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9c81" w14:textId="bee9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халықаралық автомобиль тасымалдарын жүзеге асыру кезiнде тахографтарды қолдану ережесiн бекiту туралы" Қазақстан Республикасы Көлiк және коммуникациялар министрiнiң 2000 жылғы 3 қарашадағы N 437-1 бұйрығына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Көлік және коммуникациялар министрінің 2002 жылғы 16 қыркүйектегі N 308-І бұйрығы. Қазақстан Республикасы Әділет министрлігінде 2002 жылғы 10 қазанда тіркелді. Тіркеу N 2002. Күші жойылды - ҚР Көлік және коммуникациялар министрінің 2004 жылғы 19 қаңтардағы N 16-І (V042708)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автомобиль тасымалдарын жүзеге асыратын көлiк құралдары экипаждарының жұмысына қатысты Еуропалық келiсiмге (EKK) 1-Қосымша-толықтырудың VI тарауы 3-тармағының b) тармақшасына сәйкес БҰЙЫРАМЫН: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халықаралық автомобиль тасымалдарын жүзеге асыру кезiнде тахографтарды қолдану ережесiн бекiту туралы" Қазақстан Республикасы Көлiк және коммуникациялар министрiнiң 2000 жылғы 3 қарашадағы N 437-1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 енгiзiлсiн: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бекiтiлген Қазақстан Республикасында халықаралық автомобиль тасымалдарын жүзеге асыру кезiнде тахографтарды қолдану ережесiнде: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30-тармақтағы "алты жылдың iшiнде кемiнде бiр рет" деген сөздер "жылына бiр рет" деген сөздермен ауыстырылсын.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Көлiк және коммуникациялар министрлiгiнiң Көлiктiк бақылау комитетi (М.Т.Бейсембаев) осы бұйрықты мемлекеттiк тiркеу үшiн заңнамада белгiленген тәртiппен Қазақстан Республикасының Әдiлет министрлiгiне ұсынсын.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Қазақстан Республикасының Көлiк және коммуникациялар бiрiншi вице-Министрi Қ.Қ.Жақыповқа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Республикасының Әдiлет министрлiгiнде мемлекеттiк тiркелген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