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622a" w14:textId="3b66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қызмет көрсетуді іске асырудан, демеушілік және қайырымдылық көмек көрсетуден алынатын қаражаттарды, сақтандыру төлемдерін қалыптастыру, пайдалану және есепке алу тәртібі туралы қағиданы бекіту туралы" Қазақстан Республикасы Қаржы министрлігінің 1999 жылғы 3 мамырдағы N 177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министрлігінің 2002 жылғы 5 қазандағы N 478 бұйрығы. Қазақстан Республикасы Әділет министрлігінде 2002 жылғы 29 қазанда тіркелді. Тіркеу N 2028.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"Ақылы қызмет көрсетуді іске асырудан, демеушілік және қайырымдылық көмек көрсетуден алынатын қаражаттарды, сақтандыру төлемдерін қалыптастыру, пайдалану және есепке алу тәртібі туралы қағиданы бекіту туралы" Қазақстан Республикасы Қаржы министрлігінің 1999 жылғы 3 мамырдағы N 177 
</w:t>
      </w:r>
      <w:r>
        <w:rPr>
          <w:rFonts w:ascii="Times New Roman"/>
          <w:b w:val="false"/>
          <w:i w:val="false"/>
          <w:color w:val="000000"/>
          <w:sz w:val="28"/>
        </w:rPr>
        <w:t xml:space="preserve"> бұйрығына </w:t>
      </w:r>
      <w:r>
        <w:rPr>
          <w:rFonts w:ascii="Times New Roman"/>
          <w:b w:val="false"/>
          <w:i w:val="false"/>
          <w:color w:val="000000"/>
          <w:sz w:val="28"/>
        </w:rPr>
        <w:t>
 мынадай өзгерістер мен толықтырулар енгізілсін:
</w:t>
      </w:r>
      <w:r>
        <w:br/>
      </w:r>
      <w:r>
        <w:rPr>
          <w:rFonts w:ascii="Times New Roman"/>
          <w:b w:val="false"/>
          <w:i w:val="false"/>
          <w:color w:val="000000"/>
          <w:sz w:val="28"/>
        </w:rPr>
        <w:t>
      көрсетілген бұйрықпен бекітілген Ақылы қызмет көрсетуді іске асырудан, демеушілік және қайырымдылық көмек көрсетуден алынатын қаражаттарды, сақтандыру төлемдерін қалыптастыру, пайдалану және есепке алу тәртібі туралы қағидада:
</w:t>
      </w:r>
      <w:r>
        <w:br/>
      </w:r>
      <w:r>
        <w:rPr>
          <w:rFonts w:ascii="Times New Roman"/>
          <w:b w:val="false"/>
          <w:i w:val="false"/>
          <w:color w:val="000000"/>
          <w:sz w:val="28"/>
        </w:rPr>
        <w:t>
      көрсетілген Қағидаға N 1 "Мемлекеттік бюджет қаражаты есебінен ұсталатын мемлекеттік мекемелердің ақылы қызмет көрсетулерінің тізбесі" қосымшасында:
</w:t>
      </w:r>
      <w:r>
        <w:br/>
      </w:r>
      <w:r>
        <w:rPr>
          <w:rFonts w:ascii="Times New Roman"/>
          <w:b w:val="false"/>
          <w:i w:val="false"/>
          <w:color w:val="000000"/>
          <w:sz w:val="28"/>
        </w:rPr>
        <w:t>
      "Білім берудің мемлекеттік мекемелерімен ұсынылатын қызметтер" бөлімінде:
</w:t>
      </w:r>
      <w:r>
        <w:br/>
      </w:r>
      <w:r>
        <w:rPr>
          <w:rFonts w:ascii="Times New Roman"/>
          <w:b w:val="false"/>
          <w:i w:val="false"/>
          <w:color w:val="000000"/>
          <w:sz w:val="28"/>
        </w:rPr>
        <w:t>
      1) "Ақылы қызметтер коды 35 "Бастауыш кәсіби білімі бар мамандарды қайта даярлау жөніндегі қызметтер", 36 "Жоғары кәсіби білімі бар мамандарды даярлау жөніндегі қызметтер" және 37 "Мәдениет және өнер саласындағы жоғары оқу орындары мен колледждер оқытушыларының біліктілігін арттыру жөніндегі қызметтер" деген жолдармен толықтырылсын;
</w:t>
      </w:r>
      <w:r>
        <w:br/>
      </w:r>
      <w:r>
        <w:rPr>
          <w:rFonts w:ascii="Times New Roman"/>
          <w:b w:val="false"/>
          <w:i w:val="false"/>
          <w:color w:val="000000"/>
          <w:sz w:val="28"/>
        </w:rPr>
        <w:t>
      2) 8 және 9-бағандардағы барлық мәтін бойынша "оқушыларды" және "оқушыларының" деген сөздер тиісінше "білім алатындарды" және "білім алушыларының" деген сөздермен ауыстырылсын.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міндетін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2002 жылғы 5 қазандағы
</w:t>
      </w:r>
      <w:r>
        <w:br/>
      </w:r>
      <w:r>
        <w:rPr>
          <w:rFonts w:ascii="Times New Roman"/>
          <w:b w:val="false"/>
          <w:i w:val="false"/>
          <w:color w:val="000000"/>
          <w:sz w:val="28"/>
        </w:rPr>
        <w:t>
N 478 бұйрығына   
</w:t>
      </w:r>
      <w:r>
        <w:br/>
      </w:r>
      <w:r>
        <w:rPr>
          <w:rFonts w:ascii="Times New Roman"/>
          <w:b w:val="false"/>
          <w:i w:val="false"/>
          <w:color w:val="000000"/>
          <w:sz w:val="28"/>
        </w:rPr>
        <w:t>
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Бюд.|Фу. |Ішкі|Ба.|Бағ.|Кі.|Ақы.|Ақылы|   Пайдалану      | Негіз.
</w:t>
            </w:r>
            <w:r>
              <w:br/>
            </w:r>
            <w:r>
              <w:rPr>
                <w:rFonts w:ascii="Times New Roman"/>
                <w:b w:val="false"/>
                <w:i w:val="false"/>
                <w:color w:val="000000"/>
                <w:sz w:val="20"/>
              </w:rPr>
              <w:t>
жет |нк. |фу. |ғд.|дар.|ші |лы  |қыз. |   бағыттары      | деме
</w:t>
            </w:r>
            <w:r>
              <w:br/>
            </w:r>
            <w:r>
              <w:rPr>
                <w:rFonts w:ascii="Times New Roman"/>
                <w:b w:val="false"/>
                <w:i w:val="false"/>
                <w:color w:val="000000"/>
                <w:sz w:val="20"/>
              </w:rPr>
              <w:t>
тү. |цио.|нк. |әк.|лама|ба.|қыз.|мет. |                  |
</w:t>
            </w:r>
            <w:r>
              <w:br/>
            </w:r>
            <w:r>
              <w:rPr>
                <w:rFonts w:ascii="Times New Roman"/>
                <w:b w:val="false"/>
                <w:i w:val="false"/>
                <w:color w:val="000000"/>
                <w:sz w:val="20"/>
              </w:rPr>
              <w:t>
рі  |нал.|ция.|ім.|    |ғд.|мет.|тер. |                  |
</w:t>
            </w:r>
            <w:r>
              <w:br/>
            </w:r>
            <w:r>
              <w:rPr>
                <w:rFonts w:ascii="Times New Roman"/>
                <w:b w:val="false"/>
                <w:i w:val="false"/>
                <w:color w:val="000000"/>
                <w:sz w:val="20"/>
              </w:rPr>
              <w:t>
    |дық |сы  |   |    |ар.|тер.|дің  |                  |
</w:t>
            </w:r>
            <w:r>
              <w:br/>
            </w:r>
            <w:r>
              <w:rPr>
                <w:rFonts w:ascii="Times New Roman"/>
                <w:b w:val="false"/>
                <w:i w:val="false"/>
                <w:color w:val="000000"/>
                <w:sz w:val="20"/>
              </w:rPr>
              <w:t>
    |топ |    |   |    |ла.|дің |атауы|                  |
</w:t>
            </w:r>
            <w:r>
              <w:br/>
            </w:r>
            <w:r>
              <w:rPr>
                <w:rFonts w:ascii="Times New Roman"/>
                <w:b w:val="false"/>
                <w:i w:val="false"/>
                <w:color w:val="000000"/>
                <w:sz w:val="20"/>
              </w:rPr>
              <w:t>
    |    |    |   |    |ма |коды|     |                  |
</w:t>
            </w:r>
            <w:r>
              <w:br/>
            </w:r>
            <w:r>
              <w:rPr>
                <w:rFonts w:ascii="Times New Roman"/>
                <w:b w:val="false"/>
                <w:i w:val="false"/>
                <w:color w:val="000000"/>
                <w:sz w:val="20"/>
              </w:rPr>
              <w:t>
-------------------------------------------------------------------
</w:t>
            </w:r>
            <w:r>
              <w:br/>
            </w:r>
            <w:r>
              <w:rPr>
                <w:rFonts w:ascii="Times New Roman"/>
                <w:b w:val="false"/>
                <w:i w:val="false"/>
                <w:color w:val="000000"/>
                <w:sz w:val="20"/>
              </w:rPr>
              <w:t>
1    2    3    4   5   6    7     8          9             10
</w:t>
            </w:r>
            <w:r>
              <w:br/>
            </w:r>
            <w:r>
              <w:rPr>
                <w:rFonts w:ascii="Times New Roman"/>
                <w:b w:val="false"/>
                <w:i w:val="false"/>
                <w:color w:val="000000"/>
                <w:sz w:val="20"/>
              </w:rPr>
              <w:t>
-------------------------------------------------------------------
</w:t>
            </w:r>
            <w:r>
              <w:br/>
            </w:r>
            <w:r>
              <w:rPr>
                <w:rFonts w:ascii="Times New Roman"/>
                <w:b w:val="false"/>
                <w:i w:val="false"/>
                <w:color w:val="000000"/>
                <w:sz w:val="20"/>
              </w:rPr>
              <w:t>
ЖБ   4    3   263 031  030, 35  Бас.   Мекемелердiң оқу- Білім беру
</w:t>
            </w:r>
            <w:r>
              <w:br/>
            </w:r>
            <w:r>
              <w:rPr>
                <w:rFonts w:ascii="Times New Roman"/>
                <w:b w:val="false"/>
                <w:i w:val="false"/>
                <w:color w:val="000000"/>
                <w:sz w:val="20"/>
              </w:rPr>
              <w:t>
                       031      тауыш  материалдық база. туралы
</w:t>
            </w:r>
            <w:r>
              <w:br/>
            </w:r>
            <w:r>
              <w:rPr>
                <w:rFonts w:ascii="Times New Roman"/>
                <w:b w:val="false"/>
                <w:i w:val="false"/>
                <w:color w:val="000000"/>
                <w:sz w:val="20"/>
              </w:rPr>
              <w:t>
                                кәсіби сын нығайтуға     "Қазақстан
</w:t>
            </w:r>
            <w:r>
              <w:br/>
            </w:r>
            <w:r>
              <w:rPr>
                <w:rFonts w:ascii="Times New Roman"/>
                <w:b w:val="false"/>
                <w:i w:val="false"/>
                <w:color w:val="000000"/>
                <w:sz w:val="20"/>
              </w:rPr>
              <w:t>
                                білімі (139, 411, 421,   Республи.
</w:t>
            </w:r>
            <w:r>
              <w:br/>
            </w:r>
            <w:r>
              <w:rPr>
                <w:rFonts w:ascii="Times New Roman"/>
                <w:b w:val="false"/>
                <w:i w:val="false"/>
                <w:color w:val="000000"/>
                <w:sz w:val="20"/>
              </w:rPr>
              <w:t>
                                бар    431), оқу жаб.    касының
</w:t>
            </w:r>
            <w:r>
              <w:br/>
            </w:r>
            <w:r>
              <w:rPr>
                <w:rFonts w:ascii="Times New Roman"/>
                <w:b w:val="false"/>
                <w:i w:val="false"/>
                <w:color w:val="000000"/>
                <w:sz w:val="20"/>
              </w:rPr>
              <w:t>
                                маман. дықтарын және     Заңы,
</w:t>
            </w:r>
            <w:r>
              <w:br/>
            </w:r>
            <w:r>
              <w:rPr>
                <w:rFonts w:ascii="Times New Roman"/>
                <w:b w:val="false"/>
                <w:i w:val="false"/>
                <w:color w:val="000000"/>
                <w:sz w:val="20"/>
              </w:rPr>
              <w:t>
                                дарды  оқу-тәжірибе      "Мемлекет.
</w:t>
            </w:r>
            <w:r>
              <w:br/>
            </w:r>
            <w:r>
              <w:rPr>
                <w:rFonts w:ascii="Times New Roman"/>
                <w:b w:val="false"/>
                <w:i w:val="false"/>
                <w:color w:val="000000"/>
                <w:sz w:val="20"/>
              </w:rPr>
              <w:t>
                                қайта  учаскесіндегі     тік білім
</w:t>
            </w:r>
            <w:r>
              <w:br/>
            </w:r>
            <w:r>
              <w:rPr>
                <w:rFonts w:ascii="Times New Roman"/>
                <w:b w:val="false"/>
                <w:i w:val="false"/>
                <w:color w:val="000000"/>
                <w:sz w:val="20"/>
              </w:rPr>
              <w:t>
                                даяр.  жұмыс үшін        мекемеле.
</w:t>
            </w:r>
            <w:r>
              <w:br/>
            </w:r>
            <w:r>
              <w:rPr>
                <w:rFonts w:ascii="Times New Roman"/>
                <w:b w:val="false"/>
                <w:i w:val="false"/>
                <w:color w:val="000000"/>
                <w:sz w:val="20"/>
              </w:rPr>
              <w:t>
                                лау    мүкәммал сатып    рінің
</w:t>
            </w:r>
            <w:r>
              <w:br/>
            </w:r>
            <w:r>
              <w:rPr>
                <w:rFonts w:ascii="Times New Roman"/>
                <w:b w:val="false"/>
                <w:i w:val="false"/>
                <w:color w:val="000000"/>
                <w:sz w:val="20"/>
              </w:rPr>
              <w:t>
                                жөнін. алуға (139, 411), ақылы
</w:t>
            </w:r>
            <w:r>
              <w:br/>
            </w:r>
            <w:r>
              <w:rPr>
                <w:rFonts w:ascii="Times New Roman"/>
                <w:b w:val="false"/>
                <w:i w:val="false"/>
                <w:color w:val="000000"/>
                <w:sz w:val="20"/>
              </w:rPr>
              <w:t>
                                дегі   тамақтандыруды,   білім беру
</w:t>
            </w:r>
            <w:r>
              <w:br/>
            </w:r>
            <w:r>
              <w:rPr>
                <w:rFonts w:ascii="Times New Roman"/>
                <w:b w:val="false"/>
                <w:i w:val="false"/>
                <w:color w:val="000000"/>
                <w:sz w:val="20"/>
              </w:rPr>
              <w:t>
                                қыз.   оқушыларға        қызметін
</w:t>
            </w:r>
            <w:r>
              <w:br/>
            </w:r>
            <w:r>
              <w:rPr>
                <w:rFonts w:ascii="Times New Roman"/>
                <w:b w:val="false"/>
                <w:i w:val="false"/>
                <w:color w:val="000000"/>
                <w:sz w:val="20"/>
              </w:rPr>
              <w:t>
                                мет.   тұрмыстық және    көрсетуін.
</w:t>
            </w:r>
            <w:r>
              <w:br/>
            </w:r>
            <w:r>
              <w:rPr>
                <w:rFonts w:ascii="Times New Roman"/>
                <w:b w:val="false"/>
                <w:i w:val="false"/>
                <w:color w:val="000000"/>
                <w:sz w:val="20"/>
              </w:rPr>
              <w:t>
                                тер    мәдени қызмет     ің тәртібі
</w:t>
            </w:r>
            <w:r>
              <w:br/>
            </w:r>
            <w:r>
              <w:rPr>
                <w:rFonts w:ascii="Times New Roman"/>
                <w:b w:val="false"/>
                <w:i w:val="false"/>
                <w:color w:val="000000"/>
                <w:sz w:val="20"/>
              </w:rPr>
              <w:t>
                                       көрсету жөніндегі туралы"
</w:t>
            </w:r>
            <w:r>
              <w:br/>
            </w:r>
            <w:r>
              <w:rPr>
                <w:rFonts w:ascii="Times New Roman"/>
                <w:b w:val="false"/>
                <w:i w:val="false"/>
                <w:color w:val="000000"/>
                <w:sz w:val="20"/>
              </w:rPr>
              <w:t>
                                       шығыстарды жабу.  ҚРҮ 1999
</w:t>
            </w:r>
            <w:r>
              <w:br/>
            </w:r>
            <w:r>
              <w:rPr>
                <w:rFonts w:ascii="Times New Roman"/>
                <w:b w:val="false"/>
                <w:i w:val="false"/>
                <w:color w:val="000000"/>
                <w:sz w:val="20"/>
              </w:rPr>
              <w:t>
                                       ға (131, 139,     жылғы 22
</w:t>
            </w:r>
            <w:r>
              <w:br/>
            </w:r>
            <w:r>
              <w:rPr>
                <w:rFonts w:ascii="Times New Roman"/>
                <w:b w:val="false"/>
                <w:i w:val="false"/>
                <w:color w:val="000000"/>
                <w:sz w:val="20"/>
              </w:rPr>
              <w:t>
                                       149, 153, 411),   қыркүйек.
</w:t>
            </w:r>
            <w:r>
              <w:br/>
            </w:r>
            <w:r>
              <w:rPr>
                <w:rFonts w:ascii="Times New Roman"/>
                <w:b w:val="false"/>
                <w:i w:val="false"/>
                <w:color w:val="000000"/>
                <w:sz w:val="20"/>
              </w:rPr>
              <w:t>
                                       оқу-өндiрiстiк    тегі N
</w:t>
            </w:r>
            <w:r>
              <w:br/>
            </w:r>
            <w:r>
              <w:rPr>
                <w:rFonts w:ascii="Times New Roman"/>
                <w:b w:val="false"/>
                <w:i w:val="false"/>
                <w:color w:val="000000"/>
                <w:sz w:val="20"/>
              </w:rPr>
              <w:t>
                                       шеберханаларды    1438 қау.
</w:t>
            </w:r>
            <w:r>
              <w:br/>
            </w:r>
            <w:r>
              <w:rPr>
                <w:rFonts w:ascii="Times New Roman"/>
                <w:b w:val="false"/>
                <w:i w:val="false"/>
                <w:color w:val="000000"/>
                <w:sz w:val="20"/>
              </w:rPr>
              <w:t>
                                       және көмекші      лысы,
</w:t>
            </w:r>
            <w:r>
              <w:br/>
            </w:r>
            <w:r>
              <w:rPr>
                <w:rFonts w:ascii="Times New Roman"/>
                <w:b w:val="false"/>
                <w:i w:val="false"/>
                <w:color w:val="000000"/>
                <w:sz w:val="20"/>
              </w:rPr>
              <w:t>
                                       шаруашылықты      2002 жылғы
</w:t>
            </w:r>
            <w:r>
              <w:br/>
            </w:r>
            <w:r>
              <w:rPr>
                <w:rFonts w:ascii="Times New Roman"/>
                <w:b w:val="false"/>
                <w:i w:val="false"/>
                <w:color w:val="000000"/>
                <w:sz w:val="20"/>
              </w:rPr>
              <w:t>
                                       кеңейтуге (139,   15.08.N905
</w:t>
            </w:r>
            <w:r>
              <w:br/>
            </w:r>
            <w:r>
              <w:rPr>
                <w:rFonts w:ascii="Times New Roman"/>
                <w:b w:val="false"/>
                <w:i w:val="false"/>
                <w:color w:val="000000"/>
                <w:sz w:val="20"/>
              </w:rPr>
              <w:t>
                                       411), оқушылар.   өзгерістер
</w:t>
            </w:r>
            <w:r>
              <w:br/>
            </w:r>
            <w:r>
              <w:rPr>
                <w:rFonts w:ascii="Times New Roman"/>
                <w:b w:val="false"/>
                <w:i w:val="false"/>
                <w:color w:val="000000"/>
                <w:sz w:val="20"/>
              </w:rPr>
              <w:t>
                                       ды көтермелеуге   мен толық.
</w:t>
            </w:r>
            <w:r>
              <w:br/>
            </w:r>
            <w:r>
              <w:rPr>
                <w:rFonts w:ascii="Times New Roman"/>
                <w:b w:val="false"/>
                <w:i w:val="false"/>
                <w:color w:val="000000"/>
                <w:sz w:val="20"/>
              </w:rPr>
              <w:t>
                                       және оқушыларды   тырулар
</w:t>
            </w:r>
            <w:r>
              <w:br/>
            </w:r>
            <w:r>
              <w:rPr>
                <w:rFonts w:ascii="Times New Roman"/>
                <w:b w:val="false"/>
                <w:i w:val="false"/>
                <w:color w:val="000000"/>
                <w:sz w:val="20"/>
              </w:rPr>
              <w:t>
                                       әлеуметтік қор.   енгізілген
</w:t>
            </w:r>
            <w:r>
              <w:br/>
            </w:r>
            <w:r>
              <w:rPr>
                <w:rFonts w:ascii="Times New Roman"/>
                <w:b w:val="false"/>
                <w:i w:val="false"/>
                <w:color w:val="000000"/>
                <w:sz w:val="20"/>
              </w:rPr>
              <w:t>
                                       ғалмаған жекеле.  Қазақстан
</w:t>
            </w:r>
            <w:r>
              <w:br/>
            </w:r>
            <w:r>
              <w:rPr>
                <w:rFonts w:ascii="Times New Roman"/>
                <w:b w:val="false"/>
                <w:i w:val="false"/>
                <w:color w:val="000000"/>
                <w:sz w:val="20"/>
              </w:rPr>
              <w:t>
                                       ген топтарына     Республи.
</w:t>
            </w:r>
            <w:r>
              <w:br/>
            </w:r>
            <w:r>
              <w:rPr>
                <w:rFonts w:ascii="Times New Roman"/>
                <w:b w:val="false"/>
                <w:i w:val="false"/>
                <w:color w:val="000000"/>
                <w:sz w:val="20"/>
              </w:rPr>
              <w:t>
                                       материалдық көмек касының
</w:t>
            </w:r>
            <w:r>
              <w:br/>
            </w:r>
            <w:r>
              <w:rPr>
                <w:rFonts w:ascii="Times New Roman"/>
                <w:b w:val="false"/>
                <w:i w:val="false"/>
                <w:color w:val="000000"/>
                <w:sz w:val="20"/>
              </w:rPr>
              <w:t>
                                       көрсетуге (153,   "Мемлекет.
</w:t>
            </w:r>
            <w:r>
              <w:br/>
            </w:r>
            <w:r>
              <w:rPr>
                <w:rFonts w:ascii="Times New Roman"/>
                <w:b w:val="false"/>
                <w:i w:val="false"/>
                <w:color w:val="000000"/>
                <w:sz w:val="20"/>
              </w:rPr>
              <w:t>
                                       159),             тік
</w:t>
            </w:r>
            <w:r>
              <w:br/>
            </w:r>
            <w:r>
              <w:rPr>
                <w:rFonts w:ascii="Times New Roman"/>
                <w:b w:val="false"/>
                <w:i w:val="false"/>
                <w:color w:val="000000"/>
                <w:sz w:val="20"/>
              </w:rPr>
              <w:t>
                                       Ұзартылған күнi   Білім 
</w:t>
            </w:r>
            <w:r>
              <w:br/>
            </w:r>
            <w:r>
              <w:rPr>
                <w:rFonts w:ascii="Times New Roman"/>
                <w:b w:val="false"/>
                <w:i w:val="false"/>
                <w:color w:val="000000"/>
                <w:sz w:val="20"/>
              </w:rPr>
              <w:t>
                                       бар мектептерге   мекемеле.
</w:t>
            </w:r>
            <w:r>
              <w:br/>
            </w:r>
            <w:r>
              <w:rPr>
                <w:rFonts w:ascii="Times New Roman"/>
                <w:b w:val="false"/>
                <w:i w:val="false"/>
                <w:color w:val="000000"/>
                <w:sz w:val="20"/>
              </w:rPr>
              <w:t>
                                       және мектептер    рінің қар.
</w:t>
            </w:r>
            <w:r>
              <w:br/>
            </w:r>
            <w:r>
              <w:rPr>
                <w:rFonts w:ascii="Times New Roman"/>
                <w:b w:val="false"/>
                <w:i w:val="false"/>
                <w:color w:val="000000"/>
                <w:sz w:val="20"/>
              </w:rPr>
              <w:t>
                                       мен мектеп-интер. жылық,
</w:t>
            </w:r>
            <w:r>
              <w:br/>
            </w:r>
            <w:r>
              <w:rPr>
                <w:rFonts w:ascii="Times New Roman"/>
                <w:b w:val="false"/>
                <w:i w:val="false"/>
                <w:color w:val="000000"/>
                <w:sz w:val="20"/>
              </w:rPr>
              <w:t>
                                       наттардың ұзар.   материал.
</w:t>
            </w:r>
            <w:r>
              <w:br/>
            </w:r>
            <w:r>
              <w:rPr>
                <w:rFonts w:ascii="Times New Roman"/>
                <w:b w:val="false"/>
                <w:i w:val="false"/>
                <w:color w:val="000000"/>
                <w:sz w:val="20"/>
              </w:rPr>
              <w:t>
                                       тылған күн тобын. дық және
</w:t>
            </w:r>
            <w:r>
              <w:br/>
            </w:r>
            <w:r>
              <w:rPr>
                <w:rFonts w:ascii="Times New Roman"/>
                <w:b w:val="false"/>
                <w:i w:val="false"/>
                <w:color w:val="000000"/>
                <w:sz w:val="20"/>
              </w:rPr>
              <w:t>
                                       дағы оқушыларды   валюталық
</w:t>
            </w:r>
            <w:r>
              <w:br/>
            </w:r>
            <w:r>
              <w:rPr>
                <w:rFonts w:ascii="Times New Roman"/>
                <w:b w:val="false"/>
                <w:i w:val="false"/>
                <w:color w:val="000000"/>
                <w:sz w:val="20"/>
              </w:rPr>
              <w:t>
                                       тамақтандыруға    түсімдерді
</w:t>
            </w:r>
            <w:r>
              <w:br/>
            </w:r>
            <w:r>
              <w:rPr>
                <w:rFonts w:ascii="Times New Roman"/>
                <w:b w:val="false"/>
                <w:i w:val="false"/>
                <w:color w:val="000000"/>
                <w:sz w:val="20"/>
              </w:rPr>
              <w:t>
                                       (131, 153),       пайдала.
</w:t>
            </w:r>
            <w:r>
              <w:br/>
            </w:r>
            <w:r>
              <w:rPr>
                <w:rFonts w:ascii="Times New Roman"/>
                <w:b w:val="false"/>
                <w:i w:val="false"/>
                <w:color w:val="000000"/>
                <w:sz w:val="20"/>
              </w:rPr>
              <w:t>
                                       асқаналарды ұстау нуының
</w:t>
            </w:r>
            <w:r>
              <w:br/>
            </w:r>
            <w:r>
              <w:rPr>
                <w:rFonts w:ascii="Times New Roman"/>
                <w:b w:val="false"/>
                <w:i w:val="false"/>
                <w:color w:val="000000"/>
                <w:sz w:val="20"/>
              </w:rPr>
              <w:t>
                                      жөнiндегі шығыстар.тәртібін 
</w:t>
            </w:r>
            <w:r>
              <w:br/>
            </w:r>
            <w:r>
              <w:rPr>
                <w:rFonts w:ascii="Times New Roman"/>
                <w:b w:val="false"/>
                <w:i w:val="false"/>
                <w:color w:val="000000"/>
                <w:sz w:val="20"/>
              </w:rPr>
              <w:t>
                                       ға (111, 112, 121,бекіту ту.
</w:t>
            </w:r>
            <w:r>
              <w:br/>
            </w:r>
            <w:r>
              <w:rPr>
                <w:rFonts w:ascii="Times New Roman"/>
                <w:b w:val="false"/>
                <w:i w:val="false"/>
                <w:color w:val="000000"/>
                <w:sz w:val="20"/>
              </w:rPr>
              <w:t>
                                       131, 139. 141,    ралы" 
</w:t>
            </w:r>
            <w:r>
              <w:br/>
            </w:r>
            <w:r>
              <w:rPr>
                <w:rFonts w:ascii="Times New Roman"/>
                <w:b w:val="false"/>
                <w:i w:val="false"/>
                <w:color w:val="000000"/>
                <w:sz w:val="20"/>
              </w:rPr>
              <w:t>
                                       144, 145, 411,    22.ХІ.99
</w:t>
            </w:r>
            <w:r>
              <w:br/>
            </w:r>
            <w:r>
              <w:rPr>
                <w:rFonts w:ascii="Times New Roman"/>
                <w:b w:val="false"/>
                <w:i w:val="false"/>
                <w:color w:val="000000"/>
                <w:sz w:val="20"/>
              </w:rPr>
              <w:t>
                                       43l), мектеп оқу. N 1441
</w:t>
            </w:r>
            <w:r>
              <w:br/>
            </w:r>
            <w:r>
              <w:rPr>
                <w:rFonts w:ascii="Times New Roman"/>
                <w:b w:val="false"/>
                <w:i w:val="false"/>
                <w:color w:val="000000"/>
                <w:sz w:val="20"/>
              </w:rPr>
              <w:t>
                                       шыларының орында. қаулысы
</w:t>
            </w:r>
            <w:r>
              <w:br/>
            </w:r>
            <w:r>
              <w:rPr>
                <w:rFonts w:ascii="Times New Roman"/>
                <w:b w:val="false"/>
                <w:i w:val="false"/>
                <w:color w:val="000000"/>
                <w:sz w:val="20"/>
              </w:rPr>
              <w:t>
                                       ған жұмыстарына   
</w:t>
            </w:r>
            <w:r>
              <w:br/>
            </w:r>
            <w:r>
              <w:rPr>
                <w:rFonts w:ascii="Times New Roman"/>
                <w:b w:val="false"/>
                <w:i w:val="false"/>
                <w:color w:val="000000"/>
                <w:sz w:val="20"/>
              </w:rPr>
              <w:t>
                                       ақы төлеуге (159), 
</w:t>
            </w:r>
            <w:r>
              <w:br/>
            </w:r>
            <w:r>
              <w:rPr>
                <w:rFonts w:ascii="Times New Roman"/>
                <w:b w:val="false"/>
                <w:i w:val="false"/>
                <w:color w:val="000000"/>
                <w:sz w:val="20"/>
              </w:rPr>
              <w:t>
                                       экскурциялар мен   
</w:t>
            </w:r>
            <w:r>
              <w:br/>
            </w:r>
            <w:r>
              <w:rPr>
                <w:rFonts w:ascii="Times New Roman"/>
                <w:b w:val="false"/>
                <w:i w:val="false"/>
                <w:color w:val="000000"/>
                <w:sz w:val="20"/>
              </w:rPr>
              <w:t>
                                       мектеп кештерiн    
</w:t>
            </w:r>
            <w:r>
              <w:br/>
            </w:r>
            <w:r>
              <w:rPr>
                <w:rFonts w:ascii="Times New Roman"/>
                <w:b w:val="false"/>
                <w:i w:val="false"/>
                <w:color w:val="000000"/>
                <w:sz w:val="20"/>
              </w:rPr>
              <w:t>
                                       өткiзуге (138, 139, 
</w:t>
            </w:r>
            <w:r>
              <w:br/>
            </w:r>
            <w:r>
              <w:rPr>
                <w:rFonts w:ascii="Times New Roman"/>
                <w:b w:val="false"/>
                <w:i w:val="false"/>
                <w:color w:val="000000"/>
                <w:sz w:val="20"/>
              </w:rPr>
              <w:t>
                                       141, 143, 144, 145, 
</w:t>
            </w:r>
            <w:r>
              <w:br/>
            </w:r>
            <w:r>
              <w:rPr>
                <w:rFonts w:ascii="Times New Roman"/>
                <w:b w:val="false"/>
                <w:i w:val="false"/>
                <w:color w:val="000000"/>
                <w:sz w:val="20"/>
              </w:rPr>
              <w:t>
                                       146, 149, 159),     
</w:t>
            </w:r>
            <w:r>
              <w:br/>
            </w:r>
            <w:r>
              <w:rPr>
                <w:rFonts w:ascii="Times New Roman"/>
                <w:b w:val="false"/>
                <w:i w:val="false"/>
                <w:color w:val="000000"/>
                <w:sz w:val="20"/>
              </w:rPr>
              <w:t>
                                       мектептердi ағымда. 
</w:t>
            </w:r>
            <w:r>
              <w:br/>
            </w:r>
            <w:r>
              <w:rPr>
                <w:rFonts w:ascii="Times New Roman"/>
                <w:b w:val="false"/>
                <w:i w:val="false"/>
                <w:color w:val="000000"/>
                <w:sz w:val="20"/>
              </w:rPr>
              <w:t>
                                       ғы жөндеуiне (146)  
</w:t>
            </w:r>
            <w:r>
              <w:br/>
            </w:r>
            <w:r>
              <w:rPr>
                <w:rFonts w:ascii="Times New Roman"/>
                <w:b w:val="false"/>
                <w:i w:val="false"/>
                <w:color w:val="000000"/>
                <w:sz w:val="20"/>
              </w:rPr>
              <w:t>
                                       мектеп жанындағы
</w:t>
            </w:r>
            <w:r>
              <w:br/>
            </w:r>
            <w:r>
              <w:rPr>
                <w:rFonts w:ascii="Times New Roman"/>
                <w:b w:val="false"/>
                <w:i w:val="false"/>
                <w:color w:val="000000"/>
                <w:sz w:val="20"/>
              </w:rPr>
              <w:t>
                                       учаскенi дамытуға
</w:t>
            </w:r>
            <w:r>
              <w:br/>
            </w:r>
            <w:r>
              <w:rPr>
                <w:rFonts w:ascii="Times New Roman"/>
                <w:b w:val="false"/>
                <w:i w:val="false"/>
                <w:color w:val="000000"/>
                <w:sz w:val="20"/>
              </w:rPr>
              <w:t>
                                       және мектеп шебер.
</w:t>
            </w:r>
            <w:r>
              <w:br/>
            </w:r>
            <w:r>
              <w:rPr>
                <w:rFonts w:ascii="Times New Roman"/>
                <w:b w:val="false"/>
                <w:i w:val="false"/>
                <w:color w:val="000000"/>
                <w:sz w:val="20"/>
              </w:rPr>
              <w:t>
                                       ханаларының жабдық.
</w:t>
            </w:r>
            <w:r>
              <w:br/>
            </w:r>
            <w:r>
              <w:rPr>
                <w:rFonts w:ascii="Times New Roman"/>
                <w:b w:val="false"/>
                <w:i w:val="false"/>
                <w:color w:val="000000"/>
                <w:sz w:val="20"/>
              </w:rPr>
              <w:t>
                                       тарын жаңартуға
</w:t>
            </w:r>
            <w:r>
              <w:br/>
            </w:r>
            <w:r>
              <w:rPr>
                <w:rFonts w:ascii="Times New Roman"/>
                <w:b w:val="false"/>
                <w:i w:val="false"/>
                <w:color w:val="000000"/>
                <w:sz w:val="20"/>
              </w:rPr>
              <w:t>
                                       (139, 411), спорт
</w:t>
            </w:r>
            <w:r>
              <w:br/>
            </w:r>
            <w:r>
              <w:rPr>
                <w:rFonts w:ascii="Times New Roman"/>
                <w:b w:val="false"/>
                <w:i w:val="false"/>
                <w:color w:val="000000"/>
                <w:sz w:val="20"/>
              </w:rPr>
              <w:t>
                                       алаңдарын салуға
</w:t>
            </w:r>
            <w:r>
              <w:br/>
            </w:r>
            <w:r>
              <w:rPr>
                <w:rFonts w:ascii="Times New Roman"/>
                <w:b w:val="false"/>
                <w:i w:val="false"/>
                <w:color w:val="000000"/>
                <w:sz w:val="20"/>
              </w:rPr>
              <w:t>
                                       (139, 146, 411,
</w:t>
            </w:r>
            <w:r>
              <w:br/>
            </w:r>
            <w:r>
              <w:rPr>
                <w:rFonts w:ascii="Times New Roman"/>
                <w:b w:val="false"/>
                <w:i w:val="false"/>
                <w:color w:val="000000"/>
                <w:sz w:val="20"/>
              </w:rPr>
              <w:t>
                                       421, 431), қоғам.
</w:t>
            </w:r>
            <w:r>
              <w:br/>
            </w:r>
            <w:r>
              <w:rPr>
                <w:rFonts w:ascii="Times New Roman"/>
                <w:b w:val="false"/>
                <w:i w:val="false"/>
                <w:color w:val="000000"/>
                <w:sz w:val="20"/>
              </w:rPr>
              <w:t>
                                       дық-пайдалы еңбек.
</w:t>
            </w:r>
            <w:r>
              <w:br/>
            </w:r>
            <w:r>
              <w:rPr>
                <w:rFonts w:ascii="Times New Roman"/>
                <w:b w:val="false"/>
                <w:i w:val="false"/>
                <w:color w:val="000000"/>
                <w:sz w:val="20"/>
              </w:rPr>
              <w:t>
                                       те көзге түскен
</w:t>
            </w:r>
            <w:r>
              <w:br/>
            </w:r>
            <w:r>
              <w:rPr>
                <w:rFonts w:ascii="Times New Roman"/>
                <w:b w:val="false"/>
                <w:i w:val="false"/>
                <w:color w:val="000000"/>
                <w:sz w:val="20"/>
              </w:rPr>
              <w:t>
                                       оқушыларға степен.
</w:t>
            </w:r>
            <w:r>
              <w:br/>
            </w:r>
            <w:r>
              <w:rPr>
                <w:rFonts w:ascii="Times New Roman"/>
                <w:b w:val="false"/>
                <w:i w:val="false"/>
                <w:color w:val="000000"/>
                <w:sz w:val="20"/>
              </w:rPr>
              <w:t>
                                       диялар мен сыйақы.
</w:t>
            </w:r>
            <w:r>
              <w:br/>
            </w:r>
            <w:r>
              <w:rPr>
                <w:rFonts w:ascii="Times New Roman"/>
                <w:b w:val="false"/>
                <w:i w:val="false"/>
                <w:color w:val="000000"/>
                <w:sz w:val="20"/>
              </w:rPr>
              <w:t>
                                       лар беруге (159,
</w:t>
            </w:r>
            <w:r>
              <w:br/>
            </w:r>
            <w:r>
              <w:rPr>
                <w:rFonts w:ascii="Times New Roman"/>
                <w:b w:val="false"/>
                <w:i w:val="false"/>
                <w:color w:val="000000"/>
                <w:sz w:val="20"/>
              </w:rPr>
              <w:t>
                                       334), сауықтыру
</w:t>
            </w:r>
            <w:r>
              <w:br/>
            </w:r>
            <w:r>
              <w:rPr>
                <w:rFonts w:ascii="Times New Roman"/>
                <w:b w:val="false"/>
                <w:i w:val="false"/>
                <w:color w:val="000000"/>
                <w:sz w:val="20"/>
              </w:rPr>
              <w:t>
                                       іс-шараларына (113,
</w:t>
            </w:r>
            <w:r>
              <w:br/>
            </w:r>
            <w:r>
              <w:rPr>
                <w:rFonts w:ascii="Times New Roman"/>
                <w:b w:val="false"/>
                <w:i w:val="false"/>
                <w:color w:val="000000"/>
                <w:sz w:val="20"/>
              </w:rPr>
              <w:t>
                                       121, 132, 138,
</w:t>
            </w:r>
            <w:r>
              <w:br/>
            </w:r>
            <w:r>
              <w:rPr>
                <w:rFonts w:ascii="Times New Roman"/>
                <w:b w:val="false"/>
                <w:i w:val="false"/>
                <w:color w:val="000000"/>
                <w:sz w:val="20"/>
              </w:rPr>
              <w:t>
                                       139, 146, 149,
</w:t>
            </w:r>
            <w:r>
              <w:br/>
            </w:r>
            <w:r>
              <w:rPr>
                <w:rFonts w:ascii="Times New Roman"/>
                <w:b w:val="false"/>
                <w:i w:val="false"/>
                <w:color w:val="000000"/>
                <w:sz w:val="20"/>
              </w:rPr>
              <w:t>
                                       153, 159), жарысқа
</w:t>
            </w:r>
            <w:r>
              <w:br/>
            </w:r>
            <w:r>
              <w:rPr>
                <w:rFonts w:ascii="Times New Roman"/>
                <w:b w:val="false"/>
                <w:i w:val="false"/>
                <w:color w:val="000000"/>
                <w:sz w:val="20"/>
              </w:rPr>
              <w:t>
                                       қатысушыларды
</w:t>
            </w:r>
            <w:r>
              <w:br/>
            </w:r>
            <w:r>
              <w:rPr>
                <w:rFonts w:ascii="Times New Roman"/>
                <w:b w:val="false"/>
                <w:i w:val="false"/>
                <w:color w:val="000000"/>
                <w:sz w:val="20"/>
              </w:rPr>
              <w:t>
                                       тамақтандыру,
</w:t>
            </w:r>
            <w:r>
              <w:br/>
            </w:r>
            <w:r>
              <w:rPr>
                <w:rFonts w:ascii="Times New Roman"/>
                <w:b w:val="false"/>
                <w:i w:val="false"/>
                <w:color w:val="000000"/>
                <w:sz w:val="20"/>
              </w:rPr>
              <w:t>
                                       арбитрларды (сот.
</w:t>
            </w:r>
            <w:r>
              <w:br/>
            </w:r>
            <w:r>
              <w:rPr>
                <w:rFonts w:ascii="Times New Roman"/>
                <w:b w:val="false"/>
                <w:i w:val="false"/>
                <w:color w:val="000000"/>
                <w:sz w:val="20"/>
              </w:rPr>
              <w:t>
                                       тарды) және меди.
</w:t>
            </w:r>
            <w:r>
              <w:br/>
            </w:r>
            <w:r>
              <w:rPr>
                <w:rFonts w:ascii="Times New Roman"/>
                <w:b w:val="false"/>
                <w:i w:val="false"/>
                <w:color w:val="000000"/>
                <w:sz w:val="20"/>
              </w:rPr>
              <w:t>
                                       цина қызметкерлерi.
</w:t>
            </w:r>
            <w:r>
              <w:br/>
            </w:r>
            <w:r>
              <w:rPr>
                <w:rFonts w:ascii="Times New Roman"/>
                <w:b w:val="false"/>
                <w:i w:val="false"/>
                <w:color w:val="000000"/>
                <w:sz w:val="20"/>
              </w:rPr>
              <w:t>
                                       нiң еңбегiне ақы
</w:t>
            </w:r>
            <w:r>
              <w:br/>
            </w:r>
            <w:r>
              <w:rPr>
                <w:rFonts w:ascii="Times New Roman"/>
                <w:b w:val="false"/>
                <w:i w:val="false"/>
                <w:color w:val="000000"/>
                <w:sz w:val="20"/>
              </w:rPr>
              <w:t>
                                       төлеу жөнiндегi
</w:t>
            </w:r>
            <w:r>
              <w:br/>
            </w:r>
            <w:r>
              <w:rPr>
                <w:rFonts w:ascii="Times New Roman"/>
                <w:b w:val="false"/>
                <w:i w:val="false"/>
                <w:color w:val="000000"/>
                <w:sz w:val="20"/>
              </w:rPr>
              <w:t>
                                       шығыстарды жабуға
</w:t>
            </w:r>
            <w:r>
              <w:br/>
            </w:r>
            <w:r>
              <w:rPr>
                <w:rFonts w:ascii="Times New Roman"/>
                <w:b w:val="false"/>
                <w:i w:val="false"/>
                <w:color w:val="000000"/>
                <w:sz w:val="20"/>
              </w:rPr>
              <w:t>
                                       (131, 149, 332),
</w:t>
            </w:r>
            <w:r>
              <w:br/>
            </w:r>
            <w:r>
              <w:rPr>
                <w:rFonts w:ascii="Times New Roman"/>
                <w:b w:val="false"/>
                <w:i w:val="false"/>
                <w:color w:val="000000"/>
                <w:sz w:val="20"/>
              </w:rPr>
              <w:t>
                                       қосымша оқу бағдар.
</w:t>
            </w:r>
            <w:r>
              <w:br/>
            </w:r>
            <w:r>
              <w:rPr>
                <w:rFonts w:ascii="Times New Roman"/>
                <w:b w:val="false"/>
                <w:i w:val="false"/>
                <w:color w:val="000000"/>
                <w:sz w:val="20"/>
              </w:rPr>
              <w:t>
                                       ламалары бойынша
</w:t>
            </w:r>
            <w:r>
              <w:br/>
            </w:r>
            <w:r>
              <w:rPr>
                <w:rFonts w:ascii="Times New Roman"/>
                <w:b w:val="false"/>
                <w:i w:val="false"/>
                <w:color w:val="000000"/>
                <w:sz w:val="20"/>
              </w:rPr>
              <w:t>
                                       оқу процесiн ұйым.
</w:t>
            </w:r>
            <w:r>
              <w:br/>
            </w:r>
            <w:r>
              <w:rPr>
                <w:rFonts w:ascii="Times New Roman"/>
                <w:b w:val="false"/>
                <w:i w:val="false"/>
                <w:color w:val="000000"/>
                <w:sz w:val="20"/>
              </w:rPr>
              <w:t>
                                       дастыруға (111,
</w:t>
            </w:r>
            <w:r>
              <w:br/>
            </w:r>
            <w:r>
              <w:rPr>
                <w:rFonts w:ascii="Times New Roman"/>
                <w:b w:val="false"/>
                <w:i w:val="false"/>
                <w:color w:val="000000"/>
                <w:sz w:val="20"/>
              </w:rPr>
              <w:t>
                                       121, 136, 138, 139,
</w:t>
            </w:r>
            <w:r>
              <w:br/>
            </w:r>
            <w:r>
              <w:rPr>
                <w:rFonts w:ascii="Times New Roman"/>
                <w:b w:val="false"/>
                <w:i w:val="false"/>
                <w:color w:val="000000"/>
                <w:sz w:val="20"/>
              </w:rPr>
              <w:t>
                                       141, 142, 143, 144,
</w:t>
            </w:r>
            <w:r>
              <w:br/>
            </w:r>
            <w:r>
              <w:rPr>
                <w:rFonts w:ascii="Times New Roman"/>
                <w:b w:val="false"/>
                <w:i w:val="false"/>
                <w:color w:val="000000"/>
                <w:sz w:val="20"/>
              </w:rPr>
              <w:t>
                                       145, 146, 149, 411,
</w:t>
            </w:r>
            <w:r>
              <w:br/>
            </w:r>
            <w:r>
              <w:rPr>
                <w:rFonts w:ascii="Times New Roman"/>
                <w:b w:val="false"/>
                <w:i w:val="false"/>
                <w:color w:val="000000"/>
                <w:sz w:val="20"/>
              </w:rPr>
              <w:t>
                                       431); үйiрме жетек.
</w:t>
            </w:r>
            <w:r>
              <w:br/>
            </w:r>
            <w:r>
              <w:rPr>
                <w:rFonts w:ascii="Times New Roman"/>
                <w:b w:val="false"/>
                <w:i w:val="false"/>
                <w:color w:val="000000"/>
                <w:sz w:val="20"/>
              </w:rPr>
              <w:t>
                                       шiлерiнiң еңбек
</w:t>
            </w:r>
            <w:r>
              <w:br/>
            </w:r>
            <w:r>
              <w:rPr>
                <w:rFonts w:ascii="Times New Roman"/>
                <w:b w:val="false"/>
                <w:i w:val="false"/>
                <w:color w:val="000000"/>
                <w:sz w:val="20"/>
              </w:rPr>
              <w:t>
                                       ақысын төлеуге (111,
</w:t>
            </w:r>
            <w:r>
              <w:br/>
            </w:r>
            <w:r>
              <w:rPr>
                <w:rFonts w:ascii="Times New Roman"/>
                <w:b w:val="false"/>
                <w:i w:val="false"/>
                <w:color w:val="000000"/>
                <w:sz w:val="20"/>
              </w:rPr>
              <w:t>
                                       121, 149); үйiрме.
</w:t>
            </w:r>
            <w:r>
              <w:br/>
            </w:r>
            <w:r>
              <w:rPr>
                <w:rFonts w:ascii="Times New Roman"/>
                <w:b w:val="false"/>
                <w:i w:val="false"/>
                <w:color w:val="000000"/>
                <w:sz w:val="20"/>
              </w:rPr>
              <w:t>
                                       лердi ұйымдастыруға
</w:t>
            </w:r>
            <w:r>
              <w:br/>
            </w:r>
            <w:r>
              <w:rPr>
                <w:rFonts w:ascii="Times New Roman"/>
                <w:b w:val="false"/>
                <w:i w:val="false"/>
                <w:color w:val="000000"/>
                <w:sz w:val="20"/>
              </w:rPr>
              <w:t>
                                       байланысты iс-шара.
</w:t>
            </w:r>
            <w:r>
              <w:br/>
            </w:r>
            <w:r>
              <w:rPr>
                <w:rFonts w:ascii="Times New Roman"/>
                <w:b w:val="false"/>
                <w:i w:val="false"/>
                <w:color w:val="000000"/>
                <w:sz w:val="20"/>
              </w:rPr>
              <w:t>
                                       ларға (111, 121,
</w:t>
            </w:r>
            <w:r>
              <w:br/>
            </w:r>
            <w:r>
              <w:rPr>
                <w:rFonts w:ascii="Times New Roman"/>
                <w:b w:val="false"/>
                <w:i w:val="false"/>
                <w:color w:val="000000"/>
                <w:sz w:val="20"/>
              </w:rPr>
              <w:t>
                                       136, 138, 139,
</w:t>
            </w:r>
            <w:r>
              <w:br/>
            </w:r>
            <w:r>
              <w:rPr>
                <w:rFonts w:ascii="Times New Roman"/>
                <w:b w:val="false"/>
                <w:i w:val="false"/>
                <w:color w:val="000000"/>
                <w:sz w:val="20"/>
              </w:rPr>
              <w:t>
                                       141, 142, 143, 144,
</w:t>
            </w:r>
            <w:r>
              <w:br/>
            </w:r>
            <w:r>
              <w:rPr>
                <w:rFonts w:ascii="Times New Roman"/>
                <w:b w:val="false"/>
                <w:i w:val="false"/>
                <w:color w:val="000000"/>
                <w:sz w:val="20"/>
              </w:rPr>
              <w:t>
                                       145, 146, 149, 411,
</w:t>
            </w:r>
            <w:r>
              <w:br/>
            </w:r>
            <w:r>
              <w:rPr>
                <w:rFonts w:ascii="Times New Roman"/>
                <w:b w:val="false"/>
                <w:i w:val="false"/>
                <w:color w:val="000000"/>
                <w:sz w:val="20"/>
              </w:rPr>
              <w:t>
                                       431); ақылы бiлiм
</w:t>
            </w:r>
            <w:r>
              <w:br/>
            </w:r>
            <w:r>
              <w:rPr>
                <w:rFonts w:ascii="Times New Roman"/>
                <w:b w:val="false"/>
                <w:i w:val="false"/>
                <w:color w:val="000000"/>
                <w:sz w:val="20"/>
              </w:rPr>
              <w:t>
                                       беру қызметтерiн
</w:t>
            </w:r>
            <w:r>
              <w:br/>
            </w:r>
            <w:r>
              <w:rPr>
                <w:rFonts w:ascii="Times New Roman"/>
                <w:b w:val="false"/>
                <w:i w:val="false"/>
                <w:color w:val="000000"/>
                <w:sz w:val="20"/>
              </w:rPr>
              <w:t>
                                       көрсететiн қызмет.
</w:t>
            </w:r>
            <w:r>
              <w:br/>
            </w:r>
            <w:r>
              <w:rPr>
                <w:rFonts w:ascii="Times New Roman"/>
                <w:b w:val="false"/>
                <w:i w:val="false"/>
                <w:color w:val="000000"/>
                <w:sz w:val="20"/>
              </w:rPr>
              <w:t>
                                       керлердiң еңбегiне
</w:t>
            </w:r>
            <w:r>
              <w:br/>
            </w:r>
            <w:r>
              <w:rPr>
                <w:rFonts w:ascii="Times New Roman"/>
                <w:b w:val="false"/>
                <w:i w:val="false"/>
                <w:color w:val="000000"/>
                <w:sz w:val="20"/>
              </w:rPr>
              <w:t>
                                       ақы төлеуге (111,
</w:t>
            </w:r>
            <w:r>
              <w:br/>
            </w:r>
            <w:r>
              <w:rPr>
                <w:rFonts w:ascii="Times New Roman"/>
                <w:b w:val="false"/>
                <w:i w:val="false"/>
                <w:color w:val="000000"/>
                <w:sz w:val="20"/>
              </w:rPr>
              <w:t>
                                       112, 121, 149)
</w:t>
            </w:r>
            <w:r>
              <w:br/>
            </w:r>
            <w:r>
              <w:rPr>
                <w:rFonts w:ascii="Times New Roman"/>
                <w:b w:val="false"/>
                <w:i w:val="false"/>
                <w:color w:val="000000"/>
                <w:sz w:val="20"/>
              </w:rPr>
              <w:t>
                                       ынталандыру сипа.
</w:t>
            </w:r>
            <w:r>
              <w:br/>
            </w:r>
            <w:r>
              <w:rPr>
                <w:rFonts w:ascii="Times New Roman"/>
                <w:b w:val="false"/>
                <w:i w:val="false"/>
                <w:color w:val="000000"/>
                <w:sz w:val="20"/>
              </w:rPr>
              <w:t>
                                       тында қосымшаақы,
</w:t>
            </w:r>
            <w:r>
              <w:br/>
            </w:r>
            <w:r>
              <w:rPr>
                <w:rFonts w:ascii="Times New Roman"/>
                <w:b w:val="false"/>
                <w:i w:val="false"/>
                <w:color w:val="000000"/>
                <w:sz w:val="20"/>
              </w:rPr>
              <w:t>
                                       үстемақы, сыйлық
</w:t>
            </w:r>
            <w:r>
              <w:br/>
            </w:r>
            <w:r>
              <w:rPr>
                <w:rFonts w:ascii="Times New Roman"/>
                <w:b w:val="false"/>
                <w:i w:val="false"/>
                <w:color w:val="000000"/>
                <w:sz w:val="20"/>
              </w:rPr>
              <w:t>
                                       және басқа да
</w:t>
            </w:r>
            <w:r>
              <w:br/>
            </w:r>
            <w:r>
              <w:rPr>
                <w:rFonts w:ascii="Times New Roman"/>
                <w:b w:val="false"/>
                <w:i w:val="false"/>
                <w:color w:val="000000"/>
                <w:sz w:val="20"/>
              </w:rPr>
              <w:t>
                                       төлемдер белгiлеу.
</w:t>
            </w:r>
            <w:r>
              <w:br/>
            </w:r>
            <w:r>
              <w:rPr>
                <w:rFonts w:ascii="Times New Roman"/>
                <w:b w:val="false"/>
                <w:i w:val="false"/>
                <w:color w:val="000000"/>
                <w:sz w:val="20"/>
              </w:rPr>
              <w:t>
                                       ге (112, 121);
</w:t>
            </w:r>
            <w:r>
              <w:br/>
            </w:r>
            <w:r>
              <w:rPr>
                <w:rFonts w:ascii="Times New Roman"/>
                <w:b w:val="false"/>
                <w:i w:val="false"/>
                <w:color w:val="000000"/>
                <w:sz w:val="20"/>
              </w:rPr>
              <w:t>
                                       жабдықтар және
</w:t>
            </w:r>
            <w:r>
              <w:br/>
            </w:r>
            <w:r>
              <w:rPr>
                <w:rFonts w:ascii="Times New Roman"/>
                <w:b w:val="false"/>
                <w:i w:val="false"/>
                <w:color w:val="000000"/>
                <w:sz w:val="20"/>
              </w:rPr>
              <w:t>
                                       мүккәммал (оның
</w:t>
            </w:r>
            <w:r>
              <w:br/>
            </w:r>
            <w:r>
              <w:rPr>
                <w:rFonts w:ascii="Times New Roman"/>
                <w:b w:val="false"/>
                <w:i w:val="false"/>
                <w:color w:val="000000"/>
                <w:sz w:val="20"/>
              </w:rPr>
              <w:t>
                                       iшiнде жұмсақ) және
</w:t>
            </w:r>
            <w:r>
              <w:br/>
            </w:r>
            <w:r>
              <w:rPr>
                <w:rFonts w:ascii="Times New Roman"/>
                <w:b w:val="false"/>
                <w:i w:val="false"/>
                <w:color w:val="000000"/>
                <w:sz w:val="20"/>
              </w:rPr>
              <w:t>
                                       киiм-кешек сатып
</w:t>
            </w:r>
            <w:r>
              <w:br/>
            </w:r>
            <w:r>
              <w:rPr>
                <w:rFonts w:ascii="Times New Roman"/>
                <w:b w:val="false"/>
                <w:i w:val="false"/>
                <w:color w:val="000000"/>
                <w:sz w:val="20"/>
              </w:rPr>
              <w:t>
                                       алуға (139, 153,
</w:t>
            </w:r>
            <w:r>
              <w:br/>
            </w:r>
            <w:r>
              <w:rPr>
                <w:rFonts w:ascii="Times New Roman"/>
                <w:b w:val="false"/>
                <w:i w:val="false"/>
                <w:color w:val="000000"/>
                <w:sz w:val="20"/>
              </w:rPr>
              <w:t>
                                       411); шаруашылық
</w:t>
            </w:r>
            <w:r>
              <w:br/>
            </w:r>
            <w:r>
              <w:rPr>
                <w:rFonts w:ascii="Times New Roman"/>
                <w:b w:val="false"/>
                <w:i w:val="false"/>
                <w:color w:val="000000"/>
                <w:sz w:val="20"/>
              </w:rPr>
              <w:t>
                                       шығыстарына (138,
</w:t>
            </w:r>
            <w:r>
              <w:br/>
            </w:r>
            <w:r>
              <w:rPr>
                <w:rFonts w:ascii="Times New Roman"/>
                <w:b w:val="false"/>
                <w:i w:val="false"/>
                <w:color w:val="000000"/>
                <w:sz w:val="20"/>
              </w:rPr>
              <w:t>
                                       139, 141, 142,
</w:t>
            </w:r>
            <w:r>
              <w:br/>
            </w:r>
            <w:r>
              <w:rPr>
                <w:rFonts w:ascii="Times New Roman"/>
                <w:b w:val="false"/>
                <w:i w:val="false"/>
                <w:color w:val="000000"/>
                <w:sz w:val="20"/>
              </w:rPr>
              <w:t>
                                       143, 144, 145,
</w:t>
            </w:r>
            <w:r>
              <w:br/>
            </w:r>
            <w:r>
              <w:rPr>
                <w:rFonts w:ascii="Times New Roman"/>
                <w:b w:val="false"/>
                <w:i w:val="false"/>
                <w:color w:val="000000"/>
                <w:sz w:val="20"/>
              </w:rPr>
              <w:t>
                                       146); үйлер мен
</w:t>
            </w:r>
            <w:r>
              <w:br/>
            </w:r>
            <w:r>
              <w:rPr>
                <w:rFonts w:ascii="Times New Roman"/>
                <w:b w:val="false"/>
                <w:i w:val="false"/>
                <w:color w:val="000000"/>
                <w:sz w:val="20"/>
              </w:rPr>
              <w:t>
                                       ғимараттарды
</w:t>
            </w:r>
            <w:r>
              <w:br/>
            </w:r>
            <w:r>
              <w:rPr>
                <w:rFonts w:ascii="Times New Roman"/>
                <w:b w:val="false"/>
                <w:i w:val="false"/>
                <w:color w:val="000000"/>
                <w:sz w:val="20"/>
              </w:rPr>
              <w:t>
                                       қайта жаңартуға
</w:t>
            </w:r>
            <w:r>
              <w:br/>
            </w:r>
            <w:r>
              <w:rPr>
                <w:rFonts w:ascii="Times New Roman"/>
                <w:b w:val="false"/>
                <w:i w:val="false"/>
                <w:color w:val="000000"/>
                <w:sz w:val="20"/>
              </w:rPr>
              <w:t>
                                       және күрделi
</w:t>
            </w:r>
            <w:r>
              <w:br/>
            </w:r>
            <w:r>
              <w:rPr>
                <w:rFonts w:ascii="Times New Roman"/>
                <w:b w:val="false"/>
                <w:i w:val="false"/>
                <w:color w:val="000000"/>
                <w:sz w:val="20"/>
              </w:rPr>
              <w:t>
                                       жөндеуге арналған
</w:t>
            </w:r>
            <w:r>
              <w:br/>
            </w:r>
            <w:r>
              <w:rPr>
                <w:rFonts w:ascii="Times New Roman"/>
                <w:b w:val="false"/>
                <w:i w:val="false"/>
                <w:color w:val="000000"/>
                <w:sz w:val="20"/>
              </w:rPr>
              <w:t>
                                       шығыстар (431);
</w:t>
            </w:r>
            <w:r>
              <w:br/>
            </w:r>
            <w:r>
              <w:rPr>
                <w:rFonts w:ascii="Times New Roman"/>
                <w:b w:val="false"/>
                <w:i w:val="false"/>
                <w:color w:val="000000"/>
                <w:sz w:val="20"/>
              </w:rPr>
              <w:t>
                                       демалыс лагерьлерi
</w:t>
            </w:r>
            <w:r>
              <w:br/>
            </w:r>
            <w:r>
              <w:rPr>
                <w:rFonts w:ascii="Times New Roman"/>
                <w:b w:val="false"/>
                <w:i w:val="false"/>
                <w:color w:val="000000"/>
                <w:sz w:val="20"/>
              </w:rPr>
              <w:t>
                                       тәрбиешiлерiнiң
</w:t>
            </w:r>
            <w:r>
              <w:br/>
            </w:r>
            <w:r>
              <w:rPr>
                <w:rFonts w:ascii="Times New Roman"/>
                <w:b w:val="false"/>
                <w:i w:val="false"/>
                <w:color w:val="000000"/>
                <w:sz w:val="20"/>
              </w:rPr>
              <w:t>
                                       және көмекшi
</w:t>
            </w:r>
            <w:r>
              <w:br/>
            </w:r>
            <w:r>
              <w:rPr>
                <w:rFonts w:ascii="Times New Roman"/>
                <w:b w:val="false"/>
                <w:i w:val="false"/>
                <w:color w:val="000000"/>
                <w:sz w:val="20"/>
              </w:rPr>
              <w:t>
                                       қызметкерлерiнiң
</w:t>
            </w:r>
            <w:r>
              <w:br/>
            </w:r>
            <w:r>
              <w:rPr>
                <w:rFonts w:ascii="Times New Roman"/>
                <w:b w:val="false"/>
                <w:i w:val="false"/>
                <w:color w:val="000000"/>
                <w:sz w:val="20"/>
              </w:rPr>
              <w:t>
                                       еңбегiне ақы
</w:t>
            </w:r>
            <w:r>
              <w:br/>
            </w:r>
            <w:r>
              <w:rPr>
                <w:rFonts w:ascii="Times New Roman"/>
                <w:b w:val="false"/>
                <w:i w:val="false"/>
                <w:color w:val="000000"/>
                <w:sz w:val="20"/>
              </w:rPr>
              <w:t>
                                       төлеуге (111, 121,
</w:t>
            </w:r>
            <w:r>
              <w:br/>
            </w:r>
            <w:r>
              <w:rPr>
                <w:rFonts w:ascii="Times New Roman"/>
                <w:b w:val="false"/>
                <w:i w:val="false"/>
                <w:color w:val="000000"/>
                <w:sz w:val="20"/>
              </w:rPr>
              <w:t>
                                       149); двигательдер.
</w:t>
            </w:r>
            <w:r>
              <w:br/>
            </w:r>
            <w:r>
              <w:rPr>
                <w:rFonts w:ascii="Times New Roman"/>
                <w:b w:val="false"/>
                <w:i w:val="false"/>
                <w:color w:val="000000"/>
                <w:sz w:val="20"/>
              </w:rPr>
              <w:t>
                                       дi пайдалануға және
</w:t>
            </w:r>
            <w:r>
              <w:br/>
            </w:r>
            <w:r>
              <w:rPr>
                <w:rFonts w:ascii="Times New Roman"/>
                <w:b w:val="false"/>
                <w:i w:val="false"/>
                <w:color w:val="000000"/>
                <w:sz w:val="20"/>
              </w:rPr>
              <w:t>
                                       жөнедеуге байланысты
</w:t>
            </w:r>
            <w:r>
              <w:br/>
            </w:r>
            <w:r>
              <w:rPr>
                <w:rFonts w:ascii="Times New Roman"/>
                <w:b w:val="false"/>
                <w:i w:val="false"/>
                <w:color w:val="000000"/>
                <w:sz w:val="20"/>
              </w:rPr>
              <w:t>
                                       шығыстарға(146),
</w:t>
            </w:r>
            <w:r>
              <w:br/>
            </w:r>
            <w:r>
              <w:rPr>
                <w:rFonts w:ascii="Times New Roman"/>
                <w:b w:val="false"/>
                <w:i w:val="false"/>
                <w:color w:val="000000"/>
                <w:sz w:val="20"/>
              </w:rPr>
              <w:t>
                                       оқу-көмекші, қосалқы
</w:t>
            </w:r>
            <w:r>
              <w:br/>
            </w:r>
            <w:r>
              <w:rPr>
                <w:rFonts w:ascii="Times New Roman"/>
                <w:b w:val="false"/>
                <w:i w:val="false"/>
                <w:color w:val="000000"/>
                <w:sz w:val="20"/>
              </w:rPr>
              <w:t>
                                       шаруашылықтардың
</w:t>
            </w:r>
            <w:r>
              <w:br/>
            </w:r>
            <w:r>
              <w:rPr>
                <w:rFonts w:ascii="Times New Roman"/>
                <w:b w:val="false"/>
                <w:i w:val="false"/>
                <w:color w:val="000000"/>
                <w:sz w:val="20"/>
              </w:rPr>
              <w:t>
                                       және оқу тәжірибе
</w:t>
            </w:r>
            <w:r>
              <w:br/>
            </w:r>
            <w:r>
              <w:rPr>
                <w:rFonts w:ascii="Times New Roman"/>
                <w:b w:val="false"/>
                <w:i w:val="false"/>
                <w:color w:val="000000"/>
                <w:sz w:val="20"/>
              </w:rPr>
              <w:t>
                                       учаскелерінің
</w:t>
            </w:r>
            <w:r>
              <w:br/>
            </w:r>
            <w:r>
              <w:rPr>
                <w:rFonts w:ascii="Times New Roman"/>
                <w:b w:val="false"/>
                <w:i w:val="false"/>
                <w:color w:val="000000"/>
                <w:sz w:val="20"/>
              </w:rPr>
              <w:t>
                                       өндірістік қызметіне
</w:t>
            </w:r>
            <w:r>
              <w:br/>
            </w:r>
            <w:r>
              <w:rPr>
                <w:rFonts w:ascii="Times New Roman"/>
                <w:b w:val="false"/>
                <w:i w:val="false"/>
                <w:color w:val="000000"/>
                <w:sz w:val="20"/>
              </w:rPr>
              <w:t>
                                       байланысты шығын.
</w:t>
            </w:r>
            <w:r>
              <w:br/>
            </w:r>
            <w:r>
              <w:rPr>
                <w:rFonts w:ascii="Times New Roman"/>
                <w:b w:val="false"/>
                <w:i w:val="false"/>
                <w:color w:val="000000"/>
                <w:sz w:val="20"/>
              </w:rPr>
              <w:t>
                                       дарға, оның ішінде
</w:t>
            </w:r>
            <w:r>
              <w:br/>
            </w:r>
            <w:r>
              <w:rPr>
                <w:rFonts w:ascii="Times New Roman"/>
                <w:b w:val="false"/>
                <w:i w:val="false"/>
                <w:color w:val="000000"/>
                <w:sz w:val="20"/>
              </w:rPr>
              <w:t>
                                       осы қызметпен айна.
</w:t>
            </w:r>
            <w:r>
              <w:br/>
            </w:r>
            <w:r>
              <w:rPr>
                <w:rFonts w:ascii="Times New Roman"/>
                <w:b w:val="false"/>
                <w:i w:val="false"/>
                <w:color w:val="000000"/>
                <w:sz w:val="20"/>
              </w:rPr>
              <w:t>
                                       лысатын қызметкер.
</w:t>
            </w:r>
            <w:r>
              <w:br/>
            </w:r>
            <w:r>
              <w:rPr>
                <w:rFonts w:ascii="Times New Roman"/>
                <w:b w:val="false"/>
                <w:i w:val="false"/>
                <w:color w:val="000000"/>
                <w:sz w:val="20"/>
              </w:rPr>
              <w:t>
                                       лердің еңбегіне
</w:t>
            </w:r>
            <w:r>
              <w:br/>
            </w:r>
            <w:r>
              <w:rPr>
                <w:rFonts w:ascii="Times New Roman"/>
                <w:b w:val="false"/>
                <w:i w:val="false"/>
                <w:color w:val="000000"/>
                <w:sz w:val="20"/>
              </w:rPr>
              <w:t>
                                       ақы төлеуге(111,
</w:t>
            </w:r>
            <w:r>
              <w:br/>
            </w:r>
            <w:r>
              <w:rPr>
                <w:rFonts w:ascii="Times New Roman"/>
                <w:b w:val="false"/>
                <w:i w:val="false"/>
                <w:color w:val="000000"/>
                <w:sz w:val="20"/>
              </w:rPr>
              <w:t>
                                       121, 138, 139,141, 
</w:t>
            </w:r>
            <w:r>
              <w:br/>
            </w:r>
            <w:r>
              <w:rPr>
                <w:rFonts w:ascii="Times New Roman"/>
                <w:b w:val="false"/>
                <w:i w:val="false"/>
                <w:color w:val="000000"/>
                <w:sz w:val="20"/>
              </w:rPr>
              <w:t>
                                       142, 143, 144, 145, 
</w:t>
            </w:r>
            <w:r>
              <w:br/>
            </w:r>
            <w:r>
              <w:rPr>
                <w:rFonts w:ascii="Times New Roman"/>
                <w:b w:val="false"/>
                <w:i w:val="false"/>
                <w:color w:val="000000"/>
                <w:sz w:val="20"/>
              </w:rPr>
              <w:t>
                                       146,149, 411); 
</w:t>
            </w:r>
            <w:r>
              <w:br/>
            </w:r>
            <w:r>
              <w:rPr>
                <w:rFonts w:ascii="Times New Roman"/>
                <w:b w:val="false"/>
                <w:i w:val="false"/>
                <w:color w:val="000000"/>
                <w:sz w:val="20"/>
              </w:rPr>
              <w:t>
                                       іссапар
</w:t>
            </w:r>
            <w:r>
              <w:br/>
            </w:r>
            <w:r>
              <w:rPr>
                <w:rFonts w:ascii="Times New Roman"/>
                <w:b w:val="false"/>
                <w:i w:val="false"/>
                <w:color w:val="000000"/>
                <w:sz w:val="20"/>
              </w:rPr>
              <w:t>
                                       шығыстарына(136).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4    6   225 049  030  36  Жоғары Мекемелердің оқу-
</w:t>
            </w:r>
            <w:r>
              <w:br/>
            </w:r>
            <w:r>
              <w:rPr>
                <w:rFonts w:ascii="Times New Roman"/>
                <w:b w:val="false"/>
                <w:i w:val="false"/>
                <w:color w:val="000000"/>
                <w:sz w:val="20"/>
              </w:rPr>
              <w:t>
                                кәсiби материалдық база.
</w:t>
            </w:r>
            <w:r>
              <w:br/>
            </w:r>
            <w:r>
              <w:rPr>
                <w:rFonts w:ascii="Times New Roman"/>
                <w:b w:val="false"/>
                <w:i w:val="false"/>
                <w:color w:val="000000"/>
                <w:sz w:val="20"/>
              </w:rPr>
              <w:t>
                                білімі сын нығайтуға
</w:t>
            </w:r>
            <w:r>
              <w:br/>
            </w:r>
            <w:r>
              <w:rPr>
                <w:rFonts w:ascii="Times New Roman"/>
                <w:b w:val="false"/>
                <w:i w:val="false"/>
                <w:color w:val="000000"/>
                <w:sz w:val="20"/>
              </w:rPr>
              <w:t>
                                бар    (139, 411, 421,
</w:t>
            </w:r>
            <w:r>
              <w:br/>
            </w:r>
            <w:r>
              <w:rPr>
                <w:rFonts w:ascii="Times New Roman"/>
                <w:b w:val="false"/>
                <w:i w:val="false"/>
                <w:color w:val="000000"/>
                <w:sz w:val="20"/>
              </w:rPr>
              <w:t>
                                маман. 431), оқу жабдық.
</w:t>
            </w:r>
            <w:r>
              <w:br/>
            </w:r>
            <w:r>
              <w:rPr>
                <w:rFonts w:ascii="Times New Roman"/>
                <w:b w:val="false"/>
                <w:i w:val="false"/>
                <w:color w:val="000000"/>
                <w:sz w:val="20"/>
              </w:rPr>
              <w:t>
                                дарды  тарын және оқу-
</w:t>
            </w:r>
            <w:r>
              <w:br/>
            </w:r>
            <w:r>
              <w:rPr>
                <w:rFonts w:ascii="Times New Roman"/>
                <w:b w:val="false"/>
                <w:i w:val="false"/>
                <w:color w:val="000000"/>
                <w:sz w:val="20"/>
              </w:rPr>
              <w:t>
                                даяр.  тәжiрибе учаске.
</w:t>
            </w:r>
            <w:r>
              <w:br/>
            </w:r>
            <w:r>
              <w:rPr>
                <w:rFonts w:ascii="Times New Roman"/>
                <w:b w:val="false"/>
                <w:i w:val="false"/>
                <w:color w:val="000000"/>
                <w:sz w:val="20"/>
              </w:rPr>
              <w:t>
                                лау    сіндегі жұмыс үшін
</w:t>
            </w:r>
            <w:r>
              <w:br/>
            </w:r>
            <w:r>
              <w:rPr>
                <w:rFonts w:ascii="Times New Roman"/>
                <w:b w:val="false"/>
                <w:i w:val="false"/>
                <w:color w:val="000000"/>
                <w:sz w:val="20"/>
              </w:rPr>
              <w:t>
                                жөнін. мүкәммал сатып
</w:t>
            </w:r>
            <w:r>
              <w:br/>
            </w:r>
            <w:r>
              <w:rPr>
                <w:rFonts w:ascii="Times New Roman"/>
                <w:b w:val="false"/>
                <w:i w:val="false"/>
                <w:color w:val="000000"/>
                <w:sz w:val="20"/>
              </w:rPr>
              <w:t>
                                дегі   алуға (139, 411)
</w:t>
            </w:r>
            <w:r>
              <w:br/>
            </w:r>
            <w:r>
              <w:rPr>
                <w:rFonts w:ascii="Times New Roman"/>
                <w:b w:val="false"/>
                <w:i w:val="false"/>
                <w:color w:val="000000"/>
                <w:sz w:val="20"/>
              </w:rPr>
              <w:t>
                   __  ___      қыз.   тамақтандыруды,
</w:t>
            </w:r>
            <w:r>
              <w:br/>
            </w:r>
            <w:r>
              <w:rPr>
                <w:rFonts w:ascii="Times New Roman"/>
                <w:b w:val="false"/>
                <w:i w:val="false"/>
                <w:color w:val="000000"/>
                <w:sz w:val="20"/>
              </w:rPr>
              <w:t>
                   009 039,     меттер оқушыларға тұрмыс.
</w:t>
            </w:r>
            <w:r>
              <w:br/>
            </w:r>
            <w:r>
              <w:rPr>
                <w:rFonts w:ascii="Times New Roman"/>
                <w:b w:val="false"/>
                <w:i w:val="false"/>
                <w:color w:val="000000"/>
                <w:sz w:val="20"/>
              </w:rPr>
              <w:t>
                       040             тық және мәдени
</w:t>
            </w:r>
            <w:r>
              <w:br/>
            </w:r>
            <w:r>
              <w:rPr>
                <w:rFonts w:ascii="Times New Roman"/>
                <w:b w:val="false"/>
                <w:i w:val="false"/>
                <w:color w:val="000000"/>
                <w:sz w:val="20"/>
              </w:rPr>
              <w:t>
                                       қызмет көрсету
</w:t>
            </w:r>
            <w:r>
              <w:br/>
            </w:r>
            <w:r>
              <w:rPr>
                <w:rFonts w:ascii="Times New Roman"/>
                <w:b w:val="false"/>
                <w:i w:val="false"/>
                <w:color w:val="000000"/>
                <w:sz w:val="20"/>
              </w:rPr>
              <w:t>
                                       жөнiндегi шығыстар.
</w:t>
            </w:r>
            <w:r>
              <w:br/>
            </w:r>
            <w:r>
              <w:rPr>
                <w:rFonts w:ascii="Times New Roman"/>
                <w:b w:val="false"/>
                <w:i w:val="false"/>
                <w:color w:val="000000"/>
                <w:sz w:val="20"/>
              </w:rPr>
              <w:t>
                                       ды жабуға (131, 139,
</w:t>
            </w:r>
            <w:r>
              <w:br/>
            </w:r>
            <w:r>
              <w:rPr>
                <w:rFonts w:ascii="Times New Roman"/>
                <w:b w:val="false"/>
                <w:i w:val="false"/>
                <w:color w:val="000000"/>
                <w:sz w:val="20"/>
              </w:rPr>
              <w:t>
                                       149, 153, 411),
</w:t>
            </w:r>
            <w:r>
              <w:br/>
            </w:r>
            <w:r>
              <w:rPr>
                <w:rFonts w:ascii="Times New Roman"/>
                <w:b w:val="false"/>
                <w:i w:val="false"/>
                <w:color w:val="000000"/>
                <w:sz w:val="20"/>
              </w:rPr>
              <w:t>
                                       оқу-өндiрiстiк
</w:t>
            </w:r>
            <w:r>
              <w:br/>
            </w:r>
            <w:r>
              <w:rPr>
                <w:rFonts w:ascii="Times New Roman"/>
                <w:b w:val="false"/>
                <w:i w:val="false"/>
                <w:color w:val="000000"/>
                <w:sz w:val="20"/>
              </w:rPr>
              <w:t>
                                       шеберханаларды
</w:t>
            </w:r>
            <w:r>
              <w:br/>
            </w:r>
            <w:r>
              <w:rPr>
                <w:rFonts w:ascii="Times New Roman"/>
                <w:b w:val="false"/>
                <w:i w:val="false"/>
                <w:color w:val="000000"/>
                <w:sz w:val="20"/>
              </w:rPr>
              <w:t>
                                       және көмекшi
</w:t>
            </w:r>
            <w:r>
              <w:br/>
            </w:r>
            <w:r>
              <w:rPr>
                <w:rFonts w:ascii="Times New Roman"/>
                <w:b w:val="false"/>
                <w:i w:val="false"/>
                <w:color w:val="000000"/>
                <w:sz w:val="20"/>
              </w:rPr>
              <w:t>
                                       шаруашылықты
</w:t>
            </w:r>
            <w:r>
              <w:br/>
            </w:r>
            <w:r>
              <w:rPr>
                <w:rFonts w:ascii="Times New Roman"/>
                <w:b w:val="false"/>
                <w:i w:val="false"/>
                <w:color w:val="000000"/>
                <w:sz w:val="20"/>
              </w:rPr>
              <w:t>
                                       кеңейтуге (139,
</w:t>
            </w:r>
            <w:r>
              <w:br/>
            </w:r>
            <w:r>
              <w:rPr>
                <w:rFonts w:ascii="Times New Roman"/>
                <w:b w:val="false"/>
                <w:i w:val="false"/>
                <w:color w:val="000000"/>
                <w:sz w:val="20"/>
              </w:rPr>
              <w:t>
                                       411), оқушыларды
</w:t>
            </w:r>
            <w:r>
              <w:br/>
            </w:r>
            <w:r>
              <w:rPr>
                <w:rFonts w:ascii="Times New Roman"/>
                <w:b w:val="false"/>
                <w:i w:val="false"/>
                <w:color w:val="000000"/>
                <w:sz w:val="20"/>
              </w:rPr>
              <w:t>
                                       көтермелеуге және
</w:t>
            </w:r>
            <w:r>
              <w:br/>
            </w:r>
            <w:r>
              <w:rPr>
                <w:rFonts w:ascii="Times New Roman"/>
                <w:b w:val="false"/>
                <w:i w:val="false"/>
                <w:color w:val="000000"/>
                <w:sz w:val="20"/>
              </w:rPr>
              <w:t>
                                       оқушыларды әлеумет.
</w:t>
            </w:r>
            <w:r>
              <w:br/>
            </w:r>
            <w:r>
              <w:rPr>
                <w:rFonts w:ascii="Times New Roman"/>
                <w:b w:val="false"/>
                <w:i w:val="false"/>
                <w:color w:val="000000"/>
                <w:sz w:val="20"/>
              </w:rPr>
              <w:t>
                                       тiк қорғалмаған
</w:t>
            </w:r>
            <w:r>
              <w:br/>
            </w:r>
            <w:r>
              <w:rPr>
                <w:rFonts w:ascii="Times New Roman"/>
                <w:b w:val="false"/>
                <w:i w:val="false"/>
                <w:color w:val="000000"/>
                <w:sz w:val="20"/>
              </w:rPr>
              <w:t>
                                       жекелеген топтарына
</w:t>
            </w:r>
            <w:r>
              <w:br/>
            </w:r>
            <w:r>
              <w:rPr>
                <w:rFonts w:ascii="Times New Roman"/>
                <w:b w:val="false"/>
                <w:i w:val="false"/>
                <w:color w:val="000000"/>
                <w:sz w:val="20"/>
              </w:rPr>
              <w:t>
                                       материалдық көмек
</w:t>
            </w:r>
            <w:r>
              <w:br/>
            </w:r>
            <w:r>
              <w:rPr>
                <w:rFonts w:ascii="Times New Roman"/>
                <w:b w:val="false"/>
                <w:i w:val="false"/>
                <w:color w:val="000000"/>
                <w:sz w:val="20"/>
              </w:rPr>
              <w:t>
                                       көрсетуге (153, 159),
</w:t>
            </w:r>
            <w:r>
              <w:br/>
            </w:r>
            <w:r>
              <w:rPr>
                <w:rFonts w:ascii="Times New Roman"/>
                <w:b w:val="false"/>
                <w:i w:val="false"/>
                <w:color w:val="000000"/>
                <w:sz w:val="20"/>
              </w:rPr>
              <w:t>
                                       Ұзартылған күнi бар
</w:t>
            </w:r>
            <w:r>
              <w:br/>
            </w:r>
            <w:r>
              <w:rPr>
                <w:rFonts w:ascii="Times New Roman"/>
                <w:b w:val="false"/>
                <w:i w:val="false"/>
                <w:color w:val="000000"/>
                <w:sz w:val="20"/>
              </w:rPr>
              <w:t>
                                       мектептерге және
</w:t>
            </w:r>
            <w:r>
              <w:br/>
            </w:r>
            <w:r>
              <w:rPr>
                <w:rFonts w:ascii="Times New Roman"/>
                <w:b w:val="false"/>
                <w:i w:val="false"/>
                <w:color w:val="000000"/>
                <w:sz w:val="20"/>
              </w:rPr>
              <w:t>
                                       мектептер мен
</w:t>
            </w:r>
            <w:r>
              <w:br/>
            </w:r>
            <w:r>
              <w:rPr>
                <w:rFonts w:ascii="Times New Roman"/>
                <w:b w:val="false"/>
                <w:i w:val="false"/>
                <w:color w:val="000000"/>
                <w:sz w:val="20"/>
              </w:rPr>
              <w:t>
                                       мектеп-интернаттар.
</w:t>
            </w:r>
            <w:r>
              <w:br/>
            </w:r>
            <w:r>
              <w:rPr>
                <w:rFonts w:ascii="Times New Roman"/>
                <w:b w:val="false"/>
                <w:i w:val="false"/>
                <w:color w:val="000000"/>
                <w:sz w:val="20"/>
              </w:rPr>
              <w:t>
                                       дың ұзартылған күн
</w:t>
            </w:r>
            <w:r>
              <w:br/>
            </w:r>
            <w:r>
              <w:rPr>
                <w:rFonts w:ascii="Times New Roman"/>
                <w:b w:val="false"/>
                <w:i w:val="false"/>
                <w:color w:val="000000"/>
                <w:sz w:val="20"/>
              </w:rPr>
              <w:t>
                                       тобындағы оқушыларды
</w:t>
            </w:r>
            <w:r>
              <w:br/>
            </w:r>
            <w:r>
              <w:rPr>
                <w:rFonts w:ascii="Times New Roman"/>
                <w:b w:val="false"/>
                <w:i w:val="false"/>
                <w:color w:val="000000"/>
                <w:sz w:val="20"/>
              </w:rPr>
              <w:t>
                                       тамақтандыруға (131,
</w:t>
            </w:r>
            <w:r>
              <w:br/>
            </w:r>
            <w:r>
              <w:rPr>
                <w:rFonts w:ascii="Times New Roman"/>
                <w:b w:val="false"/>
                <w:i w:val="false"/>
                <w:color w:val="000000"/>
                <w:sz w:val="20"/>
              </w:rPr>
              <w:t>
                                       153), асқаналарды ұстау
</w:t>
            </w:r>
            <w:r>
              <w:br/>
            </w:r>
            <w:r>
              <w:rPr>
                <w:rFonts w:ascii="Times New Roman"/>
                <w:b w:val="false"/>
                <w:i w:val="false"/>
                <w:color w:val="000000"/>
                <w:sz w:val="20"/>
              </w:rPr>
              <w:t>
                                       жөнiндегi шығыстар.
</w:t>
            </w:r>
            <w:r>
              <w:br/>
            </w:r>
            <w:r>
              <w:rPr>
                <w:rFonts w:ascii="Times New Roman"/>
                <w:b w:val="false"/>
                <w:i w:val="false"/>
                <w:color w:val="000000"/>
                <w:sz w:val="20"/>
              </w:rPr>
              <w:t>
                                       ға (111, 112, 121,
</w:t>
            </w:r>
            <w:r>
              <w:br/>
            </w:r>
            <w:r>
              <w:rPr>
                <w:rFonts w:ascii="Times New Roman"/>
                <w:b w:val="false"/>
                <w:i w:val="false"/>
                <w:color w:val="000000"/>
                <w:sz w:val="20"/>
              </w:rPr>
              <w:t>
                                       131, 139, 141, 144,
</w:t>
            </w:r>
            <w:r>
              <w:br/>
            </w:r>
            <w:r>
              <w:rPr>
                <w:rFonts w:ascii="Times New Roman"/>
                <w:b w:val="false"/>
                <w:i w:val="false"/>
                <w:color w:val="000000"/>
                <w:sz w:val="20"/>
              </w:rPr>
              <w:t>
                                       145, 411, 431),
</w:t>
            </w:r>
            <w:r>
              <w:br/>
            </w:r>
            <w:r>
              <w:rPr>
                <w:rFonts w:ascii="Times New Roman"/>
                <w:b w:val="false"/>
                <w:i w:val="false"/>
                <w:color w:val="000000"/>
                <w:sz w:val="20"/>
              </w:rPr>
              <w:t>
                                       мектеп оқушыларының
</w:t>
            </w:r>
            <w:r>
              <w:br/>
            </w:r>
            <w:r>
              <w:rPr>
                <w:rFonts w:ascii="Times New Roman"/>
                <w:b w:val="false"/>
                <w:i w:val="false"/>
                <w:color w:val="000000"/>
                <w:sz w:val="20"/>
              </w:rPr>
              <w:t>
                                       орындаған жұмыста.
</w:t>
            </w:r>
            <w:r>
              <w:br/>
            </w:r>
            <w:r>
              <w:rPr>
                <w:rFonts w:ascii="Times New Roman"/>
                <w:b w:val="false"/>
                <w:i w:val="false"/>
                <w:color w:val="000000"/>
                <w:sz w:val="20"/>
              </w:rPr>
              <w:t>
                                       рына ақы төлеуге
</w:t>
            </w:r>
            <w:r>
              <w:br/>
            </w:r>
            <w:r>
              <w:rPr>
                <w:rFonts w:ascii="Times New Roman"/>
                <w:b w:val="false"/>
                <w:i w:val="false"/>
                <w:color w:val="000000"/>
                <w:sz w:val="20"/>
              </w:rPr>
              <w:t>
                                       (159), экскурциялар
</w:t>
            </w:r>
            <w:r>
              <w:br/>
            </w:r>
            <w:r>
              <w:rPr>
                <w:rFonts w:ascii="Times New Roman"/>
                <w:b w:val="false"/>
                <w:i w:val="false"/>
                <w:color w:val="000000"/>
                <w:sz w:val="20"/>
              </w:rPr>
              <w:t>
                                       мен мектеп кештерiн
</w:t>
            </w:r>
            <w:r>
              <w:br/>
            </w:r>
            <w:r>
              <w:rPr>
                <w:rFonts w:ascii="Times New Roman"/>
                <w:b w:val="false"/>
                <w:i w:val="false"/>
                <w:color w:val="000000"/>
                <w:sz w:val="20"/>
              </w:rPr>
              <w:t>
                                       өткiзуге (138, 139,
</w:t>
            </w:r>
            <w:r>
              <w:br/>
            </w:r>
            <w:r>
              <w:rPr>
                <w:rFonts w:ascii="Times New Roman"/>
                <w:b w:val="false"/>
                <w:i w:val="false"/>
                <w:color w:val="000000"/>
                <w:sz w:val="20"/>
              </w:rPr>
              <w:t>
                                       141, 143, 144, 145,
</w:t>
            </w:r>
            <w:r>
              <w:br/>
            </w:r>
            <w:r>
              <w:rPr>
                <w:rFonts w:ascii="Times New Roman"/>
                <w:b w:val="false"/>
                <w:i w:val="false"/>
                <w:color w:val="000000"/>
                <w:sz w:val="20"/>
              </w:rPr>
              <w:t>
                                       146, 149, 159), оқу
</w:t>
            </w:r>
            <w:r>
              <w:br/>
            </w:r>
            <w:r>
              <w:rPr>
                <w:rFonts w:ascii="Times New Roman"/>
                <w:b w:val="false"/>
                <w:i w:val="false"/>
                <w:color w:val="000000"/>
                <w:sz w:val="20"/>
              </w:rPr>
              <w:t>
                                       корпустарын және
</w:t>
            </w:r>
            <w:r>
              <w:br/>
            </w:r>
            <w:r>
              <w:rPr>
                <w:rFonts w:ascii="Times New Roman"/>
                <w:b w:val="false"/>
                <w:i w:val="false"/>
                <w:color w:val="000000"/>
                <w:sz w:val="20"/>
              </w:rPr>
              <w:t>
                                       бiлiм беру ұйымдары.
</w:t>
            </w:r>
            <w:r>
              <w:br/>
            </w:r>
            <w:r>
              <w:rPr>
                <w:rFonts w:ascii="Times New Roman"/>
                <w:b w:val="false"/>
                <w:i w:val="false"/>
                <w:color w:val="000000"/>
                <w:sz w:val="20"/>
              </w:rPr>
              <w:t>
                                       ның жатақханаларының
</w:t>
            </w:r>
            <w:r>
              <w:br/>
            </w:r>
            <w:r>
              <w:rPr>
                <w:rFonts w:ascii="Times New Roman"/>
                <w:b w:val="false"/>
                <w:i w:val="false"/>
                <w:color w:val="000000"/>
                <w:sz w:val="20"/>
              </w:rPr>
              <w:t>
                                       ағымдағы жөндеуіне
</w:t>
            </w:r>
            <w:r>
              <w:br/>
            </w:r>
            <w:r>
              <w:rPr>
                <w:rFonts w:ascii="Times New Roman"/>
                <w:b w:val="false"/>
                <w:i w:val="false"/>
                <w:color w:val="000000"/>
                <w:sz w:val="20"/>
              </w:rPr>
              <w:t>
                                       (146) мектеп жанын.
</w:t>
            </w:r>
            <w:r>
              <w:br/>
            </w:r>
            <w:r>
              <w:rPr>
                <w:rFonts w:ascii="Times New Roman"/>
                <w:b w:val="false"/>
                <w:i w:val="false"/>
                <w:color w:val="000000"/>
                <w:sz w:val="20"/>
              </w:rPr>
              <w:t>
                                       дағы учаскенi дамы.
</w:t>
            </w:r>
            <w:r>
              <w:br/>
            </w:r>
            <w:r>
              <w:rPr>
                <w:rFonts w:ascii="Times New Roman"/>
                <w:b w:val="false"/>
                <w:i w:val="false"/>
                <w:color w:val="000000"/>
                <w:sz w:val="20"/>
              </w:rPr>
              <w:t>
                                       туға және мектеп
</w:t>
            </w:r>
            <w:r>
              <w:br/>
            </w:r>
            <w:r>
              <w:rPr>
                <w:rFonts w:ascii="Times New Roman"/>
                <w:b w:val="false"/>
                <w:i w:val="false"/>
                <w:color w:val="000000"/>
                <w:sz w:val="20"/>
              </w:rPr>
              <w:t>
                                       шеберханаларының
</w:t>
            </w:r>
            <w:r>
              <w:br/>
            </w:r>
            <w:r>
              <w:rPr>
                <w:rFonts w:ascii="Times New Roman"/>
                <w:b w:val="false"/>
                <w:i w:val="false"/>
                <w:color w:val="000000"/>
                <w:sz w:val="20"/>
              </w:rPr>
              <w:t>
                                       жабдықтарын жаңар.
</w:t>
            </w:r>
            <w:r>
              <w:br/>
            </w:r>
            <w:r>
              <w:rPr>
                <w:rFonts w:ascii="Times New Roman"/>
                <w:b w:val="false"/>
                <w:i w:val="false"/>
                <w:color w:val="000000"/>
                <w:sz w:val="20"/>
              </w:rPr>
              <w:t>
                                       туға (139, 411),
</w:t>
            </w:r>
            <w:r>
              <w:br/>
            </w:r>
            <w:r>
              <w:rPr>
                <w:rFonts w:ascii="Times New Roman"/>
                <w:b w:val="false"/>
                <w:i w:val="false"/>
                <w:color w:val="000000"/>
                <w:sz w:val="20"/>
              </w:rPr>
              <w:t>
                                       спорт алаңдарын
</w:t>
            </w:r>
            <w:r>
              <w:br/>
            </w:r>
            <w:r>
              <w:rPr>
                <w:rFonts w:ascii="Times New Roman"/>
                <w:b w:val="false"/>
                <w:i w:val="false"/>
                <w:color w:val="000000"/>
                <w:sz w:val="20"/>
              </w:rPr>
              <w:t>
                                       салуға (139, 146,
</w:t>
            </w:r>
            <w:r>
              <w:br/>
            </w:r>
            <w:r>
              <w:rPr>
                <w:rFonts w:ascii="Times New Roman"/>
                <w:b w:val="false"/>
                <w:i w:val="false"/>
                <w:color w:val="000000"/>
                <w:sz w:val="20"/>
              </w:rPr>
              <w:t>
                                       411, 421, 431)
</w:t>
            </w:r>
            <w:r>
              <w:br/>
            </w:r>
            <w:r>
              <w:rPr>
                <w:rFonts w:ascii="Times New Roman"/>
                <w:b w:val="false"/>
                <w:i w:val="false"/>
                <w:color w:val="000000"/>
                <w:sz w:val="20"/>
              </w:rPr>
              <w:t>
                                       қоғамдық-пайдалы
</w:t>
            </w:r>
            <w:r>
              <w:br/>
            </w:r>
            <w:r>
              <w:rPr>
                <w:rFonts w:ascii="Times New Roman"/>
                <w:b w:val="false"/>
                <w:i w:val="false"/>
                <w:color w:val="000000"/>
                <w:sz w:val="20"/>
              </w:rPr>
              <w:t>
                                       еңбекте көзге
</w:t>
            </w:r>
            <w:r>
              <w:br/>
            </w:r>
            <w:r>
              <w:rPr>
                <w:rFonts w:ascii="Times New Roman"/>
                <w:b w:val="false"/>
                <w:i w:val="false"/>
                <w:color w:val="000000"/>
                <w:sz w:val="20"/>
              </w:rPr>
              <w:t>
                                       түскен оқушыларға
</w:t>
            </w:r>
            <w:r>
              <w:br/>
            </w:r>
            <w:r>
              <w:rPr>
                <w:rFonts w:ascii="Times New Roman"/>
                <w:b w:val="false"/>
                <w:i w:val="false"/>
                <w:color w:val="000000"/>
                <w:sz w:val="20"/>
              </w:rPr>
              <w:t>
                                       степендиялар мен
</w:t>
            </w:r>
            <w:r>
              <w:br/>
            </w:r>
            <w:r>
              <w:rPr>
                <w:rFonts w:ascii="Times New Roman"/>
                <w:b w:val="false"/>
                <w:i w:val="false"/>
                <w:color w:val="000000"/>
                <w:sz w:val="20"/>
              </w:rPr>
              <w:t>
                                       сыйақылар беруге
</w:t>
            </w:r>
            <w:r>
              <w:br/>
            </w:r>
            <w:r>
              <w:rPr>
                <w:rFonts w:ascii="Times New Roman"/>
                <w:b w:val="false"/>
                <w:i w:val="false"/>
                <w:color w:val="000000"/>
                <w:sz w:val="20"/>
              </w:rPr>
              <w:t>
                                       (159, 334), сауық.
</w:t>
            </w:r>
            <w:r>
              <w:br/>
            </w:r>
            <w:r>
              <w:rPr>
                <w:rFonts w:ascii="Times New Roman"/>
                <w:b w:val="false"/>
                <w:i w:val="false"/>
                <w:color w:val="000000"/>
                <w:sz w:val="20"/>
              </w:rPr>
              <w:t>
                                       тыру iс-шараларына
</w:t>
            </w:r>
            <w:r>
              <w:br/>
            </w:r>
            <w:r>
              <w:rPr>
                <w:rFonts w:ascii="Times New Roman"/>
                <w:b w:val="false"/>
                <w:i w:val="false"/>
                <w:color w:val="000000"/>
                <w:sz w:val="20"/>
              </w:rPr>
              <w:t>
                                       (113, 121, 132,
</w:t>
            </w:r>
            <w:r>
              <w:br/>
            </w:r>
            <w:r>
              <w:rPr>
                <w:rFonts w:ascii="Times New Roman"/>
                <w:b w:val="false"/>
                <w:i w:val="false"/>
                <w:color w:val="000000"/>
                <w:sz w:val="20"/>
              </w:rPr>
              <w:t>
                                       138,  139, 146,
</w:t>
            </w:r>
            <w:r>
              <w:br/>
            </w:r>
            <w:r>
              <w:rPr>
                <w:rFonts w:ascii="Times New Roman"/>
                <w:b w:val="false"/>
                <w:i w:val="false"/>
                <w:color w:val="000000"/>
                <w:sz w:val="20"/>
              </w:rPr>
              <w:t>
                                       149, 153, 159),
</w:t>
            </w:r>
            <w:r>
              <w:br/>
            </w:r>
            <w:r>
              <w:rPr>
                <w:rFonts w:ascii="Times New Roman"/>
                <w:b w:val="false"/>
                <w:i w:val="false"/>
                <w:color w:val="000000"/>
                <w:sz w:val="20"/>
              </w:rPr>
              <w:t>
                                       жарысқа қатысушы.
</w:t>
            </w:r>
            <w:r>
              <w:br/>
            </w:r>
            <w:r>
              <w:rPr>
                <w:rFonts w:ascii="Times New Roman"/>
                <w:b w:val="false"/>
                <w:i w:val="false"/>
                <w:color w:val="000000"/>
                <w:sz w:val="20"/>
              </w:rPr>
              <w:t>
                                       ларды тамақтандыру,
</w:t>
            </w:r>
            <w:r>
              <w:br/>
            </w:r>
            <w:r>
              <w:rPr>
                <w:rFonts w:ascii="Times New Roman"/>
                <w:b w:val="false"/>
                <w:i w:val="false"/>
                <w:color w:val="000000"/>
                <w:sz w:val="20"/>
              </w:rPr>
              <w:t>
                                       арбитрларды (сот.
</w:t>
            </w:r>
            <w:r>
              <w:br/>
            </w:r>
            <w:r>
              <w:rPr>
                <w:rFonts w:ascii="Times New Roman"/>
                <w:b w:val="false"/>
                <w:i w:val="false"/>
                <w:color w:val="000000"/>
                <w:sz w:val="20"/>
              </w:rPr>
              <w:t>
                                       тарды) және медицина
</w:t>
            </w:r>
            <w:r>
              <w:br/>
            </w:r>
            <w:r>
              <w:rPr>
                <w:rFonts w:ascii="Times New Roman"/>
                <w:b w:val="false"/>
                <w:i w:val="false"/>
                <w:color w:val="000000"/>
                <w:sz w:val="20"/>
              </w:rPr>
              <w:t>
                                       қызметкерлерiнiң
</w:t>
            </w:r>
            <w:r>
              <w:br/>
            </w:r>
            <w:r>
              <w:rPr>
                <w:rFonts w:ascii="Times New Roman"/>
                <w:b w:val="false"/>
                <w:i w:val="false"/>
                <w:color w:val="000000"/>
                <w:sz w:val="20"/>
              </w:rPr>
              <w:t>
                                       еңбегiне ақы төлеу
</w:t>
            </w:r>
            <w:r>
              <w:br/>
            </w:r>
            <w:r>
              <w:rPr>
                <w:rFonts w:ascii="Times New Roman"/>
                <w:b w:val="false"/>
                <w:i w:val="false"/>
                <w:color w:val="000000"/>
                <w:sz w:val="20"/>
              </w:rPr>
              <w:t>
                                       жөнiндегi шығыстар.
</w:t>
            </w:r>
            <w:r>
              <w:br/>
            </w:r>
            <w:r>
              <w:rPr>
                <w:rFonts w:ascii="Times New Roman"/>
                <w:b w:val="false"/>
                <w:i w:val="false"/>
                <w:color w:val="000000"/>
                <w:sz w:val="20"/>
              </w:rPr>
              <w:t>
                                       ды жабуға (131, 149,
</w:t>
            </w:r>
            <w:r>
              <w:br/>
            </w:r>
            <w:r>
              <w:rPr>
                <w:rFonts w:ascii="Times New Roman"/>
                <w:b w:val="false"/>
                <w:i w:val="false"/>
                <w:color w:val="000000"/>
                <w:sz w:val="20"/>
              </w:rPr>
              <w:t>
                                       332), қосымша оқу
</w:t>
            </w:r>
            <w:r>
              <w:br/>
            </w:r>
            <w:r>
              <w:rPr>
                <w:rFonts w:ascii="Times New Roman"/>
                <w:b w:val="false"/>
                <w:i w:val="false"/>
                <w:color w:val="000000"/>
                <w:sz w:val="20"/>
              </w:rPr>
              <w:t>
                                       бағдарламалары
</w:t>
            </w:r>
            <w:r>
              <w:br/>
            </w:r>
            <w:r>
              <w:rPr>
                <w:rFonts w:ascii="Times New Roman"/>
                <w:b w:val="false"/>
                <w:i w:val="false"/>
                <w:color w:val="000000"/>
                <w:sz w:val="20"/>
              </w:rPr>
              <w:t>
                                       бойынша оқу процес.
</w:t>
            </w:r>
            <w:r>
              <w:br/>
            </w:r>
            <w:r>
              <w:rPr>
                <w:rFonts w:ascii="Times New Roman"/>
                <w:b w:val="false"/>
                <w:i w:val="false"/>
                <w:color w:val="000000"/>
                <w:sz w:val="20"/>
              </w:rPr>
              <w:t>
                                       сiн ұйымдастыруға
</w:t>
            </w:r>
            <w:r>
              <w:br/>
            </w:r>
            <w:r>
              <w:rPr>
                <w:rFonts w:ascii="Times New Roman"/>
                <w:b w:val="false"/>
                <w:i w:val="false"/>
                <w:color w:val="000000"/>
                <w:sz w:val="20"/>
              </w:rPr>
              <w:t>
                                       (111, 121, 136,
</w:t>
            </w:r>
            <w:r>
              <w:br/>
            </w:r>
            <w:r>
              <w:rPr>
                <w:rFonts w:ascii="Times New Roman"/>
                <w:b w:val="false"/>
                <w:i w:val="false"/>
                <w:color w:val="000000"/>
                <w:sz w:val="20"/>
              </w:rPr>
              <w:t>
                                       138, 139, 141, 142,
</w:t>
            </w:r>
            <w:r>
              <w:br/>
            </w:r>
            <w:r>
              <w:rPr>
                <w:rFonts w:ascii="Times New Roman"/>
                <w:b w:val="false"/>
                <w:i w:val="false"/>
                <w:color w:val="000000"/>
                <w:sz w:val="20"/>
              </w:rPr>
              <w:t>
                                       143, 144, 145, 146,
</w:t>
            </w:r>
            <w:r>
              <w:br/>
            </w:r>
            <w:r>
              <w:rPr>
                <w:rFonts w:ascii="Times New Roman"/>
                <w:b w:val="false"/>
                <w:i w:val="false"/>
                <w:color w:val="000000"/>
                <w:sz w:val="20"/>
              </w:rPr>
              <w:t>
                                       149, 411, 431);
</w:t>
            </w:r>
            <w:r>
              <w:br/>
            </w:r>
            <w:r>
              <w:rPr>
                <w:rFonts w:ascii="Times New Roman"/>
                <w:b w:val="false"/>
                <w:i w:val="false"/>
                <w:color w:val="000000"/>
                <w:sz w:val="20"/>
              </w:rPr>
              <w:t>
                                       үйiрме жетекшiле.
</w:t>
            </w:r>
            <w:r>
              <w:br/>
            </w:r>
            <w:r>
              <w:rPr>
                <w:rFonts w:ascii="Times New Roman"/>
                <w:b w:val="false"/>
                <w:i w:val="false"/>
                <w:color w:val="000000"/>
                <w:sz w:val="20"/>
              </w:rPr>
              <w:t>
                                       рiнiң еңбек ақысын
</w:t>
            </w:r>
            <w:r>
              <w:br/>
            </w:r>
            <w:r>
              <w:rPr>
                <w:rFonts w:ascii="Times New Roman"/>
                <w:b w:val="false"/>
                <w:i w:val="false"/>
                <w:color w:val="000000"/>
                <w:sz w:val="20"/>
              </w:rPr>
              <w:t>
                                       төлеуге (111, 121,
</w:t>
            </w:r>
            <w:r>
              <w:br/>
            </w:r>
            <w:r>
              <w:rPr>
                <w:rFonts w:ascii="Times New Roman"/>
                <w:b w:val="false"/>
                <w:i w:val="false"/>
                <w:color w:val="000000"/>
                <w:sz w:val="20"/>
              </w:rPr>
              <w:t>
                                       149); үйiрмелердi
</w:t>
            </w:r>
            <w:r>
              <w:br/>
            </w:r>
            <w:r>
              <w:rPr>
                <w:rFonts w:ascii="Times New Roman"/>
                <w:b w:val="false"/>
                <w:i w:val="false"/>
                <w:color w:val="000000"/>
                <w:sz w:val="20"/>
              </w:rPr>
              <w:t>
                                       ұйымдастыруға
</w:t>
            </w:r>
            <w:r>
              <w:br/>
            </w:r>
            <w:r>
              <w:rPr>
                <w:rFonts w:ascii="Times New Roman"/>
                <w:b w:val="false"/>
                <w:i w:val="false"/>
                <w:color w:val="000000"/>
                <w:sz w:val="20"/>
              </w:rPr>
              <w:t>
                                       байланысты iс-шара.
</w:t>
            </w:r>
            <w:r>
              <w:br/>
            </w:r>
            <w:r>
              <w:rPr>
                <w:rFonts w:ascii="Times New Roman"/>
                <w:b w:val="false"/>
                <w:i w:val="false"/>
                <w:color w:val="000000"/>
                <w:sz w:val="20"/>
              </w:rPr>
              <w:t>
                                       ларға (111, 121,
</w:t>
            </w:r>
            <w:r>
              <w:br/>
            </w:r>
            <w:r>
              <w:rPr>
                <w:rFonts w:ascii="Times New Roman"/>
                <w:b w:val="false"/>
                <w:i w:val="false"/>
                <w:color w:val="000000"/>
                <w:sz w:val="20"/>
              </w:rPr>
              <w:t>
                                       136, 138, 139,
</w:t>
            </w:r>
            <w:r>
              <w:br/>
            </w:r>
            <w:r>
              <w:rPr>
                <w:rFonts w:ascii="Times New Roman"/>
                <w:b w:val="false"/>
                <w:i w:val="false"/>
                <w:color w:val="000000"/>
                <w:sz w:val="20"/>
              </w:rPr>
              <w:t>
                                       141, 142, 143,
</w:t>
            </w:r>
            <w:r>
              <w:br/>
            </w:r>
            <w:r>
              <w:rPr>
                <w:rFonts w:ascii="Times New Roman"/>
                <w:b w:val="false"/>
                <w:i w:val="false"/>
                <w:color w:val="000000"/>
                <w:sz w:val="20"/>
              </w:rPr>
              <w:t>
                                       144, 145, 146,
</w:t>
            </w:r>
            <w:r>
              <w:br/>
            </w:r>
            <w:r>
              <w:rPr>
                <w:rFonts w:ascii="Times New Roman"/>
                <w:b w:val="false"/>
                <w:i w:val="false"/>
                <w:color w:val="000000"/>
                <w:sz w:val="20"/>
              </w:rPr>
              <w:t>
                                       149, 41l, 431);
</w:t>
            </w:r>
            <w:r>
              <w:br/>
            </w:r>
            <w:r>
              <w:rPr>
                <w:rFonts w:ascii="Times New Roman"/>
                <w:b w:val="false"/>
                <w:i w:val="false"/>
                <w:color w:val="000000"/>
                <w:sz w:val="20"/>
              </w:rPr>
              <w:t>
                                       ақылы бiлiм бepу
</w:t>
            </w:r>
            <w:r>
              <w:br/>
            </w:r>
            <w:r>
              <w:rPr>
                <w:rFonts w:ascii="Times New Roman"/>
                <w:b w:val="false"/>
                <w:i w:val="false"/>
                <w:color w:val="000000"/>
                <w:sz w:val="20"/>
              </w:rPr>
              <w:t>
                                       қызметтерiн көрсе.
</w:t>
            </w:r>
            <w:r>
              <w:br/>
            </w:r>
            <w:r>
              <w:rPr>
                <w:rFonts w:ascii="Times New Roman"/>
                <w:b w:val="false"/>
                <w:i w:val="false"/>
                <w:color w:val="000000"/>
                <w:sz w:val="20"/>
              </w:rPr>
              <w:t>
                                       тетiн қызметкер.
</w:t>
            </w:r>
            <w:r>
              <w:br/>
            </w:r>
            <w:r>
              <w:rPr>
                <w:rFonts w:ascii="Times New Roman"/>
                <w:b w:val="false"/>
                <w:i w:val="false"/>
                <w:color w:val="000000"/>
                <w:sz w:val="20"/>
              </w:rPr>
              <w:t>
                                       лердiң еңбегiне
</w:t>
            </w:r>
            <w:r>
              <w:br/>
            </w:r>
            <w:r>
              <w:rPr>
                <w:rFonts w:ascii="Times New Roman"/>
                <w:b w:val="false"/>
                <w:i w:val="false"/>
                <w:color w:val="000000"/>
                <w:sz w:val="20"/>
              </w:rPr>
              <w:t>
                                       ақы төлеуге (111,
</w:t>
            </w:r>
            <w:r>
              <w:br/>
            </w:r>
            <w:r>
              <w:rPr>
                <w:rFonts w:ascii="Times New Roman"/>
                <w:b w:val="false"/>
                <w:i w:val="false"/>
                <w:color w:val="000000"/>
                <w:sz w:val="20"/>
              </w:rPr>
              <w:t>
                                       112, 121, 149)
</w:t>
            </w:r>
            <w:r>
              <w:br/>
            </w:r>
            <w:r>
              <w:rPr>
                <w:rFonts w:ascii="Times New Roman"/>
                <w:b w:val="false"/>
                <w:i w:val="false"/>
                <w:color w:val="000000"/>
                <w:sz w:val="20"/>
              </w:rPr>
              <w:t>
                                       ынталандыру сипа.
</w:t>
            </w:r>
            <w:r>
              <w:br/>
            </w:r>
            <w:r>
              <w:rPr>
                <w:rFonts w:ascii="Times New Roman"/>
                <w:b w:val="false"/>
                <w:i w:val="false"/>
                <w:color w:val="000000"/>
                <w:sz w:val="20"/>
              </w:rPr>
              <w:t>
                                       тында қосымшаақы,
</w:t>
            </w:r>
            <w:r>
              <w:br/>
            </w:r>
            <w:r>
              <w:rPr>
                <w:rFonts w:ascii="Times New Roman"/>
                <w:b w:val="false"/>
                <w:i w:val="false"/>
                <w:color w:val="000000"/>
                <w:sz w:val="20"/>
              </w:rPr>
              <w:t>
                                       үстемақы, сыйлық
</w:t>
            </w:r>
            <w:r>
              <w:br/>
            </w:r>
            <w:r>
              <w:rPr>
                <w:rFonts w:ascii="Times New Roman"/>
                <w:b w:val="false"/>
                <w:i w:val="false"/>
                <w:color w:val="000000"/>
                <w:sz w:val="20"/>
              </w:rPr>
              <w:t>
                                       және басқа да
</w:t>
            </w:r>
            <w:r>
              <w:br/>
            </w:r>
            <w:r>
              <w:rPr>
                <w:rFonts w:ascii="Times New Roman"/>
                <w:b w:val="false"/>
                <w:i w:val="false"/>
                <w:color w:val="000000"/>
                <w:sz w:val="20"/>
              </w:rPr>
              <w:t>
                                       төлемдер белгiлеуге
</w:t>
            </w:r>
            <w:r>
              <w:br/>
            </w:r>
            <w:r>
              <w:rPr>
                <w:rFonts w:ascii="Times New Roman"/>
                <w:b w:val="false"/>
                <w:i w:val="false"/>
                <w:color w:val="000000"/>
                <w:sz w:val="20"/>
              </w:rPr>
              <w:t>
                                       (112, 121); жабдық.
</w:t>
            </w:r>
            <w:r>
              <w:br/>
            </w:r>
            <w:r>
              <w:rPr>
                <w:rFonts w:ascii="Times New Roman"/>
                <w:b w:val="false"/>
                <w:i w:val="false"/>
                <w:color w:val="000000"/>
                <w:sz w:val="20"/>
              </w:rPr>
              <w:t>
                                       тар және мүккәммал
</w:t>
            </w:r>
            <w:r>
              <w:br/>
            </w:r>
            <w:r>
              <w:rPr>
                <w:rFonts w:ascii="Times New Roman"/>
                <w:b w:val="false"/>
                <w:i w:val="false"/>
                <w:color w:val="000000"/>
                <w:sz w:val="20"/>
              </w:rPr>
              <w:t>
                                       (оның iшiнде
</w:t>
            </w:r>
            <w:r>
              <w:br/>
            </w:r>
            <w:r>
              <w:rPr>
                <w:rFonts w:ascii="Times New Roman"/>
                <w:b w:val="false"/>
                <w:i w:val="false"/>
                <w:color w:val="000000"/>
                <w:sz w:val="20"/>
              </w:rPr>
              <w:t>
                                       жұмсақ) және киiм-
</w:t>
            </w:r>
            <w:r>
              <w:br/>
            </w:r>
            <w:r>
              <w:rPr>
                <w:rFonts w:ascii="Times New Roman"/>
                <w:b w:val="false"/>
                <w:i w:val="false"/>
                <w:color w:val="000000"/>
                <w:sz w:val="20"/>
              </w:rPr>
              <w:t>
                                       кешек сатып алуға
</w:t>
            </w:r>
            <w:r>
              <w:br/>
            </w:r>
            <w:r>
              <w:rPr>
                <w:rFonts w:ascii="Times New Roman"/>
                <w:b w:val="false"/>
                <w:i w:val="false"/>
                <w:color w:val="000000"/>
                <w:sz w:val="20"/>
              </w:rPr>
              <w:t>
                                       (139, 153, 411);
</w:t>
            </w:r>
            <w:r>
              <w:br/>
            </w:r>
            <w:r>
              <w:rPr>
                <w:rFonts w:ascii="Times New Roman"/>
                <w:b w:val="false"/>
                <w:i w:val="false"/>
                <w:color w:val="000000"/>
                <w:sz w:val="20"/>
              </w:rPr>
              <w:t>
                                       шаруашылық шығыс.
</w:t>
            </w:r>
            <w:r>
              <w:br/>
            </w:r>
            <w:r>
              <w:rPr>
                <w:rFonts w:ascii="Times New Roman"/>
                <w:b w:val="false"/>
                <w:i w:val="false"/>
                <w:color w:val="000000"/>
                <w:sz w:val="20"/>
              </w:rPr>
              <w:t>
                                       тарына (138, 139,
</w:t>
            </w:r>
            <w:r>
              <w:br/>
            </w:r>
            <w:r>
              <w:rPr>
                <w:rFonts w:ascii="Times New Roman"/>
                <w:b w:val="false"/>
                <w:i w:val="false"/>
                <w:color w:val="000000"/>
                <w:sz w:val="20"/>
              </w:rPr>
              <w:t>
                                       141, 142, 143,
</w:t>
            </w:r>
            <w:r>
              <w:br/>
            </w:r>
            <w:r>
              <w:rPr>
                <w:rFonts w:ascii="Times New Roman"/>
                <w:b w:val="false"/>
                <w:i w:val="false"/>
                <w:color w:val="000000"/>
                <w:sz w:val="20"/>
              </w:rPr>
              <w:t>
                                       144, 145, 146);
</w:t>
            </w:r>
            <w:r>
              <w:br/>
            </w:r>
            <w:r>
              <w:rPr>
                <w:rFonts w:ascii="Times New Roman"/>
                <w:b w:val="false"/>
                <w:i w:val="false"/>
                <w:color w:val="000000"/>
                <w:sz w:val="20"/>
              </w:rPr>
              <w:t>
                                       үйлер мен ғимарат.
</w:t>
            </w:r>
            <w:r>
              <w:br/>
            </w:r>
            <w:r>
              <w:rPr>
                <w:rFonts w:ascii="Times New Roman"/>
                <w:b w:val="false"/>
                <w:i w:val="false"/>
                <w:color w:val="000000"/>
                <w:sz w:val="20"/>
              </w:rPr>
              <w:t>
                                       тарды кайта
</w:t>
            </w:r>
            <w:r>
              <w:br/>
            </w:r>
            <w:r>
              <w:rPr>
                <w:rFonts w:ascii="Times New Roman"/>
                <w:b w:val="false"/>
                <w:i w:val="false"/>
                <w:color w:val="000000"/>
                <w:sz w:val="20"/>
              </w:rPr>
              <w:t>
                                       жаңартуға және
</w:t>
            </w:r>
            <w:r>
              <w:br/>
            </w:r>
            <w:r>
              <w:rPr>
                <w:rFonts w:ascii="Times New Roman"/>
                <w:b w:val="false"/>
                <w:i w:val="false"/>
                <w:color w:val="000000"/>
                <w:sz w:val="20"/>
              </w:rPr>
              <w:t>
                                       күрделi жөндеуге
</w:t>
            </w:r>
            <w:r>
              <w:br/>
            </w:r>
            <w:r>
              <w:rPr>
                <w:rFonts w:ascii="Times New Roman"/>
                <w:b w:val="false"/>
                <w:i w:val="false"/>
                <w:color w:val="000000"/>
                <w:sz w:val="20"/>
              </w:rPr>
              <w:t>
                                       арналған шығыстар
</w:t>
            </w:r>
            <w:r>
              <w:br/>
            </w:r>
            <w:r>
              <w:rPr>
                <w:rFonts w:ascii="Times New Roman"/>
                <w:b w:val="false"/>
                <w:i w:val="false"/>
                <w:color w:val="000000"/>
                <w:sz w:val="20"/>
              </w:rPr>
              <w:t>
                                       (431); демалыс
</w:t>
            </w:r>
            <w:r>
              <w:br/>
            </w:r>
            <w:r>
              <w:rPr>
                <w:rFonts w:ascii="Times New Roman"/>
                <w:b w:val="false"/>
                <w:i w:val="false"/>
                <w:color w:val="000000"/>
                <w:sz w:val="20"/>
              </w:rPr>
              <w:t>
                                       лагерьлерi тәрбие.
</w:t>
            </w:r>
            <w:r>
              <w:br/>
            </w:r>
            <w:r>
              <w:rPr>
                <w:rFonts w:ascii="Times New Roman"/>
                <w:b w:val="false"/>
                <w:i w:val="false"/>
                <w:color w:val="000000"/>
                <w:sz w:val="20"/>
              </w:rPr>
              <w:t>
                                       шiлерiнiң және
</w:t>
            </w:r>
            <w:r>
              <w:br/>
            </w:r>
            <w:r>
              <w:rPr>
                <w:rFonts w:ascii="Times New Roman"/>
                <w:b w:val="false"/>
                <w:i w:val="false"/>
                <w:color w:val="000000"/>
                <w:sz w:val="20"/>
              </w:rPr>
              <w:t>
                                       көмекшi қызмет.
</w:t>
            </w:r>
            <w:r>
              <w:br/>
            </w:r>
            <w:r>
              <w:rPr>
                <w:rFonts w:ascii="Times New Roman"/>
                <w:b w:val="false"/>
                <w:i w:val="false"/>
                <w:color w:val="000000"/>
                <w:sz w:val="20"/>
              </w:rPr>
              <w:t>
                                       керлерiнiң еңбегi.
</w:t>
            </w:r>
            <w:r>
              <w:br/>
            </w:r>
            <w:r>
              <w:rPr>
                <w:rFonts w:ascii="Times New Roman"/>
                <w:b w:val="false"/>
                <w:i w:val="false"/>
                <w:color w:val="000000"/>
                <w:sz w:val="20"/>
              </w:rPr>
              <w:t>
                                       не ақы төлеуге
</w:t>
            </w:r>
            <w:r>
              <w:br/>
            </w:r>
            <w:r>
              <w:rPr>
                <w:rFonts w:ascii="Times New Roman"/>
                <w:b w:val="false"/>
                <w:i w:val="false"/>
                <w:color w:val="000000"/>
                <w:sz w:val="20"/>
              </w:rPr>
              <w:t>
                                       (111, 121, 149);
</w:t>
            </w:r>
            <w:r>
              <w:br/>
            </w:r>
            <w:r>
              <w:rPr>
                <w:rFonts w:ascii="Times New Roman"/>
                <w:b w:val="false"/>
                <w:i w:val="false"/>
                <w:color w:val="000000"/>
                <w:sz w:val="20"/>
              </w:rPr>
              <w:t>
                                       музыкалық аспап.
</w:t>
            </w:r>
            <w:r>
              <w:br/>
            </w:r>
            <w:r>
              <w:rPr>
                <w:rFonts w:ascii="Times New Roman"/>
                <w:b w:val="false"/>
                <w:i w:val="false"/>
                <w:color w:val="000000"/>
                <w:sz w:val="20"/>
              </w:rPr>
              <w:t>
                                       тарды жөндеуге
</w:t>
            </w:r>
            <w:r>
              <w:br/>
            </w:r>
            <w:r>
              <w:rPr>
                <w:rFonts w:ascii="Times New Roman"/>
                <w:b w:val="false"/>
                <w:i w:val="false"/>
                <w:color w:val="000000"/>
                <w:sz w:val="20"/>
              </w:rPr>
              <w:t>
                                       байланысты шығыс.
</w:t>
            </w:r>
            <w:r>
              <w:br/>
            </w:r>
            <w:r>
              <w:rPr>
                <w:rFonts w:ascii="Times New Roman"/>
                <w:b w:val="false"/>
                <w:i w:val="false"/>
                <w:color w:val="000000"/>
                <w:sz w:val="20"/>
              </w:rPr>
              <w:t>
                                       тарға (146);
</w:t>
            </w:r>
            <w:r>
              <w:br/>
            </w:r>
            <w:r>
              <w:rPr>
                <w:rFonts w:ascii="Times New Roman"/>
                <w:b w:val="false"/>
                <w:i w:val="false"/>
                <w:color w:val="000000"/>
                <w:sz w:val="20"/>
              </w:rPr>
              <w:t>
                                       двигательдердi
</w:t>
            </w:r>
            <w:r>
              <w:br/>
            </w:r>
            <w:r>
              <w:rPr>
                <w:rFonts w:ascii="Times New Roman"/>
                <w:b w:val="false"/>
                <w:i w:val="false"/>
                <w:color w:val="000000"/>
                <w:sz w:val="20"/>
              </w:rPr>
              <w:t>
                                       пайдалануға және
</w:t>
            </w:r>
            <w:r>
              <w:br/>
            </w:r>
            <w:r>
              <w:rPr>
                <w:rFonts w:ascii="Times New Roman"/>
                <w:b w:val="false"/>
                <w:i w:val="false"/>
                <w:color w:val="000000"/>
                <w:sz w:val="20"/>
              </w:rPr>
              <w:t>
                                       жөндеуге байланыс.
</w:t>
            </w:r>
            <w:r>
              <w:br/>
            </w:r>
            <w:r>
              <w:rPr>
                <w:rFonts w:ascii="Times New Roman"/>
                <w:b w:val="false"/>
                <w:i w:val="false"/>
                <w:color w:val="000000"/>
                <w:sz w:val="20"/>
              </w:rPr>
              <w:t>
                                       ты шығыстарға
</w:t>
            </w:r>
            <w:r>
              <w:br/>
            </w:r>
            <w:r>
              <w:rPr>
                <w:rFonts w:ascii="Times New Roman"/>
                <w:b w:val="false"/>
                <w:i w:val="false"/>
                <w:color w:val="000000"/>
                <w:sz w:val="20"/>
              </w:rPr>
              <w:t>
                                       (146); оқу-өндi.
</w:t>
            </w:r>
            <w:r>
              <w:br/>
            </w:r>
            <w:r>
              <w:rPr>
                <w:rFonts w:ascii="Times New Roman"/>
                <w:b w:val="false"/>
                <w:i w:val="false"/>
                <w:color w:val="000000"/>
                <w:sz w:val="20"/>
              </w:rPr>
              <w:t>
                                       рiстiк тәжiрибеге,
</w:t>
            </w:r>
            <w:r>
              <w:br/>
            </w:r>
            <w:r>
              <w:rPr>
                <w:rFonts w:ascii="Times New Roman"/>
                <w:b w:val="false"/>
                <w:i w:val="false"/>
                <w:color w:val="000000"/>
                <w:sz w:val="20"/>
              </w:rPr>
              <w:t>
                                       оқушылардың
</w:t>
            </w:r>
            <w:r>
              <w:br/>
            </w:r>
            <w:r>
              <w:rPr>
                <w:rFonts w:ascii="Times New Roman"/>
                <w:b w:val="false"/>
                <w:i w:val="false"/>
                <w:color w:val="000000"/>
                <w:sz w:val="20"/>
              </w:rPr>
              <w:t>
                                       концерттерiне
</w:t>
            </w:r>
            <w:r>
              <w:br/>
            </w:r>
            <w:r>
              <w:rPr>
                <w:rFonts w:ascii="Times New Roman"/>
                <w:b w:val="false"/>
                <w:i w:val="false"/>
                <w:color w:val="000000"/>
                <w:sz w:val="20"/>
              </w:rPr>
              <w:t>
                                       байланысты шығын.
</w:t>
            </w:r>
            <w:r>
              <w:br/>
            </w:r>
            <w:r>
              <w:rPr>
                <w:rFonts w:ascii="Times New Roman"/>
                <w:b w:val="false"/>
                <w:i w:val="false"/>
                <w:color w:val="000000"/>
                <w:sz w:val="20"/>
              </w:rPr>
              <w:t>
                                       дарға (111, 121,
</w:t>
            </w:r>
            <w:r>
              <w:br/>
            </w:r>
            <w:r>
              <w:rPr>
                <w:rFonts w:ascii="Times New Roman"/>
                <w:b w:val="false"/>
                <w:i w:val="false"/>
                <w:color w:val="000000"/>
                <w:sz w:val="20"/>
              </w:rPr>
              <w:t>
                                       138, 139, 141,
</w:t>
            </w:r>
            <w:r>
              <w:br/>
            </w:r>
            <w:r>
              <w:rPr>
                <w:rFonts w:ascii="Times New Roman"/>
                <w:b w:val="false"/>
                <w:i w:val="false"/>
                <w:color w:val="000000"/>
                <w:sz w:val="20"/>
              </w:rPr>
              <w:t>
                                       142, 143, 144, 145,
</w:t>
            </w:r>
            <w:r>
              <w:br/>
            </w:r>
            <w:r>
              <w:rPr>
                <w:rFonts w:ascii="Times New Roman"/>
                <w:b w:val="false"/>
                <w:i w:val="false"/>
                <w:color w:val="000000"/>
                <w:sz w:val="20"/>
              </w:rPr>
              <w:t>
                                       146, 149, 411);
</w:t>
            </w:r>
            <w:r>
              <w:br/>
            </w:r>
            <w:r>
              <w:rPr>
                <w:rFonts w:ascii="Times New Roman"/>
                <w:b w:val="false"/>
                <w:i w:val="false"/>
                <w:color w:val="000000"/>
                <w:sz w:val="20"/>
              </w:rPr>
              <w:t>
                                       iссапар шығыста.
</w:t>
            </w:r>
            <w:r>
              <w:br/>
            </w:r>
            <w:r>
              <w:rPr>
                <w:rFonts w:ascii="Times New Roman"/>
                <w:b w:val="false"/>
                <w:i w:val="false"/>
                <w:color w:val="000000"/>
                <w:sz w:val="20"/>
              </w:rPr>
              <w:t>
                                       рына (136).
</w:t>
            </w:r>
            <w:r>
              <w:br/>
            </w:r>
            <w:r>
              <w:rPr>
                <w:rFonts w:ascii="Times New Roman"/>
                <w:b w:val="false"/>
                <w:i w:val="false"/>
                <w:color w:val="000000"/>
                <w:sz w:val="20"/>
              </w:rPr>
              <w:t>
</w:t>
            </w:r>
            <w:r>
              <w:br/>
            </w:r>
            <w:r>
              <w:rPr>
                <w:rFonts w:ascii="Times New Roman"/>
                <w:b w:val="false"/>
                <w:i w:val="false"/>
                <w:color w:val="000000"/>
                <w:sz w:val="20"/>
              </w:rPr>
              <w:t>
РБ   4    6   225 049  030, 37  Мәде.  Мекемелердiң оқу-
</w:t>
            </w:r>
            <w:r>
              <w:br/>
            </w:r>
            <w:r>
              <w:rPr>
                <w:rFonts w:ascii="Times New Roman"/>
                <w:b w:val="false"/>
                <w:i w:val="false"/>
                <w:color w:val="000000"/>
                <w:sz w:val="20"/>
              </w:rPr>
              <w:t>
                  009  039,     ниет   материалдық база.
</w:t>
            </w:r>
            <w:r>
              <w:br/>
            </w:r>
            <w:r>
              <w:rPr>
                <w:rFonts w:ascii="Times New Roman"/>
                <w:b w:val="false"/>
                <w:i w:val="false"/>
                <w:color w:val="000000"/>
                <w:sz w:val="20"/>
              </w:rPr>
              <w:t>
                       040      және   сын нығайтуға
</w:t>
            </w:r>
            <w:r>
              <w:br/>
            </w:r>
            <w:r>
              <w:rPr>
                <w:rFonts w:ascii="Times New Roman"/>
                <w:b w:val="false"/>
                <w:i w:val="false"/>
                <w:color w:val="000000"/>
                <w:sz w:val="20"/>
              </w:rPr>
              <w:t>
                                өнер   (139, 411, 421,
</w:t>
            </w:r>
            <w:r>
              <w:br/>
            </w:r>
            <w:r>
              <w:rPr>
                <w:rFonts w:ascii="Times New Roman"/>
                <w:b w:val="false"/>
                <w:i w:val="false"/>
                <w:color w:val="000000"/>
                <w:sz w:val="20"/>
              </w:rPr>
              <w:t>
                                сала.  431), оқу жаб.
</w:t>
            </w:r>
            <w:r>
              <w:br/>
            </w:r>
            <w:r>
              <w:rPr>
                <w:rFonts w:ascii="Times New Roman"/>
                <w:b w:val="false"/>
                <w:i w:val="false"/>
                <w:color w:val="000000"/>
                <w:sz w:val="20"/>
              </w:rPr>
              <w:t>
                                сында. дықтарын және
</w:t>
            </w:r>
            <w:r>
              <w:br/>
            </w:r>
            <w:r>
              <w:rPr>
                <w:rFonts w:ascii="Times New Roman"/>
                <w:b w:val="false"/>
                <w:i w:val="false"/>
                <w:color w:val="000000"/>
                <w:sz w:val="20"/>
              </w:rPr>
              <w:t>
                                ғы жо. оку-тәжiрибе
</w:t>
            </w:r>
            <w:r>
              <w:br/>
            </w:r>
            <w:r>
              <w:rPr>
                <w:rFonts w:ascii="Times New Roman"/>
                <w:b w:val="false"/>
                <w:i w:val="false"/>
                <w:color w:val="000000"/>
                <w:sz w:val="20"/>
              </w:rPr>
              <w:t>
                                ғары   учаскесiндегi
</w:t>
            </w:r>
            <w:r>
              <w:br/>
            </w:r>
            <w:r>
              <w:rPr>
                <w:rFonts w:ascii="Times New Roman"/>
                <w:b w:val="false"/>
                <w:i w:val="false"/>
                <w:color w:val="000000"/>
                <w:sz w:val="20"/>
              </w:rPr>
              <w:t>
                                оқу    жұмыс үшiн
</w:t>
            </w:r>
            <w:r>
              <w:br/>
            </w:r>
            <w:r>
              <w:rPr>
                <w:rFonts w:ascii="Times New Roman"/>
                <w:b w:val="false"/>
                <w:i w:val="false"/>
                <w:color w:val="000000"/>
                <w:sz w:val="20"/>
              </w:rPr>
              <w:t>
                                орын.  мүкәммал сатып
</w:t>
            </w:r>
            <w:r>
              <w:br/>
            </w:r>
            <w:r>
              <w:rPr>
                <w:rFonts w:ascii="Times New Roman"/>
                <w:b w:val="false"/>
                <w:i w:val="false"/>
                <w:color w:val="000000"/>
                <w:sz w:val="20"/>
              </w:rPr>
              <w:t>
                                дары.  алуға (139, 411),
</w:t>
            </w:r>
            <w:r>
              <w:br/>
            </w:r>
            <w:r>
              <w:rPr>
                <w:rFonts w:ascii="Times New Roman"/>
                <w:b w:val="false"/>
                <w:i w:val="false"/>
                <w:color w:val="000000"/>
                <w:sz w:val="20"/>
              </w:rPr>
              <w:t>
                                мен    тамақтандыруды,
</w:t>
            </w:r>
            <w:r>
              <w:br/>
            </w:r>
            <w:r>
              <w:rPr>
                <w:rFonts w:ascii="Times New Roman"/>
                <w:b w:val="false"/>
                <w:i w:val="false"/>
                <w:color w:val="000000"/>
                <w:sz w:val="20"/>
              </w:rPr>
              <w:t>
                                кол.   оқушыларға тұрмыс.
</w:t>
            </w:r>
            <w:r>
              <w:br/>
            </w:r>
            <w:r>
              <w:rPr>
                <w:rFonts w:ascii="Times New Roman"/>
                <w:b w:val="false"/>
                <w:i w:val="false"/>
                <w:color w:val="000000"/>
                <w:sz w:val="20"/>
              </w:rPr>
              <w:t>
                                ледж.  тық және мәдени
</w:t>
            </w:r>
            <w:r>
              <w:br/>
            </w:r>
            <w:r>
              <w:rPr>
                <w:rFonts w:ascii="Times New Roman"/>
                <w:b w:val="false"/>
                <w:i w:val="false"/>
                <w:color w:val="000000"/>
                <w:sz w:val="20"/>
              </w:rPr>
              <w:t>
                                дер    қызмет көрсету
</w:t>
            </w:r>
            <w:r>
              <w:br/>
            </w:r>
            <w:r>
              <w:rPr>
                <w:rFonts w:ascii="Times New Roman"/>
                <w:b w:val="false"/>
                <w:i w:val="false"/>
                <w:color w:val="000000"/>
                <w:sz w:val="20"/>
              </w:rPr>
              <w:t>
                                оқыту. жөнiндегі шығыс.
</w:t>
            </w:r>
            <w:r>
              <w:br/>
            </w:r>
            <w:r>
              <w:rPr>
                <w:rFonts w:ascii="Times New Roman"/>
                <w:b w:val="false"/>
                <w:i w:val="false"/>
                <w:color w:val="000000"/>
                <w:sz w:val="20"/>
              </w:rPr>
              <w:t>
                                шыла.  тарды жабуға (131,
</w:t>
            </w:r>
            <w:r>
              <w:br/>
            </w:r>
            <w:r>
              <w:rPr>
                <w:rFonts w:ascii="Times New Roman"/>
                <w:b w:val="false"/>
                <w:i w:val="false"/>
                <w:color w:val="000000"/>
                <w:sz w:val="20"/>
              </w:rPr>
              <w:t>
                                рының  139, 149, 153,
</w:t>
            </w:r>
            <w:r>
              <w:br/>
            </w:r>
            <w:r>
              <w:rPr>
                <w:rFonts w:ascii="Times New Roman"/>
                <w:b w:val="false"/>
                <w:i w:val="false"/>
                <w:color w:val="000000"/>
                <w:sz w:val="20"/>
              </w:rPr>
              <w:t>
                                бiлiк. 411), оқу-өндiрiс.
</w:t>
            </w:r>
            <w:r>
              <w:br/>
            </w:r>
            <w:r>
              <w:rPr>
                <w:rFonts w:ascii="Times New Roman"/>
                <w:b w:val="false"/>
                <w:i w:val="false"/>
                <w:color w:val="000000"/>
                <w:sz w:val="20"/>
              </w:rPr>
              <w:t>
                                тiлi.  тiк шеберханаларды
</w:t>
            </w:r>
            <w:r>
              <w:br/>
            </w:r>
            <w:r>
              <w:rPr>
                <w:rFonts w:ascii="Times New Roman"/>
                <w:b w:val="false"/>
                <w:i w:val="false"/>
                <w:color w:val="000000"/>
                <w:sz w:val="20"/>
              </w:rPr>
              <w:t>
                                гiн    және көмекшi шаруа.
</w:t>
            </w:r>
            <w:r>
              <w:br/>
            </w:r>
            <w:r>
              <w:rPr>
                <w:rFonts w:ascii="Times New Roman"/>
                <w:b w:val="false"/>
                <w:i w:val="false"/>
                <w:color w:val="000000"/>
                <w:sz w:val="20"/>
              </w:rPr>
              <w:t>
                                артты. шылықты кеңейтуге
</w:t>
            </w:r>
            <w:r>
              <w:br/>
            </w:r>
            <w:r>
              <w:rPr>
                <w:rFonts w:ascii="Times New Roman"/>
                <w:b w:val="false"/>
                <w:i w:val="false"/>
                <w:color w:val="000000"/>
                <w:sz w:val="20"/>
              </w:rPr>
              <w:t>
                                ру     (139, 411), оқушы.
</w:t>
            </w:r>
            <w:r>
              <w:br/>
            </w:r>
            <w:r>
              <w:rPr>
                <w:rFonts w:ascii="Times New Roman"/>
                <w:b w:val="false"/>
                <w:i w:val="false"/>
                <w:color w:val="000000"/>
                <w:sz w:val="20"/>
              </w:rPr>
              <w:t>
                                жөнiн. ларды көтермелеуге
</w:t>
            </w:r>
            <w:r>
              <w:br/>
            </w:r>
            <w:r>
              <w:rPr>
                <w:rFonts w:ascii="Times New Roman"/>
                <w:b w:val="false"/>
                <w:i w:val="false"/>
                <w:color w:val="000000"/>
                <w:sz w:val="20"/>
              </w:rPr>
              <w:t>
                                дегi   және оқушыларды
</w:t>
            </w:r>
            <w:r>
              <w:br/>
            </w:r>
            <w:r>
              <w:rPr>
                <w:rFonts w:ascii="Times New Roman"/>
                <w:b w:val="false"/>
                <w:i w:val="false"/>
                <w:color w:val="000000"/>
                <w:sz w:val="20"/>
              </w:rPr>
              <w:t>
                                қыз.   әлеуметтік қорғал.
</w:t>
            </w:r>
            <w:r>
              <w:br/>
            </w:r>
            <w:r>
              <w:rPr>
                <w:rFonts w:ascii="Times New Roman"/>
                <w:b w:val="false"/>
                <w:i w:val="false"/>
                <w:color w:val="000000"/>
                <w:sz w:val="20"/>
              </w:rPr>
              <w:t>
                                мет.   амаған жекелеген
</w:t>
            </w:r>
            <w:r>
              <w:br/>
            </w:r>
            <w:r>
              <w:rPr>
                <w:rFonts w:ascii="Times New Roman"/>
                <w:b w:val="false"/>
                <w:i w:val="false"/>
                <w:color w:val="000000"/>
                <w:sz w:val="20"/>
              </w:rPr>
              <w:t>
                                тер    топтарына материал.
</w:t>
            </w:r>
            <w:r>
              <w:br/>
            </w:r>
            <w:r>
              <w:rPr>
                <w:rFonts w:ascii="Times New Roman"/>
                <w:b w:val="false"/>
                <w:i w:val="false"/>
                <w:color w:val="000000"/>
                <w:sz w:val="20"/>
              </w:rPr>
              <w:t>
                                       дық көмек көрсе.
</w:t>
            </w:r>
            <w:r>
              <w:br/>
            </w:r>
            <w:r>
              <w:rPr>
                <w:rFonts w:ascii="Times New Roman"/>
                <w:b w:val="false"/>
                <w:i w:val="false"/>
                <w:color w:val="000000"/>
                <w:sz w:val="20"/>
              </w:rPr>
              <w:t>
                                       туге (153, 159),
</w:t>
            </w:r>
            <w:r>
              <w:br/>
            </w:r>
            <w:r>
              <w:rPr>
                <w:rFonts w:ascii="Times New Roman"/>
                <w:b w:val="false"/>
                <w:i w:val="false"/>
                <w:color w:val="000000"/>
                <w:sz w:val="20"/>
              </w:rPr>
              <w:t>
                                       Ұзартылған күнi
</w:t>
            </w:r>
            <w:r>
              <w:br/>
            </w:r>
            <w:r>
              <w:rPr>
                <w:rFonts w:ascii="Times New Roman"/>
                <w:b w:val="false"/>
                <w:i w:val="false"/>
                <w:color w:val="000000"/>
                <w:sz w:val="20"/>
              </w:rPr>
              <w:t>
                                       баp мектептерге
</w:t>
            </w:r>
            <w:r>
              <w:br/>
            </w:r>
            <w:r>
              <w:rPr>
                <w:rFonts w:ascii="Times New Roman"/>
                <w:b w:val="false"/>
                <w:i w:val="false"/>
                <w:color w:val="000000"/>
                <w:sz w:val="20"/>
              </w:rPr>
              <w:t>
                                       және мектептер
</w:t>
            </w:r>
            <w:r>
              <w:br/>
            </w:r>
            <w:r>
              <w:rPr>
                <w:rFonts w:ascii="Times New Roman"/>
                <w:b w:val="false"/>
                <w:i w:val="false"/>
                <w:color w:val="000000"/>
                <w:sz w:val="20"/>
              </w:rPr>
              <w:t>
                                       мен мектеп-интер.
</w:t>
            </w:r>
            <w:r>
              <w:br/>
            </w:r>
            <w:r>
              <w:rPr>
                <w:rFonts w:ascii="Times New Roman"/>
                <w:b w:val="false"/>
                <w:i w:val="false"/>
                <w:color w:val="000000"/>
                <w:sz w:val="20"/>
              </w:rPr>
              <w:t>
                                       наттардың ұзар.
</w:t>
            </w:r>
            <w:r>
              <w:br/>
            </w:r>
            <w:r>
              <w:rPr>
                <w:rFonts w:ascii="Times New Roman"/>
                <w:b w:val="false"/>
                <w:i w:val="false"/>
                <w:color w:val="000000"/>
                <w:sz w:val="20"/>
              </w:rPr>
              <w:t>
                                       тылған күн
</w:t>
            </w:r>
            <w:r>
              <w:br/>
            </w:r>
            <w:r>
              <w:rPr>
                <w:rFonts w:ascii="Times New Roman"/>
                <w:b w:val="false"/>
                <w:i w:val="false"/>
                <w:color w:val="000000"/>
                <w:sz w:val="20"/>
              </w:rPr>
              <w:t>
                                       тобындағы оқушы.
</w:t>
            </w:r>
            <w:r>
              <w:br/>
            </w:r>
            <w:r>
              <w:rPr>
                <w:rFonts w:ascii="Times New Roman"/>
                <w:b w:val="false"/>
                <w:i w:val="false"/>
                <w:color w:val="000000"/>
                <w:sz w:val="20"/>
              </w:rPr>
              <w:t>
                                       ларды тамақтан.
</w:t>
            </w:r>
            <w:r>
              <w:br/>
            </w:r>
            <w:r>
              <w:rPr>
                <w:rFonts w:ascii="Times New Roman"/>
                <w:b w:val="false"/>
                <w:i w:val="false"/>
                <w:color w:val="000000"/>
                <w:sz w:val="20"/>
              </w:rPr>
              <w:t>
                                       дыруға (131,153),
</w:t>
            </w:r>
            <w:r>
              <w:br/>
            </w:r>
            <w:r>
              <w:rPr>
                <w:rFonts w:ascii="Times New Roman"/>
                <w:b w:val="false"/>
                <w:i w:val="false"/>
                <w:color w:val="000000"/>
                <w:sz w:val="20"/>
              </w:rPr>
              <w:t>
                                       асқаналарды ұстау
</w:t>
            </w:r>
            <w:r>
              <w:br/>
            </w:r>
            <w:r>
              <w:rPr>
                <w:rFonts w:ascii="Times New Roman"/>
                <w:b w:val="false"/>
                <w:i w:val="false"/>
                <w:color w:val="000000"/>
                <w:sz w:val="20"/>
              </w:rPr>
              <w:t>
                                       жөнiндегi шығыс.
</w:t>
            </w:r>
            <w:r>
              <w:br/>
            </w:r>
            <w:r>
              <w:rPr>
                <w:rFonts w:ascii="Times New Roman"/>
                <w:b w:val="false"/>
                <w:i w:val="false"/>
                <w:color w:val="000000"/>
                <w:sz w:val="20"/>
              </w:rPr>
              <w:t>
                                       тарға (111, 112,
</w:t>
            </w:r>
            <w:r>
              <w:br/>
            </w:r>
            <w:r>
              <w:rPr>
                <w:rFonts w:ascii="Times New Roman"/>
                <w:b w:val="false"/>
                <w:i w:val="false"/>
                <w:color w:val="000000"/>
                <w:sz w:val="20"/>
              </w:rPr>
              <w:t>
                                       121, 131, 139,
</w:t>
            </w:r>
            <w:r>
              <w:br/>
            </w:r>
            <w:r>
              <w:rPr>
                <w:rFonts w:ascii="Times New Roman"/>
                <w:b w:val="false"/>
                <w:i w:val="false"/>
                <w:color w:val="000000"/>
                <w:sz w:val="20"/>
              </w:rPr>
              <w:t>
                                       141, 144, 145,
</w:t>
            </w:r>
            <w:r>
              <w:br/>
            </w:r>
            <w:r>
              <w:rPr>
                <w:rFonts w:ascii="Times New Roman"/>
                <w:b w:val="false"/>
                <w:i w:val="false"/>
                <w:color w:val="000000"/>
                <w:sz w:val="20"/>
              </w:rPr>
              <w:t>
                                       411, 431), мектеп
</w:t>
            </w:r>
            <w:r>
              <w:br/>
            </w:r>
            <w:r>
              <w:rPr>
                <w:rFonts w:ascii="Times New Roman"/>
                <w:b w:val="false"/>
                <w:i w:val="false"/>
                <w:color w:val="000000"/>
                <w:sz w:val="20"/>
              </w:rPr>
              <w:t>
                                       оқушыларының
</w:t>
            </w:r>
            <w:r>
              <w:br/>
            </w:r>
            <w:r>
              <w:rPr>
                <w:rFonts w:ascii="Times New Roman"/>
                <w:b w:val="false"/>
                <w:i w:val="false"/>
                <w:color w:val="000000"/>
                <w:sz w:val="20"/>
              </w:rPr>
              <w:t>
                                       орындаған жұмыс.
</w:t>
            </w:r>
            <w:r>
              <w:br/>
            </w:r>
            <w:r>
              <w:rPr>
                <w:rFonts w:ascii="Times New Roman"/>
                <w:b w:val="false"/>
                <w:i w:val="false"/>
                <w:color w:val="000000"/>
                <w:sz w:val="20"/>
              </w:rPr>
              <w:t>
                                       тарына ақы төлеуге
</w:t>
            </w:r>
            <w:r>
              <w:br/>
            </w:r>
            <w:r>
              <w:rPr>
                <w:rFonts w:ascii="Times New Roman"/>
                <w:b w:val="false"/>
                <w:i w:val="false"/>
                <w:color w:val="000000"/>
                <w:sz w:val="20"/>
              </w:rPr>
              <w:t>
                                       (159), экскурция.
</w:t>
            </w:r>
            <w:r>
              <w:br/>
            </w:r>
            <w:r>
              <w:rPr>
                <w:rFonts w:ascii="Times New Roman"/>
                <w:b w:val="false"/>
                <w:i w:val="false"/>
                <w:color w:val="000000"/>
                <w:sz w:val="20"/>
              </w:rPr>
              <w:t>
                                       лар мен мектеп
</w:t>
            </w:r>
            <w:r>
              <w:br/>
            </w:r>
            <w:r>
              <w:rPr>
                <w:rFonts w:ascii="Times New Roman"/>
                <w:b w:val="false"/>
                <w:i w:val="false"/>
                <w:color w:val="000000"/>
                <w:sz w:val="20"/>
              </w:rPr>
              <w:t>
                                       кештерiн өткiзуге
</w:t>
            </w:r>
            <w:r>
              <w:br/>
            </w:r>
            <w:r>
              <w:rPr>
                <w:rFonts w:ascii="Times New Roman"/>
                <w:b w:val="false"/>
                <w:i w:val="false"/>
                <w:color w:val="000000"/>
                <w:sz w:val="20"/>
              </w:rPr>
              <w:t>
                                       (138, 139, 141,
</w:t>
            </w:r>
            <w:r>
              <w:br/>
            </w:r>
            <w:r>
              <w:rPr>
                <w:rFonts w:ascii="Times New Roman"/>
                <w:b w:val="false"/>
                <w:i w:val="false"/>
                <w:color w:val="000000"/>
                <w:sz w:val="20"/>
              </w:rPr>
              <w:t>
                                       143, 144, 145,
</w:t>
            </w:r>
            <w:r>
              <w:br/>
            </w:r>
            <w:r>
              <w:rPr>
                <w:rFonts w:ascii="Times New Roman"/>
                <w:b w:val="false"/>
                <w:i w:val="false"/>
                <w:color w:val="000000"/>
                <w:sz w:val="20"/>
              </w:rPr>
              <w:t>
                                       146, 149, 159),
</w:t>
            </w:r>
            <w:r>
              <w:br/>
            </w:r>
            <w:r>
              <w:rPr>
                <w:rFonts w:ascii="Times New Roman"/>
                <w:b w:val="false"/>
                <w:i w:val="false"/>
                <w:color w:val="000000"/>
                <w:sz w:val="20"/>
              </w:rPr>
              <w:t>
                                       оқу корпустарын
</w:t>
            </w:r>
            <w:r>
              <w:br/>
            </w:r>
            <w:r>
              <w:rPr>
                <w:rFonts w:ascii="Times New Roman"/>
                <w:b w:val="false"/>
                <w:i w:val="false"/>
                <w:color w:val="000000"/>
                <w:sz w:val="20"/>
              </w:rPr>
              <w:t>
                                       және бiлiм беру
</w:t>
            </w:r>
            <w:r>
              <w:br/>
            </w:r>
            <w:r>
              <w:rPr>
                <w:rFonts w:ascii="Times New Roman"/>
                <w:b w:val="false"/>
                <w:i w:val="false"/>
                <w:color w:val="000000"/>
                <w:sz w:val="20"/>
              </w:rPr>
              <w:t>
                                       ұйымдарының
</w:t>
            </w:r>
            <w:r>
              <w:br/>
            </w:r>
            <w:r>
              <w:rPr>
                <w:rFonts w:ascii="Times New Roman"/>
                <w:b w:val="false"/>
                <w:i w:val="false"/>
                <w:color w:val="000000"/>
                <w:sz w:val="20"/>
              </w:rPr>
              <w:t>
                                       жатаханаларының
</w:t>
            </w:r>
            <w:r>
              <w:br/>
            </w:r>
            <w:r>
              <w:rPr>
                <w:rFonts w:ascii="Times New Roman"/>
                <w:b w:val="false"/>
                <w:i w:val="false"/>
                <w:color w:val="000000"/>
                <w:sz w:val="20"/>
              </w:rPr>
              <w:t>
                                       ағымдағы жөндеуi.
</w:t>
            </w:r>
            <w:r>
              <w:br/>
            </w:r>
            <w:r>
              <w:rPr>
                <w:rFonts w:ascii="Times New Roman"/>
                <w:b w:val="false"/>
                <w:i w:val="false"/>
                <w:color w:val="000000"/>
                <w:sz w:val="20"/>
              </w:rPr>
              <w:t>
                                       не (146) мектеп
</w:t>
            </w:r>
            <w:r>
              <w:br/>
            </w:r>
            <w:r>
              <w:rPr>
                <w:rFonts w:ascii="Times New Roman"/>
                <w:b w:val="false"/>
                <w:i w:val="false"/>
                <w:color w:val="000000"/>
                <w:sz w:val="20"/>
              </w:rPr>
              <w:t>
                                       жанындағы учас.
</w:t>
            </w:r>
            <w:r>
              <w:br/>
            </w:r>
            <w:r>
              <w:rPr>
                <w:rFonts w:ascii="Times New Roman"/>
                <w:b w:val="false"/>
                <w:i w:val="false"/>
                <w:color w:val="000000"/>
                <w:sz w:val="20"/>
              </w:rPr>
              <w:t>
                                       кенi дамытуға
</w:t>
            </w:r>
            <w:r>
              <w:br/>
            </w:r>
            <w:r>
              <w:rPr>
                <w:rFonts w:ascii="Times New Roman"/>
                <w:b w:val="false"/>
                <w:i w:val="false"/>
                <w:color w:val="000000"/>
                <w:sz w:val="20"/>
              </w:rPr>
              <w:t>
                                       және мектеп
</w:t>
            </w:r>
            <w:r>
              <w:br/>
            </w:r>
            <w:r>
              <w:rPr>
                <w:rFonts w:ascii="Times New Roman"/>
                <w:b w:val="false"/>
                <w:i w:val="false"/>
                <w:color w:val="000000"/>
                <w:sz w:val="20"/>
              </w:rPr>
              <w:t>
                                       шеберханаларының
</w:t>
            </w:r>
            <w:r>
              <w:br/>
            </w:r>
            <w:r>
              <w:rPr>
                <w:rFonts w:ascii="Times New Roman"/>
                <w:b w:val="false"/>
                <w:i w:val="false"/>
                <w:color w:val="000000"/>
                <w:sz w:val="20"/>
              </w:rPr>
              <w:t>
                                       жабдықтарын
</w:t>
            </w:r>
            <w:r>
              <w:br/>
            </w:r>
            <w:r>
              <w:rPr>
                <w:rFonts w:ascii="Times New Roman"/>
                <w:b w:val="false"/>
                <w:i w:val="false"/>
                <w:color w:val="000000"/>
                <w:sz w:val="20"/>
              </w:rPr>
              <w:t>
                                       жаңартуға (139,
</w:t>
            </w:r>
            <w:r>
              <w:br/>
            </w:r>
            <w:r>
              <w:rPr>
                <w:rFonts w:ascii="Times New Roman"/>
                <w:b w:val="false"/>
                <w:i w:val="false"/>
                <w:color w:val="000000"/>
                <w:sz w:val="20"/>
              </w:rPr>
              <w:t>
                                       411), спорт
</w:t>
            </w:r>
            <w:r>
              <w:br/>
            </w:r>
            <w:r>
              <w:rPr>
                <w:rFonts w:ascii="Times New Roman"/>
                <w:b w:val="false"/>
                <w:i w:val="false"/>
                <w:color w:val="000000"/>
                <w:sz w:val="20"/>
              </w:rPr>
              <w:t>
                                       алаңдарын салуға
</w:t>
            </w:r>
            <w:r>
              <w:br/>
            </w:r>
            <w:r>
              <w:rPr>
                <w:rFonts w:ascii="Times New Roman"/>
                <w:b w:val="false"/>
                <w:i w:val="false"/>
                <w:color w:val="000000"/>
                <w:sz w:val="20"/>
              </w:rPr>
              <w:t>
                                       (139, 146, 411,
</w:t>
            </w:r>
            <w:r>
              <w:br/>
            </w:r>
            <w:r>
              <w:rPr>
                <w:rFonts w:ascii="Times New Roman"/>
                <w:b w:val="false"/>
                <w:i w:val="false"/>
                <w:color w:val="000000"/>
                <w:sz w:val="20"/>
              </w:rPr>
              <w:t>
                                       421, 431), қо.
</w:t>
            </w:r>
            <w:r>
              <w:br/>
            </w:r>
            <w:r>
              <w:rPr>
                <w:rFonts w:ascii="Times New Roman"/>
                <w:b w:val="false"/>
                <w:i w:val="false"/>
                <w:color w:val="000000"/>
                <w:sz w:val="20"/>
              </w:rPr>
              <w:t>
                                       ғамдық-пайдалы
</w:t>
            </w:r>
            <w:r>
              <w:br/>
            </w:r>
            <w:r>
              <w:rPr>
                <w:rFonts w:ascii="Times New Roman"/>
                <w:b w:val="false"/>
                <w:i w:val="false"/>
                <w:color w:val="000000"/>
                <w:sz w:val="20"/>
              </w:rPr>
              <w:t>
                                       еңбекте көзге
</w:t>
            </w:r>
            <w:r>
              <w:br/>
            </w:r>
            <w:r>
              <w:rPr>
                <w:rFonts w:ascii="Times New Roman"/>
                <w:b w:val="false"/>
                <w:i w:val="false"/>
                <w:color w:val="000000"/>
                <w:sz w:val="20"/>
              </w:rPr>
              <w:t>
                                       түскен оқушы.
</w:t>
            </w:r>
            <w:r>
              <w:br/>
            </w:r>
            <w:r>
              <w:rPr>
                <w:rFonts w:ascii="Times New Roman"/>
                <w:b w:val="false"/>
                <w:i w:val="false"/>
                <w:color w:val="000000"/>
                <w:sz w:val="20"/>
              </w:rPr>
              <w:t>
                                       ларға степендия.
</w:t>
            </w:r>
            <w:r>
              <w:br/>
            </w:r>
            <w:r>
              <w:rPr>
                <w:rFonts w:ascii="Times New Roman"/>
                <w:b w:val="false"/>
                <w:i w:val="false"/>
                <w:color w:val="000000"/>
                <w:sz w:val="20"/>
              </w:rPr>
              <w:t>
                                       лар мен сыйақы.
</w:t>
            </w:r>
            <w:r>
              <w:br/>
            </w:r>
            <w:r>
              <w:rPr>
                <w:rFonts w:ascii="Times New Roman"/>
                <w:b w:val="false"/>
                <w:i w:val="false"/>
                <w:color w:val="000000"/>
                <w:sz w:val="20"/>
              </w:rPr>
              <w:t>
                                       лар беруге
</w:t>
            </w:r>
            <w:r>
              <w:br/>
            </w:r>
            <w:r>
              <w:rPr>
                <w:rFonts w:ascii="Times New Roman"/>
                <w:b w:val="false"/>
                <w:i w:val="false"/>
                <w:color w:val="000000"/>
                <w:sz w:val="20"/>
              </w:rPr>
              <w:t>
                                       (159, 334),
</w:t>
            </w:r>
            <w:r>
              <w:br/>
            </w:r>
            <w:r>
              <w:rPr>
                <w:rFonts w:ascii="Times New Roman"/>
                <w:b w:val="false"/>
                <w:i w:val="false"/>
                <w:color w:val="000000"/>
                <w:sz w:val="20"/>
              </w:rPr>
              <w:t>
                                       сауықтыру iс-
</w:t>
            </w:r>
            <w:r>
              <w:br/>
            </w:r>
            <w:r>
              <w:rPr>
                <w:rFonts w:ascii="Times New Roman"/>
                <w:b w:val="false"/>
                <w:i w:val="false"/>
                <w:color w:val="000000"/>
                <w:sz w:val="20"/>
              </w:rPr>
              <w:t>
                                       шараларына
</w:t>
            </w:r>
            <w:r>
              <w:br/>
            </w:r>
            <w:r>
              <w:rPr>
                <w:rFonts w:ascii="Times New Roman"/>
                <w:b w:val="false"/>
                <w:i w:val="false"/>
                <w:color w:val="000000"/>
                <w:sz w:val="20"/>
              </w:rPr>
              <w:t>
                                       (113, 121,
</w:t>
            </w:r>
            <w:r>
              <w:br/>
            </w:r>
            <w:r>
              <w:rPr>
                <w:rFonts w:ascii="Times New Roman"/>
                <w:b w:val="false"/>
                <w:i w:val="false"/>
                <w:color w:val="000000"/>
                <w:sz w:val="20"/>
              </w:rPr>
              <w:t>
                                       132, 138, 139,
</w:t>
            </w:r>
            <w:r>
              <w:br/>
            </w:r>
            <w:r>
              <w:rPr>
                <w:rFonts w:ascii="Times New Roman"/>
                <w:b w:val="false"/>
                <w:i w:val="false"/>
                <w:color w:val="000000"/>
                <w:sz w:val="20"/>
              </w:rPr>
              <w:t>
                                       146, 149, 153,
</w:t>
            </w:r>
            <w:r>
              <w:br/>
            </w:r>
            <w:r>
              <w:rPr>
                <w:rFonts w:ascii="Times New Roman"/>
                <w:b w:val="false"/>
                <w:i w:val="false"/>
                <w:color w:val="000000"/>
                <w:sz w:val="20"/>
              </w:rPr>
              <w:t>
                                       159), жарысқа
</w:t>
            </w:r>
            <w:r>
              <w:br/>
            </w:r>
            <w:r>
              <w:rPr>
                <w:rFonts w:ascii="Times New Roman"/>
                <w:b w:val="false"/>
                <w:i w:val="false"/>
                <w:color w:val="000000"/>
                <w:sz w:val="20"/>
              </w:rPr>
              <w:t>
                                       қатысушыларды
</w:t>
            </w:r>
            <w:r>
              <w:br/>
            </w:r>
            <w:r>
              <w:rPr>
                <w:rFonts w:ascii="Times New Roman"/>
                <w:b w:val="false"/>
                <w:i w:val="false"/>
                <w:color w:val="000000"/>
                <w:sz w:val="20"/>
              </w:rPr>
              <w:t>
                                       тамақтандыру,
</w:t>
            </w:r>
            <w:r>
              <w:br/>
            </w:r>
            <w:r>
              <w:rPr>
                <w:rFonts w:ascii="Times New Roman"/>
                <w:b w:val="false"/>
                <w:i w:val="false"/>
                <w:color w:val="000000"/>
                <w:sz w:val="20"/>
              </w:rPr>
              <w:t>
                                       арбитрларды
</w:t>
            </w:r>
            <w:r>
              <w:br/>
            </w:r>
            <w:r>
              <w:rPr>
                <w:rFonts w:ascii="Times New Roman"/>
                <w:b w:val="false"/>
                <w:i w:val="false"/>
                <w:color w:val="000000"/>
                <w:sz w:val="20"/>
              </w:rPr>
              <w:t>
                                       (соттарды) және
</w:t>
            </w:r>
            <w:r>
              <w:br/>
            </w:r>
            <w:r>
              <w:rPr>
                <w:rFonts w:ascii="Times New Roman"/>
                <w:b w:val="false"/>
                <w:i w:val="false"/>
                <w:color w:val="000000"/>
                <w:sz w:val="20"/>
              </w:rPr>
              <w:t>
                                       медицина қызмет.
</w:t>
            </w:r>
            <w:r>
              <w:br/>
            </w:r>
            <w:r>
              <w:rPr>
                <w:rFonts w:ascii="Times New Roman"/>
                <w:b w:val="false"/>
                <w:i w:val="false"/>
                <w:color w:val="000000"/>
                <w:sz w:val="20"/>
              </w:rPr>
              <w:t>
                                       керлерiнiң
</w:t>
            </w:r>
            <w:r>
              <w:br/>
            </w:r>
            <w:r>
              <w:rPr>
                <w:rFonts w:ascii="Times New Roman"/>
                <w:b w:val="false"/>
                <w:i w:val="false"/>
                <w:color w:val="000000"/>
                <w:sz w:val="20"/>
              </w:rPr>
              <w:t>
                                       еңбегiне ақы
</w:t>
            </w:r>
            <w:r>
              <w:br/>
            </w:r>
            <w:r>
              <w:rPr>
                <w:rFonts w:ascii="Times New Roman"/>
                <w:b w:val="false"/>
                <w:i w:val="false"/>
                <w:color w:val="000000"/>
                <w:sz w:val="20"/>
              </w:rPr>
              <w:t>
                                       төлеу жөнiндегi
</w:t>
            </w:r>
            <w:r>
              <w:br/>
            </w:r>
            <w:r>
              <w:rPr>
                <w:rFonts w:ascii="Times New Roman"/>
                <w:b w:val="false"/>
                <w:i w:val="false"/>
                <w:color w:val="000000"/>
                <w:sz w:val="20"/>
              </w:rPr>
              <w:t>
                                       шығыстарды жабу.
</w:t>
            </w:r>
            <w:r>
              <w:br/>
            </w:r>
            <w:r>
              <w:rPr>
                <w:rFonts w:ascii="Times New Roman"/>
                <w:b w:val="false"/>
                <w:i w:val="false"/>
                <w:color w:val="000000"/>
                <w:sz w:val="20"/>
              </w:rPr>
              <w:t>
                                       ға (131, 149,
</w:t>
            </w:r>
            <w:r>
              <w:br/>
            </w:r>
            <w:r>
              <w:rPr>
                <w:rFonts w:ascii="Times New Roman"/>
                <w:b w:val="false"/>
                <w:i w:val="false"/>
                <w:color w:val="000000"/>
                <w:sz w:val="20"/>
              </w:rPr>
              <w:t>
                                       332), қосымша
</w:t>
            </w:r>
            <w:r>
              <w:br/>
            </w:r>
            <w:r>
              <w:rPr>
                <w:rFonts w:ascii="Times New Roman"/>
                <w:b w:val="false"/>
                <w:i w:val="false"/>
                <w:color w:val="000000"/>
                <w:sz w:val="20"/>
              </w:rPr>
              <w:t>
                                       оқу бағдарла.
</w:t>
            </w:r>
            <w:r>
              <w:br/>
            </w:r>
            <w:r>
              <w:rPr>
                <w:rFonts w:ascii="Times New Roman"/>
                <w:b w:val="false"/>
                <w:i w:val="false"/>
                <w:color w:val="000000"/>
                <w:sz w:val="20"/>
              </w:rPr>
              <w:t>
                                       малары бойынша
</w:t>
            </w:r>
            <w:r>
              <w:br/>
            </w:r>
            <w:r>
              <w:rPr>
                <w:rFonts w:ascii="Times New Roman"/>
                <w:b w:val="false"/>
                <w:i w:val="false"/>
                <w:color w:val="000000"/>
                <w:sz w:val="20"/>
              </w:rPr>
              <w:t>
                                       оқу процесiн
</w:t>
            </w:r>
            <w:r>
              <w:br/>
            </w:r>
            <w:r>
              <w:rPr>
                <w:rFonts w:ascii="Times New Roman"/>
                <w:b w:val="false"/>
                <w:i w:val="false"/>
                <w:color w:val="000000"/>
                <w:sz w:val="20"/>
              </w:rPr>
              <w:t>
                                       ұйымдастыруға
</w:t>
            </w:r>
            <w:r>
              <w:br/>
            </w:r>
            <w:r>
              <w:rPr>
                <w:rFonts w:ascii="Times New Roman"/>
                <w:b w:val="false"/>
                <w:i w:val="false"/>
                <w:color w:val="000000"/>
                <w:sz w:val="20"/>
              </w:rPr>
              <w:t>
                                       (111, 121, 136,
</w:t>
            </w:r>
            <w:r>
              <w:br/>
            </w:r>
            <w:r>
              <w:rPr>
                <w:rFonts w:ascii="Times New Roman"/>
                <w:b w:val="false"/>
                <w:i w:val="false"/>
                <w:color w:val="000000"/>
                <w:sz w:val="20"/>
              </w:rPr>
              <w:t>
                                       138 139, 141,
</w:t>
            </w:r>
            <w:r>
              <w:br/>
            </w:r>
            <w:r>
              <w:rPr>
                <w:rFonts w:ascii="Times New Roman"/>
                <w:b w:val="false"/>
                <w:i w:val="false"/>
                <w:color w:val="000000"/>
                <w:sz w:val="20"/>
              </w:rPr>
              <w:t>
                                       142, 143, 144,
</w:t>
            </w:r>
            <w:r>
              <w:br/>
            </w:r>
            <w:r>
              <w:rPr>
                <w:rFonts w:ascii="Times New Roman"/>
                <w:b w:val="false"/>
                <w:i w:val="false"/>
                <w:color w:val="000000"/>
                <w:sz w:val="20"/>
              </w:rPr>
              <w:t>
                                       145, 146, 149,
</w:t>
            </w:r>
            <w:r>
              <w:br/>
            </w:r>
            <w:r>
              <w:rPr>
                <w:rFonts w:ascii="Times New Roman"/>
                <w:b w:val="false"/>
                <w:i w:val="false"/>
                <w:color w:val="000000"/>
                <w:sz w:val="20"/>
              </w:rPr>
              <w:t>
                                       411, 431); үйiрме
</w:t>
            </w:r>
            <w:r>
              <w:br/>
            </w:r>
            <w:r>
              <w:rPr>
                <w:rFonts w:ascii="Times New Roman"/>
                <w:b w:val="false"/>
                <w:i w:val="false"/>
                <w:color w:val="000000"/>
                <w:sz w:val="20"/>
              </w:rPr>
              <w:t>
                                       жетекшiлерiнiң
</w:t>
            </w:r>
            <w:r>
              <w:br/>
            </w:r>
            <w:r>
              <w:rPr>
                <w:rFonts w:ascii="Times New Roman"/>
                <w:b w:val="false"/>
                <w:i w:val="false"/>
                <w:color w:val="000000"/>
                <w:sz w:val="20"/>
              </w:rPr>
              <w:t>
                                       еңбек ақысын
</w:t>
            </w:r>
            <w:r>
              <w:br/>
            </w:r>
            <w:r>
              <w:rPr>
                <w:rFonts w:ascii="Times New Roman"/>
                <w:b w:val="false"/>
                <w:i w:val="false"/>
                <w:color w:val="000000"/>
                <w:sz w:val="20"/>
              </w:rPr>
              <w:t>
                                       төлеуге (111,
</w:t>
            </w:r>
            <w:r>
              <w:br/>
            </w:r>
            <w:r>
              <w:rPr>
                <w:rFonts w:ascii="Times New Roman"/>
                <w:b w:val="false"/>
                <w:i w:val="false"/>
                <w:color w:val="000000"/>
                <w:sz w:val="20"/>
              </w:rPr>
              <w:t>
                                       121, 149); үйiр.
</w:t>
            </w:r>
            <w:r>
              <w:br/>
            </w:r>
            <w:r>
              <w:rPr>
                <w:rFonts w:ascii="Times New Roman"/>
                <w:b w:val="false"/>
                <w:i w:val="false"/>
                <w:color w:val="000000"/>
                <w:sz w:val="20"/>
              </w:rPr>
              <w:t>
                                       мелердi ұйым.
</w:t>
            </w:r>
            <w:r>
              <w:br/>
            </w:r>
            <w:r>
              <w:rPr>
                <w:rFonts w:ascii="Times New Roman"/>
                <w:b w:val="false"/>
                <w:i w:val="false"/>
                <w:color w:val="000000"/>
                <w:sz w:val="20"/>
              </w:rPr>
              <w:t>
                                       дастыруға
</w:t>
            </w:r>
            <w:r>
              <w:br/>
            </w:r>
            <w:r>
              <w:rPr>
                <w:rFonts w:ascii="Times New Roman"/>
                <w:b w:val="false"/>
                <w:i w:val="false"/>
                <w:color w:val="000000"/>
                <w:sz w:val="20"/>
              </w:rPr>
              <w:t>
                                       байланысты
</w:t>
            </w:r>
            <w:r>
              <w:br/>
            </w:r>
            <w:r>
              <w:rPr>
                <w:rFonts w:ascii="Times New Roman"/>
                <w:b w:val="false"/>
                <w:i w:val="false"/>
                <w:color w:val="000000"/>
                <w:sz w:val="20"/>
              </w:rPr>
              <w:t>
                                       iс-шараларға
</w:t>
            </w:r>
            <w:r>
              <w:br/>
            </w:r>
            <w:r>
              <w:rPr>
                <w:rFonts w:ascii="Times New Roman"/>
                <w:b w:val="false"/>
                <w:i w:val="false"/>
                <w:color w:val="000000"/>
                <w:sz w:val="20"/>
              </w:rPr>
              <w:t>
                                       (111, 121, 136,
</w:t>
            </w:r>
            <w:r>
              <w:br/>
            </w:r>
            <w:r>
              <w:rPr>
                <w:rFonts w:ascii="Times New Roman"/>
                <w:b w:val="false"/>
                <w:i w:val="false"/>
                <w:color w:val="000000"/>
                <w:sz w:val="20"/>
              </w:rPr>
              <w:t>
                                       138 139, 141,
</w:t>
            </w:r>
            <w:r>
              <w:br/>
            </w:r>
            <w:r>
              <w:rPr>
                <w:rFonts w:ascii="Times New Roman"/>
                <w:b w:val="false"/>
                <w:i w:val="false"/>
                <w:color w:val="000000"/>
                <w:sz w:val="20"/>
              </w:rPr>
              <w:t>
                                       142, 143, 144,
</w:t>
            </w:r>
            <w:r>
              <w:br/>
            </w:r>
            <w:r>
              <w:rPr>
                <w:rFonts w:ascii="Times New Roman"/>
                <w:b w:val="false"/>
                <w:i w:val="false"/>
                <w:color w:val="000000"/>
                <w:sz w:val="20"/>
              </w:rPr>
              <w:t>
                                       145, 146, 149,
</w:t>
            </w:r>
            <w:r>
              <w:br/>
            </w:r>
            <w:r>
              <w:rPr>
                <w:rFonts w:ascii="Times New Roman"/>
                <w:b w:val="false"/>
                <w:i w:val="false"/>
                <w:color w:val="000000"/>
                <w:sz w:val="20"/>
              </w:rPr>
              <w:t>
                                       411, 431); ақылы
</w:t>
            </w:r>
            <w:r>
              <w:br/>
            </w:r>
            <w:r>
              <w:rPr>
                <w:rFonts w:ascii="Times New Roman"/>
                <w:b w:val="false"/>
                <w:i w:val="false"/>
                <w:color w:val="000000"/>
                <w:sz w:val="20"/>
              </w:rPr>
              <w:t>
                                       бiлiм бepу қызмет.
</w:t>
            </w:r>
            <w:r>
              <w:br/>
            </w:r>
            <w:r>
              <w:rPr>
                <w:rFonts w:ascii="Times New Roman"/>
                <w:b w:val="false"/>
                <w:i w:val="false"/>
                <w:color w:val="000000"/>
                <w:sz w:val="20"/>
              </w:rPr>
              <w:t>
                                       терiн көрсететiн
</w:t>
            </w:r>
            <w:r>
              <w:br/>
            </w:r>
            <w:r>
              <w:rPr>
                <w:rFonts w:ascii="Times New Roman"/>
                <w:b w:val="false"/>
                <w:i w:val="false"/>
                <w:color w:val="000000"/>
                <w:sz w:val="20"/>
              </w:rPr>
              <w:t>
                                       қызметкерлердiң
</w:t>
            </w:r>
            <w:r>
              <w:br/>
            </w:r>
            <w:r>
              <w:rPr>
                <w:rFonts w:ascii="Times New Roman"/>
                <w:b w:val="false"/>
                <w:i w:val="false"/>
                <w:color w:val="000000"/>
                <w:sz w:val="20"/>
              </w:rPr>
              <w:t>
                                       еңбегіне ақы
</w:t>
            </w:r>
            <w:r>
              <w:br/>
            </w:r>
            <w:r>
              <w:rPr>
                <w:rFonts w:ascii="Times New Roman"/>
                <w:b w:val="false"/>
                <w:i w:val="false"/>
                <w:color w:val="000000"/>
                <w:sz w:val="20"/>
              </w:rPr>
              <w:t>
                                       төлеуге (111,
</w:t>
            </w:r>
            <w:r>
              <w:br/>
            </w:r>
            <w:r>
              <w:rPr>
                <w:rFonts w:ascii="Times New Roman"/>
                <w:b w:val="false"/>
                <w:i w:val="false"/>
                <w:color w:val="000000"/>
                <w:sz w:val="20"/>
              </w:rPr>
              <w:t>
                                       112, 121, 149)
</w:t>
            </w:r>
            <w:r>
              <w:br/>
            </w:r>
            <w:r>
              <w:rPr>
                <w:rFonts w:ascii="Times New Roman"/>
                <w:b w:val="false"/>
                <w:i w:val="false"/>
                <w:color w:val="000000"/>
                <w:sz w:val="20"/>
              </w:rPr>
              <w:t>
                                       ынталандыру
</w:t>
            </w:r>
            <w:r>
              <w:br/>
            </w:r>
            <w:r>
              <w:rPr>
                <w:rFonts w:ascii="Times New Roman"/>
                <w:b w:val="false"/>
                <w:i w:val="false"/>
                <w:color w:val="000000"/>
                <w:sz w:val="20"/>
              </w:rPr>
              <w:t>
                                       сипатында қосымша.
</w:t>
            </w:r>
            <w:r>
              <w:br/>
            </w:r>
            <w:r>
              <w:rPr>
                <w:rFonts w:ascii="Times New Roman"/>
                <w:b w:val="false"/>
                <w:i w:val="false"/>
                <w:color w:val="000000"/>
                <w:sz w:val="20"/>
              </w:rPr>
              <w:t>
                                       ақы, үстемақы,
</w:t>
            </w:r>
            <w:r>
              <w:br/>
            </w:r>
            <w:r>
              <w:rPr>
                <w:rFonts w:ascii="Times New Roman"/>
                <w:b w:val="false"/>
                <w:i w:val="false"/>
                <w:color w:val="000000"/>
                <w:sz w:val="20"/>
              </w:rPr>
              <w:t>
                                       сыйлық және басқа
</w:t>
            </w:r>
            <w:r>
              <w:br/>
            </w:r>
            <w:r>
              <w:rPr>
                <w:rFonts w:ascii="Times New Roman"/>
                <w:b w:val="false"/>
                <w:i w:val="false"/>
                <w:color w:val="000000"/>
                <w:sz w:val="20"/>
              </w:rPr>
              <w:t>
                                       да төлемдер
</w:t>
            </w:r>
            <w:r>
              <w:br/>
            </w:r>
            <w:r>
              <w:rPr>
                <w:rFonts w:ascii="Times New Roman"/>
                <w:b w:val="false"/>
                <w:i w:val="false"/>
                <w:color w:val="000000"/>
                <w:sz w:val="20"/>
              </w:rPr>
              <w:t>
                                       белгілеуге (112,
</w:t>
            </w:r>
            <w:r>
              <w:br/>
            </w:r>
            <w:r>
              <w:rPr>
                <w:rFonts w:ascii="Times New Roman"/>
                <w:b w:val="false"/>
                <w:i w:val="false"/>
                <w:color w:val="000000"/>
                <w:sz w:val="20"/>
              </w:rPr>
              <w:t>
                                       121); жабдықтар
</w:t>
            </w:r>
            <w:r>
              <w:br/>
            </w:r>
            <w:r>
              <w:rPr>
                <w:rFonts w:ascii="Times New Roman"/>
                <w:b w:val="false"/>
                <w:i w:val="false"/>
                <w:color w:val="000000"/>
                <w:sz w:val="20"/>
              </w:rPr>
              <w:t>
                                       және мүккәммал
</w:t>
            </w:r>
            <w:r>
              <w:br/>
            </w:r>
            <w:r>
              <w:rPr>
                <w:rFonts w:ascii="Times New Roman"/>
                <w:b w:val="false"/>
                <w:i w:val="false"/>
                <w:color w:val="000000"/>
                <w:sz w:val="20"/>
              </w:rPr>
              <w:t>
                                       (оның iшiнде
</w:t>
            </w:r>
            <w:r>
              <w:br/>
            </w:r>
            <w:r>
              <w:rPr>
                <w:rFonts w:ascii="Times New Roman"/>
                <w:b w:val="false"/>
                <w:i w:val="false"/>
                <w:color w:val="000000"/>
                <w:sz w:val="20"/>
              </w:rPr>
              <w:t>
                                       жұмсақ) және
</w:t>
            </w:r>
            <w:r>
              <w:br/>
            </w:r>
            <w:r>
              <w:rPr>
                <w:rFonts w:ascii="Times New Roman"/>
                <w:b w:val="false"/>
                <w:i w:val="false"/>
                <w:color w:val="000000"/>
                <w:sz w:val="20"/>
              </w:rPr>
              <w:t>
                                       киiм-кешек
</w:t>
            </w:r>
            <w:r>
              <w:br/>
            </w:r>
            <w:r>
              <w:rPr>
                <w:rFonts w:ascii="Times New Roman"/>
                <w:b w:val="false"/>
                <w:i w:val="false"/>
                <w:color w:val="000000"/>
                <w:sz w:val="20"/>
              </w:rPr>
              <w:t>
                                       сатып алуға
</w:t>
            </w:r>
            <w:r>
              <w:br/>
            </w:r>
            <w:r>
              <w:rPr>
                <w:rFonts w:ascii="Times New Roman"/>
                <w:b w:val="false"/>
                <w:i w:val="false"/>
                <w:color w:val="000000"/>
                <w:sz w:val="20"/>
              </w:rPr>
              <w:t>
                                       (139, 153, 411);
</w:t>
            </w:r>
            <w:r>
              <w:br/>
            </w:r>
            <w:r>
              <w:rPr>
                <w:rFonts w:ascii="Times New Roman"/>
                <w:b w:val="false"/>
                <w:i w:val="false"/>
                <w:color w:val="000000"/>
                <w:sz w:val="20"/>
              </w:rPr>
              <w:t>
                                       шаруашылық
</w:t>
            </w:r>
            <w:r>
              <w:br/>
            </w:r>
            <w:r>
              <w:rPr>
                <w:rFonts w:ascii="Times New Roman"/>
                <w:b w:val="false"/>
                <w:i w:val="false"/>
                <w:color w:val="000000"/>
                <w:sz w:val="20"/>
              </w:rPr>
              <w:t>
                                       шығыстарына
</w:t>
            </w:r>
            <w:r>
              <w:br/>
            </w:r>
            <w:r>
              <w:rPr>
                <w:rFonts w:ascii="Times New Roman"/>
                <w:b w:val="false"/>
                <w:i w:val="false"/>
                <w:color w:val="000000"/>
                <w:sz w:val="20"/>
              </w:rPr>
              <w:t>
                                       (138, 139, 141,
</w:t>
            </w:r>
            <w:r>
              <w:br/>
            </w:r>
            <w:r>
              <w:rPr>
                <w:rFonts w:ascii="Times New Roman"/>
                <w:b w:val="false"/>
                <w:i w:val="false"/>
                <w:color w:val="000000"/>
                <w:sz w:val="20"/>
              </w:rPr>
              <w:t>
                                       142, 143, 144,
</w:t>
            </w:r>
            <w:r>
              <w:br/>
            </w:r>
            <w:r>
              <w:rPr>
                <w:rFonts w:ascii="Times New Roman"/>
                <w:b w:val="false"/>
                <w:i w:val="false"/>
                <w:color w:val="000000"/>
                <w:sz w:val="20"/>
              </w:rPr>
              <w:t>
                                       145, 146); үйлер
</w:t>
            </w:r>
            <w:r>
              <w:br/>
            </w:r>
            <w:r>
              <w:rPr>
                <w:rFonts w:ascii="Times New Roman"/>
                <w:b w:val="false"/>
                <w:i w:val="false"/>
                <w:color w:val="000000"/>
                <w:sz w:val="20"/>
              </w:rPr>
              <w:t>
                                       мен ғимараттар.
</w:t>
            </w:r>
            <w:r>
              <w:br/>
            </w:r>
            <w:r>
              <w:rPr>
                <w:rFonts w:ascii="Times New Roman"/>
                <w:b w:val="false"/>
                <w:i w:val="false"/>
                <w:color w:val="000000"/>
                <w:sz w:val="20"/>
              </w:rPr>
              <w:t>
                                       ды қайта жаңар.
</w:t>
            </w:r>
            <w:r>
              <w:br/>
            </w:r>
            <w:r>
              <w:rPr>
                <w:rFonts w:ascii="Times New Roman"/>
                <w:b w:val="false"/>
                <w:i w:val="false"/>
                <w:color w:val="000000"/>
                <w:sz w:val="20"/>
              </w:rPr>
              <w:t>
                                       туға және
</w:t>
            </w:r>
            <w:r>
              <w:br/>
            </w:r>
            <w:r>
              <w:rPr>
                <w:rFonts w:ascii="Times New Roman"/>
                <w:b w:val="false"/>
                <w:i w:val="false"/>
                <w:color w:val="000000"/>
                <w:sz w:val="20"/>
              </w:rPr>
              <w:t>
                                       күрделi жөндеуге
</w:t>
            </w:r>
            <w:r>
              <w:br/>
            </w:r>
            <w:r>
              <w:rPr>
                <w:rFonts w:ascii="Times New Roman"/>
                <w:b w:val="false"/>
                <w:i w:val="false"/>
                <w:color w:val="000000"/>
                <w:sz w:val="20"/>
              </w:rPr>
              <w:t>
                                       арналған шығыс.
</w:t>
            </w:r>
            <w:r>
              <w:br/>
            </w:r>
            <w:r>
              <w:rPr>
                <w:rFonts w:ascii="Times New Roman"/>
                <w:b w:val="false"/>
                <w:i w:val="false"/>
                <w:color w:val="000000"/>
                <w:sz w:val="20"/>
              </w:rPr>
              <w:t>
                                       тар (431); дема.
</w:t>
            </w:r>
            <w:r>
              <w:br/>
            </w:r>
            <w:r>
              <w:rPr>
                <w:rFonts w:ascii="Times New Roman"/>
                <w:b w:val="false"/>
                <w:i w:val="false"/>
                <w:color w:val="000000"/>
                <w:sz w:val="20"/>
              </w:rPr>
              <w:t>
                                       лыс лагерьлерi
</w:t>
            </w:r>
            <w:r>
              <w:br/>
            </w:r>
            <w:r>
              <w:rPr>
                <w:rFonts w:ascii="Times New Roman"/>
                <w:b w:val="false"/>
                <w:i w:val="false"/>
                <w:color w:val="000000"/>
                <w:sz w:val="20"/>
              </w:rPr>
              <w:t>
                                       тәрбиешiлерiнiң
</w:t>
            </w:r>
            <w:r>
              <w:br/>
            </w:r>
            <w:r>
              <w:rPr>
                <w:rFonts w:ascii="Times New Roman"/>
                <w:b w:val="false"/>
                <w:i w:val="false"/>
                <w:color w:val="000000"/>
                <w:sz w:val="20"/>
              </w:rPr>
              <w:t>
                                       және көмекшi
</w:t>
            </w:r>
            <w:r>
              <w:br/>
            </w:r>
            <w:r>
              <w:rPr>
                <w:rFonts w:ascii="Times New Roman"/>
                <w:b w:val="false"/>
                <w:i w:val="false"/>
                <w:color w:val="000000"/>
                <w:sz w:val="20"/>
              </w:rPr>
              <w:t>
                                       қызметкерлерiнiң
</w:t>
            </w:r>
            <w:r>
              <w:br/>
            </w:r>
            <w:r>
              <w:rPr>
                <w:rFonts w:ascii="Times New Roman"/>
                <w:b w:val="false"/>
                <w:i w:val="false"/>
                <w:color w:val="000000"/>
                <w:sz w:val="20"/>
              </w:rPr>
              <w:t>
                                       еңбегіне ақы
</w:t>
            </w:r>
            <w:r>
              <w:br/>
            </w:r>
            <w:r>
              <w:rPr>
                <w:rFonts w:ascii="Times New Roman"/>
                <w:b w:val="false"/>
                <w:i w:val="false"/>
                <w:color w:val="000000"/>
                <w:sz w:val="20"/>
              </w:rPr>
              <w:t>
                                       төлеуге (111,
</w:t>
            </w:r>
            <w:r>
              <w:br/>
            </w:r>
            <w:r>
              <w:rPr>
                <w:rFonts w:ascii="Times New Roman"/>
                <w:b w:val="false"/>
                <w:i w:val="false"/>
                <w:color w:val="000000"/>
                <w:sz w:val="20"/>
              </w:rPr>
              <w:t>
                                       121, 149);
</w:t>
            </w:r>
            <w:r>
              <w:br/>
            </w:r>
            <w:r>
              <w:rPr>
                <w:rFonts w:ascii="Times New Roman"/>
                <w:b w:val="false"/>
                <w:i w:val="false"/>
                <w:color w:val="000000"/>
                <w:sz w:val="20"/>
              </w:rPr>
              <w:t>
                                       двигательдердi
</w:t>
            </w:r>
            <w:r>
              <w:br/>
            </w:r>
            <w:r>
              <w:rPr>
                <w:rFonts w:ascii="Times New Roman"/>
                <w:b w:val="false"/>
                <w:i w:val="false"/>
                <w:color w:val="000000"/>
                <w:sz w:val="20"/>
              </w:rPr>
              <w:t>
                                       пайдалануға
</w:t>
            </w:r>
            <w:r>
              <w:br/>
            </w:r>
            <w:r>
              <w:rPr>
                <w:rFonts w:ascii="Times New Roman"/>
                <w:b w:val="false"/>
                <w:i w:val="false"/>
                <w:color w:val="000000"/>
                <w:sz w:val="20"/>
              </w:rPr>
              <w:t>
                                       және жөндеуге
</w:t>
            </w:r>
            <w:r>
              <w:br/>
            </w:r>
            <w:r>
              <w:rPr>
                <w:rFonts w:ascii="Times New Roman"/>
                <w:b w:val="false"/>
                <w:i w:val="false"/>
                <w:color w:val="000000"/>
                <w:sz w:val="20"/>
              </w:rPr>
              <w:t>
                                       байланысты
</w:t>
            </w:r>
            <w:r>
              <w:br/>
            </w:r>
            <w:r>
              <w:rPr>
                <w:rFonts w:ascii="Times New Roman"/>
                <w:b w:val="false"/>
                <w:i w:val="false"/>
                <w:color w:val="000000"/>
                <w:sz w:val="20"/>
              </w:rPr>
              <w:t>
                                       шығыстарға
</w:t>
            </w:r>
            <w:r>
              <w:br/>
            </w:r>
            <w:r>
              <w:rPr>
                <w:rFonts w:ascii="Times New Roman"/>
                <w:b w:val="false"/>
                <w:i w:val="false"/>
                <w:color w:val="000000"/>
                <w:sz w:val="20"/>
              </w:rPr>
              <w:t>
                                       (146); қосалқы
</w:t>
            </w:r>
            <w:r>
              <w:br/>
            </w:r>
            <w:r>
              <w:rPr>
                <w:rFonts w:ascii="Times New Roman"/>
                <w:b w:val="false"/>
                <w:i w:val="false"/>
                <w:color w:val="000000"/>
                <w:sz w:val="20"/>
              </w:rPr>
              <w:t>
                                       шаруашылықтар.
</w:t>
            </w:r>
            <w:r>
              <w:br/>
            </w:r>
            <w:r>
              <w:rPr>
                <w:rFonts w:ascii="Times New Roman"/>
                <w:b w:val="false"/>
                <w:i w:val="false"/>
                <w:color w:val="000000"/>
                <w:sz w:val="20"/>
              </w:rPr>
              <w:t>
                                       ды және оқу-
</w:t>
            </w:r>
            <w:r>
              <w:br/>
            </w:r>
            <w:r>
              <w:rPr>
                <w:rFonts w:ascii="Times New Roman"/>
                <w:b w:val="false"/>
                <w:i w:val="false"/>
                <w:color w:val="000000"/>
                <w:sz w:val="20"/>
              </w:rPr>
              <w:t>
                                       тәжiрибе учас.
</w:t>
            </w:r>
            <w:r>
              <w:br/>
            </w:r>
            <w:r>
              <w:rPr>
                <w:rFonts w:ascii="Times New Roman"/>
                <w:b w:val="false"/>
                <w:i w:val="false"/>
                <w:color w:val="000000"/>
                <w:sz w:val="20"/>
              </w:rPr>
              <w:t>
                                       келерiнiң
</w:t>
            </w:r>
            <w:r>
              <w:br/>
            </w:r>
            <w:r>
              <w:rPr>
                <w:rFonts w:ascii="Times New Roman"/>
                <w:b w:val="false"/>
                <w:i w:val="false"/>
                <w:color w:val="000000"/>
                <w:sz w:val="20"/>
              </w:rPr>
              <w:t>
                                       өндiрiстiк
</w:t>
            </w:r>
            <w:r>
              <w:br/>
            </w:r>
            <w:r>
              <w:rPr>
                <w:rFonts w:ascii="Times New Roman"/>
                <w:b w:val="false"/>
                <w:i w:val="false"/>
                <w:color w:val="000000"/>
                <w:sz w:val="20"/>
              </w:rPr>
              <w:t>
                                       қызметiне
</w:t>
            </w:r>
            <w:r>
              <w:br/>
            </w:r>
            <w:r>
              <w:rPr>
                <w:rFonts w:ascii="Times New Roman"/>
                <w:b w:val="false"/>
                <w:i w:val="false"/>
                <w:color w:val="000000"/>
                <w:sz w:val="20"/>
              </w:rPr>
              <w:t>
                                       байланысты
</w:t>
            </w:r>
            <w:r>
              <w:br/>
            </w:r>
            <w:r>
              <w:rPr>
                <w:rFonts w:ascii="Times New Roman"/>
                <w:b w:val="false"/>
                <w:i w:val="false"/>
                <w:color w:val="000000"/>
                <w:sz w:val="20"/>
              </w:rPr>
              <w:t>
                                       шығындарға,
</w:t>
            </w:r>
            <w:r>
              <w:br/>
            </w:r>
            <w:r>
              <w:rPr>
                <w:rFonts w:ascii="Times New Roman"/>
                <w:b w:val="false"/>
                <w:i w:val="false"/>
                <w:color w:val="000000"/>
                <w:sz w:val="20"/>
              </w:rPr>
              <w:t>
                                       оның iшiнде
</w:t>
            </w:r>
            <w:r>
              <w:br/>
            </w:r>
            <w:r>
              <w:rPr>
                <w:rFonts w:ascii="Times New Roman"/>
                <w:b w:val="false"/>
                <w:i w:val="false"/>
                <w:color w:val="000000"/>
                <w:sz w:val="20"/>
              </w:rPr>
              <w:t>
                                       осы қызметпен
</w:t>
            </w:r>
            <w:r>
              <w:br/>
            </w:r>
            <w:r>
              <w:rPr>
                <w:rFonts w:ascii="Times New Roman"/>
                <w:b w:val="false"/>
                <w:i w:val="false"/>
                <w:color w:val="000000"/>
                <w:sz w:val="20"/>
              </w:rPr>
              <w:t>
                                       айналысатын
</w:t>
            </w:r>
            <w:r>
              <w:br/>
            </w:r>
            <w:r>
              <w:rPr>
                <w:rFonts w:ascii="Times New Roman"/>
                <w:b w:val="false"/>
                <w:i w:val="false"/>
                <w:color w:val="000000"/>
                <w:sz w:val="20"/>
              </w:rPr>
              <w:t>
                                       қызметкерлер.
</w:t>
            </w:r>
            <w:r>
              <w:br/>
            </w:r>
            <w:r>
              <w:rPr>
                <w:rFonts w:ascii="Times New Roman"/>
                <w:b w:val="false"/>
                <w:i w:val="false"/>
                <w:color w:val="000000"/>
                <w:sz w:val="20"/>
              </w:rPr>
              <w:t>
                                       дiң еңбегiне
</w:t>
            </w:r>
            <w:r>
              <w:br/>
            </w:r>
            <w:r>
              <w:rPr>
                <w:rFonts w:ascii="Times New Roman"/>
                <w:b w:val="false"/>
                <w:i w:val="false"/>
                <w:color w:val="000000"/>
                <w:sz w:val="20"/>
              </w:rPr>
              <w:t>
                                       ақы төлеуге
</w:t>
            </w:r>
            <w:r>
              <w:br/>
            </w:r>
            <w:r>
              <w:rPr>
                <w:rFonts w:ascii="Times New Roman"/>
                <w:b w:val="false"/>
                <w:i w:val="false"/>
                <w:color w:val="000000"/>
                <w:sz w:val="20"/>
              </w:rPr>
              <w:t>
                                       (111, 121,
</w:t>
            </w:r>
            <w:r>
              <w:br/>
            </w:r>
            <w:r>
              <w:rPr>
                <w:rFonts w:ascii="Times New Roman"/>
                <w:b w:val="false"/>
                <w:i w:val="false"/>
                <w:color w:val="000000"/>
                <w:sz w:val="20"/>
              </w:rPr>
              <w:t>
                                       138, 139, 141,
</w:t>
            </w:r>
            <w:r>
              <w:br/>
            </w:r>
            <w:r>
              <w:rPr>
                <w:rFonts w:ascii="Times New Roman"/>
                <w:b w:val="false"/>
                <w:i w:val="false"/>
                <w:color w:val="000000"/>
                <w:sz w:val="20"/>
              </w:rPr>
              <w:t>
                                       142, 143, 144,
</w:t>
            </w:r>
            <w:r>
              <w:br/>
            </w:r>
            <w:r>
              <w:rPr>
                <w:rFonts w:ascii="Times New Roman"/>
                <w:b w:val="false"/>
                <w:i w:val="false"/>
                <w:color w:val="000000"/>
                <w:sz w:val="20"/>
              </w:rPr>
              <w:t>
                                       145, 146, 149,
</w:t>
            </w:r>
            <w:r>
              <w:br/>
            </w:r>
            <w:r>
              <w:rPr>
                <w:rFonts w:ascii="Times New Roman"/>
                <w:b w:val="false"/>
                <w:i w:val="false"/>
                <w:color w:val="000000"/>
                <w:sz w:val="20"/>
              </w:rPr>
              <w:t>
                                       411); iссапар
</w:t>
            </w:r>
            <w:r>
              <w:br/>
            </w:r>
            <w:r>
              <w:rPr>
                <w:rFonts w:ascii="Times New Roman"/>
                <w:b w:val="false"/>
                <w:i w:val="false"/>
                <w:color w:val="000000"/>
                <w:sz w:val="20"/>
              </w:rPr>
              <w:t>
                                       шығыстарына
</w:t>
            </w:r>
            <w:r>
              <w:br/>
            </w:r>
            <w:r>
              <w:rPr>
                <w:rFonts w:ascii="Times New Roman"/>
                <w:b w:val="false"/>
                <w:i w:val="false"/>
                <w:color w:val="000000"/>
                <w:sz w:val="20"/>
              </w:rPr>
              <w:t>
                                       (136).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