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772401" w14:textId="c77240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Бағалы қағаздар жөніндегі Ұлттық комиссиясының "Облигациялар шығарылымын тіркеу және өтеу тәртібі туралы ережені бекіту туралы" 1996 жылғы 20 желтоқсандағы N 156 қаулысына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Ұлттық Банкі Басқармасының қаулысы 2002 жылғы 23 қыркүйектегі N 392. Қазақстан Респуликасы Әділет министрлігінде 2002 жылғы 6 қарашада тіркелді. Тіркеу N 2035. Күші жойылды - Қазақстан Республикасының Ұлттық Банкі Басқармасының 2003 жылғы 27 қазандағы N 385 (V032591)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ипотекалық бағалы қағаздар рыногын дамыту және бағалы қағаздар рыногындағы инвесторлардың құқықтары мен мүдделерін қорғау мақсатында Қазақстан Республикасы Ұлттық Банкінің Басқармасы ҚАУЛЫ ЕТЕДІ: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 Қазақстан Республикасының Бағалы қағаздар жөніндегі Ұлттық комиссиясының "Облигациялар шығарылымын тіркеу және өтеу тәртібі туралы ережені бекіту туралы" 1996 жылғы 20 желтоқсандағы N 156 
</w:t>
      </w:r>
      <w:r>
        <w:rPr>
          <w:rFonts w:ascii="Times New Roman"/>
          <w:b w:val="false"/>
          <w:i w:val="false"/>
          <w:color w:val="000000"/>
          <w:sz w:val="28"/>
        </w:rPr>
        <w:t xml:space="preserve"> қаулысына </w:t>
      </w:r>
      <w:r>
        <w:rPr>
          <w:rFonts w:ascii="Times New Roman"/>
          <w:b w:val="false"/>
          <w:i w:val="false"/>
          <w:color w:val="000000"/>
          <w:sz w:val="28"/>
        </w:rPr>
        <w:t>
 мынадай өзгерістер мен толықтырулар енгізілсін: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1) атауындағы "тәртібі туралы" ережені" деген сөздер "ережесін" деген сөзбен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1-тармақтағы "тәртібі туралы" ереже" деген сөздер "ережесі" деген сөзбен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 көрсетілген қаулымен бекітілген Облигациялар шығарылымын тіркеу және өтеу тәртібі туралы ережеде:
</w:t>
      </w:r>
      <w:r>
        <w:br/>
      </w:r>
      <w:r>
        <w:rPr>
          <w:rFonts w:ascii="Times New Roman"/>
          <w:b w:val="false"/>
          <w:i w:val="false"/>
          <w:color w:val="000000"/>
          <w:sz w:val="28"/>
        </w:rPr>
        <w:t>
      атауындағы "тәртібі туралы" ереже" деген сөздер "ережесі" деген сөзбен ауыстырылсын;
</w:t>
      </w:r>
      <w:r>
        <w:br/>
      </w:r>
      <w:r>
        <w:rPr>
          <w:rFonts w:ascii="Times New Roman"/>
          <w:b w:val="false"/>
          <w:i w:val="false"/>
          <w:color w:val="000000"/>
          <w:sz w:val="28"/>
        </w:rPr>
        <w:t>
      Ереженің мәтіні бойынша түрлі септіктегі "Осы Ереже" деген сөздер тиісті септіктегі "Осы Ережелер"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1-тармақ алынып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6-тармақ:
</w:t>
      </w:r>
      <w:r>
        <w:br/>
      </w:r>
      <w:r>
        <w:rPr>
          <w:rFonts w:ascii="Times New Roman"/>
          <w:b w:val="false"/>
          <w:i w:val="false"/>
          <w:color w:val="000000"/>
          <w:sz w:val="28"/>
        </w:rPr>
        <w:t>
      мынадай мазмұндағы екінші және үшінші абзацтармен толықтырылсын:
</w:t>
      </w:r>
      <w:r>
        <w:br/>
      </w:r>
      <w:r>
        <w:rPr>
          <w:rFonts w:ascii="Times New Roman"/>
          <w:b w:val="false"/>
          <w:i w:val="false"/>
          <w:color w:val="000000"/>
          <w:sz w:val="28"/>
        </w:rPr>
        <w:t>
      "Жылжымайтын мүлік ипотекасымен қамтамасыз етілген, ипотекалық банктік заем (кредит) шарттары бойынша талап ету құқықтарының кепілі және/немесе осындай шарттар бойынша ипотекалық куәліктер кепілі, сондай-ақ Қазақстан Республикасының Ұлттық Банкі кредиттер бойынша қамтамасыз ету ретінде қабылдауы мүмкін бағалы қағаздар және ақша кепілі ипотекалық облигациялар шығарылымын қамтамасыз ету болып табылады.
</w:t>
      </w:r>
      <w:r>
        <w:br/>
      </w:r>
      <w:r>
        <w:rPr>
          <w:rFonts w:ascii="Times New Roman"/>
          <w:b w:val="false"/>
          <w:i w:val="false"/>
          <w:color w:val="000000"/>
          <w:sz w:val="28"/>
        </w:rPr>
        <w:t>
      Ипотекалық облигациялар бойынша қамтамасыз ету болып табылатын кепілдің құны ипотекалық банктік заем (кредит) шарттары бойынша негізгі борыш қалдығының сомаларынан, кепіл заты болып табылатын ақшадан, сондай-ақ номиналдық құннан (купондық борыштық бағалы қағаздар бойынша) не сатып алу бағасынан (дисконттық борыштық бағалы қағаздар бойынша) тұрады. Мұндайда ақша және бағалы қағаздар кепілі ипотекалық облигациялар шығару және орналастыру кезінде ипотекалық облигацияларды қамтамасыз ету болып табылатын кепілдің құрамына енгізіле алмайды, ал айналыс процесінде ипотекалық облигацияларды қамтамасыз ету ретінде ұсынылған, кепілге салынған ақша мен бағалы қағаздардың құны кепілдің жалпы құнының кемінде 20%-ін құрауы керек."; 
</w:t>
      </w:r>
      <w:r>
        <w:br/>
      </w:r>
      <w:r>
        <w:rPr>
          <w:rFonts w:ascii="Times New Roman"/>
          <w:b w:val="false"/>
          <w:i w:val="false"/>
          <w:color w:val="000000"/>
          <w:sz w:val="28"/>
        </w:rPr>
        <w:t>
      төртінші абзац "ипотекалық облигациялар бойынша кепілді қоспағанда,"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21-1-тармақтың 1) тармақшасы мынадай редакцияда жазылсын:
</w:t>
      </w:r>
      <w:r>
        <w:br/>
      </w:r>
      <w:r>
        <w:rPr>
          <w:rFonts w:ascii="Times New Roman"/>
          <w:b w:val="false"/>
          <w:i w:val="false"/>
          <w:color w:val="000000"/>
          <w:sz w:val="28"/>
        </w:rPr>
        <w:t>
      "1) егер жаңа шығарылымның облигациялары ипотекалық болып табылса;";
</w:t>
      </w:r>
      <w:r>
        <w:br/>
      </w:r>
      <w:r>
        <w:rPr>
          <w:rFonts w:ascii="Times New Roman"/>
          <w:b w:val="false"/>
          <w:i w:val="false"/>
          <w:color w:val="000000"/>
          <w:sz w:val="28"/>
        </w:rPr>
        <w:t>
      көрсетілген Ереженің қосымшаларында:
</w:t>
      </w:r>
      <w:r>
        <w:br/>
      </w:r>
      <w:r>
        <w:rPr>
          <w:rFonts w:ascii="Times New Roman"/>
          <w:b w:val="false"/>
          <w:i w:val="false"/>
          <w:color w:val="000000"/>
          <w:sz w:val="28"/>
        </w:rPr>
        <w:t>
      "тәртібі туралы ереженің" деген сөздер "Ережеге" деген сөзбен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N 1а қосымшада:
</w:t>
      </w:r>
      <w:r>
        <w:br/>
      </w:r>
      <w:r>
        <w:rPr>
          <w:rFonts w:ascii="Times New Roman"/>
          <w:b w:val="false"/>
          <w:i w:val="false"/>
          <w:color w:val="000000"/>
          <w:sz w:val="28"/>
        </w:rPr>
        <w:t>
      "осы Ереженің" деген сөздер "осы Ережеге"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6-тармақтағы "осы Ереженің" деген сөздер "осы Ережеге"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7-тармақта:
</w:t>
      </w:r>
      <w:r>
        <w:br/>
      </w:r>
      <w:r>
        <w:rPr>
          <w:rFonts w:ascii="Times New Roman"/>
          <w:b w:val="false"/>
          <w:i w:val="false"/>
          <w:color w:val="000000"/>
          <w:sz w:val="28"/>
        </w:rPr>
        <w:t>
      "бухгалтерлік баланстармен" деген сөздер "қаржылық есеп берумен" деген сөздермен ауыстырылсын;
</w:t>
      </w:r>
      <w:r>
        <w:br/>
      </w:r>
      <w:r>
        <w:rPr>
          <w:rFonts w:ascii="Times New Roman"/>
          <w:b w:val="false"/>
          <w:i w:val="false"/>
          <w:color w:val="000000"/>
          <w:sz w:val="28"/>
        </w:rPr>
        <w:t>
      "және облигациялар шығарылымының қамтамасыз етілгендігі туралы аудиторлық қорытындымен расталған" деген сөздер алынып тасталсын;
</w:t>
      </w:r>
      <w:r>
        <w:br/>
      </w:r>
      <w:r>
        <w:rPr>
          <w:rFonts w:ascii="Times New Roman"/>
          <w:b w:val="false"/>
          <w:i w:val="false"/>
          <w:color w:val="000000"/>
          <w:sz w:val="28"/>
        </w:rPr>
        <w:t>
      мынадай мазмұндағы сөйлеммен толықтырылсын:
</w:t>
      </w:r>
      <w:r>
        <w:br/>
      </w:r>
      <w:r>
        <w:rPr>
          <w:rFonts w:ascii="Times New Roman"/>
          <w:b w:val="false"/>
          <w:i w:val="false"/>
          <w:color w:val="000000"/>
          <w:sz w:val="28"/>
        </w:rPr>
        <w:t>
      "Қаржылық есеп беру аудиторлық есеппен расталады.";
</w:t>
      </w:r>
      <w:r>
        <w:br/>
      </w:r>
      <w:r>
        <w:rPr>
          <w:rFonts w:ascii="Times New Roman"/>
          <w:b w:val="false"/>
          <w:i w:val="false"/>
          <w:color w:val="000000"/>
          <w:sz w:val="28"/>
        </w:rPr>
        <w:t>
      мынадай мазмұндағы екінші абзацпен толықтырылсын:
</w:t>
      </w:r>
      <w:r>
        <w:br/>
      </w:r>
      <w:r>
        <w:rPr>
          <w:rFonts w:ascii="Times New Roman"/>
          <w:b w:val="false"/>
          <w:i w:val="false"/>
          <w:color w:val="000000"/>
          <w:sz w:val="28"/>
        </w:rPr>
        <w:t>
      "Қамтамасыз етілген облигацияларды (ипотекалық облигацияларды қоспағанда) мемлекеттік тіркеу кезінде - аудиторлық есеп не облигациялар шығарылымының қамтамасыз етілгендігін және ақшалай бағалауды растайтын мүлікті бағалау туралы есеп.";
</w:t>
      </w:r>
    </w:p>
    <w:p>
      <w:pPr>
        <w:spacing w:after="0"/>
        <w:ind w:left="0"/>
        <w:jc w:val="both"/>
      </w:pPr>
      <w:r>
        <w:rPr>
          <w:rFonts w:ascii="Times New Roman"/>
          <w:b w:val="false"/>
          <w:i w:val="false"/>
          <w:color w:val="000000"/>
          <w:sz w:val="28"/>
        </w:rPr>
        <w:t>
</w:t>
      </w:r>
      <w:r>
        <w:rPr>
          <w:rFonts w:ascii="Times New Roman"/>
          <w:b w:val="false"/>
          <w:i w:val="false"/>
          <w:color w:val="000000"/>
          <w:sz w:val="28"/>
        </w:rPr>
        <w:t>
      N 2 қосымшада:
</w:t>
      </w:r>
      <w:r>
        <w:br/>
      </w:r>
      <w:r>
        <w:rPr>
          <w:rFonts w:ascii="Times New Roman"/>
          <w:b w:val="false"/>
          <w:i w:val="false"/>
          <w:color w:val="000000"/>
          <w:sz w:val="28"/>
        </w:rPr>
        <w:t>
      16-тармақтың бірінші және екінші абзацтары алынып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N 4 қосымшада:
</w:t>
      </w:r>
      <w:r>
        <w:br/>
      </w:r>
      <w:r>
        <w:rPr>
          <w:rFonts w:ascii="Times New Roman"/>
          <w:b w:val="false"/>
          <w:i w:val="false"/>
          <w:color w:val="000000"/>
          <w:sz w:val="28"/>
        </w:rPr>
        <w:t>
      мынадай мазмұндағы 7-1-тармақпен толықтырылсын:
</w:t>
      </w:r>
      <w:r>
        <w:br/>
      </w:r>
      <w:r>
        <w:rPr>
          <w:rFonts w:ascii="Times New Roman"/>
          <w:b w:val="false"/>
          <w:i w:val="false"/>
          <w:color w:val="000000"/>
          <w:sz w:val="28"/>
        </w:rPr>
        <w:t>
      "7-1. Ипотекалық облигациялар шығару кезінде эмитент жылжымайтын мүлік ипотекасымен қамтамасыз етілген, ипотекалық банктік заем (кредит) шарттары бойынша талап ету құқықтарының кепілі және/немесе осындай шарттар бойынша ипотекалық куәліктер кепілі, сондай-ақ Қазақстан Республикасының Ұлттық Банкі кредиттер бойынша қамтамасыз ету ретінде қабылдауы мүмкін бағалы қағаздар және ақша кепілі шартының (шарттарының) олардың мемлекеттік тіркелгендігі туралы белгісімен қоса көшірмесін (көшірмелерін) ұсынады".
</w:t>
      </w:r>
      <w:r>
        <w:br/>
      </w:r>
      <w:r>
        <w:rPr>
          <w:rFonts w:ascii="Times New Roman"/>
          <w:b w:val="false"/>
          <w:i w:val="false"/>
          <w:color w:val="000000"/>
          <w:sz w:val="28"/>
        </w:rPr>
        <w:t>
      2. Осы қаулы Қазақстан Республикасының Әділет министрлігінде мемлекеттік тіркелген күннен бастап он төрт күннен кейін күшіне енгізіледі.
</w:t>
      </w:r>
      <w:r>
        <w:br/>
      </w:r>
      <w:r>
        <w:rPr>
          <w:rFonts w:ascii="Times New Roman"/>
          <w:b w:val="false"/>
          <w:i w:val="false"/>
          <w:color w:val="000000"/>
          <w:sz w:val="28"/>
        </w:rPr>
        <w:t>
      3. Бағалы қағаздар нарығын реттеу департаменті (Шалғымбаева Г.Н.):
</w:t>
      </w:r>
      <w:r>
        <w:br/>
      </w:r>
      <w:r>
        <w:rPr>
          <w:rFonts w:ascii="Times New Roman"/>
          <w:b w:val="false"/>
          <w:i w:val="false"/>
          <w:color w:val="000000"/>
          <w:sz w:val="28"/>
        </w:rPr>
        <w:t>
      1) Заң департаментімен (Шәріпов С.Б.) бірлесіп осы қаулыны Қазақстан Республикасының Әдiлет министрлiгiнде мемлекеттiк тiркеуден өткiзу шараларын қабылдасын;
</w:t>
      </w:r>
      <w:r>
        <w:br/>
      </w:r>
      <w:r>
        <w:rPr>
          <w:rFonts w:ascii="Times New Roman"/>
          <w:b w:val="false"/>
          <w:i w:val="false"/>
          <w:color w:val="000000"/>
          <w:sz w:val="28"/>
        </w:rPr>
        <w:t>
      2) осы қаулы Қазақстан Республикасының Әділет министрлігінде мемлекеттік тіркелген күннен бастап он күндік мерзімде оны Қазақстан Республикасының Ұлттық Банкі орталық аппаратының мүдделі бөлімшелеріне жіберсін.
</w:t>
      </w:r>
      <w:r>
        <w:br/>
      </w:r>
      <w:r>
        <w:rPr>
          <w:rFonts w:ascii="Times New Roman"/>
          <w:b w:val="false"/>
          <w:i w:val="false"/>
          <w:color w:val="000000"/>
          <w:sz w:val="28"/>
        </w:rPr>
        <w:t>
      4. Осы қаулының орындалуын бақылау Қазақстан Республикасының Ұлттық Банкі Төрағасының орынбасары Ә.Ғ.Сәйденовке жүктелсін.
</w:t>
      </w:r>
    </w:p>
    <w:p>
      <w:pPr>
        <w:spacing w:after="0"/>
        <w:ind w:left="0"/>
        <w:jc w:val="both"/>
      </w:pPr>
      <w:r>
        <w:rPr>
          <w:rFonts w:ascii="Times New Roman"/>
          <w:b w:val="false"/>
          <w:i w:val="false"/>
          <w:color w:val="000000"/>
          <w:sz w:val="28"/>
        </w:rPr>
        <w:t>
</w:t>
      </w:r>
      <w:r>
        <w:rPr>
          <w:rFonts w:ascii="Times New Roman"/>
          <w:b w:val="false"/>
          <w:i/>
          <w:color w:val="000000"/>
          <w:sz w:val="28"/>
        </w:rPr>
        <w:t>
Ұлттық Банк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Төрағасы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