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2632" w14:textId="6252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"2002 жылға арналған республикалық бюджеттің атқарылуын ұйымдастыру ережесін бекіту туралы" Қазақстан Республикасы Қаржы министрлігінің 2002 жылғы 31 қаңтардағы N 39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2002 жылғы 24 қазандағы N 536 бұйрығы. Қазақстан Республикасы Әділет министрлігінде 2002 жылғы 12 қарашада тіркелді. Тіркеу N 2036. Күші жойылды - ҚР Қаржы министрлігінің
2003 жылғы 4 ақпандағы N 43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БҰЙЫРАМЫН: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"2002 жылға арналған республикалық бюджеттің атқарылуын ұйымдастыру ережесін бекіту туралы" Қазақстан Республикасы Қаржы министрлігінің 2002 жылғы 31 қаңтардағы N 39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шығыстарының функционалдық бюджеттік сыныптамасы кодтарының "Облыстық қазынашылық басқармасының автоматтандырылған жүйесі" ("Баск-М") бағдарламалық қамтамасыз етуінде пайдаланылатын Бюджеттік сыныптама анықтамаларының шифрларына көшу кестесі осы бұйрыққа 1-қосымшаға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Қазынашылықтың аумақтық органдары осы бұйрықты республикалық бюджеттен қаржыландырылатын мемлекеттік мекемелерге жеткізсін.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тіркелген күнінен бастап қолданысқа енгізіледі және 2002 жылғы 16 қазаннан бастап туындаған құқықтық қатынастарға қолданылмайды.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"2002 жылға арналған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республикалық бюджеттің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атқарылуын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ережесін бекіту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Қаржы министрлігінің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31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39 бұйрығына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енгізу туралы"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Қаржы министрлігінің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24 қазандағы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536 бұйрығына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 шығыстарының функционалдық бюджеттік сыныптамасы кодтарының "Облыстық қазынашылық басқармасының автоматтандырылған жүйесі" ("Баск-М") бағдарламалық қамтамасыз етуінде пайдаланылатын Бюджеттік сыныптама анықтамалықтарының шифрларына көшу кестесі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ФБС РБ                             "Баск-М"-дегі шифрлар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 ФТ Фя Бағ Кбағ Мек ФТ Фя Бағ Кбағ           Атауы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 2  3  4    5    6  7  8   9   10              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101                101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Президентінің әкімшілігі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Мемлекеттiк басқарудың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функцияларын орындайтын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өкiлдi, атқарушы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Әкiмшiлiк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"Байқоңыр" ғарыш айлағындағы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өкілдіктің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Мемлекеттiң iшкi және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саясатының стратегиялық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аспектiлерiн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болжамды-талдамалық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Қазақстан стратегиялық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Жоғарғы Сот Кеңесінің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35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Президентінің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стратегиялық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36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стратегиялық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 институтына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ақпараттық-есептеу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   8              Мәдениет, спорт,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кеңістiк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Ақпараттық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   15       Мұрағат қорының, баспа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басылымдарының сақталуын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Президентiнiң Мұрағаты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   37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 Мұрағатының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38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Президентінің Мұрағатын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есептеу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техникасымен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102                102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Парламентiнiң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Мемлекеттiк басқарудың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функцияларын орындайтын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өкiлдi, атқарушы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Әкiмшiлiк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Литерлік рейстерді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36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Парламентін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                104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Премьер-Министрiнiң Кеңсесi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Мемлекеттiк басқарудың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функцияларын орындайтын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өкiлдi, атқарушы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Әкiмшiлiк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Литерлік рейстерді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Үкіметінің резервінен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оның аумақтық бөлімшелерінің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Лицензиярлардың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46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Премьер-Министрінің Кеңсесін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компьютерлік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техникасымен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"Қоғамдық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"Жеке адамның, қоғам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мемлекеттің қауіпсіздігін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Мемлекеттік органдарда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 техникалық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органдарда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 техникалық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жөніндегі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Арнайы байланыспен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Фельдъегерлік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 қорғау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нормативтік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актілермен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47       Мемлекеттік фельдъегерлік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қызметті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   48       Мемлекеттік органдарда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ақпараттарды техникалық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Мемлекеттiк функцияларды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 үшiн кәсіби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                201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Iшкi iстер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Сыртқы саяси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Елдің қоғамдық тәртіп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саяси мүдделерін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Ұйымдасқан қылмысқа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күресті үйлестіру бюросы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Құқық қорғау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   04       Тергеу iсiнде адвокаттардың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еңбегiне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   14       Терроризмге және экстремизм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сепаратизмнің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көріністеріне қарсы күрестің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   21       Республикалық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қоғамдық тәртiптi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қоғамдық қауiпсiздiктi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Iшкi әскерлердiң құрамалары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бөлiмдерi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Тергеудегі тұтқынға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адамдарды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Тергеу изоляторлары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3-мемлекеттiк жоба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3-мемлекеттік жобаның екінші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фазасын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азаматтарының төлқұжаттары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жеке куәлiктерiн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Жедел-іздестіру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Ішкі істер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жедел-іздестіру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Ішкі істер органдарына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автокөлік қызметін көрсетуді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Автокөліктік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   43       Процессуалдық шығындарының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орнын толтыру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   45       Дипломатиялық өкілдіктерді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Қылмыстық процеске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адамдарды мемлекеттік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   47       Арнайы тасымалдар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   49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Ішкі істер министрлігі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әскерлерін реформалау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Жүргізуші куәліктерін,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құралдарын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тіркеуге арналған құжаттарды,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нөмір белгілерін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тіркеу нөмірлері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белгілерін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Көлік құралдарын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туралы куәліктерді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Жүргізу куәліктерін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Автоматтандырылған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іздестіру жүйесіне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Қазақстан Республикасы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істер министрлігінің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істер органдары мен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әскерлерін материалдық-техни.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калық ресурстармен,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техникамен және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құралдармен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Мүліктің әскери және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            61       Жедел әрекет ету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"Сұңқар" арнайы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   62       Тергеу оқшаулауышында СПИД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індетіне қарсы әрекет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   53       Ішкі істер органдарын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жабдықтармен,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мақсаттағы құралдармен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көлікпен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   54       Тергеу оқшаулауыштарын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инженерлік-техникалық күзет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құралдарымен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            55       Ішкі әскерлердің жедел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мақсаттағы батальонын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            57       Жол полициясы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өндірістік базасын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302                58       Ішкі әскерлер құрамалары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бөлімдерінің үйлері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ғимараттарын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304                59       Тергеу оқшаулауыштарын салу,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қайта жаңарту және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60       Ішкі істер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63       Ішкі істер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 5              Жеке тұлғаның, қоғамның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мемлекеттің қауiпсiздiгiн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   56       Қызметтік-іздеу иттерін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қолдана отырып есірткі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бизнесіне қарсы күрес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ішкі істер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Кинологиялық оқу-жаттығу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Орта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   07       Орта кәсіптік білімді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Ақтөбе заң колледжi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Шымкент заң колледжi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Семей заң колледжi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Алматы заң колледжi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Кәсіби даярлау училищесі   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  6           Жоғары және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орнынан кейін кәсіби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   09      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Қостанай заң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Iшкi әскерлердiң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әскери училищесi, Петропавл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Қазақстан Республикасы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істер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академиясы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Қазақстан Республикасы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істер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Қарағанды заң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   5       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Кең бейінді ауруханалар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   12       Әскери қызметшiлердi,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органдарының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керлерiн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Емханалы госпиталь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Әскери қызметшілерге,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органдарының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керлеріне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мүшелеріне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204                204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Сыртқы iстер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Сыртқы саяси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004              04    Басқа елдердегi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 (елшiлiктер,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өкiлдiктер,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миссиялар)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   06       Өткен жылдардың міндеттемеле.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меншігіне шетелде жылжымайтын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мүлік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ТМД жарғылық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органдарына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ТМД жарғылық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органдарына үлестік салымдар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Еуразия экономикалық қауым.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дастығындағы тұрақты өкілінің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Халықаралық ұйымдарға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Құжаттарды ресімдеу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консулдық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Инвестицияларды тарту жөнінде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жарнамалық-ақпараттық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Мемлекеттік шекараны межелеу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шекараны межелеу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Мемлекеттік шекараны межелеу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келіссөздер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Мемлекеттік шекараға қада қағу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шекараға қада қағу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Мемлекеттік шекараға қада қағу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келіссөздер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   44       Шет мемлекеттердегі мекемеле.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рімен байланыс орнату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Ұлттық бедел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Дипломатиялық және қызметтік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төлқұжаттарды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Рұқсатнамалық жапсырмаларды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протокол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байланыс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   54       Халықаралық почта байланысы.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Халықаралық почта байланысы.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Қазақстан Республикасының шет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елдердегі ұйымдарына үкімет.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және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хат-хабарларды жеткізуді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   55       Ұзақ шетелдік іссапар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қызметкерлерді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   57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протоколының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38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шетелдегі дипломатиялық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діктерін материалдық-техника.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   45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дипломатиялық өкілдіктерін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орналастыру үшін шетелден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жылжымайтын мүлік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   47       Республикалық меншіктегі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шетелдегі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өкілдіктердің ғимараттарын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қайта жаңарту және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303                49       Қазақстан Республикасы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істер министрлігінің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қаласында әкімшілік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305                53       Астана қаласында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қалашыққа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306                56       Астана қаласында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қалашықтың 2-кезекті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инженерлік желілерін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62       Қазақстан Республикасы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істер министрлігін есептеу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   63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шетелдердегі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өкілдіктерін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функцияларды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 үшін кәсіби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Шетелдік іссапарлар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Өкілдік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208                208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Қорғаныс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Сыртқы саяси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Елдің қорғаныс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саяси мүдделерін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                  2             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Әскери мұқтаждар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   06       Өткен жылдардың міндеттемеле.                                       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Республикалық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есебінен орындалатын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кредиторлық берешек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Қорғаныс сипатындағы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тәжірибелік-конструктор.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Әскерге шақырылатындарды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әскери мамандықтар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Әскери объектілерді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Қарулы Күштерді басқарудың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Картографиялық-геодезиялық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Қорғаныс министрлігінде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бухгалтерлік есеп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есептіліктің автоматтандырыл.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ған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Әскери дайындықты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 жөніндегі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Қарулы Күштер инфрақұрылымы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тіршілік әрекетінің негізі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функцияларын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Қарулы Күштердің инфрақұрылы.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   45       Әскери полигондарды жалға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 туралы мемлекетаралық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шарттарды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Қару-жарақ пен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техниканы, байланыс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жаңғырту, сатып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ТМД-ға қатысушы мемлекеттер.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дің сыртқы шекараларын күзету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мүддесінде шекара әскерлерін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оларды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арналған жүктерді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аралық әскери тасымалдаулар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            76       Елдің қорғаныс қабілетін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004              04    Басқа елдердегi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 (елшiлiктер,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өкiлдiктер,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миссиялар)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Әскери комиссариаттардың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Әскери бөлімдерді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Әскери бөлімдерді тасымалдар.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Жеке құрамның тамақтануын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Әскери бөлімдерді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дәрі-дәрмектермен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медициналық бағыттағы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өнімдермен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Әскери бөлімдерді жанар-жағар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май материалдарымен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036              36    Әскери бөлімдерді киім-кешек.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пен, жұмсақ мүкәммалмен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жалпы гигиеналық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037              37    Әскери бөлімдерді байланыспен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040              40    Әскери билеттердің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бланкілерін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   53       Әскери қызметшілерді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Орта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   07       Орта кәсіби білімі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Орта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  6           Жоғары және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орнынан кейін кәсіби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   09      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Жоғары білім беру мекемелері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   5       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Кең бейінді ауруханалар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   12       Әскери қызметшiлердi,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органдарының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керлерiн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044              44    Әскери қызметшілерді,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органдарының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керлерін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мүшелерін емдеу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                212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Ауыл шаруашылығы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005              05    Мемлекеттік қызметшілердің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кәсіби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   10             Ауыл, су, орман,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Ауыл 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Ауыл  шаруашылығы саласында.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Суармалы жерлердiң мелиора.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циялық жай-күйін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Жетiсу гидрогеология-мелиора.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тивтiк экспедициясы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Суармалы жерлердiң мелиора.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циялық жағдайын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Өсiмдiктердi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Ауыл шаруашылық дақылдарының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ерекше қауіпті зиянкестері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ауруларын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Өсiмдiктердi жаппай зиянкес.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терден және аурулардан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Мал ауруларының диагностикасы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Республикалық мал-дәрігерлік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Жануарлар ауруларының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диагностикасы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Эпизоотияға қарсы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Тұқымдық және отырғызу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материалдарының сорттық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себу сапаларын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Элиталық тұқым өсіру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асыл тұқымдандыру ісін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жүзеге асырылатын ауылшаруа.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шылық техникасының лизингі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ставкаларының орнын толтыру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   43       Астықтың мемлекеттік азықтық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 жаңарту үшін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   45       Ауыл шаруашылық тауар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өндірушілерін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тыңайтқыштар сатып 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ұйымдастыруға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бюджеттерге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ставкаларының орнын толтыру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   47       Мемлекеттік резервтегі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астықты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   48       Ауылшаруашылық дақылдарын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тұқымдық сынау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Ауыл шаруашылық дақылдарын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тұқымдық сынау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комиссия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инспектуралар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   49       Карантинге жататын өнімдерді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зертханалық фитосанитариялық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Республикалық карантин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Карантинге жататын импорттық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интродукциялық-карантиндік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интродукциялық-карантиндік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көшеттік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Мемлекеттік астық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ауыстырылуы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Құнарлылық мониторингін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 және топырақтың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химиялық құрамын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   54       Жер суландыру және қашыртқы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жетiлдiру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      71    Ішкі көздерден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басқаруға жәрдемдесу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жергілікті консультанттардың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   57       Ауыл шаруашылығын жекешелен.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дiруден кейiнгі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жоба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      71    Ішкі көздерден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басқаруға жәрдемдесу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жергілікті консультанттардың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   66       Ауыл шаруашылығы жануарлары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құстарының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бруцеллез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            67       Жануарлар мен құстардың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қауіпті жұқпалы ауруларының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ошақтарын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            68       Аса қауіпті карантиндік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зиянкестер мен арамшөптердің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ошақтарын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082                82       Жер суландыру және қашыртқы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жетілдіру жобасына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084                84   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жергілікті бюджеттерді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несиелендіру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085                85       Лизингтік негізде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шаруашылық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086                86       Ауыл шаруашылығын жекешелен.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діруден кейінгі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089              89    Ретроактивті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негізінде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087                87       Ауылдық кредиттік серіктес.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тіктері арқылы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шаруашылық өндірісіне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088                88       Мал шаруашылығы өнімін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өндіруді және оны сатып 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   44       Республикалық мал-дәрігерлік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зертханасын материалдық-тех.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53       Ауыл шаруашылық дақылдарын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тұқым сынау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комиссиясын,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инспектураларын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   56       Республикалық карантиндік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зертханасын материалдық-тех.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   58      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интродукциялық-карантиндік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питомникті материалдық-техни.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            59       Гидрогеология-мелиоративтік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экспедицияларды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   55       Су ресурстарын басқаруды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жетілдіру және жерлердi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      71    Ішкі көздерден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басқаруға жәрдемдесу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жергілікті консультанттардың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102              72    Ішкі көздерден салу уақытында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қызмет көрсету мерзімін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егжей-тегжейлі жобалау,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 қадағалауды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асыру үшін консультациялық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083                83       Су ресурстарын басқаруды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жетілдіру және жерлерді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қалпына келтіру жобасына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730                62       Сырдария өзенінің арнасын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реттеу және Арал теңізінің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солтүстік бөлігін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Сыртқы заемдар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 есебінен жобаны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      82    Ішкі көздерден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басқаруға жәрдемдесу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жергілікті консультанттардың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102              83    Ішкі көздерден салу уақытында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қызмет көрсету мерзімін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егжей-тегжейлі жобалау,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 қадағалауды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асыру үшін консультациялық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731                63       Арал теңізі аймағының елді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мекенін сумен жабдықтау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оның санитариясы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732                64       "Қазалыны/Жаңа Қазалыны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жабдықтау" жобасы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 құбырлары жүйесінің ағып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кетуін іздеу бағдарламасы,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өлшеуіштерін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029              29    Ішкі көздер есебінен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733                65       Су ресурстарын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тиімді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Су ресурстарын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пайдалану саласында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баланстары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нормативтерінің сызбасын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736                69       Сумен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Көкшетау өндірістік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құбырын жаңғырту және Щучинск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қаласының жаңа телімін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Ауылдық елді мекендерді ауыз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сумен қамтамасыз ету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салу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726                71       Сумен жабдықтау объектілері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меншіктегі мүлікті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729                72       Республикалық маңыздағы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берумен байланысы жоқ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шаруашылықтарын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739                73       Астана қаласы сол жақ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жағалауының құрылысының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негіздерін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            74       Қазақ мемлекеттік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орман тұқымдары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мекемесінің материалдық-тех.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никалық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207                75       Ормандар мен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дүниесін қорғау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мекемелердің материалдық-тех.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никалық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724                76       Қазақстан ормандары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 мемлекеттік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орман тұқымдары мекемесі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Ормандар мен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дүниесін қорғау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Астана қаласы санитарлық-қор.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ғау жасыл аймағы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Ормандарды әуеде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Орманды орналастыру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орман шаруашылығын жобалау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Ағаш-бұта тұқымдарын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селекциялау және сынақтан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036              36    Ормандар мен биоресурстардың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есебі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037              37    Орман және биоресурстар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 биологиялық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Балық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208                24       Биоресурстарды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Солтүстік Каспий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аймақтық мекемесінің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725                25       Биоресурстарды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Балық қорларын (балық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шабақтарын)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Бекіре балықтар түрлерінің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уылдырық шашатын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балық шаруашылық мелиорациясы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738                26       Балық  қорларын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балық аулауды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Биоресурстарды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Балқаш аймақтық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Биоресурстарды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Солтүстік Каспий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аймақтық мекемесі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210                77       Ерекше қорғалатын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аумақтардың материалдық-тех.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никалық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723                78       Ерекше қорғалатын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Ерекше қорғалатын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727                80       Табиғи ресурстардың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кадастрлары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су кадастрын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728                81       Киіктің кәсіпшілік санын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Киіктің санын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Қасқырлардың санын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734                89       "Батыс Тянь-Шань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биоайрықшалығын сақтау"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трансшекаралық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029              29    Ішкі көздердің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грантты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   9        Ауыл шаруашылығы, су, орман,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балық шаруашылығы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өзге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Өкілдік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Лицензиярлардың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60      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61      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                213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Еңбек және халықты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005              05    Мемлекеттік қызметшілердің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кәсіби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Қазақстан Республикасы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халықты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мамандарын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                  6              Әлеуметтiк қамсыздандыру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Әлеуметтiк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Зейнетақы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 030           30 30    Ортақ зейнетақыларды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Мемлекеттiк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Мүгедектiгi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Асыраушысынан айрылуына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Жасы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Арнайы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007              07    ҰОС мүгедектерi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008              08    ҰОС қатысушылар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009              09    ҰОС мүгедектерiне теңестiрiл.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013              13    ҰОС қатысушыларға теңестiрiл.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014              14    ҰОС қаза болған жауынгерлер.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дiң жесiрлерi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016              16    Қайтыс болған ҰОС мүгедекте.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рiнiң әйелдерi (күйеулерi)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Кеңес Одағының батырлары,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Социалистік еңбек ерлері, үш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дәрежедегі Даңқ, үш дәрежеде.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гі Еңбек Даңқы ордендерінің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кавалерлері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   45       Жерлеуге берiлетiн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Зейнеткерлердi, ҰОС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қатысушылары мен мүгедектерiн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жерлеуге берiлетiн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Мемлекеттiк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жәрдемақы алатындарды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жерлеуге берiлетiн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   47       Жер астындағы және ашық 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жұмыстарында, еңбектің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зиян және ерекше ауыр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жағдайларындағы жұмыстарда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 істеген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мемлекеттік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Бiржолғы мемлекеттiк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Семей сынақ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полигонындағы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сынақтардың салдарынан зардап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шеккен зейнеткерлерге,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жәрдемақы алушыларға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Протездеу бойынша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 көрсету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бұйымдармен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Мүгедектерді, 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мүгедек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сурдоқұралдармен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сурдокөмекпен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   43       Мүгедектерді, 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мүгедек балаларды тифлоқұрал.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   56       Қаза болған, қайтыс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әскери қызметшілердің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ата-аналарына, асырап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алушыларына, қамқоршыларына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біржолғы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Әлеуметтік көмек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әлеуметтік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 басқа да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   06       Өткен жылдардың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Семей сынақ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полигонындағы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сынақтардың салдарынан зардап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шеккен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зейнетақыларына үстемеақылар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Мүгедектер мен ардагерлердi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Жұмыспен қамту,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сақтандыру және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мәселелері бойынша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нормативтік құжаттар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   44       Заңды тұлғалар тоқтатылған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жағдайда, сот мемлекетке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жүктеген өмір мен денсаулыққа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келтірілген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   55       Зейнетақы төлеу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орталықтың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   58       Мемлекеттік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қызметкерлерін еңбекке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төлеу және халықты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жүйесін жетілдіру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консультациялық қызметтермен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   49       Аумақтық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52       Жұмыспен қамтылудың,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кедейшіліктің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53       Жұмыспен қамту, кедейшілік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54       Зейнетақы төлеу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орталықтың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   57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Еңбек және халықты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министрлігін есептеу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214                214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Экономика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Iргелi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инновациялық даму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Жоспарлау және статистикалық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Экономика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Жалпы сипаттағы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мемлекеттiк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бөлімшелерінің сот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Халықаралық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аудиторлар сарапшылары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атағына мамандарды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     11             Өнеркәсіп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Өнеркәсiп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   44       Ұзақ мерзімге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қорғаныс өнеркәсібін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дамытудың және конверсиялау.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дың мемлекеттік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Машина жасау кешенін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            81       Орта бизнестің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өнеркәсіптік-ұқсату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секторларының кәсіпорындарын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екінші деңгейдегі банктер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арқылы несиелендіру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Құрылыс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Республикалық деңгейдегі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жобалау-iздестiру, конструк.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торлық және 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Құрылыс саласындағы халық.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аралық, аймақтық және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стандарттарды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Өнеркәсiп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Жұмылдыру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Микрография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Микрография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Технологиялық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Экономикалық қызметтерді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Стандарттау, сертификаттау,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метрология және сапа жүйелері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Сапа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Азаматтық және қызметтік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қарулардың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оқтарының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кадастрын әзірлеу,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Стандарттау, метрология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сертификаттау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халықаралық, аймақтық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стандарттарды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Республиканың нақты шамалар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өлшемдерiнiң ұлттық эталондық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Қазақстанның Дүниежүзілік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сауда ұйымына кіруі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   48       Өнімдер каталогын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   49       Мемлекеттік эталондарға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оларды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   53       "Қазақстанның үздік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тауарлары" конкурсын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Қазақстан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сыйлығын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   58       Сынау және өлшеу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зертханаларын сертификаттау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органдарды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   59       Тауарлардың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қадағалауды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сату саласындағы қауіпсізді.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гін жүзеге асыру үшін тауар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үлгілерін сатып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сынау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   60       Астана қаласында Эталон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салуға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37       Дүниежүзілік сауда ұйымымен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өзара іс-әрекеттер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орталықтың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43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экспорттық бақылау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502                45       Мемлекеттік стандарттар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қорының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46       Дүниежүзілік сауда ұйымымен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өзара іс-әрекеттер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орталықты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47       Мемлекеттік стандарттар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қорының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215                215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Көлiк және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Жалпы бастауыш,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негізгі, жалпы орта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Республикалық деңгейде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бiлiм беретін оқуды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   45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Көлік және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 мамандарының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                 12             Көлік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Автомобиль көлігі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құрылысы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Орал қаласы ауданында Жайық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өзені арқылы өтетін көпір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құрылысы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Астана-Бурабай автомобиль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жолының учаскесін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040              40    Лениногорск қаласы - Алтай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шекарасы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автомобиль жолының құрылысы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044              44    Қызылорда қаласы маңындағы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Сырдария өзені арқылы өтетін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көпір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048              48    Бейнеу-Ақжігіт автомобиль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жолын қайта жаңарту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Өзбекстан шекарасы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059              59    Оңтүстік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облысындағы Бағыс ауылына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баратын автожолды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Гүлшат-Ақшатау учаскесiнде,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Алматы-Бурабай автожолын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Алматы-Гүлшат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Ақшатау-Қарағанды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учаскелерiнде,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Алматы-Қарағанды-Астана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-Бурабай автожолын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автожолдарды күрделі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орташа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Батыс Қазақстанның автомобиль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жолын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   53       Алматы-Георгиевка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автожолдарын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   54      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автожолдарды ағымдағы жөндеу,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ұстау, көгалдандыру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   55       Алматы-Гүлшат учаскесіндегі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(88 км) Алматы-Бурабай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автожолдарын қайта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   56       Осакаровка-Вишневка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учаскесіндегі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Қарағанды-Астана автожолдарын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қайта құру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   57       Вишневка-Астана учаскесіндегі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Қарағанды-Астана автожолдарын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қайта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   59       Ұзынағаш-Георгиевка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учаскесіндегі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Алматы-Георгиевка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автожолдарын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   60      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автожолдарды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жобалау-іздестіру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"Ресей Федерациясының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шекарасы-Орал-Ақтөбе"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автожолын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"Үшарал-Достық" автожолын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қайта жаңарту жобасын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"Астана-Қостанай-Челябинск"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автожолын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"Омбы-Павлодар-Майқапшағай"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автожолын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"Қарабұтақ-Ырғыз-Қызылорда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шекарасы" автожолын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жақсарту жобасын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038              38    "Бейнеу-Ақжігіт - Өзбекстан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шекарасы" автожолын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жаңарту жобасын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043              43    "Астана қаласын айналып өту"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автомобиль жолын абаттандыру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044              44    Оңтүстік Қазақстан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автожолдарының учаскелерін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күрделі жөндеу жобасын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            62      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автомобиль жолдарын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функцияларды орындау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жол техникасын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   58       Қарағанды-Осакаровка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учаскесінде Қарағанды-Астана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автожолын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Байланыс жүйелері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   44       Радиожиілік спектрі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радиоэлектрондық құралдардың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Су көлігі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Кеме қатынасы мен теңізде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жүзу қауіпсіздігін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Су жолдарын кеме жүретiн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жағдайда қамтамасыз ету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шлюздердi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Әуе көлігі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Азаматтық авиацияға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әуе кемелерiнiң, әуе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жолдарының және әуе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айлақтарының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тiзiлiмiн жүргiзу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құжаттарды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Астана қаласындағы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халықаралық әуежай құрылысы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074                74       Жүйелі ішкі авиатасымалды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084                84       Астана қаласындағы халық.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аралық  әуежайдың құрылысы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жобасын іске асыру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"Астана халықаралық әуежайы"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РМК-ны несиелендіру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63       Азаматтық авиация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қауіпсіздігінің ахуалдық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бөлмесін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Темiр жол көлiгi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   64       Алтынсарин-Хромтау темір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жолының желісін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Көлiк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күтпеген шығыстар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Көлік және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Жол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Көліктік бақылау бекеттерін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 жарақтандыру,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жабдықтау, жаңғырту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            61       "Қазпочта" ААҚ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65       Қазақстан Республикасы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            66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Көлік және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303                67       Астана қаласында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 үшін серверлік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 ғимаратын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68       Мемлекеттік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инфрақұрылымын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   69       "Жеке тұлғалар"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дерекқорын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604                70      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электрондық құжат айналымының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бірыңғай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605                71      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606                72       Ақпараттық-телекоммуникация.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ресурстардың жай-күйі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мониторингінің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607                73       Электрондық деректер алмасу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стандарттарын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608                76       Электрондық коммерция,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аукциондар және тендерлер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609                77       Мемлекеттік қаржылардың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біріктірілген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217                217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Қаржылық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Мемлекеттік сатып алудың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мониторингін жүргізу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Клиринг байланысын,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электрондық почтаны,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аймақтық арналарды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пайдаланғаны үшін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Жекешелендіру, меммүлікті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басқару, жекешелендіруден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кейінгі қызмет, оған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беруге қатысты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дауларды реттеу,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мем.кепілдік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міндеттемелерді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есебінен алынған не өндіріп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алынған мүлікті есепке 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Қаржы органдарын нормативтiк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құқықтық актiлермен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   47       Бюджетке қолма-қол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қабылдауды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қызметтерге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   63       Мемлекеттік қаржыларды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жоспарлау және перспективалы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болжамдау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   69       Инвестициялық жобалар аудитін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100              70    Ішкі көздердің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жобалардың аудиті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084                84       Халықаралық қаржы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акцияларын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70       Мемлекеттік меншік тізілімін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жүргізудің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71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органдарының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Қазнашылықтың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72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 министрлігі органдары.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11      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министрлігінің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органдарын материалдық-техни.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503                12       "Кіріктірілген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 жүйесі" (КАСЖ)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салық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504                13       "Ірі кәсіпорындардың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505                14       "Акциз өнімдерінің айналымына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өндірісіне бақылау"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506                15       "Қазақстан Республикасы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төлеушілерінің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салу объектілерінің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тізілімі"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            17       "Кіріктірілген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 жүйесі" (КАСЖ)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салық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604                18       "Ірі кәсіпорындардың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605                19       "Акциз өнімдерінің айналымына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өндірісіне бақылау"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606                20       "Қазақстан Республикасы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төлеушілерінің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салу объектілерінің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тізілімі"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607                21       "Салық есептілігінің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электрондық нысандары"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702                22       Қайта ұйымдастыру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банкроттық рәсімдерін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703                24       Акциздік және есептеу-бақылау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маркаларын, куәліктер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маркаларды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705                25       Жекелеген негіздемелер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меншігіне түскен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мүліктерді бағалау,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71      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 министрлігі органдары.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   32    Ақпараттық жүйелерді,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телекоммуникация.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ларды және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әкімшілендіру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72      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 министрлігі органдары.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ақпараттық жүйелерін құру"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   30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 министрлігі органдары.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   31    Ақпараттық жүйелерді,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телекоммуникация.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ларды және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әкімшілендіру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005              05    Мемлекеттік қызметшілердің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кәсіби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7                  7              Тұрғын үй-коммуналдық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082                82       Атырау қаласын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жабдықтау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санитариясының жобасына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088              88    Сыртқы заемдар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жергілікті бюджетке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083                83       Алматы қаласын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жабдықтау және одан суды бұру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088              88    Сыртқы заемдар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жергілікті бюджетке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9                  9              Жылу-энергетикалық кешені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Жылу-энергетикалық кешені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26       Таратылған шахталар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керлерінің денсаулығына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келтірілген залалды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"Қарағандышахтакөмір"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   10             Ауыл, су, орман,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816                55 26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Ақмола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817                55 27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Ақтөбе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818                55 28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Алматы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819                55 29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820                55 30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Жамбыл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821                55 31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822                55 31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Қарағанды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823                55 33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Қызылорда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824                55 34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Қостанай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825                55 35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Павлодар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826                55 36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Солтүстік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827                55 37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Оңтүстік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   43       Сыртқы гранттардың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шоттарына банктік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шығыстарға арналған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Қазақстан Даму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жарғылық капиталына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Жеңілдік тұрғын үй кредиттері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бағамдық айырманы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   64       "Министрліктер үйі"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   65       "Министрліктер үйі"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            68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Үкіметінің ТМД елдері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алдындағы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            81       Мемлекеттік кепілдіктер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086                86       Кассалық алшақтықты жабуға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            39       Астана қаласында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қызметшілер үшін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800                55 10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801                55 11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Ақтөбе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802                55 12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803                55 13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804                55 14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805                55 15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806                55 16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Батыс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807                55 17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Қарағанды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808                55 18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Қызылорда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809                55 19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Қостанай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810                55 20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Маңғыстау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811                55 21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812                55 22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813                55 23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814                55 24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қаласының бюджетіне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815                55 25    Кассалық алшақтықты жабу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төмен тұрған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резервінен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қаласының бюджетін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14                 14             Борышқа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Борышқа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Үкіметтік борышқа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011              11    Заемдар бойынша сыйақыларды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(мүдделердi)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Заемдарды орналастырғаны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комиссиялық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15                 15            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   66      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қорға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   41 10    Ақмола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субвенция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401                41 11    Алматы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субвенция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402                41 12    Жамбыл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субвенция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403                41 13    Қостанай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субвенция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404                41 14    Қызылорда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субвенция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405                41 15    Солтүстік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бюджетіне берілетін субвенция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406                41 16    Оңтүстік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бюджетіне берілетін субвенция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407                41 17    Шығыс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бюджетіне берілетін субвенция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408                41 18    Батыс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бюджетіне берілетін субвенция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420                40 10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іс-шараларды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Ақмола облыстық бюджеті.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421                40 11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іс-шараларды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Ақтөбе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422                40 12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іс-шараларды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Алматы облыстық бюджеті.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423                40 13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424                40 14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425                40 15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 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426                40 16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 Батыс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427                40 17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Қарағанды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428                40 18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Қызылорда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429                40 19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Қостанай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430                40 20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Маңғыстау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431                40 21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Павлодар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432                40 22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Солтүстік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433                40 23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Оңтүстік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434                40 24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435                40 25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 үшін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440                40 26    Қарағанды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Приозерск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инфрақұрылымын қолдау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441                40 27    Халыққа атаулы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көмек көрсету үшін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ұшу-сынақ полигондары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"Байқоңыр" ғарыш айлағы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кешені орналасқан облыстардың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бюджеттеріне беріле.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442                40 28    Демеркуризация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Павлодар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443                40 29    Арал және Қазалы аудандарының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тұрғындарына атаулы әлеумет.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көмек көрсету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Қызылорда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444                40 30    Шалқар ауданының тұрғындарына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 үшін Ақтөбе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456                40 36    Астана қаласының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Астана қаласында Үкімет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орталығының инженерлік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желілерін салуға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мақсатты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457                40 37    Астана қаласының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Есіл өзенінің арнасын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жаңартуға арналған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458                40 38    Астана қаласының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тасып кетуден инженерлік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сақтауға, қашыртқы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Астана қаласында топырақ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суларының деңгейін төмендету.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ге арналған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459                40 39    Астана қаласының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Астана қаласында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келтіре отырып, Талдыкөл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ағынды сулардың жинауышын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жоюға арналған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460                40 40    Астана қаласының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Қорғалжын трассасына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коллекторды шығаруға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мақсатты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464               40  44    Астана қаласының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Астана қаласында Есіл өзені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арқылы өтетін автожол көпірін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қоса алғанда "Сол жақ жағалау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орталығы-Абылай хан даңғылы"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магистралды автожолын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арналған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465                89       Семей қаласындағы Ертіс өзені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арқылы өтетін көпірдің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құрылысы үшін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мақсатты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467                40 45    Тараз қаласының 2000 жылдығын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мерекелеуге дайындалуға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Жамбыл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берілетін мақсаттық инвести.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468                40 46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Ақмола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 бойынша сыйақы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469                40 47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ұйымдастыруға Ақтөбе облысы.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облыстық бюджетіне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 бойынша сыйақы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470                40 48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Алматы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 бойынша сыйақы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471                40 49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бойынша сыйақы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ставкасын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472                40 50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Жамбыл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 бойынша сыйақы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473                40 51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бойынша сыйақы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ставкасын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474                40 52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Қарағанды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 бойынша сыйақы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475                40 53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Қызылорда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сыйақы ставкасын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476                40 54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Қостанай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 бойынша сыйақы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477                40 55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Павлодар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 бойынша сыйақы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478                40 56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Солтүстік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сыйақы ставкасын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479                40 57   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жүргізуді ұйымдас.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тыруға Оңтүстік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 бойынша сыйақы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ставкасын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483                40 58    Су құбырларын және кәріз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желілеріне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жүргізу, тұрғын үй, қашыртқы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жүйесін, бөлек су тазартқыш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құрылыстарын салу үшін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облыстық бюджетіне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484                40 59    Астана қаласында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жабдықтау және су тарту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жобасының техникалық-экономи.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Астана қалалық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мақсатты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485                40 60    Электр қосалқы станциясын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салуға және электр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желілерін құруға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мақсатты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445                56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ауыстыру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іс-шараларды өткізу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Алматы облысының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 56 30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Ішкі істер министрлігі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облысының ішкі істер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басқармасы үшін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ғимаратты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 56 31    Талдықорған қаласына қоныс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аударған орталық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органдардың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құрылымдық бөлімшелерінің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қызметшілерін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16                 16            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Негiзгi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   44       Үкіметтік қарызды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Бағалы қағаздардың ұйымдасқан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рыногындағы операциялар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Бағалы қағаздардың ұйымдасқан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рыногында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эмиссияланған бағалы қағаз.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218                218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Табиғи ресурстар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006              06    Мемлекеттiк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кадрларының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   10             Ауыл, су, орман,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Сырдария өзенінің арнасын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реттеу жобасы және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теңізінің солтүстік бөлігін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      71    Ішкі көздерден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басқаруға жәрдемдесу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жергілікті консультанттардың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102              72    Ішкі көздерден салу уақытында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қызмет көрсету мерзімін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егжей-тегжейлі жобалау,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 қадағалауды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асыру үшін консультациялық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Арал теңізі аймағының елді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мекенін сумен жабдықтау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оның санитариясы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081              81    Ішкі көздердің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   53       "Қазалыны/Жаңа Қазалыны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жабдықтау" жобасы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 құбырлары жүйесінің ағып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кетуін іздеу бағдарламасы,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өлшеуіштерін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029              29    Ішкі көздер есебінен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   60       Сумен жабдықтау объектілері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бойынша,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меншіктегі мүлікті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   63       Су ресурстарын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тиімді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 030           63 30    Су ресурстарын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пайдалану саласында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баланстары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нормативтерінің сызбасын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   66       Астана қаласының сол жақ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жағалау бөлігіндегі құрылысты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тасқын судан қорғау жөнінде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700                88       Сумен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Көкшетау өндірістік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құбырын жаңғырту және Щучинск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қаласының жаңа учаскесін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Ауылдық елді мекендерді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ішетін сумен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салу және жаңғырту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701                89       Республикалық маңыздағы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берумен байланысы жоқ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шаруашылықтарын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Қазақстанның ормандары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 мемлекеттiк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орман тұқымдары мекемесi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Ормандарды және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әлемiн қорғау мекемелері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санитарлық-қорғау жасыл зонасы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Орманды әуеде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Орманды орналастыру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орман шаруашылығын жобалау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036              36    Ағаш-бұта тұқымдарын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селекциялау және сынақтан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037              37    Ормандар мен биоресурстардың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есебі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038              38    Орман және биоресурстар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 биологиялық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            82       Қазақ мемлекеттік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орман тұқымдары мекемесі.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            83       Ормандар мен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дүниесін қорғау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Балық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   47       Биоресурстарды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Балық қорларын (балық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шабақтарын)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Бекіре балықтар түрлерінің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уылдырық шашатын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балық шаруашылық мелиорациясы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Балық  қорларын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балық аулауды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Биоресурстарды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Балқаш аймақтық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Биоресурстарды қорғау жөнін.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дегі Солтүстік Каспий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аймақтық мекемесі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207                84       Биоресурстарды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Солтүстік Каспий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аймақтық мекемесінің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   45       Ерекше қорғалатын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045              45    Ерекше қорғалатын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   57       Қоршаған ортаның ластануын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болдырмау және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   58       Экологиялық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 және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Экологиялық зерттеулер,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стандарттар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нормативтер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шұғыл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Мемлекеттік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Экологиялық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Экологиялық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            68       Балқаш көлінің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жағдайын жақсарту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бағдарламаны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   69       "Батыс Тянь-Шань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биоайрықшалығын сақтау"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трансшекаралық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029              29    Ішкі көздер есебінен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071                71       Табиғи ресурстардың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кадастрлары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Мемлекеттік су кадастрын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            76       Киіктің кәсіпшілік санын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Киіктің санын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Қасқырлардың санын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208                85       Ерекше қорғалатын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87       "Табиғи ресурстардың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кадастры"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деректер қорын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Ауыл, су, орман,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ортаны қорғау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ауыстыру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   81       Аумақтық органдар аппаратын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Ауа-райын болжау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Гидрометеорологиялық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мониторингті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Гидрометеорологиялық байқау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қызметтерін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жағынан қайта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            67       Гидрометеорологиялық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байқаудың жаңа бекеттері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пункттерін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рінің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219                219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Мемлекеттiк кiрiс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Қаржылық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Өкілдік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Қайта ұйымдастыру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банкроттық рәсiмдердi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Акциздiк және есептеу-бақылау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маркаларын, куәліктерді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патенттерді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Фискальдық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нормативтiк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актiлермен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Жекелеген негіздер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мемлекеттің меншігіне түскен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мүлікті бағалау,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Кеден бекеттерін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қайта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   47       Қызметтік іздестіру иттерін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қолданып, кедендік бақылауды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   56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кедендік шекарасын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ауыстыру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   44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кіріс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министрлігінің органдарын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46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кіріс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және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мақсаттағы телекоммуникация.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ларын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49       "Біріккен салықтың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жүйесі" (БСАЖ)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салықтық жүйесін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502                52       "Ірі кәсіпорындардың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503                53       "Акциздік өнімдердің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айналымын және өндіруді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бақылау"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504                54       "КААЖ" кедендік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505                55       "Қазақстан Республикасы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төлеушілерінің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салу объектілерінің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тізілімі"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57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кіріс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 мен жалпы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телекоммуникацияларын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58       "Біріккен салықтық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жүйе" (БСАЖ)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салықтық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   59       "Ірі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            60       "Акциз өнімдерінің айналымын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оларды өндіруді бақылау"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604                61       "КААЖ" кедендік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605                62       "Қазақстан Республикасы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төлеушілерінің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салу объектілерінің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тізілімі"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606                63       "Салық есептілігінің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электрондық нысандары"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кіріс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органдарының кәсіби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"Қарағандыкөміршахтасы"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жойылған шахталар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қызметкерлері денсаулығына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келтірілген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міндеттемелерінің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   48       "Еркін кеден аймағы"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режимінде бұрын ресімделген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тауарларды қайта ресімдеу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кедендік төлемдер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салықтарды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                220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Қаржылық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Мемлекеттік қаржылардың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жоспарлау және перспективалық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болжамдау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зерттеулері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Іргелі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инновациялық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Жоспарлау және статистикалық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Экономика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Қазақстанның энергетикалық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секторындағы жоспарлау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болжамдау жүйесін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басқару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жетілдіру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нұсқаулықтарды әзірлеу,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аппараттың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Әлемдегі геосаяси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геоэкономикалық процестердің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мониторингі,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жағдайға олардың ықпалын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бағалау және елдің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перспективалары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24       "Қазақстанның демографиялық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әлуеті"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   25       "Қазақстанның демографиялық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әлуеті"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"Жалпы сипаттағы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қызметтер"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26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27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     11             Өнеркәсіп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Өнеркәсіп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Жұмылдыру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                221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Құқықтық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Мемлекеттік мүліктік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міндеттемелердің тізілімін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Сот сараптамаларын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Сот сараптамасы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Заң жобалау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Қолданылып жүрген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заңнамаларға талдау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Заң жобаларын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консультациялық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сараптамалық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Сотқа қатысқаны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адвокаттарға еңбекақы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   43       Санаткерлік меншік құқығын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іске асыру жөніндегі жиынтық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Құқықтық ақпаратпен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Нормативтік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актілердің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тізімін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Құқықтық ақпаратпен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Соттарда мемлекеттің мүддесін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соттарында мемлекеттің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мүддесін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Шетел мемлекеттерінің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соттарында мемлекеттің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мүддесін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  6           Қылмыстық-орындау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Сотталғандарды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Түзеу мекемелері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Жедел-іздестіру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Қылмыстық-атқару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органдарының жедел-іздестіру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Түзеу мекемелерінде СПИД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індетіне қарсы әрекет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   44       Қылмыстық-атқару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жабдықтармен,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мақсаттағы құралдармен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көлік құралдарымен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47       Түзеу мекемелерін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инженерлік-техникалық күзет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құралдарымен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            48       Түзеу мекемелерін салу,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жаңарту және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қауіпсіздік саласындағы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Қылмыстық-атқару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комитетінің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Қылмыстық-атқару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 және бөлімшелері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   49       Нашақорлыққа және есірткі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бизнесіне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қызметті үйлестіру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оның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 9  079          3  9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ауыстыру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52       Әділет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ақпараттық-анықтамалық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53       Қылмыстық-атқару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комитетінің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54       Қылмыстық-атқару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комитетінің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55       Әділет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ақпараттық-анықтама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Орта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   07       Орта кәсіптік білімді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Павлодар заң колледжі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005              05    Мемлекеттік қызметшілердің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кәсіби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Үкіметінің,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өтеуге арналған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225                225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Білім және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Iргелi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Іргелі және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Іргелі және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зерттеулерді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Жабдықтар сатып алу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 ұйымдарды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Ғылыми-техникалық ақпаратқа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 жетімділікті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Ғылыми-тарихи құндылықтарды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Академик Қ.И.Сәтпаевтың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мемориалдық 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Ғылыми кадрларды аттестаттау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Ғылымның жай-күйін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оның дамуын болжамдау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ғылым академиясы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Ғылым, техника және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 салаларындағы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сыйлықтар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            80 10    Академик Қ.И.Сәтпаевтың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мемориалдық мұражайының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            80 11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            47      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 академиясын есептеу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Жалпы сипаттағы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мемлекеттiк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88       Қазақстан Республикасы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ғылым министрлігін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есептеу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техникасымен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Жалпы бастауыш, жалпы негіз.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гі, жалпы орта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Дарынды балаларды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Шымкент республикалық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Қарағанды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әскери мектеп-интернаты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Б.Момышұлы атындағы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А.Жұбанов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қазақ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музыка мектеп-интернаты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 034           31 34    Ө.Жәутіков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физика-математика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Қазақ тiлi мен әдебиетін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тереңдетiп оқытатын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мектеп-интернаты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036              36    К.Байсейітова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дарынды балаларға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мамандандырылған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Республикалық мектеп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эксперименттерін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олимпиадаларын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   48       Балалармен мектептен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   58       Мектеп кітапханалары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әдебиеттер сатып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жеткізіп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            61       Жалпы бiлiм беру мекемелері.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оқушыларын оқулықпен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Оқулықтар мен оқу-әдістемелік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кешендерді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шетелдегі оқушыларды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оқулықтармен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   69       "Бөбек"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оқу-сауықтыру орталығында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оқу-тәрбиелік іс-шараларын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207                81 10    Шымкент республикалық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208                81 11    Қарағанды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әскери мектеп-интернаты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209                81 12    Б.Момышұлы атындағы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мектеп-интернаты үшін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210                81 13    А.Жұбанов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қазақ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музыка мектеп-интернаты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211                81 14    Ө.Жәутіков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физика-матема.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тика мектеп-интернаты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212                81 15    Қазақ тілі мен әдебиетін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тереңдетіп оқытатын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мектеп-интерна.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 үшін негізгі құралдар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213                81 16    К.Байсейітова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дарынды балаларға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мамандандырылған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мектеп-интернаты үшін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306                70       Қарағанды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әскери мектеп-интернатының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ғимаратын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307                71       Б.Момышұлы атындағы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мектеп-интерна.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 ғимаратын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310                74       Қазақ тілі мен әдебиетін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тереңдетіп оқытатын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мектеп-интерна.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тының ғимаратын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311                76       К.Байсейітова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дарынды балаларға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мамандандырылған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мектеп-интернатының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317                84       А.Жұбанов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қазақ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музыка мектеп-интернатының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ғимаратын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85       Орта білімнің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   89       Орта білімнің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Орта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   07       Орта кәсіптік білімді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ұйымдары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  6           Жоғары және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орнынан кейін кәсіби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   09      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Әл-Фараби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университетiнде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Х.А.Яссауи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Халықаралық қазақ-түрiк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университетiнде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040              40    Құрманғазы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консерваториясы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091              91    Ел iшiндегi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кадрларды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Мемлекеттік білім гранттары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ел ішіндегі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оқу орындарында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Жаңа қабылдау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елдің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091              91    Ел iшiндегi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кадрларды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Шетелдегі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   53       Мәскеу авиация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"Восход" филиалында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   54      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 беруділендіруді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Қаржы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   55       М.В.Ломоносов атындағы Мәскеу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университетінің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Қазақстандық филиалында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            67       Ғылыми және ғылыми-педагоги.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калық кадрларды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            68       Ғылыми және ғылыми-педагоги.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калық кадрларды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091                91       Елдің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білімдік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091  034           91 34    Жаңа қабылдау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білімдік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кредиттер бойынша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090              90    Мемлекеттік білімдік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кредиттер бойынша кадрларды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098              98    Мемлекеттік студенттік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                      Студенттерді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 82 10    Әл-Фараби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университетінде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студенттерді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036           82 11    Х.А.Яссауи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Халықаралық Қазақ-Түрік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университетінде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студенттерді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092           82 12    Ел ішіндегі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студенттерді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                     Мемлекеттік білім гранттары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оқитын студенттерді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 82 13    Жаңа  қабылдау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гранттары бойынша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студенттерді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092           82 14    Ел ішіндегі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студенттерді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218                59       Қаржы орталығының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220                65       М.В.Ломоносов атындағы ММУ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Қазақстандық филиалына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пайдалануға беру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Л.Гумилев атындағы Еуразия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университетіне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активтер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Бiлiм беру саласындағы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Білім беру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Әдіснамалық құралдарды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   44       Арнайы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бағдарламаларын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Дамуында проблемасы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балалар мен жасөспірімдерді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әлеуметтік бейімдеу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кәсіби еңбекпен оңалтудың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ғылыми-практи.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калық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   49       Мәдениет және өнер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үздiксiз бiлiм берудi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 ұлттық музыка академиясы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Т.К.Жүргенов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өнер академиясы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   63       Балалардың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түзету мекемелері үшін жаңа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буын оқулықтар әзірлеу,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шығару және жеткізіп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   64       Бастауыш және орта 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білім беру ұйымдары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пәндер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оқулықтар мен оқу-әдістемелік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кешендерді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214                81 17    Дамуы кеміс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жасөспірімдерді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бейімдеу және кәсіби еңбекпен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оңалту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ғылыми-практикалық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негізгі құралдар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215                81 18    Қазақ ұлттық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академиясы үшін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216                56       Т.К.Жүргенов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өнер академиясы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312                83 10    Қазақ ұлттық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академиясының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313                83 11    Т.К.Жүргенов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өнер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ғимаратын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314                83 12    Құрманғазы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консерваториясының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ғимаратын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315                83 13    Дамуы кеміс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жасөспірімдерді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бейімдеу және кәсіби еңбекпен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оңалту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ғылыми-практикалық орталығы.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ғимаратын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316                83 14    Құрманғазы атындағы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консерваториясының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Үлкен органдық залын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86       Республикалық деңгейде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берудің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87       Білім берудің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   5       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Халықтың денсаулығын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Балаларды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   8              Мәдениет, спорт,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кеңістiк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Ақпараттық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   24       Ақпараттың  жалпыға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жетiмдiлiгiн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кiтапхана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     11             Өнеркәсіп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Өнеркәсiп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Сейсмологиялық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Сейсмологиялық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тәжiрибелiк-әдiстемелiк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экспедиция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219                60       Сейсмологиялық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тәжірибелік-әдістемелік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экспедицияның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бөлімшелерінің сот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226                226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Денсаулық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Орта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   07       Орта кәсіптік білімді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005              05    Мемлекеттік қызметшілердің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мекемелері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  6           Жоғары және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орнынан кейін кәсіби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   09      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091              91    Ел iшiндегi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кадрларды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Мемлекеттік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гранттары бойынша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Жаңа қабылдау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елдің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091              91    Ел iшiндегi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кадрларды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   57       Ғылыми кадрларды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   58       Ғылыми кадрларды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091                91       Елдің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білімдік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Жаңа қабылдау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білімдік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кредиттер бойынша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Жаңа қабылдау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студенттік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090              90    Мемлекеттік білімдік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кредиттер бойынша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098              98    Мемлекеттік студенттік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             66       Жоғары оқу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студенттерін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092              92    Ел ішіндегі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студенттерді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            67       Мемлекеттік білім гранттары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оқитын студенттерді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Жаңа қабылдау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гранттары бойынша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студенттерді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 092           67 92    Ел ішіндегі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орындарында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студенттерді стипендиямен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Бiлiм беру саласындағы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   49       Әдіснамалық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   5       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Халықтың денсаулығын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Иммунды алдын алу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вакциналарды орталықтан.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Халықтың салауатты өмiр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   43       Індеттерге қарсы күрес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   47       Республикалық деңгейде 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(алмастырғыштар)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   48       Арнайы медициналық резервтi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Республикалық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медициналық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Қатерлi жұқпалы аурулардың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алдын алу және оларға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күрес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Атырау, Арал теңiзi, Ақтөбе,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Орал, Талдықорған, Маңғыстау,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Шымкент, Қызылорда, Жамбыл,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Шалқар тырысқаққа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станциялары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Қазақ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станциясы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Әуе көлiгiндегi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сараптама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Көліктегі санитарлық-эпиде.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миологиялық сараптаманың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Алматы аймақтық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Көліктегі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сараптаманың Ақмола аймақтық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сараптаманың батыс аймақтық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Мамандандырылған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"В"  қоздырғышы гепатитiне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қарсы вакциналарды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Ауруларды шетелде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Мамандандырылған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Мүгедектердiң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клиникалық госпиталi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Республикалық клиникалық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психиатриялық аурухана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Қазақ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лепрозорийi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Апат жөнiндегi медицина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036              36    Қатаң бақыланатын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мамандандырылған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психиатриялық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аурухана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Республикалық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орындалатын "Туберкулез"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туберкулез проблемаларының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"Бурабай"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балалардың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санаторийi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"Бурабай"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ересектердiң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санаторийi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Туберкулезге қарсы қолданатын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препараттарды орталықтанды.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Диабетке қарсы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   44       Диализаторлар мен оның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материалдарын және бүйректі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алмастыру бойынша операция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жасалған ауруларға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дәрі-дәрмекті орталықтан.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Ана мен баланың денсаулығын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ғылыми-зерттеу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мамандандырылған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көмек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Педиатрия мен балалар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хирургиясы ғылыми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мамандандырылған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көмек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Балаларды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"Балбұлақ"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балалар сауықтыру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Лейкемиямен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балаларды емдеу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дәрі-дәрмектерді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   54       Зертханалық жабдықтарды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 материалдарын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   55       СПИД індетіне қарсы әрекет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СПИД-тің алдын алу және 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қарсы күрес жүргізу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ВИЧ-ті жұқтырудың алдын-алу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   59       Онкологиялық ұйымдар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медициналық жабдықтарды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   60       Онкологиялық ауруларды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химиялық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   65       Республикалық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халыққа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 031           65 31    Республикалық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халыққа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Денсаулық сақтау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Денсаулық сақтау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Медициналық жабдықтар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санитарлық көлiктi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Көрсетілетін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қызметтің сапасын талдау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Сот-медициналық сараптамасы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Сот-медицинасы орталығы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оның аумақтық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Медицина және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сақтау саласында құндылықтар.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ды сақтау жөніндегі ұйымдарды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   53       Республикалық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сақтау ұйымдарын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   56       Халыққа медициналық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көрсетуді басқаруды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68      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денсаулық сақтау мекемелерін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   69       Орталық орган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            71       "Нашақорлықтың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медициналық-әлеуметтік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проблемалары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ғылыми-практикалық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РМК қайта құру және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жобасын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            72       Астана қаласында 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препаратын өндіру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зауыт құрылысының жобасын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            73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министрлігінің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ғимаратын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74       Денсаулық сақтаудың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75       Денсаулық сақтаудың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76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Денсаулық сақтау министрлігін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есептеу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техникасымен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   8              Мәдениет, спорт,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кеңістiк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Ақпараттық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   24       Ақпараттың  жалпыға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жетiмдiлiгiн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036              36   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ғылыми-медициналық кітапхана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бөлімшелерінің сот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                230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Мәдениет, ақпарат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қоғамдық келісім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   8              Мәдениет, спорт,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кеңістiк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Мәдениет саласындағы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Театр-концерт ұйымдарын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Мәдениет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Тарихи-мәдени құндылықтарды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Тарихи-мәдени құндылықтарды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сақтау жөніндегі ұйымдарды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Алтын мен қымбат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металдар 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Президенттік мәдениет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Қазақстан Республикасы Тұңғыш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Президентінің 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Әлеуметтік маңызды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мәдени іс-шаралар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Республикалық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ойын-сауық іс-шараларын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Тарихи-мәдени қорықтар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мұражайларды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Отырар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археологиялық қорығы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"Ұлытау" ұлттық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табиғи қорығы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"Әзiрет Сұлтан"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тарихи-мәдени қорық-мұражайы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Абай атындағы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тарихи-мәдени және әдеби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мемориалдық қорық-мұражайы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036              36    "Ежелгi Тараз ескерткiшi"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мемлекеттiк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қорық-мұражайы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Ұлттық фильмдер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   56       Мемлекет қайраткерлерiн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мәңгiлiк есте қалдыру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   58       Тарихи-мәдени құндылықтарды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жөндеу-қайта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60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кітапханасы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әдебиеттерді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   61       Жамбыл атындағы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жасөспірімдер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кітапханасы үшін әдебиеттерді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өзге де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   62       С.Бегалин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балалар кітапханасы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әдебиеттерді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            63       Зағип және нашар көретін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азаматтарға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кітапхана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әдебиеттер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            64       Алтын және бағалы металдар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мұражайы үшін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            65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Президенттік мәдени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әдебиеттерді және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 негізгі активтерді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207                66       Қазақстан Республикасы Тұңғыш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Президентінің мұражайы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208                67       Отырар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археологиялық қорығы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209                68       "Ұлытау" ұлттық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табиғи қорығы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210                69       Абай атындағы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тарихи-мәдени және әдеби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мемориалдық қорық-мұражайы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үшін негізгі активтерді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211                70       "Ежелгі Тараз ескерткіші"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қорық-мұражайы үшін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303                72       Абай атындағы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тарихи-мәдени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әдеби-мемориалдық қорық-мұра.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жайын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Ақпараттық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   15       Мұрағат қорының, баспа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басылымдарының сақталуын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Мемлекеттiк кiтап палатасы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Орталық мемлекеттiк мұрағат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Мұрағат ісін дамыту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   24       Ақпараттың  жалпыға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жетiмдiлiгiн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кiтапханасы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 032           24 32    Жамбыл атындағы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жасөспiрiмдер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кiтапханасы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С.Бегалин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мемлекеттiк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балалар кiтапханасы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Зағип және нашар көретiн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азаматтарға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кiтапхана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Газеттер мен журналдар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мемлекеттiк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Телерадио хабарлары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мемлекеттiк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Транспондер жалдау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"Қазақстанның теледидары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радиосы"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корпорациясы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саясатты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"Хабар" агенттігі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саясатты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ТМД елдерімен іскерлік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ынтымақтастық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саясатты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Әдебиеттiң әлеуметтiк маңызды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түрлерi бойынша баспа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бағдарламаларын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"Қазақстан-2030"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насихаттау жөнiнде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конференциялар, семинарлар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кеңестер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   59       Мемлекеттік мұрағаттар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мұрағат құжаттарын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302                71      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кітапханасының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Мәдениеттi, спортты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кеңiстiктi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жөнiндегi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бөлімшелерінің сот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Жастар саясатын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Жастар саясаты жөнiнде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Жастардың мәдени демалысын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Мемлекеттiк тілді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тiлдердi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   53       Мемлекеттiк сыйлықтар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73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Мәдениет, ақпарат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қоғамдық келісім министрлігін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есептеу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техникасымен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231                231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9                  9              Отын-энергетика кешенi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Отын және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Энергетика және мұнай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Электр және жылу энергияларын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өндіру, беру және бөлу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қондырғыларды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пайдаланудың сенімділігі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қауіпсіздігі мәселелері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аварияға қарсы,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пайдалану және 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нұсқаулар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2010 жылға дейінгі кезеңге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арналған перспективалық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отын-энергетикалық балансын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2015 жылға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отын-энергетикалық кешенінің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даму стратегиясын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Электр энергетикасы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нормативтік-тех.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никалық құжаттаманы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қарау және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Мұнай-газ кешенін және мұнай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химияны дамыту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Амангелді газ кен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тобын игеру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   43       Инвестициялық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конкурсын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   45       Геологиялық ақпараттарды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Республикалық геологиялық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Мемлекеттік геологиялық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Аймақтық және геологиялық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түсіру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Іздестіру-бағалау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   47       Жер қойнауы мен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пайдалану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Минералдық шикізат базасы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Жер асты суларының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қауіпті геологиялық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процестердің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   65       Астана қаласын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етудің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көздерін іздестіру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іздестіру-барлау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   66      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геологиясы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67       Жер қойнауы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пайдаланушылар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жүйені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68       Жер қойнауы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пайдаланушылар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жүйені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69      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 лицензиялық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келісім-шарттық ережелердің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орындалу мониторингінің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ақпараттық-коммуникациялық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   70       Геологиялық ақпараттар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есептеу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техникасымен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Отын-энергетика кешені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бөлімшелерінің сот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Қарағанды көмiр бассейнiнің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шахталарын жабу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Мырғалымсай кен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кеніштерін жоюға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Уран кеніштерін консервация.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лау және жою,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қалдықтарды көму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Өнімді бөлу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келісімдерде мемлекет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мүдделерін білдіру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Өздігінен төгіліп жатқан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ұңғымаларды жою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консервациялау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Технологиялық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 50       Жойылған шахталар қызметкер.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лерінің денсаулығына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келтірілген зиянның орнын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толтыру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"Қарағандышахтжою" РМК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            71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ресурстар министрлігін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есептеу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техникасымен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   55       Орталық мемлекеттік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объектілерінің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жүктемелер қосу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энергетикалық қуаттарды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құруға және ұлғайтуға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233                233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 көрсетулер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Ішкі саяси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Инвестицияларды тарту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жарнама-ақпараттық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Халықаралық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аудиторлар сарапшылары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атағына мамандарды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     11             Өнеркәсіп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Өнеркәсiп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Ұзақ мерзімге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қорғаныс өнеркәсібін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дамытудың және конверсиялау.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дың мемлекеттік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   48       Машина жасау кешенін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082                82       Орта бизнестің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өнеркәсіптік-ұқсату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секторларының кәсіпорындарын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екінші деңгейдегі банктер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арқылы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080              80    Cыртқы заемдар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Құрылыс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Республикалық деңгейдегі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жобалау-iздестiру,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конструкторлық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технологиялық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Құрылыс саласындағы халық.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аралық, аймақтық және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стандарттарды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Өнеркәсiп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Микрография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Микрография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Технологиялық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Экономикалық қызметтерді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Стандарттау, сертификаттау,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метрология және сапа жүйелері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Сапа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Азаматтық және қызметтік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қарулардың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оқтарының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кадастрын әзірлеу,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Стандарттау, метрология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сертификаттау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халықаралық, аймақтық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стандарттарды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Республиканың нақты шамалар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өлшемдерiнiң ұлттық эталондық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   43       Қазақстанның Дүниежүзілік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сауда ұйымына кіруі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   44       Өнімдер каталогын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   45       Мемлекеттік эталондарға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оларды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"Қазақстанның үздік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тауарлары" конкурсын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Қазақстан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ның сыйлығын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   53       Сынау және өлшеу зертхана.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ларын сертификаттау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органдарды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   54       Тауарлардың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қадағалауды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сату саласындағы қауіпсізді.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гін жүзеге асыру үшін тауар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үлгілерін сатып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сынау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   55       Астана қаласында Эталон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салуға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жобаны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24       Дүниежүзілік сауда ұйымымен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өзара іс-әрекеттер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орталықтың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25       Республиканың экспорттық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бақылау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502                26       Мемлекеттік стандарттар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қорының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27       Дүниежүзілік сауда ұйымымен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өзара іс-әрекеттер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орталықты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28       Мемлекеттік қордың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стандарттар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Кәсіпкерлік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бәсекелестікті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56                 56      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кәсіпкерлікті дамыту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қолдаудың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505                34       Шағын кәсіпкерлікті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қолдау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            35       Шағын кәсіпкерлікті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қолдау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бөлімшелерінің сот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234                234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   10             Ауыл, су, орман,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Экологиялық мониторингін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 және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жедел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Мемлекеттік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сараптама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Экологиялық мониторинг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Экологиялық насихат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стандарттар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нормативтерді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зерттеу,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Қоршаған ортаны қорғауды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ескерту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Балқаш көлінің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жағдайын жақсарту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24   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аппараттарын материалдық-тех.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25       "Табиғи ресурстардың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кадастры"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дерекқорды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Ауыл шаруашылығы су, орман,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балық шаруашылығы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Ауа райын болжау қызметтері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Гидрометеоролигиялық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мониторингті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Гидрометеоролигиялық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қызметтерін техникалық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   40       Гидрометеорологиялық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бақылаулардың жаңа бекеттері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пункттерін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308                308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жағдайлар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                  2             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Төтенше жағдайлар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жұмыстарды ұйысдастыру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жағадайлар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жағдайларды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Республикалық жедел құтқару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отряды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Әскери бөлімдерді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Әуеұтқыр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жедел-іздестіру отрядтары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034              34    Метеостанция-3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035              35    Республикалық дағдарыс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Селден қорғау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"Қазселденқорғау"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Арнайы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объектілерді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Тікұшақтарды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Селден қорғау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40       Әуеұтқыр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жедел-іздестіру отрядтарының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активтерді сатып 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   41       Республикалық дағдарыс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орталығының активтерді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   42       "Қазселденқорғау"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мекемесінің активтерді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            43       Әскери бөлімдердің активтерді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сатып 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            44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жағдайлар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агенттігінің аумақтық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дары үшін активтер сатып 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            45       Орталық аппараттың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ғимаратын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   47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жағдайлар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   48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жағдайлар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49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көтеру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       Мемлекеттік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кадрларының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  6           Жоғары және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орнынан кейін кәсіби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   09      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Көкшетау техникалық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406                406                Республикалық бюджеттiң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атқарылуын бақылау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Мемлекеттiк басқарудың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функцияларын орындайтын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өкiлдi, атқарушы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001 001              01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40       Республикалық бюджеттің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атқарылуын бақылау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 комитетіне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ақпараттық-есептеу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41       Республикалық бюджеттің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атқарылуын бақылау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 комитетін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       600      410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қауiпсiздiк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Жеке тұлғаның, қоғамның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мемлекеттің қауiпсiздiгiн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37       5-мемлекеттік жоба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 030              30    Ұлттық қауіпсіздік органдарын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арнайы мақсаттағы техника.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құралдармен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50       Ұлттық қауіпсіздікті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 050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501       029      501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Сот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Облыстардағы, Астана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Алматы қалаларындағы әкімшілер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32       Сот төрелігін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 033              33    Жергілікті соттар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33       Әділет біліктілік алқасының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34       Жекелеген негіздер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мемлекеттің меншігіне түскен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мүлікті бағалау,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98       Алматы облысындағы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орталықты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42       Сот жүйесі органдарын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өзгелей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43       Қазақстан Республикасы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 органдарының бірыңғай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ақпараттық-талдау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44       Қазақстан Республикасы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 органдарының бірыңғай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ақпараттық-талдау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 600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көтеру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 030              30    Соттардың және сот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қызметкерлерінің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көтеру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502                502                Қазақстан Республикасының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Прокуратурасы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Заңды және құқықтық тәртіпті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30       Қылмыстық және жедел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есептердi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 030              30    Құқықтық статистика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Ресей Федерациясы ІІМ БАО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Мемлекетаралық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банкін үлестік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98       Алматы облысындағы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орталықты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көшіру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46       Қазақстан Республикасының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Прокуратурасы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Құқықтық статистика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47       "Папилон-7" АДАЖ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дактилоскоптық есептердің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604       601      604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Стратегиялық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Жоспарлау және статистикалық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33       Қазақстанның энергетикалық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секторындағы жоспарлау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болжау жүйесін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34      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басқару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жетілдіру жөнінде ұсынымдар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әзірлеу,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аппараттың жұмысын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35       Әлемдегі геосаяси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геоэкономикалық процестердің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мониторингі, олардың елдің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ағымдағы жай-күйіне және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перспективасына ықпалын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36       "Қазақстанның демографиялық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әлеуеті"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37       "Қазақстанның демографиялық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әлеуеті"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605       600      605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Көшi-қон және демография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                  6              Әлеуметтiк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Әлеуметтiк көмек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әлеуметтiк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салаларындағы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 001           01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бөлімшелерінің сот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Оралмандарды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(репатрианттарды) тарихи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отанына қоныстандыру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 әлеуметтiк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Көшіру іс-шаралары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Репатрианттарды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(оралмандарды) бейімдеу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Оралмандардың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(репатрианттардың) отбасы.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ларына тұрғын үй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35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Көші-қон және демография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агенттігіне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ақпараттық-есептеу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36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Көші-қон және демография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606                606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Статистика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Жоспарлау және статистикалық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бөлімшелерінің сот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әлеуметтiк-экономикалық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жағдайы туралы деректердiң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ақпараттық-статистикалық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базаларын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Ақпараттық-статистикалық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Ақпараттық-статистикалық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деректер базасын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Статистикалық ақпаратты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статистикалық есептілік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нысандарын жариялау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   39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Статистика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агенттігінің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ғимаратында жөндеу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40       Статистика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Мемлекеттік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органдарының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жүйесіне ақпараттық-техника.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қызмет ету және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  31   Мемлекеттік статистикасының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жүйесі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41       Мемлекеттік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органдарының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005              05    Мемлекеттік қызметшілердің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кәсіби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608                608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қызмет істері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  6           Жалпы кадрлық мәселелер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Үкіметінің резервінен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Мемлекеттік сатып 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мониторинг жүргізу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қамтамасыз етілуі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   10      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005              05    Мемлекеттік қызметшілердің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кәсіби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611                611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құпияларды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Тұлғаның, қоғамның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мемлекеттің қауіпсіздігін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Мемлекеттік органдарда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 техникалық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Мемлекеттік органдардағы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ақпараттарды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жөніндегі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Арнайы байланыспен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Фельдъегерлік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нормативтік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актілермен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 қорғау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41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құпияларды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агенттігін есептеу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   42       Мемлекеттік фельдъегерлік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қызметті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   43       Мемлекеттік органдарда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Ақпараттарды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орталығын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613                613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Туризм және спорт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Жалпы бастауыш,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негізгі, жалпы орта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Дарынды балаларды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Спорттағы дарынды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арналған Қ.Мұңайтпасов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атындағы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Спорттағы дарынды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арналған К.Ахметов 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мектеп-интернат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Өскемен қаласындағы спорттағы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дарынды балаларға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мектеп-интернат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Олимпиадалық резерв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жоғары спорт шеберлігі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мектептерін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   40       Спорттағы дарынды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арналған Қ.Мұңайтпасов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атындағы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мектеп-интернаттың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  4           Орта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   07       Орта кәсіптік білімді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   8              Мәдениет, спорт,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Мемлекеттік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Жоғары жетістікті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Туристік қызмет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Республикалық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олимпиадалық резерв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   79       Лицензиарлардың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42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Туризм және спорт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агенттігіне ақпараттық-есеп.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теу қызметін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43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Туризм және спорт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агенттігін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614                614                Қазақстан Республикасының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ресурстарын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   10             Ауыл, су, орман,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Ауыл 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   06       Өткен жылдардың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Өткен жылдардың жерге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орналастыру жұмыстары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кредиторлық берешегін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Жер ресурстарын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бағалауды анықтау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Жерге орналастыру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ауыстыру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45       Мемлекеттік жер кадастрының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автоматтандырылған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Ауыл, су, орман,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ортаны қорғау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Республикалық картография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фабрикасы құрылысының жобасын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   43       Топографиялық-геодезиялық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картографиялық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өнiмдермен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оларды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615                615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Табиғи монополияларды реттеу,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бәсекелестікті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шағын бизнесті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Кәсіпкерлік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бәсекелестікті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рінің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кәсіпкерлікті дамыту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қолдаудың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Табиғи монополиялар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субъектілерінің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сараптамалық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 жөніндегі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Нормативтік-құқықтық базаны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әзірлеуге және жетілдіруге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консультанттарды тарту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42       Кәсіпкерлікті дамытудың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қолдаудың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43       Шағын кәсіпкерлікті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қолдаудың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617                617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резервтер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Мемлекеттiк резервтi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Жұмылдыру резервін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42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резервтер жөніндегі агентті.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гіне ақпараттық-есептеу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қызметін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43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резервтер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агенттігін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618                618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 полициясы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Құқық қорғау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43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резервтер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агенттігін есептеу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618                618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 полициясы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Құқық сақтау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Қаржы полициясының органдарын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Қаржы полициясы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жедел-іздестіру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   98       Алматы облысының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орталығын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қаласына ауыстыру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42       Қаржы полициясы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43      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полициясы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бірыңғай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ақпараттық-телекоммуникация.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   4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  6           Жоғары және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орнынан кейін кәсіби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   09      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Қаржы полициясының академиясы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619                619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Кедендік бақылау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Қаржы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      02    Аумақтық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Қызметтік-іздеу иттерін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қолданумен кедендік бақылауды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Кионологиялық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Үкіметінің резервінен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Акциздік және есептеу-бақылау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маркілері, куәліктері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патенттерінің басылуы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кедендік шекарасын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   24       Кедендік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етілуі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   25       Кедендік посттардың құрылысы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мен қайта жаңаруы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26       "ТАИС" кедендік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27       "ТАИС" кедендік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жүйесінің дамуы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"Еркін кедендік аймақ"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режимінде бұрын ресімделген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тауарлардың қайта ресімделуі.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кедендік төлемдері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салықтарын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620                620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Табиғи монополияларды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бәсекелестікті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Өкілдік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Үкіметінің резервінен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 мемлекет.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аумақтық бөлімшелерінің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шешімдері бойынша міндеттеме.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Табиғи монополиялар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субъектілерінің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сараптамалық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жүргізу жөніндегі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Нормативтік-құқықтық базаны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әзірлеу және жетілдіруге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консультаттарды тарту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637                637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Конституциялық кеңесі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Мемлекеттік басқарманың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функцияларын орындайтын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өкілетті, атқарушы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 органдары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06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Өкілдік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42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Конституциялық кеңесіне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ақпараттық-есептеу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43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Конституциялық кеңесін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есептеу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техникасымен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678                678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ұланы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                  2             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Әскери мұқтаждар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   05       Әскери  бөлiмдерді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Әскери бөлiмдер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            76       Қорғалатын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қауіпсіздігін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етуге және салтанатты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рәсімдерді орындауға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Республикалық ұланның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қолбасшылығы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   42       Әскери техникалар қоймасын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303                43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ұланы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казармалық-тұрғын үй қоры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объектілерінің құрылысы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44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ұланын есептеу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ұйымдастыру техникасымен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   5       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Кең бейінді ауруханалар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   12       Әскери қызметшiлердi,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қызметкерлерiн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отбасы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Республикалық ұланның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госпиталi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680                680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Президентiнiң Күзет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   3              Қоғамдық тәртіп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Жеке тұлғаның, қоғамның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мемлекеттің қауiпсiздiгiн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   29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Үкiметiнiң резервiнен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Үкіметтің,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органдардың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аумақтық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 сот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Мемлекеттер басшылары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жекелеген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тұлғалардың қауіпсіздігін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                690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 сайлау комиссиясы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Мемлекеттiк басқарудың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функцияларын орындайтын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өкiлдi, атқарушы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   30       Сайлау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   31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Парламентi Сенатының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депутаттарын сайлауды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032              32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Парламентi Мәжiлiсiнiң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депутаттарын сайлауды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   33    Маслихаттар депутаттарын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сайлауды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Сайлаушыларды және сайлау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ұйымдастырушыларды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42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 сайлау комиссиясын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есептеу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техникасымен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694                694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Президентiнiң Іс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 1              Жалпы сипаттағы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Мемлекеттiк басқарудың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функцияларын орындайтын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өкiлдi, атқарушы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   01      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      01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   23       Өкілдiк шығындарға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қаражат есебiнен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   34       Литерлік рейстерді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   35       Мемлекеттік резиденциялардың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   36       Үкімет үйлерін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   38       Ресми делегацияларға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   41       Астана қаласындағы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объектілерді салуға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вексельдер бойынша есептесулер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   46       Мемлекеттік наградаларды,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олардың құжаттарын, құрмет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дипломдарын және кеуде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белгілерін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   62       Автомашиналар паркін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   64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 Іс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   65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 Іс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жүйелерін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   5       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Халықтың денсаулығын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   39       Республикалық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Медициналық көмектiң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түрлерi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   31       Азаматтардың жекелеген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санаттарына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 32       Медициналық ұйымдарды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 және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Медициналық ұйымдарды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техникалық және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қамтамасыз ету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Денсаулық сақтау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   42       Медициналық жабдықтарды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   8              Мәдениет, спорт,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ақпараттық кеңістiк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3           Ақпараттық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   51       "Қазақстан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телерадиокешені" КЖАҚ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мемлекеттік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саясатты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   10             Ауыл, су, орман,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1           Ауыл 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   44       Асыл тұқымды жылқы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шаруашылығын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  5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 37       Ормандарды және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дүниесін сақтау,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   30    "Бурабай" мемлекеттік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табиғи паркі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     11             Өнеркәсіп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  2          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 33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Президенті Іс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объектілерін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   13  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   9           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   16      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жою және өзге де күтпеген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Республикасының Үкiметi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   52       Әкімшілік ғимараттарды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   53       Мемлекеттік резиденцияларды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            63       Күш және құқық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органдардың,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министрлігінің,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Республикасы Жоғарғы Сотының,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Парламенті Сенаты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Мәжілісі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қызметкерлері үшін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үйлерді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