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a564" w14:textId="2f2a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Әдiлет министрлiгiнде 1999 жылғы 23 ақпандағы N 690 тiркелген, "Қазақстан Республикасындағы көлiк құралдарын және олардың тiркемелерiн тiркеу ережесiн бекiту туралы" Қазақстан Республикасы Iшкi iстер министрлiгiнiң 1998 жылғы 12 қазандағы N 343 бұйрығына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министрінің 2002 жылғы 1 қазандағы N 632 бұйрығы. Қазақстан Республикасы Әділет министрлігінде 2002 жылғы 12 қарашада тіркелді. Тіркеу N 2038. Күші жойылды - Қазақстан Республикасы Ішкі істер министрінің 2010 жылғы 26 ақпандағы № 90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Ішкі істер министрінің 2010.02.26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көлiк құралдарын және олардың тiркемелерiн мемлекеттiк тiркеу 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ережесiнiң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34 және 64-тармақтарын Қазақстан Республикасы заңнамаларының талаптарына сәйкес келтiру мақсатында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көлiк құралдарын және олардың тiркемелерiн тiркеу ережесiн бекiту туралы" (Қазақстан Республикасы Әдiлет министрлiгiнде 1999 жылғы 23 ақпандағы N 690 тiркелген, Қазақстан Республикасы Iшкi iстер министрлiгiнiң 1999 жылғы 9 қарашадағы N 561 бұйрығымен, Қазақстан Республикасы Iшкi iстер министрлiгiнiң 2000 жылғы 20 қарашадағы N 614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Iшкi iстер министрлiгiнiң 2001 жылғы 25 наурыздағы N 249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Iшкi iстер министрлiгiнiң 2001 жылғы 28 қазандағы N 762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өзгертулер мен толықтырулар енгiзiлген) Қазақстан Республикасы Iшкi iстер министрлiгiнiң 1998 жылғы 12 қазандағы N 343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Қазақстан Республикасындағы көлiк құралдарын және олардың тiркемелерiн тiркеу ережесiне: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34-тармақтағы 12-тармақшаның ескертпесiнде "мемлекеттiк мүлiк жөнiндегi органдардың" деген сөздерден кейiн "не заңды тұлғалар бойынша, мемлекеттiк меншiктiк құқықты субъектiк функцияларын жүзеге асыратын мемлекеттік органдардың рұқсаты"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64-тармақ төртiншi абзацтан кейiн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қолданыстағы заңнамасына сәйкес өзге де органдарға.".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Облыстардағы, Астана және Алматы қалалары IIББ-нiң, IIБ-нiң бастықтары ереже толықтыруларының мазмұнын бұқаралық ақпарат құралдарын пайдалана отырып түсiндiрме жұмысын жүргiзу арқылы мекемелердiң, ұйымдардың және халықтың назарына жеткiзсiн.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Iшкi iстер Вице-Министрi полиция генерал-майоры И.И.Оттоға және Қазақстан Республикасы Iшкi iстер министрлiгiнiң Жол полициясы департаментiне (Б.Н.Өмiрзақов) жүктелсiн.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генерал-полковник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