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eb43" w14:textId="bc7eb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министрлігінде 2002 жылғы 14 қарашада N 2041 тiркелген, 2002 жылғы 31 қазандағы N 8 "Конкурсты ұйымдастырушы конкурстық өтiнiмдердi дайындау және тауарларды, жұмыстарды және көрсетiлетiн қызметтердi мемлекеттiк сатып алу бойынша ашық немесе жабық конкурсқа қатысу үшiн ықтимал өнiм берушiлерге беретiн үлгi конкурстық құжаттаманы бекiту туралы" бұйрыққа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сатып алу жөніндегі агенттігі төрағасының 2002 жылғы 28 қарашадағы N 19 бұйрығы. Қазақстан Республикасы Әділет министрлігінде 2002 жылғы 2 желтоқсанда тіркелді. Тіркеу N 2063. Бұйрықтың күші жойылды - Қазақстан Республикасы Қаржы министрлігінің 2008 жылғы 15 сәуірдегі N 179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Қаржы министрлігінің 2008 жылғы 15 сәуірдегі N 179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27-бабы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Республикасының кейбір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министрлігінің Мемлекеттік активтерді басқару әдіснамасы департаменті (Ж.Н. Айтжанова) бір апта мерзімде Қазақстан Республикасы Әділет министрлігіне және ресми баспа басылымдарына Қазақстан Республикасының кейбір нормативтік құқықтық актілерінің күші жойылды деп тану туралы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15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179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жойған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"Қазақстан Республикасының Әділет министрлігінде 2002 жылғы 14 қарашада N 2041 тіркелген, 2002 жылғы 31 қазандағы N 8 "Конкурсты ұйымдастырушы конкурстық өтінімдерді дайындау және тауарларды, жұмыстарды және көрсетілетін қызметтерді мемлекеттік сатып алу бойынша ашық немесе жабық конкурсқа қатысу үшін ықтимал өнім берушілерге беретін үлгі конкурстық құжаттаманы бекіту туралы" бұйрыққа өзгерістер енгізу туралы" Қазақстан Республикасының Мемлекеттік сатып алу жөніндегі агенттігі төрағасының 2002 жылғы 28 қарашадағы N 19 бұйрығы (Нормативтік құқықтық актілерді мемлекеттік тіркеу тізілімінде N 2063 болып тіркелді, "Қазақстан Республикасы орталық атқарушы және өзгеде мемлекеттік органдарының нормативтік құқықтық актілер бюллетенінде" жарияланды, 2003 ж., N 7, 796-құжат).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сатып алу жөнiндегi нормативтiк базаны заңнамаға сәйкес келтiру мақсатында БҰЙЫРАМЫН:
</w:t>
      </w:r>
      <w:r>
        <w:br/>
      </w:r>
      <w:r>
        <w:rPr>
          <w:rFonts w:ascii="Times New Roman"/>
          <w:b w:val="false"/>
          <w:i w:val="false"/>
          <w:color w:val="000000"/>
          <w:sz w:val="28"/>
        </w:rPr>
        <w:t>
      1. Қазақстан Республикасының Әдiлет министрлiгiнде 2002 жылғы 14 қарашада N 2041 тiркелген, 2002 жылғы 31 қазандағы N 8 "Конкурсты ұйымдастырушы конкурстық өтінімдерді дайындау және тауарларды, жұмыстарды және көрсетiлетiн қызметтердi мемлекеттiк сатып алу бойынша ашық немесе жабық конкурсқа қатысу үшiн ықтимал өнiм берушiлерге беретiн үлгi конкурстық құжаттаманы бекiту туралы"
</w:t>
      </w:r>
      <w:r>
        <w:rPr>
          <w:rFonts w:ascii="Times New Roman"/>
          <w:b w:val="false"/>
          <w:i w:val="false"/>
          <w:color w:val="000000"/>
          <w:sz w:val="28"/>
        </w:rPr>
        <w:t xml:space="preserve"> бұйрыққа </w:t>
      </w:r>
      <w:r>
        <w:rPr>
          <w:rFonts w:ascii="Times New Roman"/>
          <w:b w:val="false"/>
          <w:i w:val="false"/>
          <w:color w:val="000000"/>
          <w:sz w:val="28"/>
        </w:rPr>
        <w:t>
 мынадай өзгерiстер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бұйрықпен бекiтiлген Конкурсты ұйымдастырушы конкурстық өтiнiмдердi дайындау және тауарларды, жұмыстарды және көрсетiлетiн қызметтердi мемлекеттiк сатып алу бойынша ашық немесе жабық конкурсқа қатысу үшiн ықтимал өнiм берушiлерге беретiн үлгi конкурстық құжаттамада (бұдан әрi - Үлгi конкурстық құжаттама):
</w:t>
      </w:r>
    </w:p>
    <w:p>
      <w:pPr>
        <w:spacing w:after="0"/>
        <w:ind w:left="0"/>
        <w:jc w:val="both"/>
      </w:pPr>
      <w:r>
        <w:rPr>
          <w:rFonts w:ascii="Times New Roman"/>
          <w:b w:val="false"/>
          <w:i w:val="false"/>
          <w:color w:val="000000"/>
          <w:sz w:val="28"/>
        </w:rPr>
        <w:t>
</w:t>
      </w:r>
      <w:r>
        <w:rPr>
          <w:rFonts w:ascii="Times New Roman"/>
          <w:b w:val="false"/>
          <w:i w:val="false"/>
          <w:color w:val="000000"/>
          <w:sz w:val="28"/>
        </w:rPr>
        <w:t>
      25-тармақтың 11) тармақшасында "2" және "3" деген сандар "4" және "5"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26-тармақтың 4) тармақшасында "2" және "3" деген сандар "4" және "5"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Үлгi конкурстық құжаттамаға 5-қосымшада:
</w:t>
      </w:r>
      <w:r>
        <w:br/>
      </w:r>
      <w:r>
        <w:rPr>
          <w:rFonts w:ascii="Times New Roman"/>
          <w:b w:val="false"/>
          <w:i w:val="false"/>
          <w:color w:val="000000"/>
          <w:sz w:val="28"/>
        </w:rPr>
        <w:t>
      1-тармақта "Қатысушының заңдық мәртебесi" деген сөздер "Қатысушының атауы мен заңдық мәртебесi" деген сөздермен ауыстырылсын;
</w:t>
      </w:r>
      <w:r>
        <w:br/>
      </w:r>
      <w:r>
        <w:rPr>
          <w:rFonts w:ascii="Times New Roman"/>
          <w:b w:val="false"/>
          <w:i w:val="false"/>
          <w:color w:val="000000"/>
          <w:sz w:val="28"/>
        </w:rPr>
        <w:t>
      "Негiзгi қызмет орны" деген сөздер "Мекен-жайы мен негiзгi қызмет орны"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Үлгi конкурстық құжаттамаға 7-қосымшада:
</w:t>
      </w:r>
      <w:r>
        <w:br/>
      </w:r>
      <w:r>
        <w:rPr>
          <w:rFonts w:ascii="Times New Roman"/>
          <w:b w:val="false"/>
          <w:i w:val="false"/>
          <w:color w:val="000000"/>
          <w:sz w:val="28"/>
        </w:rPr>
        <w:t>
      15-тармақта "ықтимал Өнiм берушiлер үшiн нұсқаулықтың 1 қосымшасында" деген сөздер "Конкурстық құжаттамаға 1-қосымшада" деген сөздермен ауыстырылсын;
</w:t>
      </w:r>
      <w:r>
        <w:br/>
      </w:r>
      <w:r>
        <w:rPr>
          <w:rFonts w:ascii="Times New Roman"/>
          <w:b w:val="false"/>
          <w:i w:val="false"/>
          <w:color w:val="000000"/>
          <w:sz w:val="28"/>
        </w:rPr>
        <w:t>
      20-тармақта "Ықтимал өнiм берушiлер үшiн нұсқаулықтың 1 қосымшасында" деген сөздер "Конкурстық құжаттамаға 1-қосымшада"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Заң бөлiмi (Н.Нұрахметов) осы бұйрықты Қазақстан Республикасының Әдiлет министрлiгiнде мемлекеттiк тiркеудi қамтамасыз етсiн.
</w:t>
      </w:r>
      <w:r>
        <w:br/>
      </w:r>
      <w:r>
        <w:rPr>
          <w:rFonts w:ascii="Times New Roman"/>
          <w:b w:val="false"/>
          <w:i w:val="false"/>
          <w:color w:val="000000"/>
          <w:sz w:val="28"/>
        </w:rPr>
        <w:t>
      3. Осы бұйрық оны Қазақстан Республикасының Әдiлет министрлiгiнде мемлекеттiк тiркелген күнiнен бастап күшiне енедi.
</w:t>
      </w:r>
      <w:r>
        <w:br/>
      </w:r>
      <w:r>
        <w:rPr>
          <w:rFonts w:ascii="Times New Roman"/>
          <w:b w:val="false"/>
          <w:i w:val="false"/>
          <w:color w:val="000000"/>
          <w:sz w:val="28"/>
        </w:rPr>
        <w:t>
      4. Осы бұйрықтың орындалуын бақылау Қазақстан Республикасының Мемлекеттiк сатып алу жөнiндегi агенттiгi төрағасының орынбасары Ғ. Мусинге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