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89809" w14:textId="2d898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"Қосылған құн салығы бойынша салық төлеушіні есепке қою және қосылған құн салығы бойынша есепке қою туралы куәлікті беру ережелерін бекіту туралы" Қазақстан Республикасы Мемлекеттік кіріс министрінің 2001 жылғы 15 желтоқсандағы N 1736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министрінің 2002 жылғы 20 қарашадағы N 581 бұйрығы. Қазақстан Республикасы Әділет министрлігінде 2002 жылғы 5 желтоқсанда тіркелді. Тіркеу N 2066. Бұйрықтың күші жойылды - ҚР Қаржы министрлігі Салық комитеті төрағасының 2007 жылғы 25 наурыздағы N 157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Қаржы министрлігі Салық комитеті төрағасының 2007 жылғы 25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 Кодексіне </w:t>
      </w:r>
      <w:r>
        <w:rPr>
          <w:rFonts w:ascii="Times New Roman"/>
          <w:b w:val="false"/>
          <w:i w:val="false"/>
          <w:color w:val="000000"/>
          <w:sz w:val="28"/>
        </w:rPr>
        <w:t>
 (Салық кодексі) сәйкес 
</w:t>
      </w:r>
      <w:r>
        <w:rPr>
          <w:rFonts w:ascii="Times New Roman"/>
          <w:b/>
          <w:i w:val="false"/>
          <w:color w:val="000000"/>
          <w:sz w:val="28"/>
        </w:rPr>
        <w:t>
БҰЙЫРАМЫН: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"Қосылған құн салығы бойынша салық төлеушіні есепке қою және қосылған құн салығы бойынша есепке қою туралы куәлікті беру ережелерін бекіту туралы" Қазақстан Республикасы Мемлекеттік кіріс министрінің 2001 жылғы 15 желтоқсандағы N 1736 
</w:t>
      </w:r>
      <w:r>
        <w:rPr>
          <w:rFonts w:ascii="Times New Roman"/>
          <w:b w:val="false"/>
          <w:i w:val="false"/>
          <w:color w:val="000000"/>
          <w:sz w:val="28"/>
        </w:rPr>
        <w:t xml:space="preserve"> бұйрығына </w:t>
      </w:r>
      <w:r>
        <w:rPr>
          <w:rFonts w:ascii="Times New Roman"/>
          <w:b w:val="false"/>
          <w:i w:val="false"/>
          <w:color w:val="000000"/>
          <w:sz w:val="28"/>
        </w:rPr>
        <w:t>
 (N 1781, "Нормативтік-құқықтық актілер бюллетені", 2002 жыл)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тақырыбы мынадай редакцияда жазылсын:
</w:t>
      </w:r>
      <w:r>
        <w:br/>
      </w:r>
      <w:r>
        <w:rPr>
          <w:rFonts w:ascii="Times New Roman"/>
          <w:b w:val="false"/>
          <w:i w:val="false"/>
          <w:color w:val="000000"/>
          <w:sz w:val="28"/>
        </w:rPr>
        <w:t>
      "Салық төлеушіні қосылған құн салығы бойынша есепке қою, қосылған құн салығы бойынша есепке қою туралы куәлікті беру және қосылған құн салығын төлеушіні қосылған құн салығы бойынша есептен шығару ережелерін бекіту туралы";
</w:t>
      </w:r>
    </w:p>
    <w:p>
      <w:pPr>
        <w:spacing w:after="0"/>
        <w:ind w:left="0"/>
        <w:jc w:val="both"/>
      </w:pPr>
      <w:r>
        <w:rPr>
          <w:rFonts w:ascii="Times New Roman"/>
          <w:b w:val="false"/>
          <w:i w:val="false"/>
          <w:color w:val="000000"/>
          <w:sz w:val="28"/>
        </w:rPr>
        <w:t>
</w:t>
      </w:r>
      <w:r>
        <w:rPr>
          <w:rFonts w:ascii="Times New Roman"/>
          <w:b w:val="false"/>
          <w:i w:val="false"/>
          <w:color w:val="000000"/>
          <w:sz w:val="28"/>
        </w:rPr>
        <w:t>
      2) 1-тармақта "және Қосылған құн салығы бойынша есепке қою туралы куәлікті беру" деген сөздер ", қосылған құн салығы бойынша есепке қою туралы куәлікті беру және қосылған құн салығын төлеушіні қосылған құн салығы бойынша есептен шығару"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көрсетілген бұйрықпен бекітілген Салық төлеушіні қосылған құн салығы бойынша есепке қою және Қосылған құн салығы бойынша есепке қою туралы куәлікті беру ережелерінде:
</w:t>
      </w:r>
    </w:p>
    <w:p>
      <w:pPr>
        <w:spacing w:after="0"/>
        <w:ind w:left="0"/>
        <w:jc w:val="both"/>
      </w:pPr>
      <w:r>
        <w:rPr>
          <w:rFonts w:ascii="Times New Roman"/>
          <w:b w:val="false"/>
          <w:i w:val="false"/>
          <w:color w:val="000000"/>
          <w:sz w:val="28"/>
        </w:rPr>
        <w:t>
</w:t>
      </w:r>
      <w:r>
        <w:rPr>
          <w:rFonts w:ascii="Times New Roman"/>
          <w:b w:val="false"/>
          <w:i w:val="false"/>
          <w:color w:val="000000"/>
          <w:sz w:val="28"/>
        </w:rPr>
        <w:t>
      тақырыбы мынадай редакцияда жазылсын:
</w:t>
      </w:r>
      <w:r>
        <w:br/>
      </w:r>
      <w:r>
        <w:rPr>
          <w:rFonts w:ascii="Times New Roman"/>
          <w:b w:val="false"/>
          <w:i w:val="false"/>
          <w:color w:val="000000"/>
          <w:sz w:val="28"/>
        </w:rPr>
        <w:t>
      "Салық төлеушіні қосылған құн салығы бойынша есепке қою, қосылған құн салығы бойынша есепке қою туралы куәлікті беру  және қосылған құн салығын төлеушіні қосылған құн салығы бойынша есептен шығару ережелері";
</w:t>
      </w:r>
      <w:r>
        <w:br/>
      </w:r>
      <w:r>
        <w:rPr>
          <w:rFonts w:ascii="Times New Roman"/>
          <w:b w:val="false"/>
          <w:i w:val="false"/>
          <w:color w:val="000000"/>
          <w:sz w:val="28"/>
        </w:rPr>
        <w:t>
      преамбулада "және Қосылған құн салығы бойынша есепке қою туралы куәлікті беру" деген сөздер ", қосылған құн салығы бойынша есепке қою туралы куәлікті беру және қосылған құн салығын төлеушіні қосылған құн салығы бойынша есептен шығару"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3-тармақта:
</w:t>
      </w:r>
      <w:r>
        <w:br/>
      </w:r>
      <w:r>
        <w:rPr>
          <w:rFonts w:ascii="Times New Roman"/>
          <w:b w:val="false"/>
          <w:i w:val="false"/>
          <w:color w:val="000000"/>
          <w:sz w:val="28"/>
        </w:rPr>
        <w:t>
      "салық төлеушілердің салықтық тіркеу карточкалары" деген сөздер "салық төлеушілер туралы тіркеу деректемелері" деген сөздермен ауыстырылсын;
</w:t>
      </w:r>
      <w:r>
        <w:br/>
      </w:r>
      <w:r>
        <w:rPr>
          <w:rFonts w:ascii="Times New Roman"/>
          <w:b w:val="false"/>
          <w:i w:val="false"/>
          <w:color w:val="000000"/>
          <w:sz w:val="28"/>
        </w:rPr>
        <w:t>
      "салық төлеушiлердiң тiркеу карточкасының" деген сөздер "салық төлеушілердің тіркеу деректемесінің"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11-тармақтың бірінші бөлігіндегі "екі" деген сөз "он бес" деген сөзге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12-тармақ мынадай мазмұндағы үшінші және төртінші абзацтармен толықтырылсын:
</w:t>
      </w:r>
      <w:r>
        <w:br/>
      </w:r>
      <w:r>
        <w:rPr>
          <w:rFonts w:ascii="Times New Roman"/>
          <w:b w:val="false"/>
          <w:i w:val="false"/>
          <w:color w:val="000000"/>
          <w:sz w:val="28"/>
        </w:rPr>
        <w:t>
      "Салық төлеуші қосылған құн салығын төлеуші ретінде есепке қою туралы салық органына өтініш беру мерзімін бұзғаны үшін айыппұлдың есептелген сомасы бөлігінде салық тексеруі актісі бойынша хабарламаға шағым жасаған жағдайда, қосылған құн салығы бойынша есепке қою шағымды қарау қорытындысы бойынша 
</w:t>
      </w:r>
      <w:r>
        <w:rPr>
          <w:rFonts w:ascii="Times New Roman"/>
          <w:b w:val="false"/>
          <w:i w:val="false"/>
          <w:color w:val="000000"/>
          <w:sz w:val="28"/>
        </w:rPr>
        <w:t xml:space="preserve"> Кодекспен </w:t>
      </w:r>
      <w:r>
        <w:rPr>
          <w:rFonts w:ascii="Times New Roman"/>
          <w:b w:val="false"/>
          <w:i w:val="false"/>
          <w:color w:val="000000"/>
          <w:sz w:val="28"/>
        </w:rPr>
        <w:t>
 белгіленген тәртіппен шешім қабылданғанға дейін тоқтатыла тұрады.
</w:t>
      </w:r>
      <w:r>
        <w:br/>
      </w:r>
      <w:r>
        <w:rPr>
          <w:rFonts w:ascii="Times New Roman"/>
          <w:b w:val="false"/>
          <w:i w:val="false"/>
          <w:color w:val="000000"/>
          <w:sz w:val="28"/>
        </w:rPr>
        <w:t>
      Қосылған құн салығын төлеуші ретінде есепке қою туралы салық органына өтініш беру мерзімін бұзғаны үшін айыппұлдың есептелген сомасы бөлігінде салық тексеруі актісі бойынша хабарламаны өзгерткен жағдайда қосылған құн салығы бойынша есепке қою жүргізілмейді.";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5, 6, 7, тараулармен толықтырылсын:
</w:t>
      </w:r>
    </w:p>
    <w:p>
      <w:pPr>
        <w:spacing w:after="0"/>
        <w:ind w:left="0"/>
        <w:jc w:val="both"/>
      </w:pPr>
      <w:r>
        <w:rPr>
          <w:rFonts w:ascii="Times New Roman"/>
          <w:b w:val="false"/>
          <w:i w:val="false"/>
          <w:color w:val="000000"/>
          <w:sz w:val="28"/>
        </w:rPr>
        <w:t>
"
</w:t>
      </w:r>
      <w:r>
        <w:rPr>
          <w:rFonts w:ascii="Times New Roman"/>
          <w:b w:val="false"/>
          <w:i w:val="false"/>
          <w:color w:val="000080"/>
          <w:sz w:val="28"/>
        </w:rPr>
        <w:t>
</w:t>
      </w:r>
      <w:r>
        <w:rPr>
          <w:rFonts w:ascii="Times New Roman"/>
          <w:b/>
          <w:i w:val="false"/>
          <w:color w:val="000080"/>
          <w:sz w:val="28"/>
        </w:rPr>
        <w:t>
5. Қосылған құн салығы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есептен шығару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Қосылған құн салығы бойынша есептен шығару (бұдан әрі -  есептен шығару) салық төлеушілер туралы тіркеу деректеріне тиісті мәліметтерді енгізу және қосылған құн салығын төлеушілер туралы деректер қорынан осындай салық төлеушілерді бұдан әрі шығару әдісімен жүзеге асырылады.
</w:t>
      </w:r>
      <w:r>
        <w:br/>
      </w:r>
      <w:r>
        <w:rPr>
          <w:rFonts w:ascii="Times New Roman"/>
          <w:b w:val="false"/>
          <w:i w:val="false"/>
          <w:color w:val="000000"/>
          <w:sz w:val="28"/>
        </w:rPr>
        <w:t>
      19. 
</w:t>
      </w:r>
      <w:r>
        <w:rPr>
          <w:rFonts w:ascii="Times New Roman"/>
          <w:b w:val="false"/>
          <w:i w:val="false"/>
          <w:color w:val="000000"/>
          <w:sz w:val="28"/>
        </w:rPr>
        <w:t xml:space="preserve"> Кодекстің </w:t>
      </w:r>
      <w:r>
        <w:rPr>
          <w:rFonts w:ascii="Times New Roman"/>
          <w:b w:val="false"/>
          <w:i w:val="false"/>
          <w:color w:val="000000"/>
          <w:sz w:val="28"/>
        </w:rPr>
        <w:t>
 210-бабына сәйкес есептен шығару мынадай жағдайларда жүргізіледі:
</w:t>
      </w:r>
      <w:r>
        <w:br/>
      </w:r>
      <w:r>
        <w:rPr>
          <w:rFonts w:ascii="Times New Roman"/>
          <w:b w:val="false"/>
          <w:i w:val="false"/>
          <w:color w:val="000000"/>
          <w:sz w:val="28"/>
        </w:rPr>
        <w:t>
      1) егер соңғы он екі айлық кезең үшін қосылған құн салығын төлеушінің салық салынатын айналымының мөлшері салық салынатын айналымның ең аз мөлшерінен аспаса. Қосылған құн салығын төлеуші мұндай құқықпен қосылған құн салығы бойынша есепке қою сәтінен бастап екі жыл өткеннен ерте емес пайдалана алады;
</w:t>
      </w:r>
      <w:r>
        <w:br/>
      </w:r>
      <w:r>
        <w:rPr>
          <w:rFonts w:ascii="Times New Roman"/>
          <w:b w:val="false"/>
          <w:i w:val="false"/>
          <w:color w:val="000000"/>
          <w:sz w:val="28"/>
        </w:rPr>
        <w:t>
      2) егер қосылған құн салығын төлеуші салық салынатын айналыммен байланысты қызметін тоқтатса;
</w:t>
      </w:r>
      <w:r>
        <w:br/>
      </w:r>
      <w:r>
        <w:rPr>
          <w:rFonts w:ascii="Times New Roman"/>
          <w:b w:val="false"/>
          <w:i w:val="false"/>
          <w:color w:val="000000"/>
          <w:sz w:val="28"/>
        </w:rPr>
        <w:t>
      3) салық органы қосылған құн салығын төлеуші болып табылатын жұмыс істемейтін заңды тұлғаны тапқан кезде;
</w:t>
      </w:r>
      <w:r>
        <w:br/>
      </w:r>
      <w:r>
        <w:rPr>
          <w:rFonts w:ascii="Times New Roman"/>
          <w:b w:val="false"/>
          <w:i w:val="false"/>
          <w:color w:val="000000"/>
          <w:sz w:val="28"/>
        </w:rPr>
        <w:t>
      4) Қазақстан Республикасы салық төлеушілерінің мемлекеттік тізілімінен шығарумен бір уақытта қосылған құн салығын төлеуші болып табылатын заңды тұлға таратылған;
</w:t>
      </w:r>
      <w:r>
        <w:br/>
      </w:r>
      <w:r>
        <w:rPr>
          <w:rFonts w:ascii="Times New Roman"/>
          <w:b w:val="false"/>
          <w:i w:val="false"/>
          <w:color w:val="000000"/>
          <w:sz w:val="28"/>
        </w:rPr>
        <w:t>
      5) мемлекеттік тіркелімінен шығарумен бір уақытта қосылған құн салығын төлеуші болып табылатын жеке кәсіпкердің қызметі тоқтатылған.
</w:t>
      </w:r>
      <w:r>
        <w:br/>
      </w:r>
      <w:r>
        <w:rPr>
          <w:rFonts w:ascii="Times New Roman"/>
          <w:b w:val="false"/>
          <w:i w:val="false"/>
          <w:color w:val="000000"/>
          <w:sz w:val="28"/>
        </w:rPr>
        <w:t>
      20. Есептен шығару:
</w:t>
      </w:r>
      <w:r>
        <w:br/>
      </w:r>
      <w:r>
        <w:rPr>
          <w:rFonts w:ascii="Times New Roman"/>
          <w:b w:val="false"/>
          <w:i w:val="false"/>
          <w:color w:val="000000"/>
          <w:sz w:val="28"/>
        </w:rPr>
        <w:t>
      1) осы Ережелердің 19-тармағының 1), 2), 4), 5) тармақшаларында көрсетілген жағдайларда, қосылған құн салығын төлеушінің қосылған құн салығы бойынша есептен шығару туралы салық органына берген өтінішінің (бұдан әрі - Есептен шығару туралы өтініш);
</w:t>
      </w:r>
      <w:r>
        <w:br/>
      </w:r>
      <w:r>
        <w:rPr>
          <w:rFonts w:ascii="Times New Roman"/>
          <w:b w:val="false"/>
          <w:i w:val="false"/>
          <w:color w:val="000000"/>
          <w:sz w:val="28"/>
        </w:rPr>
        <w:t>
      2) осы Ережелердің 19-тармағының 3) тармақшасында, сондай-ақ егер қосылған құн салығын төлеуші осы қызмет тоқтатылған салық кезеңінен кейін алты ай аралығында салық органына өтінішпен жолданбаса, көрсетілген тармақтың 2) тармақшасында көрсетілген жағдайда қосылған құн салығы бойынша есептен шығару туралы салық органының шешімінің (бұдан әрі - Есептен шығару туралы шешім) негізінде жүргізіледі.
</w:t>
      </w:r>
      <w:r>
        <w:br/>
      </w:r>
      <w:r>
        <w:rPr>
          <w:rFonts w:ascii="Times New Roman"/>
          <w:b w:val="false"/>
          <w:i w:val="false"/>
          <w:color w:val="000000"/>
          <w:sz w:val="28"/>
        </w:rPr>
        <w:t>
      21. Заңды тұлғаның қосылған құн салығын дербес төлеуші болып табылатын құрылымдық бөлімшелері:
</w:t>
      </w:r>
      <w:r>
        <w:br/>
      </w:r>
      <w:r>
        <w:rPr>
          <w:rFonts w:ascii="Times New Roman"/>
          <w:b w:val="false"/>
          <w:i w:val="false"/>
          <w:color w:val="000000"/>
          <w:sz w:val="28"/>
        </w:rPr>
        <w:t>
      1) осындай құрылымдық бөлімшенің өтініші;
</w:t>
      </w:r>
      <w:r>
        <w:br/>
      </w:r>
      <w:r>
        <w:rPr>
          <w:rFonts w:ascii="Times New Roman"/>
          <w:b w:val="false"/>
          <w:i w:val="false"/>
          <w:color w:val="000000"/>
          <w:sz w:val="28"/>
        </w:rPr>
        <w:t>
      2) құрылымдық бөлімшені (құрылымдық бөлімшелерді) есептен шығару туралы заңды тұлғаның өтініші;
</w:t>
      </w:r>
      <w:r>
        <w:br/>
      </w:r>
      <w:r>
        <w:rPr>
          <w:rFonts w:ascii="Times New Roman"/>
          <w:b w:val="false"/>
          <w:i w:val="false"/>
          <w:color w:val="000000"/>
          <w:sz w:val="28"/>
        </w:rPr>
        <w:t>
      3) заңды тұлғаны тұтастай есептен шығарған жағдайда, заңды тұлғаның өтініші бойынша есептен шығарылуға жатады.
</w:t>
      </w:r>
      <w:r>
        <w:br/>
      </w:r>
      <w:r>
        <w:rPr>
          <w:rFonts w:ascii="Times New Roman"/>
          <w:b w:val="false"/>
          <w:i w:val="false"/>
          <w:color w:val="000000"/>
          <w:sz w:val="28"/>
        </w:rPr>
        <w:t>
      22. Есептен шығару туралы өтініш салық органына мынадай нысандар бойынша беріледі:
</w:t>
      </w:r>
      <w:r>
        <w:br/>
      </w:r>
      <w:r>
        <w:rPr>
          <w:rFonts w:ascii="Times New Roman"/>
          <w:b w:val="false"/>
          <w:i w:val="false"/>
          <w:color w:val="000000"/>
          <w:sz w:val="28"/>
        </w:rPr>
        <w:t>
      1) осы Ережелердің 19-тармағының 1), 2) тармақшаларында және 21-тармағының 1) тармақшасында көрсетілген жағдайларда осы Ережелердің 5 қосымшасына сәйкес 362.00 нысан бойынша;
</w:t>
      </w:r>
      <w:r>
        <w:br/>
      </w:r>
      <w:r>
        <w:rPr>
          <w:rFonts w:ascii="Times New Roman"/>
          <w:b w:val="false"/>
          <w:i w:val="false"/>
          <w:color w:val="000000"/>
          <w:sz w:val="28"/>
        </w:rPr>
        <w:t>
      2) осы Ережелердің 19-тармағының 4), 5) тармақшаларында және 21-тармағының 3) тармақшасында көрсетілген жағдайларда салық төлеушінің тіркелу есебінен шығу рәсімдерінен өту үшін өтініш беруге арналған нысан бойынша;
</w:t>
      </w:r>
      <w:r>
        <w:br/>
      </w:r>
      <w:r>
        <w:rPr>
          <w:rFonts w:ascii="Times New Roman"/>
          <w:b w:val="false"/>
          <w:i w:val="false"/>
          <w:color w:val="000000"/>
          <w:sz w:val="28"/>
        </w:rPr>
        <w:t>
      3) осы Ережелердің 19-тармағының 1), 2) тармақшаларында және 21-тармағының 2) тармақшасында көрсетілген жағдайда осы Ережелердің 6-қосымшасына сәйкес 372.00 нысан бойынша.
</w:t>
      </w:r>
      <w:r>
        <w:br/>
      </w:r>
      <w:r>
        <w:rPr>
          <w:rFonts w:ascii="Times New Roman"/>
          <w:b w:val="false"/>
          <w:i w:val="false"/>
          <w:color w:val="000000"/>
          <w:sz w:val="28"/>
        </w:rPr>
        <w:t>
      23. Есептен шығару туралы өтініш осы Ережелердің 5-тармағында белгіленген тәртіп бойынша толтырылады және беріледі.
</w:t>
      </w:r>
      <w:r>
        <w:br/>
      </w:r>
      <w:r>
        <w:rPr>
          <w:rFonts w:ascii="Times New Roman"/>
          <w:b w:val="false"/>
          <w:i w:val="false"/>
          <w:color w:val="000000"/>
          <w:sz w:val="28"/>
        </w:rPr>
        <w:t>
      24. Тұлға Есептен шығару туралы арыз берген кезеңнен кейінгі салық кезеңінің бірінші күнінен бастап қосылған құн салығын төлеуші болуын тоқтатады.
</w:t>
      </w:r>
      <w:r>
        <w:br/>
      </w:r>
      <w:r>
        <w:rPr>
          <w:rFonts w:ascii="Times New Roman"/>
          <w:b w:val="false"/>
          <w:i w:val="false"/>
          <w:color w:val="000000"/>
          <w:sz w:val="28"/>
        </w:rPr>
        <w:t>
      25. Есептен шығару туралы арызға салық төлеуші бұрын оған берілген Куәлікті (түпнұсқа, немесе оның телнұсқасы), ал есептен құрылымдық бөлімшелер шығарылған жағдайда мұндай құрылымдық бөлімшелерді есепке қою туралы Куәлікті қоса береді.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Қосылған құн салығы бойынша есептен шығару туралы салық органының шешім қабылдауының негізі және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26. Салық органы 382.00 нысан бойынша Есептен шығару туралы шешімді осы Ережелердің 7-қосымшасына сәйкес мынадай жағдайларда қабылдайды:
</w:t>
      </w:r>
      <w:r>
        <w:br/>
      </w:r>
      <w:r>
        <w:rPr>
          <w:rFonts w:ascii="Times New Roman"/>
          <w:b w:val="false"/>
          <w:i w:val="false"/>
          <w:color w:val="000000"/>
          <w:sz w:val="28"/>
        </w:rPr>
        <w:t>
      1) егер қосылған құн салығын төлеуші салық салынатын айналыммен байланысты қызметін тоқтатса және ондай қызмет аяқталған салық кезеңінен  кейін алты ай өткенше есептен шығару туралы өтінішпен салық органына жолданбаса. Бұл кезде қосылған құн салығын төлеуші салық салынатын айналыммен байланысты қызметін тоқтатты деп есептеудің негіздемесі болып көрсетілген салық төлеуші берген қосылған құн салығы бойынша декларациямен расталған, көрсетілген кезең ішінде салық төлеуші тек қана қосылған құн салығынан босатылған айналымды жүзеге асыру фактісі табылады.
</w:t>
      </w:r>
      <w:r>
        <w:br/>
      </w:r>
      <w:r>
        <w:rPr>
          <w:rFonts w:ascii="Times New Roman"/>
          <w:b w:val="false"/>
          <w:i w:val="false"/>
          <w:color w:val="000000"/>
          <w:sz w:val="28"/>
        </w:rPr>
        <w:t>
      Есептен шығару туралы шешімді салық органы салық тексеруі өткеннен кейін он бес жұмыс күні өтуі бойынша қабылдайды;
</w:t>
      </w:r>
      <w:r>
        <w:br/>
      </w:r>
      <w:r>
        <w:rPr>
          <w:rFonts w:ascii="Times New Roman"/>
          <w:b w:val="false"/>
          <w:i w:val="false"/>
          <w:color w:val="000000"/>
          <w:sz w:val="28"/>
        </w:rPr>
        <w:t>
      2) егер салық органы қосылған құн салығын төлеуші болып табылатын әрекет етпейтін заңды тұлғаны тапса.
</w:t>
      </w:r>
      <w:r>
        <w:br/>
      </w:r>
      <w:r>
        <w:rPr>
          <w:rFonts w:ascii="Times New Roman"/>
          <w:b w:val="false"/>
          <w:i w:val="false"/>
          <w:color w:val="000000"/>
          <w:sz w:val="28"/>
        </w:rPr>
        <w:t>
      27. Қосылған құн салығын төлеуші - әрекет етпейтін заңды тұлғаны есептен шығару кезінде салық органы оны қосылған құн салығын төлеушілер туралы дерекқордан шартты түрде алып тастауды жүзеге асырады.
</w:t>
      </w:r>
      <w:r>
        <w:br/>
      </w:r>
      <w:r>
        <w:rPr>
          <w:rFonts w:ascii="Times New Roman"/>
          <w:b w:val="false"/>
          <w:i w:val="false"/>
          <w:color w:val="000000"/>
          <w:sz w:val="28"/>
        </w:rPr>
        <w:t>
      28. Қосылған құн салығын төлеушілер туралы дерекқордан шартты түрде алып тастаумен байланысты есептен шығару туралы шешімді салық органы бір уақытта мынадай талаптар сақталған жағдайда қабылдайды:
</w:t>
      </w:r>
      <w:r>
        <w:br/>
      </w:r>
      <w:r>
        <w:rPr>
          <w:rFonts w:ascii="Times New Roman"/>
          <w:b w:val="false"/>
          <w:i w:val="false"/>
          <w:color w:val="000000"/>
          <w:sz w:val="28"/>
        </w:rPr>
        <w:t>
      1) егер қосылған құн салығын төлеушінің қосылған құн салығы бойынша салық берешегі болмаса;
</w:t>
      </w:r>
      <w:r>
        <w:br/>
      </w:r>
      <w:r>
        <w:rPr>
          <w:rFonts w:ascii="Times New Roman"/>
          <w:b w:val="false"/>
          <w:i w:val="false"/>
          <w:color w:val="000000"/>
          <w:sz w:val="28"/>
        </w:rPr>
        <w:t>
      2) егер қосылған құн салығын төлеуші оларды берудің Салық 
</w:t>
      </w:r>
      <w:r>
        <w:rPr>
          <w:rFonts w:ascii="Times New Roman"/>
          <w:b w:val="false"/>
          <w:i w:val="false"/>
          <w:color w:val="000000"/>
          <w:sz w:val="28"/>
        </w:rPr>
        <w:t xml:space="preserve"> кодексімен </w:t>
      </w:r>
      <w:r>
        <w:rPr>
          <w:rFonts w:ascii="Times New Roman"/>
          <w:b w:val="false"/>
          <w:i w:val="false"/>
          <w:color w:val="000000"/>
          <w:sz w:val="28"/>
        </w:rPr>
        <w:t>
 белгіленген мерзімінен кейін он екі айлық кезең ішінде 
</w:t>
      </w:r>
      <w:r>
        <w:br/>
      </w:r>
      <w:r>
        <w:rPr>
          <w:rFonts w:ascii="Times New Roman"/>
          <w:b w:val="false"/>
          <w:i w:val="false"/>
          <w:color w:val="000000"/>
          <w:sz w:val="28"/>
        </w:rPr>
        <w:t>
қосылған құн салығы бойынша декларацияны бермесе.
</w:t>
      </w:r>
      <w:r>
        <w:br/>
      </w:r>
      <w:r>
        <w:rPr>
          <w:rFonts w:ascii="Times New Roman"/>
          <w:b w:val="false"/>
          <w:i w:val="false"/>
          <w:color w:val="000000"/>
          <w:sz w:val="28"/>
        </w:rPr>
        <w:t>
      29. Қосылған құн салығын төлеушіні қосылған құн салығын төлеушілер туралы дерекқордан шартты түрде алып тастаумен байланысты есептен шығарған кезде оның Куәлігінің нөмірін оқшаулау және қосылған құн салығын төлеушілер туралы дерекқорға шартты түрде алып тастаумен байланысты есептен шығару туралы белгі соғу мәліметін енгізу жүргізіледі.
</w:t>
      </w:r>
      <w:r>
        <w:br/>
      </w:r>
      <w:r>
        <w:rPr>
          <w:rFonts w:ascii="Times New Roman"/>
          <w:b w:val="false"/>
          <w:i w:val="false"/>
          <w:color w:val="000000"/>
          <w:sz w:val="28"/>
        </w:rPr>
        <w:t>
      30. Қосылған құн салығын төлеушілер туралы дерекқордан шартты түрде алынып тасталған қосылған құн салығын төлеушіні қалпына келтіру, олар осы Ережелердің 28-тармағының 2) тармақшасында көрсетілген кезең үшін қосылған құн салығы бойынша декларация берген жағдайда жүзеге асырылады.
</w:t>
      </w:r>
      <w:r>
        <w:br/>
      </w:r>
      <w:r>
        <w:rPr>
          <w:rFonts w:ascii="Times New Roman"/>
          <w:b w:val="false"/>
          <w:i w:val="false"/>
          <w:color w:val="000000"/>
          <w:sz w:val="28"/>
        </w:rPr>
        <w:t>
      31. Есептен шығару туралы шешімге салық органының басшысы немесе оны алмастырушы тұлға қол қояды және салық төлеушінің ісінде сақталады.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Қосылған құн салығын төлеушіні тіркеу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есебінің мәселелері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32. Қосылған құн салығы бойынша тіркеу есебін қосылған құн салығын төлеушінің тұрғылықты жері бойынша салық органы жүргізеді және салық төлеушіні қосылған құн салығын төлеушілер туралы дерекқорға енгізумен басталады.
</w:t>
      </w:r>
      <w:r>
        <w:br/>
      </w:r>
      <w:r>
        <w:rPr>
          <w:rFonts w:ascii="Times New Roman"/>
          <w:b w:val="false"/>
          <w:i w:val="false"/>
          <w:color w:val="000000"/>
          <w:sz w:val="28"/>
        </w:rPr>
        <w:t>
      33. Орналасқан жері өзгерген жағдайда қосылған құн салығын төлеуші бұрынғы орналасқан жері бойынша қосылған құн салығы бойынша тіркеу есебінен шығарылуға және салық төлеушінің тіркелу есебінен шығу рәсімдерінен өтуге өтініш беру үшін көзделген нысанда салық органына берген өтініш негізінде жаңа орналасқан жерінде қосылған құн салығы бойынша тіркеу есебіне тұруға жатады. Бұл кезде өтініш бұрынғы орналасқан жері бойынша немесе жаңа орналасқан жері бойынша (қосылған құн салығын төлеушінің таңдауымен) беріледі. Мұндай өтінішті алған кезде салық органдары қосылған құн салығын төлеушіні өздері жүргізген тіркелу есебінен (тіркеу есебіне) шығару (қою) бойынша жүргізілген қажетті рәсімдер туралы тиісті хабарламалармен алмасады.
</w:t>
      </w:r>
      <w:r>
        <w:br/>
      </w:r>
      <w:r>
        <w:rPr>
          <w:rFonts w:ascii="Times New Roman"/>
          <w:b w:val="false"/>
          <w:i w:val="false"/>
          <w:color w:val="000000"/>
          <w:sz w:val="28"/>
        </w:rPr>
        <w:t>
      Қосылған құн салығын төлеуші бұрын қосылған құн салығы бойынша есепте тұрған салық органы, көрсетілген қосылған құн салығын төлеушіні қосылған құн салығын төлеушілердің жергілікті дерекқорынан шығарады.
</w:t>
      </w:r>
      <w:r>
        <w:br/>
      </w:r>
      <w:r>
        <w:rPr>
          <w:rFonts w:ascii="Times New Roman"/>
          <w:b w:val="false"/>
          <w:i w:val="false"/>
          <w:color w:val="000000"/>
          <w:sz w:val="28"/>
        </w:rPr>
        <w:t>
      Жаңа орналасқан жері бойынша салық органы бұрын оған берілген Куәлікті қайтарып алмастан және жаңасын берместен оны қосылған құн салығын төлеушілердің жергілікті дерекқорына енгізеді.";
</w:t>
      </w:r>
      <w:r>
        <w:br/>
      </w:r>
      <w:r>
        <w:rPr>
          <w:rFonts w:ascii="Times New Roman"/>
          <w:b w:val="false"/>
          <w:i w:val="false"/>
          <w:color w:val="000000"/>
          <w:sz w:val="28"/>
        </w:rPr>
        <w:t>
      осы бұйрықтың қосымшасына сәйкес 5, 6, 7 қосымшалармен толықтырылсын.
</w:t>
      </w:r>
      <w:r>
        <w:br/>
      </w:r>
      <w:r>
        <w:rPr>
          <w:rFonts w:ascii="Times New Roman"/>
          <w:b w:val="false"/>
          <w:i w:val="false"/>
          <w:color w:val="000000"/>
          <w:sz w:val="28"/>
        </w:rPr>
        <w:t>
      2. Қазақстан Республикасының Қаржы министрлігі Салық комитетінің Төрағасы (С. Қанатов) осы бұйрықты Қазақстан Республикасының Әділет министрлігіне мемлекеттік тіркеуге жіберсін.
</w:t>
      </w:r>
      <w:r>
        <w:br/>
      </w:r>
      <w:r>
        <w:rPr>
          <w:rFonts w:ascii="Times New Roman"/>
          <w:b w:val="false"/>
          <w:i w:val="false"/>
          <w:color w:val="000000"/>
          <w:sz w:val="28"/>
        </w:rPr>
        <w:t>
      3. Осы бұйрық мемлекеттік тіркеуден өткен күнінен бастап қолданысқа  енгізіледі және 2002 жылдың 1 қаңтарынан бастап туындайтын құқықтық қатынастарға таралады.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Қаржы 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министрінің        
</w:t>
      </w:r>
      <w:r>
        <w:br/>
      </w:r>
      <w:r>
        <w:rPr>
          <w:rFonts w:ascii="Times New Roman"/>
          <w:b w:val="false"/>
          <w:i w:val="false"/>
          <w:color w:val="000000"/>
          <w:sz w:val="28"/>
        </w:rPr>
        <w:t>
2002 жылғы 20 қарашадағы     
</w:t>
      </w:r>
      <w:r>
        <w:br/>
      </w:r>
      <w:r>
        <w:rPr>
          <w:rFonts w:ascii="Times New Roman"/>
          <w:b w:val="false"/>
          <w:i w:val="false"/>
          <w:color w:val="000000"/>
          <w:sz w:val="28"/>
        </w:rPr>
        <w:t>
N 581 бұйрығына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Қосылған құн салығы бойынша   
</w:t>
      </w:r>
      <w:r>
        <w:br/>
      </w:r>
      <w:r>
        <w:rPr>
          <w:rFonts w:ascii="Times New Roman"/>
          <w:b w:val="false"/>
          <w:i w:val="false"/>
          <w:color w:val="000000"/>
          <w:sz w:val="28"/>
        </w:rPr>
        <w:t>
есепке қою Ережесіне,      
</w:t>
      </w:r>
      <w:r>
        <w:br/>
      </w:r>
      <w:r>
        <w:rPr>
          <w:rFonts w:ascii="Times New Roman"/>
          <w:b w:val="false"/>
          <w:i w:val="false"/>
          <w:color w:val="000000"/>
          <w:sz w:val="28"/>
        </w:rPr>
        <w:t>
қосылған құн салығы бойынша   
</w:t>
      </w:r>
      <w:r>
        <w:br/>
      </w:r>
      <w:r>
        <w:rPr>
          <w:rFonts w:ascii="Times New Roman"/>
          <w:b w:val="false"/>
          <w:i w:val="false"/>
          <w:color w:val="000000"/>
          <w:sz w:val="28"/>
        </w:rPr>
        <w:t>
есепке қою туралы куәлік беруге,
</w:t>
      </w:r>
      <w:r>
        <w:br/>
      </w:r>
      <w:r>
        <w:rPr>
          <w:rFonts w:ascii="Times New Roman"/>
          <w:b w:val="false"/>
          <w:i w:val="false"/>
          <w:color w:val="000000"/>
          <w:sz w:val="28"/>
        </w:rPr>
        <w:t>
қосылған құн салығы бойынша   
</w:t>
      </w:r>
      <w:r>
        <w:br/>
      </w:r>
      <w:r>
        <w:rPr>
          <w:rFonts w:ascii="Times New Roman"/>
          <w:b w:val="false"/>
          <w:i w:val="false"/>
          <w:color w:val="000000"/>
          <w:sz w:val="28"/>
        </w:rPr>
        <w:t>
есептен шығаруға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Нысан 362.00 Бет 01     
</w:t>
      </w:r>
    </w:p>
    <w:p>
      <w:pPr>
        <w:spacing w:after="0"/>
        <w:ind w:left="0"/>
        <w:jc w:val="both"/>
      </w:pPr>
      <w:r>
        <w:rPr>
          <w:rFonts w:ascii="Times New Roman"/>
          <w:b w:val="false"/>
          <w:i w:val="false"/>
          <w:color w:val="000000"/>
          <w:sz w:val="28"/>
        </w:rPr>
        <w:t>
</w:t>
      </w:r>
      <w:r>
        <w:rPr>
          <w:rFonts w:ascii="Times New Roman"/>
          <w:b/>
          <w:i w:val="false"/>
          <w:color w:val="000000"/>
          <w:sz w:val="28"/>
        </w:rPr>
        <w:t>
Қосылған құн салығы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есептен шығару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өтініш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Осы нысанды жасау Ережелерін оқыңыз.
</w:t>
      </w:r>
      <w:r>
        <w:br/>
      </w:r>
      <w:r>
        <w:rPr>
          <w:rFonts w:ascii="Times New Roman"/>
          <w:b w:val="false"/>
          <w:i w:val="false"/>
          <w:color w:val="000000"/>
          <w:sz w:val="28"/>
        </w:rPr>
        <w:t>
НАЗАР АУДАРЫҢЫЗ! ҚАРА не КӨК сиялы қаламмен немесе қаламұшпен,
</w:t>
      </w:r>
      <w:r>
        <w:br/>
      </w:r>
      <w:r>
        <w:rPr>
          <w:rFonts w:ascii="Times New Roman"/>
          <w:b w:val="false"/>
          <w:i w:val="false"/>
          <w:color w:val="000000"/>
          <w:sz w:val="28"/>
        </w:rPr>
        <w:t>
БАСПА ӘРІПТЕРМЕН толтырыңыз.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Бөлім. Өтініш
</w:t>
      </w:r>
      <w:r>
        <w:rPr>
          <w:rFonts w:ascii="Times New Roman"/>
          <w:b w:val="false"/>
          <w:i w:val="false"/>
          <w:color w:val="000000"/>
          <w:sz w:val="28"/>
        </w:rPr>
        <w:t>
</w:t>
      </w:r>
    </w:p>
    <w:p>
      <w:pPr>
        <w:spacing w:after="0"/>
        <w:ind w:left="0"/>
        <w:jc w:val="both"/>
      </w:pPr>
      <w:r>
        <w:rPr>
          <w:rFonts w:ascii="Times New Roman"/>
          <w:b w:val="false"/>
          <w:i w:val="false"/>
          <w:color w:val="000000"/>
          <w:sz w:val="28"/>
        </w:rPr>
        <w:t>
362.00.001  Өтініш беруші (Тиісті х торкөзде көрсетіңіз):
</w:t>
      </w:r>
      <w:r>
        <w:br/>
      </w:r>
      <w:r>
        <w:rPr>
          <w:rFonts w:ascii="Times New Roman"/>
          <w:b w:val="false"/>
          <w:i w:val="false"/>
          <w:color w:val="000000"/>
          <w:sz w:val="28"/>
        </w:rPr>
        <w:t>
</w:t>
      </w:r>
      <w:r>
        <w:br/>
      </w:r>
      <w:r>
        <w:rPr>
          <w:rFonts w:ascii="Times New Roman"/>
          <w:b w:val="false"/>
          <w:i w:val="false"/>
          <w:color w:val="000000"/>
          <w:sz w:val="28"/>
        </w:rPr>
        <w:t>
А Заңды тұлға              В Заңды тұлғаның
</w:t>
      </w:r>
      <w:r>
        <w:br/>
      </w:r>
      <w:r>
        <w:rPr>
          <w:rFonts w:ascii="Times New Roman"/>
          <w:b w:val="false"/>
          <w:i w:val="false"/>
          <w:color w:val="000000"/>
          <w:sz w:val="28"/>
        </w:rPr>
        <w:t>
                             құрылымдық бөлімшесі
</w:t>
      </w:r>
    </w:p>
    <w:p>
      <w:pPr>
        <w:spacing w:after="0"/>
        <w:ind w:left="0"/>
        <w:jc w:val="both"/>
      </w:pPr>
      <w:r>
        <w:rPr>
          <w:rFonts w:ascii="Times New Roman"/>
          <w:b w:val="false"/>
          <w:i w:val="false"/>
          <w:color w:val="000000"/>
          <w:sz w:val="28"/>
        </w:rPr>
        <w:t>
С егер В тармағы көрсетілсе, онда заңды
</w:t>
      </w:r>
      <w:r>
        <w:br/>
      </w:r>
      <w:r>
        <w:rPr>
          <w:rFonts w:ascii="Times New Roman"/>
          <w:b w:val="false"/>
          <w:i w:val="false"/>
          <w:color w:val="000000"/>
          <w:sz w:val="28"/>
        </w:rPr>
        <w:t>
  тұлға бұйрығының N мен күнін көрсетіңіз___ _____________________
</w:t>
      </w:r>
      <w:r>
        <w:br/>
      </w:r>
      <w:r>
        <w:rPr>
          <w:rFonts w:ascii="Times New Roman"/>
          <w:b w:val="false"/>
          <w:i w:val="false"/>
          <w:color w:val="000000"/>
          <w:sz w:val="28"/>
        </w:rPr>
        <w:t>
                                          N  Күн, ай, жыл сандармен
</w:t>
      </w:r>
    </w:p>
    <w:p>
      <w:pPr>
        <w:spacing w:after="0"/>
        <w:ind w:left="0"/>
        <w:jc w:val="both"/>
      </w:pPr>
      <w:r>
        <w:rPr>
          <w:rFonts w:ascii="Times New Roman"/>
          <w:b w:val="false"/>
          <w:i w:val="false"/>
          <w:color w:val="000000"/>
          <w:sz w:val="28"/>
        </w:rPr>
        <w:t>
Мыналарға байланысты қосылған құн салығын төлеу бойынша есептен шығаруыңызды сұраймын:
</w:t>
      </w:r>
    </w:p>
    <w:p>
      <w:pPr>
        <w:spacing w:after="0"/>
        <w:ind w:left="0"/>
        <w:jc w:val="both"/>
      </w:pPr>
      <w:r>
        <w:rPr>
          <w:rFonts w:ascii="Times New Roman"/>
          <w:b w:val="false"/>
          <w:i w:val="false"/>
          <w:color w:val="000000"/>
          <w:sz w:val="28"/>
        </w:rPr>
        <w:t>
А салық салынатын айналымдарға       В салық салынатын ең төмен
</w:t>
      </w:r>
      <w:r>
        <w:br/>
      </w:r>
      <w:r>
        <w:rPr>
          <w:rFonts w:ascii="Times New Roman"/>
          <w:b w:val="false"/>
          <w:i w:val="false"/>
          <w:color w:val="000000"/>
          <w:sz w:val="28"/>
        </w:rPr>
        <w:t>
  байланысты қызметін тоқтатқан        айналым мөлшеріне
</w:t>
      </w:r>
      <w:r>
        <w:br/>
      </w:r>
      <w:r>
        <w:rPr>
          <w:rFonts w:ascii="Times New Roman"/>
          <w:b w:val="false"/>
          <w:i w:val="false"/>
          <w:color w:val="000000"/>
          <w:sz w:val="28"/>
        </w:rPr>
        <w:t>
  жағдайда                             жетпегеннен  
</w:t>
      </w:r>
    </w:p>
    <w:p>
      <w:pPr>
        <w:spacing w:after="0"/>
        <w:ind w:left="0"/>
        <w:jc w:val="both"/>
      </w:pPr>
      <w:r>
        <w:rPr>
          <w:rFonts w:ascii="Times New Roman"/>
          <w:b w:val="false"/>
          <w:i w:val="false"/>
          <w:color w:val="000000"/>
          <w:sz w:val="28"/>
        </w:rPr>
        <w:t>
362.00.002  Өтініш берушінің ________________________
</w:t>
      </w:r>
      <w:r>
        <w:br/>
      </w:r>
      <w:r>
        <w:rPr>
          <w:rFonts w:ascii="Times New Roman"/>
          <w:b w:val="false"/>
          <w:i w:val="false"/>
          <w:color w:val="000000"/>
          <w:sz w:val="28"/>
        </w:rPr>
        <w:t>
            СТН-і 
</w:t>
      </w:r>
    </w:p>
    <w:p>
      <w:pPr>
        <w:spacing w:after="0"/>
        <w:ind w:left="0"/>
        <w:jc w:val="both"/>
      </w:pPr>
      <w:r>
        <w:rPr>
          <w:rFonts w:ascii="Times New Roman"/>
          <w:b w:val="false"/>
          <w:i w:val="false"/>
          <w:color w:val="000000"/>
          <w:sz w:val="28"/>
        </w:rPr>
        <w:t>
362.00.003  Қосылған құн салығын төлеушінің заңды атауы
</w:t>
      </w:r>
      <w:r>
        <w:br/>
      </w:r>
      <w:r>
        <w:rPr>
          <w:rFonts w:ascii="Times New Roman"/>
          <w:b w:val="false"/>
          <w:i w:val="false"/>
          <w:color w:val="000000"/>
          <w:sz w:val="28"/>
        </w:rPr>
        <w:t>
            (кез-келген тілдердің біреуімен көрсетіңіз)
</w:t>
      </w:r>
    </w:p>
    <w:p>
      <w:pPr>
        <w:spacing w:after="0"/>
        <w:ind w:left="0"/>
        <w:jc w:val="both"/>
      </w:pPr>
      <w:r>
        <w:rPr>
          <w:rFonts w:ascii="Times New Roman"/>
          <w:b w:val="false"/>
          <w:i w:val="false"/>
          <w:color w:val="000000"/>
          <w:sz w:val="28"/>
        </w:rPr>
        <w:t>
А  Мемлекеттік тіл      _ _ _ _ _ _ _ _ _ _ _ _ _ _ _ _ _ _ _ _ _ _
</w:t>
      </w:r>
      <w:r>
        <w:br/>
      </w:r>
      <w:r>
        <w:rPr>
          <w:rFonts w:ascii="Times New Roman"/>
          <w:b w:val="false"/>
          <w:i w:val="false"/>
          <w:color w:val="000000"/>
          <w:sz w:val="28"/>
        </w:rPr>
        <w:t>
В  Орыс тілі            _ _ _ _ _ _ _ _ _ _ _ _ _ _ _ _ _ _ _ _ _ _
</w:t>
      </w:r>
      <w:r>
        <w:br/>
      </w:r>
      <w:r>
        <w:rPr>
          <w:rFonts w:ascii="Times New Roman"/>
          <w:b w:val="false"/>
          <w:i w:val="false"/>
          <w:color w:val="000000"/>
          <w:sz w:val="28"/>
        </w:rPr>
        <w:t>
С  Ағылшын тілі         _ _ _ _ _ _ _ _ _ _ _ _ _ _ _ _ _ _ _ _ _ _
</w:t>
      </w:r>
    </w:p>
    <w:p>
      <w:pPr>
        <w:spacing w:after="0"/>
        <w:ind w:left="0"/>
        <w:jc w:val="both"/>
      </w:pPr>
      <w:r>
        <w:rPr>
          <w:rFonts w:ascii="Times New Roman"/>
          <w:b w:val="false"/>
          <w:i w:val="false"/>
          <w:color w:val="000000"/>
          <w:sz w:val="28"/>
        </w:rPr>
        <w:t>
362.00.004  Құрылымдық бөлімшелері бар ма:
</w:t>
      </w:r>
    </w:p>
    <w:p>
      <w:pPr>
        <w:spacing w:after="0"/>
        <w:ind w:left="0"/>
        <w:jc w:val="both"/>
      </w:pPr>
      <w:r>
        <w:rPr>
          <w:rFonts w:ascii="Times New Roman"/>
          <w:b w:val="false"/>
          <w:i w:val="false"/>
          <w:color w:val="000000"/>
          <w:sz w:val="28"/>
        </w:rPr>
        <w:t>
      А  Ия     В  Жоқ
</w:t>
      </w:r>
    </w:p>
    <w:p>
      <w:pPr>
        <w:spacing w:after="0"/>
        <w:ind w:left="0"/>
        <w:jc w:val="both"/>
      </w:pPr>
      <w:r>
        <w:rPr>
          <w:rFonts w:ascii="Times New Roman"/>
          <w:b w:val="false"/>
          <w:i w:val="false"/>
          <w:color w:val="000000"/>
          <w:sz w:val="28"/>
        </w:rPr>
        <w:t>
362.00.005 Құрылымдық бөлімшелері ҚҚС төлеуші болып табыла ма:
</w:t>
      </w:r>
    </w:p>
    <w:p>
      <w:pPr>
        <w:spacing w:after="0"/>
        <w:ind w:left="0"/>
        <w:jc w:val="both"/>
      </w:pPr>
      <w:r>
        <w:rPr>
          <w:rFonts w:ascii="Times New Roman"/>
          <w:b w:val="false"/>
          <w:i w:val="false"/>
          <w:color w:val="000000"/>
          <w:sz w:val="28"/>
        </w:rPr>
        <w:t>
      А  Ия     В  Жоқ
</w:t>
      </w:r>
      <w:r>
        <w:br/>
      </w:r>
      <w:r>
        <w:rPr>
          <w:rFonts w:ascii="Times New Roman"/>
          <w:b w:val="false"/>
          <w:i w:val="false"/>
          <w:color w:val="000000"/>
          <w:sz w:val="28"/>
        </w:rPr>
        <w:t>
362.00.006  Аты-жөні:
</w:t>
      </w:r>
      <w:r>
        <w:br/>
      </w:r>
      <w:r>
        <w:rPr>
          <w:rFonts w:ascii="Times New Roman"/>
          <w:b w:val="false"/>
          <w:i w:val="false"/>
          <w:color w:val="000000"/>
          <w:sz w:val="28"/>
        </w:rPr>
        <w:t>
Мемлекеттік тіл
</w:t>
      </w:r>
      <w:r>
        <w:br/>
      </w:r>
      <w:r>
        <w:rPr>
          <w:rFonts w:ascii="Times New Roman"/>
          <w:b w:val="false"/>
          <w:i w:val="false"/>
          <w:color w:val="000000"/>
          <w:sz w:val="28"/>
        </w:rPr>
        <w:t>
А  Тегі      _ _ _ _ _ _ _ _ _ _ _ _ _ _ _ _ _ _ _ _ _ _ _ _ _ _ _ _
</w:t>
      </w:r>
      <w:r>
        <w:br/>
      </w:r>
      <w:r>
        <w:rPr>
          <w:rFonts w:ascii="Times New Roman"/>
          <w:b w:val="false"/>
          <w:i w:val="false"/>
          <w:color w:val="000000"/>
          <w:sz w:val="28"/>
        </w:rPr>
        <w:t>
В  Аты       _ _ _ _ _ _ _ _ _ _ _ _ _ _ _ _ _ _ _ _ _ _ _ _ _ _ _ _
</w:t>
      </w:r>
      <w:r>
        <w:br/>
      </w:r>
      <w:r>
        <w:rPr>
          <w:rFonts w:ascii="Times New Roman"/>
          <w:b w:val="false"/>
          <w:i w:val="false"/>
          <w:color w:val="000000"/>
          <w:sz w:val="28"/>
        </w:rPr>
        <w:t>
С  Әкесінің  _ _ _ _ _ _ _ _ _ _ _ _ _ _ _ _ _ _ _ _ _ _ _ _ _ _ _ _
</w:t>
      </w:r>
      <w:r>
        <w:br/>
      </w:r>
      <w:r>
        <w:rPr>
          <w:rFonts w:ascii="Times New Roman"/>
          <w:b w:val="false"/>
          <w:i w:val="false"/>
          <w:color w:val="000000"/>
          <w:sz w:val="28"/>
        </w:rPr>
        <w:t>
   аты
</w:t>
      </w:r>
    </w:p>
    <w:p>
      <w:pPr>
        <w:spacing w:after="0"/>
        <w:ind w:left="0"/>
        <w:jc w:val="both"/>
      </w:pPr>
      <w:r>
        <w:rPr>
          <w:rFonts w:ascii="Times New Roman"/>
          <w:b w:val="false"/>
          <w:i w:val="false"/>
          <w:color w:val="000000"/>
          <w:sz w:val="28"/>
        </w:rPr>
        <w:t>
Орыс тілі
</w:t>
      </w:r>
      <w:r>
        <w:br/>
      </w:r>
      <w:r>
        <w:rPr>
          <w:rFonts w:ascii="Times New Roman"/>
          <w:b w:val="false"/>
          <w:i w:val="false"/>
          <w:color w:val="000000"/>
          <w:sz w:val="28"/>
        </w:rPr>
        <w:t>
А  Тегі     _ _ _ _ _ _ _ _ _ _ _ _ _ _ _ _ _ _ _ _ _ _ _ _ _ _ _ _
</w:t>
      </w:r>
      <w:r>
        <w:br/>
      </w:r>
      <w:r>
        <w:rPr>
          <w:rFonts w:ascii="Times New Roman"/>
          <w:b w:val="false"/>
          <w:i w:val="false"/>
          <w:color w:val="000000"/>
          <w:sz w:val="28"/>
        </w:rPr>
        <w:t>
В  Аты      _ _ _ _ _ _ _ _ _ _ _ _ _ _ _ _ _ _ _ _ _ _ _ _ _ _ _ _
</w:t>
      </w:r>
      <w:r>
        <w:br/>
      </w:r>
      <w:r>
        <w:rPr>
          <w:rFonts w:ascii="Times New Roman"/>
          <w:b w:val="false"/>
          <w:i w:val="false"/>
          <w:color w:val="000000"/>
          <w:sz w:val="28"/>
        </w:rPr>
        <w:t>
С  Әкесінің _ _ _ _ _ _ _ _ _ _ _ _ _ _ _ _ _ _ _ _ _ _ _ _ _ _ _ _
</w:t>
      </w:r>
      <w:r>
        <w:br/>
      </w:r>
      <w:r>
        <w:rPr>
          <w:rFonts w:ascii="Times New Roman"/>
          <w:b w:val="false"/>
          <w:i w:val="false"/>
          <w:color w:val="000000"/>
          <w:sz w:val="28"/>
        </w:rPr>
        <w:t>
   аты
</w:t>
      </w:r>
      <w:r>
        <w:br/>
      </w:r>
      <w:r>
        <w:rPr>
          <w:rFonts w:ascii="Times New Roman"/>
          <w:b w:val="false"/>
          <w:i w:val="false"/>
          <w:color w:val="000000"/>
          <w:sz w:val="28"/>
        </w:rPr>
        <w:t>
</w:t>
      </w:r>
      <w:r>
        <w:br/>
      </w:r>
      <w:r>
        <w:rPr>
          <w:rFonts w:ascii="Times New Roman"/>
          <w:b w:val="false"/>
          <w:i w:val="false"/>
          <w:color w:val="000000"/>
          <w:sz w:val="28"/>
        </w:rPr>
        <w:t>
Ағылшын тілі
</w:t>
      </w:r>
      <w:r>
        <w:br/>
      </w:r>
      <w:r>
        <w:rPr>
          <w:rFonts w:ascii="Times New Roman"/>
          <w:b w:val="false"/>
          <w:i w:val="false"/>
          <w:color w:val="000000"/>
          <w:sz w:val="28"/>
        </w:rPr>
        <w:t>
А  Тегі     _ _ _ _ _ _ _ _ _ _ _ _ _ _ _ _ _ _ _ _ _ _ _ _ _ _ _ _
</w:t>
      </w:r>
      <w:r>
        <w:br/>
      </w:r>
      <w:r>
        <w:rPr>
          <w:rFonts w:ascii="Times New Roman"/>
          <w:b w:val="false"/>
          <w:i w:val="false"/>
          <w:color w:val="000000"/>
          <w:sz w:val="28"/>
        </w:rPr>
        <w:t>
В  Аты      _ _ _ _ _ _ _ _ _ _ _ _ _ _ _ _ _ _ _ _ _ _ _ _ _ _ _ _
</w:t>
      </w:r>
      <w:r>
        <w:br/>
      </w:r>
      <w:r>
        <w:rPr>
          <w:rFonts w:ascii="Times New Roman"/>
          <w:b w:val="false"/>
          <w:i w:val="false"/>
          <w:color w:val="000000"/>
          <w:sz w:val="28"/>
        </w:rPr>
        <w:t>
С  Әкесінің _ _ _ _ _ _ _ _ _ _ _ _ _ _ _ _ _ _ _ _ _ _ _ _ _ _ _ _
</w:t>
      </w:r>
      <w:r>
        <w:br/>
      </w:r>
      <w:r>
        <w:rPr>
          <w:rFonts w:ascii="Times New Roman"/>
          <w:b w:val="false"/>
          <w:i w:val="false"/>
          <w:color w:val="000000"/>
          <w:sz w:val="28"/>
        </w:rPr>
        <w:t>
   аты
</w:t>
      </w:r>
      <w:r>
        <w:br/>
      </w:r>
      <w:r>
        <w:rPr>
          <w:rFonts w:ascii="Times New Roman"/>
          <w:b w:val="false"/>
          <w:i w:val="false"/>
          <w:color w:val="000000"/>
          <w:sz w:val="28"/>
        </w:rPr>
        <w:t>
</w:t>
      </w:r>
      <w:r>
        <w:br/>
      </w:r>
      <w:r>
        <w:rPr>
          <w:rFonts w:ascii="Times New Roman"/>
          <w:b w:val="false"/>
          <w:i w:val="false"/>
          <w:color w:val="000000"/>
          <w:sz w:val="28"/>
        </w:rPr>
        <w:t>
362.00.007  ҚҚС төлеушінің куәлігі
</w:t>
      </w:r>
    </w:p>
    <w:p>
      <w:pPr>
        <w:spacing w:after="0"/>
        <w:ind w:left="0"/>
        <w:jc w:val="both"/>
      </w:pPr>
      <w:r>
        <w:rPr>
          <w:rFonts w:ascii="Times New Roman"/>
          <w:b w:val="false"/>
          <w:i w:val="false"/>
          <w:color w:val="000000"/>
          <w:sz w:val="28"/>
        </w:rPr>
        <w:t>
А  Берген күні     _ _ _ _ _ _ _ _ _ _ _ _
</w:t>
      </w:r>
      <w:r>
        <w:br/>
      </w:r>
      <w:r>
        <w:rPr>
          <w:rFonts w:ascii="Times New Roman"/>
          <w:b w:val="false"/>
          <w:i w:val="false"/>
          <w:color w:val="000000"/>
          <w:sz w:val="28"/>
        </w:rPr>
        <w:t>
                   Күн, ай, жыл сандармен
</w:t>
      </w:r>
      <w:r>
        <w:br/>
      </w:r>
      <w:r>
        <w:rPr>
          <w:rFonts w:ascii="Times New Roman"/>
          <w:b w:val="false"/>
          <w:i w:val="false"/>
          <w:color w:val="000000"/>
          <w:sz w:val="28"/>
        </w:rPr>
        <w:t>
В  Құжаттың сериясы _ _ _ _ _ _ _ _ _ _ _ _
</w:t>
      </w:r>
    </w:p>
    <w:p>
      <w:pPr>
        <w:spacing w:after="0"/>
        <w:ind w:left="0"/>
        <w:jc w:val="both"/>
      </w:pPr>
      <w:r>
        <w:rPr>
          <w:rFonts w:ascii="Times New Roman"/>
          <w:b w:val="false"/>
          <w:i w:val="false"/>
          <w:color w:val="000000"/>
          <w:sz w:val="28"/>
        </w:rPr>
        <w:t>
С  Құжаттың нөмірі  _ _ _ _ _ _ _ _ _ _ _ 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
</w:t>
      </w:r>
      <w:r>
        <w:br/>
      </w:r>
      <w:r>
        <w:rPr>
          <w:rFonts w:ascii="Times New Roman"/>
          <w:b w:val="false"/>
          <w:i w:val="false"/>
          <w:color w:val="000000"/>
          <w:sz w:val="28"/>
        </w:rPr>
        <w:t>
|      (Шектеу сызығынан ШЫҚПАҢЫЗ)              |
</w:t>
      </w:r>
      <w:r>
        <w:br/>
      </w:r>
      <w:r>
        <w:rPr>
          <w:rFonts w:ascii="Times New Roman"/>
          <w:b w:val="false"/>
          <w:i w:val="false"/>
          <w:color w:val="000000"/>
          <w:sz w:val="28"/>
        </w:rPr>
        <w:t>
| _____________________________________ / ____ /|
</w:t>
      </w:r>
      <w:r>
        <w:br/>
      </w:r>
      <w:r>
        <w:rPr>
          <w:rFonts w:ascii="Times New Roman"/>
          <w:b w:val="false"/>
          <w:i w:val="false"/>
          <w:color w:val="000000"/>
          <w:sz w:val="28"/>
        </w:rPr>
        <w:t>
|(
</w:t>
      </w:r>
      <w:r>
        <w:rPr>
          <w:rFonts w:ascii="Times New Roman"/>
          <w:b w:val="false"/>
          <w:i/>
          <w:color w:val="000000"/>
          <w:sz w:val="28"/>
        </w:rPr>
        <w:t>
Салық төлеуші басшысының аты-жөні)    (Қолы)
</w:t>
      </w:r>
      <w:r>
        <w:rPr>
          <w:rFonts w:ascii="Times New Roman"/>
          <w:b w:val="false"/>
          <w:i w:val="false"/>
          <w:color w:val="000000"/>
          <w:sz w:val="28"/>
        </w:rPr>
        <w:t>
  |
</w:t>
      </w:r>
      <w:r>
        <w:br/>
      </w:r>
      <w:r>
        <w:rPr>
          <w:rFonts w:ascii="Times New Roman"/>
          <w:b w:val="false"/>
          <w:i w:val="false"/>
          <w:color w:val="000000"/>
          <w:sz w:val="28"/>
        </w:rPr>
        <w:t>
|_______________________________________________|
</w:t>
      </w:r>
    </w:p>
    <w:p>
      <w:pPr>
        <w:spacing w:after="0"/>
        <w:ind w:left="0"/>
        <w:jc w:val="both"/>
      </w:pPr>
      <w:r>
        <w:rPr>
          <w:rFonts w:ascii="Times New Roman"/>
          <w:b w:val="false"/>
          <w:i w:val="false"/>
          <w:color w:val="000000"/>
          <w:sz w:val="28"/>
        </w:rPr>
        <w:t>
      Өтінішті
</w:t>
      </w:r>
      <w:r>
        <w:br/>
      </w:r>
      <w:r>
        <w:rPr>
          <w:rFonts w:ascii="Times New Roman"/>
          <w:b w:val="false"/>
          <w:i w:val="false"/>
          <w:color w:val="000000"/>
          <w:sz w:val="28"/>
        </w:rPr>
        <w:t>
      берген күн ___________________________
</w:t>
      </w:r>
      <w:r>
        <w:br/>
      </w:r>
      <w:r>
        <w:rPr>
          <w:rFonts w:ascii="Times New Roman"/>
          <w:b w:val="false"/>
          <w:i w:val="false"/>
          <w:color w:val="000000"/>
          <w:sz w:val="28"/>
        </w:rPr>
        <w:t>
                  Күн, ай, жыл сандармен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_______________________________________________
</w:t>
      </w:r>
      <w:r>
        <w:br/>
      </w:r>
      <w:r>
        <w:rPr>
          <w:rFonts w:ascii="Times New Roman"/>
          <w:b w:val="false"/>
          <w:i w:val="false"/>
          <w:color w:val="000000"/>
          <w:sz w:val="28"/>
        </w:rPr>
        <w:t>
|      (Шектеу сызығынан ШЫҚПАҢЫЗ)              | Салық комитетінің
</w:t>
      </w:r>
      <w:r>
        <w:br/>
      </w:r>
      <w:r>
        <w:rPr>
          <w:rFonts w:ascii="Times New Roman"/>
          <w:b w:val="false"/>
          <w:i w:val="false"/>
          <w:color w:val="000000"/>
          <w:sz w:val="28"/>
        </w:rPr>
        <w:t>
| _____________________________________ / ____ /| коды _ _ _
</w:t>
      </w:r>
      <w:r>
        <w:br/>
      </w:r>
      <w:r>
        <w:rPr>
          <w:rFonts w:ascii="Times New Roman"/>
          <w:b w:val="false"/>
          <w:i w:val="false"/>
          <w:color w:val="000000"/>
          <w:sz w:val="28"/>
        </w:rPr>
        <w:t>
|(
</w:t>
      </w:r>
      <w:r>
        <w:rPr>
          <w:rFonts w:ascii="Times New Roman"/>
          <w:b w:val="false"/>
          <w:i/>
          <w:color w:val="000000"/>
          <w:sz w:val="28"/>
        </w:rPr>
        <w:t>
Салық органында Өтінішті қабылдап     (Қолы)
</w:t>
      </w:r>
      <w:r>
        <w:rPr>
          <w:rFonts w:ascii="Times New Roman"/>
          <w:b w:val="false"/>
          <w:i w:val="false"/>
          <w:color w:val="000000"/>
          <w:sz w:val="28"/>
        </w:rPr>
        <w:t>
  | (салық органында
</w:t>
      </w:r>
      <w:r>
        <w:br/>
      </w:r>
      <w:r>
        <w:rPr>
          <w:rFonts w:ascii="Times New Roman"/>
          <w:b w:val="false"/>
          <w:i w:val="false"/>
          <w:color w:val="000000"/>
          <w:sz w:val="28"/>
        </w:rPr>
        <w:t>
|
</w:t>
      </w:r>
      <w:r>
        <w:rPr>
          <w:rFonts w:ascii="Times New Roman"/>
          <w:b w:val="false"/>
          <w:i/>
          <w:color w:val="000000"/>
          <w:sz w:val="28"/>
        </w:rPr>
        <w:t>
алған тұлғаның аты-жөні)
</w:t>
      </w:r>
      <w:r>
        <w:rPr>
          <w:rFonts w:ascii="Times New Roman"/>
          <w:b w:val="false"/>
          <w:i w:val="false"/>
          <w:color w:val="000000"/>
          <w:sz w:val="28"/>
        </w:rPr>
        <w:t>
                       | Өтінішті
</w:t>
      </w:r>
      <w:r>
        <w:br/>
      </w:r>
      <w:r>
        <w:rPr>
          <w:rFonts w:ascii="Times New Roman"/>
          <w:b w:val="false"/>
          <w:i w:val="false"/>
          <w:color w:val="000000"/>
          <w:sz w:val="28"/>
        </w:rPr>
        <w:t>
|_______________________________________________| қабылдаған
</w:t>
      </w:r>
      <w:r>
        <w:br/>
      </w:r>
      <w:r>
        <w:rPr>
          <w:rFonts w:ascii="Times New Roman"/>
          <w:b w:val="false"/>
          <w:i w:val="false"/>
          <w:color w:val="000000"/>
          <w:sz w:val="28"/>
        </w:rPr>
        <w:t>
                                                  лауазымды тұлға.
</w:t>
      </w:r>
      <w:r>
        <w:br/>
      </w:r>
      <w:r>
        <w:rPr>
          <w:rFonts w:ascii="Times New Roman"/>
          <w:b w:val="false"/>
          <w:i w:val="false"/>
          <w:color w:val="000000"/>
          <w:sz w:val="28"/>
        </w:rPr>
        <w:t>
                                                  мен толтырылады)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Өтінішті қабылдап   ________________________
</w:t>
      </w:r>
      <w:r>
        <w:br/>
      </w:r>
      <w:r>
        <w:rPr>
          <w:rFonts w:ascii="Times New Roman"/>
          <w:b w:val="false"/>
          <w:i w:val="false"/>
          <w:color w:val="000000"/>
          <w:sz w:val="28"/>
        </w:rPr>
        <w:t>
      алған күні           Күн, ай, жыл сандармен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САЛЫҚ ОРГАНЫНЫҢ БЕЛГІСІ
</w:t>
      </w:r>
      <w:r>
        <w:br/>
      </w:r>
      <w:r>
        <w:rPr>
          <w:rFonts w:ascii="Times New Roman"/>
          <w:b w:val="false"/>
          <w:i w:val="false"/>
          <w:color w:val="000000"/>
          <w:sz w:val="28"/>
        </w:rPr>
        <w:t>
Есептен    _________________________
</w:t>
      </w:r>
      <w:r>
        <w:br/>
      </w:r>
      <w:r>
        <w:rPr>
          <w:rFonts w:ascii="Times New Roman"/>
          <w:b w:val="false"/>
          <w:i w:val="false"/>
          <w:color w:val="000000"/>
          <w:sz w:val="28"/>
        </w:rPr>
        <w:t>
шығарылсын  Күн, ай, жыл сандармен
</w:t>
      </w:r>
    </w:p>
    <w:p>
      <w:pPr>
        <w:spacing w:after="0"/>
        <w:ind w:left="0"/>
        <w:jc w:val="both"/>
      </w:pPr>
      <w:r>
        <w:rPr>
          <w:rFonts w:ascii="Times New Roman"/>
          <w:b w:val="false"/>
          <w:i w:val="false"/>
          <w:color w:val="000000"/>
          <w:sz w:val="28"/>
        </w:rPr>
        <w:t>
Куәлік (телнұсқа) қайтарылды:          А  Ия  __
</w:t>
      </w:r>
      <w:r>
        <w:br/>
      </w:r>
      <w:r>
        <w:rPr>
          <w:rFonts w:ascii="Times New Roman"/>
          <w:b w:val="false"/>
          <w:i w:val="false"/>
          <w:color w:val="000000"/>
          <w:sz w:val="28"/>
        </w:rPr>
        <w:t>
                                       В  Жоқ __
</w:t>
      </w:r>
    </w:p>
    <w:p>
      <w:pPr>
        <w:spacing w:after="0"/>
        <w:ind w:left="0"/>
        <w:jc w:val="both"/>
      </w:pPr>
      <w:r>
        <w:rPr>
          <w:rFonts w:ascii="Times New Roman"/>
          <w:b w:val="false"/>
          <w:i w:val="false"/>
          <w:color w:val="000000"/>
          <w:sz w:val="28"/>
        </w:rPr>
        <w:t>
 ___________________________________________
</w:t>
      </w:r>
      <w:r>
        <w:br/>
      </w:r>
      <w:r>
        <w:rPr>
          <w:rFonts w:ascii="Times New Roman"/>
          <w:b w:val="false"/>
          <w:i w:val="false"/>
          <w:color w:val="000000"/>
          <w:sz w:val="28"/>
        </w:rPr>
        <w:t>
|  (Шектеу сызығынан ШЫҚПАҢЫЗ)              | Белгі қойған _____
</w:t>
      </w:r>
      <w:r>
        <w:br/>
      </w:r>
      <w:r>
        <w:rPr>
          <w:rFonts w:ascii="Times New Roman"/>
          <w:b w:val="false"/>
          <w:i w:val="false"/>
          <w:color w:val="000000"/>
          <w:sz w:val="28"/>
        </w:rPr>
        <w:t>
| _________________________________ / _____/|___________________
</w:t>
      </w:r>
      <w:r>
        <w:br/>
      </w:r>
      <w:r>
        <w:rPr>
          <w:rFonts w:ascii="Times New Roman"/>
          <w:b w:val="false"/>
          <w:i w:val="false"/>
          <w:color w:val="000000"/>
          <w:sz w:val="28"/>
        </w:rPr>
        <w:t>
|
</w:t>
      </w:r>
      <w:r>
        <w:rPr>
          <w:rFonts w:ascii="Times New Roman"/>
          <w:b w:val="false"/>
          <w:i/>
          <w:color w:val="000000"/>
          <w:sz w:val="28"/>
        </w:rPr>
        <w:t>
(Қол қойған тұлғаның аты-жөні       (Қолы)
</w:t>
      </w:r>
      <w:r>
        <w:rPr>
          <w:rFonts w:ascii="Times New Roman"/>
          <w:b w:val="false"/>
          <w:i w:val="false"/>
          <w:color w:val="000000"/>
          <w:sz w:val="28"/>
        </w:rPr>
        <w:t>
 | Күн, ай, жыл
</w:t>
      </w:r>
      <w:r>
        <w:br/>
      </w:r>
      <w:r>
        <w:rPr>
          <w:rFonts w:ascii="Times New Roman"/>
          <w:b w:val="false"/>
          <w:i w:val="false"/>
          <w:color w:val="000000"/>
          <w:sz w:val="28"/>
        </w:rPr>
        <w:t>
|___________________________________________|   __________
</w:t>
      </w:r>
      <w:r>
        <w:br/>
      </w:r>
      <w:r>
        <w:rPr>
          <w:rFonts w:ascii="Times New Roman"/>
          <w:b w:val="false"/>
          <w:i w:val="false"/>
          <w:color w:val="000000"/>
          <w:sz w:val="28"/>
        </w:rPr>
        <w:t>
                                                 сандармен                                                        М.О.
</w:t>
      </w:r>
    </w:p>
    <w:p>
      <w:pPr>
        <w:spacing w:after="0"/>
        <w:ind w:left="0"/>
        <w:jc w:val="both"/>
      </w:pPr>
      <w:r>
        <w:rPr>
          <w:rFonts w:ascii="Times New Roman"/>
          <w:b w:val="false"/>
          <w:i w:val="false"/>
          <w:color w:val="000000"/>
          <w:sz w:val="28"/>
        </w:rPr>
        <w:t>
Қосылған құн салығы бойынша   
</w:t>
      </w:r>
      <w:r>
        <w:br/>
      </w:r>
      <w:r>
        <w:rPr>
          <w:rFonts w:ascii="Times New Roman"/>
          <w:b w:val="false"/>
          <w:i w:val="false"/>
          <w:color w:val="000000"/>
          <w:sz w:val="28"/>
        </w:rPr>
        <w:t>
есепке қою Ережесіне,      
</w:t>
      </w:r>
      <w:r>
        <w:br/>
      </w:r>
      <w:r>
        <w:rPr>
          <w:rFonts w:ascii="Times New Roman"/>
          <w:b w:val="false"/>
          <w:i w:val="false"/>
          <w:color w:val="000000"/>
          <w:sz w:val="28"/>
        </w:rPr>
        <w:t>
қосылған құн салығы бойынша   
</w:t>
      </w:r>
      <w:r>
        <w:br/>
      </w:r>
      <w:r>
        <w:rPr>
          <w:rFonts w:ascii="Times New Roman"/>
          <w:b w:val="false"/>
          <w:i w:val="false"/>
          <w:color w:val="000000"/>
          <w:sz w:val="28"/>
        </w:rPr>
        <w:t>
есепке қою туралы куәлік беруге,
</w:t>
      </w:r>
      <w:r>
        <w:br/>
      </w:r>
      <w:r>
        <w:rPr>
          <w:rFonts w:ascii="Times New Roman"/>
          <w:b w:val="false"/>
          <w:i w:val="false"/>
          <w:color w:val="000000"/>
          <w:sz w:val="28"/>
        </w:rPr>
        <w:t>
қосылған құн салығы бойынша   
</w:t>
      </w:r>
      <w:r>
        <w:br/>
      </w:r>
      <w:r>
        <w:rPr>
          <w:rFonts w:ascii="Times New Roman"/>
          <w:b w:val="false"/>
          <w:i w:val="false"/>
          <w:color w:val="000000"/>
          <w:sz w:val="28"/>
        </w:rPr>
        <w:t>
есептен шығаруға        
</w:t>
      </w:r>
      <w:r>
        <w:br/>
      </w:r>
      <w:r>
        <w:rPr>
          <w:rFonts w:ascii="Times New Roman"/>
          <w:b w:val="false"/>
          <w:i w:val="false"/>
          <w:color w:val="000000"/>
          <w:sz w:val="28"/>
        </w:rPr>
        <w:t>
6-қосымша            
</w:t>
      </w:r>
    </w:p>
    <w:p>
      <w:pPr>
        <w:spacing w:after="0"/>
        <w:ind w:left="0"/>
        <w:jc w:val="both"/>
      </w:pPr>
      <w:r>
        <w:rPr>
          <w:rFonts w:ascii="Times New Roman"/>
          <w:b w:val="false"/>
          <w:i w:val="false"/>
          <w:color w:val="000000"/>
          <w:sz w:val="28"/>
        </w:rPr>
        <w:t>
Нысан 372.00 Бет 01     
</w:t>
      </w:r>
    </w:p>
    <w:p>
      <w:pPr>
        <w:spacing w:after="0"/>
        <w:ind w:left="0"/>
        <w:jc w:val="both"/>
      </w:pPr>
      <w:r>
        <w:rPr>
          <w:rFonts w:ascii="Times New Roman"/>
          <w:b w:val="false"/>
          <w:i w:val="false"/>
          <w:color w:val="000000"/>
          <w:sz w:val="28"/>
        </w:rPr>
        <w:t>
</w:t>
      </w:r>
      <w:r>
        <w:rPr>
          <w:rFonts w:ascii="Times New Roman"/>
          <w:b/>
          <w:i w:val="false"/>
          <w:color w:val="000000"/>
          <w:sz w:val="28"/>
        </w:rPr>
        <w:t>
Құрылымдық бөлімшенің қосылған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құн салығы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есептен шығару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өтініш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Осы нысанды жасау Ережелерін оқыңыз.
</w:t>
      </w:r>
      <w:r>
        <w:br/>
      </w:r>
      <w:r>
        <w:rPr>
          <w:rFonts w:ascii="Times New Roman"/>
          <w:b w:val="false"/>
          <w:i w:val="false"/>
          <w:color w:val="000000"/>
          <w:sz w:val="28"/>
        </w:rPr>
        <w:t>
НАЗАР АУДАРЫҢЫЗ! ҚАРА не КӨК сиялы қаламмен немесе қаламұшпен,
</w:t>
      </w:r>
      <w:r>
        <w:br/>
      </w:r>
      <w:r>
        <w:rPr>
          <w:rFonts w:ascii="Times New Roman"/>
          <w:b w:val="false"/>
          <w:i w:val="false"/>
          <w:color w:val="000000"/>
          <w:sz w:val="28"/>
        </w:rPr>
        <w:t>
БАСПА ӘРІПТЕРМЕН толтырыңыз.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Бөлім. Өтініш
</w:t>
      </w:r>
      <w:r>
        <w:rPr>
          <w:rFonts w:ascii="Times New Roman"/>
          <w:b w:val="false"/>
          <w:i w:val="false"/>
          <w:color w:val="000000"/>
          <w:sz w:val="28"/>
        </w:rPr>
        <w:t>
</w:t>
      </w:r>
    </w:p>
    <w:p>
      <w:pPr>
        <w:spacing w:after="0"/>
        <w:ind w:left="0"/>
        <w:jc w:val="both"/>
      </w:pPr>
      <w:r>
        <w:rPr>
          <w:rFonts w:ascii="Times New Roman"/>
          <w:b w:val="false"/>
          <w:i w:val="false"/>
          <w:color w:val="000000"/>
          <w:sz w:val="28"/>
        </w:rPr>
        <w:t>
      Қосылған құн салығын орталықтырған түрде төлеу жөнінде қабылдаған шешімге байланысты құрылымдық бөлімшенің қосылған құн салығын төлеуші ретінде қосылған құн салығы бойынша есептен шығаруыңызды сұраймын
</w:t>
      </w:r>
    </w:p>
    <w:p>
      <w:pPr>
        <w:spacing w:after="0"/>
        <w:ind w:left="0"/>
        <w:jc w:val="both"/>
      </w:pPr>
      <w:r>
        <w:rPr>
          <w:rFonts w:ascii="Times New Roman"/>
          <w:b w:val="false"/>
          <w:i w:val="false"/>
          <w:color w:val="000000"/>
          <w:sz w:val="28"/>
        </w:rPr>
        <w:t>
</w:t>
      </w:r>
      <w:r>
        <w:rPr>
          <w:rFonts w:ascii="Times New Roman"/>
          <w:b/>
          <w:i w:val="false"/>
          <w:color w:val="000000"/>
          <w:sz w:val="28"/>
        </w:rPr>
        <w:t>
Бөлім. Салық төлеуші - заңды тұлға туралы жалпы ақпарат
</w:t>
      </w:r>
      <w:r>
        <w:rPr>
          <w:rFonts w:ascii="Times New Roman"/>
          <w:b w:val="false"/>
          <w:i w:val="false"/>
          <w:color w:val="000000"/>
          <w:sz w:val="28"/>
        </w:rPr>
        <w:t>
</w:t>
      </w:r>
    </w:p>
    <w:p>
      <w:pPr>
        <w:spacing w:after="0"/>
        <w:ind w:left="0"/>
        <w:jc w:val="both"/>
      </w:pPr>
      <w:r>
        <w:rPr>
          <w:rFonts w:ascii="Times New Roman"/>
          <w:b w:val="false"/>
          <w:i w:val="false"/>
          <w:color w:val="000000"/>
          <w:sz w:val="28"/>
        </w:rPr>
        <w:t>
372.00.001  Заңды тұлғаның СТН-і  _ _ _ _ _ _ _ _ _ _
</w:t>
      </w:r>
    </w:p>
    <w:p>
      <w:pPr>
        <w:spacing w:after="0"/>
        <w:ind w:left="0"/>
        <w:jc w:val="both"/>
      </w:pPr>
      <w:r>
        <w:rPr>
          <w:rFonts w:ascii="Times New Roman"/>
          <w:b w:val="false"/>
          <w:i w:val="false"/>
          <w:color w:val="000000"/>
          <w:sz w:val="28"/>
        </w:rPr>
        <w:t>
372.00.002  ҚҚС төлеуші - заңды тұлғаның куәлігі
</w:t>
      </w:r>
    </w:p>
    <w:p>
      <w:pPr>
        <w:spacing w:after="0"/>
        <w:ind w:left="0"/>
        <w:jc w:val="both"/>
      </w:pPr>
      <w:r>
        <w:rPr>
          <w:rFonts w:ascii="Times New Roman"/>
          <w:b w:val="false"/>
          <w:i w:val="false"/>
          <w:color w:val="000000"/>
          <w:sz w:val="28"/>
        </w:rPr>
        <w:t>
А  Берген күні _ _ _ _ _ _      С  Құжаттың нөмірі _ _ _ _ _
</w:t>
      </w:r>
    </w:p>
    <w:p>
      <w:pPr>
        <w:spacing w:after="0"/>
        <w:ind w:left="0"/>
        <w:jc w:val="both"/>
      </w:pPr>
      <w:r>
        <w:rPr>
          <w:rFonts w:ascii="Times New Roman"/>
          <w:b w:val="false"/>
          <w:i w:val="false"/>
          <w:color w:val="000000"/>
          <w:sz w:val="28"/>
        </w:rPr>
        <w:t>
В  Құжаттың сериясы _ _ _ _ _
</w:t>
      </w:r>
    </w:p>
    <w:p>
      <w:pPr>
        <w:spacing w:after="0"/>
        <w:ind w:left="0"/>
        <w:jc w:val="both"/>
      </w:pPr>
      <w:r>
        <w:rPr>
          <w:rFonts w:ascii="Times New Roman"/>
          <w:b w:val="false"/>
          <w:i w:val="false"/>
          <w:color w:val="000000"/>
          <w:sz w:val="28"/>
        </w:rPr>
        <w:t>
372.00.003 Қосылған құн салығын төлеушінің заңды атауы
</w:t>
      </w:r>
      <w:r>
        <w:br/>
      </w:r>
      <w:r>
        <w:rPr>
          <w:rFonts w:ascii="Times New Roman"/>
          <w:b w:val="false"/>
          <w:i w:val="false"/>
          <w:color w:val="000000"/>
          <w:sz w:val="28"/>
        </w:rPr>
        <w:t>
           (кез-келген тілдердің біреуімен көрсетіңіз)
</w:t>
      </w:r>
    </w:p>
    <w:p>
      <w:pPr>
        <w:spacing w:after="0"/>
        <w:ind w:left="0"/>
        <w:jc w:val="both"/>
      </w:pPr>
      <w:r>
        <w:rPr>
          <w:rFonts w:ascii="Times New Roman"/>
          <w:b w:val="false"/>
          <w:i w:val="false"/>
          <w:color w:val="000000"/>
          <w:sz w:val="28"/>
        </w:rPr>
        <w:t>
А  Мемлекеттік тіл      _ _ _ _ _ _ _ _ _ _ _ _ _ _ _ _ _ _ _ _ _ _
</w:t>
      </w:r>
      <w:r>
        <w:br/>
      </w:r>
      <w:r>
        <w:rPr>
          <w:rFonts w:ascii="Times New Roman"/>
          <w:b w:val="false"/>
          <w:i w:val="false"/>
          <w:color w:val="000000"/>
          <w:sz w:val="28"/>
        </w:rPr>
        <w:t>
В  Орыс тілі            _ _ _ _ _ _ _ _ _ _ _ _ _ _ _ _ _ _ _ _ _ _
</w:t>
      </w:r>
      <w:r>
        <w:br/>
      </w:r>
      <w:r>
        <w:rPr>
          <w:rFonts w:ascii="Times New Roman"/>
          <w:b w:val="false"/>
          <w:i w:val="false"/>
          <w:color w:val="000000"/>
          <w:sz w:val="28"/>
        </w:rPr>
        <w:t>
С  Ағылшын тілі         _ _ _ _ _ _ _ _ _ _ _ _ _ _ _ _ _ _ _ _ _ _
</w:t>
      </w:r>
    </w:p>
    <w:p>
      <w:pPr>
        <w:spacing w:after="0"/>
        <w:ind w:left="0"/>
        <w:jc w:val="both"/>
      </w:pPr>
      <w:r>
        <w:rPr>
          <w:rFonts w:ascii="Times New Roman"/>
          <w:b w:val="false"/>
          <w:i w:val="false"/>
          <w:color w:val="000000"/>
          <w:sz w:val="28"/>
        </w:rPr>
        <w:t>
</w:t>
      </w:r>
      <w:r>
        <w:rPr>
          <w:rFonts w:ascii="Times New Roman"/>
          <w:b/>
          <w:i w:val="false"/>
          <w:color w:val="000000"/>
          <w:sz w:val="28"/>
        </w:rPr>
        <w:t>
Бөлім. Құрылымдық бөлімше туралы жалпы ақпарат
</w:t>
      </w:r>
      <w:r>
        <w:rPr>
          <w:rFonts w:ascii="Times New Roman"/>
          <w:b w:val="false"/>
          <w:i w:val="false"/>
          <w:color w:val="000000"/>
          <w:sz w:val="28"/>
        </w:rPr>
        <w:t>
</w:t>
      </w:r>
    </w:p>
    <w:p>
      <w:pPr>
        <w:spacing w:after="0"/>
        <w:ind w:left="0"/>
        <w:jc w:val="both"/>
      </w:pPr>
      <w:r>
        <w:rPr>
          <w:rFonts w:ascii="Times New Roman"/>
          <w:b w:val="false"/>
          <w:i w:val="false"/>
          <w:color w:val="000000"/>
          <w:sz w:val="28"/>
        </w:rPr>
        <w:t>
372.00.004 Қосылған құн салығы бойынша есептен шығарылуға тиіс
</w:t>
      </w:r>
      <w:r>
        <w:br/>
      </w:r>
      <w:r>
        <w:rPr>
          <w:rFonts w:ascii="Times New Roman"/>
          <w:b w:val="false"/>
          <w:i w:val="false"/>
          <w:color w:val="000000"/>
          <w:sz w:val="28"/>
        </w:rPr>
        <w:t>
           құрылымдық бөлімшелердің саны  _ _ _
</w:t>
      </w:r>
    </w:p>
    <w:p>
      <w:pPr>
        <w:spacing w:after="0"/>
        <w:ind w:left="0"/>
        <w:jc w:val="both"/>
      </w:pPr>
      <w:r>
        <w:rPr>
          <w:rFonts w:ascii="Times New Roman"/>
          <w:b w:val="false"/>
          <w:i w:val="false"/>
          <w:color w:val="000000"/>
          <w:sz w:val="28"/>
        </w:rPr>
        <w:t>
           Қосылған құн салығы бойынша есептен шығарылуға тиіс
</w:t>
      </w:r>
      <w:r>
        <w:br/>
      </w:r>
      <w:r>
        <w:rPr>
          <w:rFonts w:ascii="Times New Roman"/>
          <w:b w:val="false"/>
          <w:i w:val="false"/>
          <w:color w:val="000000"/>
          <w:sz w:val="28"/>
        </w:rPr>
        <w:t>
           құрылымдық бөлімшелердің тізімі, қоса беріп отырмын. 
</w:t>
      </w:r>
      <w:r>
        <w:br/>
      </w:r>
      <w:r>
        <w:rPr>
          <w:rFonts w:ascii="Times New Roman"/>
          <w:b w:val="false"/>
          <w:i w:val="false"/>
          <w:color w:val="000000"/>
          <w:sz w:val="28"/>
        </w:rPr>
        <w:t>
 _______________________________________________
</w:t>
      </w:r>
      <w:r>
        <w:br/>
      </w:r>
      <w:r>
        <w:rPr>
          <w:rFonts w:ascii="Times New Roman"/>
          <w:b w:val="false"/>
          <w:i w:val="false"/>
          <w:color w:val="000000"/>
          <w:sz w:val="28"/>
        </w:rPr>
        <w:t>
|      (Шектеу сызығынан ШЫҚПАҢЫЗ               |
</w:t>
      </w:r>
      <w:r>
        <w:br/>
      </w:r>
      <w:r>
        <w:rPr>
          <w:rFonts w:ascii="Times New Roman"/>
          <w:b w:val="false"/>
          <w:i w:val="false"/>
          <w:color w:val="000000"/>
          <w:sz w:val="28"/>
        </w:rPr>
        <w:t>
| _____________________________________ / ____ /|
</w:t>
      </w:r>
      <w:r>
        <w:br/>
      </w:r>
      <w:r>
        <w:rPr>
          <w:rFonts w:ascii="Times New Roman"/>
          <w:b w:val="false"/>
          <w:i w:val="false"/>
          <w:color w:val="000000"/>
          <w:sz w:val="28"/>
        </w:rPr>
        <w:t>
|
</w:t>
      </w:r>
      <w:r>
        <w:rPr>
          <w:rFonts w:ascii="Times New Roman"/>
          <w:b w:val="false"/>
          <w:i/>
          <w:color w:val="000000"/>
          <w:sz w:val="28"/>
        </w:rPr>
        <w:t>
(Салық төлеуші басшысының аты-жөні)    (Қолы)
</w:t>
      </w:r>
      <w:r>
        <w:rPr>
          <w:rFonts w:ascii="Times New Roman"/>
          <w:b w:val="false"/>
          <w:i w:val="false"/>
          <w:color w:val="000000"/>
          <w:sz w:val="28"/>
        </w:rPr>
        <w:t>
  |
</w:t>
      </w:r>
      <w:r>
        <w:br/>
      </w:r>
      <w:r>
        <w:rPr>
          <w:rFonts w:ascii="Times New Roman"/>
          <w:b w:val="false"/>
          <w:i w:val="false"/>
          <w:color w:val="000000"/>
          <w:sz w:val="28"/>
        </w:rPr>
        <w:t>
|_______________________________________________|
</w:t>
      </w:r>
    </w:p>
    <w:p>
      <w:pPr>
        <w:spacing w:after="0"/>
        <w:ind w:left="0"/>
        <w:jc w:val="both"/>
      </w:pPr>
      <w:r>
        <w:rPr>
          <w:rFonts w:ascii="Times New Roman"/>
          <w:b w:val="false"/>
          <w:i w:val="false"/>
          <w:color w:val="000000"/>
          <w:sz w:val="28"/>
        </w:rPr>
        <w:t>
      Өтінішті
</w:t>
      </w:r>
      <w:r>
        <w:br/>
      </w:r>
      <w:r>
        <w:rPr>
          <w:rFonts w:ascii="Times New Roman"/>
          <w:b w:val="false"/>
          <w:i w:val="false"/>
          <w:color w:val="000000"/>
          <w:sz w:val="28"/>
        </w:rPr>
        <w:t>
      берген күн ___________________________
</w:t>
      </w:r>
      <w:r>
        <w:br/>
      </w:r>
      <w:r>
        <w:rPr>
          <w:rFonts w:ascii="Times New Roman"/>
          <w:b w:val="false"/>
          <w:i w:val="false"/>
          <w:color w:val="000000"/>
          <w:sz w:val="28"/>
        </w:rPr>
        <w:t>
                 Күн, ай, жыл сандармен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______________________________________________
</w:t>
      </w:r>
      <w:r>
        <w:br/>
      </w:r>
      <w:r>
        <w:rPr>
          <w:rFonts w:ascii="Times New Roman"/>
          <w:b w:val="false"/>
          <w:i w:val="false"/>
          <w:color w:val="000000"/>
          <w:sz w:val="28"/>
        </w:rPr>
        <w:t>
|      (Шектеу сызығынан ШЫҚПАҢЫЗ              | Салық комитетінің
</w:t>
      </w:r>
      <w:r>
        <w:br/>
      </w:r>
      <w:r>
        <w:rPr>
          <w:rFonts w:ascii="Times New Roman"/>
          <w:b w:val="false"/>
          <w:i w:val="false"/>
          <w:color w:val="000000"/>
          <w:sz w:val="28"/>
        </w:rPr>
        <w:t>
| _____________________________________ /____ /| коды _ _ _
</w:t>
      </w:r>
      <w:r>
        <w:br/>
      </w:r>
      <w:r>
        <w:rPr>
          <w:rFonts w:ascii="Times New Roman"/>
          <w:b w:val="false"/>
          <w:i w:val="false"/>
          <w:color w:val="000000"/>
          <w:sz w:val="28"/>
        </w:rPr>
        <w:t>
|
</w:t>
      </w:r>
      <w:r>
        <w:rPr>
          <w:rFonts w:ascii="Times New Roman"/>
          <w:b w:val="false"/>
          <w:i/>
          <w:color w:val="000000"/>
          <w:sz w:val="28"/>
        </w:rPr>
        <w:t>
(Салық органында Өтінішті қабылдап     (Қолы)
</w:t>
      </w:r>
      <w:r>
        <w:rPr>
          <w:rFonts w:ascii="Times New Roman"/>
          <w:b w:val="false"/>
          <w:i w:val="false"/>
          <w:color w:val="000000"/>
          <w:sz w:val="28"/>
        </w:rPr>
        <w:t>
 | (салық органында
</w:t>
      </w:r>
      <w:r>
        <w:br/>
      </w:r>
      <w:r>
        <w:rPr>
          <w:rFonts w:ascii="Times New Roman"/>
          <w:b w:val="false"/>
          <w:i w:val="false"/>
          <w:color w:val="000000"/>
          <w:sz w:val="28"/>
        </w:rPr>
        <w:t>
|
</w:t>
      </w:r>
      <w:r>
        <w:rPr>
          <w:rFonts w:ascii="Times New Roman"/>
          <w:b w:val="false"/>
          <w:i/>
          <w:color w:val="000000"/>
          <w:sz w:val="28"/>
        </w:rPr>
        <w:t>
алған тұлғаның аты-жөні) 
</w:t>
      </w:r>
      <w:r>
        <w:rPr>
          <w:rFonts w:ascii="Times New Roman"/>
          <w:b w:val="false"/>
          <w:i w:val="false"/>
          <w:color w:val="000000"/>
          <w:sz w:val="28"/>
        </w:rPr>
        <w:t>
                     | Өтінішті қабылдаған
</w:t>
      </w:r>
      <w:r>
        <w:br/>
      </w:r>
      <w:r>
        <w:rPr>
          <w:rFonts w:ascii="Times New Roman"/>
          <w:b w:val="false"/>
          <w:i w:val="false"/>
          <w:color w:val="000000"/>
          <w:sz w:val="28"/>
        </w:rPr>
        <w:t>
|______________________________________________| лауазымды тұлғамен
</w:t>
      </w:r>
      <w:r>
        <w:br/>
      </w:r>
      <w:r>
        <w:rPr>
          <w:rFonts w:ascii="Times New Roman"/>
          <w:b w:val="false"/>
          <w:i w:val="false"/>
          <w:color w:val="000000"/>
          <w:sz w:val="28"/>
        </w:rPr>
        <w:t>
                                                 толтырылады)
</w:t>
      </w:r>
    </w:p>
    <w:p>
      <w:pPr>
        <w:spacing w:after="0"/>
        <w:ind w:left="0"/>
        <w:jc w:val="both"/>
      </w:pPr>
      <w:r>
        <w:rPr>
          <w:rFonts w:ascii="Times New Roman"/>
          <w:b w:val="false"/>
          <w:i w:val="false"/>
          <w:color w:val="000000"/>
          <w:sz w:val="28"/>
        </w:rPr>
        <w:t>
      Өтінішті қабылдап ________________________
</w:t>
      </w:r>
      <w:r>
        <w:br/>
      </w:r>
      <w:r>
        <w:rPr>
          <w:rFonts w:ascii="Times New Roman"/>
          <w:b w:val="false"/>
          <w:i w:val="false"/>
          <w:color w:val="000000"/>
          <w:sz w:val="28"/>
        </w:rPr>
        <w:t>
      алған күні         Күн, ай, жыл сандармен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СТН _ _ _ _ _ _ _ _ _ _
</w:t>
      </w:r>
    </w:p>
    <w:p>
      <w:pPr>
        <w:spacing w:after="0"/>
        <w:ind w:left="0"/>
        <w:jc w:val="both"/>
      </w:pPr>
      <w:r>
        <w:rPr>
          <w:rFonts w:ascii="Times New Roman"/>
          <w:b w:val="false"/>
          <w:i w:val="false"/>
          <w:color w:val="000000"/>
          <w:sz w:val="28"/>
        </w:rPr>
        <w:t>
</w:t>
      </w:r>
      <w:r>
        <w:rPr>
          <w:rFonts w:ascii="Times New Roman"/>
          <w:b/>
          <w:i w:val="false"/>
          <w:color w:val="000000"/>
          <w:sz w:val="28"/>
        </w:rPr>
        <w:t>
Құрылымдық бөлімшелердің тізімі
</w:t>
      </w:r>
      <w:r>
        <w:rPr>
          <w:rFonts w:ascii="Times New Roman"/>
          <w:b w:val="false"/>
          <w:i w:val="false"/>
          <w:color w:val="000000"/>
          <w:sz w:val="28"/>
        </w:rPr>
        <w:t>
</w:t>
      </w:r>
    </w:p>
    <w:p>
      <w:pPr>
        <w:spacing w:after="0"/>
        <w:ind w:left="0"/>
        <w:jc w:val="both"/>
      </w:pPr>
      <w:r>
        <w:rPr>
          <w:rFonts w:ascii="Times New Roman"/>
          <w:b w:val="false"/>
          <w:i w:val="false"/>
          <w:color w:val="000000"/>
          <w:sz w:val="28"/>
        </w:rPr>
        <w:t>
А  N   В  СТН   С Қосылған құн салығын       D Құрылымдық бөлімше.
</w:t>
      </w:r>
      <w:r>
        <w:br/>
      </w:r>
      <w:r>
        <w:rPr>
          <w:rFonts w:ascii="Times New Roman"/>
          <w:b w:val="false"/>
          <w:i w:val="false"/>
          <w:color w:val="000000"/>
          <w:sz w:val="28"/>
        </w:rPr>
        <w:t>
                  төлеу бойынша есепке         нің тіркеу орны
</w:t>
      </w:r>
      <w:r>
        <w:br/>
      </w:r>
      <w:r>
        <w:rPr>
          <w:rFonts w:ascii="Times New Roman"/>
          <w:b w:val="false"/>
          <w:i w:val="false"/>
          <w:color w:val="000000"/>
          <w:sz w:val="28"/>
        </w:rPr>
        <w:t>
                  қою туралы куәлік            бойынша салық
</w:t>
      </w:r>
      <w:r>
        <w:br/>
      </w:r>
      <w:r>
        <w:rPr>
          <w:rFonts w:ascii="Times New Roman"/>
          <w:b w:val="false"/>
          <w:i w:val="false"/>
          <w:color w:val="000000"/>
          <w:sz w:val="28"/>
        </w:rPr>
        <w:t>
                                               органының коды
</w:t>
      </w:r>
      <w:r>
        <w:br/>
      </w:r>
      <w:r>
        <w:rPr>
          <w:rFonts w:ascii="Times New Roman"/>
          <w:b w:val="false"/>
          <w:i w:val="false"/>
          <w:color w:val="000000"/>
          <w:sz w:val="28"/>
        </w:rPr>
        <w:t>
_ _ _  _ _ _ _  _ _ _ _ _ _ _ _ _ _ _ _ _   _ _ _ _ _ _ _ _ _ _ _ _
</w:t>
      </w:r>
      <w:r>
        <w:br/>
      </w:r>
      <w:r>
        <w:rPr>
          <w:rFonts w:ascii="Times New Roman"/>
          <w:b w:val="false"/>
          <w:i w:val="false"/>
          <w:color w:val="000000"/>
          <w:sz w:val="28"/>
        </w:rPr>
        <w:t>
_ _ _  _ _ _ _  _ _ _ _ _ _ _ _ _ _ _ _ _   _ _ _ _ _ _ _ _ _ _ _ _
</w:t>
      </w:r>
      <w:r>
        <w:br/>
      </w:r>
      <w:r>
        <w:rPr>
          <w:rFonts w:ascii="Times New Roman"/>
          <w:b w:val="false"/>
          <w:i w:val="false"/>
          <w:color w:val="000000"/>
          <w:sz w:val="28"/>
        </w:rPr>
        <w:t>
_ _ _  _ _ _ _  _ _ _ _ _ _ _ _ _ _ _ _ _   _ _ _ _ _ _ _ _ _ _ _ _
</w:t>
      </w:r>
      <w:r>
        <w:br/>
      </w:r>
      <w:r>
        <w:rPr>
          <w:rFonts w:ascii="Times New Roman"/>
          <w:b w:val="false"/>
          <w:i w:val="false"/>
          <w:color w:val="000000"/>
          <w:sz w:val="28"/>
        </w:rPr>
        <w:t>
_ _ _  _ _ _ _  _ _ _ _ _ _ _ _ _ _ _ _ _   _ _ _ _ _ _ _ _ _ _ _ _
</w:t>
      </w:r>
      <w:r>
        <w:br/>
      </w:r>
      <w:r>
        <w:rPr>
          <w:rFonts w:ascii="Times New Roman"/>
          <w:b w:val="false"/>
          <w:i w:val="false"/>
          <w:color w:val="000000"/>
          <w:sz w:val="28"/>
        </w:rPr>
        <w:t>
_ _ _  _ _ _ _  _ _ _ _ _ _ _ _ _ _ _ _ _   _ _ _ _ _ _ _ _ _ _ _ _
</w:t>
      </w:r>
      <w:r>
        <w:br/>
      </w:r>
      <w:r>
        <w:rPr>
          <w:rFonts w:ascii="Times New Roman"/>
          <w:b w:val="false"/>
          <w:i w:val="false"/>
          <w:color w:val="000000"/>
          <w:sz w:val="28"/>
        </w:rPr>
        <w:t>
_ _ _  _ _ _ _  _ _ _ _ _ _ _ _ _ _ _ _ _   _ _ _ _ _ _ _ _ _ _ _ _
</w:t>
      </w:r>
      <w:r>
        <w:br/>
      </w:r>
      <w:r>
        <w:rPr>
          <w:rFonts w:ascii="Times New Roman"/>
          <w:b w:val="false"/>
          <w:i w:val="false"/>
          <w:color w:val="000000"/>
          <w:sz w:val="28"/>
        </w:rPr>
        <w:t>
_ _ _  _ _ _ _  _ _ _ _ _ _ _ _ _ _ _ _ _   _ _ _ _ _ _ _ _ _ _ _ _
</w:t>
      </w:r>
      <w:r>
        <w:br/>
      </w:r>
      <w:r>
        <w:rPr>
          <w:rFonts w:ascii="Times New Roman"/>
          <w:b w:val="false"/>
          <w:i w:val="false"/>
          <w:color w:val="000000"/>
          <w:sz w:val="28"/>
        </w:rPr>
        <w:t>
_ _ _  _ _ _ _  _ _ _ _ _ _ _ _ _ _ _ _ _   _ _ _ _ _ _ _ _ _ _ _ _
</w:t>
      </w:r>
    </w:p>
    <w:p>
      <w:pPr>
        <w:spacing w:after="0"/>
        <w:ind w:left="0"/>
        <w:jc w:val="both"/>
      </w:pPr>
      <w:r>
        <w:rPr>
          <w:rFonts w:ascii="Times New Roman"/>
          <w:b w:val="false"/>
          <w:i w:val="false"/>
          <w:color w:val="000000"/>
          <w:sz w:val="28"/>
        </w:rPr>
        <w:t>
Қосылған құн салығы бойынша   
</w:t>
      </w:r>
      <w:r>
        <w:br/>
      </w:r>
      <w:r>
        <w:rPr>
          <w:rFonts w:ascii="Times New Roman"/>
          <w:b w:val="false"/>
          <w:i w:val="false"/>
          <w:color w:val="000000"/>
          <w:sz w:val="28"/>
        </w:rPr>
        <w:t>
есепке қою Ережесіне,      
</w:t>
      </w:r>
      <w:r>
        <w:br/>
      </w:r>
      <w:r>
        <w:rPr>
          <w:rFonts w:ascii="Times New Roman"/>
          <w:b w:val="false"/>
          <w:i w:val="false"/>
          <w:color w:val="000000"/>
          <w:sz w:val="28"/>
        </w:rPr>
        <w:t>
қосылған құн салығы бойынша   
</w:t>
      </w:r>
      <w:r>
        <w:br/>
      </w:r>
      <w:r>
        <w:rPr>
          <w:rFonts w:ascii="Times New Roman"/>
          <w:b w:val="false"/>
          <w:i w:val="false"/>
          <w:color w:val="000000"/>
          <w:sz w:val="28"/>
        </w:rPr>
        <w:t>
есепке қою туралы куәлік беруге,
</w:t>
      </w:r>
      <w:r>
        <w:br/>
      </w:r>
      <w:r>
        <w:rPr>
          <w:rFonts w:ascii="Times New Roman"/>
          <w:b w:val="false"/>
          <w:i w:val="false"/>
          <w:color w:val="000000"/>
          <w:sz w:val="28"/>
        </w:rPr>
        <w:t>
қосылған құн салығы бойынша   
</w:t>
      </w:r>
      <w:r>
        <w:br/>
      </w:r>
      <w:r>
        <w:rPr>
          <w:rFonts w:ascii="Times New Roman"/>
          <w:b w:val="false"/>
          <w:i w:val="false"/>
          <w:color w:val="000000"/>
          <w:sz w:val="28"/>
        </w:rPr>
        <w:t>
есептен шығаруға        
</w:t>
      </w:r>
      <w:r>
        <w:br/>
      </w:r>
      <w:r>
        <w:rPr>
          <w:rFonts w:ascii="Times New Roman"/>
          <w:b w:val="false"/>
          <w:i w:val="false"/>
          <w:color w:val="000000"/>
          <w:sz w:val="28"/>
        </w:rPr>
        <w:t>
7-қосымша            
</w:t>
      </w:r>
    </w:p>
    <w:p>
      <w:pPr>
        <w:spacing w:after="0"/>
        <w:ind w:left="0"/>
        <w:jc w:val="both"/>
      </w:pPr>
      <w:r>
        <w:rPr>
          <w:rFonts w:ascii="Times New Roman"/>
          <w:b w:val="false"/>
          <w:i w:val="false"/>
          <w:color w:val="000000"/>
          <w:sz w:val="28"/>
        </w:rPr>
        <w:t>
Нысан 382.00 бет 01     
</w:t>
      </w:r>
    </w:p>
    <w:p>
      <w:pPr>
        <w:spacing w:after="0"/>
        <w:ind w:left="0"/>
        <w:jc w:val="both"/>
      </w:pPr>
      <w:r>
        <w:rPr>
          <w:rFonts w:ascii="Times New Roman"/>
          <w:b w:val="false"/>
          <w:i w:val="false"/>
          <w:color w:val="000000"/>
          <w:sz w:val="28"/>
        </w:rPr>
        <w:t>
</w:t>
      </w:r>
      <w:r>
        <w:rPr>
          <w:rFonts w:ascii="Times New Roman"/>
          <w:b/>
          <w:i w:val="false"/>
          <w:color w:val="000000"/>
          <w:sz w:val="28"/>
        </w:rPr>
        <w:t>
Құрылымдық бөлімшенің қосылған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құн салығы бойынша есептен шығару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туралы салық органының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шешімі
</w:t>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 (Салық кодексі) Қазақстан Республикасы 
</w:t>
      </w:r>
      <w:r>
        <w:rPr>
          <w:rFonts w:ascii="Times New Roman"/>
          <w:b w:val="false"/>
          <w:i w:val="false"/>
          <w:color w:val="000000"/>
          <w:sz w:val="28"/>
        </w:rPr>
        <w:t xml:space="preserve"> Кодексінің </w:t>
      </w:r>
      <w:r>
        <w:rPr>
          <w:rFonts w:ascii="Times New Roman"/>
          <w:b w:val="false"/>
          <w:i w:val="false"/>
          <w:color w:val="000000"/>
          <w:sz w:val="28"/>
        </w:rPr>
        <w:t>
 210-бабы 2-тармағына сәйкес қосылған құн салығы бойынша есептен шығару жүзеге асырылады:
</w:t>
      </w:r>
    </w:p>
    <w:p>
      <w:pPr>
        <w:spacing w:after="0"/>
        <w:ind w:left="0"/>
        <w:jc w:val="both"/>
      </w:pPr>
      <w:r>
        <w:rPr>
          <w:rFonts w:ascii="Times New Roman"/>
          <w:b w:val="false"/>
          <w:i w:val="false"/>
          <w:color w:val="000000"/>
          <w:sz w:val="28"/>
        </w:rPr>
        <w:t>
1  Салық төлеушінің       ________________________________________
</w:t>
      </w:r>
      <w:r>
        <w:br/>
      </w:r>
      <w:r>
        <w:rPr>
          <w:rFonts w:ascii="Times New Roman"/>
          <w:b w:val="false"/>
          <w:i w:val="false"/>
          <w:color w:val="000000"/>
          <w:sz w:val="28"/>
        </w:rPr>
        <w:t>
   аты-жөні немесе атауы
</w:t>
      </w:r>
      <w:r>
        <w:br/>
      </w: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2  Салық төлеушінің СТН-і  ________________________
</w:t>
      </w:r>
    </w:p>
    <w:p>
      <w:pPr>
        <w:spacing w:after="0"/>
        <w:ind w:left="0"/>
        <w:jc w:val="both"/>
      </w:pPr>
      <w:r>
        <w:rPr>
          <w:rFonts w:ascii="Times New Roman"/>
          <w:b w:val="false"/>
          <w:i w:val="false"/>
          <w:color w:val="000000"/>
          <w:sz w:val="28"/>
        </w:rPr>
        <w:t>
3. Қосылған құн салығы бойынша есепке қою куәлігі
</w:t>
      </w:r>
    </w:p>
    <w:p>
      <w:pPr>
        <w:spacing w:after="0"/>
        <w:ind w:left="0"/>
        <w:jc w:val="both"/>
      </w:pPr>
      <w:r>
        <w:rPr>
          <w:rFonts w:ascii="Times New Roman"/>
          <w:b w:val="false"/>
          <w:i w:val="false"/>
          <w:color w:val="000000"/>
          <w:sz w:val="28"/>
        </w:rPr>
        <w:t>
А  Берген күні _ _ _ _ _ _ _ _ _ _    С  Құжаттың нөмірі _ _ _ _ _
</w:t>
      </w:r>
      <w:r>
        <w:br/>
      </w:r>
      <w:r>
        <w:rPr>
          <w:rFonts w:ascii="Times New Roman"/>
          <w:b w:val="false"/>
          <w:i w:val="false"/>
          <w:color w:val="000000"/>
          <w:sz w:val="28"/>
        </w:rPr>
        <w:t>
             Күн, ай, жыл сандармен
</w:t>
      </w:r>
    </w:p>
    <w:p>
      <w:pPr>
        <w:spacing w:after="0"/>
        <w:ind w:left="0"/>
        <w:jc w:val="both"/>
      </w:pPr>
      <w:r>
        <w:rPr>
          <w:rFonts w:ascii="Times New Roman"/>
          <w:b w:val="false"/>
          <w:i w:val="false"/>
          <w:color w:val="000000"/>
          <w:sz w:val="28"/>
        </w:rPr>
        <w:t>
В  Құжаттың сериясы _ _ _ _ _
</w:t>
      </w:r>
    </w:p>
    <w:p>
      <w:pPr>
        <w:spacing w:after="0"/>
        <w:ind w:left="0"/>
        <w:jc w:val="both"/>
      </w:pPr>
      <w:r>
        <w:rPr>
          <w:rFonts w:ascii="Times New Roman"/>
          <w:b w:val="false"/>
          <w:i w:val="false"/>
          <w:color w:val="000000"/>
          <w:sz w:val="28"/>
        </w:rPr>
        <w:t>
4  Қосылған құн салығы бойынша есептен шығарудың негіздемесі
</w:t>
      </w:r>
      <w:r>
        <w:br/>
      </w:r>
      <w:r>
        <w:rPr>
          <w:rFonts w:ascii="Times New Roman"/>
          <w:b w:val="false"/>
          <w:i w:val="false"/>
          <w:color w:val="000000"/>
          <w:sz w:val="28"/>
        </w:rPr>
        <w:t>
   (Тиісті Х торкөзде көрсетіңіз):
</w:t>
      </w:r>
    </w:p>
    <w:p>
      <w:pPr>
        <w:spacing w:after="0"/>
        <w:ind w:left="0"/>
        <w:jc w:val="both"/>
      </w:pPr>
      <w:r>
        <w:rPr>
          <w:rFonts w:ascii="Times New Roman"/>
          <w:b w:val="false"/>
          <w:i w:val="false"/>
          <w:color w:val="000000"/>
          <w:sz w:val="28"/>
        </w:rPr>
        <w:t>
А  Салық салынатын айналымдарға     В  Қосылған құн салығын
</w:t>
      </w:r>
      <w:r>
        <w:br/>
      </w:r>
      <w:r>
        <w:rPr>
          <w:rFonts w:ascii="Times New Roman"/>
          <w:b w:val="false"/>
          <w:i w:val="false"/>
          <w:color w:val="000000"/>
          <w:sz w:val="28"/>
        </w:rPr>
        <w:t>
   байланысты қызметін тоқтатқан       әрекетсіз төлеушіні тапқан
</w:t>
      </w:r>
      <w:r>
        <w:br/>
      </w:r>
      <w:r>
        <w:rPr>
          <w:rFonts w:ascii="Times New Roman"/>
          <w:b w:val="false"/>
          <w:i w:val="false"/>
          <w:color w:val="000000"/>
          <w:sz w:val="28"/>
        </w:rPr>
        <w:t>
   жағдайда                            жағдайда
</w:t>
      </w:r>
    </w:p>
    <w:p>
      <w:pPr>
        <w:spacing w:after="0"/>
        <w:ind w:left="0"/>
        <w:jc w:val="both"/>
      </w:pPr>
      <w:r>
        <w:rPr>
          <w:rFonts w:ascii="Times New Roman"/>
          <w:b w:val="false"/>
          <w:i w:val="false"/>
          <w:color w:val="000000"/>
          <w:sz w:val="28"/>
        </w:rPr>
        <w:t>
5  Салық тексеруі актісі (Шешімнің 4-тармағында көрсетілген негіздеме бойынша есептен шығарғанда толтырылады):
</w:t>
      </w:r>
    </w:p>
    <w:p>
      <w:pPr>
        <w:spacing w:after="0"/>
        <w:ind w:left="0"/>
        <w:jc w:val="both"/>
      </w:pPr>
      <w:r>
        <w:rPr>
          <w:rFonts w:ascii="Times New Roman"/>
          <w:b w:val="false"/>
          <w:i w:val="false"/>
          <w:color w:val="000000"/>
          <w:sz w:val="28"/>
        </w:rPr>
        <w:t>
А  Акті               В  Актіге қол
</w:t>
      </w:r>
      <w:r>
        <w:br/>
      </w:r>
      <w:r>
        <w:rPr>
          <w:rFonts w:ascii="Times New Roman"/>
          <w:b w:val="false"/>
          <w:i w:val="false"/>
          <w:color w:val="000000"/>
          <w:sz w:val="28"/>
        </w:rPr>
        <w:t>
   нөмірі ______         қойған күн ________________________
</w:t>
      </w:r>
      <w:r>
        <w:br/>
      </w:r>
      <w:r>
        <w:rPr>
          <w:rFonts w:ascii="Times New Roman"/>
          <w:b w:val="false"/>
          <w:i w:val="false"/>
          <w:color w:val="000000"/>
          <w:sz w:val="28"/>
        </w:rPr>
        <w:t>
                                    Күн, ай, жыл сандармен
</w:t>
      </w:r>
    </w:p>
    <w:p>
      <w:pPr>
        <w:spacing w:after="0"/>
        <w:ind w:left="0"/>
        <w:jc w:val="both"/>
      </w:pPr>
      <w:r>
        <w:rPr>
          <w:rFonts w:ascii="Times New Roman"/>
          <w:b w:val="false"/>
          <w:i w:val="false"/>
          <w:color w:val="000000"/>
          <w:sz w:val="28"/>
        </w:rPr>
        <w:t>
6  Қосылған құн салығы бойынша есептен шығару күні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
</w:t>
      </w:r>
      <w:r>
        <w:br/>
      </w:r>
      <w:r>
        <w:rPr>
          <w:rFonts w:ascii="Times New Roman"/>
          <w:b w:val="false"/>
          <w:i w:val="false"/>
          <w:color w:val="000000"/>
          <w:sz w:val="28"/>
        </w:rPr>
        <w:t>
|      (Шектеу сызығынан ШЫҚПАҢЫЗ              |
</w:t>
      </w:r>
      <w:r>
        <w:br/>
      </w:r>
      <w:r>
        <w:rPr>
          <w:rFonts w:ascii="Times New Roman"/>
          <w:b w:val="false"/>
          <w:i w:val="false"/>
          <w:color w:val="000000"/>
          <w:sz w:val="28"/>
        </w:rPr>
        <w:t>
| ____________________________________ / _____/|
</w:t>
      </w:r>
      <w:r>
        <w:br/>
      </w:r>
      <w:r>
        <w:rPr>
          <w:rFonts w:ascii="Times New Roman"/>
          <w:b w:val="false"/>
          <w:i w:val="false"/>
          <w:color w:val="000000"/>
          <w:sz w:val="28"/>
        </w:rPr>
        <w:t>
|(
</w:t>
      </w:r>
      <w:r>
        <w:rPr>
          <w:rFonts w:ascii="Times New Roman"/>
          <w:b w:val="false"/>
          <w:i/>
          <w:color w:val="000000"/>
          <w:sz w:val="28"/>
        </w:rPr>
        <w:t>
Салық органы басшысының немесе оның   (Қолы)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color w:val="000000"/>
          <w:sz w:val="28"/>
        </w:rPr>
        <w:t>
|орнындағы тұлғаның аты-жөні) 
</w:t>
      </w:r>
      <w:r>
        <w:rPr>
          <w:rFonts w:ascii="Times New Roman"/>
          <w:b w:val="false"/>
          <w:i w:val="false"/>
          <w:color w:val="000000"/>
          <w:sz w:val="28"/>
        </w:rPr>
        <w:t>
                 |
</w:t>
      </w:r>
      <w:r>
        <w:br/>
      </w:r>
      <w:r>
        <w:rPr>
          <w:rFonts w:ascii="Times New Roman"/>
          <w:b w:val="false"/>
          <w:i w:val="false"/>
          <w:color w:val="000000"/>
          <w:sz w:val="28"/>
        </w:rPr>
        <w:t>
|______________________________________________|
</w:t>
      </w:r>
    </w:p>
    <w:p>
      <w:pPr>
        <w:spacing w:after="0"/>
        <w:ind w:left="0"/>
        <w:jc w:val="both"/>
      </w:pPr>
      <w:r>
        <w:rPr>
          <w:rFonts w:ascii="Times New Roman"/>
          <w:b w:val="false"/>
          <w:i w:val="false"/>
          <w:color w:val="000000"/>
          <w:sz w:val="28"/>
        </w:rPr>
        <w:t>
Шешімді қабылдаған                  Салық комитетінің
</w:t>
      </w:r>
      <w:r>
        <w:br/>
      </w:r>
      <w:r>
        <w:rPr>
          <w:rFonts w:ascii="Times New Roman"/>
          <w:b w:val="false"/>
          <w:i w:val="false"/>
          <w:color w:val="000000"/>
          <w:sz w:val="28"/>
        </w:rPr>
        <w:t>
күн ___________________________     коды ____________
</w:t>
      </w:r>
      <w:r>
        <w:br/>
      </w:r>
      <w:r>
        <w:rPr>
          <w:rFonts w:ascii="Times New Roman"/>
          <w:b w:val="false"/>
          <w:i w:val="false"/>
          <w:color w:val="000000"/>
          <w:sz w:val="28"/>
        </w:rPr>
        <w:t>
     Күн, ай, жыл сандармен
</w:t>
      </w:r>
      <w:r>
        <w:br/>
      </w:r>
      <w:r>
        <w:rPr>
          <w:rFonts w:ascii="Times New Roman"/>
          <w:b w:val="false"/>
          <w:i w:val="false"/>
          <w:color w:val="000000"/>
          <w:sz w:val="28"/>
        </w:rPr>
        <w:t>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