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e167" w14:textId="09ee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Әдiлет министрлiгiнiң қылмыстық-атқару жүйесi мекемелерiнде ұсталатын тұлғаларға, стационарлық медициналық көмек көрсетудi бiр жүйеге келтiру туралы" Қазақстан Республикасының Әдiлет министрiнiң 2001 жылғы 11 желтоқсандағы N 149 және Қазақстан Республикасының Денсаулық сақтау министрiнiң 2002 жылғы 23 қаңтардағы N 67 бiрлескен бұйрығына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2002 жылғы 20 қарашадағы N 168, Қазақстан Республикасы Денсаулық сақтау министрінің 2002 жылғы 25 қыркүйектегі N 892 бірлескен бұйрығы. Қазақстан Республикасы Әділет министрлігінде 2002 жылғы 12 желтоқсанда тіркелді. Тіркеу N 2084. Күші жойылды - ҚР Денсаулық сақтау министрінің 2005 жылғы 13 сәуірдегі N 177, ҚР Әділет министрінің 2005 жылғы 8 сәуірдегі N 108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----------Бірлескен бұйрықтан үзінді-----------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Тергеу изоляторларын Қазақстан Республикасының Ішкі істер министрлігінен Әділет министрлігінің қарамағына беруге байланысты, БҰЙЫРАМЫЗ: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Қосымшаға сәйкес кейбір бұйрықтардың күші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күнінен бастап күшіне енеді.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Денсаулық сақтау 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Әділет 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"Келісілді"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Бас прокуроры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ж. 8 сәуір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"Келісілді"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Ішкі істер министрі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ж. 24 наурыз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Денсаулық сақтау министрінің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13 сәуірдегі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177 және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Әділет министрінің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2005 жылғы 8 сәуірдегі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108 бірлескен бұйрығына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қосымша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деп саналатын кейбiр бұйрықтардың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тiзбесi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"Қазақстан Республикасы Әдiлет министрлiгiнiң қылмыстық-атқару жүйесi мекемелерiнде ұсталатын тұлғаларға стационарлық медициналық көмек көрсетудi бiр жүйеге келтiру туралы", (Нормативтiк құқықтық актiлердi мемлекеттiк тiркеудiң тiзiлiмiнде N 2084 болып тiркелген), Қазақстан Республикасы Әдiлет министрiнiң 2001 жылғы 11 желтоқсандағы N 149 және Қазақстан Республикасы Денсаулық сақтау министрiнiң 2002 жылғы 23 қаңтардағы N 67 бiрлескен бұйрығына өзгерiстер енгiзу туралы" Қазақстан Республикасы Әдiлет министрiнiң 2002 жылғы 20 қарашадағы N 168 және Қазақстан республикасы Денсаулық сақтау министрiнiң 2002 жылғы 25 қыркүйектегi N 892 бiрлескен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 ПРОКУРОРЫ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ДӘРЕЖЕЛІ МЕМЛЕКЕТТІК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КЕҢЕСШІСІ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ж. 19 қараша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"КЕЛІСІЛДІ"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МИНИСТРІ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ГЕНЕРАЛ-ПОЛКОВНИГІ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2002 ж. 4 қараша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"ЖҚТБ ауруының алдын алу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5-бабына сәйкес БҰЙЫРАМЫЗ: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Әдiлет министрлiгiнiң қылмыстық-атқару жүйесi мекемелерiнде ұсталатын тұлғаларға, стационарлық медициналық көмек көрсетудi бiр жүйеге келтiру туралы" Қазақстан Республикасының Әдiлет министрi 2001 жылғы 11 желтоқсандағы N 149 және Қазақстан Республикасының Денсаулық сақтау министрiнiң 2002 жылғы 23 қаңтардағы N 67 бiрлескен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 Қазақстан Республикасы Әдiлет министрлiгiнiң қылмыстық-атқару жүйесi емдеу-профилактикалық мекемелерiндегi сотталғандарға, соматикалық аурулар және туберкулезбен ауыратындарға стационарлық медициналық көмек көрсету туралы Ережесiнде: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 тармақтағы "немесе АҚТҚ/ЖҚТБ ауруымен ауыратын"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28 тармақтағы "бен АҚТҚ/ЖҚТБ-дан басқа"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29 тармақтағы "(АҚТҚ/ЖҚТБ-мен ауыратын әйелдер және кәмелетке толмаған әйел жыныстылардан басқа)" деген сөздер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37 тармақ алынып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мемлекеттiк тiркеуден өткен күнiнен бастап күшiне енедi.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Әділет министрі   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Денсаулық сақтау 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