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7e8e" w14:textId="7497e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Бiрыңғай бюджеттiк сыныптамасын бекiту туралы" Қазақстан Республикасының Экономика және бюджеттiк жоспарлау министрiнің 2002 жылғы 23 қыркүйектегi N 3 бұйрығына N 5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Экономика және бюджеттік жоспарлау министрінің 2002 жылғы 14 желтоқсандағы N 43 бұйрығы. Қазақстан Республикасы Әділет министрлігінде 2002 жылғы 18 желтоқсанда тіркелді. Тіркеу N 2086. Күші жойылды - ҚР Экономика және бюджеттік жоспарлау министрінің 2005 жылғы 2 маусымдағы N 75 Бұйрығымен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-----------Бұйрықтан үзінді----------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"Нормативтiк құқықтық актiлер туралы" Қазақстан Республикасының 1998 жылғы 24 наурыздағы Заңының 27 бабына жәнe Қазақстан Республикасы Үкiметiнiң 2004 жылғы 24 желтоқсандағы N 1362 "Қазақстан Республикасының Бірыңғай бюджеттiк сыныптамасын бекiту туралы" қаулысының қабылдануына сәйкес БҰЙЫРАМЫН: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Осы бұйрыққа қосымшаға сәйкес Бiрыңғай бюджеттiк сыныптамасын бекiту бойынша бұйрықтардың күшi жойылды деп танылсын.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2. Осы бұйрық қол қойылған күнiнен бастап қолданысқа енгiзiледi және 2005 жылғы 1 қаңтардан бастап қатынастарға әрекет етедi.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Экономика және бюджеттік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жоспарлау Министрлігінің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2005 жылғы 2 маусымдағы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N 75 бұйрығына қосымша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Бiрыңғай бюджеттік сыныптамасын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бекiту бойынша бұйрық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36. Қазақстан Республикасы Экономика және бюджеттік жоспарлау министрінің 2002 жылғы 14 желтоқсандағы N 43 (тіркелген N 2086) "Қазақстан Республикасы Экономика және бюджеттік жоспарлау министрінің 2002 жылғы 23 қыркүйектегі N 3 "Бірыңғай бюджеттік сыныптаманы бекіту туралы бұйрығына N 5 толықтырулар енгізу туралы" бұйрығы...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Бiрыңғай бюджеттiк сыныптамасын бекiту туралы" Қазақстан Республикасының Экономика және бюджеттiк жоспарлау министрiнiң 2002 жылғы 23 қыркүйектегi N 3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енгiзiлсiн: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бұйрықпен бекiтiлген Қазақстан Республикасының Бiрыңғай бюджеттiк сыныптамасында: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бюджеттiк шығыстардың функционалдық сыныптамасында: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"Жалпы сипаттағы мемлекеттiк қызметтер көрсету" функционалдық тобында 1 "Мемлекеттiк басқарудың жалпы функцияларын орындайтын өкiлдi, атқарушы және басқа органдар" кiшi функциясы мынадай мазмұндағы 001-кiшi бағдарламасы бар 001 бағдарламамен, 016, 023 және 029 бағдарламаларымен, 106 бағдарлама әкімшiсiмен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"106 Адам құқықтары жөнiндегi ұлттық орталық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 Әкiмшiлiк шығындар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 Орталық органның аппараты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016 Табиғи және техногендiк сипаттағы төтенше жағдайларды жою және өзге де күтпеген шығыстар үшiн Қазақстан Республикасының Yкiметi резервiнiң есебiнен iс-шаралар өткiзу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023 Өкiлеттiк шығындарға арналған қаражат есебiнен iс-шаралар өткiзу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029 Қазақстан Республикасы Үкiметiнiң резервiнен Үкiметтiң, орталық мемлекеттiк органдардың және олардың аумақтық бөлiмшелерiнiң сот шешiмдерi бойынша мiндеттемелерiн орындау";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Бюджеттiк саясаты және жоспарлау департаментi (Б.T.Сұлтанов) Құқықтық және ұйымдық жұмыс департаментiмен (E.E.Исаев) бiрге осы бұйрықтың Қазақстан Республикасының Әдiлет министрлiгiнде мемлекеттiк тiркелуiн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Қазақстан Республикасының Әдiлет министрлiгiнде мемлекеттiк тiркелуден өткен күнiнен бастап күшiне енедi және 2002 жылғы 10 желтоқсаннан бастап туындаған қатынастарға қолданылады.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