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5baf" w14:textId="7d45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пестицидтердің (улы химикаттардың) тіркеулік, өндірістік сынақтарын және мемлекеттік тіркеуін жүргізудің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2002 жылғы 26 желтоқсандағы N 432 бұйрығы. Қазақстан Республикасы Әділет министрлігінде 2003 жылғы 18 қаңтарда тіркелді. Тіркеу N 2127.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p>
      <w:pPr>
        <w:spacing w:after="0"/>
        <w:ind w:left="0"/>
        <w:jc w:val="both"/>
      </w:pPr>
      <w:r>
        <w:rPr>
          <w:rFonts w:ascii="Times New Roman"/>
          <w:b w:val="false"/>
          <w:i w:val="false"/>
          <w:color w:val="ff0000"/>
          <w:sz w:val="28"/>
        </w:rPr>
        <w:t xml:space="preserve">      Ескерту. Бұйрықтың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bookmarkStart w:name="z215"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Вице-Министрі -  </w:t>
      </w:r>
      <w:r>
        <w:br/>
      </w:r>
      <w:r>
        <w:rPr>
          <w:rFonts w:ascii="Times New Roman"/>
          <w:b w:val="false"/>
          <w:i w:val="false"/>
          <w:color w:val="000000"/>
          <w:sz w:val="28"/>
        </w:rPr>
        <w:t xml:space="preserve">
Бас Мемлекеттік санитарлық дәрігер </w:t>
      </w:r>
      <w:r>
        <w:br/>
      </w:r>
      <w:r>
        <w:rPr>
          <w:rFonts w:ascii="Times New Roman"/>
          <w:b w:val="false"/>
          <w:i w:val="false"/>
          <w:color w:val="000000"/>
          <w:sz w:val="28"/>
        </w:rPr>
        <w:t xml:space="preserve">
2002 жылғы 29 желтоқсан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Қоршаған ортаны қорғау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2003 жылғы 8 қаңтар          </w:t>
      </w:r>
    </w:p>
    <w:bookmarkEnd w:id="0"/>
    <w:bookmarkStart w:name="z1" w:id="1"/>
    <w:p>
      <w:pPr>
        <w:spacing w:after="0"/>
        <w:ind w:left="0"/>
        <w:jc w:val="both"/>
      </w:pPr>
      <w:r>
        <w:rPr>
          <w:rFonts w:ascii="Times New Roman"/>
          <w:b w:val="false"/>
          <w:i w:val="false"/>
          <w:color w:val="000000"/>
          <w:sz w:val="28"/>
        </w:rPr>
        <w:t>
      "Өсімдіктерді қорғау туралы" Қазақстан Республикасының 2002 жылғы 3 шілдедегі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Республикасының Ауыл шаруашылығы министрлігінің кейбір мәселелері" Қазақстан Республикасы Үкіметінің 2005 жылғы 6 сәуірдегі № 310  </w:t>
      </w:r>
      <w:r>
        <w:rPr>
          <w:rFonts w:ascii="Times New Roman"/>
          <w:b w:val="false"/>
          <w:i w:val="false"/>
          <w:color w:val="000000"/>
          <w:sz w:val="28"/>
        </w:rPr>
        <w:t xml:space="preserve">қаулысымен </w:t>
      </w:r>
      <w:r>
        <w:rPr>
          <w:rFonts w:ascii="Times New Roman"/>
          <w:b w:val="false"/>
          <w:i w:val="false"/>
          <w:color w:val="000000"/>
          <w:sz w:val="28"/>
        </w:rPr>
        <w:t>бекітілген Қазақстан Республикасының Ауыл шаруашылығы министрлігі туралы Ережеге сәйкес 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1. Қоса беріліп отырған Қазақстан Республикасында пестицидтердің (улы химикаттардың) тіркеулік, өндірістік сынақтарын және мемлекеттік тіркеуін жүргізудің Ережелері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xml:space="preserve">
       2. Өсімдіктерді қорғау және карантин департаменті (Хасенов С.С.) Қазақстан Республикасының заңнамасында белгіленген тәртіппен: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2) осы бұйрықтан шығып келетін өзге шараларды қабылдасын. </w:t>
      </w:r>
      <w:r>
        <w:br/>
      </w:r>
      <w:r>
        <w:rPr>
          <w:rFonts w:ascii="Times New Roman"/>
          <w:b w:val="false"/>
          <w:i w:val="false"/>
          <w:color w:val="000000"/>
          <w:sz w:val="28"/>
        </w:rPr>
        <w:t>
      3. Қазақстан Республикасының Әділет министрлігінде 2000 жылғы 4 қаңтарда N 1023 тіркелген, Қазақстан Республикасының Ауыл шаруашылығы министрлігінің 1999 жылғы 30 желтоқсандағы N 226  </w:t>
      </w:r>
      <w:r>
        <w:rPr>
          <w:rFonts w:ascii="Times New Roman"/>
          <w:b w:val="false"/>
          <w:i w:val="false"/>
          <w:color w:val="000000"/>
          <w:sz w:val="28"/>
        </w:rPr>
        <w:t xml:space="preserve">бұйрығы </w:t>
      </w:r>
      <w:r>
        <w:rPr>
          <w:rFonts w:ascii="Times New Roman"/>
          <w:b w:val="false"/>
          <w:i w:val="false"/>
          <w:color w:val="000000"/>
          <w:sz w:val="28"/>
        </w:rPr>
        <w:t xml:space="preserve">күшін жойды деп танылсын. </w:t>
      </w:r>
      <w:r>
        <w:br/>
      </w:r>
      <w:r>
        <w:rPr>
          <w:rFonts w:ascii="Times New Roman"/>
          <w:b w:val="false"/>
          <w:i w:val="false"/>
          <w:color w:val="000000"/>
          <w:sz w:val="28"/>
        </w:rPr>
        <w:t xml:space="preserve">
      4. Осы бұйрық Қазақстан Республикасының Әділет министрлігінде мемлекеттік тіркелген күнінен бастап күшіне енеді. </w:t>
      </w:r>
    </w:p>
    <w:bookmarkEnd w:id="1"/>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Министрдiң мiндетiн атқарушы    </w:t>
      </w:r>
      <w:r>
        <w:br/>
      </w:r>
      <w:r>
        <w:rPr>
          <w:rFonts w:ascii="Times New Roman"/>
          <w:b w:val="false"/>
          <w:i w:val="false"/>
          <w:color w:val="000000"/>
          <w:sz w:val="28"/>
        </w:rPr>
        <w:t xml:space="preserve">
2002 жылғы 26 желтоқсандағы    </w:t>
      </w:r>
      <w:r>
        <w:br/>
      </w:r>
      <w:r>
        <w:rPr>
          <w:rFonts w:ascii="Times New Roman"/>
          <w:b w:val="false"/>
          <w:i w:val="false"/>
          <w:color w:val="000000"/>
          <w:sz w:val="28"/>
        </w:rPr>
        <w:t xml:space="preserve">
N 432 бұйрығымен Бекiтiлген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сынақтарын жүргiзудiң  </w:t>
      </w:r>
      <w:r>
        <w:br/>
      </w:r>
      <w:r>
        <w:rPr>
          <w:rFonts w:ascii="Times New Roman"/>
          <w:b w:val="false"/>
          <w:i w:val="false"/>
          <w:color w:val="000000"/>
          <w:sz w:val="28"/>
        </w:rPr>
        <w:t xml:space="preserve">
және мемлекеттiк тiркеудiң     </w:t>
      </w:r>
      <w:r>
        <w:br/>
      </w:r>
      <w:r>
        <w:rPr>
          <w:rFonts w:ascii="Times New Roman"/>
          <w:b w:val="false"/>
          <w:i w:val="false"/>
          <w:color w:val="000000"/>
          <w:sz w:val="28"/>
        </w:rPr>
        <w:t xml:space="preserve">
Ережесiн бекiту туралы"      </w:t>
      </w:r>
    </w:p>
    <w:bookmarkStart w:name="z2" w:id="2"/>
    <w:p>
      <w:pPr>
        <w:spacing w:after="0"/>
        <w:ind w:left="0"/>
        <w:jc w:val="left"/>
      </w:pPr>
      <w:r>
        <w:rPr>
          <w:rFonts w:ascii="Times New Roman"/>
          <w:b/>
          <w:i w:val="false"/>
          <w:color w:val="000000"/>
        </w:rPr>
        <w:t xml:space="preserve"> 
  Қазақстан Республикасында пестицидтердi (улы химикаттарды) тiркеулiк, өндірістік сынақтарын жүргiзудiң және мемлекеттiк тiркеудiң Ережесi</w:t>
      </w:r>
    </w:p>
    <w:bookmarkEnd w:id="2"/>
    <w:p>
      <w:pPr>
        <w:spacing w:after="0"/>
        <w:ind w:left="0"/>
        <w:jc w:val="both"/>
      </w:pPr>
      <w:r>
        <w:rPr>
          <w:rFonts w:ascii="Times New Roman"/>
          <w:b w:val="false"/>
          <w:i w:val="false"/>
          <w:color w:val="ff0000"/>
          <w:sz w:val="28"/>
        </w:rPr>
        <w:t xml:space="preserve">      Ескерту. Ереженің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bookmarkStart w:name="z3" w:id="3"/>
    <w:p>
      <w:pPr>
        <w:spacing w:after="0"/>
        <w:ind w:left="0"/>
        <w:jc w:val="left"/>
      </w:pPr>
      <w:r>
        <w:rPr>
          <w:rFonts w:ascii="Times New Roman"/>
          <w:b/>
          <w:i w:val="false"/>
          <w:color w:val="000000"/>
        </w:rPr>
        <w:t xml:space="preserve"> 
   1. Жалпы жағдайы </w:t>
      </w:r>
    </w:p>
    <w:bookmarkEnd w:id="3"/>
    <w:p>
      <w:pPr>
        <w:spacing w:after="0"/>
        <w:ind w:left="0"/>
        <w:jc w:val="both"/>
      </w:pPr>
      <w:r>
        <w:rPr>
          <w:rFonts w:ascii="Times New Roman"/>
          <w:b w:val="false"/>
          <w:i w:val="false"/>
          <w:color w:val="000000"/>
          <w:sz w:val="28"/>
        </w:rPr>
        <w:t xml:space="preserve">      1. Бұл ереже Қазақстан Республикасында пестицидтердi (улы химикаттарды) тiркеу және өндiрiстiк тiркеу сынақтарына қатысты, пестицид шығарушы, тiркеушiлердiң (мәлiмдеушi) препараттары жайлы қажеттi көлемдегi негiзгi құжаттарын анықтап, сонымен қатар тiркеу сынақтарын жүргiзу жүйесiне кiрген ғылыми-зерттеу мекемелерiне қатысты ақпараттық хабарларын регламенттiк тәртiбiн жүзеге асырып белгiлейдi. </w:t>
      </w:r>
    </w:p>
    <w:bookmarkStart w:name="z14" w:id="4"/>
    <w:p>
      <w:pPr>
        <w:spacing w:after="0"/>
        <w:ind w:left="0"/>
        <w:jc w:val="both"/>
      </w:pPr>
      <w:r>
        <w:rPr>
          <w:rFonts w:ascii="Times New Roman"/>
          <w:b w:val="false"/>
          <w:i w:val="false"/>
          <w:color w:val="000000"/>
          <w:sz w:val="28"/>
        </w:rPr>
        <w:t>
      2. Пестицидтердi (улы химикаттарды тiркеулiк сынақтарын ұйымдастыруды, мемлекеттiк тiркеудi және қайта тiркеудi жүзеге асыратын мемлекеттiк орган, "Өсiмдiктердi қорғау жайлы"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6 бабының 1 тармағы 16) тармақшаларына сәйкес Қазақстан Республикасының Ауыл шаруашылығы министрлiгi (бұдан әрi - Ауылшарминi) болып табылады. </w:t>
      </w:r>
    </w:p>
    <w:bookmarkEnd w:id="4"/>
    <w:bookmarkStart w:name="z15" w:id="5"/>
    <w:p>
      <w:pPr>
        <w:spacing w:after="0"/>
        <w:ind w:left="0"/>
        <w:jc w:val="both"/>
      </w:pPr>
      <w:r>
        <w:rPr>
          <w:rFonts w:ascii="Times New Roman"/>
          <w:b w:val="false"/>
          <w:i w:val="false"/>
          <w:color w:val="000000"/>
          <w:sz w:val="28"/>
        </w:rPr>
        <w:t>
      3. Бұл Ережеде келесi түсiнiктемелер қолданылады: </w:t>
      </w:r>
    </w:p>
    <w:bookmarkEnd w:id="5"/>
    <w:bookmarkStart w:name="z16" w:id="6"/>
    <w:p>
      <w:pPr>
        <w:spacing w:after="0"/>
        <w:ind w:left="0"/>
        <w:jc w:val="both"/>
      </w:pPr>
      <w:r>
        <w:rPr>
          <w:rFonts w:ascii="Times New Roman"/>
          <w:b w:val="false"/>
          <w:i w:val="false"/>
          <w:color w:val="000000"/>
          <w:sz w:val="28"/>
        </w:rPr>
        <w:t>
      1) өсiп-өну кезеңi (өсiмдi маусым) - нақты ауыл шаруашылығы дақылдарының егiлген мерзiмнен бастап пiскенге дейiнгi кезеңi; </w:t>
      </w:r>
    </w:p>
    <w:bookmarkEnd w:id="6"/>
    <w:bookmarkStart w:name="z17" w:id="7"/>
    <w:p>
      <w:pPr>
        <w:spacing w:after="0"/>
        <w:ind w:left="0"/>
        <w:jc w:val="both"/>
      </w:pPr>
      <w:r>
        <w:rPr>
          <w:rFonts w:ascii="Times New Roman"/>
          <w:b w:val="false"/>
          <w:i w:val="false"/>
          <w:color w:val="000000"/>
          <w:sz w:val="28"/>
        </w:rPr>
        <w:t>
      2) Зиянды организм - ауыл шаруашылығы өнiмдерiне өсiмдiктерге және топыраққа керi әсер ететiн, зиянкестер, арам шөптер және өсiмдiктер ауруы; </w:t>
      </w:r>
    </w:p>
    <w:bookmarkEnd w:id="7"/>
    <w:bookmarkStart w:name="z18" w:id="8"/>
    <w:p>
      <w:pPr>
        <w:spacing w:after="0"/>
        <w:ind w:left="0"/>
        <w:jc w:val="both"/>
      </w:pPr>
      <w:r>
        <w:rPr>
          <w:rFonts w:ascii="Times New Roman"/>
          <w:b w:val="false"/>
          <w:i w:val="false"/>
          <w:color w:val="000000"/>
          <w:sz w:val="28"/>
        </w:rPr>
        <w:t>
      3) Пестицидтердi (улы химикаттарды) мемлекеттiк тiркеу - препараттардың биологиялық шаруашылық тиiмдiлiгiне, токсикологиялық, санитарлық-гигиеналық және экологиялық тiркеулiк сынақтары нәтиже бағасына сүйене отырып, Қазақстан Республикасының өсiмдiктердi қорғау жайлы заңына сәйкес жеке және заңды тұлғаларға Қазақстан аймағында қолдануға құқықтық тiркеу куәлiгi берудiң рәсiмдеу процесiнiң аяқталуы; </w:t>
      </w:r>
    </w:p>
    <w:bookmarkEnd w:id="8"/>
    <w:bookmarkStart w:name="z19" w:id="9"/>
    <w:p>
      <w:pPr>
        <w:spacing w:after="0"/>
        <w:ind w:left="0"/>
        <w:jc w:val="both"/>
      </w:pPr>
      <w:r>
        <w:rPr>
          <w:rFonts w:ascii="Times New Roman"/>
          <w:b w:val="false"/>
          <w:i w:val="false"/>
          <w:color w:val="000000"/>
          <w:sz w:val="28"/>
        </w:rPr>
        <w:t>
      4) Әсер етушi (әсерлi) заты - препараттық форма құрамын құрайтын, пестицидтiң (улы химикаттың) биологиялық активтi бөлiгi;</w:t>
      </w:r>
      <w:r>
        <w:br/>
      </w:r>
      <w:r>
        <w:rPr>
          <w:rFonts w:ascii="Times New Roman"/>
          <w:b w:val="false"/>
          <w:i w:val="false"/>
          <w:color w:val="000000"/>
          <w:sz w:val="28"/>
        </w:rPr>
        <w:t>
</w:t>
      </w:r>
      <w:r>
        <w:rPr>
          <w:rFonts w:ascii="Times New Roman"/>
          <w:b w:val="false"/>
          <w:i w:val="false"/>
          <w:color w:val="000000"/>
          <w:sz w:val="28"/>
        </w:rPr>
        <w:t>
      4-1) пестицидтер (улы химикаттар) тізіміне толықтырулар - қосымша тіркелетін және бекітілген пестицидтер (улы химикаттар) тізіміне енгізілетін пестицидтердің (улы химикаттардың) тізбесі; </w:t>
      </w:r>
    </w:p>
    <w:bookmarkEnd w:id="9"/>
    <w:bookmarkStart w:name="z20" w:id="10"/>
    <w:p>
      <w:pPr>
        <w:spacing w:after="0"/>
        <w:ind w:left="0"/>
        <w:jc w:val="both"/>
      </w:pPr>
      <w:r>
        <w:rPr>
          <w:rFonts w:ascii="Times New Roman"/>
          <w:b w:val="false"/>
          <w:i w:val="false"/>
          <w:color w:val="000000"/>
          <w:sz w:val="28"/>
        </w:rPr>
        <w:t>
      5) Тыйым салынған пестицид (улы химикат) - Қазақстан Республикасы Ауыл шаруашылығы министрлiгi қоршаған ортаны қорғау және денсаулық сақтау саласындағы мемлекеттік органдардың қорытындыларына немесе тiркеуге өтiнiшi қабылданбаған, пайдаланудың тiркелген барлық түрiне тыйым салынған препарат; </w:t>
      </w:r>
    </w:p>
    <w:bookmarkEnd w:id="10"/>
    <w:bookmarkStart w:name="z21" w:id="11"/>
    <w:p>
      <w:pPr>
        <w:spacing w:after="0"/>
        <w:ind w:left="0"/>
        <w:jc w:val="both"/>
      </w:pPr>
      <w:r>
        <w:rPr>
          <w:rFonts w:ascii="Times New Roman"/>
          <w:b w:val="false"/>
          <w:i w:val="false"/>
          <w:color w:val="000000"/>
          <w:sz w:val="28"/>
        </w:rPr>
        <w:t>
      6) Өсiмдiктердi қорғау - Өсiмдiктерден алынатын өнiмдердi зиянды және аса қауiптi зиянды организмдерден келетiн шығындарды кемiтудiң және алдын алудың әдiстерi мен қолдану тәсiлдерiнiң фитосанитарлық мониторингiсiн, фитосанитарлық шараларды қолдануды жүзеге асыратын саласы; </w:t>
      </w:r>
    </w:p>
    <w:bookmarkEnd w:id="11"/>
    <w:bookmarkStart w:name="z22" w:id="12"/>
    <w:p>
      <w:pPr>
        <w:spacing w:after="0"/>
        <w:ind w:left="0"/>
        <w:jc w:val="both"/>
      </w:pPr>
      <w:r>
        <w:rPr>
          <w:rFonts w:ascii="Times New Roman"/>
          <w:b w:val="false"/>
          <w:i w:val="false"/>
          <w:color w:val="000000"/>
          <w:sz w:val="28"/>
        </w:rPr>
        <w:t>
      7) Құрамдастырылған пестицид (улы химикат) - құрамында екi және одан да көп әсер етушi заты бар препарат; </w:t>
      </w:r>
    </w:p>
    <w:bookmarkEnd w:id="12"/>
    <w:bookmarkStart w:name="z23" w:id="13"/>
    <w:p>
      <w:pPr>
        <w:spacing w:after="0"/>
        <w:ind w:left="0"/>
        <w:jc w:val="both"/>
      </w:pPr>
      <w:r>
        <w:rPr>
          <w:rFonts w:ascii="Times New Roman"/>
          <w:b w:val="false"/>
          <w:i w:val="false"/>
          <w:color w:val="000000"/>
          <w:sz w:val="28"/>
        </w:rPr>
        <w:t>
      8) пестицидтiң қолдану мөлшерi (улы химикаттардың) - өңделетiн алаңға кететiн пестицидтiң массалық өлшем бiрлiгi (бiр гектарға килограмм немесе литрi); </w:t>
      </w:r>
    </w:p>
    <w:bookmarkEnd w:id="13"/>
    <w:bookmarkStart w:name="z24" w:id="14"/>
    <w:p>
      <w:pPr>
        <w:spacing w:after="0"/>
        <w:ind w:left="0"/>
        <w:jc w:val="both"/>
      </w:pPr>
      <w:r>
        <w:rPr>
          <w:rFonts w:ascii="Times New Roman"/>
          <w:b w:val="false"/>
          <w:i w:val="false"/>
          <w:color w:val="000000"/>
          <w:sz w:val="28"/>
        </w:rPr>
        <w:t>
      9) жалпы қабылданған атауы - пестицидтiң (улы химикаттың) әсер етушi затына стандарттау жөнiндегi Халықаралық ұйыммен берiлген немесе жекелiк стандарттаудың ұлттық органдармен туыстық (топтық) немесе жекелiк (тек белгiлi бiр әсер етушi затқа) атау ретiнде қолдануға қабылданған атауы; </w:t>
      </w:r>
    </w:p>
    <w:bookmarkEnd w:id="14"/>
    <w:bookmarkStart w:name="z25" w:id="15"/>
    <w:p>
      <w:pPr>
        <w:spacing w:after="0"/>
        <w:ind w:left="0"/>
        <w:jc w:val="both"/>
      </w:pPr>
      <w:r>
        <w:rPr>
          <w:rFonts w:ascii="Times New Roman"/>
          <w:b w:val="false"/>
          <w:i w:val="false"/>
          <w:color w:val="000000"/>
          <w:sz w:val="28"/>
        </w:rPr>
        <w:t>
      10) орындаушы мекеме - ғылыми-зерттеу, ғылыми өндiрiстiк және басқа мекемелер пестицидтерге (улы химикаттарға) биологиялық, шаруашылық тиiмдiлiктерiне баға беретiн, оларды экологиялық және санитарлық-гигиеналық қолданудың қауiпсiздiгi, пестицидтiң қалдық мөлшерi, динамикасын анықтау әдiстемесiн бейiмдеп, мақұлдап жетiлдiрiп бақылауды жүзеге асыратын осы негiзде құқылығы бар орындар; </w:t>
      </w:r>
    </w:p>
    <w:bookmarkEnd w:id="15"/>
    <w:bookmarkStart w:name="z26" w:id="16"/>
    <w:p>
      <w:pPr>
        <w:spacing w:after="0"/>
        <w:ind w:left="0"/>
        <w:jc w:val="both"/>
      </w:pPr>
      <w:r>
        <w:rPr>
          <w:rFonts w:ascii="Times New Roman"/>
          <w:b w:val="false"/>
          <w:i w:val="false"/>
          <w:color w:val="000000"/>
          <w:sz w:val="28"/>
        </w:rPr>
        <w:t>
      11) пестицидтiң қауiптiлiгi (улы химикаттың) - адамға және қоршаған ортаға қолайсыз әсер келтiру мүмкiндiгi; </w:t>
      </w:r>
    </w:p>
    <w:bookmarkEnd w:id="16"/>
    <w:bookmarkStart w:name="z27" w:id="17"/>
    <w:p>
      <w:pPr>
        <w:spacing w:after="0"/>
        <w:ind w:left="0"/>
        <w:jc w:val="both"/>
      </w:pPr>
      <w:r>
        <w:rPr>
          <w:rFonts w:ascii="Times New Roman"/>
          <w:b w:val="false"/>
          <w:i w:val="false"/>
          <w:color w:val="000000"/>
          <w:sz w:val="28"/>
        </w:rPr>
        <w:t>
      12) тәжiрибе үлгiсi - арнайы әдiстемеге сәйкес тiркеу және өндiрiстiк сынақтарды жүргiзуге, зертханалық, өндiрiстiк және шағын мөлтек тәжiрибелердi танаптарда қоюға жеткiлiктi мөлшерде қолдануға арналған пестицид (улы химикат); </w:t>
      </w:r>
    </w:p>
    <w:bookmarkEnd w:id="17"/>
    <w:bookmarkStart w:name="z28" w:id="18"/>
    <w:p>
      <w:pPr>
        <w:spacing w:after="0"/>
        <w:ind w:left="0"/>
        <w:jc w:val="both"/>
      </w:pPr>
      <w:r>
        <w:rPr>
          <w:rFonts w:ascii="Times New Roman"/>
          <w:b w:val="false"/>
          <w:i w:val="false"/>
          <w:color w:val="000000"/>
          <w:sz w:val="28"/>
        </w:rPr>
        <w:t>
      13) пестицидтiң қалдық мөлшерi (улы химикаттың) - өсiмдiктерден алынатын азықтарда және қоршаған орта нысандарындағы пестицидтің (улы химикаттың) мөлшерi, осының көмегiмен оның адамдарға және жануарларға қауiптiлiк көрсеткiшiн бағалау; </w:t>
      </w:r>
    </w:p>
    <w:bookmarkEnd w:id="18"/>
    <w:bookmarkStart w:name="z29" w:id="19"/>
    <w:p>
      <w:pPr>
        <w:spacing w:after="0"/>
        <w:ind w:left="0"/>
        <w:jc w:val="both"/>
      </w:pPr>
      <w:r>
        <w:rPr>
          <w:rFonts w:ascii="Times New Roman"/>
          <w:b w:val="false"/>
          <w:i w:val="false"/>
          <w:color w:val="000000"/>
          <w:sz w:val="28"/>
        </w:rPr>
        <w:t>
      14) айырмашылық (саудалық) атауы - аталған, пестицидтi (улы химикатты) тек өндiрушiсi ғана осы атаумен этикеткалайтын, тiркейтiн және жарнамалайтын, өнiмде дәл сондай әсер етушi заты бар басқа пестицидтерден (улы химикаттардан) айрықша ету мақсатымен тек оны өндiрушiнiң пайдалануы мүмкiн болған атау; </w:t>
      </w:r>
    </w:p>
    <w:bookmarkEnd w:id="19"/>
    <w:bookmarkStart w:name="z30" w:id="20"/>
    <w:p>
      <w:pPr>
        <w:spacing w:after="0"/>
        <w:ind w:left="0"/>
        <w:jc w:val="both"/>
      </w:pPr>
      <w:r>
        <w:rPr>
          <w:rFonts w:ascii="Times New Roman"/>
          <w:b w:val="false"/>
          <w:i w:val="false"/>
          <w:color w:val="000000"/>
          <w:sz w:val="28"/>
        </w:rPr>
        <w:t>
      15) пестицидтер (улы химикаттар) - өсiмдiк өнiмдерiне залал келтiретiн зиянды организмдерге және аса қауiптi организмдерге, өсiмдiктердiң өсуiн реттегiштер, өнiмдi жинар алдында жапырақтарын кептiрiп аластауға қарсы қолданылатын химиялық, биологиялық зат; </w:t>
      </w:r>
    </w:p>
    <w:bookmarkEnd w:id="20"/>
    <w:bookmarkStart w:name="z31" w:id="21"/>
    <w:p>
      <w:pPr>
        <w:spacing w:after="0"/>
        <w:ind w:left="0"/>
        <w:jc w:val="both"/>
      </w:pPr>
      <w:r>
        <w:rPr>
          <w:rFonts w:ascii="Times New Roman"/>
          <w:b w:val="false"/>
          <w:i w:val="false"/>
          <w:color w:val="000000"/>
          <w:sz w:val="28"/>
        </w:rPr>
        <w:t>
      16) қолдануы шектелген пестицидтер (улы химикаттар) - қолданудың тек жекеленген түрлерiне рұқсат етiлген препарат; </w:t>
      </w:r>
    </w:p>
    <w:bookmarkEnd w:id="21"/>
    <w:bookmarkStart w:name="z32" w:id="22"/>
    <w:p>
      <w:pPr>
        <w:spacing w:after="0"/>
        <w:ind w:left="0"/>
        <w:jc w:val="both"/>
      </w:pPr>
      <w:r>
        <w:rPr>
          <w:rFonts w:ascii="Times New Roman"/>
          <w:b w:val="false"/>
          <w:i w:val="false"/>
          <w:color w:val="000000"/>
          <w:sz w:val="28"/>
        </w:rPr>
        <w:t>
      17) қайта тiркеу - пестицидтi қайталап тiркеу (улы химикатты) тiркеулiк куәлiктiң күшiнде болу мерзiмi өткен соң, қосымша сынақ жүргiзбей-ақ қайта тiркеу; </w:t>
      </w:r>
    </w:p>
    <w:bookmarkEnd w:id="22"/>
    <w:bookmarkStart w:name="z33" w:id="23"/>
    <w:p>
      <w:pPr>
        <w:spacing w:after="0"/>
        <w:ind w:left="0"/>
        <w:jc w:val="both"/>
      </w:pPr>
      <w:r>
        <w:rPr>
          <w:rFonts w:ascii="Times New Roman"/>
          <w:b w:val="false"/>
          <w:i w:val="false"/>
          <w:color w:val="000000"/>
          <w:sz w:val="28"/>
        </w:rPr>
        <w:t>
      18) препараттық нысаны - физикалық-химиялық қасиетiне, нысанына (концентрат эмульсия, суспензиялық концентрат, түйiршiктелген, микрокапсулденген препараттар, дымқылданатын ұнтақ және тағы сондай) улылығына, қолдану және тәсiлiне қолдану нысанына байланысты пестицид (улы химикат); </w:t>
      </w:r>
    </w:p>
    <w:bookmarkEnd w:id="23"/>
    <w:bookmarkStart w:name="z34" w:id="24"/>
    <w:p>
      <w:pPr>
        <w:spacing w:after="0"/>
        <w:ind w:left="0"/>
        <w:jc w:val="both"/>
      </w:pPr>
      <w:r>
        <w:rPr>
          <w:rFonts w:ascii="Times New Roman"/>
          <w:b w:val="false"/>
          <w:i w:val="false"/>
          <w:color w:val="000000"/>
          <w:sz w:val="28"/>
        </w:rPr>
        <w:t>
      19) пестицидтердiң (улы химикаттардың) өндiрiстiк сынағы - тiркеуге ұсынылған пестицидтердiң (улы химикаттардың) қолдану регламентiн сақтап өндiрiстiк жағдайда сынақтан өткiзiп тiркеуге ұсыну; </w:t>
      </w:r>
    </w:p>
    <w:bookmarkEnd w:id="24"/>
    <w:bookmarkStart w:name="z35" w:id="25"/>
    <w:p>
      <w:pPr>
        <w:spacing w:after="0"/>
        <w:ind w:left="0"/>
        <w:jc w:val="both"/>
      </w:pPr>
      <w:r>
        <w:rPr>
          <w:rFonts w:ascii="Times New Roman"/>
          <w:b w:val="false"/>
          <w:i w:val="false"/>
          <w:color w:val="000000"/>
          <w:sz w:val="28"/>
        </w:rPr>
        <w:t>
      20) тiркелушi (мәлiмдеушi) - пестицидтi (улы химикатты) тiркеуге өтiнiш берушi заңды немесе жеке тұлға; </w:t>
      </w:r>
    </w:p>
    <w:bookmarkEnd w:id="25"/>
    <w:bookmarkStart w:name="z36" w:id="26"/>
    <w:p>
      <w:pPr>
        <w:spacing w:after="0"/>
        <w:ind w:left="0"/>
        <w:jc w:val="both"/>
      </w:pPr>
      <w:r>
        <w:rPr>
          <w:rFonts w:ascii="Times New Roman"/>
          <w:b w:val="false"/>
          <w:i w:val="false"/>
          <w:color w:val="000000"/>
          <w:sz w:val="28"/>
        </w:rPr>
        <w:t>
      21) тiркеу процесi - пестицидтердi (улы химикаттарды) мемлекеттiк тiркеудi рәсiмдеу тәртiбiн жүргiзудiң негiзгi кезеңдерi: тiркелушi өтiнiш сараптамасы, тiркеу сынағы, өндiрiстiк сынағы, экологиялық және санитарлық-гигиеналық регламенттiк қолдану бағасы жайлы материалдарды тiркеуге дайындау; </w:t>
      </w:r>
    </w:p>
    <w:bookmarkEnd w:id="26"/>
    <w:bookmarkStart w:name="z37" w:id="27"/>
    <w:p>
      <w:pPr>
        <w:spacing w:after="0"/>
        <w:ind w:left="0"/>
        <w:jc w:val="both"/>
      </w:pPr>
      <w:r>
        <w:rPr>
          <w:rFonts w:ascii="Times New Roman"/>
          <w:b w:val="false"/>
          <w:i w:val="false"/>
          <w:color w:val="000000"/>
          <w:sz w:val="28"/>
        </w:rPr>
        <w:t>
      22) пестицидтердiң (улы химикаттардың) тiркеулiк сынақтары - пестицидтiң (улы химикаттың) биологиялық, шаруашылық тиiмдiлiгiнiң, адамдарға қоршаған табиғи ортаға қауiптiлiгiн зерттеу жүйесiнiң регламентi; </w:t>
      </w:r>
    </w:p>
    <w:bookmarkEnd w:id="27"/>
    <w:bookmarkStart w:name="z38" w:id="28"/>
    <w:p>
      <w:pPr>
        <w:spacing w:after="0"/>
        <w:ind w:left="0"/>
        <w:jc w:val="both"/>
      </w:pPr>
      <w:r>
        <w:rPr>
          <w:rFonts w:ascii="Times New Roman"/>
          <w:b w:val="false"/>
          <w:i w:val="false"/>
          <w:color w:val="000000"/>
          <w:sz w:val="28"/>
        </w:rPr>
        <w:t>
      23) пайдалану регламентi (қолдану) - пестицидтердi (улы химикаттарды) қолданудың шарттары мен тәртiбiне қойылатын мiндеттi талаптарды белгiлейтiн ереже; </w:t>
      </w:r>
    </w:p>
    <w:bookmarkEnd w:id="28"/>
    <w:bookmarkStart w:name="z39" w:id="29"/>
    <w:p>
      <w:pPr>
        <w:spacing w:after="0"/>
        <w:ind w:left="0"/>
        <w:jc w:val="both"/>
      </w:pPr>
      <w:r>
        <w:rPr>
          <w:rFonts w:ascii="Times New Roman"/>
          <w:b w:val="false"/>
          <w:i w:val="false"/>
          <w:color w:val="000000"/>
          <w:sz w:val="28"/>
        </w:rPr>
        <w:t>
      24) қатер - пестицидтердi (улы химикаттарды) оны пайдаланудың (қолданудың) нақты жағдайында болатын қауiптiң мүмкiндiк дәрежесi; </w:t>
      </w:r>
    </w:p>
    <w:bookmarkEnd w:id="29"/>
    <w:bookmarkStart w:name="z40" w:id="30"/>
    <w:p>
      <w:pPr>
        <w:spacing w:after="0"/>
        <w:ind w:left="0"/>
        <w:jc w:val="both"/>
      </w:pPr>
      <w:r>
        <w:rPr>
          <w:rFonts w:ascii="Times New Roman"/>
          <w:b w:val="false"/>
          <w:i w:val="false"/>
          <w:color w:val="000000"/>
          <w:sz w:val="28"/>
        </w:rPr>
        <w:t>
      25) пестицидтердiң (улы химикаттардың) тiзiмi - Қазақстан Республикасы аймағында қолдануға рұқсат етiп тiркелген пестицидтердiң (улы химикаттардың) тiзбесi; </w:t>
      </w:r>
    </w:p>
    <w:bookmarkEnd w:id="30"/>
    <w:bookmarkStart w:name="z41" w:id="31"/>
    <w:p>
      <w:pPr>
        <w:spacing w:after="0"/>
        <w:ind w:left="0"/>
        <w:jc w:val="both"/>
      </w:pPr>
      <w:r>
        <w:rPr>
          <w:rFonts w:ascii="Times New Roman"/>
          <w:b w:val="false"/>
          <w:i w:val="false"/>
          <w:color w:val="000000"/>
          <w:sz w:val="28"/>
        </w:rPr>
        <w:t>
      26) арнайы техника - пестицидтердi (улы химикаттарды) қолдануға арналған арнайы құрылғы және (немесе) жабдық; </w:t>
      </w:r>
    </w:p>
    <w:bookmarkEnd w:id="31"/>
    <w:bookmarkStart w:name="z42" w:id="32"/>
    <w:p>
      <w:pPr>
        <w:spacing w:after="0"/>
        <w:ind w:left="0"/>
        <w:jc w:val="both"/>
      </w:pPr>
      <w:r>
        <w:rPr>
          <w:rFonts w:ascii="Times New Roman"/>
          <w:b w:val="false"/>
          <w:i w:val="false"/>
          <w:color w:val="000000"/>
          <w:sz w:val="28"/>
        </w:rPr>
        <w:t>
      27) эталондық пестицид (улы химикат) үлгiсi - өндiрiсте кең көлемде қолданысқа енген, химиялық тобы ұқсас және фитосанитарлық қолдануға арналып сынақтан өтiп тiркелген пестицид (улы химикат).</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32"/>
    <w:bookmarkStart w:name="z4" w:id="33"/>
    <w:p>
      <w:pPr>
        <w:spacing w:after="0"/>
        <w:ind w:left="0"/>
        <w:jc w:val="left"/>
      </w:pPr>
      <w:r>
        <w:rPr>
          <w:rFonts w:ascii="Times New Roman"/>
          <w:b/>
          <w:i w:val="false"/>
          <w:color w:val="000000"/>
        </w:rPr>
        <w:t xml:space="preserve"> 
  2. Пестицидтердiң (улы химикаттардың) тiркеулiк сынақтары </w:t>
      </w:r>
    </w:p>
    <w:bookmarkEnd w:id="33"/>
    <w:p>
      <w:pPr>
        <w:spacing w:after="0"/>
        <w:ind w:left="0"/>
        <w:jc w:val="both"/>
      </w:pPr>
      <w:r>
        <w:rPr>
          <w:rFonts w:ascii="Times New Roman"/>
          <w:b w:val="false"/>
          <w:i w:val="false"/>
          <w:color w:val="000000"/>
          <w:sz w:val="28"/>
        </w:rPr>
        <w:t xml:space="preserve">      4. Пестицидтердiң тiркеулiк сынақтары олардың пайдалану (қолдану) регламентiн тиiмдiлiгiн тексерiп және адамдардың денсаулығы қоршаған табиғи ортаның қауiпсiздiгiмен қамтамасыз ету мақсатында жүзеге асырылады. </w:t>
      </w:r>
    </w:p>
    <w:bookmarkStart w:name="z43" w:id="34"/>
    <w:p>
      <w:pPr>
        <w:spacing w:after="0"/>
        <w:ind w:left="0"/>
        <w:jc w:val="both"/>
      </w:pPr>
      <w:r>
        <w:rPr>
          <w:rFonts w:ascii="Times New Roman"/>
          <w:b w:val="false"/>
          <w:i w:val="false"/>
          <w:color w:val="000000"/>
          <w:sz w:val="28"/>
        </w:rPr>
        <w:t xml:space="preserve">
      5. Пестицидтердiң биологиялық және шаруашылық тиiмдiлiгiн бағалап тiркеулiк сынақтарының бөлiгiн, Ауылшарминi анықтаған ғылыми-зерттеу және басқа мекемелер көрсетiлген заңдар тәртiбiмен жүргiзедi. </w:t>
      </w:r>
    </w:p>
    <w:bookmarkEnd w:id="34"/>
    <w:bookmarkStart w:name="z44" w:id="35"/>
    <w:p>
      <w:pPr>
        <w:spacing w:after="0"/>
        <w:ind w:left="0"/>
        <w:jc w:val="both"/>
      </w:pPr>
      <w:r>
        <w:rPr>
          <w:rFonts w:ascii="Times New Roman"/>
          <w:b w:val="false"/>
          <w:i w:val="false"/>
          <w:color w:val="000000"/>
          <w:sz w:val="28"/>
        </w:rPr>
        <w:t xml:space="preserve">
      6. Тiркеу сынақтарын ағымдағы өсiп-өну маусымына жүргiзуге өтiнiштi 30 наурызға дейiн бередi. </w:t>
      </w:r>
    </w:p>
    <w:bookmarkEnd w:id="35"/>
    <w:bookmarkStart w:name="z45" w:id="36"/>
    <w:p>
      <w:pPr>
        <w:spacing w:after="0"/>
        <w:ind w:left="0"/>
        <w:jc w:val="both"/>
      </w:pPr>
      <w:r>
        <w:rPr>
          <w:rFonts w:ascii="Times New Roman"/>
          <w:b w:val="false"/>
          <w:i w:val="false"/>
          <w:color w:val="000000"/>
          <w:sz w:val="28"/>
        </w:rPr>
        <w:t>
      7. Пестицидтердiң тiркеу сынақтарын жүргiзуге әсерлi затының уыттылығы ерекше және құрамы қолдануға тыйым салынған белгiлi препараттарға өтiнiштер қабылданбайды. Әсерлi затының негiзiн құрайтын Қазақстан Республикасы патентiмен қорғалатын пестицидтер, тiркеу сынағына берiлген өтiнiштер қабылданбайды, сонымен қатар Қазақстан Республикасында және көптеген Тәуелсіз Мемлекеттер Достастығы (бұдан әрі - ТМД) мемлекеттерiнде ұқсас дақылдардың зиянды организмдерiне қарсы тiркелген қолдану мөлшерiнен айтарлықтай айырмасы болса төмендетiлген мөлшермен мәлiмделген өтiнiштер қабылданбайды.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36"/>
    <w:bookmarkStart w:name="z46" w:id="37"/>
    <w:p>
      <w:pPr>
        <w:spacing w:after="0"/>
        <w:ind w:left="0"/>
        <w:jc w:val="both"/>
      </w:pPr>
      <w:r>
        <w:rPr>
          <w:rFonts w:ascii="Times New Roman"/>
          <w:b w:val="false"/>
          <w:i w:val="false"/>
          <w:color w:val="000000"/>
          <w:sz w:val="28"/>
        </w:rPr>
        <w:t>
      8. Тiркеу сынағына берiлетiн пестицидтi Ауылшарминге тiркелушi (мәлiмдеушi) сынақ жүргiзуге пайдалану (қолдану) регламентi бойынша өтiнiштi бередi. </w:t>
      </w:r>
    </w:p>
    <w:bookmarkEnd w:id="37"/>
    <w:bookmarkStart w:name="z47" w:id="38"/>
    <w:p>
      <w:pPr>
        <w:spacing w:after="0"/>
        <w:ind w:left="0"/>
        <w:jc w:val="both"/>
      </w:pPr>
      <w:r>
        <w:rPr>
          <w:rFonts w:ascii="Times New Roman"/>
          <w:b w:val="false"/>
          <w:i w:val="false"/>
          <w:color w:val="000000"/>
          <w:sz w:val="28"/>
        </w:rPr>
        <w:t xml:space="preserve">
      Өтiнiшке қоса берiледi: </w:t>
      </w:r>
      <w:r>
        <w:br/>
      </w:r>
      <w:r>
        <w:rPr>
          <w:rFonts w:ascii="Times New Roman"/>
          <w:b w:val="false"/>
          <w:i w:val="false"/>
          <w:color w:val="000000"/>
          <w:sz w:val="28"/>
        </w:rPr>
        <w:t>
      1) пестицид жайлы қысқаша дерек;</w:t>
      </w:r>
    </w:p>
    <w:bookmarkEnd w:id="38"/>
    <w:bookmarkStart w:name="z48" w:id="39"/>
    <w:p>
      <w:pPr>
        <w:spacing w:after="0"/>
        <w:ind w:left="0"/>
        <w:jc w:val="both"/>
      </w:pPr>
      <w:r>
        <w:rPr>
          <w:rFonts w:ascii="Times New Roman"/>
          <w:b w:val="false"/>
          <w:i w:val="false"/>
          <w:color w:val="000000"/>
          <w:sz w:val="28"/>
        </w:rPr>
        <w:t>
      2) айқындалған пестицидтiң өсiмдiк тектес өнiмдердегi және қоршаған нысандардағы құрамдық нормасы;</w:t>
      </w:r>
    </w:p>
    <w:bookmarkEnd w:id="39"/>
    <w:bookmarkStart w:name="z49" w:id="40"/>
    <w:p>
      <w:pPr>
        <w:spacing w:after="0"/>
        <w:ind w:left="0"/>
        <w:jc w:val="both"/>
      </w:pPr>
      <w:r>
        <w:rPr>
          <w:rFonts w:ascii="Times New Roman"/>
          <w:b w:val="false"/>
          <w:i w:val="false"/>
          <w:color w:val="000000"/>
          <w:sz w:val="28"/>
        </w:rPr>
        <w:t>
      3) Өсiмдiктерден алынатын азықтарда және қоршаған орта нысаналарындағы пестицидтiң қалдықтарын анықтау тексеру әдiстемесi жайлы деректер.</w:t>
      </w:r>
    </w:p>
    <w:bookmarkEnd w:id="40"/>
    <w:bookmarkStart w:name="z50" w:id="41"/>
    <w:p>
      <w:pPr>
        <w:spacing w:after="0"/>
        <w:ind w:left="0"/>
        <w:jc w:val="both"/>
      </w:pPr>
      <w:r>
        <w:rPr>
          <w:rFonts w:ascii="Times New Roman"/>
          <w:b w:val="false"/>
          <w:i w:val="false"/>
          <w:color w:val="000000"/>
          <w:sz w:val="28"/>
        </w:rPr>
        <w:t xml:space="preserve">
      9. Тiркеу сынақтарын жүргiзуге тiркелушi (мәлiмдеушi) ұсынады: </w:t>
      </w:r>
      <w:r>
        <w:br/>
      </w:r>
      <w:r>
        <w:rPr>
          <w:rFonts w:ascii="Times New Roman"/>
          <w:b w:val="false"/>
          <w:i w:val="false"/>
          <w:color w:val="000000"/>
          <w:sz w:val="28"/>
        </w:rPr>
        <w:t>
      1) пестицидтiң тәжiрибелiк үлгiсi; </w:t>
      </w:r>
    </w:p>
    <w:bookmarkEnd w:id="41"/>
    <w:bookmarkStart w:name="z51" w:id="42"/>
    <w:p>
      <w:pPr>
        <w:spacing w:after="0"/>
        <w:ind w:left="0"/>
        <w:jc w:val="both"/>
      </w:pPr>
      <w:r>
        <w:rPr>
          <w:rFonts w:ascii="Times New Roman"/>
          <w:b w:val="false"/>
          <w:i w:val="false"/>
          <w:color w:val="000000"/>
          <w:sz w:val="28"/>
        </w:rPr>
        <w:t>
      2) эталондық пестицид; </w:t>
      </w:r>
    </w:p>
    <w:bookmarkEnd w:id="42"/>
    <w:bookmarkStart w:name="z52" w:id="43"/>
    <w:p>
      <w:pPr>
        <w:spacing w:after="0"/>
        <w:ind w:left="0"/>
        <w:jc w:val="both"/>
      </w:pPr>
      <w:r>
        <w:rPr>
          <w:rFonts w:ascii="Times New Roman"/>
          <w:b w:val="false"/>
          <w:i w:val="false"/>
          <w:color w:val="000000"/>
          <w:sz w:val="28"/>
        </w:rPr>
        <w:t xml:space="preserve">
      3) әсерлi затының аналитикалық стандарты және керегiне қарай метаболиттерiнiң аналитикалық стандарты, - далалық және зертханалық тәжiрибе жүргiзуге жетерлiктi мөлшерде. </w:t>
      </w:r>
      <w:r>
        <w:br/>
      </w:r>
      <w:r>
        <w:rPr>
          <w:rFonts w:ascii="Times New Roman"/>
          <w:b w:val="false"/>
          <w:i w:val="false"/>
          <w:color w:val="000000"/>
          <w:sz w:val="28"/>
        </w:rPr>
        <w:t>
      Пестицидтердiң тiркеу және өндiрiстiк сынауға арналған тәжiрибелiк үлгiсiн "Өсiмдiктердi қорғау жайлы"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14 баптың 1 тармағындағы 1) тармақшасына сәйкес лицензия толтырмай-ақ әкелiнедi. </w:t>
      </w:r>
      <w:r>
        <w:br/>
      </w:r>
      <w:r>
        <w:rPr>
          <w:rFonts w:ascii="Times New Roman"/>
          <w:b w:val="false"/>
          <w:i w:val="false"/>
          <w:color w:val="000000"/>
          <w:sz w:val="28"/>
        </w:rPr>
        <w:t xml:space="preserve">
      Осы мақсатқа байланысты әкелiнетiн пестицидтiң максималды мөлшерi тiркеу және өндiрiстiк сынауға бүрку көлемi 10 (он) гектардан сынақта қаралған әр аймаққа топырақ-климат жағдайына қарай жеткiлiктi болуы қажет. </w:t>
      </w:r>
    </w:p>
    <w:bookmarkEnd w:id="43"/>
    <w:bookmarkStart w:name="z53" w:id="44"/>
    <w:p>
      <w:pPr>
        <w:spacing w:after="0"/>
        <w:ind w:left="0"/>
        <w:jc w:val="both"/>
      </w:pPr>
      <w:r>
        <w:rPr>
          <w:rFonts w:ascii="Times New Roman"/>
          <w:b w:val="false"/>
          <w:i w:val="false"/>
          <w:color w:val="000000"/>
          <w:sz w:val="28"/>
        </w:rPr>
        <w:t xml:space="preserve">
      10. Пестицидтiң тiркеу сынақтары биологиялық қолдану регламент бөлiгiн жасау дақылдардың егiлетiн аймақтарына оның зиянды организмдерiнiң ерекшелiктерiн ескере отырып (ұрпақ беру саны, патогенi, төзiмдiлiгi, экономикалық маңызы, таралу аумағы) жүргiзiледi. </w:t>
      </w:r>
      <w:r>
        <w:br/>
      </w:r>
      <w:r>
        <w:rPr>
          <w:rFonts w:ascii="Times New Roman"/>
          <w:b w:val="false"/>
          <w:i w:val="false"/>
          <w:color w:val="000000"/>
          <w:sz w:val="28"/>
        </w:rPr>
        <w:t xml:space="preserve">
      Тiркеу сынақтары дақылға және оның зиянды организмiне байланысты 1-3 топырақ-климатты аймақта жүргiзiледi. </w:t>
      </w:r>
    </w:p>
    <w:bookmarkEnd w:id="44"/>
    <w:bookmarkStart w:name="z54" w:id="45"/>
    <w:p>
      <w:pPr>
        <w:spacing w:after="0"/>
        <w:ind w:left="0"/>
        <w:jc w:val="both"/>
      </w:pPr>
      <w:r>
        <w:rPr>
          <w:rFonts w:ascii="Times New Roman"/>
          <w:b w:val="false"/>
          <w:i w:val="false"/>
          <w:color w:val="000000"/>
          <w:sz w:val="28"/>
        </w:rPr>
        <w:t xml:space="preserve">
      11. Тiркеу сынақтарын жүргiзу мерзiмiн құрайды: </w:t>
      </w:r>
      <w:r>
        <w:br/>
      </w:r>
      <w:r>
        <w:rPr>
          <w:rFonts w:ascii="Times New Roman"/>
          <w:b w:val="false"/>
          <w:i w:val="false"/>
          <w:color w:val="000000"/>
          <w:sz w:val="28"/>
        </w:rPr>
        <w:t xml:space="preserve">
      әсерлi заты жаңа пестицидтiң сынағының ұзақтығы - 24 ай (2 толық өсу кезеңi); </w:t>
      </w:r>
      <w:r>
        <w:br/>
      </w:r>
      <w:r>
        <w:rPr>
          <w:rFonts w:ascii="Times New Roman"/>
          <w:b w:val="false"/>
          <w:i w:val="false"/>
          <w:color w:val="000000"/>
          <w:sz w:val="28"/>
        </w:rPr>
        <w:t xml:space="preserve">
      ал қолдану аумағы кеңейтiлгенде пестицидтiң құрамы өзгерген жағдайда, әсерлi затының пайыздық мөлшерi өзгергенде, саудалық атауы немесе өндiрушiлерi өзгергенде, ұқсас құрамдастырылған препараттар, әсерлi заты мөлшерi тiркелген пестицидтер - 12 ай (1 толық өсу кезеңi). </w:t>
      </w:r>
      <w:r>
        <w:br/>
      </w:r>
      <w:r>
        <w:rPr>
          <w:rFonts w:ascii="Times New Roman"/>
          <w:b w:val="false"/>
          <w:i w:val="false"/>
          <w:color w:val="000000"/>
          <w:sz w:val="28"/>
        </w:rPr>
        <w:t xml:space="preserve">
      Қажеттiлiгiне қарай тiркеу сынағы бiр жылға ұзартылуы мүмкiн. </w:t>
      </w:r>
    </w:p>
    <w:bookmarkEnd w:id="45"/>
    <w:bookmarkStart w:name="z55" w:id="46"/>
    <w:p>
      <w:pPr>
        <w:spacing w:after="0"/>
        <w:ind w:left="0"/>
        <w:jc w:val="both"/>
      </w:pPr>
      <w:r>
        <w:rPr>
          <w:rFonts w:ascii="Times New Roman"/>
          <w:b w:val="false"/>
          <w:i w:val="false"/>
          <w:color w:val="000000"/>
          <w:sz w:val="28"/>
        </w:rPr>
        <w:t xml:space="preserve">
      12. Пестицидтердiң динамикалық ыдырауы, қалдықтар мөлшерiнiң өсiмдiк дақылдары өнiмдерiнде және қоршаған ортада анықтаулар сол тiркеу сынағы регламентiмен қолданылған биологиялық, шаруашылық тиiмдiлiгi жүргiзiлген арнайы аймақта жүргiзiледi. </w:t>
      </w:r>
    </w:p>
    <w:bookmarkEnd w:id="46"/>
    <w:bookmarkStart w:name="z56" w:id="47"/>
    <w:p>
      <w:pPr>
        <w:spacing w:after="0"/>
        <w:ind w:left="0"/>
        <w:jc w:val="both"/>
      </w:pPr>
      <w:r>
        <w:rPr>
          <w:rFonts w:ascii="Times New Roman"/>
          <w:b w:val="false"/>
          <w:i w:val="false"/>
          <w:color w:val="000000"/>
          <w:sz w:val="28"/>
        </w:rPr>
        <w:t xml:space="preserve">
      13. Егер пестицид Қазақстан Республикасында бұрынғы тiркелген мөлшерiмен салыстырғанда төмендетiлген мөлшерге тiркелушi тарапынан тiркеу сынағына өтiнiш берiлсе онда сынақтың мерзiмi кем дегенде 24 ай (2 толық өсу кезеңi) екi негiзгi аймақта өсiрiлетiн дақылдарда жаңа тiркеу сынағы жоспарланады. Бұл сынақ әртүрлi екi мекемелерде жүргiзiледi. </w:t>
      </w:r>
    </w:p>
    <w:bookmarkEnd w:id="47"/>
    <w:bookmarkStart w:name="z57" w:id="48"/>
    <w:p>
      <w:pPr>
        <w:spacing w:after="0"/>
        <w:ind w:left="0"/>
        <w:jc w:val="both"/>
      </w:pPr>
      <w:r>
        <w:rPr>
          <w:rFonts w:ascii="Times New Roman"/>
          <w:b w:val="false"/>
          <w:i w:val="false"/>
          <w:color w:val="000000"/>
          <w:sz w:val="28"/>
        </w:rPr>
        <w:t xml:space="preserve">
      14. Тiркеулiк (өндiрiстiк) сынақ есебінің нәтижесi осы Ережедегi 4 қосымшадағы үлгi бойынша берiледi, оның мазмұнында сынақтың нәтижесi жинақталған, арнайы тұжырымдалған, қолдану регламентi және шектелуi нақты қорытындыланған тiркеуге мүмкiндiлiгi болуы, сонымен бiрге пестицидтiң қосымша негативтi жақтары айтылуы қажет. </w:t>
      </w:r>
    </w:p>
    <w:bookmarkEnd w:id="48"/>
    <w:bookmarkStart w:name="z58" w:id="49"/>
    <w:p>
      <w:pPr>
        <w:spacing w:after="0"/>
        <w:ind w:left="0"/>
        <w:jc w:val="both"/>
      </w:pPr>
      <w:r>
        <w:rPr>
          <w:rFonts w:ascii="Times New Roman"/>
          <w:b w:val="false"/>
          <w:i w:val="false"/>
          <w:color w:val="000000"/>
          <w:sz w:val="28"/>
        </w:rPr>
        <w:t xml:space="preserve">
      15. Қазақстан Республикасында тiркеу сынағы жүргiзiлген кезде алынған нәтижесi осындай ұқсас зерттеулер басқа мемлекеттерде жүргiзiлген нәтижелерге қарама-қайшы болған жағдайда сынақты тiркелушi өтiнiшiне орай қайта жалғастырылады. </w:t>
      </w:r>
    </w:p>
    <w:bookmarkEnd w:id="49"/>
    <w:bookmarkStart w:name="z59" w:id="50"/>
    <w:p>
      <w:pPr>
        <w:spacing w:after="0"/>
        <w:ind w:left="0"/>
        <w:jc w:val="both"/>
      </w:pPr>
      <w:r>
        <w:rPr>
          <w:rFonts w:ascii="Times New Roman"/>
          <w:b w:val="false"/>
          <w:i w:val="false"/>
          <w:color w:val="000000"/>
          <w:sz w:val="28"/>
        </w:rPr>
        <w:t xml:space="preserve">
      16. Демонстрациялық (көрсетiлген) тәжiрибелер тек тiркелген пайдалану (қолдану) регламентi "Пестицидтер (улы химикаттар) тiзiмiнде" көрсетiлген пестицидтерде жүргiзiледi. </w:t>
      </w:r>
    </w:p>
    <w:bookmarkEnd w:id="50"/>
    <w:bookmarkStart w:name="z5" w:id="51"/>
    <w:p>
      <w:pPr>
        <w:spacing w:after="0"/>
        <w:ind w:left="0"/>
        <w:jc w:val="left"/>
      </w:pPr>
      <w:r>
        <w:rPr>
          <w:rFonts w:ascii="Times New Roman"/>
          <w:b/>
          <w:i w:val="false"/>
          <w:color w:val="000000"/>
        </w:rPr>
        <w:t xml:space="preserve"> 
  3. Пестицидтердiң (улы химикаттардың) өндiрiстiк сынағы </w:t>
      </w:r>
    </w:p>
    <w:bookmarkEnd w:id="51"/>
    <w:p>
      <w:pPr>
        <w:spacing w:after="0"/>
        <w:ind w:left="0"/>
        <w:jc w:val="both"/>
      </w:pPr>
      <w:r>
        <w:rPr>
          <w:rFonts w:ascii="Times New Roman"/>
          <w:b w:val="false"/>
          <w:i w:val="false"/>
          <w:color w:val="000000"/>
          <w:sz w:val="28"/>
        </w:rPr>
        <w:t xml:space="preserve">      17. Пестицидтердiң өндiрiстiк сынағы мемлекеттiк тiркеудiң қорытындылау кезеңi яғни биологиялық және шаруашылық тиiмдiлiгiнiң тұрақтылығын, тiркеуге ұсынылған қолдану мөлшерiнiң өндiрiстiк жағдайда жүзеге асыру мақсаты. </w:t>
      </w:r>
    </w:p>
    <w:bookmarkStart w:name="z60" w:id="52"/>
    <w:p>
      <w:pPr>
        <w:spacing w:after="0"/>
        <w:ind w:left="0"/>
        <w:jc w:val="both"/>
      </w:pPr>
      <w:r>
        <w:rPr>
          <w:rFonts w:ascii="Times New Roman"/>
          <w:b w:val="false"/>
          <w:i w:val="false"/>
          <w:color w:val="000000"/>
          <w:sz w:val="28"/>
        </w:rPr>
        <w:t xml:space="preserve">
      18. Пестицидтердiң өндiрiстiк сынағын Ауылшарминнiң анықтауымен ғылыми-өндiрiстiк мекемелер, белгiленген заңдар талабымен жүргiзедi. </w:t>
      </w:r>
    </w:p>
    <w:bookmarkEnd w:id="52"/>
    <w:bookmarkStart w:name="z61" w:id="53"/>
    <w:p>
      <w:pPr>
        <w:spacing w:after="0"/>
        <w:ind w:left="0"/>
        <w:jc w:val="both"/>
      </w:pPr>
      <w:r>
        <w:rPr>
          <w:rFonts w:ascii="Times New Roman"/>
          <w:b w:val="false"/>
          <w:i w:val="false"/>
          <w:color w:val="000000"/>
          <w:sz w:val="28"/>
        </w:rPr>
        <w:t xml:space="preserve">
      19. Пестицидтердiң өндiрiстiк сынағына тiркелушi өтiнiшi (мәлiмдеушi) ағымдағы өсiп-өну кезеңiнiң 30 наурызына дейiн қабылданады. </w:t>
      </w:r>
    </w:p>
    <w:bookmarkEnd w:id="53"/>
    <w:bookmarkStart w:name="z62" w:id="54"/>
    <w:p>
      <w:pPr>
        <w:spacing w:after="0"/>
        <w:ind w:left="0"/>
        <w:jc w:val="both"/>
      </w:pPr>
      <w:r>
        <w:rPr>
          <w:rFonts w:ascii="Times New Roman"/>
          <w:b w:val="false"/>
          <w:i w:val="false"/>
          <w:color w:val="000000"/>
          <w:sz w:val="28"/>
        </w:rPr>
        <w:t xml:space="preserve">
      20. Пестицидтердiң өндiрiстiк сынағының мерзiмi 12 айды (бiр өсiп-өну кезеңiн) құрайды. Өндiрiстiк сынақты жүргiзу үшiн тiркелушi (мәлiмдеушi) ұсынады: </w:t>
      </w:r>
      <w:r>
        <w:br/>
      </w:r>
      <w:r>
        <w:rPr>
          <w:rFonts w:ascii="Times New Roman"/>
          <w:b w:val="false"/>
          <w:i w:val="false"/>
          <w:color w:val="000000"/>
          <w:sz w:val="28"/>
        </w:rPr>
        <w:t>
      1) пестицидтiк тәжiрибелiк үлгiсi; </w:t>
      </w:r>
    </w:p>
    <w:bookmarkEnd w:id="54"/>
    <w:bookmarkStart w:name="z63" w:id="55"/>
    <w:p>
      <w:pPr>
        <w:spacing w:after="0"/>
        <w:ind w:left="0"/>
        <w:jc w:val="both"/>
      </w:pPr>
      <w:r>
        <w:rPr>
          <w:rFonts w:ascii="Times New Roman"/>
          <w:b w:val="false"/>
          <w:i w:val="false"/>
          <w:color w:val="000000"/>
          <w:sz w:val="28"/>
        </w:rPr>
        <w:t xml:space="preserve">
      2) эталондық пестицид, - өндiрiстiк тәжiрибенi жүргiзуге жетерлiктей мөлшерде. </w:t>
      </w:r>
    </w:p>
    <w:bookmarkEnd w:id="55"/>
    <w:bookmarkStart w:name="z64" w:id="56"/>
    <w:p>
      <w:pPr>
        <w:spacing w:after="0"/>
        <w:ind w:left="0"/>
        <w:jc w:val="both"/>
      </w:pPr>
      <w:r>
        <w:rPr>
          <w:rFonts w:ascii="Times New Roman"/>
          <w:b w:val="false"/>
          <w:i w:val="false"/>
          <w:color w:val="000000"/>
          <w:sz w:val="28"/>
        </w:rPr>
        <w:t xml:space="preserve">
      21. Өндiрiстiк сынақ, дақылға және зиянды организмдерге байланысты, 1-3 топырақты-климатты аймақтарда жүргiзiледi. </w:t>
      </w:r>
    </w:p>
    <w:bookmarkEnd w:id="56"/>
    <w:bookmarkStart w:name="z65" w:id="57"/>
    <w:p>
      <w:pPr>
        <w:spacing w:after="0"/>
        <w:ind w:left="0"/>
        <w:jc w:val="both"/>
      </w:pPr>
      <w:r>
        <w:rPr>
          <w:rFonts w:ascii="Times New Roman"/>
          <w:b w:val="false"/>
          <w:i w:val="false"/>
          <w:color w:val="000000"/>
          <w:sz w:val="28"/>
        </w:rPr>
        <w:t xml:space="preserve">
      22. Пестицидтердiң өндiрiстiк сынағы аяқталғанғанда орындаушы-мекеме ұсынады: </w:t>
      </w:r>
      <w:r>
        <w:br/>
      </w:r>
      <w:r>
        <w:rPr>
          <w:rFonts w:ascii="Times New Roman"/>
          <w:b w:val="false"/>
          <w:i w:val="false"/>
          <w:color w:val="000000"/>
          <w:sz w:val="28"/>
        </w:rPr>
        <w:t xml:space="preserve">
      1) өндiрiстiк сынақтың нәтижесi жайлы есепті 2 қосымшаға сәйкес бередi. </w:t>
      </w:r>
      <w:r>
        <w:br/>
      </w:r>
      <w:r>
        <w:rPr>
          <w:rFonts w:ascii="Times New Roman"/>
          <w:b w:val="false"/>
          <w:i w:val="false"/>
          <w:color w:val="000000"/>
          <w:sz w:val="28"/>
        </w:rPr>
        <w:t xml:space="preserve">
      Қазақстан Республикасы "Өсiмдiктердi қорғау" заңының 7 бабына сәйкес өсiмдiктердi қорғаудың мемлекеттiк инспекторлары өздерiне тән аумақтағы мемлекеттiк фитосанитарлық бақылауды жүзеге асырушы, пестицидтiң өндiрiстiк сынағының нәтижесiне байланысты осы Ереженiң 3 қосымшасына келiсе отырып акт жасалынады. </w:t>
      </w:r>
    </w:p>
    <w:bookmarkEnd w:id="57"/>
    <w:bookmarkStart w:name="z66" w:id="58"/>
    <w:p>
      <w:pPr>
        <w:spacing w:after="0"/>
        <w:ind w:left="0"/>
        <w:jc w:val="both"/>
      </w:pPr>
      <w:r>
        <w:rPr>
          <w:rFonts w:ascii="Times New Roman"/>
          <w:b w:val="false"/>
          <w:i w:val="false"/>
          <w:color w:val="000000"/>
          <w:sz w:val="28"/>
        </w:rPr>
        <w:t xml:space="preserve">
      23. Егер пестицидтiң қолдану мөлшерiнде сыналған нәтижесi тiркеуге бiр мәндi нақты болмаған жағдайда, тiркелушiнiң (мәлiмдеушiнiң) өтiнiшiмен өндiрiстiк сынақты бiр жылға ұзартады немесе пестицидтi бастапқы тiркеу сынағына қолдану мөлшерiн анықтауға келешекте қайта өндiрiстiк сынақты жүргiзуге немесе ары қарай мемлекеттiк сынақтан алынып тасталады. </w:t>
      </w:r>
    </w:p>
    <w:bookmarkEnd w:id="58"/>
    <w:bookmarkStart w:name="z67" w:id="59"/>
    <w:p>
      <w:pPr>
        <w:spacing w:after="0"/>
        <w:ind w:left="0"/>
        <w:jc w:val="both"/>
      </w:pPr>
      <w:r>
        <w:rPr>
          <w:rFonts w:ascii="Times New Roman"/>
          <w:b w:val="false"/>
          <w:i w:val="false"/>
          <w:color w:val="000000"/>
          <w:sz w:val="28"/>
        </w:rPr>
        <w:t xml:space="preserve">
      24. Пестицидтердiң тiркеулiк және өндiрiстiк сынақтары тiркелушiнiң (мәлiмдеушiнiң) қаражаты есебiнен жүргiзiледi. </w:t>
      </w:r>
    </w:p>
    <w:bookmarkEnd w:id="59"/>
    <w:bookmarkStart w:name="z6" w:id="60"/>
    <w:p>
      <w:pPr>
        <w:spacing w:after="0"/>
        <w:ind w:left="0"/>
        <w:jc w:val="left"/>
      </w:pPr>
      <w:r>
        <w:rPr>
          <w:rFonts w:ascii="Times New Roman"/>
          <w:b/>
          <w:i w:val="false"/>
          <w:color w:val="000000"/>
        </w:rPr>
        <w:t xml:space="preserve"> 
  4. Пестицидтердi мемлекеттiк тiркеу </w:t>
      </w:r>
    </w:p>
    <w:bookmarkEnd w:id="60"/>
    <w:p>
      <w:pPr>
        <w:spacing w:after="0"/>
        <w:ind w:left="0"/>
        <w:jc w:val="both"/>
      </w:pPr>
      <w:r>
        <w:rPr>
          <w:rFonts w:ascii="Times New Roman"/>
          <w:b w:val="false"/>
          <w:i w:val="false"/>
          <w:color w:val="000000"/>
          <w:sz w:val="28"/>
        </w:rPr>
        <w:t xml:space="preserve">      25. Қазақстан Республикасы территориясында пестицид тек мемлекеттiк тiркеуден кейiн ғана қолдана алады. </w:t>
      </w:r>
    </w:p>
    <w:bookmarkStart w:name="z68" w:id="61"/>
    <w:p>
      <w:pPr>
        <w:spacing w:after="0"/>
        <w:ind w:left="0"/>
        <w:jc w:val="both"/>
      </w:pPr>
      <w:r>
        <w:rPr>
          <w:rFonts w:ascii="Times New Roman"/>
          <w:b w:val="false"/>
          <w:i w:val="false"/>
          <w:color w:val="000000"/>
          <w:sz w:val="28"/>
        </w:rPr>
        <w:t xml:space="preserve">
      26. Мемлекеттiк тiркеуге отандық және шетелдiк өндiрiлген барлық препараттық формадағы пестицидтер жатады. </w:t>
      </w:r>
    </w:p>
    <w:bookmarkEnd w:id="61"/>
    <w:bookmarkStart w:name="z69" w:id="62"/>
    <w:p>
      <w:pPr>
        <w:spacing w:after="0"/>
        <w:ind w:left="0"/>
        <w:jc w:val="both"/>
      </w:pPr>
      <w:r>
        <w:rPr>
          <w:rFonts w:ascii="Times New Roman"/>
          <w:b w:val="false"/>
          <w:i w:val="false"/>
          <w:color w:val="000000"/>
          <w:sz w:val="28"/>
        </w:rPr>
        <w:t xml:space="preserve">
      27. Мемлекеттiк тiркеуге қабылданатын пестицидтерге арналып жасалынған: </w:t>
      </w:r>
      <w:r>
        <w:br/>
      </w:r>
      <w:r>
        <w:rPr>
          <w:rFonts w:ascii="Times New Roman"/>
          <w:b w:val="false"/>
          <w:i w:val="false"/>
          <w:color w:val="000000"/>
          <w:sz w:val="28"/>
        </w:rPr>
        <w:t>
      1) пайдалану регламентi (қолдану); </w:t>
      </w:r>
    </w:p>
    <w:bookmarkEnd w:id="62"/>
    <w:bookmarkStart w:name="z70" w:id="63"/>
    <w:p>
      <w:pPr>
        <w:spacing w:after="0"/>
        <w:ind w:left="0"/>
        <w:jc w:val="both"/>
      </w:pPr>
      <w:r>
        <w:rPr>
          <w:rFonts w:ascii="Times New Roman"/>
          <w:b w:val="false"/>
          <w:i w:val="false"/>
          <w:color w:val="000000"/>
          <w:sz w:val="28"/>
        </w:rPr>
        <w:t>
      2) өсiмдiк тектес азықтарда және қоршаған орта объектiлерiндегi пестицидтердiң нормалық құрамы қалдық мөлшерi; </w:t>
      </w:r>
    </w:p>
    <w:bookmarkEnd w:id="63"/>
    <w:bookmarkStart w:name="z71" w:id="64"/>
    <w:p>
      <w:pPr>
        <w:spacing w:after="0"/>
        <w:ind w:left="0"/>
        <w:jc w:val="both"/>
      </w:pPr>
      <w:r>
        <w:rPr>
          <w:rFonts w:ascii="Times New Roman"/>
          <w:b w:val="false"/>
          <w:i w:val="false"/>
          <w:color w:val="000000"/>
          <w:sz w:val="28"/>
        </w:rPr>
        <w:t xml:space="preserve">
      3) өсiмдiк тектес азықтарда және қоршаған орта объектiлерiндегi пестицидтердiң нормалық құрамы қалдық мөлшерiн анықтау тәсiлi. </w:t>
      </w:r>
      <w:r>
        <w:br/>
      </w:r>
      <w:r>
        <w:rPr>
          <w:rFonts w:ascii="Times New Roman"/>
          <w:b w:val="false"/>
          <w:i w:val="false"/>
          <w:color w:val="000000"/>
          <w:sz w:val="28"/>
        </w:rPr>
        <w:t xml:space="preserve">
      Пестицид жайлы мемлекеттiк экологиялық және санитарлық-эпидемиологиялық бақылаудың қанағаттанарлық сараптамалық қорытындысы берiлуi қажет. </w:t>
      </w:r>
    </w:p>
    <w:bookmarkEnd w:id="64"/>
    <w:bookmarkStart w:name="z72" w:id="65"/>
    <w:p>
      <w:pPr>
        <w:spacing w:after="0"/>
        <w:ind w:left="0"/>
        <w:jc w:val="both"/>
      </w:pPr>
      <w:r>
        <w:rPr>
          <w:rFonts w:ascii="Times New Roman"/>
          <w:b w:val="false"/>
          <w:i w:val="false"/>
          <w:color w:val="000000"/>
          <w:sz w:val="28"/>
        </w:rPr>
        <w:t>
      28. Пестицидтердiң тiркеулiк және өндiрiстiк сынақтары бiткеннен соң, әсерлi заты белгiсiз жаңа болғанда, Қазақстан Республикасы "Халықтың санитарлық-эпидемиологиялық салауаттылығы туралы"  </w:t>
      </w:r>
      <w:r>
        <w:rPr>
          <w:rFonts w:ascii="Times New Roman"/>
          <w:b w:val="false"/>
          <w:i w:val="false"/>
          <w:color w:val="000000"/>
          <w:sz w:val="28"/>
        </w:rPr>
        <w:t xml:space="preserve">заңының </w:t>
      </w:r>
      <w:r>
        <w:rPr>
          <w:rFonts w:ascii="Times New Roman"/>
          <w:b w:val="false"/>
          <w:i w:val="false"/>
          <w:color w:val="000000"/>
          <w:sz w:val="28"/>
        </w:rPr>
        <w:t>4-баптың 22 тармағына сәйкес Қазақстан Республикасы Денсаулық сақтау министрлiгi пестицид материалдарына санитарлық- эпидемиологиялық </w:t>
      </w:r>
      <w:r>
        <w:rPr>
          <w:rFonts w:ascii="Times New Roman"/>
          <w:b w:val="false"/>
          <w:i w:val="false"/>
          <w:color w:val="000000"/>
          <w:sz w:val="28"/>
        </w:rPr>
        <w:t>сараптама</w:t>
      </w:r>
      <w:r>
        <w:rPr>
          <w:rFonts w:ascii="Times New Roman"/>
          <w:b w:val="false"/>
          <w:i w:val="false"/>
          <w:color w:val="000000"/>
          <w:sz w:val="28"/>
        </w:rPr>
        <w:t xml:space="preserve"> жүргiзiп, санитарлық-эпидемиологиялық  </w:t>
      </w:r>
      <w:r>
        <w:rPr>
          <w:rFonts w:ascii="Times New Roman"/>
          <w:b w:val="false"/>
          <w:i w:val="false"/>
          <w:color w:val="000000"/>
          <w:sz w:val="28"/>
        </w:rPr>
        <w:t>қорытынды</w:t>
      </w:r>
      <w:r>
        <w:rPr>
          <w:rFonts w:ascii="Times New Roman"/>
          <w:b w:val="false"/>
          <w:i w:val="false"/>
          <w:color w:val="000000"/>
          <w:sz w:val="28"/>
        </w:rPr>
        <w:t xml:space="preserve">  бередi. </w:t>
      </w:r>
      <w:r>
        <w:rPr>
          <w:rFonts w:ascii="Times New Roman"/>
          <w:b w:val="false"/>
          <w:i w:val="false"/>
          <w:color w:val="000000"/>
          <w:sz w:val="28"/>
        </w:rPr>
        <w:t>K090193</w:t>
      </w:r>
      <w:r>
        <w:br/>
      </w:r>
      <w:r>
        <w:rPr>
          <w:rFonts w:ascii="Times New Roman"/>
          <w:b w:val="false"/>
          <w:i w:val="false"/>
          <w:color w:val="000000"/>
          <w:sz w:val="28"/>
        </w:rPr>
        <w:t xml:space="preserve">
      Әсерлi заты белгiсiз жаңа пестицидтерге мемлекеттiк тiркеу, санитарлық-эпидемиологиялық қорытындысы берiлген соң жүргiзiледi. </w:t>
      </w:r>
    </w:p>
    <w:bookmarkEnd w:id="65"/>
    <w:bookmarkStart w:name="z73" w:id="66"/>
    <w:p>
      <w:pPr>
        <w:spacing w:after="0"/>
        <w:ind w:left="0"/>
        <w:jc w:val="both"/>
      </w:pPr>
      <w:r>
        <w:rPr>
          <w:rFonts w:ascii="Times New Roman"/>
          <w:b w:val="false"/>
          <w:i w:val="false"/>
          <w:color w:val="000000"/>
          <w:sz w:val="28"/>
        </w:rPr>
        <w:t xml:space="preserve">
      29. Пестицидтердi мемлекеттiк тiркеуге тiркелушi (мәлiмдеушi) мемлекеттік немесе орыс тілінде мынандай құжаттар бередi: </w:t>
      </w:r>
      <w:r>
        <w:br/>
      </w:r>
      <w:r>
        <w:rPr>
          <w:rFonts w:ascii="Times New Roman"/>
          <w:b w:val="false"/>
          <w:i w:val="false"/>
          <w:color w:val="000000"/>
          <w:sz w:val="28"/>
        </w:rPr>
        <w:t>
      1) тiркелуге өтiнiш 2 дана; </w:t>
      </w:r>
    </w:p>
    <w:bookmarkEnd w:id="66"/>
    <w:bookmarkStart w:name="z74" w:id="67"/>
    <w:p>
      <w:pPr>
        <w:spacing w:after="0"/>
        <w:ind w:left="0"/>
        <w:jc w:val="both"/>
      </w:pPr>
      <w:r>
        <w:rPr>
          <w:rFonts w:ascii="Times New Roman"/>
          <w:b w:val="false"/>
          <w:i w:val="false"/>
          <w:color w:val="000000"/>
          <w:sz w:val="28"/>
        </w:rPr>
        <w:t>
      2) пестицидтiң тiркеу сынағы нәтижесi 3 қосымшаға сәйкес 2 дана; </w:t>
      </w:r>
    </w:p>
    <w:bookmarkEnd w:id="67"/>
    <w:bookmarkStart w:name="z75" w:id="68"/>
    <w:p>
      <w:pPr>
        <w:spacing w:after="0"/>
        <w:ind w:left="0"/>
        <w:jc w:val="both"/>
      </w:pPr>
      <w:r>
        <w:rPr>
          <w:rFonts w:ascii="Times New Roman"/>
          <w:b w:val="false"/>
          <w:i w:val="false"/>
          <w:color w:val="000000"/>
          <w:sz w:val="28"/>
        </w:rPr>
        <w:t>
      3) пестицидтiң өндiрiстiк сынағы нәтижесi 3 қосымшаға сәйкес 2 дана; </w:t>
      </w:r>
    </w:p>
    <w:bookmarkEnd w:id="68"/>
    <w:bookmarkStart w:name="z76" w:id="69"/>
    <w:p>
      <w:pPr>
        <w:spacing w:after="0"/>
        <w:ind w:left="0"/>
        <w:jc w:val="both"/>
      </w:pPr>
      <w:r>
        <w:rPr>
          <w:rFonts w:ascii="Times New Roman"/>
          <w:b w:val="false"/>
          <w:i w:val="false"/>
          <w:color w:val="000000"/>
          <w:sz w:val="28"/>
        </w:rPr>
        <w:t xml:space="preserve">
      4) тiркеуге берген өтiнiшiмен пестицидтiң материалы осы Ережедегi 4 қосымшаға сәйкес 2 дана; көрсетiлген материалдар дискетте жазылады; </w:t>
      </w:r>
      <w:r>
        <w:br/>
      </w:r>
      <w:r>
        <w:rPr>
          <w:rFonts w:ascii="Times New Roman"/>
          <w:b w:val="false"/>
          <w:i w:val="false"/>
          <w:color w:val="000000"/>
          <w:sz w:val="28"/>
        </w:rPr>
        <w:t xml:space="preserve">
      пестицидтердiң қолдану аумағы кеңейгенде - 1 және 2 тарауға сәйкес 4 қосымша; </w:t>
      </w:r>
      <w:r>
        <w:br/>
      </w:r>
      <w:r>
        <w:rPr>
          <w:rFonts w:ascii="Times New Roman"/>
          <w:b w:val="false"/>
          <w:i w:val="false"/>
          <w:color w:val="000000"/>
          <w:sz w:val="28"/>
        </w:rPr>
        <w:t xml:space="preserve">
      саудалық атауы мен өндiрушiсi өзгергенде 1 тараудағы 1 және 2 тармақшалар 3 бөлiмдегi 3 тараудағы 4 қосымша; </w:t>
      </w:r>
      <w:r>
        <w:br/>
      </w:r>
      <w:r>
        <w:rPr>
          <w:rFonts w:ascii="Times New Roman"/>
          <w:b w:val="false"/>
          <w:i w:val="false"/>
          <w:color w:val="000000"/>
          <w:sz w:val="28"/>
        </w:rPr>
        <w:t xml:space="preserve">
      пестицидтiң препараттық формасы өзгергенде - 1, 2, тарау 3 бөлiмi, 3 тарау 2, 3 бөлiмдер, 4 тарау 4, 5, 6 қосымшалар; </w:t>
      </w:r>
      <w:r>
        <w:br/>
      </w:r>
      <w:r>
        <w:rPr>
          <w:rFonts w:ascii="Times New Roman"/>
          <w:b w:val="false"/>
          <w:i w:val="false"/>
          <w:color w:val="000000"/>
          <w:sz w:val="28"/>
        </w:rPr>
        <w:t xml:space="preserve">
      құрамын құрайтын әсерлi заты белгiлi Қазақстанда және ТМД мемлекеттерiнде лицензиялық келiсiммен өндiрiлетiн пестицидтер үшiн - 1, 2 тарау 1, 2 бөлiмшелер, 3 бөлiмдегi 3 тарау 4 және 5 қосымшаға; </w:t>
      </w:r>
      <w:r>
        <w:br/>
      </w:r>
      <w:r>
        <w:rPr>
          <w:rFonts w:ascii="Times New Roman"/>
          <w:b w:val="false"/>
          <w:i w:val="false"/>
          <w:color w:val="000000"/>
          <w:sz w:val="28"/>
        </w:rPr>
        <w:t xml:space="preserve">
      құрамын құрайтын әсерлi заты белгiлi құрамдастырылған пестицидтер үшiн тiркелушi (мәлiмдеушi) - тараудағы 1, 2, бөлiмдегi 3, 3 тараудағы 2, 3 тараудағы 4, 5, 6 қосымшалар; </w:t>
      </w:r>
      <w:r>
        <w:br/>
      </w:r>
      <w:r>
        <w:rPr>
          <w:rFonts w:ascii="Times New Roman"/>
          <w:b w:val="false"/>
          <w:i w:val="false"/>
          <w:color w:val="000000"/>
          <w:sz w:val="28"/>
        </w:rPr>
        <w:t xml:space="preserve">
      негiзi микроорганизмдерден (микробиологиялық препараттардан) титрлық өзгергенде, препараттық формасы ауысқан пестицидтер үшiн тiркелушi (мәлiмдеушi) - бөлiмдердегi 1, 5, 6 тарау 9 қосымша 4, қосымшамен 5, 6; </w:t>
      </w:r>
      <w:r>
        <w:br/>
      </w:r>
      <w:r>
        <w:rPr>
          <w:rFonts w:ascii="Times New Roman"/>
          <w:b w:val="false"/>
          <w:i w:val="false"/>
          <w:color w:val="000000"/>
          <w:sz w:val="28"/>
        </w:rPr>
        <w:t xml:space="preserve">
      жаңа белгiсiз әсер етушi заты бар, ТМД мемлекеттерiнде тiркелуде жоқ, бiрақ Халықаралық анықтамаға енген пестицидтер үшiн тарау 1, 2 бөлiмдегi 1, 2, 3, 3 тарау бөлiмдегi 1, 2, 3 тарау 4, тараулар 5 - 8 қосымша 4, қосымшалар 5, 6; </w:t>
      </w:r>
      <w:r>
        <w:br/>
      </w:r>
      <w:r>
        <w:rPr>
          <w:rFonts w:ascii="Times New Roman"/>
          <w:b w:val="false"/>
          <w:i w:val="false"/>
          <w:color w:val="000000"/>
          <w:sz w:val="28"/>
        </w:rPr>
        <w:t xml:space="preserve">
      жаңа белгiсiз әсер етушi заты бар, Қазақстан Республикасы территориясында немесе ТМД елдерiнде өндiрiлетiн пестицидтер үшiн тараулар 1, 2 бөлiмдегi 1, 2, 3 тарау 3, бөлiмдегi 1, 2, 3 тармақтар, 4 тарау 5 - 8, 4 қосымша, 5, 6 қосымшалар; </w:t>
      </w:r>
      <w:r>
        <w:br/>
      </w:r>
      <w:r>
        <w:rPr>
          <w:rFonts w:ascii="Times New Roman"/>
          <w:b w:val="false"/>
          <w:i w:val="false"/>
          <w:color w:val="000000"/>
          <w:sz w:val="28"/>
        </w:rPr>
        <w:t>
      микробиологиялық жаңа препараттар үшiн - 9 тараудағы бөлiмдер 1-6 тарау 5, 4 қосымша, 5, 6 қосымшалар осы негiзгi Ережеге сай. </w:t>
      </w:r>
    </w:p>
    <w:bookmarkEnd w:id="69"/>
    <w:bookmarkStart w:name="z77" w:id="70"/>
    <w:p>
      <w:pPr>
        <w:spacing w:after="0"/>
        <w:ind w:left="0"/>
        <w:jc w:val="both"/>
      </w:pPr>
      <w:r>
        <w:rPr>
          <w:rFonts w:ascii="Times New Roman"/>
          <w:b w:val="false"/>
          <w:i w:val="false"/>
          <w:color w:val="000000"/>
          <w:sz w:val="28"/>
        </w:rPr>
        <w:t>
      5) өсiмдiктерден өндiрiлетiн азықтарда және қоршаған орта нысандарында пестицидтiң қалдық мөлшерiн анықтау әдiстемесi; </w:t>
      </w:r>
    </w:p>
    <w:bookmarkEnd w:id="70"/>
    <w:bookmarkStart w:name="z78" w:id="71"/>
    <w:p>
      <w:pPr>
        <w:spacing w:after="0"/>
        <w:ind w:left="0"/>
        <w:jc w:val="both"/>
      </w:pPr>
      <w:r>
        <w:rPr>
          <w:rFonts w:ascii="Times New Roman"/>
          <w:b w:val="false"/>
          <w:i w:val="false"/>
          <w:color w:val="000000"/>
          <w:sz w:val="28"/>
        </w:rPr>
        <w:t>
      6) өсiмдiктерден өндiрiлетiн азықтарда және қоршаған орта нысандарында пестицидтiң қалдық нормасы (өсiмдiк азықтарындағы пестицидтiң максималды жiберу деңгейi, суда су қоймаларындағы санитарлық-тұрмыстық мақсаттағы пестицидтiң шектелген жiберу концентрациясы, жұмыс орнындағы ауадағы шектелген жiберу концентрациясы, жұмыс аймағындағы және атмосфералық ауадағы пестицидтiң жобаланған қауiптi әсер етуi, топырақтағы пестицидтiң шектелген жiберу концентрациясы); </w:t>
      </w:r>
    </w:p>
    <w:bookmarkEnd w:id="71"/>
    <w:bookmarkStart w:name="z79" w:id="72"/>
    <w:p>
      <w:pPr>
        <w:spacing w:after="0"/>
        <w:ind w:left="0"/>
        <w:jc w:val="both"/>
      </w:pPr>
      <w:r>
        <w:rPr>
          <w:rFonts w:ascii="Times New Roman"/>
          <w:b w:val="false"/>
          <w:i w:val="false"/>
          <w:color w:val="000000"/>
          <w:sz w:val="28"/>
        </w:rPr>
        <w:t>
      7) осы Ереженiң 6 қосымшасына сүйене отырып ыдыс этикеткасының үлгiсi мемлекеттiк және орыс тiлдерiнде ақпараттар бередi; </w:t>
      </w:r>
    </w:p>
    <w:bookmarkEnd w:id="72"/>
    <w:bookmarkStart w:name="z80" w:id="73"/>
    <w:p>
      <w:pPr>
        <w:spacing w:after="0"/>
        <w:ind w:left="0"/>
        <w:jc w:val="both"/>
      </w:pPr>
      <w:r>
        <w:rPr>
          <w:rFonts w:ascii="Times New Roman"/>
          <w:b w:val="false"/>
          <w:i w:val="false"/>
          <w:color w:val="000000"/>
          <w:sz w:val="28"/>
        </w:rPr>
        <w:t xml:space="preserve">
      8) осы Ереженiң 5 қосымшасына сүйенiп пестицидтердi қолданудың ұсыныстары берiледi. </w:t>
      </w:r>
      <w:r>
        <w:br/>
      </w:r>
      <w:r>
        <w:rPr>
          <w:rFonts w:ascii="Times New Roman"/>
          <w:b w:val="false"/>
          <w:i w:val="false"/>
          <w:color w:val="000000"/>
          <w:sz w:val="28"/>
        </w:rPr>
        <w:t>
      Сараптамаға берiлген ғылыми-зерттеу ұйымдары, сонымен бiрге мемлекеттiк мекемелердегi барлық пестицидтердiң материалдарын жария етуге болмайды.</w:t>
      </w:r>
      <w:r>
        <w:br/>
      </w:r>
      <w:r>
        <w:rPr>
          <w:rFonts w:ascii="Times New Roman"/>
          <w:b w:val="false"/>
          <w:i w:val="false"/>
          <w:color w:val="000000"/>
          <w:sz w:val="28"/>
        </w:rPr>
        <w:t>
      </w:t>
      </w:r>
      <w:r>
        <w:rPr>
          <w:rFonts w:ascii="Times New Roman"/>
          <w:b w:val="false"/>
          <w:i w:val="false"/>
          <w:color w:val="ff0000"/>
          <w:sz w:val="28"/>
        </w:rPr>
        <w:t xml:space="preserve">Ескерту. 29-тармаққа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73"/>
    <w:bookmarkStart w:name="z81" w:id="74"/>
    <w:p>
      <w:pPr>
        <w:spacing w:after="0"/>
        <w:ind w:left="0"/>
        <w:jc w:val="both"/>
      </w:pPr>
      <w:r>
        <w:rPr>
          <w:rFonts w:ascii="Times New Roman"/>
          <w:b w:val="false"/>
          <w:i w:val="false"/>
          <w:color w:val="000000"/>
          <w:sz w:val="28"/>
        </w:rPr>
        <w:t>
       30. Қазақстанда және ТМД елдерiнде шетел фирмасы-тiркелушiнiң келiсiмiмен өндiрiлiп (формуляцияланатын) тiркелетiн болса, тiркеу және өндiрiстiк сынақтар тiркелген түпкi негiзгi пестицидпен салыстырылып сыналады және мынандай құжаттар берiледi: </w:t>
      </w:r>
    </w:p>
    <w:bookmarkEnd w:id="74"/>
    <w:bookmarkStart w:name="z82" w:id="75"/>
    <w:p>
      <w:pPr>
        <w:spacing w:after="0"/>
        <w:ind w:left="0"/>
        <w:jc w:val="both"/>
      </w:pPr>
      <w:r>
        <w:rPr>
          <w:rFonts w:ascii="Times New Roman"/>
          <w:b w:val="false"/>
          <w:i w:val="false"/>
          <w:color w:val="000000"/>
          <w:sz w:val="28"/>
        </w:rPr>
        <w:t>
      1) осы Ережедегi бесiншi бөлiмшедегi абзацтағы 4) бөлiмнiң 29 келiсiп материалдар берiледi; </w:t>
      </w:r>
    </w:p>
    <w:bookmarkEnd w:id="75"/>
    <w:bookmarkStart w:name="z83" w:id="76"/>
    <w:p>
      <w:pPr>
        <w:spacing w:after="0"/>
        <w:ind w:left="0"/>
        <w:jc w:val="both"/>
      </w:pPr>
      <w:r>
        <w:rPr>
          <w:rFonts w:ascii="Times New Roman"/>
          <w:b w:val="false"/>
          <w:i w:val="false"/>
          <w:color w:val="000000"/>
          <w:sz w:val="28"/>
        </w:rPr>
        <w:t>
      2) препараттық форма рецептурасы; </w:t>
      </w:r>
    </w:p>
    <w:bookmarkEnd w:id="76"/>
    <w:bookmarkStart w:name="z84" w:id="77"/>
    <w:p>
      <w:pPr>
        <w:spacing w:after="0"/>
        <w:ind w:left="0"/>
        <w:jc w:val="both"/>
      </w:pPr>
      <w:r>
        <w:rPr>
          <w:rFonts w:ascii="Times New Roman"/>
          <w:b w:val="false"/>
          <w:i w:val="false"/>
          <w:color w:val="000000"/>
          <w:sz w:val="28"/>
        </w:rPr>
        <w:t>
      3) өндiруге (формуляцияға) техникалық шарты; </w:t>
      </w:r>
    </w:p>
    <w:bookmarkEnd w:id="77"/>
    <w:bookmarkStart w:name="z85" w:id="78"/>
    <w:p>
      <w:pPr>
        <w:spacing w:after="0"/>
        <w:ind w:left="0"/>
        <w:jc w:val="both"/>
      </w:pPr>
      <w:r>
        <w:rPr>
          <w:rFonts w:ascii="Times New Roman"/>
          <w:b w:val="false"/>
          <w:i w:val="false"/>
          <w:color w:val="000000"/>
          <w:sz w:val="28"/>
        </w:rPr>
        <w:t>
      4) тiркеу және өндiрiстiк сынақтардың нәтижелерi; </w:t>
      </w:r>
    </w:p>
    <w:bookmarkEnd w:id="78"/>
    <w:bookmarkStart w:name="z86" w:id="79"/>
    <w:p>
      <w:pPr>
        <w:spacing w:after="0"/>
        <w:ind w:left="0"/>
        <w:jc w:val="both"/>
      </w:pPr>
      <w:r>
        <w:rPr>
          <w:rFonts w:ascii="Times New Roman"/>
          <w:b w:val="false"/>
          <w:i w:val="false"/>
          <w:color w:val="000000"/>
          <w:sz w:val="28"/>
        </w:rPr>
        <w:t>
      5) осы Ережедегi 8 қосымшаға байланысты ыдыс этикеткасының үлгiсi; </w:t>
      </w:r>
    </w:p>
    <w:bookmarkEnd w:id="79"/>
    <w:bookmarkStart w:name="z87" w:id="80"/>
    <w:p>
      <w:pPr>
        <w:spacing w:after="0"/>
        <w:ind w:left="0"/>
        <w:jc w:val="both"/>
      </w:pPr>
      <w:r>
        <w:rPr>
          <w:rFonts w:ascii="Times New Roman"/>
          <w:b w:val="false"/>
          <w:i w:val="false"/>
          <w:color w:val="000000"/>
          <w:sz w:val="28"/>
        </w:rPr>
        <w:t>
      6) келiсiм көшiрмесi; </w:t>
      </w:r>
    </w:p>
    <w:bookmarkEnd w:id="80"/>
    <w:bookmarkStart w:name="z88" w:id="81"/>
    <w:p>
      <w:pPr>
        <w:spacing w:after="0"/>
        <w:ind w:left="0"/>
        <w:jc w:val="both"/>
      </w:pPr>
      <w:r>
        <w:rPr>
          <w:rFonts w:ascii="Times New Roman"/>
          <w:b w:val="false"/>
          <w:i w:val="false"/>
          <w:color w:val="000000"/>
          <w:sz w:val="28"/>
        </w:rPr>
        <w:t xml:space="preserve">
      7) Қазақстан Республикасында өндiрiлетiн (формуляцияланатын) пестицидке шетелдiк тiркелушi-фирма рұқсаты. </w:t>
      </w:r>
    </w:p>
    <w:bookmarkEnd w:id="81"/>
    <w:bookmarkStart w:name="z89" w:id="82"/>
    <w:p>
      <w:pPr>
        <w:spacing w:after="0"/>
        <w:ind w:left="0"/>
        <w:jc w:val="both"/>
      </w:pPr>
      <w:r>
        <w:rPr>
          <w:rFonts w:ascii="Times New Roman"/>
          <w:b w:val="false"/>
          <w:i w:val="false"/>
          <w:color w:val="000000"/>
          <w:sz w:val="28"/>
        </w:rPr>
        <w:t>
      31. Егер пестицид, Қазақстанда келiсiм арқылы өндiрiлiп (формуляцияланып) бiрақ отандық өндiрушiге тiркелмейтiн болса онда Ауылшарминге өндiруге (формуляциялауға) келiсiмнiң көшiрмесi және ұйымның стандарты; бұл жағдайда тiркеулiк куәлiк берiлмейдi. Әрбiр өндiрiлген пестицид партиясына әсерлi затын өндiрушiсi жайлы құжат берiледi.</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82"/>
    <w:bookmarkStart w:name="z90" w:id="83"/>
    <w:p>
      <w:pPr>
        <w:spacing w:after="0"/>
        <w:ind w:left="0"/>
        <w:jc w:val="both"/>
      </w:pPr>
      <w:r>
        <w:rPr>
          <w:rFonts w:ascii="Times New Roman"/>
          <w:b w:val="false"/>
          <w:i w:val="false"/>
          <w:color w:val="000000"/>
          <w:sz w:val="28"/>
        </w:rPr>
        <w:t xml:space="preserve">
       32. "Пестицидтердiң тiзiмiнде (улы химикат)" тiркелетiн пестицидке Қазақстанда және ТМД елдерiнде келiсiм арқылы өндiрiлген (формуляцияланған) пестицидке оның әсерлi затын шығарушысы жазылады. </w:t>
      </w:r>
      <w:r>
        <w:br/>
      </w:r>
      <w:r>
        <w:rPr>
          <w:rFonts w:ascii="Times New Roman"/>
          <w:b w:val="false"/>
          <w:i w:val="false"/>
          <w:color w:val="000000"/>
          <w:sz w:val="28"/>
        </w:rPr>
        <w:t xml:space="preserve">
      Пестицидтi өндiру (формуляциялау) кезiнде әсерлi затын өндiрушiсiн ауыстырып немесе препараттық форма рецептiн өзгертсе онда тiркеудiң күшiн жоюға және қайтадан тiркеу және өндiрiстiк сынақты қайта жүргiзедi. </w:t>
      </w:r>
    </w:p>
    <w:bookmarkEnd w:id="83"/>
    <w:bookmarkStart w:name="z91" w:id="84"/>
    <w:p>
      <w:pPr>
        <w:spacing w:after="0"/>
        <w:ind w:left="0"/>
        <w:jc w:val="both"/>
      </w:pPr>
      <w:r>
        <w:rPr>
          <w:rFonts w:ascii="Times New Roman"/>
          <w:b w:val="false"/>
          <w:i w:val="false"/>
          <w:color w:val="000000"/>
          <w:sz w:val="28"/>
        </w:rPr>
        <w:t xml:space="preserve">
      33. Сараптама жүргiзудiң жалпы мерзiмi бiр пестицид үшiн 30 күннен аспауы керек. </w:t>
      </w:r>
    </w:p>
    <w:bookmarkEnd w:id="84"/>
    <w:bookmarkStart w:name="z92" w:id="85"/>
    <w:p>
      <w:pPr>
        <w:spacing w:after="0"/>
        <w:ind w:left="0"/>
        <w:jc w:val="both"/>
      </w:pPr>
      <w:r>
        <w:rPr>
          <w:rFonts w:ascii="Times New Roman"/>
          <w:b w:val="false"/>
          <w:i w:val="false"/>
          <w:color w:val="000000"/>
          <w:sz w:val="28"/>
        </w:rPr>
        <w:t xml:space="preserve">
      34. Пестицид жайлы оның материалдары және тiркеу құжаттары бiр мерзiмде қоршаған ортаны қорғау және денсаулық сақтау саласындағы мемлекеттік органдарға тiркеу келiсiмiне жiберiледi. </w:t>
      </w:r>
      <w:r>
        <w:br/>
      </w:r>
      <w:r>
        <w:rPr>
          <w:rFonts w:ascii="Times New Roman"/>
          <w:b w:val="false"/>
          <w:i w:val="false"/>
          <w:color w:val="000000"/>
          <w:sz w:val="28"/>
        </w:rPr>
        <w:t>
      Келесi пестицидтердi тiркеу (қолдану аумағы кеңейген, қайта тiркеу) жоғарғы мекемелермен сараптамалық қорытынды бермей-ақ келiсiледi.</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85"/>
    <w:bookmarkStart w:name="z93" w:id="86"/>
    <w:p>
      <w:pPr>
        <w:spacing w:after="0"/>
        <w:ind w:left="0"/>
        <w:jc w:val="both"/>
      </w:pPr>
      <w:r>
        <w:rPr>
          <w:rFonts w:ascii="Times New Roman"/>
          <w:b w:val="false"/>
          <w:i w:val="false"/>
          <w:color w:val="000000"/>
          <w:sz w:val="28"/>
        </w:rPr>
        <w:t xml:space="preserve">
       35. Пестицидтiң тiркеу материалдары бекiтiлген соң мемлекеттiк тiркеу номерi берiледi, осы Ережедегi 7 қосымшаға сәйкес белгiленген үлгiде арнайы қорғаныш нысан бойынша жасалынған тiркеулiк куәлiк берiледi. Тiркеу және қайта тiркеудiң номерi арнайы тiзiмдемеде тiркеледi және "Пестицидтердiң тiзiмiнде (улы химикаттардың)" көрсетiледi. </w:t>
      </w:r>
      <w:r>
        <w:br/>
      </w:r>
      <w:r>
        <w:rPr>
          <w:rFonts w:ascii="Times New Roman"/>
          <w:b w:val="false"/>
          <w:i w:val="false"/>
          <w:color w:val="000000"/>
          <w:sz w:val="28"/>
        </w:rPr>
        <w:t xml:space="preserve">
      Тiркеулiк куәлiгiнiң түп нұсқасы тiркелушiге (мәлiмдеушiге) берiледi, көшiрмесi Ауылшарминде сақталады. </w:t>
      </w:r>
    </w:p>
    <w:bookmarkEnd w:id="86"/>
    <w:bookmarkStart w:name="z94" w:id="87"/>
    <w:p>
      <w:pPr>
        <w:spacing w:after="0"/>
        <w:ind w:left="0"/>
        <w:jc w:val="both"/>
      </w:pPr>
      <w:r>
        <w:rPr>
          <w:rFonts w:ascii="Times New Roman"/>
          <w:b w:val="false"/>
          <w:i w:val="false"/>
          <w:color w:val="000000"/>
          <w:sz w:val="28"/>
        </w:rPr>
        <w:t xml:space="preserve">
      36. Мемлекеттiк тiркеудiң күшiнде болу мерзiмi 10 жыл, тiркеу талаптарының өзгерiстерiне сәйкес мерзiмi бiткен пестицидтер қайта тiркеуге алынады. </w:t>
      </w:r>
    </w:p>
    <w:bookmarkEnd w:id="87"/>
    <w:bookmarkStart w:name="z95" w:id="88"/>
    <w:p>
      <w:pPr>
        <w:spacing w:after="0"/>
        <w:ind w:left="0"/>
        <w:jc w:val="both"/>
      </w:pPr>
      <w:r>
        <w:rPr>
          <w:rFonts w:ascii="Times New Roman"/>
          <w:b w:val="false"/>
          <w:i w:val="false"/>
          <w:color w:val="000000"/>
          <w:sz w:val="28"/>
        </w:rPr>
        <w:t>
      37. 1) мемлекеттік тіркеу сәтіне пестицид туралы материалдар толық көлемде берілмеген, бірақ көрсетілген пестицидке арналған ұсынылған тіркеу материалдары бойынша қоршаған ортаны қорғау және денсаулық сақтау саласындағы мемлекеттік органдардың оң қорытындылары бар болған;</w:t>
      </w:r>
      <w:r>
        <w:br/>
      </w:r>
      <w:r>
        <w:rPr>
          <w:rFonts w:ascii="Times New Roman"/>
          <w:b w:val="false"/>
          <w:i w:val="false"/>
          <w:color w:val="000000"/>
          <w:sz w:val="28"/>
        </w:rPr>
        <w:t>
</w:t>
      </w:r>
      <w:r>
        <w:rPr>
          <w:rFonts w:ascii="Times New Roman"/>
          <w:b w:val="false"/>
          <w:i w:val="false"/>
          <w:color w:val="000000"/>
          <w:sz w:val="28"/>
        </w:rPr>
        <w:t>
      2) таралуы фитосанитариялық болжамға сәйкес фитосанитариялық жағдайды нашарлатуы мүмкін жекелеген зиянды және аса қауіпті зиянды организмдермен, сондай-ақ карантиндік объектілермен Қазақстан Республикасының аумағында күресуге арналған пестицидтердің қажетті түрі болмаған, бірақ ғылыми-зерттеу институттарының оң ұсынымдары мен ұқсас қолдану саласы бойынша (дәл сол дақылда және дәл сол зиянды организмдерге қарсы) көрсетілген пестицидті ТМД мемлекеттерінде тіркелгенін растау болған жағдайларда пестицидті 2 жылдан аспайтын мерзімге уақытша тіркеуге жол беріледі.</w:t>
      </w:r>
      <w:r>
        <w:br/>
      </w:r>
      <w:r>
        <w:rPr>
          <w:rFonts w:ascii="Times New Roman"/>
          <w:b w:val="false"/>
          <w:i w:val="false"/>
          <w:color w:val="000000"/>
          <w:sz w:val="28"/>
        </w:rPr>
        <w:t>
</w:t>
      </w:r>
      <w:r>
        <w:rPr>
          <w:rFonts w:ascii="Times New Roman"/>
          <w:b w:val="false"/>
          <w:i w:val="false"/>
          <w:color w:val="000000"/>
          <w:sz w:val="28"/>
        </w:rPr>
        <w:t>
      Бұл ретте көрсетілген пестицидті 10 жылға дейінгі мерзімге тіркеу үшін 1) тармақшада көрсетілген жағдайда тіркелуші (мәлімдеуші) пестицидті уақытша тіркеу мерзімі ішінде жетіспейтін мәліметтерді ұсынады, ал 2) тармақшада көрсетілген жағдайда соңынан препаратты қоршаған ортаны қорғау және денсаулық сақтау саласындағы мемлекеттік органдармен келістіре отырып, пестицидті тіркеулік және өндірістік сынаулар және оны токсикологиялық бағалау өткізіледі.</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88"/>
    <w:bookmarkStart w:name="z96" w:id="89"/>
    <w:p>
      <w:pPr>
        <w:spacing w:after="0"/>
        <w:ind w:left="0"/>
        <w:jc w:val="both"/>
      </w:pPr>
      <w:r>
        <w:rPr>
          <w:rFonts w:ascii="Times New Roman"/>
          <w:b w:val="false"/>
          <w:i w:val="false"/>
          <w:color w:val="000000"/>
          <w:sz w:val="28"/>
        </w:rPr>
        <w:t xml:space="preserve">
       38. Пестицид уақытша тiркелген жағдайда, Ауылшарминi арқылы пестицидтiң қолдануы, нысанның мақсаты және жалпы өсiру алаңы мен дақылдардың жалпы көлемi анықталады. </w:t>
      </w:r>
    </w:p>
    <w:bookmarkEnd w:id="89"/>
    <w:bookmarkStart w:name="z97" w:id="90"/>
    <w:p>
      <w:pPr>
        <w:spacing w:after="0"/>
        <w:ind w:left="0"/>
        <w:jc w:val="both"/>
      </w:pPr>
      <w:r>
        <w:rPr>
          <w:rFonts w:ascii="Times New Roman"/>
          <w:b w:val="false"/>
          <w:i w:val="false"/>
          <w:color w:val="000000"/>
          <w:sz w:val="28"/>
        </w:rPr>
        <w:t xml:space="preserve">
      39. Пестицидтiң қауiптiлiгi туралы бұрын белгiсiз мәлiметтер алынған кезде, сонымен бiрге пестицидтi өндiру технологиясы немесе рецептурасы өзгертiлген болса мемлекеттiк тiркеуден алынуы мүмкiн. </w:t>
      </w:r>
    </w:p>
    <w:bookmarkEnd w:id="90"/>
    <w:bookmarkStart w:name="z98" w:id="91"/>
    <w:p>
      <w:pPr>
        <w:spacing w:after="0"/>
        <w:ind w:left="0"/>
        <w:jc w:val="both"/>
      </w:pPr>
      <w:r>
        <w:rPr>
          <w:rFonts w:ascii="Times New Roman"/>
          <w:b w:val="false"/>
          <w:i w:val="false"/>
          <w:color w:val="000000"/>
          <w:sz w:val="28"/>
        </w:rPr>
        <w:t xml:space="preserve">
      40. Пестицидке тыйым салынғаны жөнiндегi деректер жыл сайынғы шығатын "Пестицидтердiң тiзiмiнде (улы химикаттардың)" толықтыруларында көрсетiледi. </w:t>
      </w:r>
    </w:p>
    <w:bookmarkEnd w:id="91"/>
    <w:bookmarkStart w:name="z99" w:id="92"/>
    <w:p>
      <w:pPr>
        <w:spacing w:after="0"/>
        <w:ind w:left="0"/>
        <w:jc w:val="both"/>
      </w:pPr>
      <w:r>
        <w:rPr>
          <w:rFonts w:ascii="Times New Roman"/>
          <w:b w:val="false"/>
          <w:i w:val="false"/>
          <w:color w:val="000000"/>
          <w:sz w:val="28"/>
        </w:rPr>
        <w:t xml:space="preserve">
      41. Пестицидтi мемлекеттiк тiркеуге алмаудың негiздерi болып: </w:t>
      </w:r>
      <w:r>
        <w:br/>
      </w:r>
      <w:r>
        <w:rPr>
          <w:rFonts w:ascii="Times New Roman"/>
          <w:b w:val="false"/>
          <w:i w:val="false"/>
          <w:color w:val="000000"/>
          <w:sz w:val="28"/>
        </w:rPr>
        <w:t>
      1) осы Ереженiң 28 тармағында көрсетiлгенi бойынша берiлген құжаттардың толық болмауы;</w:t>
      </w:r>
    </w:p>
    <w:bookmarkEnd w:id="92"/>
    <w:bookmarkStart w:name="z100" w:id="93"/>
    <w:p>
      <w:pPr>
        <w:spacing w:after="0"/>
        <w:ind w:left="0"/>
        <w:jc w:val="both"/>
      </w:pPr>
      <w:r>
        <w:rPr>
          <w:rFonts w:ascii="Times New Roman"/>
          <w:b w:val="false"/>
          <w:i w:val="false"/>
          <w:color w:val="000000"/>
          <w:sz w:val="28"/>
        </w:rPr>
        <w:t>
      2) осы Ереженiң талаптарына сай болмай құжаттардың бұзылып толтырылмауы;</w:t>
      </w:r>
    </w:p>
    <w:bookmarkEnd w:id="93"/>
    <w:bookmarkStart w:name="z101" w:id="94"/>
    <w:p>
      <w:pPr>
        <w:spacing w:after="0"/>
        <w:ind w:left="0"/>
        <w:jc w:val="both"/>
      </w:pPr>
      <w:r>
        <w:rPr>
          <w:rFonts w:ascii="Times New Roman"/>
          <w:b w:val="false"/>
          <w:i w:val="false"/>
          <w:color w:val="000000"/>
          <w:sz w:val="28"/>
        </w:rPr>
        <w:t>
      3) қоршаған ортаны қорғау және денсаулық сақтау саласындағы мемлекеттік органдарда тiркелмеуi келiсiмдерiнiң болмауы;</w:t>
      </w:r>
    </w:p>
    <w:bookmarkEnd w:id="94"/>
    <w:bookmarkStart w:name="z102" w:id="95"/>
    <w:p>
      <w:pPr>
        <w:spacing w:after="0"/>
        <w:ind w:left="0"/>
        <w:jc w:val="both"/>
      </w:pPr>
      <w:r>
        <w:rPr>
          <w:rFonts w:ascii="Times New Roman"/>
          <w:b w:val="false"/>
          <w:i w:val="false"/>
          <w:color w:val="000000"/>
          <w:sz w:val="28"/>
        </w:rPr>
        <w:t>
      4) пестицидтiң адам денсаулығына және қоршаған табиғи ортаға қауiптi әсерi жайлы бұрын белгiсiз мәлiметтердiң алынуы;</w:t>
      </w:r>
    </w:p>
    <w:bookmarkEnd w:id="95"/>
    <w:bookmarkStart w:name="z103" w:id="96"/>
    <w:p>
      <w:pPr>
        <w:spacing w:after="0"/>
        <w:ind w:left="0"/>
        <w:jc w:val="both"/>
      </w:pPr>
      <w:r>
        <w:rPr>
          <w:rFonts w:ascii="Times New Roman"/>
          <w:b w:val="false"/>
          <w:i w:val="false"/>
          <w:color w:val="000000"/>
          <w:sz w:val="28"/>
        </w:rPr>
        <w:t>
      5) пестицидтi тiркеу және өндiрiстiк сынақты жүргiзудiң әдiстемелiгiнiң бұзылуы;</w:t>
      </w:r>
    </w:p>
    <w:bookmarkEnd w:id="96"/>
    <w:bookmarkStart w:name="z104" w:id="97"/>
    <w:p>
      <w:pPr>
        <w:spacing w:after="0"/>
        <w:ind w:left="0"/>
        <w:jc w:val="both"/>
      </w:pPr>
      <w:r>
        <w:rPr>
          <w:rFonts w:ascii="Times New Roman"/>
          <w:b w:val="false"/>
          <w:i w:val="false"/>
          <w:color w:val="000000"/>
          <w:sz w:val="28"/>
        </w:rPr>
        <w:t>
      6) көптеген ТМД елдерiндегi ұқсас дақылдардың тура сондай зиянкестерiне қарсы тiркелген қолдану мөлшерiнен тiркеуге ұсынылған мөлшердiң айтарлықтай айырмашылығының болуы;</w:t>
      </w:r>
    </w:p>
    <w:bookmarkEnd w:id="97"/>
    <w:bookmarkStart w:name="z105" w:id="98"/>
    <w:p>
      <w:pPr>
        <w:spacing w:after="0"/>
        <w:ind w:left="0"/>
        <w:jc w:val="both"/>
      </w:pPr>
      <w:r>
        <w:rPr>
          <w:rFonts w:ascii="Times New Roman"/>
          <w:b w:val="false"/>
          <w:i w:val="false"/>
          <w:color w:val="000000"/>
          <w:sz w:val="28"/>
        </w:rPr>
        <w:t>
      7) пестицидтiң өндiру технологиясы және рецептурасының өзгеруiне, әсерлi затының өндiрушiсi ауысқанда (Қазақстан және ТМД  елдерiнде келiсiммен өндiрiлетiн пестицидтер үшiн).</w:t>
      </w:r>
      <w:r>
        <w:br/>
      </w:r>
      <w:r>
        <w:rPr>
          <w:rFonts w:ascii="Times New Roman"/>
          <w:b w:val="false"/>
          <w:i w:val="false"/>
          <w:color w:val="000000"/>
          <w:sz w:val="28"/>
        </w:rPr>
        <w:t>
      </w:t>
      </w:r>
      <w:r>
        <w:rPr>
          <w:rFonts w:ascii="Times New Roman"/>
          <w:b w:val="false"/>
          <w:i w:val="false"/>
          <w:color w:val="ff0000"/>
          <w:sz w:val="28"/>
        </w:rPr>
        <w:t xml:space="preserve">Ескерту. 41-тармаққа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98"/>
    <w:bookmarkStart w:name="z106" w:id="99"/>
    <w:p>
      <w:pPr>
        <w:spacing w:after="0"/>
        <w:ind w:left="0"/>
        <w:jc w:val="left"/>
      </w:pPr>
      <w:r>
        <w:rPr>
          <w:rFonts w:ascii="Times New Roman"/>
          <w:b/>
          <w:i w:val="false"/>
          <w:color w:val="000000"/>
        </w:rPr>
        <w:t xml:space="preserve"> 
Пестицидтердi (улы химикаттарды) қайта тiркеу </w:t>
      </w:r>
    </w:p>
    <w:bookmarkEnd w:id="99"/>
    <w:p>
      <w:pPr>
        <w:spacing w:after="0"/>
        <w:ind w:left="0"/>
        <w:jc w:val="both"/>
      </w:pPr>
      <w:r>
        <w:rPr>
          <w:rFonts w:ascii="Times New Roman"/>
          <w:b w:val="false"/>
          <w:i w:val="false"/>
          <w:color w:val="000000"/>
          <w:sz w:val="28"/>
        </w:rPr>
        <w:t xml:space="preserve">      42. Қайта тiркеуге бұрын тiркелген, мерзiмi өтiп кеткен пестицидтер жатады. Қайта тiркеу пестицидтерге қайталап сынақ жүргiзбей-ақ жүзеге асырылады. </w:t>
      </w:r>
    </w:p>
    <w:bookmarkStart w:name="z107" w:id="100"/>
    <w:p>
      <w:pPr>
        <w:spacing w:after="0"/>
        <w:ind w:left="0"/>
        <w:jc w:val="both"/>
      </w:pPr>
      <w:r>
        <w:rPr>
          <w:rFonts w:ascii="Times New Roman"/>
          <w:b w:val="false"/>
          <w:i w:val="false"/>
          <w:color w:val="000000"/>
          <w:sz w:val="28"/>
        </w:rPr>
        <w:t xml:space="preserve">
      43. Пестицидтiң қауiпсiздiгi немесе өндiрiсте тиiмдiлiгi жеткiлiксiз, бұрын белгiсiз мәліметтер алынған жағдайда қайта тiркеуге алынбайды. </w:t>
      </w:r>
      <w:r>
        <w:br/>
      </w:r>
      <w:r>
        <w:rPr>
          <w:rFonts w:ascii="Times New Roman"/>
          <w:b w:val="false"/>
          <w:i w:val="false"/>
          <w:color w:val="000000"/>
          <w:sz w:val="28"/>
        </w:rPr>
        <w:t xml:space="preserve">
      Пестицидтi өндiрiсте қолданған кезде биологиялық тиiмдiлiгi тiркелген қолдану мөлшерiнде жеткiлiксiз болғанда, сонымен бiрге құрамы және препараттық формасының компоненттiк құрылымы өзгергенде, әсерлi затын өндiрушi тиiмдi қолдану мөлшерiн анықтау үшiн жаңадан тiркеу және өндiрiстiк сынақты жүргiзедi. </w:t>
      </w:r>
    </w:p>
    <w:bookmarkEnd w:id="100"/>
    <w:bookmarkStart w:name="z108" w:id="101"/>
    <w:p>
      <w:pPr>
        <w:spacing w:after="0"/>
        <w:ind w:left="0"/>
        <w:jc w:val="both"/>
      </w:pPr>
      <w:r>
        <w:rPr>
          <w:rFonts w:ascii="Times New Roman"/>
          <w:b w:val="false"/>
          <w:i w:val="false"/>
          <w:color w:val="000000"/>
          <w:sz w:val="28"/>
        </w:rPr>
        <w:t xml:space="preserve">
      44. Тiркелушi (мәлiмдеушi) пестицидтi қайта тiркеуге мынандай құжаттар бередi: </w:t>
      </w:r>
      <w:r>
        <w:br/>
      </w:r>
      <w:r>
        <w:rPr>
          <w:rFonts w:ascii="Times New Roman"/>
          <w:b w:val="false"/>
          <w:i w:val="false"/>
          <w:color w:val="000000"/>
          <w:sz w:val="28"/>
        </w:rPr>
        <w:t>
      1) өтiнiш 2 дана пестицидтiң саудалық атауы расталған, өндiрушiсi, әсерлi заты, препараттық формасы және оның құрамы, пайдалану (қолдану) регламентi;</w:t>
      </w:r>
    </w:p>
    <w:bookmarkEnd w:id="101"/>
    <w:bookmarkStart w:name="z109" w:id="102"/>
    <w:p>
      <w:pPr>
        <w:spacing w:after="0"/>
        <w:ind w:left="0"/>
        <w:jc w:val="both"/>
      </w:pPr>
      <w:r>
        <w:rPr>
          <w:rFonts w:ascii="Times New Roman"/>
          <w:b w:val="false"/>
          <w:i w:val="false"/>
          <w:color w:val="000000"/>
          <w:sz w:val="28"/>
        </w:rPr>
        <w:t>
      2) бұрын берiлген тiркеулiк куәлiктiң түп нұсқасы;</w:t>
      </w:r>
    </w:p>
    <w:bookmarkEnd w:id="102"/>
    <w:bookmarkStart w:name="z110" w:id="103"/>
    <w:p>
      <w:pPr>
        <w:spacing w:after="0"/>
        <w:ind w:left="0"/>
        <w:jc w:val="both"/>
      </w:pPr>
      <w:r>
        <w:rPr>
          <w:rFonts w:ascii="Times New Roman"/>
          <w:b w:val="false"/>
          <w:i w:val="false"/>
          <w:color w:val="000000"/>
          <w:sz w:val="28"/>
        </w:rPr>
        <w:t xml:space="preserve">
      3) бұрын берiлген материалдарға кiрмеген жаңа материалдар. </w:t>
      </w:r>
      <w:r>
        <w:br/>
      </w:r>
      <w:r>
        <w:rPr>
          <w:rFonts w:ascii="Times New Roman"/>
          <w:b w:val="false"/>
          <w:i w:val="false"/>
          <w:color w:val="000000"/>
          <w:sz w:val="28"/>
        </w:rPr>
        <w:t>
      Қайта тiркеуге өтiнiш және басқа құжаттарды тiркеу мерзiмi бiтуiне екi ай қалғанға дейiн бередi.</w:t>
      </w:r>
    </w:p>
    <w:bookmarkEnd w:id="103"/>
    <w:bookmarkStart w:name="z111" w:id="104"/>
    <w:p>
      <w:pPr>
        <w:spacing w:after="0"/>
        <w:ind w:left="0"/>
        <w:jc w:val="both"/>
      </w:pPr>
      <w:r>
        <w:rPr>
          <w:rFonts w:ascii="Times New Roman"/>
          <w:b w:val="false"/>
          <w:i w:val="false"/>
          <w:color w:val="000000"/>
          <w:sz w:val="28"/>
        </w:rPr>
        <w:t>
      45. Тiркелушi (мәлiмдеушi) пестицидтiң құрамындағы барлық өзгерiстерi және рецептурасы оның қауiптiлiгi жөнiндегi жаңа мәлiметтердiң пайда болуы жайлы ақпараттар бередi.</w:t>
      </w:r>
    </w:p>
    <w:bookmarkEnd w:id="104"/>
    <w:bookmarkStart w:name="z7" w:id="10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1 қосымша              </w:t>
      </w:r>
    </w:p>
    <w:bookmarkEnd w:id="105"/>
    <w:p>
      <w:pPr>
        <w:spacing w:after="0"/>
        <w:ind w:left="0"/>
        <w:jc w:val="both"/>
      </w:pPr>
      <w:r>
        <w:rPr>
          <w:rFonts w:ascii="Times New Roman"/>
          <w:b w:val="false"/>
          <w:i w:val="false"/>
          <w:color w:val="ff0000"/>
          <w:sz w:val="28"/>
        </w:rPr>
        <w:t xml:space="preserve">      Ескерту. 1-қосымшаның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Пестицидтерді тіркеу және өндірістік сынақты жүргізетін Қазақстан Республикасының барлық аумағына таралуына қажетті тіркеудің ауа райы - топырағы климаты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Дақылдарды|Әкімшілік |Температура  | Ылғалдану   | Дақылдар </w:t>
      </w:r>
      <w:r>
        <w:br/>
      </w:r>
      <w:r>
        <w:rPr>
          <w:rFonts w:ascii="Times New Roman"/>
          <w:b w:val="false"/>
          <w:i w:val="false"/>
          <w:color w:val="000000"/>
          <w:sz w:val="28"/>
        </w:rPr>
        <w:t xml:space="preserve">
өсіретін | бөлінуі  |  жиынтығы   |коэффициенті | </w:t>
      </w:r>
      <w:r>
        <w:br/>
      </w:r>
      <w:r>
        <w:rPr>
          <w:rFonts w:ascii="Times New Roman"/>
          <w:b w:val="false"/>
          <w:i w:val="false"/>
          <w:color w:val="000000"/>
          <w:sz w:val="28"/>
        </w:rPr>
        <w:t xml:space="preserve">
  аудан   |          |    С </w:t>
      </w:r>
      <w:r>
        <w:rPr>
          <w:rFonts w:ascii="Times New Roman"/>
          <w:b w:val="false"/>
          <w:i w:val="false"/>
          <w:color w:val="000000"/>
          <w:vertAlign w:val="superscript"/>
        </w:rPr>
        <w:t xml:space="preserve">о </w:t>
      </w:r>
      <w:r>
        <w:rPr>
          <w:rFonts w:ascii="Times New Roman"/>
          <w:b w:val="false"/>
          <w:i w:val="false"/>
          <w:color w:val="000000"/>
          <w:sz w:val="28"/>
        </w:rPr>
        <w:t xml:space="preserve">Ғ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Ақмола,      2500-3400      0,55-1,0   жаздық дәнді </w:t>
      </w:r>
      <w:r>
        <w:br/>
      </w:r>
      <w:r>
        <w:rPr>
          <w:rFonts w:ascii="Times New Roman"/>
          <w:b w:val="false"/>
          <w:i w:val="false"/>
          <w:color w:val="000000"/>
          <w:sz w:val="28"/>
        </w:rPr>
        <w:t xml:space="preserve">
           Солтүстік-                             дақылдары, </w:t>
      </w:r>
      <w:r>
        <w:br/>
      </w:r>
      <w:r>
        <w:rPr>
          <w:rFonts w:ascii="Times New Roman"/>
          <w:b w:val="false"/>
          <w:i w:val="false"/>
          <w:color w:val="000000"/>
          <w:sz w:val="28"/>
        </w:rPr>
        <w:t xml:space="preserve">
           Қазақстан,                             карточка, мал </w:t>
      </w:r>
      <w:r>
        <w:br/>
      </w:r>
      <w:r>
        <w:rPr>
          <w:rFonts w:ascii="Times New Roman"/>
          <w:b w:val="false"/>
          <w:i w:val="false"/>
          <w:color w:val="000000"/>
          <w:sz w:val="28"/>
        </w:rPr>
        <w:t xml:space="preserve">
           Қостанай,                              азықтық, </w:t>
      </w:r>
      <w:r>
        <w:br/>
      </w:r>
      <w:r>
        <w:rPr>
          <w:rFonts w:ascii="Times New Roman"/>
          <w:b w:val="false"/>
          <w:i w:val="false"/>
          <w:color w:val="000000"/>
          <w:sz w:val="28"/>
        </w:rPr>
        <w:t xml:space="preserve">
           Қарағанды                              көкөністер </w:t>
      </w:r>
    </w:p>
    <w:p>
      <w:pPr>
        <w:spacing w:after="0"/>
        <w:ind w:left="0"/>
        <w:jc w:val="both"/>
      </w:pPr>
      <w:r>
        <w:rPr>
          <w:rFonts w:ascii="Times New Roman"/>
          <w:b w:val="false"/>
          <w:i w:val="false"/>
          <w:color w:val="000000"/>
          <w:sz w:val="28"/>
        </w:rPr>
        <w:t xml:space="preserve">Оңтүстік   Оңтүстік     3400-4000      0,33-0,55  күздік және </w:t>
      </w:r>
      <w:r>
        <w:br/>
      </w:r>
      <w:r>
        <w:rPr>
          <w:rFonts w:ascii="Times New Roman"/>
          <w:b w:val="false"/>
          <w:i w:val="false"/>
          <w:color w:val="000000"/>
          <w:sz w:val="28"/>
        </w:rPr>
        <w:t xml:space="preserve">
           Қазақстан,                             жаздық дәнді </w:t>
      </w:r>
      <w:r>
        <w:br/>
      </w:r>
      <w:r>
        <w:rPr>
          <w:rFonts w:ascii="Times New Roman"/>
          <w:b w:val="false"/>
          <w:i w:val="false"/>
          <w:color w:val="000000"/>
          <w:sz w:val="28"/>
        </w:rPr>
        <w:t xml:space="preserve">
           Алматы,                                дақылдар, күріш, </w:t>
      </w:r>
      <w:r>
        <w:br/>
      </w:r>
      <w:r>
        <w:rPr>
          <w:rFonts w:ascii="Times New Roman"/>
          <w:b w:val="false"/>
          <w:i w:val="false"/>
          <w:color w:val="000000"/>
          <w:sz w:val="28"/>
        </w:rPr>
        <w:t xml:space="preserve">
           Жамбыл,                                қызылша, қытай </w:t>
      </w:r>
      <w:r>
        <w:br/>
      </w:r>
      <w:r>
        <w:rPr>
          <w:rFonts w:ascii="Times New Roman"/>
          <w:b w:val="false"/>
          <w:i w:val="false"/>
          <w:color w:val="000000"/>
          <w:sz w:val="28"/>
        </w:rPr>
        <w:t xml:space="preserve">
           Қызылорда                              бұршақ, нұт, </w:t>
      </w:r>
      <w:r>
        <w:br/>
      </w:r>
      <w:r>
        <w:rPr>
          <w:rFonts w:ascii="Times New Roman"/>
          <w:b w:val="false"/>
          <w:i w:val="false"/>
          <w:color w:val="000000"/>
          <w:sz w:val="28"/>
        </w:rPr>
        <w:t xml:space="preserve">
                                                  мақсары, бақша, </w:t>
      </w:r>
      <w:r>
        <w:br/>
      </w:r>
      <w:r>
        <w:rPr>
          <w:rFonts w:ascii="Times New Roman"/>
          <w:b w:val="false"/>
          <w:i w:val="false"/>
          <w:color w:val="000000"/>
          <w:sz w:val="28"/>
        </w:rPr>
        <w:t xml:space="preserve">
                                                  жеміс, жүзім, </w:t>
      </w:r>
      <w:r>
        <w:br/>
      </w:r>
      <w:r>
        <w:rPr>
          <w:rFonts w:ascii="Times New Roman"/>
          <w:b w:val="false"/>
          <w:i w:val="false"/>
          <w:color w:val="000000"/>
          <w:sz w:val="28"/>
        </w:rPr>
        <w:t xml:space="preserve">
                                                  мақта, көкөністер </w:t>
      </w:r>
    </w:p>
    <w:p>
      <w:pPr>
        <w:spacing w:after="0"/>
        <w:ind w:left="0"/>
        <w:jc w:val="both"/>
      </w:pPr>
      <w:r>
        <w:rPr>
          <w:rFonts w:ascii="Times New Roman"/>
          <w:b w:val="false"/>
          <w:i w:val="false"/>
          <w:color w:val="000000"/>
          <w:sz w:val="28"/>
        </w:rPr>
        <w:t xml:space="preserve">Батыс      Батыс-       3400-4000      0,33-0,55  Күздік, жаздық </w:t>
      </w:r>
      <w:r>
        <w:br/>
      </w:r>
      <w:r>
        <w:rPr>
          <w:rFonts w:ascii="Times New Roman"/>
          <w:b w:val="false"/>
          <w:i w:val="false"/>
          <w:color w:val="000000"/>
          <w:sz w:val="28"/>
        </w:rPr>
        <w:t xml:space="preserve">
           Қазақстан,                             дәнді дақылдар, </w:t>
      </w:r>
      <w:r>
        <w:br/>
      </w:r>
      <w:r>
        <w:rPr>
          <w:rFonts w:ascii="Times New Roman"/>
          <w:b w:val="false"/>
          <w:i w:val="false"/>
          <w:color w:val="000000"/>
          <w:sz w:val="28"/>
        </w:rPr>
        <w:t xml:space="preserve">
           Атырау,                                тары мал азықтық, </w:t>
      </w:r>
      <w:r>
        <w:br/>
      </w:r>
      <w:r>
        <w:rPr>
          <w:rFonts w:ascii="Times New Roman"/>
          <w:b w:val="false"/>
          <w:i w:val="false"/>
          <w:color w:val="000000"/>
          <w:sz w:val="28"/>
        </w:rPr>
        <w:t xml:space="preserve">
           Ақтөбе,                                карточка, </w:t>
      </w:r>
      <w:r>
        <w:br/>
      </w:r>
      <w:r>
        <w:rPr>
          <w:rFonts w:ascii="Times New Roman"/>
          <w:b w:val="false"/>
          <w:i w:val="false"/>
          <w:color w:val="000000"/>
          <w:sz w:val="28"/>
        </w:rPr>
        <w:t xml:space="preserve">
           Маңғыстау                              бақшалық, </w:t>
      </w:r>
      <w:r>
        <w:br/>
      </w:r>
      <w:r>
        <w:rPr>
          <w:rFonts w:ascii="Times New Roman"/>
          <w:b w:val="false"/>
          <w:i w:val="false"/>
          <w:color w:val="000000"/>
          <w:sz w:val="28"/>
        </w:rPr>
        <w:t xml:space="preserve">
                                                  көкөністер </w:t>
      </w:r>
    </w:p>
    <w:p>
      <w:pPr>
        <w:spacing w:after="0"/>
        <w:ind w:left="0"/>
        <w:jc w:val="both"/>
      </w:pPr>
      <w:r>
        <w:rPr>
          <w:rFonts w:ascii="Times New Roman"/>
          <w:b w:val="false"/>
          <w:i w:val="false"/>
          <w:color w:val="000000"/>
          <w:sz w:val="28"/>
        </w:rPr>
        <w:t xml:space="preserve">Шығыс      Шығыс-       1600-2000      1,33       Жаздық дәнді </w:t>
      </w:r>
      <w:r>
        <w:br/>
      </w:r>
      <w:r>
        <w:rPr>
          <w:rFonts w:ascii="Times New Roman"/>
          <w:b w:val="false"/>
          <w:i w:val="false"/>
          <w:color w:val="000000"/>
          <w:sz w:val="28"/>
        </w:rPr>
        <w:t xml:space="preserve">
           Қазақстан,                             дақылдары, </w:t>
      </w:r>
      <w:r>
        <w:br/>
      </w:r>
      <w:r>
        <w:rPr>
          <w:rFonts w:ascii="Times New Roman"/>
          <w:b w:val="false"/>
          <w:i w:val="false"/>
          <w:color w:val="000000"/>
          <w:sz w:val="28"/>
        </w:rPr>
        <w:t xml:space="preserve">
           Павлодар                               көкөніс, </w:t>
      </w:r>
      <w:r>
        <w:br/>
      </w:r>
      <w:r>
        <w:rPr>
          <w:rFonts w:ascii="Times New Roman"/>
          <w:b w:val="false"/>
          <w:i w:val="false"/>
          <w:color w:val="000000"/>
          <w:sz w:val="28"/>
        </w:rPr>
        <w:t xml:space="preserve">
                                                  карточка, күнбағыс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8" w:id="106"/>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              </w:t>
      </w:r>
      <w:r>
        <w:br/>
      </w:r>
      <w:r>
        <w:rPr>
          <w:rFonts w:ascii="Times New Roman"/>
          <w:b w:val="false"/>
          <w:i w:val="false"/>
          <w:color w:val="000000"/>
          <w:sz w:val="28"/>
        </w:rPr>
        <w:t xml:space="preserve">
2 қосымша             </w:t>
      </w:r>
    </w:p>
    <w:bookmarkEnd w:id="106"/>
    <w:p>
      <w:pPr>
        <w:spacing w:after="0"/>
        <w:ind w:left="0"/>
        <w:jc w:val="both"/>
      </w:pPr>
      <w:r>
        <w:rPr>
          <w:rFonts w:ascii="Times New Roman"/>
          <w:b w:val="false"/>
          <w:i w:val="false"/>
          <w:color w:val="ff0000"/>
          <w:sz w:val="28"/>
        </w:rPr>
        <w:t xml:space="preserve">      Ескерту. 2-қосымшаның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Қазақстан Республикасы Ауыл шаруашылығы министрлігі Қазақтың өсімдік қорғау ғылыми-зерттеу институты </w:t>
      </w:r>
    </w:p>
    <w:p>
      <w:pPr>
        <w:spacing w:after="0"/>
        <w:ind w:left="0"/>
        <w:jc w:val="both"/>
      </w:pPr>
      <w:r>
        <w:rPr>
          <w:rFonts w:ascii="Times New Roman"/>
          <w:b w:val="false"/>
          <w:i w:val="false"/>
          <w:color w:val="000000"/>
          <w:sz w:val="28"/>
        </w:rPr>
        <w:t xml:space="preserve">Жарияланбайды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Қазақтың ғылыми зерттеу    </w:t>
      </w:r>
      <w:r>
        <w:br/>
      </w:r>
      <w:r>
        <w:rPr>
          <w:rFonts w:ascii="Times New Roman"/>
          <w:b w:val="false"/>
          <w:i w:val="false"/>
          <w:color w:val="000000"/>
          <w:sz w:val="28"/>
        </w:rPr>
        <w:t xml:space="preserve">
институтының директоры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"___"______ 200_ ж.     </w:t>
      </w:r>
    </w:p>
    <w:bookmarkStart w:name="z112" w:id="107"/>
    <w:p>
      <w:pPr>
        <w:spacing w:after="0"/>
        <w:ind w:left="0"/>
        <w:jc w:val="both"/>
      </w:pPr>
      <w:r>
        <w:rPr>
          <w:rFonts w:ascii="Times New Roman"/>
          <w:b w:val="false"/>
          <w:i w:val="false"/>
          <w:color w:val="000000"/>
          <w:sz w:val="28"/>
        </w:rPr>
        <w:t xml:space="preserve">
Есеп </w:t>
      </w:r>
      <w:r>
        <w:br/>
      </w:r>
      <w:r>
        <w:rPr>
          <w:rFonts w:ascii="Times New Roman"/>
          <w:b w:val="false"/>
          <w:i w:val="false"/>
          <w:color w:val="000000"/>
          <w:sz w:val="28"/>
        </w:rPr>
        <w:t xml:space="preserve">
пестицидтің тіркеулік (өндірістік) сынақтың </w:t>
      </w:r>
      <w:r>
        <w:br/>
      </w:r>
      <w:r>
        <w:rPr>
          <w:rFonts w:ascii="Times New Roman"/>
          <w:b w:val="false"/>
          <w:i w:val="false"/>
          <w:color w:val="000000"/>
          <w:sz w:val="28"/>
        </w:rPr>
        <w:t xml:space="preserve">
биологиялық және шаруашылық тиімділігі нәтижесіне баға </w:t>
      </w:r>
    </w:p>
    <w:bookmarkEnd w:id="107"/>
    <w:p>
      <w:pPr>
        <w:spacing w:after="0"/>
        <w:ind w:left="0"/>
        <w:jc w:val="both"/>
      </w:pPr>
      <w:r>
        <w:rPr>
          <w:rFonts w:ascii="Times New Roman"/>
          <w:b w:val="false"/>
          <w:i w:val="false"/>
          <w:color w:val="000000"/>
          <w:sz w:val="28"/>
        </w:rPr>
        <w:t>      1. Пестицидтің (саудалық атауы), препараттық формасы, тіркелуші мемлекет, әсерлі заты (ІSO бойынша) қолдануы (фитотазалығы)</w:t>
      </w:r>
    </w:p>
    <w:bookmarkStart w:name="z113" w:id="108"/>
    <w:p>
      <w:pPr>
        <w:spacing w:after="0"/>
        <w:ind w:left="0"/>
        <w:jc w:val="both"/>
      </w:pPr>
      <w:r>
        <w:rPr>
          <w:rFonts w:ascii="Times New Roman"/>
          <w:b w:val="false"/>
          <w:i w:val="false"/>
          <w:color w:val="000000"/>
          <w:sz w:val="28"/>
        </w:rPr>
        <w:t>
      2. Сынақ жүргізілетін орны</w:t>
      </w:r>
    </w:p>
    <w:bookmarkEnd w:id="108"/>
    <w:bookmarkStart w:name="z115" w:id="109"/>
    <w:p>
      <w:pPr>
        <w:spacing w:after="0"/>
        <w:ind w:left="0"/>
        <w:jc w:val="both"/>
      </w:pPr>
      <w:r>
        <w:rPr>
          <w:rFonts w:ascii="Times New Roman"/>
          <w:b w:val="false"/>
          <w:i w:val="false"/>
          <w:color w:val="000000"/>
          <w:sz w:val="28"/>
        </w:rPr>
        <w:t>
      3. Дақыл, сорты, екпе ағаш жасы, отырғызу схемасы</w:t>
      </w:r>
    </w:p>
    <w:bookmarkEnd w:id="109"/>
    <w:bookmarkStart w:name="z114" w:id="110"/>
    <w:p>
      <w:pPr>
        <w:spacing w:after="0"/>
        <w:ind w:left="0"/>
        <w:jc w:val="both"/>
      </w:pPr>
      <w:r>
        <w:rPr>
          <w:rFonts w:ascii="Times New Roman"/>
          <w:b w:val="false"/>
          <w:i w:val="false"/>
          <w:color w:val="000000"/>
          <w:sz w:val="28"/>
        </w:rPr>
        <w:t>
      4. Топырағы (түрі, механикалық құрамы, гумус (шірінді) мөлшері, рН)</w:t>
      </w:r>
    </w:p>
    <w:bookmarkEnd w:id="110"/>
    <w:bookmarkStart w:name="z116" w:id="111"/>
    <w:p>
      <w:pPr>
        <w:spacing w:after="0"/>
        <w:ind w:left="0"/>
        <w:jc w:val="both"/>
      </w:pPr>
      <w:r>
        <w:rPr>
          <w:rFonts w:ascii="Times New Roman"/>
          <w:b w:val="false"/>
          <w:i w:val="false"/>
          <w:color w:val="000000"/>
          <w:sz w:val="28"/>
        </w:rPr>
        <w:t>
      5. Агротехника (алғы егіс, топырақты өңдеу, егу мерзімі, егу нормасы, қатараралық ені, егістікті өңдеу шаралары)</w:t>
      </w:r>
    </w:p>
    <w:bookmarkEnd w:id="111"/>
    <w:bookmarkStart w:name="z117" w:id="112"/>
    <w:p>
      <w:pPr>
        <w:spacing w:after="0"/>
        <w:ind w:left="0"/>
        <w:jc w:val="both"/>
      </w:pPr>
      <w:r>
        <w:rPr>
          <w:rFonts w:ascii="Times New Roman"/>
          <w:b w:val="false"/>
          <w:i w:val="false"/>
          <w:color w:val="000000"/>
          <w:sz w:val="28"/>
        </w:rPr>
        <w:t>
      6. Зиянды организмдер (қарсы препарат сынағы, нақты зиянды объектіні көрсету)</w:t>
      </w:r>
    </w:p>
    <w:bookmarkEnd w:id="112"/>
    <w:bookmarkStart w:name="z118" w:id="113"/>
    <w:p>
      <w:pPr>
        <w:spacing w:after="0"/>
        <w:ind w:left="0"/>
        <w:jc w:val="both"/>
      </w:pPr>
      <w:r>
        <w:rPr>
          <w:rFonts w:ascii="Times New Roman"/>
          <w:b w:val="false"/>
          <w:i w:val="false"/>
          <w:color w:val="000000"/>
          <w:sz w:val="28"/>
        </w:rPr>
        <w:t>
      7. Тәжірибе схемасы</w:t>
      </w:r>
    </w:p>
    <w:bookmarkEnd w:id="113"/>
    <w:bookmarkStart w:name="z119" w:id="114"/>
    <w:p>
      <w:pPr>
        <w:spacing w:after="0"/>
        <w:ind w:left="0"/>
        <w:jc w:val="both"/>
      </w:pPr>
      <w:r>
        <w:rPr>
          <w:rFonts w:ascii="Times New Roman"/>
          <w:b w:val="false"/>
          <w:i w:val="false"/>
          <w:color w:val="000000"/>
          <w:sz w:val="28"/>
        </w:rPr>
        <w:t>
      8. Тәжірибе түрі (далалық шағын мөлдекте, өндірістік) тәжірибе мөлдегінің көлемі, қайталау саны</w:t>
      </w:r>
    </w:p>
    <w:bookmarkEnd w:id="114"/>
    <w:bookmarkStart w:name="z120" w:id="115"/>
    <w:p>
      <w:pPr>
        <w:spacing w:after="0"/>
        <w:ind w:left="0"/>
        <w:jc w:val="both"/>
      </w:pPr>
      <w:r>
        <w:rPr>
          <w:rFonts w:ascii="Times New Roman"/>
          <w:b w:val="false"/>
          <w:i w:val="false"/>
          <w:color w:val="000000"/>
          <w:sz w:val="28"/>
        </w:rPr>
        <w:t>
      9. Пестицидті қолдану мерзімі (ауыл шаруашылық дақылдарының және зиянды организмдердің өсіп өну даму кезеңі) және тәсілдері (жалпылай бүрку, кедергілер арқылы бүрку, шағын мөлшерде, ультрашағын мөлшерде бүрку, улы қармақ жемді пайдалану, қамбалық орындарды фумигациялау және т.б.)</w:t>
      </w:r>
    </w:p>
    <w:bookmarkEnd w:id="115"/>
    <w:bookmarkStart w:name="z121" w:id="116"/>
    <w:p>
      <w:pPr>
        <w:spacing w:after="0"/>
        <w:ind w:left="0"/>
        <w:jc w:val="both"/>
      </w:pPr>
      <w:r>
        <w:rPr>
          <w:rFonts w:ascii="Times New Roman"/>
          <w:b w:val="false"/>
          <w:i w:val="false"/>
          <w:color w:val="000000"/>
          <w:sz w:val="28"/>
        </w:rPr>
        <w:t>
      10. Бүріккіштердің түрі, жұмыс сұйықтықтарының жұмсалу мөлшері</w:t>
      </w:r>
    </w:p>
    <w:bookmarkEnd w:id="116"/>
    <w:bookmarkStart w:name="z122" w:id="117"/>
    <w:p>
      <w:pPr>
        <w:spacing w:after="0"/>
        <w:ind w:left="0"/>
        <w:jc w:val="both"/>
      </w:pPr>
      <w:r>
        <w:rPr>
          <w:rFonts w:ascii="Times New Roman"/>
          <w:b w:val="false"/>
          <w:i w:val="false"/>
          <w:color w:val="000000"/>
          <w:sz w:val="28"/>
        </w:rPr>
        <w:t>
      11. Ағымдағы жылдағы ауа райының ерекшеліктері (жауын шашын мөлшері, температурасы және ауаның ылғалдылығы) (орташа көпжылдық көрсеткіштермен салыстыра кету)</w:t>
      </w:r>
    </w:p>
    <w:bookmarkEnd w:id="117"/>
    <w:bookmarkStart w:name="z123" w:id="118"/>
    <w:p>
      <w:pPr>
        <w:spacing w:after="0"/>
        <w:ind w:left="0"/>
        <w:jc w:val="both"/>
      </w:pPr>
      <w:r>
        <w:rPr>
          <w:rFonts w:ascii="Times New Roman"/>
          <w:b w:val="false"/>
          <w:i w:val="false"/>
          <w:color w:val="000000"/>
          <w:sz w:val="28"/>
        </w:rPr>
        <w:t>
      12. Зиянды организмдерді есепке алу әдістемесі</w:t>
      </w:r>
    </w:p>
    <w:bookmarkEnd w:id="118"/>
    <w:bookmarkStart w:name="z124" w:id="119"/>
    <w:p>
      <w:pPr>
        <w:spacing w:after="0"/>
        <w:ind w:left="0"/>
        <w:jc w:val="both"/>
      </w:pPr>
      <w:r>
        <w:rPr>
          <w:rFonts w:ascii="Times New Roman"/>
          <w:b w:val="false"/>
          <w:i w:val="false"/>
          <w:color w:val="000000"/>
          <w:sz w:val="28"/>
        </w:rPr>
        <w:t>
      13. Өнімді есепке алу әдістемесі</w:t>
      </w:r>
    </w:p>
    <w:bookmarkEnd w:id="119"/>
    <w:bookmarkStart w:name="z125" w:id="120"/>
    <w:p>
      <w:pPr>
        <w:spacing w:after="0"/>
        <w:ind w:left="0"/>
        <w:jc w:val="both"/>
      </w:pPr>
      <w:r>
        <w:rPr>
          <w:rFonts w:ascii="Times New Roman"/>
          <w:b w:val="false"/>
          <w:i w:val="false"/>
          <w:color w:val="000000"/>
          <w:sz w:val="28"/>
        </w:rPr>
        <w:t>
      14. Биологиялық және шаруашылық тиімділігі (кесте түрінде келтіру)</w:t>
      </w:r>
    </w:p>
    <w:bookmarkEnd w:id="120"/>
    <w:bookmarkStart w:name="z126" w:id="121"/>
    <w:p>
      <w:pPr>
        <w:spacing w:after="0"/>
        <w:ind w:left="0"/>
        <w:jc w:val="both"/>
      </w:pPr>
      <w:r>
        <w:rPr>
          <w:rFonts w:ascii="Times New Roman"/>
          <w:b w:val="false"/>
          <w:i w:val="false"/>
          <w:color w:val="000000"/>
          <w:sz w:val="28"/>
        </w:rPr>
        <w:t>
      15. Пестицидтің қосымша әсерінің байқалуы, оның ішінде мақсатсыз объектілерге (түрлерін көрсету), теріге әсерін байқау, препаратпен жұмыс істейтіндердің тыныс жолдары, басқа да қолайсыз тиімсіз жақтары</w:t>
      </w:r>
    </w:p>
    <w:bookmarkEnd w:id="121"/>
    <w:bookmarkStart w:name="z127" w:id="122"/>
    <w:p>
      <w:pPr>
        <w:spacing w:after="0"/>
        <w:ind w:left="0"/>
        <w:jc w:val="both"/>
      </w:pPr>
      <w:r>
        <w:rPr>
          <w:rFonts w:ascii="Times New Roman"/>
          <w:b w:val="false"/>
          <w:i w:val="false"/>
          <w:color w:val="000000"/>
          <w:sz w:val="28"/>
        </w:rPr>
        <w:t>
      16. Сынақтан өткен пестицидтің қоршаған орта объектілері және ауыл шаруашылық азықтарындағы қалдық құрамдарының мөлшері</w:t>
      </w:r>
    </w:p>
    <w:bookmarkEnd w:id="122"/>
    <w:bookmarkStart w:name="z128" w:id="123"/>
    <w:p>
      <w:pPr>
        <w:spacing w:after="0"/>
        <w:ind w:left="0"/>
        <w:jc w:val="both"/>
      </w:pPr>
      <w:r>
        <w:rPr>
          <w:rFonts w:ascii="Times New Roman"/>
          <w:b w:val="false"/>
          <w:i w:val="false"/>
          <w:color w:val="000000"/>
          <w:sz w:val="28"/>
        </w:rPr>
        <w:t>
      17. Сынақтан өткен пестицидтің биологиялық және шаруашылық тиімділігінің нәтижесін талдап нақты қорытындылау</w:t>
      </w:r>
    </w:p>
    <w:bookmarkEnd w:id="123"/>
    <w:bookmarkStart w:name="z129" w:id="124"/>
    <w:p>
      <w:pPr>
        <w:spacing w:after="0"/>
        <w:ind w:left="0"/>
        <w:jc w:val="both"/>
      </w:pPr>
      <w:r>
        <w:rPr>
          <w:rFonts w:ascii="Times New Roman"/>
          <w:b w:val="false"/>
          <w:i w:val="false"/>
          <w:color w:val="000000"/>
          <w:sz w:val="28"/>
        </w:rPr>
        <w:t>
      18. Препараттың сыналған нормасын тіркеу мақсатына ұсыныстар немесе қолдану регламентін, тіркеу және өндірістік сынау арқылы жалғастырып, мақсатты анықтау арқылы пестицидті тіркеуге ұсыну</w:t>
      </w:r>
    </w:p>
    <w:bookmarkEnd w:id="124"/>
    <w:p>
      <w:pPr>
        <w:spacing w:after="0"/>
        <w:ind w:left="0"/>
        <w:jc w:val="both"/>
      </w:pPr>
      <w:r>
        <w:rPr>
          <w:rFonts w:ascii="Times New Roman"/>
          <w:b w:val="false"/>
          <w:i w:val="false"/>
          <w:color w:val="000000"/>
          <w:sz w:val="28"/>
        </w:rPr>
        <w:t xml:space="preserve">Жұмысты орындаушылар: </w:t>
      </w:r>
    </w:p>
    <w:p>
      <w:pPr>
        <w:spacing w:after="0"/>
        <w:ind w:left="0"/>
        <w:jc w:val="both"/>
      </w:pPr>
      <w:r>
        <w:rPr>
          <w:rFonts w:ascii="Times New Roman"/>
          <w:b w:val="false"/>
          <w:i/>
          <w:color w:val="000000"/>
          <w:sz w:val="28"/>
        </w:rPr>
        <w:t xml:space="preserve">       Әкесінің аты, фамилиясы, лауазымы,                  Қолы </w:t>
      </w:r>
      <w:r>
        <w:br/>
      </w:r>
      <w:r>
        <w:rPr>
          <w:rFonts w:ascii="Times New Roman"/>
          <w:b w:val="false"/>
          <w:i w:val="false"/>
          <w:color w:val="000000"/>
          <w:sz w:val="28"/>
        </w:rPr>
        <w:t>
</w:t>
      </w:r>
      <w:r>
        <w:rPr>
          <w:rFonts w:ascii="Times New Roman"/>
          <w:b w:val="false"/>
          <w:i/>
          <w:color w:val="000000"/>
          <w:sz w:val="28"/>
        </w:rPr>
        <w:t xml:space="preserve">      ғылыми дәрежесі, ғылыми атағы </w:t>
      </w:r>
      <w:r>
        <w:br/>
      </w:r>
      <w:r>
        <w:rPr>
          <w:rFonts w:ascii="Times New Roman"/>
          <w:b w:val="false"/>
          <w:i w:val="false"/>
          <w:color w:val="000000"/>
          <w:sz w:val="28"/>
        </w:rPr>
        <w:t>
 </w:t>
      </w:r>
      <w:r>
        <w:br/>
      </w:r>
      <w:r>
        <w:rPr>
          <w:rFonts w:ascii="Times New Roman"/>
          <w:b w:val="false"/>
          <w:i w:val="false"/>
          <w:color w:val="000000"/>
          <w:sz w:val="28"/>
        </w:rPr>
        <w:t>
 </w:t>
      </w:r>
    </w:p>
    <w:bookmarkStart w:name="z9" w:id="125"/>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3 қосымша             </w:t>
      </w:r>
    </w:p>
    <w:bookmarkEnd w:id="125"/>
    <w:p>
      <w:pPr>
        <w:spacing w:after="0"/>
        <w:ind w:left="0"/>
        <w:jc w:val="both"/>
      </w:pPr>
      <w:r>
        <w:rPr>
          <w:rFonts w:ascii="Times New Roman"/>
          <w:b w:val="false"/>
          <w:i w:val="false"/>
          <w:color w:val="ff0000"/>
          <w:sz w:val="28"/>
        </w:rPr>
        <w:t xml:space="preserve">      Ескерту. 3-қосымшаға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xml:space="preserve">
Агроөнеркәсіп кешеніндегі </w:t>
      </w:r>
      <w:r>
        <w:br/>
      </w:r>
      <w:r>
        <w:rPr>
          <w:rFonts w:ascii="Times New Roman"/>
          <w:b w:val="false"/>
          <w:i w:val="false"/>
          <w:color w:val="000000"/>
          <w:sz w:val="28"/>
        </w:rPr>
        <w:t xml:space="preserve">
мемлекеттік инспекция   </w:t>
      </w:r>
      <w:r>
        <w:br/>
      </w:r>
      <w:r>
        <w:rPr>
          <w:rFonts w:ascii="Times New Roman"/>
          <w:b w:val="false"/>
          <w:i w:val="false"/>
          <w:color w:val="000000"/>
          <w:sz w:val="28"/>
        </w:rPr>
        <w:t>
комитетінің облыстық аумақтық</w:t>
      </w:r>
      <w:r>
        <w:br/>
      </w:r>
      <w:r>
        <w:rPr>
          <w:rFonts w:ascii="Times New Roman"/>
          <w:b w:val="false"/>
          <w:i w:val="false"/>
          <w:color w:val="000000"/>
          <w:sz w:val="28"/>
        </w:rPr>
        <w:t xml:space="preserve">
инспекциясының бастығы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А.Ж.Ф.            </w:t>
      </w:r>
      <w:r>
        <w:br/>
      </w:r>
      <w:r>
        <w:rPr>
          <w:rFonts w:ascii="Times New Roman"/>
          <w:b w:val="false"/>
          <w:i w:val="false"/>
          <w:color w:val="000000"/>
          <w:sz w:val="28"/>
        </w:rPr>
        <w:t xml:space="preserve">
"____" ________ 200 ж. </w:t>
      </w:r>
    </w:p>
    <w:bookmarkStart w:name="z130" w:id="126"/>
    <w:p>
      <w:pPr>
        <w:spacing w:after="0"/>
        <w:ind w:left="0"/>
        <w:jc w:val="left"/>
      </w:pPr>
      <w:r>
        <w:rPr>
          <w:rFonts w:ascii="Times New Roman"/>
          <w:b/>
          <w:i w:val="false"/>
          <w:color w:val="000000"/>
        </w:rPr>
        <w:t xml:space="preserve"> 
Өндірістік тексеру актісі </w:t>
      </w:r>
    </w:p>
    <w:bookmarkEnd w:id="126"/>
    <w:p>
      <w:pPr>
        <w:spacing w:after="0"/>
        <w:ind w:left="0"/>
        <w:jc w:val="both"/>
      </w:pPr>
      <w:r>
        <w:rPr>
          <w:rFonts w:ascii="Times New Roman"/>
          <w:b w:val="false"/>
          <w:i w:val="false"/>
          <w:color w:val="000000"/>
          <w:sz w:val="28"/>
        </w:rPr>
        <w:t xml:space="preserve">өндірістік сынақтан тексерілген препарат ___________ (әсерлі заты) </w:t>
      </w:r>
      <w:r>
        <w:br/>
      </w:r>
      <w:r>
        <w:rPr>
          <w:rFonts w:ascii="Times New Roman"/>
          <w:b w:val="false"/>
          <w:i w:val="false"/>
          <w:color w:val="000000"/>
          <w:sz w:val="28"/>
        </w:rPr>
        <w:t xml:space="preserve">
фирмасы _________ қарсы ___________________ (зиянды организмдер) </w:t>
      </w:r>
      <w:r>
        <w:br/>
      </w:r>
      <w:r>
        <w:rPr>
          <w:rFonts w:ascii="Times New Roman"/>
          <w:b w:val="false"/>
          <w:i w:val="false"/>
          <w:color w:val="000000"/>
          <w:sz w:val="28"/>
        </w:rPr>
        <w:t xml:space="preserve">
      Біз төмендегі қол қоюшылар, _________ Агроөнеркәсіп кешеніндегі мемлекеттік инспекция комитетінің облыстық аумақтық инспекциясының өсімдіктерді қорғау және карантин бөлімінің бастығы ______________ (А.Ж.Ф.), Агроөнеркәсіп кешеніндегі Мемлекеттік инспекция комитетінің аудандық аумақтық инспекциясының бастығы ________________ (А.Ж.Ф.), шаруашылық басшысы (немесе ауыл әкімі округі)____________ (А.Ж.Ф.), жұмысқа жауапты орындаушы _________ (А.Ж.Ф.), осы актіні толтырдық, онда _______ жерінде (шаруашылығы немесе ауыл әкімінің округі) _________ ауданы, _________ облысында препарат __________ фирма  "_____" өндірістік тексеру сынағы ________ қарсы ________ егістікте (немесе ауыл шаруашылығына жарамсыз жерде) ____________________ </w:t>
      </w:r>
      <w:r>
        <w:br/>
      </w:r>
      <w:r>
        <w:rPr>
          <w:rFonts w:ascii="Times New Roman"/>
          <w:b w:val="false"/>
          <w:i w:val="false"/>
          <w:color w:val="000000"/>
          <w:sz w:val="28"/>
        </w:rPr>
        <w:t xml:space="preserve">
      Қолданылған аппаратура______ Тәжірибе мөлтегінің көл ____ га. </w:t>
      </w:r>
      <w:r>
        <w:br/>
      </w:r>
      <w:r>
        <w:rPr>
          <w:rFonts w:ascii="Times New Roman"/>
          <w:b w:val="false"/>
          <w:i w:val="false"/>
          <w:color w:val="000000"/>
          <w:sz w:val="28"/>
        </w:rPr>
        <w:t xml:space="preserve">
      Бүрку еселігі _________________________________ (бүрку саны). </w:t>
      </w:r>
      <w:r>
        <w:br/>
      </w:r>
      <w:r>
        <w:rPr>
          <w:rFonts w:ascii="Times New Roman"/>
          <w:b w:val="false"/>
          <w:i w:val="false"/>
          <w:color w:val="000000"/>
          <w:sz w:val="28"/>
        </w:rPr>
        <w:t xml:space="preserve">
      Тексеру барысының нәтижесіне сүйеніп препарат ____ егістікте (немесе ауылшаруашылығына жарамсыз жерде) ___ қарсы (зиянды организмдерге) қолдану мөлшері _____ (л/т. кг/га), ______ тәсілімен қолдануға ұсыныс береді. </w:t>
      </w:r>
      <w:r>
        <w:br/>
      </w:r>
      <w:r>
        <w:rPr>
          <w:rFonts w:ascii="Times New Roman"/>
          <w:b w:val="false"/>
          <w:i w:val="false"/>
          <w:color w:val="000000"/>
          <w:sz w:val="28"/>
        </w:rPr>
        <w:t xml:space="preserve">
      Тексерілген қорытындысына _____ бет есеп беріледі. </w:t>
      </w:r>
    </w:p>
    <w:p>
      <w:pPr>
        <w:spacing w:after="0"/>
        <w:ind w:left="0"/>
        <w:jc w:val="both"/>
      </w:pPr>
      <w:r>
        <w:rPr>
          <w:rFonts w:ascii="Times New Roman"/>
          <w:b w:val="false"/>
          <w:i/>
          <w:color w:val="000000"/>
          <w:sz w:val="28"/>
        </w:rPr>
        <w:t xml:space="preserve">Шаруашылық басшысы (немесе ауыл округінің әкімі          А.Ж.Ф. </w:t>
      </w:r>
    </w:p>
    <w:p>
      <w:pPr>
        <w:spacing w:after="0"/>
        <w:ind w:left="0"/>
        <w:jc w:val="both"/>
      </w:pPr>
      <w:r>
        <w:rPr>
          <w:rFonts w:ascii="Times New Roman"/>
          <w:b w:val="false"/>
          <w:i/>
          <w:color w:val="000000"/>
          <w:sz w:val="28"/>
        </w:rPr>
        <w:t xml:space="preserve">_____ облыстық аумақтық өсімдіктерді қорғау </w:t>
      </w:r>
      <w:r>
        <w:br/>
      </w:r>
      <w:r>
        <w:rPr>
          <w:rFonts w:ascii="Times New Roman"/>
          <w:b w:val="false"/>
          <w:i w:val="false"/>
          <w:color w:val="000000"/>
          <w:sz w:val="28"/>
        </w:rPr>
        <w:t>
</w:t>
      </w:r>
      <w:r>
        <w:rPr>
          <w:rFonts w:ascii="Times New Roman"/>
          <w:b w:val="false"/>
          <w:i/>
          <w:color w:val="000000"/>
          <w:sz w:val="28"/>
        </w:rPr>
        <w:t xml:space="preserve">және карантин бөлімінің бастығы                          А.Ж.Ф. </w:t>
      </w:r>
    </w:p>
    <w:p>
      <w:pPr>
        <w:spacing w:after="0"/>
        <w:ind w:left="0"/>
        <w:jc w:val="both"/>
      </w:pPr>
      <w:r>
        <w:rPr>
          <w:rFonts w:ascii="Times New Roman"/>
          <w:b w:val="false"/>
          <w:i/>
          <w:color w:val="000000"/>
          <w:sz w:val="28"/>
        </w:rPr>
        <w:t xml:space="preserve">____ аудандық аумақтық басқарманың бастығы               А.Ж.Ф. </w:t>
      </w:r>
    </w:p>
    <w:p>
      <w:pPr>
        <w:spacing w:after="0"/>
        <w:ind w:left="0"/>
        <w:jc w:val="both"/>
      </w:pPr>
      <w:r>
        <w:rPr>
          <w:rFonts w:ascii="Times New Roman"/>
          <w:b w:val="false"/>
          <w:i/>
          <w:color w:val="000000"/>
          <w:sz w:val="28"/>
        </w:rPr>
        <w:t xml:space="preserve">Жұмысты жауапты орындаушы </w:t>
      </w:r>
    </w:p>
    <w:p>
      <w:pPr>
        <w:spacing w:after="0"/>
        <w:ind w:left="0"/>
        <w:jc w:val="both"/>
      </w:pPr>
      <w:r>
        <w:rPr>
          <w:rFonts w:ascii="Times New Roman"/>
          <w:b w:val="false"/>
          <w:i w:val="false"/>
          <w:color w:val="000000"/>
          <w:sz w:val="28"/>
        </w:rPr>
        <w:t xml:space="preserve">"____" _______ 200 ж. </w:t>
      </w:r>
      <w:r>
        <w:br/>
      </w:r>
      <w:r>
        <w:rPr>
          <w:rFonts w:ascii="Times New Roman"/>
          <w:b w:val="false"/>
          <w:i w:val="false"/>
          <w:color w:val="000000"/>
          <w:sz w:val="28"/>
        </w:rPr>
        <w:t>
 </w:t>
      </w:r>
      <w:r>
        <w:br/>
      </w:r>
      <w:r>
        <w:rPr>
          <w:rFonts w:ascii="Times New Roman"/>
          <w:b w:val="false"/>
          <w:i w:val="false"/>
          <w:color w:val="000000"/>
          <w:sz w:val="28"/>
        </w:rPr>
        <w:t>
 </w:t>
      </w:r>
    </w:p>
    <w:bookmarkStart w:name="z10" w:id="12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4 қосымша             </w:t>
      </w:r>
    </w:p>
    <w:bookmarkEnd w:id="127"/>
    <w:p>
      <w:pPr>
        <w:spacing w:after="0"/>
        <w:ind w:left="0"/>
        <w:jc w:val="both"/>
      </w:pPr>
      <w:r>
        <w:rPr>
          <w:rFonts w:ascii="Times New Roman"/>
          <w:b w:val="false"/>
          <w:i w:val="false"/>
          <w:color w:val="ff0000"/>
          <w:sz w:val="28"/>
        </w:rPr>
        <w:t xml:space="preserve">      Ескерту. 4-қосымшаның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Тіркеуге өтінішіне ұсынылған материалдар </w:t>
      </w:r>
    </w:p>
    <w:p>
      <w:pPr>
        <w:spacing w:after="0"/>
        <w:ind w:left="0"/>
        <w:jc w:val="both"/>
      </w:pPr>
      <w:r>
        <w:rPr>
          <w:rFonts w:ascii="Times New Roman"/>
          <w:b/>
          <w:i w:val="false"/>
          <w:color w:val="000000"/>
          <w:sz w:val="28"/>
        </w:rPr>
        <w:t xml:space="preserve">                                                       Жарияланбайды </w:t>
      </w:r>
    </w:p>
    <w:p>
      <w:pPr>
        <w:spacing w:after="0"/>
        <w:ind w:left="0"/>
        <w:jc w:val="left"/>
      </w:pPr>
      <w:r>
        <w:rPr>
          <w:rFonts w:ascii="Times New Roman"/>
          <w:b/>
          <w:i w:val="false"/>
          <w:color w:val="000000"/>
        </w:rPr>
        <w:t xml:space="preserve"> Тарау 1. Тіркелуші өтініші </w:t>
      </w:r>
    </w:p>
    <w:p>
      <w:pPr>
        <w:spacing w:after="0"/>
        <w:ind w:left="0"/>
        <w:jc w:val="both"/>
      </w:pPr>
      <w:r>
        <w:rPr>
          <w:rFonts w:ascii="Times New Roman"/>
          <w:b w:val="false"/>
          <w:i w:val="false"/>
          <w:color w:val="000000"/>
          <w:sz w:val="28"/>
        </w:rPr>
        <w:t>      1. Тіркелуші (атауы, мекен-жайы, телефон, факсы)</w:t>
      </w:r>
    </w:p>
    <w:bookmarkStart w:name="z132" w:id="128"/>
    <w:p>
      <w:pPr>
        <w:spacing w:after="0"/>
        <w:ind w:left="0"/>
        <w:jc w:val="both"/>
      </w:pPr>
      <w:r>
        <w:rPr>
          <w:rFonts w:ascii="Times New Roman"/>
          <w:b w:val="false"/>
          <w:i w:val="false"/>
          <w:color w:val="000000"/>
          <w:sz w:val="28"/>
        </w:rPr>
        <w:t>
      2. Өнімді өндіруші және әсерлі заты (атауы, мекен-жайы, телефон, факсы)</w:t>
      </w:r>
    </w:p>
    <w:bookmarkEnd w:id="128"/>
    <w:bookmarkStart w:name="z133" w:id="129"/>
    <w:p>
      <w:pPr>
        <w:spacing w:after="0"/>
        <w:ind w:left="0"/>
        <w:jc w:val="both"/>
      </w:pPr>
      <w:r>
        <w:rPr>
          <w:rFonts w:ascii="Times New Roman"/>
          <w:b w:val="false"/>
          <w:i w:val="false"/>
          <w:color w:val="000000"/>
          <w:sz w:val="28"/>
        </w:rPr>
        <w:t>
      3. Қазақстан Республикасында тіркелушіге өндірушінің рұқсатын ұсыну</w:t>
      </w:r>
    </w:p>
    <w:bookmarkEnd w:id="129"/>
    <w:bookmarkStart w:name="z140" w:id="130"/>
    <w:p>
      <w:pPr>
        <w:spacing w:after="0"/>
        <w:ind w:left="0"/>
        <w:jc w:val="both"/>
      </w:pPr>
      <w:r>
        <w:rPr>
          <w:rFonts w:ascii="Times New Roman"/>
          <w:b w:val="false"/>
          <w:i w:val="false"/>
          <w:color w:val="000000"/>
          <w:sz w:val="28"/>
        </w:rPr>
        <w:t>
      4. Айырмашылық атауы (саудалық)</w:t>
      </w:r>
    </w:p>
    <w:bookmarkEnd w:id="130"/>
    <w:bookmarkStart w:name="z134" w:id="131"/>
    <w:p>
      <w:pPr>
        <w:spacing w:after="0"/>
        <w:ind w:left="0"/>
        <w:jc w:val="both"/>
      </w:pPr>
      <w:r>
        <w:rPr>
          <w:rFonts w:ascii="Times New Roman"/>
          <w:b w:val="false"/>
          <w:i w:val="false"/>
          <w:color w:val="000000"/>
          <w:sz w:val="28"/>
        </w:rPr>
        <w:t>
      5. Пестицидтің қолдануы</w:t>
      </w:r>
    </w:p>
    <w:bookmarkEnd w:id="131"/>
    <w:bookmarkStart w:name="z135" w:id="132"/>
    <w:p>
      <w:pPr>
        <w:spacing w:after="0"/>
        <w:ind w:left="0"/>
        <w:jc w:val="both"/>
      </w:pPr>
      <w:r>
        <w:rPr>
          <w:rFonts w:ascii="Times New Roman"/>
          <w:b w:val="false"/>
          <w:i w:val="false"/>
          <w:color w:val="000000"/>
          <w:sz w:val="28"/>
        </w:rPr>
        <w:t>
      6. Әсерлі заты (ІSO, ІUPAK, N CAS)</w:t>
      </w:r>
    </w:p>
    <w:bookmarkEnd w:id="132"/>
    <w:bookmarkStart w:name="z136" w:id="133"/>
    <w:p>
      <w:pPr>
        <w:spacing w:after="0"/>
        <w:ind w:left="0"/>
        <w:jc w:val="both"/>
      </w:pPr>
      <w:r>
        <w:rPr>
          <w:rFonts w:ascii="Times New Roman"/>
          <w:b w:val="false"/>
          <w:i w:val="false"/>
          <w:color w:val="000000"/>
          <w:sz w:val="28"/>
        </w:rPr>
        <w:t>
      7. Химиялық класы</w:t>
      </w:r>
    </w:p>
    <w:bookmarkEnd w:id="133"/>
    <w:bookmarkStart w:name="z137" w:id="134"/>
    <w:p>
      <w:pPr>
        <w:spacing w:after="0"/>
        <w:ind w:left="0"/>
        <w:jc w:val="both"/>
      </w:pPr>
      <w:r>
        <w:rPr>
          <w:rFonts w:ascii="Times New Roman"/>
          <w:b w:val="false"/>
          <w:i w:val="false"/>
          <w:color w:val="000000"/>
          <w:sz w:val="28"/>
        </w:rPr>
        <w:t>
      8. Концентрациясы (г/л немесе г/кг)</w:t>
      </w:r>
    </w:p>
    <w:bookmarkEnd w:id="134"/>
    <w:bookmarkStart w:name="z138" w:id="135"/>
    <w:p>
      <w:pPr>
        <w:spacing w:after="0"/>
        <w:ind w:left="0"/>
        <w:jc w:val="both"/>
      </w:pPr>
      <w:r>
        <w:rPr>
          <w:rFonts w:ascii="Times New Roman"/>
          <w:b w:val="false"/>
          <w:i w:val="false"/>
          <w:color w:val="000000"/>
          <w:sz w:val="28"/>
        </w:rPr>
        <w:t>
      9. Препараттық формасы</w:t>
      </w:r>
    </w:p>
    <w:bookmarkEnd w:id="135"/>
    <w:bookmarkStart w:name="z139" w:id="136"/>
    <w:p>
      <w:pPr>
        <w:spacing w:after="0"/>
        <w:ind w:left="0"/>
        <w:jc w:val="both"/>
      </w:pPr>
      <w:r>
        <w:rPr>
          <w:rFonts w:ascii="Times New Roman"/>
          <w:b w:val="false"/>
          <w:i w:val="false"/>
          <w:color w:val="000000"/>
          <w:sz w:val="28"/>
        </w:rPr>
        <w:t xml:space="preserve">
      10. Басқа мемлекеттерде тіркелуі (тіркеу куәлігінің нөмері, қолдану саласы және регламенті) </w:t>
      </w:r>
    </w:p>
    <w:bookmarkEnd w:id="136"/>
    <w:bookmarkStart w:name="z131" w:id="137"/>
    <w:p>
      <w:pPr>
        <w:spacing w:after="0"/>
        <w:ind w:left="0"/>
        <w:jc w:val="left"/>
      </w:pPr>
      <w:r>
        <w:rPr>
          <w:rFonts w:ascii="Times New Roman"/>
          <w:b/>
          <w:i w:val="false"/>
          <w:color w:val="000000"/>
        </w:rPr>
        <w:t xml:space="preserve"> 
Тарау 2. Биологиялық ерекшелігіне байланысты мағлұмат </w:t>
      </w:r>
    </w:p>
    <w:bookmarkEnd w:id="137"/>
    <w:p>
      <w:pPr>
        <w:spacing w:after="0"/>
        <w:ind w:left="0"/>
        <w:jc w:val="both"/>
      </w:pPr>
      <w:r>
        <w:rPr>
          <w:rFonts w:ascii="Times New Roman"/>
          <w:b w:val="false"/>
          <w:i w:val="false"/>
          <w:color w:val="000000"/>
          <w:sz w:val="28"/>
        </w:rPr>
        <w:t>      1. Әрекет спектрі</w:t>
      </w:r>
    </w:p>
    <w:bookmarkStart w:name="z141" w:id="138"/>
    <w:p>
      <w:pPr>
        <w:spacing w:after="0"/>
        <w:ind w:left="0"/>
        <w:jc w:val="both"/>
      </w:pPr>
      <w:r>
        <w:rPr>
          <w:rFonts w:ascii="Times New Roman"/>
          <w:b w:val="false"/>
          <w:i w:val="false"/>
          <w:color w:val="000000"/>
          <w:sz w:val="28"/>
        </w:rPr>
        <w:t>
      2. Зиянды организмдерге (латынша атауы) қолдану аясы (тіркеу қандай дақылдарға жорамалданады)</w:t>
      </w:r>
    </w:p>
    <w:bookmarkEnd w:id="138"/>
    <w:bookmarkStart w:name="z142" w:id="139"/>
    <w:p>
      <w:pPr>
        <w:spacing w:after="0"/>
        <w:ind w:left="0"/>
        <w:jc w:val="both"/>
      </w:pPr>
      <w:r>
        <w:rPr>
          <w:rFonts w:ascii="Times New Roman"/>
          <w:b w:val="false"/>
          <w:i w:val="false"/>
          <w:color w:val="000000"/>
          <w:sz w:val="28"/>
        </w:rPr>
        <w:t>
      3. Ұсынылған қолдану мөлшері және қолдану тәсілі</w:t>
      </w:r>
    </w:p>
    <w:bookmarkEnd w:id="139"/>
    <w:bookmarkStart w:name="z143" w:id="140"/>
    <w:p>
      <w:pPr>
        <w:spacing w:after="0"/>
        <w:ind w:left="0"/>
        <w:jc w:val="both"/>
      </w:pPr>
      <w:r>
        <w:rPr>
          <w:rFonts w:ascii="Times New Roman"/>
          <w:b w:val="false"/>
          <w:i w:val="false"/>
          <w:color w:val="000000"/>
          <w:sz w:val="28"/>
        </w:rPr>
        <w:t>
      4. Ұсынылған қолдану регламенті (бүркуді жүргізу мерзімі, бүрку аралығындағы еселік, шектелуі)</w:t>
      </w:r>
    </w:p>
    <w:bookmarkEnd w:id="140"/>
    <w:bookmarkStart w:name="z144" w:id="141"/>
    <w:p>
      <w:pPr>
        <w:spacing w:after="0"/>
        <w:ind w:left="0"/>
        <w:jc w:val="both"/>
      </w:pPr>
      <w:r>
        <w:rPr>
          <w:rFonts w:ascii="Times New Roman"/>
          <w:b w:val="false"/>
          <w:i w:val="false"/>
          <w:color w:val="000000"/>
          <w:sz w:val="28"/>
        </w:rPr>
        <w:t>
      5. Ұсынылған күту мерзімі (өнімді жинауға дейінгі күні)</w:t>
      </w:r>
    </w:p>
    <w:bookmarkEnd w:id="141"/>
    <w:bookmarkStart w:name="z145" w:id="142"/>
    <w:p>
      <w:pPr>
        <w:spacing w:after="0"/>
        <w:ind w:left="0"/>
        <w:jc w:val="both"/>
      </w:pPr>
      <w:r>
        <w:rPr>
          <w:rFonts w:ascii="Times New Roman"/>
          <w:b w:val="false"/>
          <w:i w:val="false"/>
          <w:color w:val="000000"/>
          <w:sz w:val="28"/>
        </w:rPr>
        <w:t>
      6. Зиянды организмге әсер ету механизмі</w:t>
      </w:r>
    </w:p>
    <w:bookmarkEnd w:id="142"/>
    <w:bookmarkStart w:name="z146" w:id="143"/>
    <w:p>
      <w:pPr>
        <w:spacing w:after="0"/>
        <w:ind w:left="0"/>
        <w:jc w:val="both"/>
      </w:pPr>
      <w:r>
        <w:rPr>
          <w:rFonts w:ascii="Times New Roman"/>
          <w:b w:val="false"/>
          <w:i w:val="false"/>
          <w:color w:val="000000"/>
          <w:sz w:val="28"/>
        </w:rPr>
        <w:t>
      7. Қорғау әсерінің ұзақтығы</w:t>
      </w:r>
    </w:p>
    <w:bookmarkEnd w:id="143"/>
    <w:bookmarkStart w:name="z147" w:id="144"/>
    <w:p>
      <w:pPr>
        <w:spacing w:after="0"/>
        <w:ind w:left="0"/>
        <w:jc w:val="both"/>
      </w:pPr>
      <w:r>
        <w:rPr>
          <w:rFonts w:ascii="Times New Roman"/>
          <w:b w:val="false"/>
          <w:i w:val="false"/>
          <w:color w:val="000000"/>
          <w:sz w:val="28"/>
        </w:rPr>
        <w:t>
      8. Іріктемелігі</w:t>
      </w:r>
    </w:p>
    <w:bookmarkEnd w:id="144"/>
    <w:bookmarkStart w:name="z148" w:id="145"/>
    <w:p>
      <w:pPr>
        <w:spacing w:after="0"/>
        <w:ind w:left="0"/>
        <w:jc w:val="both"/>
      </w:pPr>
      <w:r>
        <w:rPr>
          <w:rFonts w:ascii="Times New Roman"/>
          <w:b w:val="false"/>
          <w:i w:val="false"/>
          <w:color w:val="000000"/>
          <w:sz w:val="28"/>
        </w:rPr>
        <w:t>
      9. Әсер ету жылдамдығы </w:t>
      </w:r>
    </w:p>
    <w:bookmarkEnd w:id="145"/>
    <w:bookmarkStart w:name="z149" w:id="146"/>
    <w:p>
      <w:pPr>
        <w:spacing w:after="0"/>
        <w:ind w:left="0"/>
        <w:jc w:val="both"/>
      </w:pPr>
      <w:r>
        <w:rPr>
          <w:rFonts w:ascii="Times New Roman"/>
          <w:b w:val="false"/>
          <w:i w:val="false"/>
          <w:color w:val="000000"/>
          <w:sz w:val="28"/>
        </w:rPr>
        <w:t>
      10. Басқа препаратпен қосылуы</w:t>
      </w:r>
    </w:p>
    <w:bookmarkEnd w:id="146"/>
    <w:bookmarkStart w:name="z150" w:id="147"/>
    <w:p>
      <w:pPr>
        <w:spacing w:after="0"/>
        <w:ind w:left="0"/>
        <w:jc w:val="both"/>
      </w:pPr>
      <w:r>
        <w:rPr>
          <w:rFonts w:ascii="Times New Roman"/>
          <w:b w:val="false"/>
          <w:i w:val="false"/>
          <w:color w:val="000000"/>
          <w:sz w:val="28"/>
        </w:rPr>
        <w:t>
      11. Биологиялық тиімділігі (далалық кіші мөлдектерде және өндірістік сынақтарда)</w:t>
      </w:r>
    </w:p>
    <w:bookmarkEnd w:id="147"/>
    <w:bookmarkStart w:name="z151" w:id="148"/>
    <w:p>
      <w:pPr>
        <w:spacing w:after="0"/>
        <w:ind w:left="0"/>
        <w:jc w:val="both"/>
      </w:pPr>
      <w:r>
        <w:rPr>
          <w:rFonts w:ascii="Times New Roman"/>
          <w:b w:val="false"/>
          <w:i w:val="false"/>
          <w:color w:val="000000"/>
          <w:sz w:val="28"/>
        </w:rPr>
        <w:t>
      12. Дақылдарға фитоуыттылығы, толеранттығы</w:t>
      </w:r>
    </w:p>
    <w:bookmarkEnd w:id="148"/>
    <w:bookmarkStart w:name="z152" w:id="149"/>
    <w:p>
      <w:pPr>
        <w:spacing w:after="0"/>
        <w:ind w:left="0"/>
        <w:jc w:val="both"/>
      </w:pPr>
      <w:r>
        <w:rPr>
          <w:rFonts w:ascii="Times New Roman"/>
          <w:b w:val="false"/>
          <w:i w:val="false"/>
          <w:color w:val="000000"/>
          <w:sz w:val="28"/>
        </w:rPr>
        <w:t>
      13. Резистентность (бейімделушіліктің) пайда болу мүмкіндігі</w:t>
      </w:r>
    </w:p>
    <w:bookmarkEnd w:id="149"/>
    <w:bookmarkStart w:name="z153" w:id="150"/>
    <w:p>
      <w:pPr>
        <w:spacing w:after="0"/>
        <w:ind w:left="0"/>
        <w:jc w:val="both"/>
      </w:pPr>
      <w:r>
        <w:rPr>
          <w:rFonts w:ascii="Times New Roman"/>
          <w:b w:val="false"/>
          <w:i w:val="false"/>
          <w:color w:val="000000"/>
          <w:sz w:val="28"/>
        </w:rPr>
        <w:t>
      14. Басқа мемлекеттердегі биологиялық бағаларының нәтижесі</w:t>
      </w:r>
    </w:p>
    <w:bookmarkEnd w:id="150"/>
    <w:bookmarkStart w:name="z154" w:id="151"/>
    <w:p>
      <w:pPr>
        <w:spacing w:after="0"/>
        <w:ind w:left="0"/>
        <w:jc w:val="both"/>
      </w:pPr>
      <w:r>
        <w:rPr>
          <w:rFonts w:ascii="Times New Roman"/>
          <w:b w:val="false"/>
          <w:i w:val="false"/>
          <w:color w:val="000000"/>
          <w:sz w:val="28"/>
        </w:rPr>
        <w:t>
      15. Басқа мемлекеттердегі ауыл шаруашылығы дақылдарындағы және қоршаған объектілердегі пестицидтердің қалдықты мөлшерінің айқындаудың нәтижелері</w:t>
      </w:r>
    </w:p>
    <w:bookmarkEnd w:id="151"/>
    <w:bookmarkStart w:name="z155" w:id="152"/>
    <w:p>
      <w:pPr>
        <w:spacing w:after="0"/>
        <w:ind w:left="0"/>
        <w:jc w:val="both"/>
      </w:pPr>
      <w:r>
        <w:rPr>
          <w:rFonts w:ascii="Times New Roman"/>
          <w:b w:val="false"/>
          <w:i w:val="false"/>
          <w:color w:val="000000"/>
          <w:sz w:val="28"/>
        </w:rPr>
        <w:t xml:space="preserve">
      16. Пестицидті бүркігеннен кейінгі улылығының мерзімі </w:t>
      </w:r>
    </w:p>
    <w:bookmarkEnd w:id="152"/>
    <w:bookmarkStart w:name="z156" w:id="153"/>
    <w:p>
      <w:pPr>
        <w:spacing w:after="0"/>
        <w:ind w:left="0"/>
        <w:jc w:val="left"/>
      </w:pPr>
      <w:r>
        <w:rPr>
          <w:rFonts w:ascii="Times New Roman"/>
          <w:b/>
          <w:i w:val="false"/>
          <w:color w:val="000000"/>
        </w:rPr>
        <w:t xml:space="preserve"> 
Тарау 3. Физикалық-химиялық қасиеті </w:t>
      </w:r>
    </w:p>
    <w:bookmarkEnd w:id="153"/>
    <w:p>
      <w:pPr>
        <w:spacing w:after="0"/>
        <w:ind w:left="0"/>
        <w:jc w:val="both"/>
      </w:pPr>
      <w:r>
        <w:rPr>
          <w:rFonts w:ascii="Times New Roman"/>
          <w:b w:val="false"/>
          <w:i w:val="false"/>
          <w:color w:val="000000"/>
          <w:sz w:val="28"/>
        </w:rPr>
        <w:t>      1. Әсерлі затының физика-химиялық ерекшелігі:</w:t>
      </w:r>
    </w:p>
    <w:bookmarkStart w:name="z157" w:id="154"/>
    <w:p>
      <w:pPr>
        <w:spacing w:after="0"/>
        <w:ind w:left="0"/>
        <w:jc w:val="both"/>
      </w:pPr>
      <w:r>
        <w:rPr>
          <w:rFonts w:ascii="Times New Roman"/>
          <w:b w:val="false"/>
          <w:i w:val="false"/>
          <w:color w:val="000000"/>
          <w:sz w:val="28"/>
        </w:rPr>
        <w:t>
      1) әсерлі заты (ІSO, ІUPAK, N CAS);</w:t>
      </w:r>
    </w:p>
    <w:bookmarkEnd w:id="154"/>
    <w:bookmarkStart w:name="z158" w:id="155"/>
    <w:p>
      <w:pPr>
        <w:spacing w:after="0"/>
        <w:ind w:left="0"/>
        <w:jc w:val="both"/>
      </w:pPr>
      <w:r>
        <w:rPr>
          <w:rFonts w:ascii="Times New Roman"/>
          <w:b w:val="false"/>
          <w:i w:val="false"/>
          <w:color w:val="000000"/>
          <w:sz w:val="28"/>
        </w:rPr>
        <w:t>
      2) құрылымдық формуласы (оптикалық изомерін көрсету);</w:t>
      </w:r>
    </w:p>
    <w:bookmarkEnd w:id="155"/>
    <w:bookmarkStart w:name="z159" w:id="156"/>
    <w:p>
      <w:pPr>
        <w:spacing w:after="0"/>
        <w:ind w:left="0"/>
        <w:jc w:val="both"/>
      </w:pPr>
      <w:r>
        <w:rPr>
          <w:rFonts w:ascii="Times New Roman"/>
          <w:b w:val="false"/>
          <w:i w:val="false"/>
          <w:color w:val="000000"/>
          <w:sz w:val="28"/>
        </w:rPr>
        <w:t>
      3) эмпирикалық формуласы;</w:t>
      </w:r>
    </w:p>
    <w:bookmarkEnd w:id="156"/>
    <w:bookmarkStart w:name="z160" w:id="157"/>
    <w:p>
      <w:pPr>
        <w:spacing w:after="0"/>
        <w:ind w:left="0"/>
        <w:jc w:val="both"/>
      </w:pPr>
      <w:r>
        <w:rPr>
          <w:rFonts w:ascii="Times New Roman"/>
          <w:b w:val="false"/>
          <w:i w:val="false"/>
          <w:color w:val="000000"/>
          <w:sz w:val="28"/>
        </w:rPr>
        <w:t>
      4) молекулярлық массасы;</w:t>
      </w:r>
    </w:p>
    <w:bookmarkEnd w:id="157"/>
    <w:bookmarkStart w:name="z161" w:id="158"/>
    <w:p>
      <w:pPr>
        <w:spacing w:after="0"/>
        <w:ind w:left="0"/>
        <w:jc w:val="both"/>
      </w:pPr>
      <w:r>
        <w:rPr>
          <w:rFonts w:ascii="Times New Roman"/>
          <w:b w:val="false"/>
          <w:i w:val="false"/>
          <w:color w:val="000000"/>
          <w:sz w:val="28"/>
        </w:rPr>
        <w:t>
      5) агрегаттық күйі; </w:t>
      </w:r>
    </w:p>
    <w:bookmarkEnd w:id="158"/>
    <w:bookmarkStart w:name="z162" w:id="159"/>
    <w:p>
      <w:pPr>
        <w:spacing w:after="0"/>
        <w:ind w:left="0"/>
        <w:jc w:val="both"/>
      </w:pPr>
      <w:r>
        <w:rPr>
          <w:rFonts w:ascii="Times New Roman"/>
          <w:b w:val="false"/>
          <w:i w:val="false"/>
          <w:color w:val="000000"/>
          <w:sz w:val="28"/>
        </w:rPr>
        <w:t>
      6) иісі, түсі;</w:t>
      </w:r>
      <w:r>
        <w:br/>
      </w:r>
      <w:r>
        <w:rPr>
          <w:rFonts w:ascii="Times New Roman"/>
          <w:b w:val="false"/>
          <w:i w:val="false"/>
          <w:color w:val="000000"/>
          <w:sz w:val="28"/>
        </w:rPr>
        <w:t>
</w:t>
      </w:r>
      <w:r>
        <w:rPr>
          <w:rFonts w:ascii="Times New Roman"/>
          <w:b w:val="false"/>
          <w:i w:val="false"/>
          <w:color w:val="000000"/>
          <w:sz w:val="28"/>
        </w:rPr>
        <w:t xml:space="preserve">
      7) бу қысымы мм. сын. бағ. t-20 </w:t>
      </w:r>
      <w:r>
        <w:rPr>
          <w:rFonts w:ascii="Times New Roman"/>
          <w:b w:val="false"/>
          <w:i w:val="false"/>
          <w:color w:val="000000"/>
          <w:vertAlign w:val="superscript"/>
        </w:rPr>
        <w:t xml:space="preserve">о </w:t>
      </w:r>
      <w:r>
        <w:rPr>
          <w:rFonts w:ascii="Times New Roman"/>
          <w:b w:val="false"/>
          <w:i w:val="false"/>
          <w:color w:val="000000"/>
          <w:sz w:val="28"/>
        </w:rPr>
        <w:t xml:space="preserve">С және 40 </w:t>
      </w:r>
      <w:r>
        <w:rPr>
          <w:rFonts w:ascii="Times New Roman"/>
          <w:b w:val="false"/>
          <w:i w:val="false"/>
          <w:color w:val="000000"/>
          <w:vertAlign w:val="superscript"/>
        </w:rPr>
        <w:t xml:space="preserve">о </w:t>
      </w:r>
      <w:r>
        <w:rPr>
          <w:rFonts w:ascii="Times New Roman"/>
          <w:b w:val="false"/>
          <w:i w:val="false"/>
          <w:color w:val="000000"/>
          <w:sz w:val="28"/>
        </w:rPr>
        <w:t>С;</w:t>
      </w:r>
    </w:p>
    <w:bookmarkEnd w:id="159"/>
    <w:bookmarkStart w:name="z164" w:id="160"/>
    <w:p>
      <w:pPr>
        <w:spacing w:after="0"/>
        <w:ind w:left="0"/>
        <w:jc w:val="both"/>
      </w:pPr>
      <w:r>
        <w:rPr>
          <w:rFonts w:ascii="Times New Roman"/>
          <w:b w:val="false"/>
          <w:i w:val="false"/>
          <w:color w:val="000000"/>
          <w:sz w:val="28"/>
        </w:rPr>
        <w:t>
      8) суда еруі;</w:t>
      </w:r>
    </w:p>
    <w:bookmarkEnd w:id="160"/>
    <w:bookmarkStart w:name="z165" w:id="161"/>
    <w:p>
      <w:pPr>
        <w:spacing w:after="0"/>
        <w:ind w:left="0"/>
        <w:jc w:val="both"/>
      </w:pPr>
      <w:r>
        <w:rPr>
          <w:rFonts w:ascii="Times New Roman"/>
          <w:b w:val="false"/>
          <w:i w:val="false"/>
          <w:color w:val="000000"/>
          <w:sz w:val="28"/>
        </w:rPr>
        <w:t>
      9) органикалық еріткіштерде еруі, мг/100 мл;</w:t>
      </w:r>
    </w:p>
    <w:bookmarkEnd w:id="161"/>
    <w:bookmarkStart w:name="z166" w:id="162"/>
    <w:p>
      <w:pPr>
        <w:spacing w:after="0"/>
        <w:ind w:left="0"/>
        <w:jc w:val="both"/>
      </w:pPr>
      <w:r>
        <w:rPr>
          <w:rFonts w:ascii="Times New Roman"/>
          <w:b w:val="false"/>
          <w:i w:val="false"/>
          <w:color w:val="000000"/>
          <w:sz w:val="28"/>
        </w:rPr>
        <w:t>
      10) бөліну коэффициенті п-октонол/су; </w:t>
      </w:r>
    </w:p>
    <w:bookmarkEnd w:id="162"/>
    <w:bookmarkStart w:name="z167" w:id="163"/>
    <w:p>
      <w:pPr>
        <w:spacing w:after="0"/>
        <w:ind w:left="0"/>
        <w:jc w:val="both"/>
      </w:pPr>
      <w:r>
        <w:rPr>
          <w:rFonts w:ascii="Times New Roman"/>
          <w:b w:val="false"/>
          <w:i w:val="false"/>
          <w:color w:val="000000"/>
          <w:sz w:val="28"/>
        </w:rPr>
        <w:t>
      11) балқу температурасы; </w:t>
      </w:r>
    </w:p>
    <w:bookmarkEnd w:id="163"/>
    <w:bookmarkStart w:name="z168" w:id="164"/>
    <w:p>
      <w:pPr>
        <w:spacing w:after="0"/>
        <w:ind w:left="0"/>
        <w:jc w:val="both"/>
      </w:pPr>
      <w:r>
        <w:rPr>
          <w:rFonts w:ascii="Times New Roman"/>
          <w:b w:val="false"/>
          <w:i w:val="false"/>
          <w:color w:val="000000"/>
          <w:sz w:val="28"/>
        </w:rPr>
        <w:t>
      12) қайнау температурасы және қатуы;</w:t>
      </w:r>
    </w:p>
    <w:bookmarkEnd w:id="164"/>
    <w:bookmarkStart w:name="z169" w:id="165"/>
    <w:p>
      <w:pPr>
        <w:spacing w:after="0"/>
        <w:ind w:left="0"/>
        <w:jc w:val="both"/>
      </w:pPr>
      <w:r>
        <w:rPr>
          <w:rFonts w:ascii="Times New Roman"/>
          <w:b w:val="false"/>
          <w:i w:val="false"/>
          <w:color w:val="000000"/>
          <w:sz w:val="28"/>
        </w:rPr>
        <w:t>
      13) тұтану температурасы және жалындауы;</w:t>
      </w:r>
    </w:p>
    <w:bookmarkEnd w:id="165"/>
    <w:bookmarkStart w:name="z170" w:id="166"/>
    <w:p>
      <w:pPr>
        <w:spacing w:after="0"/>
        <w:ind w:left="0"/>
        <w:jc w:val="both"/>
      </w:pPr>
      <w:r>
        <w:rPr>
          <w:rFonts w:ascii="Times New Roman"/>
          <w:b w:val="false"/>
          <w:i w:val="false"/>
          <w:color w:val="000000"/>
          <w:sz w:val="28"/>
        </w:rPr>
        <w:t xml:space="preserve">
      14) сулы ерітіндінің тұрақтылығы (рН 3-5, 7, 10) t-20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аралығында оның ішінде төменгі құрамада (1мг/дм </w:t>
      </w:r>
      <w:r>
        <w:rPr>
          <w:rFonts w:ascii="Times New Roman"/>
          <w:b w:val="false"/>
          <w:i w:val="false"/>
          <w:color w:val="000000"/>
          <w:vertAlign w:val="superscript"/>
        </w:rPr>
        <w:t xml:space="preserve">3 </w:t>
      </w:r>
      <w:r>
        <w:rPr>
          <w:rFonts w:ascii="Times New Roman"/>
          <w:b w:val="false"/>
          <w:i w:val="false"/>
          <w:color w:val="000000"/>
          <w:sz w:val="28"/>
        </w:rPr>
        <w:t>кем емес);</w:t>
      </w:r>
    </w:p>
    <w:bookmarkEnd w:id="166"/>
    <w:bookmarkStart w:name="z171" w:id="167"/>
    <w:p>
      <w:pPr>
        <w:spacing w:after="0"/>
        <w:ind w:left="0"/>
        <w:jc w:val="both"/>
      </w:pPr>
      <w:r>
        <w:rPr>
          <w:rFonts w:ascii="Times New Roman"/>
          <w:b w:val="false"/>
          <w:i w:val="false"/>
          <w:color w:val="000000"/>
          <w:sz w:val="28"/>
        </w:rPr>
        <w:t xml:space="preserve">
      15) тығыздығы (заттың газ күйіндегі жағдайы t-0 </w:t>
      </w:r>
      <w:r>
        <w:rPr>
          <w:rFonts w:ascii="Times New Roman"/>
          <w:b w:val="false"/>
          <w:i w:val="false"/>
          <w:color w:val="000000"/>
          <w:vertAlign w:val="superscript"/>
        </w:rPr>
        <w:t xml:space="preserve">о </w:t>
      </w:r>
      <w:r>
        <w:rPr>
          <w:rFonts w:ascii="Times New Roman"/>
          <w:b w:val="false"/>
          <w:i w:val="false"/>
          <w:color w:val="000000"/>
          <w:sz w:val="28"/>
        </w:rPr>
        <w:t>С және 760 мм. сын. бағ.).</w:t>
      </w:r>
    </w:p>
    <w:bookmarkEnd w:id="167"/>
    <w:bookmarkStart w:name="z172" w:id="168"/>
    <w:p>
      <w:pPr>
        <w:spacing w:after="0"/>
        <w:ind w:left="0"/>
        <w:jc w:val="both"/>
      </w:pPr>
      <w:r>
        <w:rPr>
          <w:rFonts w:ascii="Times New Roman"/>
          <w:b w:val="false"/>
          <w:i w:val="false"/>
          <w:color w:val="000000"/>
          <w:sz w:val="28"/>
        </w:rPr>
        <w:t>
      2. Техникалық өнімнің физика-химиялық қасиеті:</w:t>
      </w:r>
    </w:p>
    <w:bookmarkEnd w:id="168"/>
    <w:bookmarkStart w:name="z173" w:id="169"/>
    <w:p>
      <w:pPr>
        <w:spacing w:after="0"/>
        <w:ind w:left="0"/>
        <w:jc w:val="both"/>
      </w:pPr>
      <w:r>
        <w:rPr>
          <w:rFonts w:ascii="Times New Roman"/>
          <w:b w:val="false"/>
          <w:i w:val="false"/>
          <w:color w:val="000000"/>
          <w:sz w:val="28"/>
        </w:rPr>
        <w:t>
      1) техникалық өнімдегі, қоспаның сандық сапалық қоспасы;</w:t>
      </w:r>
    </w:p>
    <w:bookmarkEnd w:id="169"/>
    <w:bookmarkStart w:name="z174" w:id="170"/>
    <w:p>
      <w:pPr>
        <w:spacing w:after="0"/>
        <w:ind w:left="0"/>
        <w:jc w:val="both"/>
      </w:pPr>
      <w:r>
        <w:rPr>
          <w:rFonts w:ascii="Times New Roman"/>
          <w:b w:val="false"/>
          <w:i w:val="false"/>
          <w:color w:val="000000"/>
          <w:sz w:val="28"/>
        </w:rPr>
        <w:t>
      2) агрегаттық күйі;</w:t>
      </w:r>
    </w:p>
    <w:bookmarkEnd w:id="170"/>
    <w:bookmarkStart w:name="z175" w:id="171"/>
    <w:p>
      <w:pPr>
        <w:spacing w:after="0"/>
        <w:ind w:left="0"/>
        <w:jc w:val="both"/>
      </w:pPr>
      <w:r>
        <w:rPr>
          <w:rFonts w:ascii="Times New Roman"/>
          <w:b w:val="false"/>
          <w:i w:val="false"/>
          <w:color w:val="000000"/>
          <w:sz w:val="28"/>
        </w:rPr>
        <w:t>
      3) иісі, түсі; </w:t>
      </w:r>
    </w:p>
    <w:bookmarkEnd w:id="171"/>
    <w:bookmarkStart w:name="z176" w:id="172"/>
    <w:p>
      <w:pPr>
        <w:spacing w:after="0"/>
        <w:ind w:left="0"/>
        <w:jc w:val="both"/>
      </w:pPr>
      <w:r>
        <w:rPr>
          <w:rFonts w:ascii="Times New Roman"/>
          <w:b w:val="false"/>
          <w:i w:val="false"/>
          <w:color w:val="000000"/>
          <w:sz w:val="28"/>
        </w:rPr>
        <w:t>
      4) балқу температурасы;</w:t>
      </w:r>
    </w:p>
    <w:bookmarkEnd w:id="172"/>
    <w:bookmarkStart w:name="z177" w:id="173"/>
    <w:p>
      <w:pPr>
        <w:spacing w:after="0"/>
        <w:ind w:left="0"/>
        <w:jc w:val="both"/>
      </w:pPr>
      <w:r>
        <w:rPr>
          <w:rFonts w:ascii="Times New Roman"/>
          <w:b w:val="false"/>
          <w:i w:val="false"/>
          <w:color w:val="000000"/>
          <w:sz w:val="28"/>
        </w:rPr>
        <w:t>
      5) тұтану температурасы және жалындауы;</w:t>
      </w:r>
    </w:p>
    <w:bookmarkEnd w:id="173"/>
    <w:bookmarkStart w:name="z178" w:id="174"/>
    <w:p>
      <w:pPr>
        <w:spacing w:after="0"/>
        <w:ind w:left="0"/>
        <w:jc w:val="both"/>
      </w:pPr>
      <w:r>
        <w:rPr>
          <w:rFonts w:ascii="Times New Roman"/>
          <w:b w:val="false"/>
          <w:i w:val="false"/>
          <w:color w:val="000000"/>
          <w:sz w:val="28"/>
        </w:rPr>
        <w:t xml:space="preserve">
      6) тығыздығы (заттың газ күйіндегі жағдайы тығыздық көрсету t-0 </w:t>
      </w:r>
      <w:r>
        <w:rPr>
          <w:rFonts w:ascii="Times New Roman"/>
          <w:b w:val="false"/>
          <w:i w:val="false"/>
          <w:color w:val="000000"/>
          <w:vertAlign w:val="superscript"/>
        </w:rPr>
        <w:t xml:space="preserve">о </w:t>
      </w:r>
      <w:r>
        <w:rPr>
          <w:rFonts w:ascii="Times New Roman"/>
          <w:b w:val="false"/>
          <w:i w:val="false"/>
          <w:color w:val="000000"/>
          <w:sz w:val="28"/>
        </w:rPr>
        <w:t>С және 760 мм. сын. бағ.);</w:t>
      </w:r>
    </w:p>
    <w:bookmarkEnd w:id="174"/>
    <w:bookmarkStart w:name="z179" w:id="175"/>
    <w:p>
      <w:pPr>
        <w:spacing w:after="0"/>
        <w:ind w:left="0"/>
        <w:jc w:val="both"/>
      </w:pPr>
      <w:r>
        <w:rPr>
          <w:rFonts w:ascii="Times New Roman"/>
          <w:b w:val="false"/>
          <w:i w:val="false"/>
          <w:color w:val="000000"/>
          <w:sz w:val="28"/>
        </w:rPr>
        <w:t>
      7) жылу және бейне тұрақтылығы;</w:t>
      </w:r>
    </w:p>
    <w:bookmarkEnd w:id="175"/>
    <w:bookmarkStart w:name="z180" w:id="176"/>
    <w:p>
      <w:pPr>
        <w:spacing w:after="0"/>
        <w:ind w:left="0"/>
        <w:jc w:val="both"/>
      </w:pPr>
      <w:r>
        <w:rPr>
          <w:rFonts w:ascii="Times New Roman"/>
          <w:b w:val="false"/>
          <w:i w:val="false"/>
          <w:color w:val="000000"/>
          <w:sz w:val="28"/>
        </w:rPr>
        <w:t>
      8) техникалық азықтағы тазалықты анықтаудың аналитикалық тәсілі, азықтағы құрамдарды анықтау, изомерлер, қоспалар құрамдарды анықтау мүмкіндігі т.б.</w:t>
      </w:r>
    </w:p>
    <w:bookmarkEnd w:id="176"/>
    <w:bookmarkStart w:name="z181" w:id="177"/>
    <w:p>
      <w:pPr>
        <w:spacing w:after="0"/>
        <w:ind w:left="0"/>
        <w:jc w:val="both"/>
      </w:pPr>
      <w:r>
        <w:rPr>
          <w:rFonts w:ascii="Times New Roman"/>
          <w:b w:val="false"/>
          <w:i w:val="false"/>
          <w:color w:val="000000"/>
          <w:sz w:val="28"/>
        </w:rPr>
        <w:t>
      3. Препараттық формасы физика-химиялық қасиеті:</w:t>
      </w:r>
    </w:p>
    <w:bookmarkEnd w:id="177"/>
    <w:bookmarkStart w:name="z182" w:id="178"/>
    <w:p>
      <w:pPr>
        <w:spacing w:after="0"/>
        <w:ind w:left="0"/>
        <w:jc w:val="both"/>
      </w:pPr>
      <w:r>
        <w:rPr>
          <w:rFonts w:ascii="Times New Roman"/>
          <w:b w:val="false"/>
          <w:i w:val="false"/>
          <w:color w:val="000000"/>
          <w:sz w:val="28"/>
        </w:rPr>
        <w:t>
      1) әр құрамдас бөлімінің ІSO, ІUPAK, N CAS бойынша химиялық атауы;</w:t>
      </w:r>
    </w:p>
    <w:bookmarkEnd w:id="178"/>
    <w:bookmarkStart w:name="z183" w:id="179"/>
    <w:p>
      <w:pPr>
        <w:spacing w:after="0"/>
        <w:ind w:left="0"/>
        <w:jc w:val="both"/>
      </w:pPr>
      <w:r>
        <w:rPr>
          <w:rFonts w:ascii="Times New Roman"/>
          <w:b w:val="false"/>
          <w:i w:val="false"/>
          <w:color w:val="000000"/>
          <w:sz w:val="28"/>
        </w:rPr>
        <w:t>
      2) препараттық формасының құрамдас бөліміндегі функционалдық мәні;</w:t>
      </w:r>
    </w:p>
    <w:bookmarkEnd w:id="179"/>
    <w:bookmarkStart w:name="z184" w:id="180"/>
    <w:p>
      <w:pPr>
        <w:spacing w:after="0"/>
        <w:ind w:left="0"/>
        <w:jc w:val="both"/>
      </w:pPr>
      <w:r>
        <w:rPr>
          <w:rFonts w:ascii="Times New Roman"/>
          <w:b w:val="false"/>
          <w:i w:val="false"/>
          <w:color w:val="000000"/>
          <w:sz w:val="28"/>
        </w:rPr>
        <w:t>
      3) агрегаттық күй;</w:t>
      </w:r>
    </w:p>
    <w:bookmarkEnd w:id="180"/>
    <w:bookmarkStart w:name="z185" w:id="181"/>
    <w:p>
      <w:pPr>
        <w:spacing w:after="0"/>
        <w:ind w:left="0"/>
        <w:jc w:val="both"/>
      </w:pPr>
      <w:r>
        <w:rPr>
          <w:rFonts w:ascii="Times New Roman"/>
          <w:b w:val="false"/>
          <w:i w:val="false"/>
          <w:color w:val="000000"/>
          <w:sz w:val="28"/>
        </w:rPr>
        <w:t>
      4) иісі, түсі;</w:t>
      </w:r>
    </w:p>
    <w:bookmarkEnd w:id="181"/>
    <w:bookmarkStart w:name="z186" w:id="182"/>
    <w:p>
      <w:pPr>
        <w:spacing w:after="0"/>
        <w:ind w:left="0"/>
        <w:jc w:val="both"/>
      </w:pPr>
      <w:r>
        <w:rPr>
          <w:rFonts w:ascii="Times New Roman"/>
          <w:b w:val="false"/>
          <w:i w:val="false"/>
          <w:color w:val="000000"/>
          <w:sz w:val="28"/>
        </w:rPr>
        <w:t>
      5) сулы эмульсия немесе суспензия тұрақтығы;</w:t>
      </w:r>
    </w:p>
    <w:bookmarkEnd w:id="182"/>
    <w:bookmarkStart w:name="z187" w:id="183"/>
    <w:p>
      <w:pPr>
        <w:spacing w:after="0"/>
        <w:ind w:left="0"/>
        <w:jc w:val="both"/>
      </w:pPr>
      <w:r>
        <w:rPr>
          <w:rFonts w:ascii="Times New Roman"/>
          <w:b w:val="false"/>
          <w:i w:val="false"/>
          <w:color w:val="000000"/>
          <w:sz w:val="28"/>
        </w:rPr>
        <w:t>
      6) рН;</w:t>
      </w:r>
    </w:p>
    <w:bookmarkEnd w:id="183"/>
    <w:bookmarkStart w:name="z188" w:id="184"/>
    <w:p>
      <w:pPr>
        <w:spacing w:after="0"/>
        <w:ind w:left="0"/>
        <w:jc w:val="both"/>
      </w:pPr>
      <w:r>
        <w:rPr>
          <w:rFonts w:ascii="Times New Roman"/>
          <w:b w:val="false"/>
          <w:i w:val="false"/>
          <w:color w:val="000000"/>
          <w:sz w:val="28"/>
        </w:rPr>
        <w:t>
      7) ылғалдылық құрамы (%);</w:t>
      </w:r>
    </w:p>
    <w:bookmarkEnd w:id="184"/>
    <w:bookmarkStart w:name="z191" w:id="185"/>
    <w:p>
      <w:pPr>
        <w:spacing w:after="0"/>
        <w:ind w:left="0"/>
        <w:jc w:val="both"/>
      </w:pPr>
      <w:r>
        <w:rPr>
          <w:rFonts w:ascii="Times New Roman"/>
          <w:b w:val="false"/>
          <w:i w:val="false"/>
          <w:color w:val="000000"/>
          <w:sz w:val="28"/>
        </w:rPr>
        <w:t>
      8) жабысқақтық;</w:t>
      </w:r>
    </w:p>
    <w:bookmarkEnd w:id="185"/>
    <w:bookmarkStart w:name="z192" w:id="186"/>
    <w:p>
      <w:pPr>
        <w:spacing w:after="0"/>
        <w:ind w:left="0"/>
        <w:jc w:val="both"/>
      </w:pPr>
      <w:r>
        <w:rPr>
          <w:rFonts w:ascii="Times New Roman"/>
          <w:b w:val="false"/>
          <w:i w:val="false"/>
          <w:color w:val="000000"/>
          <w:sz w:val="28"/>
        </w:rPr>
        <w:t>
      9) ыдырауы;</w:t>
      </w:r>
    </w:p>
    <w:bookmarkEnd w:id="186"/>
    <w:bookmarkStart w:name="z193" w:id="187"/>
    <w:p>
      <w:pPr>
        <w:spacing w:after="0"/>
        <w:ind w:left="0"/>
        <w:jc w:val="both"/>
      </w:pPr>
      <w:r>
        <w:rPr>
          <w:rFonts w:ascii="Times New Roman"/>
          <w:b w:val="false"/>
          <w:i w:val="false"/>
          <w:color w:val="000000"/>
          <w:sz w:val="28"/>
        </w:rPr>
        <w:t>
      10) тығыздық;</w:t>
      </w:r>
    </w:p>
    <w:bookmarkEnd w:id="187"/>
    <w:bookmarkStart w:name="z189" w:id="188"/>
    <w:p>
      <w:pPr>
        <w:spacing w:after="0"/>
        <w:ind w:left="0"/>
        <w:jc w:val="both"/>
      </w:pPr>
      <w:r>
        <w:rPr>
          <w:rFonts w:ascii="Times New Roman"/>
          <w:b w:val="false"/>
          <w:i w:val="false"/>
          <w:color w:val="000000"/>
          <w:sz w:val="28"/>
        </w:rPr>
        <w:t>
      11) бөлшек размері (ұнтақ, түйіршік т.б.);</w:t>
      </w:r>
    </w:p>
    <w:bookmarkEnd w:id="188"/>
    <w:bookmarkStart w:name="z190" w:id="189"/>
    <w:p>
      <w:pPr>
        <w:spacing w:after="0"/>
        <w:ind w:left="0"/>
        <w:jc w:val="both"/>
      </w:pPr>
      <w:r>
        <w:rPr>
          <w:rFonts w:ascii="Times New Roman"/>
          <w:b w:val="false"/>
          <w:i w:val="false"/>
          <w:color w:val="000000"/>
          <w:sz w:val="28"/>
        </w:rPr>
        <w:t>
      12) сулануы;</w:t>
      </w:r>
    </w:p>
    <w:bookmarkEnd w:id="189"/>
    <w:bookmarkStart w:name="z194" w:id="190"/>
    <w:p>
      <w:pPr>
        <w:spacing w:after="0"/>
        <w:ind w:left="0"/>
        <w:jc w:val="both"/>
      </w:pPr>
      <w:r>
        <w:rPr>
          <w:rFonts w:ascii="Times New Roman"/>
          <w:b w:val="false"/>
          <w:i w:val="false"/>
          <w:color w:val="000000"/>
          <w:sz w:val="28"/>
        </w:rPr>
        <w:t>
      13) тұтану температурасы;</w:t>
      </w:r>
    </w:p>
    <w:bookmarkEnd w:id="190"/>
    <w:bookmarkStart w:name="z195" w:id="191"/>
    <w:p>
      <w:pPr>
        <w:spacing w:after="0"/>
        <w:ind w:left="0"/>
        <w:jc w:val="both"/>
      </w:pPr>
      <w:r>
        <w:rPr>
          <w:rFonts w:ascii="Times New Roman"/>
          <w:b w:val="false"/>
          <w:i w:val="false"/>
          <w:color w:val="000000"/>
          <w:sz w:val="28"/>
        </w:rPr>
        <w:t>
      14) кристалдану температурасы, суыққа төзімділігі;</w:t>
      </w:r>
    </w:p>
    <w:bookmarkEnd w:id="191"/>
    <w:bookmarkStart w:name="z196" w:id="192"/>
    <w:p>
      <w:pPr>
        <w:spacing w:after="0"/>
        <w:ind w:left="0"/>
        <w:jc w:val="both"/>
      </w:pPr>
      <w:r>
        <w:rPr>
          <w:rFonts w:ascii="Times New Roman"/>
          <w:b w:val="false"/>
          <w:i w:val="false"/>
          <w:color w:val="000000"/>
          <w:sz w:val="28"/>
        </w:rPr>
        <w:t>
      15) ұшпалық;</w:t>
      </w:r>
    </w:p>
    <w:bookmarkEnd w:id="192"/>
    <w:bookmarkStart w:name="z197" w:id="193"/>
    <w:p>
      <w:pPr>
        <w:spacing w:after="0"/>
        <w:ind w:left="0"/>
        <w:jc w:val="both"/>
      </w:pPr>
      <w:r>
        <w:rPr>
          <w:rFonts w:ascii="Times New Roman"/>
          <w:b w:val="false"/>
          <w:i w:val="false"/>
          <w:color w:val="000000"/>
          <w:sz w:val="28"/>
        </w:rPr>
        <w:t>
      16) нығыздығы жайлы мәліметтер;</w:t>
      </w:r>
    </w:p>
    <w:bookmarkEnd w:id="193"/>
    <w:bookmarkStart w:name="z198" w:id="194"/>
    <w:p>
      <w:pPr>
        <w:spacing w:after="0"/>
        <w:ind w:left="0"/>
        <w:jc w:val="both"/>
      </w:pPr>
      <w:r>
        <w:rPr>
          <w:rFonts w:ascii="Times New Roman"/>
          <w:b w:val="false"/>
          <w:i w:val="false"/>
          <w:color w:val="000000"/>
          <w:sz w:val="28"/>
        </w:rPr>
        <w:t>
      17) коррозиялық қасиеті;</w:t>
      </w:r>
    </w:p>
    <w:bookmarkEnd w:id="194"/>
    <w:bookmarkStart w:name="z199" w:id="195"/>
    <w:p>
      <w:pPr>
        <w:spacing w:after="0"/>
        <w:ind w:left="0"/>
        <w:jc w:val="both"/>
      </w:pPr>
      <w:r>
        <w:rPr>
          <w:rFonts w:ascii="Times New Roman"/>
          <w:b w:val="false"/>
          <w:i w:val="false"/>
          <w:color w:val="000000"/>
          <w:sz w:val="28"/>
        </w:rPr>
        <w:t>
      18) сандық және сапалық қоспа құрамы;</w:t>
      </w:r>
    </w:p>
    <w:bookmarkEnd w:id="195"/>
    <w:bookmarkStart w:name="z200" w:id="196"/>
    <w:p>
      <w:pPr>
        <w:spacing w:after="0"/>
        <w:ind w:left="0"/>
        <w:jc w:val="both"/>
      </w:pPr>
      <w:r>
        <w:rPr>
          <w:rFonts w:ascii="Times New Roman"/>
          <w:b w:val="false"/>
          <w:i w:val="false"/>
          <w:color w:val="000000"/>
          <w:sz w:val="28"/>
        </w:rPr>
        <w:t xml:space="preserve">
      19) сақтау кезіндегі тұрақтылық. </w:t>
      </w:r>
    </w:p>
    <w:bookmarkEnd w:id="196"/>
    <w:bookmarkStart w:name="z201" w:id="197"/>
    <w:p>
      <w:pPr>
        <w:spacing w:after="0"/>
        <w:ind w:left="0"/>
        <w:jc w:val="left"/>
      </w:pPr>
      <w:r>
        <w:rPr>
          <w:rFonts w:ascii="Times New Roman"/>
          <w:b/>
          <w:i w:val="false"/>
          <w:color w:val="000000"/>
        </w:rPr>
        <w:t xml:space="preserve"> 
Тарау 4. Токсикологиялық гигиеналық сипаттама </w:t>
      </w:r>
    </w:p>
    <w:bookmarkEnd w:id="197"/>
    <w:p>
      <w:pPr>
        <w:spacing w:after="0"/>
        <w:ind w:left="0"/>
        <w:jc w:val="both"/>
      </w:pPr>
      <w:r>
        <w:rPr>
          <w:rFonts w:ascii="Times New Roman"/>
          <w:b w:val="false"/>
          <w:i w:val="false"/>
          <w:color w:val="000000"/>
          <w:sz w:val="28"/>
        </w:rPr>
        <w:t xml:space="preserve">      1. Әсерлі затқа токсикологиялық сипаттама (техникалық өнім): </w:t>
      </w:r>
      <w:r>
        <w:br/>
      </w:r>
      <w:r>
        <w:rPr>
          <w:rFonts w:ascii="Times New Roman"/>
          <w:b w:val="false"/>
          <w:i w:val="false"/>
          <w:color w:val="000000"/>
          <w:sz w:val="28"/>
        </w:rPr>
        <w:t xml:space="preserve">
      1) пероральды өткір улы (тышқан, егеуқұйрық) LD 50; </w:t>
      </w:r>
      <w:r>
        <w:br/>
      </w:r>
      <w:r>
        <w:rPr>
          <w:rFonts w:ascii="Times New Roman"/>
          <w:b w:val="false"/>
          <w:i w:val="false"/>
          <w:color w:val="000000"/>
          <w:sz w:val="28"/>
        </w:rPr>
        <w:t xml:space="preserve">
      2) теріге улылығы өткірлігі - LD 50; </w:t>
      </w:r>
      <w:r>
        <w:br/>
      </w:r>
      <w:r>
        <w:rPr>
          <w:rFonts w:ascii="Times New Roman"/>
          <w:b w:val="false"/>
          <w:i w:val="false"/>
          <w:color w:val="000000"/>
          <w:sz w:val="28"/>
        </w:rPr>
        <w:t xml:space="preserve">
      3) ингаляциялық өткір улылығы - LD 50; </w:t>
      </w:r>
      <w:r>
        <w:br/>
      </w:r>
      <w:r>
        <w:rPr>
          <w:rFonts w:ascii="Times New Roman"/>
          <w:b w:val="false"/>
          <w:i w:val="false"/>
          <w:color w:val="000000"/>
          <w:sz w:val="28"/>
        </w:rPr>
        <w:t xml:space="preserve">
      4) интоксикациялық созылмалы өткір клиникалық уланудың пайда болу механизмі (мүше нысаналары); </w:t>
      </w:r>
      <w:r>
        <w:br/>
      </w:r>
      <w:r>
        <w:rPr>
          <w:rFonts w:ascii="Times New Roman"/>
          <w:b w:val="false"/>
          <w:i w:val="false"/>
          <w:color w:val="000000"/>
          <w:sz w:val="28"/>
        </w:rPr>
        <w:t xml:space="preserve">
      5) тыныс жолдары және теріні тітіркендіру; </w:t>
      </w:r>
      <w:r>
        <w:br/>
      </w:r>
      <w:r>
        <w:rPr>
          <w:rFonts w:ascii="Times New Roman"/>
          <w:b w:val="false"/>
          <w:i w:val="false"/>
          <w:color w:val="000000"/>
          <w:sz w:val="28"/>
        </w:rPr>
        <w:t xml:space="preserve">
      6) біртіндеп тауықтың нерв жүйелеріне әсер етуі (фосфороорганикалық пестицидтерге арналған, басқаларға талапқа сай); </w:t>
      </w:r>
      <w:r>
        <w:br/>
      </w:r>
      <w:r>
        <w:rPr>
          <w:rFonts w:ascii="Times New Roman"/>
          <w:b w:val="false"/>
          <w:i w:val="false"/>
          <w:color w:val="000000"/>
          <w:sz w:val="28"/>
        </w:rPr>
        <w:t xml:space="preserve">
      7) пероральды асты өткір улы (кумулятивті қасиетті) кумуляция коэффициенті; </w:t>
      </w:r>
      <w:r>
        <w:br/>
      </w:r>
      <w:r>
        <w:rPr>
          <w:rFonts w:ascii="Times New Roman"/>
          <w:b w:val="false"/>
          <w:i w:val="false"/>
          <w:color w:val="000000"/>
          <w:sz w:val="28"/>
        </w:rPr>
        <w:t xml:space="preserve">
      8) теріасты өткір улануы; </w:t>
      </w:r>
      <w:r>
        <w:br/>
      </w:r>
      <w:r>
        <w:rPr>
          <w:rFonts w:ascii="Times New Roman"/>
          <w:b w:val="false"/>
          <w:i w:val="false"/>
          <w:color w:val="000000"/>
          <w:sz w:val="28"/>
        </w:rPr>
        <w:t xml:space="preserve">
      9) иммунотоксичность, сескену әсері; </w:t>
      </w:r>
      <w:r>
        <w:br/>
      </w:r>
      <w:r>
        <w:rPr>
          <w:rFonts w:ascii="Times New Roman"/>
          <w:b w:val="false"/>
          <w:i w:val="false"/>
          <w:color w:val="000000"/>
          <w:sz w:val="28"/>
        </w:rPr>
        <w:t xml:space="preserve">
      10) созылмалы улану (тиімсіз мөлшердің шегі); </w:t>
      </w:r>
      <w:r>
        <w:br/>
      </w:r>
      <w:r>
        <w:rPr>
          <w:rFonts w:ascii="Times New Roman"/>
          <w:b w:val="false"/>
          <w:i w:val="false"/>
          <w:color w:val="000000"/>
          <w:sz w:val="28"/>
        </w:rPr>
        <w:t xml:space="preserve">
      11) жануарлардың екі түріне онкогендік агентті сынау (тышқан, егеуқұйрық) екі жыл аралығында тексерілген материалдардың тіршілік қабілетіне қарай (кесте, қисық сызықпен); қатерлі және қатерсіз ісіктердің жиілігі барлық гистологиялық түрі және таратпаушылығын тиімділігіне қарай санап анықтап (жануарлардың саны, алғашқы ісік пайда бола бастағанға дейінгі тірі қалғаны) интеркуррентті өлім (Каплана-Мейера); тарихи эксперименталды мәліметі бойынша; </w:t>
      </w:r>
      <w:r>
        <w:br/>
      </w:r>
      <w:r>
        <w:rPr>
          <w:rFonts w:ascii="Times New Roman"/>
          <w:b w:val="false"/>
          <w:i w:val="false"/>
          <w:color w:val="000000"/>
          <w:sz w:val="28"/>
        </w:rPr>
        <w:t xml:space="preserve">
      12) жемістегі анамалии және улылығы, әдістемені пайдалана отырып тератогенносы және эмбриотоксикасын анықтау; </w:t>
      </w:r>
      <w:r>
        <w:br/>
      </w:r>
      <w:r>
        <w:rPr>
          <w:rFonts w:ascii="Times New Roman"/>
          <w:b w:val="false"/>
          <w:i w:val="false"/>
          <w:color w:val="000000"/>
          <w:sz w:val="28"/>
        </w:rPr>
        <w:t xml:space="preserve">
      13) репродуктивті улылық екі ұрпақ тәсілімен және гонадотоксикалық; </w:t>
      </w:r>
      <w:r>
        <w:br/>
      </w:r>
      <w:r>
        <w:rPr>
          <w:rFonts w:ascii="Times New Roman"/>
          <w:b w:val="false"/>
          <w:i w:val="false"/>
          <w:color w:val="000000"/>
          <w:sz w:val="28"/>
        </w:rPr>
        <w:t xml:space="preserve">
      14) мутагендік: </w:t>
      </w:r>
      <w:r>
        <w:br/>
      </w:r>
      <w:r>
        <w:rPr>
          <w:rFonts w:ascii="Times New Roman"/>
          <w:b w:val="false"/>
          <w:i w:val="false"/>
          <w:color w:val="000000"/>
          <w:sz w:val="28"/>
        </w:rPr>
        <w:t xml:space="preserve">
      гендік мутация метаболиттік активация және активациясыз Эймс тестісі; </w:t>
      </w:r>
      <w:r>
        <w:br/>
      </w:r>
      <w:r>
        <w:rPr>
          <w:rFonts w:ascii="Times New Roman"/>
          <w:b w:val="false"/>
          <w:i w:val="false"/>
          <w:color w:val="000000"/>
          <w:sz w:val="28"/>
        </w:rPr>
        <w:t xml:space="preserve">
      адамның перифериялық қаны лимфоциттерінің (хромосомдық аберрациялар) культурасындағы цитогенетикалық іn vіtro тестісі; </w:t>
      </w:r>
      <w:r>
        <w:br/>
      </w:r>
      <w:r>
        <w:rPr>
          <w:rFonts w:ascii="Times New Roman"/>
          <w:b w:val="false"/>
          <w:i w:val="false"/>
          <w:color w:val="000000"/>
          <w:sz w:val="28"/>
        </w:rPr>
        <w:t xml:space="preserve">
      кемірушілердің сүйек миының (хромосомдық аберрациялар, микроядролар) цитогенетикалық іn vіvo тестісі. </w:t>
      </w:r>
      <w:r>
        <w:br/>
      </w:r>
      <w:r>
        <w:rPr>
          <w:rFonts w:ascii="Times New Roman"/>
          <w:b w:val="false"/>
          <w:i w:val="false"/>
          <w:color w:val="000000"/>
          <w:sz w:val="28"/>
        </w:rPr>
        <w:t xml:space="preserve">
      Басқа тестілер жіберіледі, үштен кем емес, Эймс және сүт қоректілерге іn vіvo тест қосқанда. </w:t>
      </w:r>
      <w:r>
        <w:br/>
      </w:r>
      <w:r>
        <w:rPr>
          <w:rFonts w:ascii="Times New Roman"/>
          <w:b w:val="false"/>
          <w:i w:val="false"/>
          <w:color w:val="000000"/>
          <w:sz w:val="28"/>
        </w:rPr>
        <w:t xml:space="preserve">
      15) сүт қоректілер организміндегі метаболизм, негізгі метаболиттер, олардың улылығы, токсикокинетика және мүмкіндігіне қарай токсикодинамика; </w:t>
      </w:r>
      <w:r>
        <w:br/>
      </w:r>
      <w:r>
        <w:rPr>
          <w:rFonts w:ascii="Times New Roman"/>
          <w:b w:val="false"/>
          <w:i w:val="false"/>
          <w:color w:val="000000"/>
          <w:sz w:val="28"/>
        </w:rPr>
        <w:t xml:space="preserve">
      16) зиянды әсердің шектелу көрсеткіші; </w:t>
      </w:r>
      <w:r>
        <w:br/>
      </w:r>
      <w:r>
        <w:rPr>
          <w:rFonts w:ascii="Times New Roman"/>
          <w:b w:val="false"/>
          <w:i w:val="false"/>
          <w:color w:val="000000"/>
          <w:sz w:val="28"/>
        </w:rPr>
        <w:t xml:space="preserve">
      17) адам салмағы денесіне, тәуліктік рұқсат мөлшері (ТРМ) мг/кг; </w:t>
      </w:r>
      <w:r>
        <w:br/>
      </w:r>
      <w:r>
        <w:rPr>
          <w:rFonts w:ascii="Times New Roman"/>
          <w:b w:val="false"/>
          <w:i w:val="false"/>
          <w:color w:val="000000"/>
          <w:sz w:val="28"/>
        </w:rPr>
        <w:t>
      18) қоршаған орта объектілері, оның ішінде ауыл шаруашылығы өсімдіктері метаболизмі.</w:t>
      </w:r>
    </w:p>
    <w:bookmarkStart w:name="z202" w:id="198"/>
    <w:p>
      <w:pPr>
        <w:spacing w:after="0"/>
        <w:ind w:left="0"/>
        <w:jc w:val="both"/>
      </w:pPr>
      <w:r>
        <w:rPr>
          <w:rFonts w:ascii="Times New Roman"/>
          <w:b w:val="false"/>
          <w:i w:val="false"/>
          <w:color w:val="000000"/>
          <w:sz w:val="28"/>
        </w:rPr>
        <w:t xml:space="preserve">
      2. Препаративтік формаға токсикологиялық сипаттама: </w:t>
      </w:r>
      <w:r>
        <w:br/>
      </w:r>
      <w:r>
        <w:rPr>
          <w:rFonts w:ascii="Times New Roman"/>
          <w:b w:val="false"/>
          <w:i w:val="false"/>
          <w:color w:val="000000"/>
          <w:sz w:val="28"/>
        </w:rPr>
        <w:t xml:space="preserve">
      1) пероральды өткір улы (тышқан, егеуқұйрық) - LD 50; </w:t>
      </w:r>
      <w:r>
        <w:br/>
      </w:r>
      <w:r>
        <w:rPr>
          <w:rFonts w:ascii="Times New Roman"/>
          <w:b w:val="false"/>
          <w:i w:val="false"/>
          <w:color w:val="000000"/>
          <w:sz w:val="28"/>
        </w:rPr>
        <w:t xml:space="preserve">
      2) теріге өткір улылығы - LD 50; </w:t>
      </w:r>
      <w:r>
        <w:br/>
      </w:r>
      <w:r>
        <w:rPr>
          <w:rFonts w:ascii="Times New Roman"/>
          <w:b w:val="false"/>
          <w:i w:val="false"/>
          <w:color w:val="000000"/>
          <w:sz w:val="28"/>
        </w:rPr>
        <w:t xml:space="preserve">
      3) ингаляциялық өткір улылығы LC 30; </w:t>
      </w:r>
      <w:r>
        <w:br/>
      </w:r>
      <w:r>
        <w:rPr>
          <w:rFonts w:ascii="Times New Roman"/>
          <w:b w:val="false"/>
          <w:i w:val="false"/>
          <w:color w:val="000000"/>
          <w:sz w:val="28"/>
        </w:rPr>
        <w:t xml:space="preserve">
      4) тыныс жолдары және теріні тітіркендіру; </w:t>
      </w:r>
      <w:r>
        <w:br/>
      </w:r>
      <w:r>
        <w:rPr>
          <w:rFonts w:ascii="Times New Roman"/>
          <w:b w:val="false"/>
          <w:i w:val="false"/>
          <w:color w:val="000000"/>
          <w:sz w:val="28"/>
        </w:rPr>
        <w:t xml:space="preserve">
      5) пероральды асты өткір улы (кумулятивті қасиетті) кумуляция коэффициенті; </w:t>
      </w:r>
      <w:r>
        <w:br/>
      </w:r>
      <w:r>
        <w:rPr>
          <w:rFonts w:ascii="Times New Roman"/>
          <w:b w:val="false"/>
          <w:i w:val="false"/>
          <w:color w:val="000000"/>
          <w:sz w:val="28"/>
        </w:rPr>
        <w:t xml:space="preserve">
      6) тері үсті әсер ететін асты өткір (жабын терілерге қауіп тудыратын препараттар үшін); </w:t>
      </w:r>
      <w:r>
        <w:br/>
      </w:r>
      <w:r>
        <w:rPr>
          <w:rFonts w:ascii="Times New Roman"/>
          <w:b w:val="false"/>
          <w:i w:val="false"/>
          <w:color w:val="000000"/>
          <w:sz w:val="28"/>
        </w:rPr>
        <w:t xml:space="preserve">
      7) ингаляциялық өткір улылық (ингаляциялық қауіп тудыратын препараттар үшін); </w:t>
      </w:r>
      <w:r>
        <w:br/>
      </w:r>
      <w:r>
        <w:rPr>
          <w:rFonts w:ascii="Times New Roman"/>
          <w:b w:val="false"/>
          <w:i w:val="false"/>
          <w:color w:val="000000"/>
          <w:sz w:val="28"/>
        </w:rPr>
        <w:t xml:space="preserve">
      8) түршігу әрекеті; </w:t>
      </w:r>
      <w:r>
        <w:br/>
      </w:r>
      <w:r>
        <w:rPr>
          <w:rFonts w:ascii="Times New Roman"/>
          <w:b w:val="false"/>
          <w:i w:val="false"/>
          <w:color w:val="000000"/>
          <w:sz w:val="28"/>
        </w:rPr>
        <w:t>
      9) препаративтік форманың токсикологиялық сыңарларына сипаттама (толықтырғыш, эмульгаторлар, стабилизаторлар, еріткіштер т.б.). Препарат құрамында улы заттар болған жағдайда әсерлі затына қарағанда, препараттың токсикологиялық мәліметтері, әсер ету заттарының қоспалары және сыңарларына препаративтік формасы сонымен бірге метаболизмі;</w:t>
      </w:r>
      <w:r>
        <w:br/>
      </w:r>
      <w:r>
        <w:rPr>
          <w:rFonts w:ascii="Times New Roman"/>
          <w:b w:val="false"/>
          <w:i w:val="false"/>
          <w:color w:val="000000"/>
          <w:sz w:val="28"/>
        </w:rPr>
        <w:t>
      10) оны өндіруші берген пестицидтің қауіпсіздік паспорты.</w:t>
      </w:r>
      <w:r>
        <w:br/>
      </w:r>
      <w:r>
        <w:rPr>
          <w:rFonts w:ascii="Times New Roman"/>
          <w:b w:val="false"/>
          <w:i w:val="false"/>
          <w:color w:val="000000"/>
          <w:sz w:val="28"/>
        </w:rPr>
        <w:t>
      </w:t>
      </w:r>
      <w:r>
        <w:rPr>
          <w:rFonts w:ascii="Times New Roman"/>
          <w:b w:val="false"/>
          <w:i w:val="false"/>
          <w:color w:val="ff0000"/>
          <w:sz w:val="28"/>
        </w:rPr>
        <w:t xml:space="preserve">Ескерту. 2-бөлімге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198"/>
    <w:bookmarkStart w:name="z203" w:id="199"/>
    <w:p>
      <w:pPr>
        <w:spacing w:after="0"/>
        <w:ind w:left="0"/>
        <w:jc w:val="both"/>
      </w:pPr>
      <w:r>
        <w:rPr>
          <w:rFonts w:ascii="Times New Roman"/>
          <w:b w:val="false"/>
          <w:i w:val="false"/>
          <w:color w:val="000000"/>
          <w:sz w:val="28"/>
        </w:rPr>
        <w:t xml:space="preserve">
      3. Препаративтік форманың гигиеналық сипаттамасы, өндірісте тасымалдау және сақтау, қолданудың санитарлық нормасы және ережесі: </w:t>
      </w:r>
      <w:r>
        <w:br/>
      </w:r>
      <w:r>
        <w:rPr>
          <w:rFonts w:ascii="Times New Roman"/>
          <w:b w:val="false"/>
          <w:i w:val="false"/>
          <w:color w:val="000000"/>
          <w:sz w:val="28"/>
        </w:rPr>
        <w:t xml:space="preserve">
      1) гигиеналық нормативі және күту мезгілі; </w:t>
      </w:r>
      <w:r>
        <w:br/>
      </w:r>
      <w:r>
        <w:rPr>
          <w:rFonts w:ascii="Times New Roman"/>
          <w:b w:val="false"/>
          <w:i w:val="false"/>
          <w:color w:val="000000"/>
          <w:sz w:val="28"/>
        </w:rPr>
        <w:t xml:space="preserve">
      2) препаратты әртүрлі технологияда, ең жоғарғы мөлшердегі есеппен және еселігіне байланысты қолданылған жағдайдағы гигиеналық баға; </w:t>
      </w:r>
      <w:r>
        <w:br/>
      </w:r>
      <w:r>
        <w:rPr>
          <w:rFonts w:ascii="Times New Roman"/>
          <w:b w:val="false"/>
          <w:i w:val="false"/>
          <w:color w:val="000000"/>
          <w:sz w:val="28"/>
        </w:rPr>
        <w:t xml:space="preserve">
      3) жұмыс істеу кезінде, сақтау, тасымалдауда, өндіруде сақтанудың ұсынылған жолдары Жұмысқа шығу уақытының қауіпсіздік мезгіл негіздемесі; </w:t>
      </w:r>
      <w:r>
        <w:br/>
      </w:r>
      <w:r>
        <w:rPr>
          <w:rFonts w:ascii="Times New Roman"/>
          <w:b w:val="false"/>
          <w:i w:val="false"/>
          <w:color w:val="000000"/>
          <w:sz w:val="28"/>
        </w:rPr>
        <w:t xml:space="preserve">
      4) қатты улану кезінде, емдеу және диагностика жасау оның ішінде уланған жағдайда көрсетілетін алғашқы көмек, антидоты жайлы ұсыныс сипаттама; </w:t>
      </w:r>
      <w:r>
        <w:br/>
      </w:r>
      <w:r>
        <w:rPr>
          <w:rFonts w:ascii="Times New Roman"/>
          <w:b w:val="false"/>
          <w:i w:val="false"/>
          <w:color w:val="000000"/>
          <w:sz w:val="28"/>
        </w:rPr>
        <w:t xml:space="preserve">
      5) пестицидтерді залалсыздандыру (улы химикаттарды) жайлы ұсыныс сипаттама. </w:t>
      </w:r>
      <w:r>
        <w:br/>
      </w:r>
      <w:r>
        <w:rPr>
          <w:rFonts w:ascii="Times New Roman"/>
          <w:b w:val="false"/>
          <w:i w:val="false"/>
          <w:color w:val="000000"/>
          <w:sz w:val="28"/>
        </w:rPr>
        <w:t xml:space="preserve">
      Препараттың әсерлі зат құрамы жаңа болса, күту мезгілін анықтау жайлы зерттеулер, міндетті түрде Қазақстан жағдайында тіркелуге жоспарланған жекеленген дақылдарға жүргізіледі. Қазақстан жағдайында барлық пестицидтер егер көкөністерде, жеміс-жидек, көксөк, бақша дақылдарында күту мерзіміне міндетті түрде зерттеулер жүргізіледі. Басқа дақылдарға пестицидтердің ыдырауына МЖД (максималды жіберу деңгейі) ауыл шаруашылығы дақылдарында және ШЖК (шегіне жіберу саны) топырақтан өнімді жинар алдында пестицид қалдықтарына алынады. Мұндай зерттеулер келесі егіс мерзімінде келісім шарт арқылы тіркелуші мен орындаушы мекеме арасында жүргізіледі. </w:t>
      </w:r>
    </w:p>
    <w:bookmarkEnd w:id="199"/>
    <w:bookmarkStart w:name="z204" w:id="200"/>
    <w:p>
      <w:pPr>
        <w:spacing w:after="0"/>
        <w:ind w:left="0"/>
        <w:jc w:val="left"/>
      </w:pPr>
      <w:r>
        <w:rPr>
          <w:rFonts w:ascii="Times New Roman"/>
          <w:b/>
          <w:i w:val="false"/>
          <w:color w:val="000000"/>
        </w:rPr>
        <w:t xml:space="preserve"> 
Тарау 5. Пестицидтер қалдығы мөлшерін анықтаудың әдістемелік көрсеткіші </w:t>
      </w:r>
    </w:p>
    <w:bookmarkEnd w:id="200"/>
    <w:p>
      <w:pPr>
        <w:spacing w:after="0"/>
        <w:ind w:left="0"/>
        <w:jc w:val="both"/>
      </w:pPr>
      <w:r>
        <w:rPr>
          <w:rFonts w:ascii="Times New Roman"/>
          <w:b w:val="false"/>
          <w:i w:val="false"/>
          <w:color w:val="000000"/>
          <w:sz w:val="28"/>
        </w:rPr>
        <w:t xml:space="preserve">      1. Ауыл шаруашылығы азық-түлік өнімдеріндегі, пестицид қалдығы мөлшерін анықтаудың әдістемелік көрсеткіші (азық оларды өңдеуде, азық тамақтарда, шикізаттарында, жемдік азықтарында және т.б.). </w:t>
      </w:r>
      <w:r>
        <w:br/>
      </w:r>
      <w:r>
        <w:rPr>
          <w:rFonts w:ascii="Times New Roman"/>
          <w:b w:val="false"/>
          <w:i w:val="false"/>
          <w:color w:val="000000"/>
          <w:sz w:val="28"/>
        </w:rPr>
        <w:t>
      Бейімделген әдістеме беріледі.</w:t>
      </w:r>
    </w:p>
    <w:bookmarkStart w:name="z205" w:id="201"/>
    <w:p>
      <w:pPr>
        <w:spacing w:after="0"/>
        <w:ind w:left="0"/>
        <w:jc w:val="both"/>
      </w:pPr>
      <w:r>
        <w:rPr>
          <w:rFonts w:ascii="Times New Roman"/>
          <w:b w:val="false"/>
          <w:i w:val="false"/>
          <w:color w:val="000000"/>
          <w:sz w:val="28"/>
        </w:rPr>
        <w:t xml:space="preserve">
      2. Қоршаған орта объектілерінде пестицид қалдықтарын (топырақта, суда және ауадағы) қалдық мөлшерін анықтаудың әдістемелік көрсеткіші. </w:t>
      </w:r>
      <w:r>
        <w:br/>
      </w:r>
      <w:r>
        <w:rPr>
          <w:rFonts w:ascii="Times New Roman"/>
          <w:b w:val="false"/>
          <w:i w:val="false"/>
          <w:color w:val="000000"/>
          <w:sz w:val="28"/>
        </w:rPr>
        <w:t xml:space="preserve">
      Бейімделген әдістеме беріледі. </w:t>
      </w:r>
    </w:p>
    <w:bookmarkEnd w:id="201"/>
    <w:bookmarkStart w:name="z206" w:id="202"/>
    <w:p>
      <w:pPr>
        <w:spacing w:after="0"/>
        <w:ind w:left="0"/>
        <w:jc w:val="left"/>
      </w:pPr>
      <w:r>
        <w:rPr>
          <w:rFonts w:ascii="Times New Roman"/>
          <w:b/>
          <w:i w:val="false"/>
          <w:color w:val="000000"/>
        </w:rPr>
        <w:t xml:space="preserve"> 
Тарау 6. Пестицидке эколого-токсикологиялық баға </w:t>
      </w:r>
    </w:p>
    <w:bookmarkEnd w:id="202"/>
    <w:p>
      <w:pPr>
        <w:spacing w:after="0"/>
        <w:ind w:left="0"/>
        <w:jc w:val="both"/>
      </w:pPr>
      <w:r>
        <w:rPr>
          <w:rFonts w:ascii="Times New Roman"/>
          <w:b w:val="false"/>
          <w:i w:val="false"/>
          <w:color w:val="000000"/>
          <w:sz w:val="28"/>
        </w:rPr>
        <w:t xml:space="preserve">      1. Әсерлі заттың ыдырау жылдамдығы (Т50 және Т90) топырақта дала жағдайында. </w:t>
      </w:r>
      <w:r>
        <w:br/>
      </w:r>
      <w:r>
        <w:rPr>
          <w:rFonts w:ascii="Times New Roman"/>
          <w:b w:val="false"/>
          <w:i w:val="false"/>
          <w:color w:val="000000"/>
          <w:sz w:val="28"/>
        </w:rPr>
        <w:t xml:space="preserve">
      2. Әсерлі заттың топырақтағы ыдырау кезіндегі, метаболиттердің құрылымының және құрамының пайыздық құрамы. </w:t>
      </w:r>
      <w:r>
        <w:br/>
      </w:r>
      <w:r>
        <w:rPr>
          <w:rFonts w:ascii="Times New Roman"/>
          <w:b w:val="false"/>
          <w:i w:val="false"/>
          <w:color w:val="000000"/>
          <w:sz w:val="28"/>
        </w:rPr>
        <w:t xml:space="preserve">
      3. Әсерлі заттың топыраққа сіңірілуі белгілі бөлігінің бөлініп шығу көрсеткіші. </w:t>
      </w:r>
      <w:r>
        <w:br/>
      </w:r>
      <w:r>
        <w:rPr>
          <w:rFonts w:ascii="Times New Roman"/>
          <w:b w:val="false"/>
          <w:i w:val="false"/>
          <w:color w:val="000000"/>
          <w:sz w:val="28"/>
        </w:rPr>
        <w:t xml:space="preserve">
      4. Әсерлі заттың топырақта дала жағдайында ауысу, көшу көрсеткіші. </w:t>
      </w:r>
      <w:r>
        <w:br/>
      </w:r>
      <w:r>
        <w:rPr>
          <w:rFonts w:ascii="Times New Roman"/>
          <w:b w:val="false"/>
          <w:i w:val="false"/>
          <w:color w:val="000000"/>
          <w:sz w:val="28"/>
        </w:rPr>
        <w:t xml:space="preserve">
      5. Әсерлі заттың топырақтан булану көрсеткіші (ұшатын препараттарға). </w:t>
      </w:r>
      <w:r>
        <w:br/>
      </w:r>
      <w:r>
        <w:rPr>
          <w:rFonts w:ascii="Times New Roman"/>
          <w:b w:val="false"/>
          <w:i w:val="false"/>
          <w:color w:val="000000"/>
          <w:sz w:val="28"/>
        </w:rPr>
        <w:t xml:space="preserve">
      6. Пестицидтің құстарға улылығы (LD 50). </w:t>
      </w:r>
      <w:r>
        <w:br/>
      </w:r>
      <w:r>
        <w:rPr>
          <w:rFonts w:ascii="Times New Roman"/>
          <w:b w:val="false"/>
          <w:i w:val="false"/>
          <w:color w:val="000000"/>
          <w:sz w:val="28"/>
        </w:rPr>
        <w:t xml:space="preserve">
      7. Пестицидтің жауын құртына улылығы (LC 50). </w:t>
      </w:r>
      <w:r>
        <w:br/>
      </w:r>
      <w:r>
        <w:rPr>
          <w:rFonts w:ascii="Times New Roman"/>
          <w:b w:val="false"/>
          <w:i w:val="false"/>
          <w:color w:val="000000"/>
          <w:sz w:val="28"/>
        </w:rPr>
        <w:t xml:space="preserve">
      8. Пестицидтің топырақтағы микроорганизмдерге улылығы. </w:t>
      </w:r>
      <w:r>
        <w:br/>
      </w:r>
      <w:r>
        <w:rPr>
          <w:rFonts w:ascii="Times New Roman"/>
          <w:b w:val="false"/>
          <w:i w:val="false"/>
          <w:color w:val="000000"/>
          <w:sz w:val="28"/>
        </w:rPr>
        <w:t xml:space="preserve">
      9. Пестицидтің ауыспалы егіске және өсімдікте жылжу кезіндегі фитотоксикалығы. </w:t>
      </w:r>
      <w:r>
        <w:br/>
      </w:r>
      <w:r>
        <w:rPr>
          <w:rFonts w:ascii="Times New Roman"/>
          <w:b w:val="false"/>
          <w:i w:val="false"/>
          <w:color w:val="000000"/>
          <w:sz w:val="28"/>
        </w:rPr>
        <w:t xml:space="preserve">
      10. Күріштің суғармалы элементіндегі пестицидтің бет алысы: </w:t>
      </w:r>
      <w:r>
        <w:br/>
      </w:r>
      <w:r>
        <w:rPr>
          <w:rFonts w:ascii="Times New Roman"/>
          <w:b w:val="false"/>
          <w:i w:val="false"/>
          <w:color w:val="000000"/>
          <w:sz w:val="28"/>
        </w:rPr>
        <w:t xml:space="preserve">
      1) атыз танабы (су қабаты толы және топырақтағы динамика құрамы); </w:t>
      </w:r>
      <w:r>
        <w:br/>
      </w:r>
      <w:r>
        <w:rPr>
          <w:rFonts w:ascii="Times New Roman"/>
          <w:b w:val="false"/>
          <w:i w:val="false"/>
          <w:color w:val="000000"/>
          <w:sz w:val="28"/>
        </w:rPr>
        <w:t xml:space="preserve">
      2) тоспа-дренажды тор (күріштің суғармалы жүйесі арқылы препараттың жоғарғы және жер асты ағысы тор жағалауы сыртындағы шығымның көлемін анықтау); </w:t>
      </w:r>
      <w:r>
        <w:br/>
      </w:r>
      <w:r>
        <w:rPr>
          <w:rFonts w:ascii="Times New Roman"/>
          <w:b w:val="false"/>
          <w:i w:val="false"/>
          <w:color w:val="000000"/>
          <w:sz w:val="28"/>
        </w:rPr>
        <w:t xml:space="preserve">
      3) түбіне дейін жетіп жауған жаңбырдың әсерінен топыраққа сіңу, қайта бөлініп шығу көрсеткіші. </w:t>
      </w:r>
      <w:r>
        <w:br/>
      </w:r>
      <w:r>
        <w:rPr>
          <w:rFonts w:ascii="Times New Roman"/>
          <w:b w:val="false"/>
          <w:i w:val="false"/>
          <w:color w:val="000000"/>
          <w:sz w:val="28"/>
        </w:rPr>
        <w:t xml:space="preserve">
      Бұл бөлімдегі 1-6 мәлімет әсерлі затын көрсетеді, ал бөлімшедегі 2-3 бөлімдегі 10 бөлімдер 7-10 препаративтік формасын көрсетеді. Қазақстан Республикасы аумағында міндетті түрде препараттың бет алысын міндетті түрде 1-ші тексереді, егер пестицидтің құрамы белгісіз әсерлі заттан болса. Басқа пестицидтер үшін бұл зерттеулер егер бірінші жылы тіркеу сынағы ұсынған қолдану мөлшері өнімдегі қалдық мөлшері санитарлық-гигиеналық нормадан артық болса онда келесі мерзімге пестицидтің топырақтағы динамикалық ыдырауы далалық жағдайда зерттеледі. Егер 1-10-ші бөлімдеріне тиісті мәліметтері тіркелушілер арқылы берілмесе, онда Қазақстан Республикасы ғылыми-зерттеу мекемелері арқылы жүргізіледі. Қазақстан жағдайында 10 бөліммен зерттеулер күрішке тіркелетін пестицидтерге жүргізіледі. </w:t>
      </w:r>
    </w:p>
    <w:bookmarkStart w:name="z207" w:id="203"/>
    <w:p>
      <w:pPr>
        <w:spacing w:after="0"/>
        <w:ind w:left="0"/>
        <w:jc w:val="left"/>
      </w:pPr>
      <w:r>
        <w:rPr>
          <w:rFonts w:ascii="Times New Roman"/>
          <w:b/>
          <w:i w:val="false"/>
          <w:color w:val="000000"/>
        </w:rPr>
        <w:t xml:space="preserve"> 
Тарау 7. Мал шаруашылығы және бал арасына пестицидтің қауіптілігі жайлы   ветеринарлық санитарлық  </w:t>
      </w:r>
      <w:r>
        <w:br/>
      </w:r>
      <w:r>
        <w:rPr>
          <w:rFonts w:ascii="Times New Roman"/>
          <w:b/>
          <w:i w:val="false"/>
          <w:color w:val="000000"/>
        </w:rPr>
        <w:t xml:space="preserve">
экотоксикологиялық баға </w:t>
      </w:r>
    </w:p>
    <w:bookmarkEnd w:id="203"/>
    <w:p>
      <w:pPr>
        <w:spacing w:after="0"/>
        <w:ind w:left="0"/>
        <w:jc w:val="both"/>
      </w:pPr>
      <w:r>
        <w:rPr>
          <w:rFonts w:ascii="Times New Roman"/>
          <w:b w:val="false"/>
          <w:i w:val="false"/>
          <w:color w:val="000000"/>
          <w:sz w:val="28"/>
        </w:rPr>
        <w:t xml:space="preserve">      Пестицидтің бал арасына улылығын лабораториялық анықтау (тұқым дәрілеу, көшет материалдары, жер бетіне шыққанға дейінгі қолданылған гербицидтерге қажет емес). </w:t>
      </w:r>
      <w:r>
        <w:br/>
      </w:r>
      <w:r>
        <w:rPr>
          <w:rFonts w:ascii="Times New Roman"/>
          <w:b w:val="false"/>
          <w:i w:val="false"/>
          <w:color w:val="000000"/>
          <w:sz w:val="28"/>
        </w:rPr>
        <w:t xml:space="preserve">
      1. Дала жағдайындағы бал арасына қауіптілік класы (ұсынылған тәртіппен оны практикада пайдалану). </w:t>
      </w:r>
      <w:r>
        <w:br/>
      </w:r>
      <w:r>
        <w:rPr>
          <w:rFonts w:ascii="Times New Roman"/>
          <w:b w:val="false"/>
          <w:i w:val="false"/>
          <w:color w:val="000000"/>
          <w:sz w:val="28"/>
        </w:rPr>
        <w:t xml:space="preserve">
      2. Ұсыныстағы сипаттама тәртібі бал арасына қауіпті болатын қатерді азайтады. </w:t>
      </w:r>
      <w:r>
        <w:br/>
      </w:r>
      <w:r>
        <w:rPr>
          <w:rFonts w:ascii="Times New Roman"/>
          <w:b w:val="false"/>
          <w:i w:val="false"/>
          <w:color w:val="000000"/>
          <w:sz w:val="28"/>
        </w:rPr>
        <w:t xml:space="preserve">
      3. Қыстаған бал арасы азығындағы МЖД қалдық мөлшері. </w:t>
      </w:r>
      <w:r>
        <w:br/>
      </w:r>
      <w:r>
        <w:rPr>
          <w:rFonts w:ascii="Times New Roman"/>
          <w:b w:val="false"/>
          <w:i w:val="false"/>
          <w:color w:val="000000"/>
          <w:sz w:val="28"/>
        </w:rPr>
        <w:t xml:space="preserve">
      4. Жылы қанды жануарларға, құстарға препараттың параметрі және уыттылық класы: уыттылықтың клиникалық белгілері, уланудың симптомы. </w:t>
      </w:r>
      <w:r>
        <w:br/>
      </w:r>
      <w:r>
        <w:rPr>
          <w:rFonts w:ascii="Times New Roman"/>
          <w:b w:val="false"/>
          <w:i w:val="false"/>
          <w:color w:val="000000"/>
          <w:sz w:val="28"/>
        </w:rPr>
        <w:t xml:space="preserve">
      5. Ауыл шаруашылық мал, құстар азығындағы препарат қалдық мөлшерін анықтау тәсілі (шөп, сабан, дәнді дақылдар, тамыржемістілер (тауарға арналған азықтарды зерттеулердің әдістемелері қабылданады). </w:t>
      </w:r>
      <w:r>
        <w:br/>
      </w:r>
      <w:r>
        <w:rPr>
          <w:rFonts w:ascii="Times New Roman"/>
          <w:b w:val="false"/>
          <w:i w:val="false"/>
          <w:color w:val="000000"/>
          <w:sz w:val="28"/>
        </w:rPr>
        <w:t xml:space="preserve">
      6. Ауыл шаруашылығы мал және құстар азықтарындағы МЖД (шөп, сабан, дәнді дақылдар, тамыржемістілер (тауарға арналған азықтардың нормативіне жасалынған). </w:t>
      </w:r>
      <w:r>
        <w:br/>
      </w:r>
      <w:r>
        <w:rPr>
          <w:rFonts w:ascii="Times New Roman"/>
          <w:b w:val="false"/>
          <w:i w:val="false"/>
          <w:color w:val="000000"/>
          <w:sz w:val="28"/>
        </w:rPr>
        <w:t xml:space="preserve">
      7. Құстар және мал азығындағы пестицид қалдықтарымен ыластану деңгейін төмендету мүмкіндігіне түсініктеме ұсыныс сипаттамасы МЖД асқан жағдайда. </w:t>
      </w:r>
      <w:r>
        <w:br/>
      </w:r>
      <w:r>
        <w:rPr>
          <w:rFonts w:ascii="Times New Roman"/>
          <w:b w:val="false"/>
          <w:i w:val="false"/>
          <w:color w:val="000000"/>
          <w:sz w:val="28"/>
        </w:rPr>
        <w:t xml:space="preserve">
      п. 4-7 жемдік азыққа арналған дақылдарды бүркуге бағытталған. </w:t>
      </w:r>
    </w:p>
    <w:bookmarkStart w:name="z208" w:id="204"/>
    <w:p>
      <w:pPr>
        <w:spacing w:after="0"/>
        <w:ind w:left="0"/>
        <w:jc w:val="left"/>
      </w:pPr>
      <w:r>
        <w:rPr>
          <w:rFonts w:ascii="Times New Roman"/>
          <w:b/>
          <w:i w:val="false"/>
          <w:color w:val="000000"/>
        </w:rPr>
        <w:t xml:space="preserve"> 
Тарау 8. Балық шаруашылығында - пестицидке  </w:t>
      </w:r>
      <w:r>
        <w:br/>
      </w:r>
      <w:r>
        <w:rPr>
          <w:rFonts w:ascii="Times New Roman"/>
          <w:b/>
          <w:i w:val="false"/>
          <w:color w:val="000000"/>
        </w:rPr>
        <w:t xml:space="preserve">
токсикологиялық баға </w:t>
      </w:r>
    </w:p>
    <w:bookmarkEnd w:id="204"/>
    <w:p>
      <w:pPr>
        <w:spacing w:after="0"/>
        <w:ind w:left="0"/>
        <w:jc w:val="both"/>
      </w:pPr>
      <w:r>
        <w:rPr>
          <w:rFonts w:ascii="Times New Roman"/>
          <w:b w:val="false"/>
          <w:i w:val="false"/>
          <w:color w:val="000000"/>
          <w:sz w:val="28"/>
        </w:rPr>
        <w:t xml:space="preserve">      1. Пестицидтің судағы әсерлі затын анықтаудың әдістемесі. </w:t>
      </w:r>
      <w:r>
        <w:br/>
      </w:r>
      <w:r>
        <w:rPr>
          <w:rFonts w:ascii="Times New Roman"/>
          <w:b w:val="false"/>
          <w:i w:val="false"/>
          <w:color w:val="000000"/>
          <w:sz w:val="28"/>
        </w:rPr>
        <w:t xml:space="preserve">
      2. Пестицидтің сулы ортадағы тұрақтылығы рН 7-8 (уақыт 50 және ыдырауы 95%). Суда ыдырау барысында әсерлі заттың пайда болу, метаболиттердің пайыздық қатары және құрамы. </w:t>
      </w:r>
      <w:r>
        <w:br/>
      </w:r>
      <w:r>
        <w:rPr>
          <w:rFonts w:ascii="Times New Roman"/>
          <w:b w:val="false"/>
          <w:i w:val="false"/>
          <w:color w:val="000000"/>
          <w:sz w:val="28"/>
        </w:rPr>
        <w:t xml:space="preserve">
      3. Пестицидтің құрамасының орташа өлтіретін (LD 50), балықтың 50%-ын 96 сағат ішінде жояды. </w:t>
      </w:r>
      <w:r>
        <w:br/>
      </w:r>
      <w:r>
        <w:rPr>
          <w:rFonts w:ascii="Times New Roman"/>
          <w:b w:val="false"/>
          <w:i w:val="false"/>
          <w:color w:val="000000"/>
          <w:sz w:val="28"/>
        </w:rPr>
        <w:t xml:space="preserve">
      4. Пестицидтің орташа өлтіретін құрамы (LD 50), бекіре балықтың 50% личинкасын немесе балықтардың басқа түрлерін 48 сағатта жояды. </w:t>
      </w:r>
      <w:r>
        <w:br/>
      </w:r>
      <w:r>
        <w:rPr>
          <w:rFonts w:ascii="Times New Roman"/>
          <w:b w:val="false"/>
          <w:i w:val="false"/>
          <w:color w:val="000000"/>
          <w:sz w:val="28"/>
        </w:rPr>
        <w:t xml:space="preserve">
      5. Пестицидтің және оның метаболиттері судағы ерігіштігі төзімділігі детоксикация мерзімі. </w:t>
      </w:r>
      <w:r>
        <w:br/>
      </w:r>
      <w:r>
        <w:rPr>
          <w:rFonts w:ascii="Times New Roman"/>
          <w:b w:val="false"/>
          <w:i w:val="false"/>
          <w:color w:val="000000"/>
          <w:sz w:val="28"/>
        </w:rPr>
        <w:t xml:space="preserve">
      6. Зоопланктондық организмдердің жалпы формына пестицидтің улылығы. </w:t>
      </w:r>
      <w:r>
        <w:br/>
      </w:r>
      <w:r>
        <w:rPr>
          <w:rFonts w:ascii="Times New Roman"/>
          <w:b w:val="false"/>
          <w:i w:val="false"/>
          <w:color w:val="000000"/>
          <w:sz w:val="28"/>
        </w:rPr>
        <w:t xml:space="preserve">
      7. Пестицидтің балықтарға улылығы: </w:t>
      </w:r>
      <w:r>
        <w:br/>
      </w:r>
      <w:r>
        <w:rPr>
          <w:rFonts w:ascii="Times New Roman"/>
          <w:b w:val="false"/>
          <w:i w:val="false"/>
          <w:color w:val="000000"/>
          <w:sz w:val="28"/>
        </w:rPr>
        <w:t xml:space="preserve">
      1) материалды немесе физиологиялық кумуляциялық баға. </w:t>
      </w:r>
      <w:r>
        <w:br/>
      </w:r>
      <w:r>
        <w:rPr>
          <w:rFonts w:ascii="Times New Roman"/>
          <w:b w:val="false"/>
          <w:i w:val="false"/>
          <w:color w:val="000000"/>
          <w:sz w:val="28"/>
        </w:rPr>
        <w:t xml:space="preserve">
      2) бекре балық немесе басқа балықтардың уылдырықтарының даму әсеріне баға (өмірсүргіштік, өсім, морфологиялық анамалия). </w:t>
      </w:r>
      <w:r>
        <w:br/>
      </w:r>
      <w:r>
        <w:rPr>
          <w:rFonts w:ascii="Times New Roman"/>
          <w:b w:val="false"/>
          <w:i w:val="false"/>
          <w:color w:val="000000"/>
          <w:sz w:val="28"/>
        </w:rPr>
        <w:t xml:space="preserve">
      8. Гидробионттардың мұтагендік әсері (керектігіне қарай). </w:t>
      </w:r>
      <w:r>
        <w:br/>
      </w:r>
      <w:r>
        <w:rPr>
          <w:rFonts w:ascii="Times New Roman"/>
          <w:b w:val="false"/>
          <w:i w:val="false"/>
          <w:color w:val="000000"/>
          <w:sz w:val="28"/>
        </w:rPr>
        <w:t xml:space="preserve">
      9. Гидробионттардың гонадотоксикологиялық әсері (керектігіне қарай). </w:t>
      </w:r>
      <w:r>
        <w:br/>
      </w:r>
      <w:r>
        <w:rPr>
          <w:rFonts w:ascii="Times New Roman"/>
          <w:b w:val="false"/>
          <w:i w:val="false"/>
          <w:color w:val="000000"/>
          <w:sz w:val="28"/>
        </w:rPr>
        <w:t xml:space="preserve">
      10. Иммунологиялық әсері гидробионт үшін (керектігіне қарай). </w:t>
      </w:r>
      <w:r>
        <w:br/>
      </w:r>
      <w:r>
        <w:rPr>
          <w:rFonts w:ascii="Times New Roman"/>
          <w:b w:val="false"/>
          <w:i w:val="false"/>
          <w:color w:val="000000"/>
          <w:sz w:val="28"/>
        </w:rPr>
        <w:t xml:space="preserve">
      11. Гидробионттарға канцерогендік әсері (керектігіне қарай). </w:t>
      </w:r>
      <w:r>
        <w:br/>
      </w:r>
      <w:r>
        <w:rPr>
          <w:rFonts w:ascii="Times New Roman"/>
          <w:b w:val="false"/>
          <w:i w:val="false"/>
          <w:color w:val="000000"/>
          <w:sz w:val="28"/>
        </w:rPr>
        <w:t xml:space="preserve">
      Бұл бөлім 1-11 әсерлі затын (техникалық азығын) және препаративтік форма мәліметін көрсетеді. </w:t>
      </w:r>
    </w:p>
    <w:bookmarkStart w:name="z209" w:id="205"/>
    <w:p>
      <w:pPr>
        <w:spacing w:after="0"/>
        <w:ind w:left="0"/>
        <w:jc w:val="left"/>
      </w:pPr>
      <w:r>
        <w:rPr>
          <w:rFonts w:ascii="Times New Roman"/>
          <w:b/>
          <w:i w:val="false"/>
          <w:color w:val="000000"/>
        </w:rPr>
        <w:t xml:space="preserve"> 
Тарау 9. Микробиологиялық препараттар </w:t>
      </w:r>
    </w:p>
    <w:bookmarkEnd w:id="205"/>
    <w:p>
      <w:pPr>
        <w:spacing w:after="0"/>
        <w:ind w:left="0"/>
        <w:jc w:val="both"/>
      </w:pPr>
      <w:r>
        <w:rPr>
          <w:rFonts w:ascii="Times New Roman"/>
          <w:b w:val="false"/>
          <w:i w:val="false"/>
          <w:color w:val="000000"/>
          <w:sz w:val="28"/>
        </w:rPr>
        <w:t>      Препаративтік формасы және белсенді ингредиенттік құрамы, қасиеті туралы мәлімет (бактериалды, саңырауқұлақ, вирус, микроспородиалды препараттар, азық есебінде өмір сүруге қабілетті микроорганизмдер).</w:t>
      </w:r>
    </w:p>
    <w:bookmarkStart w:name="z210" w:id="206"/>
    <w:p>
      <w:pPr>
        <w:spacing w:after="0"/>
        <w:ind w:left="0"/>
        <w:jc w:val="both"/>
      </w:pPr>
      <w:r>
        <w:rPr>
          <w:rFonts w:ascii="Times New Roman"/>
          <w:b w:val="false"/>
          <w:i w:val="false"/>
          <w:color w:val="000000"/>
          <w:sz w:val="28"/>
        </w:rPr>
        <w:t xml:space="preserve">
      1. Өнім шығару - штаммасы қасиеті және препаративтік формасына сипаттама: </w:t>
      </w:r>
      <w:r>
        <w:br/>
      </w:r>
      <w:r>
        <w:rPr>
          <w:rFonts w:ascii="Times New Roman"/>
          <w:b w:val="false"/>
          <w:i w:val="false"/>
          <w:color w:val="000000"/>
          <w:sz w:val="28"/>
        </w:rPr>
        <w:t xml:space="preserve">
      1) микроорганизмнің түрлік атауы (латынша атауы); </w:t>
      </w:r>
      <w:r>
        <w:br/>
      </w:r>
      <w:r>
        <w:rPr>
          <w:rFonts w:ascii="Times New Roman"/>
          <w:b w:val="false"/>
          <w:i w:val="false"/>
          <w:color w:val="000000"/>
          <w:sz w:val="28"/>
        </w:rPr>
        <w:t xml:space="preserve">
      2) штамма атауы немесе нөмірі (изолята); </w:t>
      </w:r>
      <w:r>
        <w:br/>
      </w:r>
      <w:r>
        <w:rPr>
          <w:rFonts w:ascii="Times New Roman"/>
          <w:b w:val="false"/>
          <w:i w:val="false"/>
          <w:color w:val="000000"/>
          <w:sz w:val="28"/>
        </w:rPr>
        <w:t xml:space="preserve">
      3) штамма бөліну көзі; </w:t>
      </w:r>
      <w:r>
        <w:br/>
      </w:r>
      <w:r>
        <w:rPr>
          <w:rFonts w:ascii="Times New Roman"/>
          <w:b w:val="false"/>
          <w:i w:val="false"/>
          <w:color w:val="000000"/>
          <w:sz w:val="28"/>
        </w:rPr>
        <w:t xml:space="preserve">
      4) культуральды-морфологиялық және биохимиялық қасиеттерін тесты арқылы теңестіру, дұрыстау (теңестірген мекемесін көрсету); </w:t>
      </w:r>
      <w:r>
        <w:br/>
      </w:r>
      <w:r>
        <w:rPr>
          <w:rFonts w:ascii="Times New Roman"/>
          <w:b w:val="false"/>
          <w:i w:val="false"/>
          <w:color w:val="000000"/>
          <w:sz w:val="28"/>
        </w:rPr>
        <w:t xml:space="preserve">
      5) зиянды объектіге қатысты патогендік немесе қарама-қайшылық; </w:t>
      </w:r>
      <w:r>
        <w:br/>
      </w:r>
      <w:r>
        <w:rPr>
          <w:rFonts w:ascii="Times New Roman"/>
          <w:b w:val="false"/>
          <w:i w:val="false"/>
          <w:color w:val="000000"/>
          <w:sz w:val="28"/>
        </w:rPr>
        <w:t xml:space="preserve">
      6) бұрыннан белгілі штамма түрінен айырмашылығы; </w:t>
      </w:r>
      <w:r>
        <w:br/>
      </w:r>
      <w:r>
        <w:rPr>
          <w:rFonts w:ascii="Times New Roman"/>
          <w:b w:val="false"/>
          <w:i w:val="false"/>
          <w:color w:val="000000"/>
          <w:sz w:val="28"/>
        </w:rPr>
        <w:t xml:space="preserve">
      7) сол микроорганизмдерден басқа штамма клеткалары лизируюии фагаға қатысы; </w:t>
      </w:r>
      <w:r>
        <w:br/>
      </w:r>
      <w:r>
        <w:rPr>
          <w:rFonts w:ascii="Times New Roman"/>
          <w:b w:val="false"/>
          <w:i w:val="false"/>
          <w:color w:val="000000"/>
          <w:sz w:val="28"/>
        </w:rPr>
        <w:t xml:space="preserve">
      8) штаммаларды сақтаудың ортасы және жағдайы тәсілі; </w:t>
      </w:r>
      <w:r>
        <w:br/>
      </w:r>
      <w:r>
        <w:rPr>
          <w:rFonts w:ascii="Times New Roman"/>
          <w:b w:val="false"/>
          <w:i w:val="false"/>
          <w:color w:val="000000"/>
          <w:sz w:val="28"/>
        </w:rPr>
        <w:t xml:space="preserve">
      9) микроорганизмдердің көбею ортасы және тәсіл жағдайы, вирустар және микроспоридалар үшін өсіретін ерекшелік шикізатын көрсетіп сипаттама беру; </w:t>
      </w:r>
      <w:r>
        <w:br/>
      </w:r>
      <w:r>
        <w:rPr>
          <w:rFonts w:ascii="Times New Roman"/>
          <w:b w:val="false"/>
          <w:i w:val="false"/>
          <w:color w:val="000000"/>
          <w:sz w:val="28"/>
        </w:rPr>
        <w:t xml:space="preserve">
      10) микробты ассоциацияда қоршаған ортада және биоматериалда микроорганизмдерді табудың тәсілі; </w:t>
      </w:r>
      <w:r>
        <w:br/>
      </w:r>
      <w:r>
        <w:rPr>
          <w:rFonts w:ascii="Times New Roman"/>
          <w:b w:val="false"/>
          <w:i w:val="false"/>
          <w:color w:val="000000"/>
          <w:sz w:val="28"/>
        </w:rPr>
        <w:t>
      11) азық, синтезделген штамма (химиялық құрылысы, структуралық формуласы, тұрақтылығы, қалдығын анықтау тәсілі).</w:t>
      </w:r>
    </w:p>
    <w:bookmarkEnd w:id="206"/>
    <w:bookmarkStart w:name="z211" w:id="207"/>
    <w:p>
      <w:pPr>
        <w:spacing w:after="0"/>
        <w:ind w:left="0"/>
        <w:jc w:val="both"/>
      </w:pPr>
      <w:r>
        <w:rPr>
          <w:rFonts w:ascii="Times New Roman"/>
          <w:b w:val="false"/>
          <w:i w:val="false"/>
          <w:color w:val="000000"/>
          <w:sz w:val="28"/>
        </w:rPr>
        <w:t xml:space="preserve">
      2. Препараттық формасына сипаттама: </w:t>
      </w:r>
      <w:r>
        <w:br/>
      </w:r>
      <w:r>
        <w:rPr>
          <w:rFonts w:ascii="Times New Roman"/>
          <w:b w:val="false"/>
          <w:i w:val="false"/>
          <w:color w:val="000000"/>
          <w:sz w:val="28"/>
        </w:rPr>
        <w:t xml:space="preserve">
      1) препараттың құрамы: әсерлі құрам басы (тірі клетка титрі немесе тіршілікке бейімделген азық, вирустық өнім, кірістіру) көмекші заттың және оның қолдануы; </w:t>
      </w:r>
      <w:r>
        <w:br/>
      </w:r>
      <w:r>
        <w:rPr>
          <w:rFonts w:ascii="Times New Roman"/>
          <w:b w:val="false"/>
          <w:i w:val="false"/>
          <w:color w:val="000000"/>
          <w:sz w:val="28"/>
        </w:rPr>
        <w:t xml:space="preserve">
      2) агрегаттық күйі; </w:t>
      </w:r>
      <w:r>
        <w:br/>
      </w:r>
      <w:r>
        <w:rPr>
          <w:rFonts w:ascii="Times New Roman"/>
          <w:b w:val="false"/>
          <w:i w:val="false"/>
          <w:color w:val="000000"/>
          <w:sz w:val="28"/>
        </w:rPr>
        <w:t xml:space="preserve">
      3) сулануы; </w:t>
      </w:r>
      <w:r>
        <w:br/>
      </w:r>
      <w:r>
        <w:rPr>
          <w:rFonts w:ascii="Times New Roman"/>
          <w:b w:val="false"/>
          <w:i w:val="false"/>
          <w:color w:val="000000"/>
          <w:sz w:val="28"/>
        </w:rPr>
        <w:t xml:space="preserve">
      4) ылғалды ұстауы; </w:t>
      </w:r>
      <w:r>
        <w:br/>
      </w:r>
      <w:r>
        <w:rPr>
          <w:rFonts w:ascii="Times New Roman"/>
          <w:b w:val="false"/>
          <w:i w:val="false"/>
          <w:color w:val="000000"/>
          <w:sz w:val="28"/>
        </w:rPr>
        <w:t xml:space="preserve">
      5) бөтен микрофлораны ұстауы; </w:t>
      </w:r>
      <w:r>
        <w:br/>
      </w:r>
      <w:r>
        <w:rPr>
          <w:rFonts w:ascii="Times New Roman"/>
          <w:b w:val="false"/>
          <w:i w:val="false"/>
          <w:color w:val="000000"/>
          <w:sz w:val="28"/>
        </w:rPr>
        <w:t xml:space="preserve">
      6) әрекет басын анықтау тәсілі; </w:t>
      </w:r>
      <w:r>
        <w:br/>
      </w:r>
      <w:r>
        <w:rPr>
          <w:rFonts w:ascii="Times New Roman"/>
          <w:b w:val="false"/>
          <w:i w:val="false"/>
          <w:color w:val="000000"/>
          <w:sz w:val="28"/>
        </w:rPr>
        <w:t xml:space="preserve">
      7) сақтау мезгілі және жағдайы; </w:t>
      </w:r>
      <w:r>
        <w:br/>
      </w:r>
      <w:r>
        <w:rPr>
          <w:rFonts w:ascii="Times New Roman"/>
          <w:b w:val="false"/>
          <w:i w:val="false"/>
          <w:color w:val="000000"/>
          <w:sz w:val="28"/>
        </w:rPr>
        <w:t xml:space="preserve">
      8) жұмыс сұйықтығын дайындау тәсілі; </w:t>
      </w:r>
      <w:r>
        <w:br/>
      </w:r>
      <w:r>
        <w:rPr>
          <w:rFonts w:ascii="Times New Roman"/>
          <w:b w:val="false"/>
          <w:i w:val="false"/>
          <w:color w:val="000000"/>
          <w:sz w:val="28"/>
        </w:rPr>
        <w:t xml:space="preserve">
      9) жарамсыз техникалар және препараттар төгілген, шашылған, олардың ыдыстары, жұмысқа киілген киімдері тазарту тәсілі. Іске жарату тәсілі, қолдануға жарамсыздарын көму; </w:t>
      </w:r>
      <w:r>
        <w:br/>
      </w:r>
      <w:r>
        <w:rPr>
          <w:rFonts w:ascii="Times New Roman"/>
          <w:b w:val="false"/>
          <w:i w:val="false"/>
          <w:color w:val="000000"/>
          <w:sz w:val="28"/>
        </w:rPr>
        <w:t>
      10) басқа пестицидтермен араласуы.</w:t>
      </w:r>
    </w:p>
    <w:bookmarkEnd w:id="207"/>
    <w:bookmarkStart w:name="z212" w:id="208"/>
    <w:p>
      <w:pPr>
        <w:spacing w:after="0"/>
        <w:ind w:left="0"/>
        <w:jc w:val="both"/>
      </w:pPr>
      <w:r>
        <w:rPr>
          <w:rFonts w:ascii="Times New Roman"/>
          <w:b w:val="false"/>
          <w:i w:val="false"/>
          <w:color w:val="000000"/>
          <w:sz w:val="28"/>
        </w:rPr>
        <w:t xml:space="preserve">
      3. Микроорганизмге токсикологиялық баға (бактерия, саңырауқұлақтар): </w:t>
      </w:r>
      <w:r>
        <w:br/>
      </w:r>
      <w:r>
        <w:rPr>
          <w:rFonts w:ascii="Times New Roman"/>
          <w:b w:val="false"/>
          <w:i w:val="false"/>
          <w:color w:val="000000"/>
          <w:sz w:val="28"/>
        </w:rPr>
        <w:t xml:space="preserve">
      1) патогені (уыттылық, улылық, токсигенін диссеминация) бактерияның, саңырауқұлақтың екі түрлі лабораторияда жануарларда бір мәрте ішкі құрсақтары, ішкі қарындары тік ішектері, көз тыныс жолдары, жоғарғы тыныс жолдары арқылы түсетін мүшелері зерттеледі; </w:t>
      </w:r>
      <w:r>
        <w:br/>
      </w:r>
      <w:r>
        <w:rPr>
          <w:rFonts w:ascii="Times New Roman"/>
          <w:b w:val="false"/>
          <w:i w:val="false"/>
          <w:color w:val="000000"/>
          <w:sz w:val="28"/>
        </w:rPr>
        <w:t xml:space="preserve">
      2) микроорганизмдердің иммундық системаға әсер етуі (түршігу, аллергенді, иммунотоксикалық иммуномодулды) жоғарғы тыныс жолдары арқылы бір ай аралығында түседі. </w:t>
      </w:r>
      <w:r>
        <w:br/>
      </w:r>
      <w:r>
        <w:rPr>
          <w:rFonts w:ascii="Times New Roman"/>
          <w:b w:val="false"/>
          <w:i w:val="false"/>
          <w:color w:val="000000"/>
          <w:sz w:val="28"/>
        </w:rPr>
        <w:t xml:space="preserve">
      4. Микробтық азық синтезіне токсикологиялық баға: </w:t>
      </w:r>
      <w:r>
        <w:br/>
      </w:r>
      <w:r>
        <w:rPr>
          <w:rFonts w:ascii="Times New Roman"/>
          <w:b w:val="false"/>
          <w:i w:val="false"/>
          <w:color w:val="000000"/>
          <w:sz w:val="28"/>
        </w:rPr>
        <w:t xml:space="preserve">
      1) пероральды өткір улылықтың (тышқан, егеуқұйрық) - LD 50, өткір әсер ету шегі; </w:t>
      </w:r>
      <w:r>
        <w:br/>
      </w:r>
      <w:r>
        <w:rPr>
          <w:rFonts w:ascii="Times New Roman"/>
          <w:b w:val="false"/>
          <w:i w:val="false"/>
          <w:color w:val="000000"/>
          <w:sz w:val="28"/>
        </w:rPr>
        <w:t xml:space="preserve">
      2) теріге өткір улылығы - LD 50; </w:t>
      </w:r>
      <w:r>
        <w:br/>
      </w:r>
      <w:r>
        <w:rPr>
          <w:rFonts w:ascii="Times New Roman"/>
          <w:b w:val="false"/>
          <w:i w:val="false"/>
          <w:color w:val="000000"/>
          <w:sz w:val="28"/>
        </w:rPr>
        <w:t xml:space="preserve">
      3) ингаляциялық өткір улылығы - LC 50. Өткір әсерінің шегі; </w:t>
      </w:r>
      <w:r>
        <w:br/>
      </w:r>
      <w:r>
        <w:rPr>
          <w:rFonts w:ascii="Times New Roman"/>
          <w:b w:val="false"/>
          <w:i w:val="false"/>
          <w:color w:val="000000"/>
          <w:sz w:val="28"/>
        </w:rPr>
        <w:t xml:space="preserve">
      4) өткір интоксикацияның клиникалық айқындалуы; </w:t>
      </w:r>
      <w:r>
        <w:br/>
      </w:r>
      <w:r>
        <w:rPr>
          <w:rFonts w:ascii="Times New Roman"/>
          <w:b w:val="false"/>
          <w:i w:val="false"/>
          <w:color w:val="000000"/>
          <w:sz w:val="28"/>
        </w:rPr>
        <w:t xml:space="preserve">
      5) тері және ауыз шырышты қабықтары қабаттарын тексеру; </w:t>
      </w:r>
      <w:r>
        <w:br/>
      </w:r>
      <w:r>
        <w:rPr>
          <w:rFonts w:ascii="Times New Roman"/>
          <w:b w:val="false"/>
          <w:i w:val="false"/>
          <w:color w:val="000000"/>
          <w:sz w:val="28"/>
        </w:rPr>
        <w:t xml:space="preserve">
      6) пероральды асты өткір улы (кумулятивті қасиеті), кумуляция коэффициенті; </w:t>
      </w:r>
      <w:r>
        <w:br/>
      </w:r>
      <w:r>
        <w:rPr>
          <w:rFonts w:ascii="Times New Roman"/>
          <w:b w:val="false"/>
          <w:i w:val="false"/>
          <w:color w:val="000000"/>
          <w:sz w:val="28"/>
        </w:rPr>
        <w:t xml:space="preserve">
      7) тері асты өткір улылық; </w:t>
      </w:r>
      <w:r>
        <w:br/>
      </w:r>
      <w:r>
        <w:rPr>
          <w:rFonts w:ascii="Times New Roman"/>
          <w:b w:val="false"/>
          <w:i w:val="false"/>
          <w:color w:val="000000"/>
          <w:sz w:val="28"/>
        </w:rPr>
        <w:t xml:space="preserve">
      8) түршігу әсері, иммуноулылық; </w:t>
      </w:r>
      <w:r>
        <w:br/>
      </w:r>
      <w:r>
        <w:rPr>
          <w:rFonts w:ascii="Times New Roman"/>
          <w:b w:val="false"/>
          <w:i w:val="false"/>
          <w:color w:val="000000"/>
          <w:sz w:val="28"/>
        </w:rPr>
        <w:t xml:space="preserve">
      9) улану ұзақтығы (шегі тиімділігі жоқ мөлшер); </w:t>
      </w:r>
      <w:r>
        <w:br/>
      </w:r>
      <w:r>
        <w:rPr>
          <w:rFonts w:ascii="Times New Roman"/>
          <w:b w:val="false"/>
          <w:i w:val="false"/>
          <w:color w:val="000000"/>
          <w:sz w:val="28"/>
        </w:rPr>
        <w:t xml:space="preserve">
      10) онкогендік (алғашқы жиналған материалдар - ісік жылдамдығының тәжірибе жасалынған жануардың абсолюттік өлшемі қатынас тиімділігі, бір жануардағы ісік саны, гистологиялық ісік түрлерінің саны және жылдамдығы оларды жою, жануарлардың метастазданған, өміршеңдігі, жануарлардың онкогендік ісікке коэффициент қатері, алғашқы ісікті анықтау, эксперимент жануарларға толық тарихи бақылауы және тәжірибе мәліметтері т.б.); </w:t>
      </w:r>
      <w:r>
        <w:br/>
      </w:r>
      <w:r>
        <w:rPr>
          <w:rFonts w:ascii="Times New Roman"/>
          <w:b w:val="false"/>
          <w:i w:val="false"/>
          <w:color w:val="000000"/>
          <w:sz w:val="28"/>
        </w:rPr>
        <w:t xml:space="preserve">
      11) эмбриулылық және тератогенді әдістемелерді қолданып, өсімдегі аномалиялық уларды өсімнен шығаруға болады; </w:t>
      </w:r>
      <w:r>
        <w:br/>
      </w:r>
      <w:r>
        <w:rPr>
          <w:rFonts w:ascii="Times New Roman"/>
          <w:b w:val="false"/>
          <w:i w:val="false"/>
          <w:color w:val="000000"/>
          <w:sz w:val="28"/>
        </w:rPr>
        <w:t xml:space="preserve">
      12) гонадоулылық және улылықтың қалыптасуы екі ұрпақта; </w:t>
      </w:r>
      <w:r>
        <w:br/>
      </w:r>
      <w:r>
        <w:rPr>
          <w:rFonts w:ascii="Times New Roman"/>
          <w:b w:val="false"/>
          <w:i w:val="false"/>
          <w:color w:val="000000"/>
          <w:sz w:val="28"/>
        </w:rPr>
        <w:t xml:space="preserve">
      13) мутагендік; </w:t>
      </w:r>
      <w:r>
        <w:br/>
      </w:r>
      <w:r>
        <w:rPr>
          <w:rFonts w:ascii="Times New Roman"/>
          <w:b w:val="false"/>
          <w:i w:val="false"/>
          <w:color w:val="000000"/>
          <w:sz w:val="28"/>
        </w:rPr>
        <w:t xml:space="preserve">
      тест Эймса гендік мутация микросомальды күшейту және күшсіз; </w:t>
      </w:r>
      <w:r>
        <w:br/>
      </w:r>
      <w:r>
        <w:rPr>
          <w:rFonts w:ascii="Times New Roman"/>
          <w:b w:val="false"/>
          <w:i w:val="false"/>
          <w:color w:val="000000"/>
          <w:sz w:val="28"/>
        </w:rPr>
        <w:t xml:space="preserve">
      хромосомдық аберация (іn vіvo лабораторияға арналған жануарларға); </w:t>
      </w:r>
      <w:r>
        <w:br/>
      </w:r>
      <w:r>
        <w:rPr>
          <w:rFonts w:ascii="Times New Roman"/>
          <w:b w:val="false"/>
          <w:i w:val="false"/>
          <w:color w:val="000000"/>
          <w:sz w:val="28"/>
        </w:rPr>
        <w:t xml:space="preserve">
      іn vіtro адам қанындағы шеткері лимфоцитінде. </w:t>
      </w:r>
      <w:r>
        <w:br/>
      </w:r>
      <w:r>
        <w:rPr>
          <w:rFonts w:ascii="Times New Roman"/>
          <w:b w:val="false"/>
          <w:i w:val="false"/>
          <w:color w:val="000000"/>
          <w:sz w:val="28"/>
        </w:rPr>
        <w:t xml:space="preserve">
      Басқа тесті жіберіледі, үш жылдан кем тест Эймса қосқанда. </w:t>
      </w:r>
      <w:r>
        <w:br/>
      </w:r>
      <w:r>
        <w:rPr>
          <w:rFonts w:ascii="Times New Roman"/>
          <w:b w:val="false"/>
          <w:i w:val="false"/>
          <w:color w:val="000000"/>
          <w:sz w:val="28"/>
        </w:rPr>
        <w:t xml:space="preserve">
      14) сүт қоректілердегі метаболизм, метаболиттер негізінде, олардың улылығы, токсикокинетика керектігіне қарай токсикодинамикасы; </w:t>
      </w:r>
      <w:r>
        <w:br/>
      </w:r>
      <w:r>
        <w:rPr>
          <w:rFonts w:ascii="Times New Roman"/>
          <w:b w:val="false"/>
          <w:i w:val="false"/>
          <w:color w:val="000000"/>
          <w:sz w:val="28"/>
        </w:rPr>
        <w:t xml:space="preserve">
      15) улылықтың лимиттік көрсеткіші; </w:t>
      </w:r>
      <w:r>
        <w:br/>
      </w:r>
      <w:r>
        <w:rPr>
          <w:rFonts w:ascii="Times New Roman"/>
          <w:b w:val="false"/>
          <w:i w:val="false"/>
          <w:color w:val="000000"/>
          <w:sz w:val="28"/>
        </w:rPr>
        <w:t xml:space="preserve">
      16) тәуліктік шектелген орташа мөлшері (ТРМ), мг/кг салмақ адам денесіне; </w:t>
      </w:r>
      <w:r>
        <w:br/>
      </w:r>
      <w:r>
        <w:rPr>
          <w:rFonts w:ascii="Times New Roman"/>
          <w:b w:val="false"/>
          <w:i w:val="false"/>
          <w:color w:val="000000"/>
          <w:sz w:val="28"/>
        </w:rPr>
        <w:t>
      17) қосымша ақпараттар.</w:t>
      </w:r>
    </w:p>
    <w:bookmarkEnd w:id="208"/>
    <w:bookmarkStart w:name="z213" w:id="209"/>
    <w:p>
      <w:pPr>
        <w:spacing w:after="0"/>
        <w:ind w:left="0"/>
        <w:jc w:val="both"/>
      </w:pPr>
      <w:r>
        <w:rPr>
          <w:rFonts w:ascii="Times New Roman"/>
          <w:b w:val="false"/>
          <w:i w:val="false"/>
          <w:color w:val="000000"/>
          <w:sz w:val="28"/>
        </w:rPr>
        <w:t xml:space="preserve">
      5. Микробиологиялық препараттың препаративтік формасына токсикологиялық баға: </w:t>
      </w:r>
      <w:r>
        <w:br/>
      </w:r>
      <w:r>
        <w:rPr>
          <w:rFonts w:ascii="Times New Roman"/>
          <w:b w:val="false"/>
          <w:i w:val="false"/>
          <w:color w:val="000000"/>
          <w:sz w:val="28"/>
        </w:rPr>
        <w:t xml:space="preserve">
      1) пероральды өткір улылығы (тышқан, егеуқұйрық) - LD 50; </w:t>
      </w:r>
      <w:r>
        <w:br/>
      </w:r>
      <w:r>
        <w:rPr>
          <w:rFonts w:ascii="Times New Roman"/>
          <w:b w:val="false"/>
          <w:i w:val="false"/>
          <w:color w:val="000000"/>
          <w:sz w:val="28"/>
        </w:rPr>
        <w:t xml:space="preserve">
      2) ингаляциялық өткір улылығы - CL 50; </w:t>
      </w:r>
      <w:r>
        <w:br/>
      </w:r>
      <w:r>
        <w:rPr>
          <w:rFonts w:ascii="Times New Roman"/>
          <w:b w:val="false"/>
          <w:i w:val="false"/>
          <w:color w:val="000000"/>
          <w:sz w:val="28"/>
        </w:rPr>
        <w:t xml:space="preserve">
      3) тітіркендіргіш және резорбтивті (керегіне қарай) тері және шырышты қабықтарға әсері; </w:t>
      </w:r>
      <w:r>
        <w:br/>
      </w:r>
      <w:r>
        <w:rPr>
          <w:rFonts w:ascii="Times New Roman"/>
          <w:b w:val="false"/>
          <w:i w:val="false"/>
          <w:color w:val="000000"/>
          <w:sz w:val="28"/>
        </w:rPr>
        <w:t xml:space="preserve">
      4) түршігу әсері; </w:t>
      </w:r>
      <w:r>
        <w:br/>
      </w:r>
      <w:r>
        <w:rPr>
          <w:rFonts w:ascii="Times New Roman"/>
          <w:b w:val="false"/>
          <w:i w:val="false"/>
          <w:color w:val="000000"/>
          <w:sz w:val="28"/>
        </w:rPr>
        <w:t xml:space="preserve">
      5) кумулятивтік қасиеті (тіршілігі азықта өмір сүруге арналған); </w:t>
      </w:r>
      <w:r>
        <w:br/>
      </w:r>
      <w:r>
        <w:rPr>
          <w:rFonts w:ascii="Times New Roman"/>
          <w:b w:val="false"/>
          <w:i w:val="false"/>
          <w:color w:val="000000"/>
          <w:sz w:val="28"/>
        </w:rPr>
        <w:t xml:space="preserve">
      6) дисбактериялық әсері; </w:t>
      </w:r>
      <w:r>
        <w:br/>
      </w:r>
      <w:r>
        <w:rPr>
          <w:rFonts w:ascii="Times New Roman"/>
          <w:b w:val="false"/>
          <w:i w:val="false"/>
          <w:color w:val="000000"/>
          <w:sz w:val="28"/>
        </w:rPr>
        <w:t xml:space="preserve">
      7) контаминатты микрофлора құрамы (вирустық және микроспородиальды препараттар) жылы қандылар патогені мәліметі бойынша; </w:t>
      </w:r>
      <w:r>
        <w:br/>
      </w:r>
      <w:r>
        <w:rPr>
          <w:rFonts w:ascii="Times New Roman"/>
          <w:b w:val="false"/>
          <w:i w:val="false"/>
          <w:color w:val="000000"/>
          <w:sz w:val="28"/>
        </w:rPr>
        <w:t>
      8) тератогендік мутагендік әсер соңының алыстауы (токсин түзетін препараттар үшін) (Эйсма тестісі).</w:t>
      </w:r>
    </w:p>
    <w:bookmarkEnd w:id="209"/>
    <w:bookmarkStart w:name="z214" w:id="210"/>
    <w:p>
      <w:pPr>
        <w:spacing w:after="0"/>
        <w:ind w:left="0"/>
        <w:jc w:val="both"/>
      </w:pPr>
      <w:r>
        <w:rPr>
          <w:rFonts w:ascii="Times New Roman"/>
          <w:b w:val="false"/>
          <w:i w:val="false"/>
          <w:color w:val="000000"/>
          <w:sz w:val="28"/>
        </w:rPr>
        <w:t xml:space="preserve">
      6. Микробиологиялық препарат өндірісінде және оларды қолдануға гигиеналық регламентін бекіту: </w:t>
      </w:r>
      <w:r>
        <w:br/>
      </w:r>
      <w:r>
        <w:rPr>
          <w:rFonts w:ascii="Times New Roman"/>
          <w:b w:val="false"/>
          <w:i w:val="false"/>
          <w:color w:val="000000"/>
          <w:sz w:val="28"/>
        </w:rPr>
        <w:t xml:space="preserve">
      1) пестицидтің қалдық мөлшерін, динамикасын талапқа сай керектігіне қарай Ережедегі мәліметтерге сүйеніп гигиеналық нормасы зерттеледі; </w:t>
      </w:r>
      <w:r>
        <w:br/>
      </w:r>
      <w:r>
        <w:rPr>
          <w:rFonts w:ascii="Times New Roman"/>
          <w:b w:val="false"/>
          <w:i w:val="false"/>
          <w:color w:val="000000"/>
          <w:sz w:val="28"/>
        </w:rPr>
        <w:t xml:space="preserve">
      2) препараттың әр түрлі технологиясы және максималды жұмсалу нормасына еңбек жағдайына гигиеналық баға. Жабық жердегі (теплица) еңбек жағдайы ашық жердегі зерттелген еңбек гигиенасының мәліметтеріне қарамай зерттеледі; </w:t>
      </w:r>
      <w:r>
        <w:br/>
      </w:r>
      <w:r>
        <w:rPr>
          <w:rFonts w:ascii="Times New Roman"/>
          <w:b w:val="false"/>
          <w:i w:val="false"/>
          <w:color w:val="000000"/>
          <w:sz w:val="28"/>
        </w:rPr>
        <w:t xml:space="preserve">
      3) препаратты өндіргенде және қолданғанда тұрғындар мен жұмысшылардың қауіпсіздігін қамтамасыз ету, гигиеналық нормаларды негіздеп және жасау (керегіне қарай): </w:t>
      </w:r>
      <w:r>
        <w:br/>
      </w:r>
      <w:r>
        <w:rPr>
          <w:rFonts w:ascii="Times New Roman"/>
          <w:b w:val="false"/>
          <w:i w:val="false"/>
          <w:color w:val="000000"/>
          <w:sz w:val="28"/>
        </w:rPr>
        <w:t xml:space="preserve">
      МЖД азық түлікте; </w:t>
      </w:r>
      <w:r>
        <w:br/>
      </w:r>
      <w:r>
        <w:rPr>
          <w:rFonts w:ascii="Times New Roman"/>
          <w:b w:val="false"/>
          <w:i w:val="false"/>
          <w:color w:val="000000"/>
          <w:sz w:val="28"/>
        </w:rPr>
        <w:t xml:space="preserve">
      ШЖК су көздерінде санитарлық-тұрмыстық суларды пайдалану; </w:t>
      </w:r>
      <w:r>
        <w:br/>
      </w:r>
      <w:r>
        <w:rPr>
          <w:rFonts w:ascii="Times New Roman"/>
          <w:b w:val="false"/>
          <w:i w:val="false"/>
          <w:color w:val="000000"/>
          <w:sz w:val="28"/>
        </w:rPr>
        <w:t xml:space="preserve">
      ШЖК ауада жұмыс аумағында; </w:t>
      </w:r>
      <w:r>
        <w:br/>
      </w:r>
      <w:r>
        <w:rPr>
          <w:rFonts w:ascii="Times New Roman"/>
          <w:b w:val="false"/>
          <w:i w:val="false"/>
          <w:color w:val="000000"/>
          <w:sz w:val="28"/>
        </w:rPr>
        <w:t xml:space="preserve">
      ЖҚШҒжәне МЖД атмосферада ауада; </w:t>
      </w:r>
      <w:r>
        <w:br/>
      </w:r>
      <w:r>
        <w:rPr>
          <w:rFonts w:ascii="Times New Roman"/>
          <w:b w:val="false"/>
          <w:i w:val="false"/>
          <w:color w:val="000000"/>
          <w:sz w:val="28"/>
        </w:rPr>
        <w:t xml:space="preserve">
      ЖҚШ жұмыс аймағы ауада; </w:t>
      </w:r>
      <w:r>
        <w:br/>
      </w:r>
      <w:r>
        <w:rPr>
          <w:rFonts w:ascii="Times New Roman"/>
          <w:b w:val="false"/>
          <w:i w:val="false"/>
          <w:color w:val="000000"/>
          <w:sz w:val="28"/>
        </w:rPr>
        <w:t xml:space="preserve">
      МЖД топыраққа (күшті препараттар, өсімдік арқылы жылжып басқа орталарға көшуі); </w:t>
      </w:r>
      <w:r>
        <w:br/>
      </w:r>
      <w:r>
        <w:rPr>
          <w:rFonts w:ascii="Times New Roman"/>
          <w:b w:val="false"/>
          <w:i w:val="false"/>
          <w:color w:val="000000"/>
          <w:sz w:val="28"/>
        </w:rPr>
        <w:t>
      ЖШК топырақта қалған препараттарға.</w:t>
      </w:r>
      <w:r>
        <w:br/>
      </w:r>
      <w:r>
        <w:rPr>
          <w:rFonts w:ascii="Times New Roman"/>
          <w:b w:val="false"/>
          <w:i w:val="false"/>
          <w:color w:val="000000"/>
          <w:sz w:val="28"/>
        </w:rPr>
        <w:t>
      Пестицидтің материалдары пестицидтің әсерлі заты мен препараттық нысанының физика-химиялық, биологиялық, экология-токсикологиялық, токсикология-гигиеналық және басқа да қасиеттерін зерттеу үшін жүргізілген тіркелуші фирманың өз зерттеулері нәтижелері бойынша есептердің нотариалды расталған мемлекеттік немесе орыс тіліндегі аудармаларын қамтуы тиіс.</w:t>
      </w:r>
      <w:r>
        <w:br/>
      </w:r>
      <w:r>
        <w:rPr>
          <w:rFonts w:ascii="Times New Roman"/>
          <w:b w:val="false"/>
          <w:i w:val="false"/>
          <w:color w:val="000000"/>
          <w:sz w:val="28"/>
        </w:rPr>
        <w:t>
      </w:t>
      </w:r>
      <w:r>
        <w:rPr>
          <w:rFonts w:ascii="Times New Roman"/>
          <w:b w:val="false"/>
          <w:i w:val="false"/>
          <w:color w:val="ff0000"/>
          <w:sz w:val="28"/>
        </w:rPr>
        <w:t xml:space="preserve">Ескерту. 6-бөлімге өзгерту енгізілді - Қазақстан Республикасы Ауыл шаруашылығы министрінің м.а. 2009.11.18 N 661 </w:t>
      </w:r>
      <w:r>
        <w:rPr>
          <w:rFonts w:ascii="Times New Roman"/>
          <w:b w:val="false"/>
          <w:i w:val="false"/>
          <w:color w:val="000000"/>
          <w:sz w:val="28"/>
        </w:rPr>
        <w:t>бұйрығымен</w:t>
      </w:r>
      <w:r>
        <w:rPr>
          <w:rFonts w:ascii="Times New Roman"/>
          <w:b w:val="false"/>
          <w:i w:val="false"/>
          <w:color w:val="ff0000"/>
          <w:sz w:val="28"/>
        </w:rPr>
        <w:t>.</w:t>
      </w:r>
    </w:p>
    <w:bookmarkEnd w:id="210"/>
    <w:bookmarkStart w:name="z11" w:id="21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5 қосымша              </w:t>
      </w:r>
    </w:p>
    <w:bookmarkEnd w:id="211"/>
    <w:p>
      <w:pPr>
        <w:spacing w:after="0"/>
        <w:ind w:left="0"/>
        <w:jc w:val="both"/>
      </w:pPr>
      <w:r>
        <w:rPr>
          <w:rFonts w:ascii="Times New Roman"/>
          <w:b w:val="false"/>
          <w:i w:val="false"/>
          <w:color w:val="ff0000"/>
          <w:sz w:val="28"/>
        </w:rPr>
        <w:t>      </w:t>
      </w:r>
      <w:r>
        <w:br/>
      </w:r>
      <w:r>
        <w:rPr>
          <w:rFonts w:ascii="Times New Roman"/>
          <w:b w:val="false"/>
          <w:i w:val="false"/>
          <w:color w:val="ff0000"/>
          <w:sz w:val="28"/>
        </w:rPr>
        <w:t xml:space="preserve">
      Ескерту. 5-қосымшаның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Препараттарды пайдалану ұсынысы </w:t>
      </w:r>
    </w:p>
    <w:p>
      <w:pPr>
        <w:spacing w:after="0"/>
        <w:ind w:left="0"/>
        <w:jc w:val="both"/>
      </w:pPr>
      <w:r>
        <w:rPr>
          <w:rFonts w:ascii="Times New Roman"/>
          <w:b w:val="false"/>
          <w:i w:val="false"/>
          <w:color w:val="000000"/>
          <w:sz w:val="28"/>
        </w:rPr>
        <w:t xml:space="preserve">      1. Айырмашылық атауы, фирма (тіркелуші). </w:t>
      </w:r>
      <w:r>
        <w:br/>
      </w:r>
      <w:r>
        <w:rPr>
          <w:rFonts w:ascii="Times New Roman"/>
          <w:b w:val="false"/>
          <w:i w:val="false"/>
          <w:color w:val="000000"/>
          <w:sz w:val="28"/>
        </w:rPr>
        <w:t xml:space="preserve">
      2. Әсерлі заты (ІSO бойынша) немесе микрооганизмдер, штамма немесе изолята атауы. </w:t>
      </w:r>
      <w:r>
        <w:br/>
      </w:r>
      <w:r>
        <w:rPr>
          <w:rFonts w:ascii="Times New Roman"/>
          <w:b w:val="false"/>
          <w:i w:val="false"/>
          <w:color w:val="000000"/>
          <w:sz w:val="28"/>
        </w:rPr>
        <w:t xml:space="preserve">
      3. Құрамы (г/л немесе г/кг) (тірі клетканың титрі азықтағы өмір сүру қаблеті, вирус денесіндегі титр қосқанда). </w:t>
      </w:r>
      <w:r>
        <w:br/>
      </w:r>
      <w:r>
        <w:rPr>
          <w:rFonts w:ascii="Times New Roman"/>
          <w:b w:val="false"/>
          <w:i w:val="false"/>
          <w:color w:val="000000"/>
          <w:sz w:val="28"/>
        </w:rPr>
        <w:t xml:space="preserve">
      4. Препаративтік формасы. </w:t>
      </w:r>
      <w:r>
        <w:br/>
      </w:r>
      <w:r>
        <w:rPr>
          <w:rFonts w:ascii="Times New Roman"/>
          <w:b w:val="false"/>
          <w:i w:val="false"/>
          <w:color w:val="000000"/>
          <w:sz w:val="28"/>
        </w:rPr>
        <w:t xml:space="preserve">
      5. Арналуы, қолдану технологиясы, қолдану мөлшері, жұмыс сұйықтығының мөлшері. </w:t>
      </w:r>
      <w:r>
        <w:br/>
      </w:r>
      <w:r>
        <w:rPr>
          <w:rFonts w:ascii="Times New Roman"/>
          <w:b w:val="false"/>
          <w:i w:val="false"/>
          <w:color w:val="000000"/>
          <w:sz w:val="28"/>
        </w:rPr>
        <w:t xml:space="preserve">
      6. Басқа пестицидтермен қосылысы. </w:t>
      </w:r>
      <w:r>
        <w:br/>
      </w:r>
      <w:r>
        <w:rPr>
          <w:rFonts w:ascii="Times New Roman"/>
          <w:b w:val="false"/>
          <w:i w:val="false"/>
          <w:color w:val="000000"/>
          <w:sz w:val="28"/>
        </w:rPr>
        <w:t xml:space="preserve">
      7. Фитотоулылығы. </w:t>
      </w:r>
      <w:r>
        <w:br/>
      </w:r>
      <w:r>
        <w:rPr>
          <w:rFonts w:ascii="Times New Roman"/>
          <w:b w:val="false"/>
          <w:i w:val="false"/>
          <w:color w:val="000000"/>
          <w:sz w:val="28"/>
        </w:rPr>
        <w:t xml:space="preserve">
      8. Резистенттіктің болу мүмкіндігі. </w:t>
      </w:r>
      <w:r>
        <w:br/>
      </w:r>
      <w:r>
        <w:rPr>
          <w:rFonts w:ascii="Times New Roman"/>
          <w:b w:val="false"/>
          <w:i w:val="false"/>
          <w:color w:val="000000"/>
          <w:sz w:val="28"/>
        </w:rPr>
        <w:t xml:space="preserve">
      9. Пайдалы объектілер, флора және фауналарды қорғауға ұсыныстар. </w:t>
      </w:r>
      <w:r>
        <w:br/>
      </w:r>
      <w:r>
        <w:rPr>
          <w:rFonts w:ascii="Times New Roman"/>
          <w:b w:val="false"/>
          <w:i w:val="false"/>
          <w:color w:val="000000"/>
          <w:sz w:val="28"/>
        </w:rPr>
        <w:t xml:space="preserve">
      10. Пестицидтермен жұмыс кезінде сақтық тәсілі. </w:t>
      </w:r>
      <w:r>
        <w:br/>
      </w:r>
      <w:r>
        <w:rPr>
          <w:rFonts w:ascii="Times New Roman"/>
          <w:b w:val="false"/>
          <w:i w:val="false"/>
          <w:color w:val="000000"/>
          <w:sz w:val="28"/>
        </w:rPr>
        <w:t xml:space="preserve">
      11. Уланған жағдайда көрсетілер алғашқы көмек. </w:t>
      </w:r>
      <w:r>
        <w:br/>
      </w:r>
      <w:r>
        <w:rPr>
          <w:rFonts w:ascii="Times New Roman"/>
          <w:b w:val="false"/>
          <w:i w:val="false"/>
          <w:color w:val="000000"/>
          <w:sz w:val="28"/>
        </w:rPr>
        <w:t xml:space="preserve">
      12. Препаратты сақтау, және тасымалдау барысында, жұмыс істеуде сақтану. </w:t>
      </w:r>
      <w:r>
        <w:br/>
      </w:r>
      <w:r>
        <w:rPr>
          <w:rFonts w:ascii="Times New Roman"/>
          <w:b w:val="false"/>
          <w:i w:val="false"/>
          <w:color w:val="000000"/>
          <w:sz w:val="28"/>
        </w:rPr>
        <w:t xml:space="preserve">
      13. Төгілгенде, шашылғанда залалсыздандыру, препарат және ыдыс қалдықтарын пайдаға асыру тәсілі. </w:t>
      </w:r>
      <w:r>
        <w:br/>
      </w:r>
      <w:r>
        <w:rPr>
          <w:rFonts w:ascii="Times New Roman"/>
          <w:b w:val="false"/>
          <w:i w:val="false"/>
          <w:color w:val="000000"/>
          <w:sz w:val="28"/>
        </w:rPr>
        <w:t>
 </w:t>
      </w:r>
      <w:r>
        <w:br/>
      </w:r>
      <w:r>
        <w:rPr>
          <w:rFonts w:ascii="Times New Roman"/>
          <w:b w:val="false"/>
          <w:i w:val="false"/>
          <w:color w:val="000000"/>
          <w:sz w:val="28"/>
        </w:rPr>
        <w:t>
 </w:t>
      </w:r>
    </w:p>
    <w:bookmarkStart w:name="z12" w:id="212"/>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6 қосымша              </w:t>
      </w:r>
    </w:p>
    <w:bookmarkEnd w:id="212"/>
    <w:p>
      <w:pPr>
        <w:spacing w:after="0"/>
        <w:ind w:left="0"/>
        <w:jc w:val="both"/>
      </w:pPr>
      <w:r>
        <w:rPr>
          <w:rFonts w:ascii="Times New Roman"/>
          <w:b w:val="false"/>
          <w:i w:val="false"/>
          <w:color w:val="ff0000"/>
          <w:sz w:val="28"/>
        </w:rPr>
        <w:t xml:space="preserve">      Ескерту. 6-қосымшаның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Ыдыс этикеткасы </w:t>
      </w:r>
    </w:p>
    <w:p>
      <w:pPr>
        <w:spacing w:after="0"/>
        <w:ind w:left="0"/>
        <w:jc w:val="both"/>
      </w:pPr>
      <w:r>
        <w:rPr>
          <w:rFonts w:ascii="Times New Roman"/>
          <w:b w:val="false"/>
          <w:i w:val="false"/>
          <w:color w:val="000000"/>
          <w:sz w:val="28"/>
        </w:rPr>
        <w:t xml:space="preserve">      Қолданар алдында көңіл бөліп оқу керек! Фирма орамы және өндірісі (нақты көрсетіледі, сонымен бірге почта адресі). </w:t>
      </w:r>
      <w:r>
        <w:br/>
      </w:r>
      <w:r>
        <w:rPr>
          <w:rFonts w:ascii="Times New Roman"/>
          <w:b w:val="false"/>
          <w:i w:val="false"/>
          <w:color w:val="000000"/>
          <w:sz w:val="28"/>
        </w:rPr>
        <w:t xml:space="preserve">
      1. Айырмашылық атауы, фирма (тіркелуші). </w:t>
      </w:r>
      <w:r>
        <w:br/>
      </w:r>
      <w:r>
        <w:rPr>
          <w:rFonts w:ascii="Times New Roman"/>
          <w:b w:val="false"/>
          <w:i w:val="false"/>
          <w:color w:val="000000"/>
          <w:sz w:val="28"/>
        </w:rPr>
        <w:t xml:space="preserve">
      2. Әсерлі заты (ІSO) бойынша) немесе микроорганизмдер, штамма немесе изолята атауы. </w:t>
      </w:r>
      <w:r>
        <w:br/>
      </w:r>
      <w:r>
        <w:rPr>
          <w:rFonts w:ascii="Times New Roman"/>
          <w:b w:val="false"/>
          <w:i w:val="false"/>
          <w:color w:val="000000"/>
          <w:sz w:val="28"/>
        </w:rPr>
        <w:t xml:space="preserve">
      3. Әсерлі зат құрамы г/л немесе г/кг (титр тірі клеткадағы немесе азықтың өмір сүру қабілеті). </w:t>
      </w:r>
      <w:r>
        <w:br/>
      </w:r>
      <w:r>
        <w:rPr>
          <w:rFonts w:ascii="Times New Roman"/>
          <w:b w:val="false"/>
          <w:i w:val="false"/>
          <w:color w:val="000000"/>
          <w:sz w:val="28"/>
        </w:rPr>
        <w:t xml:space="preserve">
      4. Препаративтік форма. </w:t>
      </w:r>
      <w:r>
        <w:br/>
      </w:r>
      <w:r>
        <w:rPr>
          <w:rFonts w:ascii="Times New Roman"/>
          <w:b w:val="false"/>
          <w:i w:val="false"/>
          <w:color w:val="000000"/>
          <w:sz w:val="28"/>
        </w:rPr>
        <w:t xml:space="preserve">
      5. Арнаулы қолдану технологиясы, қолдану мөлшері жұмыс сұйықтығының мөлшері. </w:t>
      </w:r>
      <w:r>
        <w:br/>
      </w:r>
      <w:r>
        <w:rPr>
          <w:rFonts w:ascii="Times New Roman"/>
          <w:b w:val="false"/>
          <w:i w:val="false"/>
          <w:color w:val="000000"/>
          <w:sz w:val="28"/>
        </w:rPr>
        <w:t xml:space="preserve">
      6. Барлық дақылдардағы күту мезгілі. </w:t>
      </w:r>
      <w:r>
        <w:br/>
      </w:r>
      <w:r>
        <w:rPr>
          <w:rFonts w:ascii="Times New Roman"/>
          <w:b w:val="false"/>
          <w:i w:val="false"/>
          <w:color w:val="000000"/>
          <w:sz w:val="28"/>
        </w:rPr>
        <w:t xml:space="preserve">
      7. Шектелуі. </w:t>
      </w:r>
      <w:r>
        <w:br/>
      </w:r>
      <w:r>
        <w:rPr>
          <w:rFonts w:ascii="Times New Roman"/>
          <w:b w:val="false"/>
          <w:i w:val="false"/>
          <w:color w:val="000000"/>
          <w:sz w:val="28"/>
        </w:rPr>
        <w:t xml:space="preserve">
      8. Улылығы (қауіптілік класын көрсету). </w:t>
      </w:r>
      <w:r>
        <w:br/>
      </w:r>
      <w:r>
        <w:rPr>
          <w:rFonts w:ascii="Times New Roman"/>
          <w:b w:val="false"/>
          <w:i w:val="false"/>
          <w:color w:val="000000"/>
          <w:sz w:val="28"/>
        </w:rPr>
        <w:t xml:space="preserve">
      9. Пестицидтерді сақтау кезінде, тасымалдауда және қолдануда сақтану шаралары. Төгілген немесе шашылған пестицидтерді залалсыздандыру тәсілі. </w:t>
      </w:r>
      <w:r>
        <w:br/>
      </w:r>
      <w:r>
        <w:rPr>
          <w:rFonts w:ascii="Times New Roman"/>
          <w:b w:val="false"/>
          <w:i w:val="false"/>
          <w:color w:val="000000"/>
          <w:sz w:val="28"/>
        </w:rPr>
        <w:t xml:space="preserve">
      Ыдыс этикеткасында барлық ақпараттар бөлім бойынша болады. Дизайн шектелмейді. Егер техникалық мүмкіндік болса барлық ұсыныстарды ыдыс этикеткасына бір құжат есебінде енгізуге болады. </w:t>
      </w:r>
      <w:r>
        <w:br/>
      </w:r>
      <w:r>
        <w:rPr>
          <w:rFonts w:ascii="Times New Roman"/>
          <w:b w:val="false"/>
          <w:i w:val="false"/>
          <w:color w:val="000000"/>
          <w:sz w:val="28"/>
        </w:rPr>
        <w:t>
 </w:t>
      </w:r>
      <w:r>
        <w:br/>
      </w:r>
      <w:r>
        <w:rPr>
          <w:rFonts w:ascii="Times New Roman"/>
          <w:b w:val="false"/>
          <w:i w:val="false"/>
          <w:color w:val="000000"/>
          <w:sz w:val="28"/>
        </w:rPr>
        <w:t>
 </w:t>
      </w:r>
    </w:p>
    <w:bookmarkStart w:name="z13" w:id="213"/>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пестицидтердi (улы химикаттарды) </w:t>
      </w:r>
      <w:r>
        <w:br/>
      </w:r>
      <w:r>
        <w:rPr>
          <w:rFonts w:ascii="Times New Roman"/>
          <w:b w:val="false"/>
          <w:i w:val="false"/>
          <w:color w:val="000000"/>
          <w:sz w:val="28"/>
        </w:rPr>
        <w:t xml:space="preserve">
тiркеулiк, өндірістік сынақтарын </w:t>
      </w:r>
      <w:r>
        <w:br/>
      </w:r>
      <w:r>
        <w:rPr>
          <w:rFonts w:ascii="Times New Roman"/>
          <w:b w:val="false"/>
          <w:i w:val="false"/>
          <w:color w:val="000000"/>
          <w:sz w:val="28"/>
        </w:rPr>
        <w:t>
жүргiзу және мемлекеттiк тiркеудiң</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7 қосымша             </w:t>
      </w:r>
    </w:p>
    <w:bookmarkEnd w:id="213"/>
    <w:p>
      <w:pPr>
        <w:spacing w:after="0"/>
        <w:ind w:left="0"/>
        <w:jc w:val="both"/>
      </w:pPr>
      <w:r>
        <w:rPr>
          <w:rFonts w:ascii="Times New Roman"/>
          <w:b w:val="false"/>
          <w:i w:val="false"/>
          <w:color w:val="ff0000"/>
          <w:sz w:val="28"/>
        </w:rPr>
        <w:t xml:space="preserve">      Ескерту. 7-қосымшаның оң жақ бұрыштағы атауына өзгерту енгізілді - Қазақстан Республикасы Ауыл шаруашылығы министрінің м.а. 2009.11.18 N 661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w:t>
      </w:r>
      <w:r>
        <w:br/>
      </w:r>
      <w:r>
        <w:rPr>
          <w:rFonts w:ascii="Times New Roman"/>
          <w:b/>
          <w:i w:val="false"/>
          <w:color w:val="000000"/>
        </w:rPr>
        <w:t xml:space="preserve">
МИНИСТРЛІГІ </w:t>
      </w:r>
    </w:p>
    <w:p>
      <w:pPr>
        <w:spacing w:after="0"/>
        <w:ind w:left="0"/>
        <w:jc w:val="left"/>
      </w:pPr>
      <w:r>
        <w:rPr>
          <w:rFonts w:ascii="Times New Roman"/>
          <w:b/>
          <w:i w:val="false"/>
          <w:color w:val="000000"/>
        </w:rPr>
        <w:t xml:space="preserve"> ТІРКЕУЛІК КУӘЛІК </w:t>
      </w:r>
      <w:r>
        <w:br/>
      </w:r>
      <w:r>
        <w:rPr>
          <w:rFonts w:ascii="Times New Roman"/>
          <w:b/>
          <w:i w:val="false"/>
          <w:color w:val="000000"/>
        </w:rPr>
        <w:t xml:space="preserve">
N </w:t>
      </w:r>
    </w:p>
    <w:p>
      <w:pPr>
        <w:spacing w:after="0"/>
        <w:ind w:left="0"/>
        <w:jc w:val="both"/>
      </w:pPr>
      <w:r>
        <w:rPr>
          <w:rFonts w:ascii="Times New Roman"/>
          <w:b w:val="false"/>
          <w:i w:val="false"/>
          <w:color w:val="000000"/>
          <w:sz w:val="28"/>
        </w:rPr>
        <w:t xml:space="preserve">Осы куәлік берілді______________________________________________ </w:t>
      </w:r>
      <w:r>
        <w:br/>
      </w:r>
      <w:r>
        <w:rPr>
          <w:rFonts w:ascii="Times New Roman"/>
          <w:b w:val="false"/>
          <w:i w:val="false"/>
          <w:color w:val="000000"/>
          <w:sz w:val="28"/>
        </w:rPr>
        <w:t xml:space="preserve">
себебі, Қазақстан Республикасында қолдануға рұқсат етілген </w:t>
      </w:r>
      <w:r>
        <w:br/>
      </w:r>
      <w:r>
        <w:rPr>
          <w:rFonts w:ascii="Times New Roman"/>
          <w:b w:val="false"/>
          <w:i w:val="false"/>
          <w:color w:val="000000"/>
          <w:sz w:val="28"/>
        </w:rPr>
        <w:t xml:space="preserve">
пестицидтерді (улы химикаттарды) тіркеулік сынақтарын жүргізудің </w:t>
      </w:r>
      <w:r>
        <w:br/>
      </w:r>
      <w:r>
        <w:rPr>
          <w:rFonts w:ascii="Times New Roman"/>
          <w:b w:val="false"/>
          <w:i w:val="false"/>
          <w:color w:val="000000"/>
          <w:sz w:val="28"/>
        </w:rPr>
        <w:t xml:space="preserve">
және мемлекеттік тіркеудің Ережелеріне сәйкес___________________ </w:t>
      </w:r>
      <w:r>
        <w:br/>
      </w:r>
      <w:r>
        <w:rPr>
          <w:rFonts w:ascii="Times New Roman"/>
          <w:b w:val="false"/>
          <w:i w:val="false"/>
          <w:color w:val="000000"/>
          <w:sz w:val="28"/>
        </w:rPr>
        <w:t xml:space="preserve">
препаративтік формада___________________________________________ </w:t>
      </w:r>
      <w:r>
        <w:br/>
      </w:r>
      <w:r>
        <w:rPr>
          <w:rFonts w:ascii="Times New Roman"/>
          <w:b w:val="false"/>
          <w:i w:val="false"/>
          <w:color w:val="000000"/>
          <w:sz w:val="28"/>
        </w:rPr>
        <w:t xml:space="preserve">
Қазақстан Республикасында тіркелді N ____________________ мерзімге </w:t>
      </w:r>
      <w:r>
        <w:br/>
      </w:r>
      <w:r>
        <w:rPr>
          <w:rFonts w:ascii="Times New Roman"/>
          <w:b w:val="false"/>
          <w:i w:val="false"/>
          <w:color w:val="000000"/>
          <w:sz w:val="28"/>
        </w:rPr>
        <w:t xml:space="preserve">
"____" __________ 200_жыл 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Бұл куәлік көрсетілген пестицидті сатып алуға міндеттелмейді </w:t>
      </w:r>
    </w:p>
    <w:p>
      <w:pPr>
        <w:spacing w:after="0"/>
        <w:ind w:left="0"/>
        <w:jc w:val="both"/>
      </w:pPr>
      <w:r>
        <w:rPr>
          <w:rFonts w:ascii="Times New Roman"/>
          <w:b w:val="false"/>
          <w:i/>
          <w:color w:val="000000"/>
          <w:sz w:val="28"/>
        </w:rPr>
        <w:t xml:space="preserve">       Өкілетті адам </w:t>
      </w:r>
      <w:r>
        <w:br/>
      </w:r>
      <w:r>
        <w:rPr>
          <w:rFonts w:ascii="Times New Roman"/>
          <w:b w:val="false"/>
          <w:i w:val="false"/>
          <w:color w:val="000000"/>
          <w:sz w:val="28"/>
        </w:rPr>
        <w:t>
</w:t>
      </w:r>
      <w:r>
        <w:rPr>
          <w:rFonts w:ascii="Times New Roman"/>
          <w:b w:val="false"/>
          <w:i/>
          <w:color w:val="000000"/>
          <w:sz w:val="28"/>
        </w:rPr>
        <w:t xml:space="preserve">      _______________________                  ______________ </w:t>
      </w:r>
      <w:r>
        <w:br/>
      </w:r>
      <w:r>
        <w:rPr>
          <w:rFonts w:ascii="Times New Roman"/>
          <w:b w:val="false"/>
          <w:i w:val="false"/>
          <w:color w:val="000000"/>
          <w:sz w:val="28"/>
        </w:rPr>
        <w:t>
</w:t>
      </w:r>
      <w:r>
        <w:rPr>
          <w:rFonts w:ascii="Times New Roman"/>
          <w:b w:val="false"/>
          <w:i/>
          <w:color w:val="000000"/>
          <w:sz w:val="28"/>
        </w:rPr>
        <w:t xml:space="preserve">        лауазымы А.Ж.Ф.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