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d9af" w14:textId="b36d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қаласындағы қауiптi өнеркәсiп объектiлерiнiң қауiпсiздiгiне мәлiмдеме жүргiзу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2002 жылғы 31 қаңтардағы N 1/86 қаулысы. Алматы қалалық Әділет басқармасында 2002 жылғы 05 наурызда N 442 тіркелді. Күші жойылды - Алматы қаласы әкімдігінің 2011 жылғы 21 желтоқсандағы N 4/1053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Алматы қаласы әкімдігінің 2011.12.21 N 4/1053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Үкiметiнiң 2000 жылғы 19 мамырдағы N 764 "</w:t>
      </w:r>
      <w:r>
        <w:rPr>
          <w:rFonts w:ascii="Times New Roman"/>
          <w:b w:val="false"/>
          <w:i w:val="false"/>
          <w:color w:val="000000"/>
          <w:sz w:val="28"/>
        </w:rPr>
        <w:t>Өнеркәсiп объектiлерiнiң қауiпсiздiгiн мәлiмдеу үлгiсi мен оны беру Ережесiн бекiту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2001 жылғы 20 қаңтардағы N 89 "</w:t>
      </w:r>
      <w:r>
        <w:rPr>
          <w:rFonts w:ascii="Times New Roman"/>
          <w:b w:val="false"/>
          <w:i w:val="false"/>
          <w:color w:val="000000"/>
          <w:sz w:val="28"/>
        </w:rPr>
        <w:t>Жұмыс барысында төтенше жағдай туғызу қаупi бар ұйымдардың Тiзбесiн бекiту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Қаулылар талаптарына сәйкес, техногендiк сипаттағы қауiптi болдырмау және оның алдын алуды қамтамасыз етiп, экономиканың басымды қауiптi объектiлерiнiң қызметiн тұрақтандыру мақсатында, Алматы қаласының әкiмшiлiгi қаулы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Мiндеттi түрде мәлiмдеуге жататын кәсiпорындар мен ұйымдардың тiзбесi бекiтiлсiн. (N 1 қосымша)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Қауiптi өндiрiстiк объектiлердi мәлiмдеудi ұйымдастыру мен оны өткiзу жөнiндегi шаралар Жоспары бекiтiлсiн. (N 2 қосымша)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3. Алматы қалалық төтенше жағдайлар жөнiндегi басқармасы (Б.Б.Ысқақов) мүдделi ұйымдармен бiрлесе отырып бекiтiлген тiзбеге сәйкес қауiптi өнеркәсiп объектiлерiн Мәлiмдеудi жүргiзудi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4. Осы қаулының орындалуын бақылау Алматы қаласы әкiмiнiң бiрiншi орынбасары Я.Заяцқа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Алматы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Әкiмшiлiк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әкiмшiлiгiнiң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жылғы 31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1/86 қаулысына N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20.01.2001 ж. N 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бекiтiлген, қызметiнде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туындау қатерi бар ұйымдар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тiзбесi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           Ұйымдар атауы         !Төтенше жағдайлардың туындау қатерi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!                2                !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"Су арнасы" мемлекеттiк қазыналық   Улы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"Кока-кола Алматы Боттлерс"         Улы заттар, 0,07 МПа астам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бiрiккен кәсiпорны                  қысыммен жұмыс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"Тамыз" акционерлiк қоғамы          Жүк көтергiш тетiктер, жанғыш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"Ойл" Алматы үй құрылысы комбинаты  Жүк көтергiш тетiктер, жанғыш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"Корбен" акционерлiк қоғамы         Жанғыш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"Жанай" жауапкершiлiгi шектеулi     Жанғыш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серiктестiгi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"Алматы халықаралық әуежайы" ашық 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акционерлiк қоғамы                  iстейтiн жабдықтар, жанғыш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"Бахус" акционерлiк қоғамы          Улы заттар, 0,07 МПа астам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қысыммен жұмыс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"Сусындар" акционерлiк қоғамы       Улы заттар, 0,07 МПа астам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қысыммен жұмыс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"Алматы ауыр машина жасау           0,07 МПа астам қысыммен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зауыты" акционерлiк қоғамы         жұмыс iстейтiн жабдықтар,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жүк көтергiш тетiктер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"Эйр Қазақстан" жабық акционерлiк   Қауiптi жүктердi тасымалдау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"Алтын диiрмен" акционерлiк қоғамы  Жарылғыш заттар, 0,07 МПа астам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қысыммен жұмыс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"Юмбул" жауапкершiлiгi шектеулi     Жарылғыш заттар, 0,07 МПа астам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серiктестiгi                        қысыммен жұмыс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"Окай" жауапкершiлiгi шектеулi      Жарылғыш заттар, 0,07 МПа астам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серiктестiгi                        қысыммен жұмыс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"Асфальтобетон" акционерлiк қоғамы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iстейтiн жабдықтар, жүк көтергiш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тетiктер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"Қазақжарылысөнеркәсiп"             Жарылғыш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республикалық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"Рахат" акционерлiк компаниясы      Улы заттар, 0,07 МПа астам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қысыммен жұмыс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"Эталон" Алматы зауыты            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"Интергаз Орталық Азия" жабық       Газды тасымалдау және сақтау,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акционерлiк қоғамы                 0,07 МПа астам қысыммен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115 0 С жоғары температурамен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жұмыс iстейтiн жабдықтар, жүк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көтергiш тетiктер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"АБС- Балқаш" кен руда компаниясы   Пайдалы қазбаларды өндiру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байыту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"Азия группасы" бiрлескен           Жарылғыш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кәсiпорны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"Оқ жетпес" коммерциялық кәсiпорны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iстейтiн жабдықтар, жүк көтергiш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тетiктер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"Озат" Алматы мақта-мата            0,07 МПа астам қысыммен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комбинаты" акционерлiк қоғамы       жұмыс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"Макарон фабрикасы" акционерлiк     Жарылғыш заттар, 0,07 МПа астам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қоғамы                              қысыммен жұмыс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"Ликер арақ зауыты" акционерлiк   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қоғамы                              iстейтiн жабдықтар, улы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"N 1 Алматы сыра зауыты"            Улы заттар, 0,07 МПа астам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акционерлiк қоғамы                  қысыммен жұмыс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"Жемiскөкенiсөнеркәсiбi"            Улы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акционерлiк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 "Көмек" жауапкершiлiгi шектеулi     Улы заттар, 0,07 МПа астам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серiктестiгi                        қысыммен жұмыс iстейтiн жабдықтар,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жанғыш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 "Алматы газ тараптары" жабық        Газды тасымалдау және сақтау,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акционерлiк қоғамы                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 "Белкамит" акционерлiк қоғамының  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бiрлескен кәсiпорны                 iстейтiн жабдықтар, жүк көтергiш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тетiктер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 "Алматы маргарин зауыты"            Улы заттар, 0,07 МПа астам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акционерлiк қоғамы                  қысыммен жұмыс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 "Алматы жылукоммуналдықэнергиясы" 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ашық акционерлiк қоғамы             iстейтiн жабдықтар, жүк көтергiш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тетiктер, жанғыш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 "Машзауыты" акционерлiк қоғамы    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iстейтiн жабдықтар, жүк көтергiш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тетiктер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34. ""Жiгер" акционерлiк қоғамы         Улы заттар, 0,07 МПа астам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қысыммен жұмыс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 "Алматы ашытқы зауыты"              Улы заттар, 0,07 МПа астам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акционерлiк қоғамы                 қысыммен жұмыс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36. "Алпам" акционерлiк қоғамы        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37. "Ақсай" нан-тоқаш комбинаты         Жанғыш заттар, 0,07 МПа астам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жауапкершiлiгi шектеулi             қысыммен жұмыс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серiктестiгi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38. "Станок жасау зауыты" акционерлiк 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қоғамы                              iстейтiн жабдықтар, жүк көтергiш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тетiктер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39. "Әсем" жауапкершiлiгi шектеулi      Улы заттар, 0,07 МПа астам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серiктестiгi                       қысыммен жұмыс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40. "Жолтехникаларынжөндеу"           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акционерлiк қоғамы                  iстейтiн жабдықтар, жүк көтергiш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тетiктер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41. "Алматы ет" акционерлiк қоғамы      Улы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42. "Жан" жауапкершiлiгi шектеулi       Улы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серiктестiгi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43. "Алатау" акционерлiк қоғамы         0,07 МПа астам қысыммен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115 о С жоғары температурамен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жұмыс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44. "Алматытамақөнеркәсiбi"             0,07 МПа астам қысыммен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акционерлiк қоғамы                  жұмыс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45. "N 1 автокомбинат" акционерлiк    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қоғамы                              iстейтiн жабдықтар, жүк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көтергiш тетiктер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46. "Сұңқар" акционерлiк қоғамы       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iстейтiн жабдықтар, жанғыш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47. "ФИОК" бiрлескен кәсiпорны          Көмiрсутегi кен орындарын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48. "Мұнай" ғылыми-өндiрiстiк орталығы  Көмiрсутегi кен орындарын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жауапкершiлiгi шектеулi           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серiктестiгi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49. "Ақ жiп" акционерлiк қоғамы       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50. "Тайқазантехникалыққызмет-        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көрсету" акционерлiк қоғамы        iстейтiн жабдықтар, жүк көтергiш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тетiктер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51. "Өнеркәсiптiк байланыс"           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акционерлiк қоғамы                 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52. "Алматы "Поршень" зауыты"         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акционерлiк қоғамы                 iстейтiн жабдықтар, жүк көтергiш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тетiктер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53. "Аққу" ашық акционерлiк қоғамы      Улы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54. "АММК тоқыма компаниясы"            0,07 МПа астам қысыммен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115 о С жоғары температурамен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жұмыс iстейтiн жабдықтар, 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заттар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55. "Вита" жауапкершiлiгi шектеулi      0,07 МПа астам қысыммен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серiктестiгi                        iстейтiн жабдықтар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Әкiмшiлiк хатшысы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Алматы қаласы әкiмшiлiгiнiң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2002 жылғы 31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N 1/86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N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Алматы қаласындағы қауiптi өнеркәсiптiк объектiлердiң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қауiпсiздiгiн төгендеудi ұйымдастыру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өткiзу жөнiндегi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       Шаралардың аталуы          !Орындалу  !Орындалуға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                                      !мерзiмi   !жауаптылар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Өнеркәсiптiк объектiлердiң              1 тоқсан  Алматы қалалық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қауiпсiздiгiн түгендеуге жұмылдырылатын 2002 жыл  төтенше жағдайлар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мамандандырылған ұйымдардың тiзбесiн              жөнiндегi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анықтау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Өнеркәсiптiк объектiлердiң              1 тоқсан  Алматы қалалық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қауiпсiздiгiн түгендеу мәселелерi       2002 жыл  төтенше жағдайлар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бойынша және оны әзiрлеуде әдiстемелiк            жөнiндегi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көмек көрсету жөнiндегi тұрақты-қызмет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ететiн комиссия құрылсын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Қауiпсiздiктi түгендеуден өту және      1 тоқсан  Алматы қалалық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тiркеу тәртiбi әзiрленсiн               2002 жыл  төтенше жағдайлар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жөнiндегi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Өнеркәсiп объектiсiнде апат бола қалу   1 тоқсан  Алматы қалалық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қаупiн талдау кезiнде пайдаланатын      2002 жыл  төтенше жағдайлар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мөлшерлiк-әдiстемелiк материалдар                 жөнiндегi басқарма,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тiзбесi әзiрленсiн                                санитарлық-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басқарма,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қалалық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қорғау басқармасы,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мемлекеттiк өрт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сөндiру қызметi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Бұқаралық ақпарат құралдарында          2002-     Алматы қалалық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қауiпсiздiктi түгендеудi енгiзудегi     2005     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мақсаттар мен мiндеттердi түсiндiру     жылдар    қоғамдық 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ұйымдастырылсын                                   басқармасы,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әкiмi аппаратының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өнеркәсiп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сауда департаментi,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Алматы қалалық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төтенше жағдайлар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жөнiндегi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Алматы қалалық төтенше жағдайларды      Жыл сайын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ескерту және алдын алу комиссиясының              әкiмi аппаратының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мәжiлiсiнде ҚР Үкiметiнiң өнеркәсiп               өнеркәсiп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объектiлерiнiң қауiпсiздiгiн түгендеу             сауда департаментi,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жөнiндегi мәселелер қаралсын                      Алматы қалалық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төтенше жағдайлар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жөнiндегi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Жоғары қауiптi өндiрiс орындары бар     Жыл сайын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кәсiпорындармен, ұйымдардың басшы                 әкiмi аппаратының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инженер-техникалық қызметкерлерiмен               өнеркәсiп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өнеркәсiп объектiлерiнiң қауiпсiздiгiн            сауда департаментi,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түгендеу жөнiндегi рәсiм бойынша                  Алматы қалалық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семинарлар, жұмыс кеңестерi өткiзiлсiн            төтенше жағдайлар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жөнiндегi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Алматы қаласында "Алматы қаласының     2003 жылғы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тұрғындары мен аумағын техногендiк      2 тоқсан  әкiмi аппаратының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сипаттағы төтенше жағдайлардан қорғау"            өнеркәсiп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жайлы ғылыми-тәжiрибе конференциясы               сауда департаментi,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ұйымдастырылып, өткiзiлсiн                        Алматы қалалық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төтенше жағдайлар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жөнiндегi басқарма,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санитарлық-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басқарма,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қалалық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қорғау басқармасы,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мемлекеттiк өрт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сөндiру қызметi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Ерекше қауiптi өндiрiстер қатарына      Жыл сайын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жататын қауiпсiздiк түгендеудегi        10 қаңтар әкiмi аппаратының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қосымша өндiрiс объектiлерiнiң                    өнеркәсiп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тiзбесi әзiрленсiн                                сауда департаментi,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Алматы қалалық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төтенше жағдайлар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жөнiндегi басқарма,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санитарлық-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басқарма,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қалалық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қорғау басқармасы,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мемлекеттiк өрт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сөндiру қызметi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Әкiмшiлiк хатшысы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