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7d7c" w14:textId="6697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2001 жылғы 22 желтоқсандағы "Кейбір төлемдер түрлері бойынша ставкаларды бекіту туралы" N 14/4 шешіміне өзгерістер енгізу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шешімі 2002 жылғы 19 сәуірдегі N 17/8. Солтүстік Қазақстан облысының Әділет басқармасында 2002 жылғы 23 мамырда N 644 тіркелді. Күші жойылды - Солтүстік Қазақстан облысы әкімінің 2011 жылғы 26 қыркүйектегі N 38/16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әкімінің 2011.09.26 N 38/16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ҚР Үкiметiнiң 2001 жылғы 20 желтоқсандағы N 1665 "ҚР Үкiметiнiң 04.09.1998 жылғы N 840 және 07.04.2000 жылғы N 520 қаулыларының күшi жойылуы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P011665_ </w:t>
      </w:r>
      <w:r>
        <w:rPr>
          <w:rFonts w:ascii="Times New Roman"/>
          <w:b w:val="false"/>
          <w:i w:val="false"/>
          <w:color w:val="000000"/>
          <w:sz w:val="28"/>
        </w:rPr>
        <w:t>және "01.01.2002 жылғы ҚР "Бюджетке салық және басқа мiндеттi төлемдер туралы" Кодексiн iс-әрекетке енгiзу"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P001497_ </w:t>
      </w:r>
      <w:r>
        <w:rPr>
          <w:rFonts w:ascii="Times New Roman"/>
          <w:b w:val="false"/>
          <w:i w:val="false"/>
          <w:color w:val="000000"/>
          <w:sz w:val="28"/>
        </w:rPr>
        <w:t>қаулысына сәйкес облыстық мәслихат 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2001 жылғы 22 желтоқсандағы "Кейбiр төлемдер түрлерi бойынша ставкаларды бекiту туралы" N 14/4 шешiмге 2 қосымша 2002 жылға Солтүстiк Қазақстан облысының қызмет ететiн рыноктарында тауар сатумен айналысатын тұлғаларға арналған бiр реттiк талондардың ең төменгi ставкаларын бекiту бөлiгi күшi жойылды деп тоқтатылсын.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Жергiлiктi өкiлдiк органдарға ҚР iс-әрекеттегi заңнамасына сәйкес осы мәселе бойынша қабылданған шешiмдерге өзгерiстер енгiзуi ұсынылсын.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Облыстық мәслихаттың                   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ХVII сессиясының                            хатшысы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төрағасы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