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e5fe" w14:textId="6b9e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меншігіне берілетін және ауыл шаруашылық өндірісін жүргізу үшін ұзақ мерзімді жер пайдалануда болуы мүмкін жер учаскелерінің шекті (ең үлкен)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 мен облыс әкімінің 2002 жылғы 19 сәуірдегі N 17/6-3 Бірлескен шешімі. Солтүстік Қазақстан облысының Әділет басқармасында 2002 жылғы 24 мамырда N 648 тіркелді. Күші жойылды - Солтүстік Қазақстан облысы әкімдігінің 2010 жылғы 23 шілдедегі N 196 қаулысы және Солтүстік Қазақстан облысы мәслихатының 2010 жылғы 23 шілдедегі N 27/11 біріккен шешімдерімен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  Күші жойылды - Солтүстік Қазақстан облысы әкімдігінің 2010 жылғы 23 шілдедегі N 196 қаулысы және Солтүстік Қазақстан облысы мәслихатының 2010 жылғы 23 шілдедегі N 27/11 біріккен шешімдерімен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N 148-ІІ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ҚРЗ Заңының 6-бабының 1-тармағының 13-тармақшасына, Қазақстан Республикасының 2001 жылғы 24 қаңтардағы "Жер туралы" </w:t>
      </w:r>
      <w:r>
        <w:rPr>
          <w:rFonts w:ascii="Times New Roman"/>
          <w:b w:val="false"/>
          <w:i w:val="false"/>
          <w:color w:val="000000"/>
          <w:sz w:val="28"/>
        </w:rPr>
        <w:t>N 152-ІІ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ҚРЗ Заңының 13-бабының 10-тармақшасына және 35-бабының 3-тармағына сәйкес облыстық мәслихат пен облыс әкімі шешім </w:t>
      </w:r>
      <w:r>
        <w:rPr>
          <w:rFonts w:ascii="Times New Roman"/>
          <w:b/>
          <w:i w:val="false"/>
          <w:color w:val="000000"/>
          <w:sz w:val="28"/>
        </w:rPr>
        <w:t>ҚАБЫЛДАЙДЫ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Азаматтардың меншігіне берілетін жер учаскелерінің шекті (ең үлкен) мөлшері бекітілсін: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жерлерде өзіндік (қосалқы) үй шаруашылығын (үй маңындағы және егістік телімдерді қоса алғанда) жүргізу үшін суарылмайтын жерде 0,25 гектар және суарылатын жерде - 0,15 гектар;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тұрған үй құрылысы (қалалардың бас жоспарларына сәйкес), бағбандық, сондай-ақ саяжай құрылысы үшін - 0,25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алынып тасталды - Солтүстік Қазақстан облыстық мәслихаты мен облыс әкімінің 2004 жылғы 15 сәуірдегі N 6/16-2 бірлескен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бүкіл облыс аумағында күші бар және тіркелген күннен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         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