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ac3a" w14:textId="dc8a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ауданында Нарын, Жанбай ауылдық округтерiн құру және Исатай, Забурын, Аққыстау, Тұщықұдық ауылдық округтерiнiң әкiмшiлiк-аумақтық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Екiншi сайланған Атырау облыстық Мәслихаты XVII сессиясының шешімі 2002 жылғы 19 сәуір № 203-ІІ. Атырау облысының әділет басқармасында 2002 жылғы 1 маусымда № 986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атауына өзгеріс енгізілді – Атырау облыстық Мәслихатының 10.10.2014 № 324-V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Исатай ауданының өкiлеттi және атқарушы органдарының ұсынысын ескерiп, екiншi сайланған Атырау облыстық мәслихатының XVII сессиясы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Исатай ауданында Забурын ауылдық округi жерiнен Нарын және Жанбай ауылдық округтерiн құру туралы Атырау облысы әкiмиятының 2002 жылдың 21 ақпанындағы № 96 қаулысымен келiсiлсiн (жалғанды).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Атырау облыстық Мәслихатының 10.10.2014 № 324-V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Қосымшаға сәйкес Исатай, Забурын, Аққыстау және Тұщықұдық ауылдық округтерiнiң әкiмшiлiк-аумақтық шекарасы өзгертiлсiн.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– Атырау облыстық Мәслихатының 10.10.2014 № 324-V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кезектi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Атырау облыстық әкімиятының қаулысы 2002 жылғы 21 ақпан № 96</w:t>
      </w:r>
      <w:r>
        <w:br/>
      </w:r>
      <w:r>
        <w:rPr>
          <w:rFonts w:ascii="Times New Roman"/>
          <w:b/>
          <w:i w:val="false"/>
          <w:color w:val="000000"/>
        </w:rPr>
        <w:t>
«Нарын, Жанбай ауылдық округтерiн құру және Исатай, Забурын, Аққыстау, Тұщықұдық ауылдық округтерiнiң әкiмшiлiк-аумақтық шекараларын өзгерту туралы»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атауына өзгеріс енгізілді – Атырау облыстық Мәслихатының 10.10.2014 № 324-V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Исатай ауданының өкiлеттi және атқарушы органдарының пiкiрiн ескерiп, облыс әкiмияты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Исатай ауданында Нарын және Жанбай ауылдық округтерi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Атырау облыстық Мәслихатының 10.10.2014 № 324-V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Қосымшаға сәйкес Исатай, Забурын, Аққыстау және Тұщықұдық ауылдық округтерiнiң әкiмшiлiк-аумақтық шекарасы өзгертiлсiн.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мәселе облыстық мәслихаттың кезектi сессиясының қарауына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жылғы 21 ақпан №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қосымша</w:t>
            </w:r>
          </w:p>
          <w:bookmarkEnd w:id="2"/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Исатай ауылдық округi - Исатай стансасының аумағы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Забурын ауылдық округi - Забурын және Аманкелдi елдi мекендерi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Нарын ауылдық округi - Нарын бекетi, Мыңтөбе, Жаңа Жанбай елдi мекендерi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Жанбай ауылдық округi - Жанбай ауылы, Манаш елдi мекенi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Аққыстау ауылдық округi - Аққыстау селосы, № 17 бекет, Гран, Шыныбек, Есiркеп елдi мекендерi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Тұщықұдық ауылдық округi - Чапаев ауылы, Бекайдар, Айбас, Қызыл үй елдi мекендерi.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