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bae0" w14:textId="776b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Әкімінің сыйлықтары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әкімиятының қаулысы 2002 жылғы 7 маусымдағы N 172. Шығыс Қазақстан облысының әділет басқармасында 2002 жылғы 13 маусымда N 837 тіркелді. Күші жойылды - Шығыс Қазақстан облысы әкімдігінің 2009 жылғы 8 маусымдағы N 91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2009.06.08 N 91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жастар саясатының тұжырымдамасы туралы" Қазақстан Республикасы Президентінің 28 тамыз 1999 жылғы N 73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асыру, сонымен қатар аймақтық ақпараттық кеңістікті тиімді дамытуда, дарынды журналистердің және шығармашылық топтардың жұмыстарын ынталандыру мақсатында Шығыс Қазақстан облысының Әкімияты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Журналистиканы дамытуға қосқан үлесі үшін Шығыс Қазақстан облысы Әкімінің жыл сайынғы берілетін сыйлықтары туралы Ережесі бекітілсін. (N 1 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Ішкі саясат департаменті (Саиров Е.Б.) үстіңгі жылдың 15 маусымына дейін облыс Әкімінің сыйлығына үміткерлердің кандидатураларын қарау және іріктеу бойынша конкурс комиссиясының құрылымы жөнінде ұсыныстарды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2002 жылғы сыйлықты беру ішкі саясат Департаментіне жергілікті деңгейде жастардың аймақтық саясатын өткізуге бөлінген қаражаттар есебінен жүргізілсін.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орындалуына бақылау жасау облыс Әкімінің бірінші орынбасары Т.Ж. Абайділдинге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 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Әкімиятының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жылғы 7 маусым N 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Журналистиканы дамытуға қосқан үлесі үшін берілетін</w:t>
      </w:r>
      <w:r>
        <w:br/>
      </w:r>
      <w:r>
        <w:rPr>
          <w:rFonts w:ascii="Times New Roman"/>
          <w:b/>
          <w:i w:val="false"/>
          <w:color w:val="000000"/>
        </w:rPr>
        <w:t>
Шығыс Қазақстан облыс Әкімінің сыйлықтары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Облыс Әкімінің сыйлықтары аймақтық журналистиканың дамуына, әлеуметтік-экономикалық реформаларды жариялауға, ішкі саяси тұрақтылық және қоғамдық келісімді нығайтуға қосқан елеулі үлесі үшін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 Әкімінің сыйлықтары жыл сайын Қазақстанның журналистика күнінде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Сыйлықтар 7 номинация бойынша тапсырылады: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қоғамдық-саяси тақырыптама;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азаматтық бейбітшілік пен ұлтаралық келісімді нығайту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облыс тарихы мен мәдениеті;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аймақтың экономикасын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әлеуметтік-экономикалық реформаларды ақпараттандыру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жастар және балалар тақырыптары;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рухани және адамгершілік мәселелерін жариялағаны үшін.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үміткер екі немесе одан көп номинация сыйлығына ұсынылмайды.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Сыйлықтан үміткерлер кандидатураларын бұқаралық ақпарат құралдарының редакциялары ұсынады немесе өзін өзі ұсынады. Конкурстық құжаттар (ұсыныстар, өмірбаяны, мінездемелер, шығармашылық материалдары) жыл сайын маусымның 1 дейін ішкі саясат департаментіне тапсырылады.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Сыйлықтармен марапаттау шешімі комиссия мәжілісінде оның 2/3 кем емес көпшілік дауысымен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Сыйлықтармен марапаттауға ұсынудағы негізгі шарттар: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ішкі саяси тұрақтылықты нығайтуға, қазақстандық патриотизмге, азаматтық жауапкершілікке тәрбиелеуге қосқан үлесі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облыста жүргізіліп жатқан өзгерістерді;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жаңашылдық, кәсіби мүмкіндіктерін іске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рухани мұраны насихаттау, Шығыс Қазақстанның тарихы мен мәдениетін сақтау және дамыту.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Сыйлық үміткерге тек бір рет беріледі. Комиссия мүшелері конкурсқа жіберілмейді.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Сыйлықтардың көлемін облыс Әкімі белгілейді.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Сыйлықтарды Шығыс Қазақстан облысының Әкімі тапсырады. Сыйлық "Шығыс Қазақстан облысы Әкімі сыйлығының лауреаты" дипломымен қоса беріледі. Марапаттау рәсімін ішкі саясат Департаменті дайындайды.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Номинанттардың тізімі бұқаралық ақпарат құралдарында жарияланады.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ШҚО ішкі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