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4481" w14:textId="4b14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16 қазандағы мемлекеттік тіркелімі N 2012 "Қазақстан Республикасының Бірыңғай бюджеттік сыныптамасын бекіту туралы" Экономика және бюджеттік жоспарлау министрінің 2002 жылғы 23 қыркүйектегі N 3 бұйрығына N 8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2003 жылғы 27 қаңтардағы N 15 бұйрығы. Қазақстан Республикасы Әділет министрлігінде 2003 жылғы 21 ақпанда тіркелді. Тіркеу N 2184.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39. Қазақстан Республикасы Экономика және бюджеттік жоспарлау министрінің 2003 жылғы 27 қаңтардағы N 15 (тіркелген N 2184) "Қазақстан Республикасы Экономика және бюджеттік жоспарлау министрінің 2002 жылғы 23 қыркүйектегі N 3 "Бірыңғай бюджеттік сыныптаманы бекіту туралы, тіркелген N 2012" бұйрығына N 8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N 2012 мемлекеттік тіркеуден өткен 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қыркүйектегі N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(2002 жылғы 1 қазанда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 - N 2013 мемлекеттік тіркеуден өткен, 2002 жылғы 17 қазанда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 - N 2018 мемлекеттік тіркеуден өткен, 2002 жылғы 25 қараша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 - N 2094 мемлекеттік тіркеуден өткен, 2002 жылғы 6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 - N 2101 мемлекеттік тіркеуден өткен, 2002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 </w:t>
      </w:r>
      <w:r>
        <w:rPr>
          <w:rFonts w:ascii="Times New Roman"/>
          <w:b w:val="false"/>
          <w:i w:val="false"/>
          <w:color w:val="000000"/>
          <w:sz w:val="28"/>
        </w:rPr>
        <w:t>
 - N 2086 мемлекеттік тіркеуден өткен, 2003 жылғы 6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 - N 2119 мемлекеттік тіркеуден өткен, 2003 жылғы 21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 - N 2170 мемлекеттік тіркеуден өткен)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 кірістерінің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"Салық түсімдері" санатындағы 04 "Меншік салығы" сыныбындағы 3 "Жер салығы" кіші сыныбында: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және 02 ерекшеліктері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 Ауыл шаруашылығы мақсатындағы жерлерге жеке тұлғалардан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Елді мекендер жерлеріне жеке тұлғалардан алынатын жер салығы";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07 және 08 ерекшеліктерімен толықтырылысын: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 Ауыл шаруашылығы мақсатындағы жерлерге заңды тұлғалардан, жеке кәсіпкерлерден, жеке нотариустар мен адвокаттардан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Елді мекендер жерлеріне заңды тұлғалардан, жеке кәсіпкерлерден, жеке нотариустар мен адвокаттардан алынатын жер салығы";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"Салықтық емес түсімдер"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"Айыппұлдар мен санкциялар бойынша түсімдер" сыныбындағы 1 "Айыппұлдар мен санкциялар бойынша түсімдер" кіші сыныбы мынадай мазмұндағы 16 ерекшелігімен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Монополияға қарсы заңдарды бұзу нәтижесінде алынған аударылған кірістер";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"Кредиттер бойынша сыйақы (мүдде)" сыныбындағы 01 "Заңды тұлғаларға республикалық бюджеттен кредиттер бергені үшін алынған сыйақы (мүдде)" кіші сыныбы мынадай мазмұндағы 07, 08 және 09 ерекшеліктермен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 Шағын кәсіпкерлікті дамытуға берілген кредиттер бойынша сыйақы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Өнім өңдеу кәсіпорындары үшін жабдық лизингі шеңберінде берілген кредиттер бойынша сыйақы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Ауыл шаруашылығы тауар өндірушілерін ақпараттық-консультациялық қызмет көрсетулермен қамтамасыз ететін заңды тұлғаларға берілген кредиттер бойынша сыйақы";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"Кредиттерді қайтару" санатындағы 01 "Ішкі кредиттерді қайтару" сыныбындағы 1 "Заңды тұлғаларға республикалық бюджеттен берілген кредиттерді қайтару" кіші сыныбы мынадай мазмұндағы 16, 17 және 18 ерекшеліктерімен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Шағын кәсіпкерлікті дамытуға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Өнім өңдеу кәсіпорындары үшін жабдық лизингі шеңберінде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Ауыл шаруашылығы тауар өндірушілерін ақпараттық-консультациялық қызмет көрсетулермен қамтамасыз ететін заңды тұлғаларға берілген кредиттерді қайтару";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 шығыстарының функциональдық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мемлекеттік қызмет көрсетулер" функциональдық тобындағы 2 "Қаржы қызметі"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277 "Ақтау теңіз порты" арнайы экономикалық аймағының атқарушы органы" бағдарламасының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"Қазақстан Республикасы Үкіметінің резервінен соттардың шешімдері бойынша Үкіметтің, орталық мемлекеттік органдардың және олардың аумақтық құрылымдық бөлімшелерінің міндеттемелерін орындауы" бағдарламасы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070 және 097 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"070 Ақтау теңіз порты" арнайы экономикалық аймағы атқарушы органының материалдық-техникалық базасын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097 Облыстың, Астана және Алматы қалаларының жергілікті атқарушы органы резервінің қаражаты есебінен соттардың шешімдері бойынша жергілікті атқарушы органдардың міндеттемелерін орындау";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 және қоршаған ортаны қорғау" функциональдық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"Су шаруашылығы" кіші функциясы мынадай мазмұндағы 037 бағдарламасы бар 259 бағдарлама әкімшісімен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"259 Жергілікті бюджеттен қаржыландырылатын коммуналдық меншіктің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Су берумен байланысты емес Астана қаласының гидротехникалық жүйелері мен құрылыстарының жұмыс істеуін қамтамасыз ету";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 "Жергілікті бюджеттен қаржыландырылатын табиғат пайдалану және қоршаған ортаны қорғау жөніндегі атқарушы орган" бағдарлама әкімшісі бойынша 5 "Қоршаған ортаны қорғау" кіші функциясы мынадай мазмұндағы 028 бағдарламасымен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"028 Жергілікті бюджеттен қаржыландырылатын мемлекеттік мекемелердің белгіленген тәртіппен тіркелген шарттық міндеттемелері бойынша кредиттік берешегін өтеу";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 "Жергілікті бюджеттен қаржыландырылатын ауыл шаруашылығы, орман және хайуанаттар дүниесін қорғау жөніндегі атқарушы орган" бағдарлама әкімшісі бойынша 9 "Ауыл, су, орман, балық шаруашылығы және қоршаған ортаны қорғау саласындағы өзге де қызмет көрсетулер" кіші функциясында 070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"070 Ауыл шаруашылығы, орман және хайуанаттар дүниесін қорғау жөніндегі атқарушы органның материалдық-техникалық базасын нығайту".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саясат және жоспарлау департаменті (Б.Т.Сұлтанов) Құқықтық және ұйымдық жұмыс департаментімен (Е.Е.Исаев) бірге Қазақстан Республикасының Әділет министрлігінде осы бұйрықтың мемлекеттік тіркеуден өтуін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Қазақстан Республикасының Әділет министрлігінде мемлекеттік тіркеуден өткен күнінен бастап күшіне енгізіледі және 2003 жылдың 1 қаңтарынан бастап туындаған қатынастарға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