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0a45" w14:textId="9520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лауазымдарының санаттарына үлгілік біліктілік талаптарының бекітілуі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2003 жылғы 17 наурыздағы N 02-01-02/27 бұйрығы. Қазақстан Республикасының Әділет министірлігінде 2003 жылғы 27 наурызда тіркелген. Тіркеу N 2219. Күші жойылды - ҚР Мемлекеттік қызмет істері жөніндегі агенттігі төрағасының 2004 жылғы 23 қаңтардағы N 02-01-02/9 (V042697)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туралы" Қазақстан Республикасының 1999 жылғы 23 шілдедегі 
</w:t>
      </w:r>
      <w:r>
        <w:rPr>
          <w:rFonts w:ascii="Times New Roman"/>
          <w:b w:val="false"/>
          <w:i w:val="false"/>
          <w:color w:val="000000"/>
          <w:sz w:val="28"/>
        </w:rPr>
        <w:t xml:space="preserve"> Заңының </w:t>
      </w:r>
      <w:r>
        <w:rPr>
          <w:rFonts w:ascii="Times New Roman"/>
          <w:b w:val="false"/>
          <w:i w:val="false"/>
          <w:color w:val="000000"/>
          <w:sz w:val="28"/>
        </w:rPr>
        <w:t>
 5-бабы 1-тармағының 3-тармақшасына сәйкес, БҰЙЫРАМЫН:
</w:t>
      </w:r>
      <w:r>
        <w:br/>
      </w:r>
      <w:r>
        <w:rPr>
          <w:rFonts w:ascii="Times New Roman"/>
          <w:b w:val="false"/>
          <w:i w:val="false"/>
          <w:color w:val="000000"/>
          <w:sz w:val="28"/>
        </w:rPr>
        <w:t>
      1. Қоса тіркелген Мемлекеттік әкімшілік лауазымдарының санаттарына үлгілік біліктілік талаптарын бекітсін.
</w:t>
      </w:r>
      <w:r>
        <w:br/>
      </w:r>
      <w:r>
        <w:rPr>
          <w:rFonts w:ascii="Times New Roman"/>
          <w:b w:val="false"/>
          <w:i w:val="false"/>
          <w:color w:val="000000"/>
          <w:sz w:val="28"/>
        </w:rPr>
        <w:t>
      2. Қазақстан Республикасының Мемлекеттік қызмет істері жөніндегі агенттігі төрағасының 1999 жылғы 30 желтоқсандағы NА-242 "Мемлекеттік әкімшілік лауазымдарының санаттарына үлгілік біліктілік талаптары туралы" 
</w:t>
      </w:r>
      <w:r>
        <w:rPr>
          <w:rFonts w:ascii="Times New Roman"/>
          <w:b w:val="false"/>
          <w:i w:val="false"/>
          <w:color w:val="000000"/>
          <w:sz w:val="28"/>
        </w:rPr>
        <w:t xml:space="preserve"> бұйрық </w:t>
      </w:r>
      <w:r>
        <w:rPr>
          <w:rFonts w:ascii="Times New Roman"/>
          <w:b w:val="false"/>
          <w:i w:val="false"/>
          <w:color w:val="000000"/>
          <w:sz w:val="28"/>
        </w:rPr>
        <w:t>
 өз күшін жойды деп танылсын.
</w:t>
      </w:r>
      <w:r>
        <w:br/>
      </w:r>
      <w:r>
        <w:rPr>
          <w:rFonts w:ascii="Times New Roman"/>
          <w:b w:val="false"/>
          <w:i w:val="false"/>
          <w:color w:val="000000"/>
          <w:sz w:val="28"/>
        </w:rPr>
        <w:t>
      3. Осы бұйрық Қазақстан Республикасының Әділет министрлігінде мемлекеттік тіркеуде алынған күннен бастап өз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Мемлекеттік қызмет істері   
</w:t>
      </w:r>
      <w:r>
        <w:br/>
      </w:r>
      <w:r>
        <w:rPr>
          <w:rFonts w:ascii="Times New Roman"/>
          <w:b w:val="false"/>
          <w:i w:val="false"/>
          <w:color w:val="000000"/>
          <w:sz w:val="28"/>
        </w:rPr>
        <w:t>
жөніндегі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17 наурыздағы   
</w:t>
      </w:r>
      <w:r>
        <w:br/>
      </w:r>
      <w:r>
        <w:rPr>
          <w:rFonts w:ascii="Times New Roman"/>
          <w:b w:val="false"/>
          <w:i w:val="false"/>
          <w:color w:val="000000"/>
          <w:sz w:val="28"/>
        </w:rPr>
        <w:t>
N 02-01-02/27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әкімшілік лауазымдарының санаттарына үлгілік біліктілік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үлгілік біліктілік талаптары А, В, С, D, Е санаттарының топтарына жатқызылған мемлекеттік әкімшілік лауазымдарына және осы санаттарға қатысты лауазымдарға орналасушы азаматтарға даярланған.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органдар мемлекеттік әкімшілік лауазымдарының санаттарына осы үлгілік біліктілік талаптар (бұдан әрі - үлгілік біліктілік талаптар) негізінде Қазақстан Республикасының Мемлекеттік қызмет істері жөніндегі агенттігімен немесе оның аумақтық бөлімшелерімен келістірілетін штаттық кестемен алдын ала қарастырылған мемлекеттік әкімшілік лауазымдардың біліктілік талаптарын (бұдан әрі - біліктілік талаптар) әзірлеп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Біліктілік талаптарының функционалды ерекшеліктерін ескере отырып, үлгілік біліктілік талаптарын нақтылайды.
</w:t>
      </w:r>
      <w:r>
        <w:br/>
      </w:r>
      <w:r>
        <w:rPr>
          <w:rFonts w:ascii="Times New Roman"/>
          <w:b w:val="false"/>
          <w:i w:val="false"/>
          <w:color w:val="000000"/>
          <w:sz w:val="28"/>
        </w:rPr>
        <w:t>
      Біліктілік талаптар үлгілік біліктілік талаптарға қайшы келмеуі керек, тек ерекше жағдайларда, заң актілермен қарастырылған кейбір әкімшілік лауазымдарға ғана.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Басшылық лауазымдарға жатпайтын мемлекеттік әкімшілік лауазымдарына басшылық лауазымдағы жұмыс өтілінің болуы міндетті талап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Мемлекеттік қызмет істері жөніндегі агенттігі төрағасының 2003 жылғы 15 шілдедегі N 02-01-04/25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әкімшілік лауазымдарының А санаттары тобына қойылатын келесі үлгілік біліктілік талаптары белгіленеді:
</w:t>
      </w:r>
      <w:r>
        <w:br/>
      </w:r>
      <w:r>
        <w:rPr>
          <w:rFonts w:ascii="Times New Roman"/>
          <w:b w:val="false"/>
          <w:i w:val="false"/>
          <w:color w:val="000000"/>
          <w:sz w:val="28"/>
        </w:rPr>
        <w:t>
      1) А-1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бес жылдан кем емес мемлекеттік қызмет стажы, соның ішінде келесі төменгі санаттағы лауазымдағы қызметтік міндеттерге сәйкес бір жылдан кем емес жұмыс тәжірибесі не болмаса мемлекеттік органдардағы немесе олардың құрылымдық бөлімшелеріндегі басшыларын не болмаса олардың орынбасарларының лауазымдарында немесе солардың құрылымына жататын бөлімшелерінде (бұдан әрі - мемлекеттік органдарының басшылық лауазымдарында) немесе мемлекеттік органдарда А-5 санаты және жоғары, В-5 санаты және жоғары лауазымдарда (бұдан әрі - басқа лауазымдарда) үш жылдан кем емес стажы немесе осы санаттағы нақты лауазымдағы функционалдық міндеттеріне сәйкес келетін саладағы облыстарда алты жылдан кем емес, соның ішінде үш жылдан кем емес басқа да мекемелерде басшылық лауазымдардағы (бұдан әрі -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Президенті туралы" Конституциялық 
</w:t>
      </w:r>
      <w:r>
        <w:rPr>
          <w:rFonts w:ascii="Times New Roman"/>
          <w:b w:val="false"/>
          <w:i w:val="false"/>
          <w:color w:val="000000"/>
          <w:sz w:val="28"/>
        </w:rPr>
        <w:t xml:space="preserve"> Заңын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2) А-2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төрт жылдан кем емес мемлекеттік қызмет стажы, соның ішінде келесі төменгі санаттағы лауазымдағы қызметтік міндеттерге сәйкес бір жылдан кем емес жұмыс тәжірибесі не болмаса мемлекеттік органдарда басшылық немесе басқа лауазымдарда екі жылдан кем емес қызмет стажы немесе осы санаттағы нақты лауазымдағы функционалдық міндеттеріне сәйкес келетін саладағы облыстарда бес жылдан кем емес, соның ішінде үш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Президенті туралы" Конституциялық 
</w:t>
      </w:r>
      <w:r>
        <w:rPr>
          <w:rFonts w:ascii="Times New Roman"/>
          <w:b w:val="false"/>
          <w:i w:val="false"/>
          <w:color w:val="000000"/>
          <w:sz w:val="28"/>
        </w:rPr>
        <w:t xml:space="preserve"> заңын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3) А-3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үш жылдан кем емес мемлекеттік қызмет стажы, соның ішінде келесі төменгі санаттағы лауазымдағы қызметтік міндеттерге сәйкес не болмаса мемлекеттік органдарда басшылық немесе басқа лауазымдарда бір жылдан кем емес қызмет стажы немесе осы санаттардың нақты лауазымының функционалдық міндеттеріне сәйкес келетін саладағы облыстарда төрт жылдан кем емес жұмыс тәжірибесі, соның ішінде екі жылдан кем емес басшылық жұмыс тәжірибесі және мемлекеттік қызметшілерді даярлау және қайта даярлаудың мемлекеттік бағдарламасы бойынша оқу.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Президенті туралы" Конституциялық 
</w:t>
      </w:r>
      <w:r>
        <w:rPr>
          <w:rFonts w:ascii="Times New Roman"/>
          <w:b w:val="false"/>
          <w:i w:val="false"/>
          <w:color w:val="000000"/>
          <w:sz w:val="28"/>
        </w:rPr>
        <w:t xml:space="preserve"> заңын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4) А-4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екі жылдан кем емес мемлекеттік қызмет стажы, соның ішінде келесі төменгі санаттағы лауазымдағы қызметтік міндеттерге сәйкес не болмаса мемлекеттік органдарда басшылық немесе басқа лауазымда бір жылдан кем емес қызмет стажы немесе осы санаттардың нақты лауазымының функционалдық міндеттеріне сәйкес келетін саладағы облыстарда үш жылдан кем емес, соның ішінде бір жылдан кем емес басшылық лауазымда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Президенті туралы" Конституциялық 
</w:t>
      </w:r>
      <w:r>
        <w:rPr>
          <w:rFonts w:ascii="Times New Roman"/>
          <w:b w:val="false"/>
          <w:i w:val="false"/>
          <w:color w:val="000000"/>
          <w:sz w:val="28"/>
        </w:rPr>
        <w:t xml:space="preserve"> заңын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қызметкерлерінің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5) А-5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екі жылдан кем емес мемлекеттік қызмет стажы немесе осы санаттардың нақты лауазымының функционалдық міндеттеріне сәйкес келетін саладағы облыстарда үш жылдан кем емес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"Қазақстан Республикасының Президенті туралы" Конституциялық 
</w:t>
      </w:r>
      <w:r>
        <w:rPr>
          <w:rFonts w:ascii="Times New Roman"/>
          <w:b w:val="false"/>
          <w:i w:val="false"/>
          <w:color w:val="000000"/>
          <w:sz w:val="28"/>
        </w:rPr>
        <w:t xml:space="preserve"> заңын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6) А-6, А-7 санаты үшін:
</w:t>
      </w:r>
      <w:r>
        <w:br/>
      </w:r>
      <w:r>
        <w:rPr>
          <w:rFonts w:ascii="Times New Roman"/>
          <w:b w:val="false"/>
          <w:i w:val="false"/>
          <w:color w:val="000000"/>
          <w:sz w:val="28"/>
        </w:rPr>
        <w:t>
      білім - жоғары кәсіптік. Осы санаттардың нақты лауазымының функционалдық міндеттеріне сәйкес келетін саладағы облыстарда үш жылдан кем емес немесе бір жылдан кем емес мемлекеттік қызмет стажы және біліктілігін көтерген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өзгертілді - ҚР Мемлекеттік қызмет істері жөніндегі агенттігі төрағасының 2003 жылғы 15 шілдедегі N 02-01-04/25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санатты мемлекеттік әкімшілік лауазымдарына қойылатын келесі үлгілік біліктілік талаптары:
</w:t>
      </w:r>
      <w:r>
        <w:br/>
      </w:r>
      <w:r>
        <w:rPr>
          <w:rFonts w:ascii="Times New Roman"/>
          <w:b w:val="false"/>
          <w:i w:val="false"/>
          <w:color w:val="000000"/>
          <w:sz w:val="28"/>
        </w:rPr>
        <w:t>
      1) В-1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бес жылдан кем емес мемлекеттік қызмет стажы, соның ішінде келесі төменгі санаттағы лауазымдағы қызметтік міндеттерге сәйкес бір жылдан кем емес жұмыс тәжірибесі не болмаса мемлекеттік органдарда басшылық немесе басқа лауазымдарда үш жылдан кем емес қызмет стажы немесе осы санаттардың нақты лауазымының функционалдық міндеттеріне сәйкес келетін саладағы облыстарда алты жылдан кем емес, соның ішінде үш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2) В-2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бес жылдан кем емес мемлекеттік қызмет стажы, соның ішінде келесі төменгі санаттағы лауазымдағы қызметтік міндеттерге сәйкес бір жылдан кем емес жұмыс тәжірибесі не болмаса мемлекеттік органдарда басшылық немесе басқа лауазымдарда үш жылдан кем емес қызмет стажы немесе осы санаттардың нақты лауазымының функционалдық міндеттеріне сәйкес келетін саладағы облыстарда алты жылдан кем емес, соның ішінде үш жылдан кем емес басшылық лауазымдарда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3) В-3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үш жылдан кем емес мемлекеттік қызмет стажы, соның ішінде келесі төменгі санаттағы лауазымдарда бір жылдан кем емес жұмыс тәжірибесі не болмаса мемлекеттік органдарда басшылық немесе басқа лауазымдарда екі жылдан кем емес қызмет стажы немесе осы санаттардың нақты лауазымының функционалдық міндеттеріне сәйкес келетін саладағы облыстарда төрт жылдан кем емес, соның ішінде екі жылдан кем емес басшылық лауазымдарда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4) В-4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екі жылдан кем емес мемлекеттік қызмет стажы, соның ішінде келесі төменгі санаттағы лауазымдағы қызметтік міндеттерге сәйкес бір жылдан кем емес қызмет стажы не болмаса мемлекеттік органдарда басшылық немесе басқа лауазымдарда бір жылдан кем емес қызмет стажы немесе осы санаттардың нақты лауазымының функционалдық міндеттеріне сәйкес келетін саладағы облыстарда үш жылдан кем емес, соның ішінде бір жылдан кем емес басшылық лауазымдардағы жұмыс тәжірибесі немесе мемлекеттік қызметшілерді даярлау және қайта даярлаудың мемлекеттік бағдарламасы бойынша оқу.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5) В-5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екі жылдан кем емес мемлекеттік қызмет стажы немесе осы санаттардың нақты лауазымының функционалдық міндеттеріне сәйкес келетін саладағы облыстарда үш жылдан кем емес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6) В-6, В-7 санаты үшін:
</w:t>
      </w:r>
      <w:r>
        <w:br/>
      </w:r>
      <w:r>
        <w:rPr>
          <w:rFonts w:ascii="Times New Roman"/>
          <w:b w:val="false"/>
          <w:i w:val="false"/>
          <w:color w:val="000000"/>
          <w:sz w:val="28"/>
        </w:rPr>
        <w:t>
      білім - жоғары кәсіптік. Бір жылдан кем емес мемлекеттік қызмет тәжірибесі немесе осы санаттардың нақты лауазымының функционалдық міндеттеріне сәйкес келетін саладағы облыстарда үш жылдан кем емес жұмыс тәжірибесі және біліктілігін көтерген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p>
    <w:p>
      <w:pPr>
        <w:spacing w:after="0"/>
        <w:ind w:left="0"/>
        <w:jc w:val="both"/>
      </w:pPr>
      <w:r>
        <w:rPr>
          <w:rFonts w:ascii="Times New Roman"/>
          <w:b w:val="false"/>
          <w:i w:val="false"/>
          <w:color w:val="000000"/>
          <w:sz w:val="28"/>
        </w:rPr>
        <w:t>
</w:t>
      </w:r>
      <w:r>
        <w:rPr>
          <w:rFonts w:ascii="Times New Roman"/>
          <w:b w:val="false"/>
          <w:i w:val="false"/>
          <w:color w:val="000000"/>
          <w:sz w:val="28"/>
        </w:rPr>
        <w:t>
      6. С санатты мемлекеттік әкімшілік лауазымдарына қойылатын келесі үлгілік біліктілік талаптары:
</w:t>
      </w:r>
      <w:r>
        <w:br/>
      </w:r>
      <w:r>
        <w:rPr>
          <w:rFonts w:ascii="Times New Roman"/>
          <w:b w:val="false"/>
          <w:i w:val="false"/>
          <w:color w:val="000000"/>
          <w:sz w:val="28"/>
        </w:rPr>
        <w:t>
      1) С-1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бес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үш жылдан кем емес немесе осы санаттардың нақты лауазымының функционалдық міндеттеріне сәйкес келетін саладағы облыстарда алты жылдан кем емес, соның ішінде үш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2) С-2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төрт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екі жылдан кем емес немесе осы санаттардың нақты лауазымының функционалдық міндеттеріне сәйкес келетін саладағы облыстарда бес жылдан кем емес, соның ішінде екі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3) С-3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үш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бір жылдан кем емес немесе осы санаттардың нақты лауазымының функционалдық міндеттеріне сәйкес келетін саладағы облыстарда төрт жылдан кем емес, соның ішінде бір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4) С-4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екі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бір жылдан кем емес немесе осы санаттардың нақты лауазымының функционалдық міндеттеріне сәйкес келетін саладағы облыстарда үш жылдан кем емес, соның ішінде бір жылдан кем емес басшылық лауазымдардағы жұмыс тәжірибесі немесе мемлекеттік қызметшілерді даярлау және қайта даярлаудың мемлекеттік бағдарламасы бойынша оқу.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5) С-5, С-6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бір жарым жылдан кем емес мемлекеттік қызмет стажы немесе осы санаттардың нақты лауазымының функционалдық міндеттеріне сәйкес келетін саладағы облыстарда үш жылдан кем емес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6) С-7, С-8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бір жылдан кем емес мемлекеттік қызмет стажы немесе осы санаттардың нақты лауазымының функционалдық міндеттеріне сәйкес келетін салалардағы облыстарда екі жылдан кем емес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7) С-9, С-10, С-11 санаты үшін:
</w:t>
      </w:r>
      <w:r>
        <w:br/>
      </w:r>
      <w:r>
        <w:rPr>
          <w:rFonts w:ascii="Times New Roman"/>
          <w:b w:val="false"/>
          <w:i w:val="false"/>
          <w:color w:val="000000"/>
          <w:sz w:val="28"/>
        </w:rPr>
        <w:t>
      білім - жоғары кәсіптік. Бір жылдан кем емес мемлекеттік қызмет стажы болған жағдайда немесе осы санаттардың нақты лауазымының функционалдық міндеттеріне сәйкес келетін салалардағы облыстарда екі жылдан кем емес жұмыс тәжірибесі және біліктілігін көтерген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8) С-12, С-13 санаты үшін:
</w:t>
      </w:r>
      <w:r>
        <w:br/>
      </w:r>
      <w:r>
        <w:rPr>
          <w:rFonts w:ascii="Times New Roman"/>
          <w:b w:val="false"/>
          <w:i w:val="false"/>
          <w:color w:val="000000"/>
          <w:sz w:val="28"/>
        </w:rPr>
        <w:t>
      білім - жоғары кәсіптік. Біліктілігін көтерген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p>
    <w:p>
      <w:pPr>
        <w:spacing w:after="0"/>
        <w:ind w:left="0"/>
        <w:jc w:val="both"/>
      </w:pPr>
      <w:r>
        <w:rPr>
          <w:rFonts w:ascii="Times New Roman"/>
          <w:b w:val="false"/>
          <w:i w:val="false"/>
          <w:color w:val="000000"/>
          <w:sz w:val="28"/>
        </w:rPr>
        <w:t>
</w:t>
      </w:r>
      <w:r>
        <w:rPr>
          <w:rFonts w:ascii="Times New Roman"/>
          <w:b w:val="false"/>
          <w:i w:val="false"/>
          <w:color w:val="000000"/>
          <w:sz w:val="28"/>
        </w:rPr>
        <w:t>
      7. D санатты мемлекеттік әкімшілік лауазымдарына қойылатын келесі үлгілік біліктілік талаптары:
</w:t>
      </w:r>
      <w:r>
        <w:br/>
      </w:r>
      <w:r>
        <w:rPr>
          <w:rFonts w:ascii="Times New Roman"/>
          <w:b w:val="false"/>
          <w:i w:val="false"/>
          <w:color w:val="000000"/>
          <w:sz w:val="28"/>
        </w:rPr>
        <w:t>
      1) D-1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бес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үш жылдан кем емес немесе осы санаттардың нақты лауазымының функционалдық міндеттеріне сәйкес келетін салалардағы облыстарда алты жылдан кем емес, соның ішінде басшылық лауазымдардағы жұмыс үш жылдан кем емес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Республикасының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2) D-2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үш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бір жылдан кем емес немесе осы санаттардың нақты лауазымының функционалдық міндеттеріне сәйкес келетін облыстарда төрт жылдан кем емес, соның ішінде бір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3) D-3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екі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бір жылдан кем емес немесе осы санаттардың нақты лауазымының функционалдық міндеттеріне сәйкес келетін саладағы облыстарда үш жылдан кем емес, соның ішінде бір жылдан кем емес басшылық лауазымдардағы жұмыс тәжірибесі немесе мемлекеттік қызметшілерді даярлау және қайта даярлаудың мемлекеттік бағдарламасы бойынша оқу.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4) D-4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бір жылдан кем емес мемлекеттік қызмет стажы немесе осы санаттардың нақты лауазымының функционалдық міндеттеріне сәйкес келетін саладағы облыстарда екі жылдан кем емес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5) D-5, D-6 санаты үшін:
</w:t>
      </w:r>
      <w:r>
        <w:br/>
      </w:r>
      <w:r>
        <w:rPr>
          <w:rFonts w:ascii="Times New Roman"/>
          <w:b w:val="false"/>
          <w:i w:val="false"/>
          <w:color w:val="000000"/>
          <w:sz w:val="28"/>
        </w:rPr>
        <w:t>
      білім - жоғары кәсіптік. Бір жылдан кем емес мемлекеттік қызмет стажы немесе осы санаттардың нақты лауазымының функционалдық міндеттеріне сәйкес келетін облыстарда екі жылдан кем емес жұмыс тәжірибесі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6) D-7, D-8 санаты үшін:
</w:t>
      </w:r>
      <w:r>
        <w:br/>
      </w:r>
      <w:r>
        <w:rPr>
          <w:rFonts w:ascii="Times New Roman"/>
          <w:b w:val="false"/>
          <w:i w:val="false"/>
          <w:color w:val="000000"/>
          <w:sz w:val="28"/>
        </w:rPr>
        <w:t>
      білім - жоғары кәсіптік. Осы санаттардың нақты лауазымының функционалдық міндеттеріне сәйкес келетін облыстарда бір жылдан кем емес қызмет тәжірибесі болған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p>
    <w:p>
      <w:pPr>
        <w:spacing w:after="0"/>
        <w:ind w:left="0"/>
        <w:jc w:val="both"/>
      </w:pPr>
      <w:r>
        <w:rPr>
          <w:rFonts w:ascii="Times New Roman"/>
          <w:b w:val="false"/>
          <w:i w:val="false"/>
          <w:color w:val="000000"/>
          <w:sz w:val="28"/>
        </w:rPr>
        <w:t>
</w:t>
      </w:r>
      <w:r>
        <w:rPr>
          <w:rFonts w:ascii="Times New Roman"/>
          <w:b w:val="false"/>
          <w:i w:val="false"/>
          <w:color w:val="000000"/>
          <w:sz w:val="28"/>
        </w:rPr>
        <w:t>
      8. Е санатты мемлекеттік әкімшілік лауазымдарына қойылатын келесі үлгілік біліктілік талаптары:
</w:t>
      </w:r>
      <w:r>
        <w:br/>
      </w:r>
      <w:r>
        <w:rPr>
          <w:rFonts w:ascii="Times New Roman"/>
          <w:b w:val="false"/>
          <w:i w:val="false"/>
          <w:color w:val="000000"/>
          <w:sz w:val="28"/>
        </w:rPr>
        <w:t>
      1) Е-1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төрт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екі жылдан кем емес немесе осы санаттардың нақты лауазымының функционалдық міндеттеріне сәйкес келетін облыстарда бес жылдан кем емес, соның ішінде екі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Заңын,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2) Е-2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үш жылдан кем емес мемлекеттік қызмет стажы, соның ішінде келесі төменгі санаттағы лауазымдағы бір жылдан кем емес жұмыс тәжірибесі не болмаса мемлекеттік органдарда басшылық немесе басқа лауазымдарда бір жылдан кем емес немесе осы санаттардың нақты лауазымының функционалдық міндеттеріне сәйкес келетін облыстарда төрт жылдан кем емес, соның ішінде бір жылдан кем емес басшылық лауазымдардағы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"Әкімшілік рәсімдер туралы" 
</w:t>
      </w:r>
      <w:r>
        <w:rPr>
          <w:rFonts w:ascii="Times New Roman"/>
          <w:b w:val="false"/>
          <w:i w:val="false"/>
          <w:color w:val="000000"/>
          <w:sz w:val="28"/>
        </w:rPr>
        <w:t xml:space="preserve"> Заңын </w:t>
      </w:r>
      <w:r>
        <w:rPr>
          <w:rFonts w:ascii="Times New Roman"/>
          <w:b w:val="false"/>
          <w:i w:val="false"/>
          <w:color w:val="000000"/>
          <w:sz w:val="28"/>
        </w:rPr>
        <w:t>
, "Нормативтік құқықтық актілер туралы" Заңын,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3) Е-3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бір жарым жылдан кем емес мемлекеттік қызмет стажы немесе осы санаттардың нақты лауазымының функционалдық міндеттеріне сәйкес келетін саладағы облыстарда үш жылдан кем емес жұмыс тәжірибесі немесе мемлекеттік қызметшілерді даярлау және қайта даярлаудың мемлекеттік бағдарламасы бойынша оқу.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4) Е-4 санаты үшін:
</w:t>
      </w:r>
      <w:r>
        <w:br/>
      </w:r>
      <w:r>
        <w:rPr>
          <w:rFonts w:ascii="Times New Roman"/>
          <w:b w:val="false"/>
          <w:i w:val="false"/>
          <w:color w:val="000000"/>
          <w:sz w:val="28"/>
        </w:rPr>
        <w:t>
      білім - жоғары кәсіптік;
</w:t>
      </w:r>
      <w:r>
        <w:br/>
      </w:r>
      <w:r>
        <w:rPr>
          <w:rFonts w:ascii="Times New Roman"/>
          <w:b w:val="false"/>
          <w:i w:val="false"/>
          <w:color w:val="000000"/>
          <w:sz w:val="28"/>
        </w:rPr>
        <w:t>
      бір жылдан кем емес мемлекеттік қызмет стажы немесе осы санаттардың нақты лауазымының функционалдық міндеттеріне сәйкес келетін саладағы облыстарда үш жылдан кем емес жұмыс тәжірибесі.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5) Е-5, Е-6, Е-7 санаты үшін:
</w:t>
      </w:r>
      <w:r>
        <w:br/>
      </w:r>
      <w:r>
        <w:rPr>
          <w:rFonts w:ascii="Times New Roman"/>
          <w:b w:val="false"/>
          <w:i w:val="false"/>
          <w:color w:val="000000"/>
          <w:sz w:val="28"/>
        </w:rPr>
        <w:t>
      білім - жоғары кәсіптік. Бір жылдан кем емес мемлекеттік қызмет стажы немесе осы санаттардың нақты лауазымының функционалдық міндеттеріне сәйкес келетін саладағы облыстарда екі жылдан кем емес жұмыс тәжірибесі және біліктілігін көтерген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r>
        <w:br/>
      </w:r>
      <w:r>
        <w:rPr>
          <w:rFonts w:ascii="Times New Roman"/>
          <w:b w:val="false"/>
          <w:i w:val="false"/>
          <w:color w:val="000000"/>
          <w:sz w:val="28"/>
        </w:rPr>
        <w:t>
      6) Е-8, Е-9 санаты үшін:
</w:t>
      </w:r>
      <w:r>
        <w:br/>
      </w:r>
      <w:r>
        <w:rPr>
          <w:rFonts w:ascii="Times New Roman"/>
          <w:b w:val="false"/>
          <w:i w:val="false"/>
          <w:color w:val="000000"/>
          <w:sz w:val="28"/>
        </w:rPr>
        <w:t>
      білім - жоғары кәсіптік. Біліктілігін көтерген жағдайда орта кәсіптік білімі барларға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"Мемлекеттік қызмет туралы" 
</w:t>
      </w:r>
      <w:r>
        <w:rPr>
          <w:rFonts w:ascii="Times New Roman"/>
          <w:b w:val="false"/>
          <w:i w:val="false"/>
          <w:color w:val="000000"/>
          <w:sz w:val="28"/>
        </w:rPr>
        <w:t xml:space="preserve"> заңын </w:t>
      </w:r>
      <w:r>
        <w:rPr>
          <w:rFonts w:ascii="Times New Roman"/>
          <w:b w:val="false"/>
          <w:i w:val="false"/>
          <w:color w:val="000000"/>
          <w:sz w:val="28"/>
        </w:rPr>
        <w:t>
,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дейінгі даму стратегиясын, Қазақстан Республикасы Президентінің 2000 жылғы 21 қаңтардағы N 328 Жарлығымен бекітілген Қазақстан Республикасы Мемлекеттік қызметшілерінің қызмет этикасы 
</w:t>
      </w:r>
      <w:r>
        <w:rPr>
          <w:rFonts w:ascii="Times New Roman"/>
          <w:b w:val="false"/>
          <w:i w:val="false"/>
          <w:color w:val="000000"/>
          <w:sz w:val="28"/>
        </w:rPr>
        <w:t xml:space="preserve"> ережесін </w:t>
      </w:r>
      <w:r>
        <w:rPr>
          <w:rFonts w:ascii="Times New Roman"/>
          <w:b w:val="false"/>
          <w:i w:val="false"/>
          <w:color w:val="000000"/>
          <w:sz w:val="28"/>
        </w:rPr>
        <w:t>
, осы санаттағы мемлекеттік лауазымдарды мамандандыруға сәйкесті салаларындағы қатынастарды реттейтін Қазақстан Республикасының заңнамалық және нормативтік құқықтық актілерін білу.
</w:t>
      </w:r>
      <w:r>
        <w:br/>
      </w:r>
      <w:r>
        <w:rPr>
          <w:rFonts w:ascii="Times New Roman"/>
          <w:b w:val="false"/>
          <w:i w:val="false"/>
          <w:color w:val="000000"/>
          <w:sz w:val="28"/>
        </w:rPr>
        <w:t>
      Осы санатының нақты лауазымы бойынша функционалдық міндеттеріне сәйкес келетін басқа да міндетті білім.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