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cd83" w14:textId="5d7c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2003 жылғы 19 наурыздағы N 82-НҚ бұйрығы. Қазақстан Республикасы Әділет министрлігінде 2003 жылғы 29 сәуірде тіркелді. Тіркеу N 2256.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атауына өзгертулер енгізілді - ҚР Табиғи монополияларды реттеу және бәсекелестікті қорғау жөніндегі агенттігінің 2003.10.09 N 253-НҚ </w:t>
      </w:r>
      <w:r>
        <w:rPr>
          <w:rFonts w:ascii="Times New Roman"/>
          <w:b w:val="false"/>
          <w:i w:val="false"/>
          <w:color w:val="000000"/>
          <w:sz w:val="28"/>
        </w:rPr>
        <w:t>бұйрығымен</w:t>
      </w:r>
      <w:r>
        <w:rPr>
          <w:rFonts w:ascii="Times New Roman"/>
          <w:b w:val="false"/>
          <w:i w:val="false"/>
          <w:color w:val="000000"/>
          <w:sz w:val="28"/>
        </w:rPr>
        <w:t xml:space="preserve">, </w:t>
      </w:r>
      <w:r>
        <w:rPr>
          <w:rFonts w:ascii="Times New Roman"/>
          <w:b w:val="false"/>
          <w:i w:val="false"/>
          <w:color w:val="ff0000"/>
          <w:sz w:val="28"/>
        </w:rPr>
        <w:t xml:space="preserve">2005.03.29 N 108-НҚ </w:t>
      </w:r>
      <w:r>
        <w:rPr>
          <w:rFonts w:ascii="Times New Roman"/>
          <w:b w:val="false"/>
          <w:i w:val="false"/>
          <w:color w:val="000000"/>
          <w:sz w:val="28"/>
        </w:rPr>
        <w:t>бұйрығымен</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(бұдан әрі – Заң)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r>
        <w:br/>
      </w:r>
      <w:r>
        <w:rPr>
          <w:rFonts w:ascii="Times New Roman"/>
          <w:b w:val="false"/>
          <w:i w:val="false"/>
          <w:color w:val="000000"/>
          <w:sz w:val="28"/>
        </w:rPr>
        <w:t>
      1. Қоса беріліп отырған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туралы ереже бекiтiлсiн.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Табиғи монополияларды реттеу және бәсекелестікті қорғау жөніндегі агенттігінің 2003.10.09 N 253-НҚ </w:t>
      </w:r>
      <w:r>
        <w:rPr>
          <w:rFonts w:ascii="Times New Roman"/>
          <w:b w:val="false"/>
          <w:i w:val="false"/>
          <w:color w:val="000000"/>
          <w:sz w:val="28"/>
        </w:rPr>
        <w:t>бұйрығымен</w:t>
      </w:r>
      <w:r>
        <w:rPr>
          <w:rFonts w:ascii="Times New Roman"/>
          <w:b w:val="false"/>
          <w:i w:val="false"/>
          <w:color w:val="000000"/>
          <w:sz w:val="28"/>
        </w:rPr>
        <w:t xml:space="preserve">, </w:t>
      </w:r>
      <w:r>
        <w:rPr>
          <w:rFonts w:ascii="Times New Roman"/>
          <w:b w:val="false"/>
          <w:i w:val="false"/>
          <w:color w:val="ff0000"/>
          <w:sz w:val="28"/>
        </w:rPr>
        <w:t xml:space="preserve">2005.03.29 N 108-НҚ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2. "Субъектiлердiң тауарларына, жұмыстарына, қызметтерiне бағалар (тарифтер) бекiтудiң және енгiзудiң тәртiбi туралы (Қазақстан Республикасының 1999 жылғы 6 қыркүйектегi нормативтiк құқықтық актілердi мемлекеттiк тiркеу Тiзiлiмiнде N 881 нөмiрмен</w:t>
      </w:r>
      <w:r>
        <w:br/>
      </w:r>
      <w:r>
        <w:rPr>
          <w:rFonts w:ascii="Times New Roman"/>
          <w:b w:val="false"/>
          <w:i w:val="false"/>
          <w:color w:val="000000"/>
          <w:sz w:val="28"/>
        </w:rPr>
        <w:t>
тiркелген, Қазақстан Республикасының орталық атқарушы және өзге мемлекеттiк органдарының 1999 жылғы N 3 нормативтiк құқықтық актiлер бюллетенiнде жарияланған) Нұсқаулықты бекiту туралы" Қазақстан Республикасы Табиғи монополияларды реттеу және бәсекелестiктi қорғау жөнiндегi агенттiгiнiң 1999 жылғы 6 тамыздағы N 59-ОД </w:t>
      </w:r>
      <w:r>
        <w:rPr>
          <w:rFonts w:ascii="Times New Roman"/>
          <w:b w:val="false"/>
          <w:i w:val="false"/>
          <w:color w:val="000000"/>
          <w:sz w:val="28"/>
        </w:rPr>
        <w:t>бұйрығының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3. Қазақстан Республикасы Табиғи монополияларды реттеу және бәсекелестiктi қорғау жөнiндегi агенттiгінiң Әкiмшілiк жұмысы департаментi (A.T.Шабдарбаев) осы бұйрықты мемлекеттiк тiркеуден өткеннен кейiн:</w:t>
      </w:r>
      <w:r>
        <w:br/>
      </w:r>
      <w:r>
        <w:rPr>
          <w:rFonts w:ascii="Times New Roman"/>
          <w:b w:val="false"/>
          <w:i w:val="false"/>
          <w:color w:val="000000"/>
          <w:sz w:val="28"/>
        </w:rPr>
        <w:t>
      1) оны </w:t>
      </w:r>
      <w:r>
        <w:rPr>
          <w:rFonts w:ascii="Times New Roman"/>
          <w:b w:val="false"/>
          <w:i w:val="false"/>
          <w:color w:val="000000"/>
          <w:sz w:val="28"/>
        </w:rPr>
        <w:t>белгiленген</w:t>
      </w:r>
      <w:r>
        <w:rPr>
          <w:rFonts w:ascii="Times New Roman"/>
          <w:b w:val="false"/>
          <w:i w:val="false"/>
          <w:color w:val="000000"/>
          <w:sz w:val="28"/>
        </w:rPr>
        <w:t xml:space="preserve"> тәртiппен ресми бұқаралық ақпарат құралдарында жариялауды қамтамасыз етсiн;</w:t>
      </w:r>
      <w:r>
        <w:br/>
      </w:r>
      <w:r>
        <w:rPr>
          <w:rFonts w:ascii="Times New Roman"/>
          <w:b w:val="false"/>
          <w:i w:val="false"/>
          <w:color w:val="000000"/>
          <w:sz w:val="28"/>
        </w:rPr>
        <w:t>
      2) оны Қазақстан Республикасы Табиғи монополияларды реттеу және бәсекелестiктi қорғау жөнiндегi агенттiгiнiң құрылымдық бөлiмшелерi мен аумақтық органдарының назарына жеткiзсiн.</w:t>
      </w:r>
      <w:r>
        <w:br/>
      </w:r>
      <w:r>
        <w:rPr>
          <w:rFonts w:ascii="Times New Roman"/>
          <w:b w:val="false"/>
          <w:i w:val="false"/>
          <w:color w:val="000000"/>
          <w:sz w:val="28"/>
        </w:rPr>
        <w:t>
      4. Осы бұйрықтың орындалуын бақылау Қазақстан Республикасының Табиғи монополияларды реттеу және бәсекелестiктi қорғау жөнiндегi агенттiгi төрағасының бiрiншi орынбасары Б.Ә.Сағынтаевқа жүктелсiн.</w:t>
      </w:r>
      <w:r>
        <w:br/>
      </w:r>
      <w:r>
        <w:rPr>
          <w:rFonts w:ascii="Times New Roman"/>
          <w:b w:val="false"/>
          <w:i w:val="false"/>
          <w:color w:val="000000"/>
          <w:sz w:val="28"/>
        </w:rPr>
        <w:t>
      5. Осы бұйрық қол қойылған күнiнен бастап қолданысқа енгiзiледi.</w:t>
      </w:r>
    </w:p>
    <w:p>
      <w:pPr>
        <w:spacing w:after="0"/>
        <w:ind w:left="0"/>
        <w:jc w:val="both"/>
      </w:pPr>
      <w:r>
        <w:rPr>
          <w:rFonts w:ascii="Times New Roman"/>
          <w:b w:val="false"/>
          <w:i/>
          <w:color w:val="000000"/>
          <w:sz w:val="28"/>
        </w:rPr>
        <w:t>     Төраға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және бәсекелестікті </w:t>
      </w:r>
      <w:r>
        <w:br/>
      </w:r>
      <w:r>
        <w:rPr>
          <w:rFonts w:ascii="Times New Roman"/>
          <w:b w:val="false"/>
          <w:i w:val="false"/>
          <w:color w:val="000000"/>
          <w:sz w:val="28"/>
        </w:rPr>
        <w:t>
қорғау жөніндегі агенттігінің</w:t>
      </w:r>
      <w:r>
        <w:br/>
      </w:r>
      <w:r>
        <w:rPr>
          <w:rFonts w:ascii="Times New Roman"/>
          <w:b w:val="false"/>
          <w:i w:val="false"/>
          <w:color w:val="000000"/>
          <w:sz w:val="28"/>
        </w:rPr>
        <w:t xml:space="preserve">
2003 жылғы 19 наурыздағы  </w:t>
      </w:r>
      <w:r>
        <w:br/>
      </w:r>
      <w:r>
        <w:rPr>
          <w:rFonts w:ascii="Times New Roman"/>
          <w:b w:val="false"/>
          <w:i w:val="false"/>
          <w:color w:val="000000"/>
          <w:sz w:val="28"/>
        </w:rPr>
        <w:t xml:space="preserve">
N 82-НҚ бұйрығымен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Табиғи монополиялар субъектілерінің реттеліп </w:t>
      </w:r>
      <w:r>
        <w:br/>
      </w:r>
      <w:r>
        <w:rPr>
          <w:rFonts w:ascii="Times New Roman"/>
          <w:b/>
          <w:i w:val="false"/>
          <w:color w:val="000000"/>
        </w:rPr>
        <w:t>
көрсетілетін қызметтеріне (тауарларына, жұмыстарына)</w:t>
      </w:r>
      <w:r>
        <w:br/>
      </w:r>
      <w:r>
        <w:rPr>
          <w:rFonts w:ascii="Times New Roman"/>
          <w:b/>
          <w:i w:val="false"/>
          <w:color w:val="000000"/>
        </w:rPr>
        <w:t>
тарифтер (бағалар, алымдар ставкаларын) және тарифтік</w:t>
      </w:r>
      <w:r>
        <w:br/>
      </w:r>
      <w:r>
        <w:rPr>
          <w:rFonts w:ascii="Times New Roman"/>
          <w:b/>
          <w:i w:val="false"/>
          <w:color w:val="000000"/>
        </w:rPr>
        <w:t>
сметалар бекіту туралы ереже</w:t>
      </w:r>
    </w:p>
    <w:bookmarkEnd w:id="1"/>
    <w:p>
      <w:pPr>
        <w:spacing w:after="0"/>
        <w:ind w:left="0"/>
        <w:jc w:val="both"/>
      </w:pPr>
      <w:r>
        <w:rPr>
          <w:rFonts w:ascii="Times New Roman"/>
          <w:b w:val="false"/>
          <w:i w:val="false"/>
          <w:color w:val="ff0000"/>
          <w:sz w:val="28"/>
        </w:rPr>
        <w:t>      Ескерту. Атауына өзгеріс енгізілді;</w:t>
      </w:r>
      <w:r>
        <w:br/>
      </w:r>
      <w:r>
        <w:rPr>
          <w:rFonts w:ascii="Times New Roman"/>
          <w:b w:val="false"/>
          <w:i w:val="false"/>
          <w:color w:val="000000"/>
          <w:sz w:val="28"/>
        </w:rPr>
        <w:t>
</w:t>
      </w:r>
      <w:r>
        <w:rPr>
          <w:rFonts w:ascii="Times New Roman"/>
          <w:b w:val="false"/>
          <w:i w:val="false"/>
          <w:color w:val="ff0000"/>
          <w:sz w:val="28"/>
        </w:rPr>
        <w:t>      Нұсқаулықтың барлық мәтіні бойынша "қызметтерді (тауарларды, жұмыстарды)", "қызметтеріне (тауарларына, жұмыстарына)" деген сөздерді тиісінше "реттеліп көрсетілетін қызметтерді (тауарларды, жұмыстарды)", "реттеліп көрсетілетін қызметтеріне (тауарларына, жұмыстарына)" деген сөздермен ауыстырылды;</w:t>
      </w:r>
      <w:r>
        <w:br/>
      </w:r>
      <w:r>
        <w:rPr>
          <w:rFonts w:ascii="Times New Roman"/>
          <w:b w:val="false"/>
          <w:i w:val="false"/>
          <w:color w:val="000000"/>
          <w:sz w:val="28"/>
        </w:rPr>
        <w:t>
</w:t>
      </w:r>
      <w:r>
        <w:rPr>
          <w:rFonts w:ascii="Times New Roman"/>
          <w:b w:val="false"/>
          <w:i w:val="false"/>
          <w:color w:val="ff0000"/>
          <w:sz w:val="28"/>
        </w:rPr>
        <w:t>      Нұсқаулықтың барлық мәтіні бойынша "тарифтердің", "тарифті", "тарифтер" деген сөздерден кейін тиісінше "(бағалардың, алымдар ставкаларының)", "(бағаны, алым ставкасын)", "(бағалар, алымдар ставкаларын)" деген сөздермен толықтырылды;</w:t>
      </w:r>
      <w:r>
        <w:br/>
      </w:r>
      <w:r>
        <w:rPr>
          <w:rFonts w:ascii="Times New Roman"/>
          <w:b w:val="false"/>
          <w:i w:val="false"/>
          <w:color w:val="000000"/>
          <w:sz w:val="28"/>
        </w:rPr>
        <w:t>
</w:t>
      </w:r>
      <w:r>
        <w:rPr>
          <w:rFonts w:ascii="Times New Roman"/>
          <w:b w:val="false"/>
          <w:i w:val="false"/>
          <w:color w:val="ff0000"/>
          <w:sz w:val="28"/>
        </w:rPr>
        <w:t xml:space="preserve">      Нұсқаулықтың барлық мәтіні бойынша "осы Нұсқаулықтың", "осы Нұсқаулыққа" деген сөздер "осы Ереженің", "осы Ережеге" деген сөздермен ауыстырылды - ҚР Табиғи монополияларды реттеу және бәсекелестікті қорғау жөніндегі агенттігінің 2003 жылқы 9 қазандағы N 253-НҚ </w:t>
      </w:r>
      <w:r>
        <w:rPr>
          <w:rFonts w:ascii="Times New Roman"/>
          <w:b w:val="false"/>
          <w:i w:val="false"/>
          <w:color w:val="000000"/>
          <w:sz w:val="28"/>
        </w:rPr>
        <w:t>бұйрығымен</w:t>
      </w:r>
      <w:r>
        <w:rPr>
          <w:rFonts w:ascii="Times New Roman"/>
          <w:b w:val="false"/>
          <w:i w:val="false"/>
          <w:color w:val="ff0000"/>
          <w:sz w:val="28"/>
        </w:rPr>
        <w:t>, 2005 жылғы 29 наурыздағы N 108-НҚ</w:t>
      </w:r>
      <w:r>
        <w:rPr>
          <w:rFonts w:ascii="Times New Roman"/>
          <w:b w:val="false"/>
          <w:i w:val="false"/>
          <w:color w:val="ff0000"/>
          <w:sz w:val="28"/>
        </w:rPr>
        <w:t> </w:t>
      </w:r>
      <w:r>
        <w:rPr>
          <w:rFonts w:ascii="Times New Roman"/>
          <w:b w:val="false"/>
          <w:i w:val="false"/>
          <w:color w:val="000000"/>
          <w:sz w:val="28"/>
        </w:rPr>
        <w:t>бұйрығымен</w:t>
      </w:r>
      <w:r>
        <w:rPr>
          <w:rFonts w:ascii="Times New Roman"/>
          <w:b w:val="false"/>
          <w:i w:val="false"/>
          <w:color w:val="000000"/>
          <w:sz w:val="28"/>
        </w:rPr>
        <w:t>.</w:t>
      </w:r>
    </w:p>
    <w:bookmarkStart w:name="z4" w:id="2"/>
    <w:p>
      <w:pPr>
        <w:spacing w:after="0"/>
        <w:ind w:left="0"/>
        <w:jc w:val="left"/>
      </w:pPr>
      <w:r>
        <w:rPr>
          <w:rFonts w:ascii="Times New Roman"/>
          <w:b/>
          <w:i w:val="false"/>
          <w:color w:val="000000"/>
        </w:rPr>
        <w:t xml:space="preserve"> 
1. Жалпы ережелер</w:t>
      </w:r>
    </w:p>
    <w:bookmarkEnd w:id="2"/>
    <w:bookmarkStart w:name="z26" w:id="3"/>
    <w:p>
      <w:pPr>
        <w:spacing w:after="0"/>
        <w:ind w:left="0"/>
        <w:jc w:val="both"/>
      </w:pPr>
      <w:r>
        <w:rPr>
          <w:rFonts w:ascii="Times New Roman"/>
          <w:b w:val="false"/>
          <w:i w:val="false"/>
          <w:color w:val="000000"/>
          <w:sz w:val="28"/>
        </w:rPr>
        <w:t>
      1. Табиғи монополия субъектілерінің реттеліп көрсетілетін қызметтеріне (тауарларына, жұмыстарына) тарифтер (бағалар, алымдар ставкаларын) және тарифтік сметалар бекіту ережесі (бұдан әрі - Ереже)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және енгізу тәртібін айқындайды.</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жазылды - ҚР Табиғи монополияларды реттеу агенттігінің 2005 жылғы 29 наурыздағы N 108-НҚ</w:t>
      </w:r>
      <w:r>
        <w:rPr>
          <w:rFonts w:ascii="Times New Roman"/>
          <w:b w:val="false"/>
          <w:i w:val="false"/>
          <w:color w:val="000000"/>
          <w:sz w:val="28"/>
        </w:rPr>
        <w:t xml:space="preserve"> 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Ереженің мақсаттарында пайдаланылатын ұғымдар:</w:t>
      </w:r>
      <w:r>
        <w:br/>
      </w:r>
      <w:r>
        <w:rPr>
          <w:rFonts w:ascii="Times New Roman"/>
          <w:b w:val="false"/>
          <w:i w:val="false"/>
          <w:color w:val="000000"/>
          <w:sz w:val="28"/>
        </w:rPr>
        <w:t>
      1) уәкілетті орган – табиғи монополия салаларындағы және реттелетін нарықтардағы басшылықты жүзеге асыратын мемлекеттік орган;</w:t>
      </w:r>
    </w:p>
    <w:bookmarkEnd w:id="3"/>
    <w:bookmarkStart w:name="z1237" w:id="4"/>
    <w:p>
      <w:pPr>
        <w:spacing w:after="0"/>
        <w:ind w:left="0"/>
        <w:jc w:val="both"/>
      </w:pPr>
      <w:r>
        <w:rPr>
          <w:rFonts w:ascii="Times New Roman"/>
          <w:b w:val="false"/>
          <w:i w:val="false"/>
          <w:color w:val="000000"/>
          <w:sz w:val="28"/>
        </w:rPr>
        <w:t>
      2) құзыретті орган – мемлекеттік басқарудың тиісті саласына (аясына)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2-1) өңірлік электр желісі компаниясы – өңірлік деңгейде электр желісін пайдаланатын энергия беруші ұйым (бұдан әрі – ӨЭК);</w:t>
      </w:r>
      <w:r>
        <w:br/>
      </w:r>
      <w:r>
        <w:rPr>
          <w:rFonts w:ascii="Times New Roman"/>
          <w:b w:val="false"/>
          <w:i w:val="false"/>
          <w:color w:val="000000"/>
          <w:sz w:val="28"/>
        </w:rPr>
        <w:t>
</w:t>
      </w:r>
      <w:r>
        <w:rPr>
          <w:rFonts w:ascii="Times New Roman"/>
          <w:b w:val="false"/>
          <w:i w:val="false"/>
          <w:color w:val="000000"/>
          <w:sz w:val="28"/>
        </w:rPr>
        <w:t>
      3) өтінім - табиғи монополия субъектісінің қызметтерге (тауарларға, жұмыстарға) тарифтер (бағалар, алымдар ставкаларын) оның ішінде сараланған және инвестициялық тарифтерді (бағаларды, алымдар ставкаларын) бекіту туралы уәкілетті органға берген ресми өтініші (арызы);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салыстырмалы талдау әдісі – электр энергиясын беру және тарату бойынша ӨЭК реттеліп көрсетілетін қызметіне тариф қалыптастырудың, уәкілетті орган және электр энергетикасы саласындағы басшылықты жүзеге асыратын мемлекеттік орган қалыптастырған ӨЭК тобындағы осы ӨЭК қызметінің тиімділігін салыстыруды көздейтін әдісі;</w:t>
      </w:r>
      <w:r>
        <w:br/>
      </w:r>
      <w:r>
        <w:rPr>
          <w:rFonts w:ascii="Times New Roman"/>
          <w:b w:val="false"/>
          <w:i w:val="false"/>
          <w:color w:val="000000"/>
          <w:sz w:val="28"/>
        </w:rPr>
        <w:t>
</w:t>
      </w:r>
      <w:r>
        <w:rPr>
          <w:rFonts w:ascii="Times New Roman"/>
          <w:b w:val="false"/>
          <w:i w:val="false"/>
          <w:color w:val="000000"/>
          <w:sz w:val="28"/>
        </w:rPr>
        <w:t>
      4-2) сараланған тариф – уәкілетті орган бекіткен табиғи монополия субъектісінің реттеліп көрсетілетін қызметтеріне арналған, тұтынушылардың топтары және (немесе) тұтыну көлемдері бойынша сараланған тариф;</w:t>
      </w:r>
      <w:r>
        <w:br/>
      </w:r>
      <w:r>
        <w:rPr>
          <w:rFonts w:ascii="Times New Roman"/>
          <w:b w:val="false"/>
          <w:i w:val="false"/>
          <w:color w:val="000000"/>
          <w:sz w:val="28"/>
        </w:rPr>
        <w:t>
</w:t>
      </w:r>
      <w:r>
        <w:rPr>
          <w:rFonts w:ascii="Times New Roman"/>
          <w:b w:val="false"/>
          <w:i w:val="false"/>
          <w:color w:val="000000"/>
          <w:sz w:val="28"/>
        </w:rPr>
        <w:t>
      5) төтенше реттеуші шаралар - азаматтардың өмірі мен денсаулығын, жеке және заңды тұлғалардың мүліктерін қорғау, сондай-ақ қоршаған ортаны қорғау мақсатында уәкілетті орган қабылдайтын шаралар;</w:t>
      </w:r>
      <w:r>
        <w:br/>
      </w:r>
      <w:r>
        <w:rPr>
          <w:rFonts w:ascii="Times New Roman"/>
          <w:b w:val="false"/>
          <w:i w:val="false"/>
          <w:color w:val="000000"/>
          <w:sz w:val="28"/>
        </w:rPr>
        <w:t>
</w:t>
      </w:r>
      <w:r>
        <w:rPr>
          <w:rFonts w:ascii="Times New Roman"/>
          <w:b w:val="false"/>
          <w:i w:val="false"/>
          <w:color w:val="000000"/>
          <w:sz w:val="28"/>
        </w:rPr>
        <w:t>
      6) тарифтік смета - уәкілетті орган реттеліп көрсетілетін қызметтердің (тауарлардың, жұмыстардың) бөлінісінде бекітетін кірістер мен шығыстардың баптары, реттеліп көрсетілетін қызметтер (тауарлар, жұмыстар) көлемдері туралы көрсеткіштер және уәкілетті орган бекіткен нысан бойынша табиғи монополия субъектісі қызметінің басқа да экономикалық көрсеткіштері;</w:t>
      </w:r>
      <w:r>
        <w:br/>
      </w:r>
      <w:r>
        <w:rPr>
          <w:rFonts w:ascii="Times New Roman"/>
          <w:b w:val="false"/>
          <w:i w:val="false"/>
          <w:color w:val="000000"/>
          <w:sz w:val="28"/>
        </w:rPr>
        <w:t>
</w:t>
      </w:r>
      <w:r>
        <w:rPr>
          <w:rFonts w:ascii="Times New Roman"/>
          <w:b w:val="false"/>
          <w:i w:val="false"/>
          <w:color w:val="000000"/>
          <w:sz w:val="28"/>
        </w:rPr>
        <w:t>
      7) табиғи монополия субъектісінің реттеліп көрсетілетін қызметтері (тауарлары, жұмыстары) - табиғи монополия аясындағы табиғи монополия субъектісі ұсынатын және қызметтерді (тауарларды, жұмыстарды) тұтынушыға белгілі бір тауар беру түрінде ұсыну жағдайларын қоса алғанда, уәкілетті орган мемлекеттік реттеуге жататын қызметтер (тауарлар, жұмыстар);</w:t>
      </w:r>
      <w:r>
        <w:br/>
      </w:r>
      <w:r>
        <w:rPr>
          <w:rFonts w:ascii="Times New Roman"/>
          <w:b w:val="false"/>
          <w:i w:val="false"/>
          <w:color w:val="000000"/>
          <w:sz w:val="28"/>
        </w:rPr>
        <w:t>
</w:t>
      </w:r>
      <w:r>
        <w:rPr>
          <w:rFonts w:ascii="Times New Roman"/>
          <w:b w:val="false"/>
          <w:i w:val="false"/>
          <w:color w:val="000000"/>
          <w:sz w:val="28"/>
        </w:rPr>
        <w:t>
      8) тариф (баға, алым ставкасы) - табиғи монополия субъектісінің реттеліп көрсетілетін қызметтерінің (тауарларының, жұмыстарының) уәкілетті орган бекіткен құнының ақшалай көрінісі;</w:t>
      </w:r>
      <w:r>
        <w:br/>
      </w:r>
      <w:r>
        <w:rPr>
          <w:rFonts w:ascii="Times New Roman"/>
          <w:b w:val="false"/>
          <w:i w:val="false"/>
          <w:color w:val="000000"/>
          <w:sz w:val="28"/>
        </w:rPr>
        <w:t>
</w:t>
      </w:r>
      <w:r>
        <w:rPr>
          <w:rFonts w:ascii="Times New Roman"/>
          <w:b w:val="false"/>
          <w:i w:val="false"/>
          <w:color w:val="000000"/>
          <w:sz w:val="28"/>
        </w:rPr>
        <w:t>
      9) инвестициялық тариф (баға, алым ставкасы) - жаңадан құрылған объектілерде көрсетілетін табиғи монополия субъектісінің реттеліп көрсетілетін қызметтерге (тауарларға, жұмыстарға) уәкілетті орган бір инвестициялық жобаның шеңберінде бекіткен, салынған инвестициялар толық өтелгенге дейін қолданылатын тариф (баға, алым ставкасы) немесе оның шекті деңгейі.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Табиғи монополияларды реттеу агенттігі төрағасының 2003.11.14 </w:t>
      </w:r>
      <w:r>
        <w:rPr>
          <w:rFonts w:ascii="Times New Roman"/>
          <w:b w:val="false"/>
          <w:i w:val="false"/>
          <w:color w:val="000000"/>
          <w:sz w:val="28"/>
        </w:rPr>
        <w:t>N 269-НҚ</w:t>
      </w:r>
      <w:r>
        <w:rPr>
          <w:rFonts w:ascii="Times New Roman"/>
          <w:b w:val="false"/>
          <w:i w:val="false"/>
          <w:color w:val="000000"/>
          <w:sz w:val="28"/>
        </w:rPr>
        <w:t xml:space="preserve">, </w:t>
      </w:r>
      <w:r>
        <w:rPr>
          <w:rFonts w:ascii="Times New Roman"/>
          <w:b w:val="false"/>
          <w:i w:val="false"/>
          <w:color w:val="ff0000"/>
          <w:sz w:val="28"/>
        </w:rPr>
        <w:t xml:space="preserve">2005.03.29 </w:t>
      </w:r>
      <w:r>
        <w:rPr>
          <w:rFonts w:ascii="Times New Roman"/>
          <w:b w:val="false"/>
          <w:i w:val="false"/>
          <w:color w:val="000000"/>
          <w:sz w:val="28"/>
        </w:rPr>
        <w:t>N 108-НҚ</w:t>
      </w:r>
      <w:r>
        <w:rPr>
          <w:rFonts w:ascii="Times New Roman"/>
          <w:b w:val="false"/>
          <w:i w:val="false"/>
          <w:color w:val="000000"/>
          <w:sz w:val="28"/>
        </w:rPr>
        <w:t>,</w:t>
      </w:r>
      <w:r>
        <w:rPr>
          <w:rFonts w:ascii="Times New Roman"/>
          <w:b w:val="false"/>
          <w:i w:val="false"/>
          <w:color w:val="ff0000"/>
          <w:sz w:val="28"/>
        </w:rPr>
        <w:t xml:space="preserve"> 2006.03.07 </w:t>
      </w:r>
      <w:r>
        <w:rPr>
          <w:rFonts w:ascii="Times New Roman"/>
          <w:b w:val="false"/>
          <w:i w:val="false"/>
          <w:color w:val="000000"/>
          <w:sz w:val="28"/>
        </w:rPr>
        <w:t>N 66-НҚ</w:t>
      </w:r>
      <w:r>
        <w:rPr>
          <w:rFonts w:ascii="Times New Roman"/>
          <w:b w:val="false"/>
          <w:i w:val="false"/>
          <w:color w:val="000000"/>
          <w:sz w:val="28"/>
        </w:rPr>
        <w:t xml:space="preserve">, </w:t>
      </w:r>
      <w:r>
        <w:rPr>
          <w:rFonts w:ascii="Times New Roman"/>
          <w:b w:val="false"/>
          <w:i w:val="false"/>
          <w:color w:val="ff0000"/>
          <w:sz w:val="28"/>
        </w:rPr>
        <w:t xml:space="preserve">2006.07.19 </w:t>
      </w:r>
      <w:r>
        <w:rPr>
          <w:rFonts w:ascii="Times New Roman"/>
          <w:b w:val="false"/>
          <w:i w:val="false"/>
          <w:color w:val="000000"/>
          <w:sz w:val="28"/>
        </w:rPr>
        <w:t>N 177-НҚ</w:t>
      </w:r>
      <w:r>
        <w:rPr>
          <w:rFonts w:ascii="Times New Roman"/>
          <w:b w:val="false"/>
          <w:i w:val="false"/>
          <w:color w:val="ff0000"/>
          <w:sz w:val="28"/>
        </w:rPr>
        <w:t xml:space="preserve">, 2007.05.31. </w:t>
      </w:r>
      <w:r>
        <w:rPr>
          <w:rFonts w:ascii="Times New Roman"/>
          <w:b w:val="false"/>
          <w:i w:val="false"/>
          <w:color w:val="000000"/>
          <w:sz w:val="28"/>
        </w:rPr>
        <w:t>N 148-НҚ</w:t>
      </w:r>
      <w:r>
        <w:rPr>
          <w:rFonts w:ascii="Times New Roman"/>
          <w:b w:val="false"/>
          <w:i w:val="false"/>
          <w:color w:val="ff0000"/>
          <w:sz w:val="28"/>
        </w:rPr>
        <w:t xml:space="preserve">, 2010.04.30 </w:t>
      </w:r>
      <w:r>
        <w:rPr>
          <w:rFonts w:ascii="Times New Roman"/>
          <w:b w:val="false"/>
          <w:i w:val="false"/>
          <w:color w:val="000000"/>
          <w:sz w:val="28"/>
        </w:rPr>
        <w:t>N 137-НҚ</w:t>
      </w:r>
      <w:r>
        <w:rPr>
          <w:rFonts w:ascii="Times New Roman"/>
          <w:b w:val="false"/>
          <w:i w:val="false"/>
          <w:color w:val="ff0000"/>
          <w:sz w:val="28"/>
        </w:rPr>
        <w:t> </w:t>
      </w:r>
      <w:r>
        <w:rPr>
          <w:rFonts w:ascii="Times New Roman"/>
          <w:b w:val="false"/>
          <w:i w:val="false"/>
          <w:color w:val="ff0000"/>
          <w:sz w:val="28"/>
        </w:rPr>
        <w:t>бұйрықтарымен.</w:t>
      </w:r>
      <w:r>
        <w:br/>
      </w:r>
      <w:r>
        <w:rPr>
          <w:rFonts w:ascii="Times New Roman"/>
          <w:b w:val="false"/>
          <w:i w:val="false"/>
          <w:color w:val="000000"/>
          <w:sz w:val="28"/>
        </w:rPr>
        <w:t>
</w:t>
      </w:r>
      <w:r>
        <w:rPr>
          <w:rFonts w:ascii="Times New Roman"/>
          <w:b w:val="false"/>
          <w:i w:val="false"/>
          <w:color w:val="000000"/>
          <w:sz w:val="28"/>
        </w:rPr>
        <w:t>
      3. Уәкілетті органмен тарифтерді (бағаларды, алымдар ставкаларын), оның ішінде сараланған тарифтерді бекіту мынадай жағдайларда:</w:t>
      </w:r>
      <w:r>
        <w:br/>
      </w:r>
      <w:r>
        <w:rPr>
          <w:rFonts w:ascii="Times New Roman"/>
          <w:b w:val="false"/>
          <w:i w:val="false"/>
          <w:color w:val="000000"/>
          <w:sz w:val="28"/>
        </w:rPr>
        <w:t>
      1) табиғи монополиялар субъектілерінің бастамасы бойынша;</w:t>
      </w:r>
      <w:r>
        <w:br/>
      </w:r>
      <w:r>
        <w:rPr>
          <w:rFonts w:ascii="Times New Roman"/>
          <w:b w:val="false"/>
          <w:i w:val="false"/>
          <w:color w:val="000000"/>
          <w:sz w:val="28"/>
        </w:rPr>
        <w:t>
      2) уәкілетті органның бастамасы бойынша;</w:t>
      </w:r>
      <w:r>
        <w:br/>
      </w:r>
      <w:r>
        <w:rPr>
          <w:rFonts w:ascii="Times New Roman"/>
          <w:b w:val="false"/>
          <w:i w:val="false"/>
          <w:color w:val="000000"/>
          <w:sz w:val="28"/>
        </w:rPr>
        <w:t>
      3) төтенше реттеуші шаралары ретінде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 Тарифтер (бағалар, алымдар ставкаларын), оның iшiнде сараланған тарифтер жобасын бекiту туралы өтiнiмдердi берген және шешiм қабылдаған кезде, сондай-ақ тарифтiк сметаның орындалуы туралы есептi қараған кезде уәкiлеттi орган мен табиғи монополиялар субъектiлерi Қазақстан Республикасының Табиғи монополияларды реттеу және бәсекелестiктi қорғау жөнiндегi агенттiгi төрағасының міндетін атқарушының 2003 жылғы 30 шiлдедегi № 185-НҚ бұйрығымен бекітілген (нормативтік құқықтық актілерді мемлекеттік тіркеу тізілімінде № 2438 нөмірімен тіркелген)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w:t>
      </w:r>
      <w:r>
        <w:rPr>
          <w:rFonts w:ascii="Times New Roman"/>
          <w:b w:val="false"/>
          <w:i w:val="false"/>
          <w:color w:val="000000"/>
          <w:sz w:val="28"/>
        </w:rPr>
        <w:t>тәртiбiн</w:t>
      </w:r>
      <w:r>
        <w:rPr>
          <w:rFonts w:ascii="Times New Roman"/>
          <w:b w:val="false"/>
          <w:i w:val="false"/>
          <w:color w:val="000000"/>
          <w:sz w:val="28"/>
        </w:rPr>
        <w:t xml:space="preserve"> (бұдан әрi - Ерекше тәртiп), сондай-ақ тарифтік сметаның орындалуы туралы есептi қарау кезінде тарифтерді (бағаларды, алымдар ставкаларын), оның ішінде сараланған тарифтерді есептеудің әдістемелерін қоса алғанда, табиғи монополиялар және реттелетін нарықтар салаларындағы өзге де нормативтік құқықтық актілерді және бухгалтерлiк есеп стандарттары, салық </w:t>
      </w:r>
      <w:r>
        <w:rPr>
          <w:rFonts w:ascii="Times New Roman"/>
          <w:b w:val="false"/>
          <w:i w:val="false"/>
          <w:color w:val="000000"/>
          <w:sz w:val="28"/>
        </w:rPr>
        <w:t>заңнамасы</w:t>
      </w:r>
      <w:r>
        <w:rPr>
          <w:rFonts w:ascii="Times New Roman"/>
          <w:b w:val="false"/>
          <w:i w:val="false"/>
          <w:color w:val="000000"/>
          <w:sz w:val="28"/>
        </w:rPr>
        <w:t xml:space="preserve"> белгiлейтiн нормативтiк құқықтық актiлердi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4"/>
    <w:bookmarkStart w:name="z30" w:id="5"/>
    <w:p>
      <w:pPr>
        <w:spacing w:after="0"/>
        <w:ind w:left="0"/>
        <w:jc w:val="left"/>
      </w:pPr>
      <w:r>
        <w:rPr>
          <w:rFonts w:ascii="Times New Roman"/>
          <w:b/>
          <w:i w:val="false"/>
          <w:color w:val="000000"/>
        </w:rPr>
        <w:t xml:space="preserve"> 
2. Тарифтер (бағалар, алымдар ставкаларын) жобаларын</w:t>
      </w:r>
      <w:r>
        <w:br/>
      </w:r>
      <w:r>
        <w:rPr>
          <w:rFonts w:ascii="Times New Roman"/>
          <w:b/>
          <w:i w:val="false"/>
          <w:color w:val="000000"/>
        </w:rPr>
        <w:t>
бекітуге өтінімдер беру және оны қабылдау</w:t>
      </w:r>
    </w:p>
    <w:bookmarkEnd w:id="5"/>
    <w:bookmarkStart w:name="z31" w:id="6"/>
    <w:p>
      <w:pPr>
        <w:spacing w:after="0"/>
        <w:ind w:left="0"/>
        <w:jc w:val="both"/>
      </w:pPr>
      <w:r>
        <w:rPr>
          <w:rFonts w:ascii="Times New Roman"/>
          <w:b w:val="false"/>
          <w:i w:val="false"/>
          <w:color w:val="000000"/>
          <w:sz w:val="28"/>
        </w:rPr>
        <w:t>
      5. Табиғи монополия субъектісін құру немесе қайта ұйымдастыру кезінде, сондай-ақ қолданылу мерзімін шектей отырып бекітілген тарифтердің (бағалардың, алымдар ставкаларының), оның ішінде сараланған тарифтердің қолданылу мерзімі аяқталған соң табиғи монополия субъектісі уәкілетті органға тарифтерді (бағаларды, алымдар ставкаларын) бекітуге өтінім береді.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Табиғи монополия субъектiсiнiң реттелiп көрсетiлетiн қызметтерiне (тауарларына, жұмыстарына) тарифтердi (бағаларды, алымдар ставкаларын), оның iшiнде сараланған тарифтердi өзгерту Заңға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6-1. Уәкілетті орган табиғи монополиялар субъектілерінің реттеліп көрсетілетін қызметтеріне (тауарларына, жұмыстарына) арналған тарифтің (бағаның, алымдар ставкаларының) немесе олардың шекті деңгейлерінің және табиғи монополиялар субъектілерінің тарифтік сметаларының өзгерісін тарифтер және тарифтік сметалар туралы ақпаратты тексерудің нәтижелері бойынша қорытындының негізінде бастамашылық етеді.</w:t>
      </w:r>
      <w:r>
        <w:br/>
      </w:r>
      <w:r>
        <w:rPr>
          <w:rFonts w:ascii="Times New Roman"/>
          <w:b w:val="false"/>
          <w:i w:val="false"/>
          <w:color w:val="000000"/>
          <w:sz w:val="28"/>
        </w:rPr>
        <w:t>
</w:t>
      </w:r>
      <w:r>
        <w:rPr>
          <w:rFonts w:ascii="Times New Roman"/>
          <w:b w:val="false"/>
          <w:i w:val="false"/>
          <w:color w:val="ff0000"/>
          <w:sz w:val="28"/>
        </w:rPr>
        <w:t>      Ескерту. 2-бөлім 6-1-тармақпен толықтырылды - ҚР Табиғи монополияларды реттеу агенттігі төрағасының</w:t>
      </w:r>
      <w:r>
        <w:rPr>
          <w:rFonts w:ascii="Times New Roman"/>
          <w:b w:val="false"/>
          <w:i w:val="false"/>
          <w:color w:val="ff0000"/>
          <w:sz w:val="28"/>
        </w:rPr>
        <w:t xml:space="preserve"> 2006 жылғы 7 наурыздағы N 66-НҚ</w:t>
      </w:r>
      <w:r>
        <w:rPr>
          <w:rFonts w:ascii="Times New Roman"/>
          <w:b w:val="false"/>
          <w:i w:val="false"/>
          <w:color w:val="000000"/>
          <w:sz w:val="28"/>
        </w:rPr>
        <w:t xml:space="preserve"> 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Табиғи монополия субъектісі өзінің реттеліп көрсетілетін қызметтеріне арналған өтініммен бірге тарифтік сметаны және тарифтердің (бағалардың, алымдар ставкаларының) жобаларын олар қолданысқа енгізілгенге дейін күнтізбелік тоқсан күннен кешіктірмей, ал инвестициялық тарифті (бағаны, алым ставкасын) бекітуге арналған өтініммен – инвестициялық жобаны табыс етеді.</w:t>
      </w:r>
      <w:r>
        <w:br/>
      </w:r>
      <w:r>
        <w:rPr>
          <w:rFonts w:ascii="Times New Roman"/>
          <w:b w:val="false"/>
          <w:i w:val="false"/>
          <w:color w:val="000000"/>
          <w:sz w:val="28"/>
        </w:rPr>
        <w:t>
      Уәкілетті органның бастамасы бойынша тарифтер (бағалар, алымдар ставкаларын) қайта қаралған жағдайда, табиғи монополия субъектісі экономикалық негізделген есептер мен жаңа тарифті (бағаны, алым ставкасын) бекіту үшін өтінім берген кездегі көлемде өзге ақпаратты бір ай мерзімінде ұсынады.</w:t>
      </w:r>
      <w:r>
        <w:br/>
      </w:r>
      <w:r>
        <w:rPr>
          <w:rFonts w:ascii="Times New Roman"/>
          <w:b w:val="false"/>
          <w:i w:val="false"/>
          <w:color w:val="000000"/>
          <w:sz w:val="28"/>
        </w:rPr>
        <w:t>
      Тарифтер (бағалар, алым ставкалары) төтенше реттеуші шаралар ретінде қайта қараған жағдайда, оның ішінде стратегиялық тауарлардың құнын арттыру кезінде табиғи монополия субъектісі өтініммен бірге оларға ұсынылатын реттеліп көрсетілетін қызметтерге (тауарларға, жұмыстарға) арналған тарифтік смета және тарифтердің (бағалардың, алым ставкаларының) жобаларын ұсынады, бұл ретте осы тармақтың бірінші бөлігінің талабы мұндай жағдайда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Табиғи монополияларды реттеу агенттігінің 2005.03.29 </w:t>
      </w:r>
      <w:r>
        <w:rPr>
          <w:rFonts w:ascii="Times New Roman"/>
          <w:b w:val="false"/>
          <w:i w:val="false"/>
          <w:color w:val="000000"/>
          <w:sz w:val="28"/>
        </w:rPr>
        <w:t>N 108-НҚ</w:t>
      </w:r>
      <w:r>
        <w:rPr>
          <w:rFonts w:ascii="Times New Roman"/>
          <w:b w:val="false"/>
          <w:i w:val="false"/>
          <w:color w:val="ff0000"/>
          <w:sz w:val="28"/>
        </w:rPr>
        <w:t>,</w:t>
      </w:r>
      <w:r>
        <w:rPr>
          <w:rFonts w:ascii="Times New Roman"/>
          <w:b w:val="false"/>
          <w:i w:val="false"/>
          <w:color w:val="ff0000"/>
          <w:sz w:val="28"/>
        </w:rPr>
        <w:t xml:space="preserve"> 2006.03.07. </w:t>
      </w:r>
      <w:r>
        <w:rPr>
          <w:rFonts w:ascii="Times New Roman"/>
          <w:b w:val="false"/>
          <w:i w:val="false"/>
          <w:color w:val="000000"/>
          <w:sz w:val="28"/>
        </w:rPr>
        <w:t>N 66-НҚ</w:t>
      </w:r>
      <w:r>
        <w:rPr>
          <w:rFonts w:ascii="Times New Roman"/>
          <w:b w:val="false"/>
          <w:i w:val="false"/>
          <w:color w:val="ff0000"/>
          <w:sz w:val="28"/>
        </w:rPr>
        <w:t xml:space="preserve">, 2007.05.31. </w:t>
      </w:r>
      <w:r>
        <w:rPr>
          <w:rFonts w:ascii="Times New Roman"/>
          <w:b w:val="false"/>
          <w:i w:val="false"/>
          <w:color w:val="000000"/>
          <w:sz w:val="28"/>
        </w:rPr>
        <w:t>N 148-НҚ</w:t>
      </w:r>
      <w:r>
        <w:rPr>
          <w:rFonts w:ascii="Times New Roman"/>
          <w:b w:val="false"/>
          <w:i w:val="false"/>
          <w:color w:val="ff0000"/>
          <w:sz w:val="28"/>
        </w:rPr>
        <w:t xml:space="preserve">,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8. Тарифтердi (бағаларды, алымдар ставкаларын) бекiтуге берiлген өтiнiмге:</w:t>
      </w:r>
      <w:r>
        <w:br/>
      </w:r>
      <w:r>
        <w:rPr>
          <w:rFonts w:ascii="Times New Roman"/>
          <w:b w:val="false"/>
          <w:i w:val="false"/>
          <w:color w:val="000000"/>
          <w:sz w:val="28"/>
        </w:rPr>
        <w:t>
</w:t>
      </w:r>
      <w:r>
        <w:rPr>
          <w:rFonts w:ascii="Times New Roman"/>
          <w:b w:val="false"/>
          <w:i w:val="false"/>
          <w:color w:val="000000"/>
          <w:sz w:val="28"/>
        </w:rPr>
        <w:t>
      1) тарифтердi (бағаларды, алымдар ставкаларын) бекiту қажеттiгi туралы түсiндiрме жазба;</w:t>
      </w:r>
      <w:r>
        <w:br/>
      </w:r>
      <w:r>
        <w:rPr>
          <w:rFonts w:ascii="Times New Roman"/>
          <w:b w:val="false"/>
          <w:i w:val="false"/>
          <w:color w:val="000000"/>
          <w:sz w:val="28"/>
        </w:rPr>
        <w:t>
</w:t>
      </w:r>
      <w:r>
        <w:rPr>
          <w:rFonts w:ascii="Times New Roman"/>
          <w:b w:val="false"/>
          <w:i w:val="false"/>
          <w:color w:val="000000"/>
          <w:sz w:val="28"/>
        </w:rPr>
        <w:t>
      2) тарифтiң (бағаның, алым ставкасының) жобасы;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ұйымның бухгалтерлiк теңгерімі;</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пайдалар мен залалдар туралы есеп;</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ақша қаражаттарының қозғалысы туралы есеп;</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капиталдағы өзгерiстер туралы есеп;</w:t>
      </w:r>
      <w:r>
        <w:br/>
      </w:r>
      <w:r>
        <w:rPr>
          <w:rFonts w:ascii="Times New Roman"/>
          <w:b w:val="false"/>
          <w:i w:val="false"/>
          <w:color w:val="000000"/>
          <w:sz w:val="28"/>
        </w:rPr>
        <w:t>
</w:t>
      </w:r>
      <w:r>
        <w:rPr>
          <w:rFonts w:ascii="Times New Roman"/>
          <w:b w:val="false"/>
          <w:i w:val="false"/>
          <w:color w:val="000000"/>
          <w:sz w:val="28"/>
        </w:rPr>
        <w:t>
      7) қаржылық есептiлiкке түсiндiрме жазба;</w:t>
      </w:r>
      <w:r>
        <w:br/>
      </w:r>
      <w:r>
        <w:rPr>
          <w:rFonts w:ascii="Times New Roman"/>
          <w:b w:val="false"/>
          <w:i w:val="false"/>
          <w:color w:val="000000"/>
          <w:sz w:val="28"/>
        </w:rPr>
        <w:t>
</w:t>
      </w:r>
      <w:r>
        <w:rPr>
          <w:rFonts w:ascii="Times New Roman"/>
          <w:b w:val="false"/>
          <w:i w:val="false"/>
          <w:color w:val="000000"/>
          <w:sz w:val="28"/>
        </w:rPr>
        <w:t>
      8)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еңбек жөнiндегi (1-т нысаны) есеп;</w:t>
      </w:r>
      <w:r>
        <w:br/>
      </w:r>
      <w:r>
        <w:rPr>
          <w:rFonts w:ascii="Times New Roman"/>
          <w:b w:val="false"/>
          <w:i w:val="false"/>
          <w:color w:val="000000"/>
          <w:sz w:val="28"/>
        </w:rPr>
        <w:t>
</w:t>
      </w:r>
      <w:r>
        <w:rPr>
          <w:rFonts w:ascii="Times New Roman"/>
          <w:b w:val="false"/>
          <w:i w:val="false"/>
          <w:color w:val="000000"/>
          <w:sz w:val="28"/>
        </w:rPr>
        <w:t>
      9)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жекелеген лауазымдар мен кәсiптер бойынша қызметкерлер жалақыларының мөлшерi туралы есеп (2-Т проф);</w:t>
      </w:r>
      <w:r>
        <w:br/>
      </w:r>
      <w:r>
        <w:rPr>
          <w:rFonts w:ascii="Times New Roman"/>
          <w:b w:val="false"/>
          <w:i w:val="false"/>
          <w:color w:val="000000"/>
          <w:sz w:val="28"/>
        </w:rPr>
        <w:t>
</w:t>
      </w:r>
      <w:r>
        <w:rPr>
          <w:rFonts w:ascii="Times New Roman"/>
          <w:b w:val="false"/>
          <w:i w:val="false"/>
          <w:color w:val="000000"/>
          <w:sz w:val="28"/>
        </w:rPr>
        <w:t>
      10)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1-ПФ нысаны бойынша кәсiпорынның (ұйымның) өндiрiстiк-қаржылық қызметi туралы есеп, шағын кәсiпкерлiк субъектiлерi үшiн 2-МП нысаны бойынша қызметтiң негiзгi көрсеткiштерi;</w:t>
      </w:r>
      <w:r>
        <w:br/>
      </w:r>
      <w:r>
        <w:rPr>
          <w:rFonts w:ascii="Times New Roman"/>
          <w:b w:val="false"/>
          <w:i w:val="false"/>
          <w:color w:val="000000"/>
          <w:sz w:val="28"/>
        </w:rPr>
        <w:t>
</w:t>
      </w:r>
      <w:r>
        <w:rPr>
          <w:rFonts w:ascii="Times New Roman"/>
          <w:b w:val="false"/>
          <w:i w:val="false"/>
          <w:color w:val="000000"/>
          <w:sz w:val="28"/>
        </w:rPr>
        <w:t>
      11)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негiзгi қаражаттар мен материалдық емес активтердiң болуы және қозғалысы туралы есеп (№ 11 нысаны);</w:t>
      </w:r>
      <w:r>
        <w:br/>
      </w:r>
      <w:r>
        <w:rPr>
          <w:rFonts w:ascii="Times New Roman"/>
          <w:b w:val="false"/>
          <w:i w:val="false"/>
          <w:color w:val="000000"/>
          <w:sz w:val="28"/>
        </w:rPr>
        <w:t>
</w:t>
      </w:r>
      <w:r>
        <w:rPr>
          <w:rFonts w:ascii="Times New Roman"/>
          <w:b w:val="false"/>
          <w:i w:val="false"/>
          <w:color w:val="000000"/>
          <w:sz w:val="28"/>
        </w:rPr>
        <w:t>
      12)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жиынтық деректер;</w:t>
      </w:r>
      <w:r>
        <w:br/>
      </w:r>
      <w:r>
        <w:rPr>
          <w:rFonts w:ascii="Times New Roman"/>
          <w:b w:val="false"/>
          <w:i w:val="false"/>
          <w:color w:val="000000"/>
          <w:sz w:val="28"/>
        </w:rPr>
        <w:t>
</w:t>
      </w:r>
      <w:r>
        <w:rPr>
          <w:rFonts w:ascii="Times New Roman"/>
          <w:b w:val="false"/>
          <w:i w:val="false"/>
          <w:color w:val="000000"/>
          <w:sz w:val="28"/>
        </w:rPr>
        <w:t>
      13) осы Ереженің </w:t>
      </w:r>
      <w:r>
        <w:rPr>
          <w:rFonts w:ascii="Times New Roman"/>
          <w:b w:val="false"/>
          <w:i w:val="false"/>
          <w:color w:val="000000"/>
          <w:sz w:val="28"/>
        </w:rPr>
        <w:t>28-қосымшасына</w:t>
      </w:r>
      <w:r>
        <w:rPr>
          <w:rFonts w:ascii="Times New Roman"/>
          <w:b w:val="false"/>
          <w:i w:val="false"/>
          <w:color w:val="000000"/>
          <w:sz w:val="28"/>
        </w:rPr>
        <w:t xml:space="preserve"> сәйкес тарифтiк сметаны, нақты шығындарды негiздейтiн материалдарды қоса отырып, орындау туралы есеп;</w:t>
      </w:r>
      <w:r>
        <w:br/>
      </w:r>
      <w:r>
        <w:rPr>
          <w:rFonts w:ascii="Times New Roman"/>
          <w:b w:val="false"/>
          <w:i w:val="false"/>
          <w:color w:val="000000"/>
          <w:sz w:val="28"/>
        </w:rPr>
        <w:t>
</w:t>
      </w:r>
      <w:r>
        <w:rPr>
          <w:rFonts w:ascii="Times New Roman"/>
          <w:b w:val="false"/>
          <w:i w:val="false"/>
          <w:color w:val="000000"/>
          <w:sz w:val="28"/>
        </w:rPr>
        <w:t>
      14) дебиторлық және кредиторлық берешектердi таратып жазу;</w:t>
      </w:r>
      <w:r>
        <w:br/>
      </w:r>
      <w:r>
        <w:rPr>
          <w:rFonts w:ascii="Times New Roman"/>
          <w:b w:val="false"/>
          <w:i w:val="false"/>
          <w:color w:val="000000"/>
          <w:sz w:val="28"/>
        </w:rPr>
        <w:t>
</w:t>
      </w:r>
      <w:r>
        <w:rPr>
          <w:rFonts w:ascii="Times New Roman"/>
          <w:b w:val="false"/>
          <w:i w:val="false"/>
          <w:color w:val="000000"/>
          <w:sz w:val="28"/>
        </w:rPr>
        <w:t>
      15) өзге және басқа шығыстарды ашып көрсету;</w:t>
      </w:r>
      <w:r>
        <w:br/>
      </w:r>
      <w:r>
        <w:rPr>
          <w:rFonts w:ascii="Times New Roman"/>
          <w:b w:val="false"/>
          <w:i w:val="false"/>
          <w:color w:val="000000"/>
          <w:sz w:val="28"/>
        </w:rPr>
        <w:t>
</w:t>
      </w:r>
      <w:r>
        <w:rPr>
          <w:rFonts w:ascii="Times New Roman"/>
          <w:b w:val="false"/>
          <w:i w:val="false"/>
          <w:color w:val="000000"/>
          <w:sz w:val="28"/>
        </w:rPr>
        <w:t>
      16) бекiтiлген инвестициялық бағдарлама (жоба);</w:t>
      </w:r>
      <w:r>
        <w:br/>
      </w:r>
      <w:r>
        <w:rPr>
          <w:rFonts w:ascii="Times New Roman"/>
          <w:b w:val="false"/>
          <w:i w:val="false"/>
          <w:color w:val="000000"/>
          <w:sz w:val="28"/>
        </w:rPr>
        <w:t>
</w:t>
      </w:r>
      <w:r>
        <w:rPr>
          <w:rFonts w:ascii="Times New Roman"/>
          <w:b w:val="false"/>
          <w:i w:val="false"/>
          <w:color w:val="000000"/>
          <w:sz w:val="28"/>
        </w:rPr>
        <w:t>
      17) уәкiлеттi орган бекiткен және өтiнiмдi қарау кезеңiнде қолданылатын:</w:t>
      </w:r>
      <w:r>
        <w:br/>
      </w:r>
      <w:r>
        <w:rPr>
          <w:rFonts w:ascii="Times New Roman"/>
          <w:b w:val="false"/>
          <w:i w:val="false"/>
          <w:color w:val="000000"/>
          <w:sz w:val="28"/>
        </w:rPr>
        <w:t>
</w:t>
      </w:r>
      <w:r>
        <w:rPr>
          <w:rFonts w:ascii="Times New Roman"/>
          <w:b w:val="false"/>
          <w:i w:val="false"/>
          <w:color w:val="000000"/>
          <w:sz w:val="28"/>
        </w:rPr>
        <w:t>
      нормативтiк техникалық ысыраптардың;</w:t>
      </w:r>
      <w:r>
        <w:br/>
      </w:r>
      <w:r>
        <w:rPr>
          <w:rFonts w:ascii="Times New Roman"/>
          <w:b w:val="false"/>
          <w:i w:val="false"/>
          <w:color w:val="000000"/>
          <w:sz w:val="28"/>
        </w:rPr>
        <w:t>
</w:t>
      </w:r>
      <w:r>
        <w:rPr>
          <w:rFonts w:ascii="Times New Roman"/>
          <w:b w:val="false"/>
          <w:i w:val="false"/>
          <w:color w:val="000000"/>
          <w:sz w:val="28"/>
        </w:rPr>
        <w:t>
      персоналдың нормативтiк санының;</w:t>
      </w:r>
      <w:r>
        <w:br/>
      </w:r>
      <w:r>
        <w:rPr>
          <w:rFonts w:ascii="Times New Roman"/>
          <w:b w:val="false"/>
          <w:i w:val="false"/>
          <w:color w:val="000000"/>
          <w:sz w:val="28"/>
        </w:rPr>
        <w:t>
</w:t>
      </w:r>
      <w:r>
        <w:rPr>
          <w:rFonts w:ascii="Times New Roman"/>
          <w:b w:val="false"/>
          <w:i w:val="false"/>
          <w:color w:val="000000"/>
          <w:sz w:val="28"/>
        </w:rPr>
        <w:t>
      шикiзат, материалдар, отын, энергия шығысының техникалық және технологиялық нормаларының болуын растайтын мәлiмет;</w:t>
      </w:r>
      <w:r>
        <w:br/>
      </w:r>
      <w:r>
        <w:rPr>
          <w:rFonts w:ascii="Times New Roman"/>
          <w:b w:val="false"/>
          <w:i w:val="false"/>
          <w:color w:val="000000"/>
          <w:sz w:val="28"/>
        </w:rPr>
        <w:t>
</w:t>
      </w:r>
      <w:r>
        <w:rPr>
          <w:rFonts w:ascii="Times New Roman"/>
          <w:b w:val="false"/>
          <w:i w:val="false"/>
          <w:color w:val="000000"/>
          <w:sz w:val="28"/>
        </w:rPr>
        <w:t>
      18) уәкiлеттi орган келiскен және өтiнiмдi қарау кезеңiнде қолданылатын:</w:t>
      </w:r>
      <w:r>
        <w:br/>
      </w:r>
      <w:r>
        <w:rPr>
          <w:rFonts w:ascii="Times New Roman"/>
          <w:b w:val="false"/>
          <w:i w:val="false"/>
          <w:color w:val="000000"/>
          <w:sz w:val="28"/>
        </w:rPr>
        <w:t>
</w:t>
      </w:r>
      <w:r>
        <w:rPr>
          <w:rFonts w:ascii="Times New Roman"/>
          <w:b w:val="false"/>
          <w:i w:val="false"/>
          <w:color w:val="000000"/>
          <w:sz w:val="28"/>
        </w:rPr>
        <w:t>
      штат кестесiнiң және әкiмшiлiк персоналы басшы қызметкерлерiнiң еңбегiне ақы төлеудiң шектi деңгейiнiң (жарғылық капиталын мемлекеттiң қатысуымен заңды тұлға болып табылатын немесе жарғылық капиталын мемлекеттiң қатысуымен аффилиирленген табиғи монополия субъектiсiнiң);</w:t>
      </w:r>
      <w:r>
        <w:br/>
      </w:r>
      <w:r>
        <w:rPr>
          <w:rFonts w:ascii="Times New Roman"/>
          <w:b w:val="false"/>
          <w:i w:val="false"/>
          <w:color w:val="000000"/>
          <w:sz w:val="28"/>
        </w:rPr>
        <w:t>
</w:t>
      </w:r>
      <w:r>
        <w:rPr>
          <w:rFonts w:ascii="Times New Roman"/>
          <w:b w:val="false"/>
          <w:i w:val="false"/>
          <w:color w:val="000000"/>
          <w:sz w:val="28"/>
        </w:rPr>
        <w:t>
      негiзгi құралдар құнының өсуiне алып келмейтiн, ағымдағы және күрделi жөндеулерге және басқа жөндеу-қалпына келтiру жұмыстарына бағытталған шығындардың жылдық сметасының;</w:t>
      </w:r>
      <w:r>
        <w:br/>
      </w:r>
      <w:r>
        <w:rPr>
          <w:rFonts w:ascii="Times New Roman"/>
          <w:b w:val="false"/>
          <w:i w:val="false"/>
          <w:color w:val="000000"/>
          <w:sz w:val="28"/>
        </w:rPr>
        <w:t>
</w:t>
      </w:r>
      <w:r>
        <w:rPr>
          <w:rFonts w:ascii="Times New Roman"/>
          <w:b w:val="false"/>
          <w:i w:val="false"/>
          <w:color w:val="000000"/>
          <w:sz w:val="28"/>
        </w:rPr>
        <w:t>
      есепке алу саясаттың болуын растайтын мәлiмет;</w:t>
      </w:r>
      <w:r>
        <w:br/>
      </w:r>
      <w:r>
        <w:rPr>
          <w:rFonts w:ascii="Times New Roman"/>
          <w:b w:val="false"/>
          <w:i w:val="false"/>
          <w:color w:val="000000"/>
          <w:sz w:val="28"/>
        </w:rPr>
        <w:t>
</w:t>
      </w:r>
      <w:r>
        <w:rPr>
          <w:rFonts w:ascii="Times New Roman"/>
          <w:b w:val="false"/>
          <w:i w:val="false"/>
          <w:color w:val="000000"/>
          <w:sz w:val="28"/>
        </w:rPr>
        <w:t>
      19) тауарларды, жұмыстарды және қызметтердi сатып алу жөнiндегi конкурстық (тендерлiк) комиссиялардың шешiмi;</w:t>
      </w:r>
      <w:r>
        <w:br/>
      </w:r>
      <w:r>
        <w:rPr>
          <w:rFonts w:ascii="Times New Roman"/>
          <w:b w:val="false"/>
          <w:i w:val="false"/>
          <w:color w:val="000000"/>
          <w:sz w:val="28"/>
        </w:rPr>
        <w:t>
</w:t>
      </w:r>
      <w:r>
        <w:rPr>
          <w:rFonts w:ascii="Times New Roman"/>
          <w:b w:val="false"/>
          <w:i w:val="false"/>
          <w:color w:val="000000"/>
          <w:sz w:val="28"/>
        </w:rPr>
        <w:t>
      20) негiзгi құралдарды қайта бағалаудың соңғы нәтижелерi туралы мәлiмет;</w:t>
      </w:r>
      <w:r>
        <w:br/>
      </w:r>
      <w:r>
        <w:rPr>
          <w:rFonts w:ascii="Times New Roman"/>
          <w:b w:val="false"/>
          <w:i w:val="false"/>
          <w:color w:val="000000"/>
          <w:sz w:val="28"/>
        </w:rPr>
        <w:t>
</w:t>
      </w:r>
      <w:r>
        <w:rPr>
          <w:rFonts w:ascii="Times New Roman"/>
          <w:b w:val="false"/>
          <w:i w:val="false"/>
          <w:color w:val="000000"/>
          <w:sz w:val="28"/>
        </w:rPr>
        <w:t>
      21) негiзгi құралдарды пайдалануға берiлген мерзiмдерi көрсетiлген амортизациялық аударымдардың есебi;</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Ерекше тәртiпке</w:t>
      </w:r>
      <w:r>
        <w:rPr>
          <w:rFonts w:ascii="Times New Roman"/>
          <w:b w:val="false"/>
          <w:i w:val="false"/>
          <w:color w:val="000000"/>
          <w:sz w:val="28"/>
        </w:rPr>
        <w:t xml:space="preserve"> сәйкес тарифтердi (бағаларды, алымдар ставкаларын) қалыптастыру кезiнде ескерiлмейтiн нақты жұмсалған шығыстар туралы мәлiметтер;</w:t>
      </w:r>
      <w:r>
        <w:br/>
      </w:r>
      <w:r>
        <w:rPr>
          <w:rFonts w:ascii="Times New Roman"/>
          <w:b w:val="false"/>
          <w:i w:val="false"/>
          <w:color w:val="000000"/>
          <w:sz w:val="28"/>
        </w:rPr>
        <w:t>
</w:t>
      </w:r>
      <w:r>
        <w:rPr>
          <w:rFonts w:ascii="Times New Roman"/>
          <w:b w:val="false"/>
          <w:i w:val="false"/>
          <w:color w:val="000000"/>
          <w:sz w:val="28"/>
        </w:rPr>
        <w:t>
      23) реттелiп көрсетiлетiн қызметтердiң (тауарлардың, жұмыстардың) жоспарланған көлемдерiн (ниет хаттамаларын, шартты, жалпыға бiрдей сапалы қызмет көрсету мiндетiнiң қағидатына сүйене отырып, тауарлар өндiрiсi көлемiнiң есебiн және табиғи монополия субъектiлерiнiң мүмкiндiктерiн, немесе тарифтердiң (бағалардың, алымдар ставкаларының) жоғары деңгейiн қолдау мақсатында, өндiрiс көлемдерiн төмендетуге жол бермеудi, тұтынушы сұранысын маркетингтiк зерттеулер материалдарын) растайтын құжаттар;</w:t>
      </w:r>
      <w:r>
        <w:br/>
      </w:r>
      <w:r>
        <w:rPr>
          <w:rFonts w:ascii="Times New Roman"/>
          <w:b w:val="false"/>
          <w:i w:val="false"/>
          <w:color w:val="000000"/>
          <w:sz w:val="28"/>
        </w:rPr>
        <w:t>
</w:t>
      </w:r>
      <w:r>
        <w:rPr>
          <w:rFonts w:ascii="Times New Roman"/>
          <w:b w:val="false"/>
          <w:i w:val="false"/>
          <w:color w:val="000000"/>
          <w:sz w:val="28"/>
        </w:rPr>
        <w:t>
      24) табиғи монополия субъектiсiнiң жобалық қуаты туралы және оны нақты пайдалану туралы деректер;</w:t>
      </w:r>
      <w:r>
        <w:br/>
      </w:r>
      <w:r>
        <w:rPr>
          <w:rFonts w:ascii="Times New Roman"/>
          <w:b w:val="false"/>
          <w:i w:val="false"/>
          <w:color w:val="000000"/>
          <w:sz w:val="28"/>
        </w:rPr>
        <w:t>
</w:t>
      </w:r>
      <w:r>
        <w:rPr>
          <w:rFonts w:ascii="Times New Roman"/>
          <w:b w:val="false"/>
          <w:i w:val="false"/>
          <w:color w:val="000000"/>
          <w:sz w:val="28"/>
        </w:rPr>
        <w:t>
      25) Ерекше тәртiптiң талаптарына сәйкес осы Ереженiң 2-27 және </w:t>
      </w:r>
      <w:r>
        <w:rPr>
          <w:rFonts w:ascii="Times New Roman"/>
          <w:b w:val="false"/>
          <w:i w:val="false"/>
          <w:color w:val="000000"/>
          <w:sz w:val="28"/>
        </w:rPr>
        <w:t>29-қосымшаларында</w:t>
      </w:r>
      <w:r>
        <w:rPr>
          <w:rFonts w:ascii="Times New Roman"/>
          <w:b w:val="false"/>
          <w:i w:val="false"/>
          <w:color w:val="000000"/>
          <w:sz w:val="28"/>
        </w:rPr>
        <w:t xml:space="preserve"> көрсетiлген нысан бойынша тарифтiк сметаның жобасы;</w:t>
      </w:r>
      <w:r>
        <w:br/>
      </w:r>
      <w:r>
        <w:rPr>
          <w:rFonts w:ascii="Times New Roman"/>
          <w:b w:val="false"/>
          <w:i w:val="false"/>
          <w:color w:val="000000"/>
          <w:sz w:val="28"/>
        </w:rPr>
        <w:t>
</w:t>
      </w:r>
      <w:r>
        <w:rPr>
          <w:rFonts w:ascii="Times New Roman"/>
          <w:b w:val="false"/>
          <w:i w:val="false"/>
          <w:color w:val="000000"/>
          <w:sz w:val="28"/>
        </w:rPr>
        <w:t>
      26) реттелiп көрсетiлетiн қызметтерден (тауарлардан, жұмыстардан) түсетiн таза табысты (пайданы) пайдалану туралы ақпарат;</w:t>
      </w:r>
      <w:r>
        <w:br/>
      </w:r>
      <w:r>
        <w:rPr>
          <w:rFonts w:ascii="Times New Roman"/>
          <w:b w:val="false"/>
          <w:i w:val="false"/>
          <w:color w:val="000000"/>
          <w:sz w:val="28"/>
        </w:rPr>
        <w:t>
</w:t>
      </w:r>
      <w:r>
        <w:rPr>
          <w:rFonts w:ascii="Times New Roman"/>
          <w:b w:val="false"/>
          <w:i w:val="false"/>
          <w:color w:val="000000"/>
          <w:sz w:val="28"/>
        </w:rPr>
        <w:t>
      27) амортизациялық аударымдарды пайдалану туралы ақпарат;</w:t>
      </w:r>
      <w:r>
        <w:br/>
      </w:r>
      <w:r>
        <w:rPr>
          <w:rFonts w:ascii="Times New Roman"/>
          <w:b w:val="false"/>
          <w:i w:val="false"/>
          <w:color w:val="000000"/>
          <w:sz w:val="28"/>
        </w:rPr>
        <w:t>
</w:t>
      </w:r>
      <w:r>
        <w:rPr>
          <w:rFonts w:ascii="Times New Roman"/>
          <w:b w:val="false"/>
          <w:i w:val="false"/>
          <w:color w:val="000000"/>
          <w:sz w:val="28"/>
        </w:rPr>
        <w:t>
      28) уәкiлеттi орган белгiлеген шама мен мерзiмге және экономикалық тиiмдiлiктiң деректерi мен есебiн қамтитын өтiнiмдi қарау кезеңiнде қолданылатын нормативтен тыс ысыраптар болған кезде оларды жою жөнiндегi, сондай-ақ нормативтiк техникалық ысыраптарды төмендету жөнiндегi iс-шаралар жоспары (электр энергиясын және (немесе) жылу энергиясын беру және (немесе) тарату, су шаруашылығы жүйесi, мұнайды магистральдық құбыржолдары арқылы тасымалдау, тауарлық газды сақтау, жалғастырушы, магистральдық газ құбыржолдары және (немесе) газ таратушы жүйелер арқылы тасымалдау, сондай-ақ шикi газды жалғастырушы газ құбыржолдары арқылы тасымалдау салаларындағы реттелiп көрсетiлетiн қызметтердi көрсететiн табиғи монополия субъектiлерi ұсынады);</w:t>
      </w:r>
      <w:r>
        <w:br/>
      </w:r>
      <w:r>
        <w:rPr>
          <w:rFonts w:ascii="Times New Roman"/>
          <w:b w:val="false"/>
          <w:i w:val="false"/>
          <w:color w:val="000000"/>
          <w:sz w:val="28"/>
        </w:rPr>
        <w:t>
</w:t>
      </w:r>
      <w:r>
        <w:rPr>
          <w:rFonts w:ascii="Times New Roman"/>
          <w:b w:val="false"/>
          <w:i w:val="false"/>
          <w:color w:val="000000"/>
          <w:sz w:val="28"/>
        </w:rPr>
        <w:t>
      29) қаржылық және техникалық сараптама қорытындылары қоса берiледi.</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8-1. Инвестициялық тарифті (бағаны, алым ставкасын) бекітуге арналған өтінімге:</w:t>
      </w:r>
      <w:r>
        <w:br/>
      </w:r>
      <w:r>
        <w:rPr>
          <w:rFonts w:ascii="Times New Roman"/>
          <w:b w:val="false"/>
          <w:i w:val="false"/>
          <w:color w:val="000000"/>
          <w:sz w:val="28"/>
        </w:rPr>
        <w:t>
      1) бекітілген инвестициялық бағдарлама (жоба);</w:t>
      </w:r>
      <w:r>
        <w:br/>
      </w:r>
      <w:r>
        <w:rPr>
          <w:rFonts w:ascii="Times New Roman"/>
          <w:b w:val="false"/>
          <w:i w:val="false"/>
          <w:color w:val="000000"/>
          <w:sz w:val="28"/>
        </w:rPr>
        <w:t>
      2)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3) қолданысқа енгізілген активтердің реттелетін базасына пайда есептеу;</w:t>
      </w:r>
      <w:r>
        <w:br/>
      </w:r>
      <w:r>
        <w:rPr>
          <w:rFonts w:ascii="Times New Roman"/>
          <w:b w:val="false"/>
          <w:i w:val="false"/>
          <w:color w:val="000000"/>
          <w:sz w:val="28"/>
        </w:rPr>
        <w:t>
      4) пайданы бөлу туралы ақпарат;</w:t>
      </w:r>
      <w:r>
        <w:br/>
      </w:r>
      <w:r>
        <w:rPr>
          <w:rFonts w:ascii="Times New Roman"/>
          <w:b w:val="false"/>
          <w:i w:val="false"/>
          <w:color w:val="000000"/>
          <w:sz w:val="28"/>
        </w:rPr>
        <w:t>
      5) құзыретті орган растаған ұсынылатын қызметтердің жоспарланып отырған көлемдері;</w:t>
      </w:r>
      <w:r>
        <w:br/>
      </w:r>
      <w:r>
        <w:rPr>
          <w:rFonts w:ascii="Times New Roman"/>
          <w:b w:val="false"/>
          <w:i w:val="false"/>
          <w:color w:val="000000"/>
          <w:sz w:val="28"/>
        </w:rPr>
        <w:t>
      6) табиғи монополия субъектісінің жобалық қуаты туралы мәліметтер;</w:t>
      </w:r>
      <w:r>
        <w:br/>
      </w:r>
      <w:r>
        <w:rPr>
          <w:rFonts w:ascii="Times New Roman"/>
          <w:b w:val="false"/>
          <w:i w:val="false"/>
          <w:color w:val="000000"/>
          <w:sz w:val="28"/>
        </w:rPr>
        <w:t>
      7) ақша ағысын бөлу туралы ақпарат;</w:t>
      </w:r>
      <w:r>
        <w:br/>
      </w:r>
      <w:r>
        <w:rPr>
          <w:rFonts w:ascii="Times New Roman"/>
          <w:b w:val="false"/>
          <w:i w:val="false"/>
          <w:color w:val="000000"/>
          <w:sz w:val="28"/>
        </w:rPr>
        <w:t>
      8) инвестициялық тарифтің (бағаның, алым ставкасының) жобасы қоса беріледі;</w:t>
      </w:r>
      <w:r>
        <w:br/>
      </w:r>
      <w:r>
        <w:rPr>
          <w:rFonts w:ascii="Times New Roman"/>
          <w:b w:val="false"/>
          <w:i w:val="false"/>
          <w:color w:val="000000"/>
          <w:sz w:val="28"/>
        </w:rPr>
        <w:t>
      9) Ерекше тәртіптің талаптарына сәйкес осы Ереженің 2–27 және </w:t>
      </w:r>
      <w:r>
        <w:rPr>
          <w:rFonts w:ascii="Times New Roman"/>
          <w:b w:val="false"/>
          <w:i w:val="false"/>
          <w:color w:val="000000"/>
          <w:sz w:val="28"/>
        </w:rPr>
        <w:t>29-қосымшаларында</w:t>
      </w:r>
      <w:r>
        <w:rPr>
          <w:rFonts w:ascii="Times New Roman"/>
          <w:b w:val="false"/>
          <w:i w:val="false"/>
          <w:color w:val="000000"/>
          <w:sz w:val="28"/>
        </w:rPr>
        <w:t xml:space="preserve"> көрсетілген нысан бойынша тарифтік сметаның жобасы.</w:t>
      </w:r>
      <w:r>
        <w:br/>
      </w:r>
      <w:r>
        <w:rPr>
          <w:rFonts w:ascii="Times New Roman"/>
          <w:b w:val="false"/>
          <w:i w:val="false"/>
          <w:color w:val="000000"/>
          <w:sz w:val="28"/>
        </w:rPr>
        <w:t>
</w:t>
      </w:r>
      <w:r>
        <w:rPr>
          <w:rFonts w:ascii="Times New Roman"/>
          <w:b w:val="false"/>
          <w:i w:val="false"/>
          <w:color w:val="ff0000"/>
          <w:sz w:val="28"/>
        </w:rPr>
        <w:t xml:space="preserve">      Ескерту. 2-бөлім 8-1-тармақпен толықтырылды, өзгеріс енгізілді - ҚР Табиғи монополияларды реттеу агенттігінің 2005.03.29 </w:t>
      </w:r>
      <w:r>
        <w:rPr>
          <w:rFonts w:ascii="Times New Roman"/>
          <w:b w:val="false"/>
          <w:i w:val="false"/>
          <w:color w:val="000000"/>
          <w:sz w:val="28"/>
        </w:rPr>
        <w:t>N 108-НҚ</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2006 жылғы 7 наурыздағы </w:t>
      </w:r>
      <w:r>
        <w:rPr>
          <w:rFonts w:ascii="Times New Roman"/>
          <w:b w:val="false"/>
          <w:i w:val="false"/>
          <w:color w:val="000000"/>
          <w:sz w:val="28"/>
        </w:rPr>
        <w:t>N 66-НҚ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8-2. Төтенше реттеуші шаралар ретінде тарифті (бағаны, алым ставкасын) және тарифтік сметаны бекітуге берілген өтінімге:</w:t>
      </w:r>
      <w:r>
        <w:br/>
      </w:r>
      <w:r>
        <w:rPr>
          <w:rFonts w:ascii="Times New Roman"/>
          <w:b w:val="false"/>
          <w:i w:val="false"/>
          <w:color w:val="000000"/>
          <w:sz w:val="28"/>
        </w:rPr>
        <w:t>
      1) азаматтардың өмірін, денсаулығын, жеке және заңды тұлғалардың мүлкін қорғау, сондай-ақ қоршаған ортаны қорғау мақсатында төтенше реттеуші шаралар ретінде тарифті (бағаны, алым ставкасын) және тарифтік сметаны бекітудің себептері көрсетілген түсіндірме жазба;</w:t>
      </w:r>
      <w:r>
        <w:br/>
      </w:r>
      <w:r>
        <w:rPr>
          <w:rFonts w:ascii="Times New Roman"/>
          <w:b w:val="false"/>
          <w:i w:val="false"/>
          <w:color w:val="000000"/>
          <w:sz w:val="28"/>
        </w:rPr>
        <w:t>
      2) осы Ереженің </w:t>
      </w:r>
      <w:r>
        <w:rPr>
          <w:rFonts w:ascii="Times New Roman"/>
          <w:b w:val="false"/>
          <w:i w:val="false"/>
          <w:color w:val="000000"/>
          <w:sz w:val="28"/>
        </w:rPr>
        <w:t>30-қосымшасында</w:t>
      </w:r>
      <w:r>
        <w:rPr>
          <w:rFonts w:ascii="Times New Roman"/>
          <w:b w:val="false"/>
          <w:i w:val="false"/>
          <w:color w:val="000000"/>
          <w:sz w:val="28"/>
        </w:rPr>
        <w:t xml:space="preserve"> көрсетілген нысан бойынша Ерекше тәртіптің талаптарына сәйкес тарифтік сметаның жобасы. Бұл ретте стратегиялық тауарлардың құнын арттырған жағдайда тарифтік сметадағы стратегиялық тауарларды пайдалануды қамтитын шығын бабы ғана түзетіледі;</w:t>
      </w:r>
      <w:r>
        <w:br/>
      </w:r>
      <w:r>
        <w:rPr>
          <w:rFonts w:ascii="Times New Roman"/>
          <w:b w:val="false"/>
          <w:i w:val="false"/>
          <w:color w:val="000000"/>
          <w:sz w:val="28"/>
        </w:rPr>
        <w:t>
      3) азаматтардың өмірін, денсаулығын, жеке және заңды тұлғалардың мүлкін қорғау, сондай-ақ қоршаған ортаны қорғау мақсатында төтенше реттеуші шаралар ретінде тарифті (бағаны, алым ставкасын) және тарифтік сметаны бекіту қажеттігін растайтын құжаттар.</w:t>
      </w:r>
      <w:r>
        <w:br/>
      </w:r>
      <w:r>
        <w:rPr>
          <w:rFonts w:ascii="Times New Roman"/>
          <w:b w:val="false"/>
          <w:i w:val="false"/>
          <w:color w:val="000000"/>
          <w:sz w:val="28"/>
        </w:rPr>
        <w:t>
      Стратегиялық тауарлардың құнын арттырған жағдайда, сатып алынатын стратегиялық тауарлардың құнын арттыруды, азаматтардың өміріне, денсаулығына, жеке және заңды тұлғалардың мүлкіне қатер төндіретінін растайтын құжаттар (конкурстық құжаттама, тауарларды сатып алу жөніндегі конкурстық (тендерлік) комиссиялардың шешімдері, шарт, шот-фактуралар, шығын деңгейін есептеу), алдағы кезеңге бекітілген нормативтік техникалық ысыраптар, тарифтерді төтенше реттеуші шаралар ретінде бекітуге өтінім беруге стратегиялық тауарлар құнының өзгеруі себеп болып табылатын, оның шығыс нормаларының бар екендігі туралы ақпаратты.</w:t>
      </w:r>
      <w:r>
        <w:br/>
      </w:r>
      <w:r>
        <w:rPr>
          <w:rFonts w:ascii="Times New Roman"/>
          <w:b w:val="false"/>
          <w:i w:val="false"/>
          <w:color w:val="000000"/>
          <w:sz w:val="28"/>
        </w:rPr>
        <w:t>
</w:t>
      </w:r>
      <w:r>
        <w:rPr>
          <w:rFonts w:ascii="Times New Roman"/>
          <w:b w:val="false"/>
          <w:i w:val="false"/>
          <w:color w:val="ff0000"/>
          <w:sz w:val="28"/>
        </w:rPr>
        <w:t xml:space="preserve">      Ескерту. 2-бөлім 8-2-тармақпен толықтырылды, өзгеріс енгізілді - ҚР Табиғи монополияларды реттеу агенттігі төрағасының 2007.05.31. </w:t>
      </w:r>
      <w:r>
        <w:rPr>
          <w:rFonts w:ascii="Times New Roman"/>
          <w:b w:val="false"/>
          <w:i w:val="false"/>
          <w:color w:val="000000"/>
          <w:sz w:val="28"/>
        </w:rPr>
        <w:t>N 148-НҚ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8-3. Су шаруашылығы жүйелері аясында реттеліп көрсетілетін қызметтеріне тұтыну көлемі бойынша сараланған тарифті бекітуге арналған өтінімге:</w:t>
      </w:r>
      <w:r>
        <w:br/>
      </w:r>
      <w:r>
        <w:rPr>
          <w:rFonts w:ascii="Times New Roman"/>
          <w:b w:val="false"/>
          <w:i w:val="false"/>
          <w:color w:val="000000"/>
          <w:sz w:val="28"/>
        </w:rPr>
        <w:t>
      1) осы Ереженің 8-тармағында көрсетілген құжаттар;</w:t>
      </w:r>
      <w:r>
        <w:br/>
      </w:r>
      <w:r>
        <w:rPr>
          <w:rFonts w:ascii="Times New Roman"/>
          <w:b w:val="false"/>
          <w:i w:val="false"/>
          <w:color w:val="000000"/>
          <w:sz w:val="28"/>
        </w:rPr>
        <w:t>
      2) су шаруашылығы жүйелері салаларындағы қызметтердің реттеліп көрсетілетін жеке тұлғалардың суды тұтыну көлемінің негізделген шамасының жобасы;</w:t>
      </w:r>
      <w:r>
        <w:br/>
      </w:r>
      <w:r>
        <w:rPr>
          <w:rFonts w:ascii="Times New Roman"/>
          <w:b w:val="false"/>
          <w:i w:val="false"/>
          <w:color w:val="000000"/>
          <w:sz w:val="28"/>
        </w:rPr>
        <w:t>
      3) су шаруашылығы жүйелері салаларындағы қызметтердің реттеліп көрсетілетін жеке тұлғалардың суды тұтыну көлемінің негізделген шамасының есебі;</w:t>
      </w:r>
      <w:r>
        <w:br/>
      </w:r>
      <w:r>
        <w:rPr>
          <w:rFonts w:ascii="Times New Roman"/>
          <w:b w:val="false"/>
          <w:i w:val="false"/>
          <w:color w:val="000000"/>
          <w:sz w:val="28"/>
        </w:rPr>
        <w:t>
      4) өтінім берудің алдындағы төрт тоқсан үшін немесе алдыңғы күнтізбелік жыл үшін текше метрдегі (м3) тұтынушылар топтарының бөлінісінде (оның ішінде тұрғындардың, бюджеттік ұйымдардың, жылуэнергетика саласындағы мекемелердің, басқа заңды тұлғалардың) суды тұтыну көлемі бойынша ақпарат;</w:t>
      </w:r>
      <w:r>
        <w:br/>
      </w:r>
      <w:r>
        <w:rPr>
          <w:rFonts w:ascii="Times New Roman"/>
          <w:b w:val="false"/>
          <w:i w:val="false"/>
          <w:color w:val="000000"/>
          <w:sz w:val="28"/>
        </w:rPr>
        <w:t>
      5) суды жеке есепке алу аспабы жоқ абоненттер үшін өтінім берудің алдындағы төрт тоқсанға немесе алдыңғы күнтізбелік жылға текше метрдегі (м3) суды тұтыну көлемі бойынша және азаматтарды тіркеу кітабында тіркелген әрбір адамның саны бойынша ақпарат;</w:t>
      </w:r>
      <w:r>
        <w:br/>
      </w:r>
      <w:r>
        <w:rPr>
          <w:rFonts w:ascii="Times New Roman"/>
          <w:b w:val="false"/>
          <w:i w:val="false"/>
          <w:color w:val="000000"/>
          <w:sz w:val="28"/>
        </w:rPr>
        <w:t>
      6) суды жеке есепке алу аспабы бар абоненттер үшін өтінім берудің алдындағы төрт тоқсанға немесе алдыңғы күнтізбелік жылға текше метрдегі (м3) суды тұтыну көлемі бойынша және азаматтарды тіркеу кітабында тіркелген әрбір адамның саны бойынша ақпарат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2-бөлім 8-3-тармақпен толықтырылды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Алынып тасталды - ҚР Табиғи монополияларды реттеу агенттігі төрағасының</w:t>
      </w:r>
      <w:r>
        <w:rPr>
          <w:rFonts w:ascii="Times New Roman"/>
          <w:b w:val="false"/>
          <w:i w:val="false"/>
          <w:color w:val="ff0000"/>
          <w:sz w:val="28"/>
        </w:rPr>
        <w:t xml:space="preserve"> 2006.03.07 N 66-НҚ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Өтінімге қоса берілген есептер мен негіздеуші материалдар мынадай талаптарға сәйкес жасалады:</w:t>
      </w:r>
      <w:r>
        <w:br/>
      </w:r>
      <w:r>
        <w:rPr>
          <w:rFonts w:ascii="Times New Roman"/>
          <w:b w:val="false"/>
          <w:i w:val="false"/>
          <w:color w:val="000000"/>
          <w:sz w:val="28"/>
        </w:rPr>
        <w:t>
      1) өтінімнің материалдары тігіледі, нөмірленеді және мөрмен және табиғи монополия субъектісі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r>
        <w:br/>
      </w:r>
      <w:r>
        <w:rPr>
          <w:rFonts w:ascii="Times New Roman"/>
          <w:b w:val="false"/>
          <w:i w:val="false"/>
          <w:color w:val="000000"/>
          <w:sz w:val="28"/>
        </w:rPr>
        <w:t>
      2) негіздеуші материалдар ретінде өтінім беруден бұрынғы төрт тоқсан ішіндегі және өткен күнтізбелік жыл ішіндегі шығындар туралы нақты деректер ұсынылады;</w:t>
      </w:r>
      <w:r>
        <w:br/>
      </w:r>
      <w:r>
        <w:rPr>
          <w:rFonts w:ascii="Times New Roman"/>
          <w:b w:val="false"/>
          <w:i w:val="false"/>
          <w:color w:val="000000"/>
          <w:sz w:val="28"/>
        </w:rPr>
        <w:t>
</w:t>
      </w:r>
      <w:r>
        <w:rPr>
          <w:rFonts w:ascii="Times New Roman"/>
          <w:b w:val="false"/>
          <w:i w:val="false"/>
          <w:color w:val="000000"/>
          <w:sz w:val="28"/>
        </w:rPr>
        <w:t>
      табиғи монополия субъектісі өтінімді қарауға қабылдағаннан кейін күнтізбелік 15 күннің ішінде уәкілетті органға өтінім беруден бұрынғы 4-тоқсан ішіндегі шығындар туралы нақтыланған іс жүзіндегі деректерді ұсынады.</w:t>
      </w:r>
      <w:r>
        <w:br/>
      </w:r>
      <w:r>
        <w:rPr>
          <w:rFonts w:ascii="Times New Roman"/>
          <w:b w:val="false"/>
          <w:i w:val="false"/>
          <w:color w:val="000000"/>
          <w:sz w:val="28"/>
        </w:rPr>
        <w:t>
      3) тарифтерге (бағаларға, алымдар ставкаларына) арналған реттеліп көрсетілетін қызметтердің (тауарлардың, жұмыстардың) көлемдерінің маусымдық ауытқу әсерін болдырмау мақсатында жылға арналған есептегі деректер, мұндай есеп салықтық есептің ұстанымдарымен сай келмейтіндігі жағдайын қоспағанда, негізге алынады;</w:t>
      </w:r>
      <w:r>
        <w:br/>
      </w:r>
      <w:r>
        <w:rPr>
          <w:rFonts w:ascii="Times New Roman"/>
          <w:b w:val="false"/>
          <w:i w:val="false"/>
          <w:color w:val="000000"/>
          <w:sz w:val="28"/>
        </w:rPr>
        <w:t>
      4) тарифтердің (бағалардың, алымдар ставкаларының), оның ішінде сараланған тарифтің жобаларын базаға есептеу кезінде өтінімдер беруден бұрынғы төрт тоқсан ішіндегі немесе өткен күнтізбелік жыл ішіндегі реттеліп көрсетілетін қызметтердің (тауарлардың, жұмыстардың) нақты көлемдері қабылданады;</w:t>
      </w:r>
      <w:r>
        <w:br/>
      </w:r>
      <w:r>
        <w:rPr>
          <w:rFonts w:ascii="Times New Roman"/>
          <w:b w:val="false"/>
          <w:i w:val="false"/>
          <w:color w:val="000000"/>
          <w:sz w:val="28"/>
        </w:rPr>
        <w:t xml:space="preserve">
      5) реттеліп көрсетілетін реттеліп көрсетілетін қызметтердің (тауарлардың, жұмыстардың) көлемдерін төмендету кезінде төмендетуді негіздейтін және растайтын материалдар ұсынылуға тиіс; </w:t>
      </w:r>
      <w:r>
        <w:br/>
      </w:r>
      <w:r>
        <w:rPr>
          <w:rFonts w:ascii="Times New Roman"/>
          <w:b w:val="false"/>
          <w:i w:val="false"/>
          <w:color w:val="000000"/>
          <w:sz w:val="28"/>
        </w:rPr>
        <w:t>
      6) табиғи монополия субъектісі жүзеге асыратын қызметтердің әрбір түрі жеке-жеке дайындалды.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10-1. Осы Ереженің 10-тармағының 2) және 4) тармақшаларында көзделген талаптар төтенше реттеуші шаралар ретінде тарифті (бағаны, алым ставкасын), оның ішінде сараланған тарифті және тарифтік сметаны бекіту жағдайына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2-бөлім 10-1-тармақпен толықтырылды, өзгеріс енгізілді - ҚР Табиғи монополияларды реттеу агенттігі төрағасының 2007.05.31. </w:t>
      </w:r>
      <w:r>
        <w:rPr>
          <w:rFonts w:ascii="Times New Roman"/>
          <w:b w:val="false"/>
          <w:i w:val="false"/>
          <w:color w:val="000000"/>
          <w:sz w:val="28"/>
        </w:rPr>
        <w:t>N 148-НҚ</w:t>
      </w:r>
      <w:r>
        <w:rPr>
          <w:rFonts w:ascii="Times New Roman"/>
          <w:b w:val="false"/>
          <w:i w:val="false"/>
          <w:color w:val="ff0000"/>
          <w:sz w:val="28"/>
        </w:rPr>
        <w:t>,</w:t>
      </w:r>
      <w:r>
        <w:rPr>
          <w:rFonts w:ascii="Times New Roman"/>
          <w:b w:val="false"/>
          <w:i w:val="false"/>
          <w:color w:val="ff0000"/>
          <w:sz w:val="28"/>
        </w:rPr>
        <w:t xml:space="preserve"> 2010.04.30 </w:t>
      </w:r>
      <w:r>
        <w:rPr>
          <w:rFonts w:ascii="Times New Roman"/>
          <w:b w:val="false"/>
          <w:i w:val="false"/>
          <w:color w:val="000000"/>
          <w:sz w:val="28"/>
        </w:rPr>
        <w:t>N 137-НҚ</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11. Уәкілетті орган өтінім алған күнінен бастап бес жұмыс күні ішінде ұсынылған материалдардың толықтығын тексереді және табиғи монополия субъектісін өтінімдерді қарауға қабылдау туралы немесе өтінімдерді қарауға қабылдаудан бас тарту туралы бас тарту себептерін келтіре отырып жазбаша түрде хабардар етеді.</w:t>
      </w:r>
      <w:r>
        <w:br/>
      </w:r>
      <w:r>
        <w:rPr>
          <w:rFonts w:ascii="Times New Roman"/>
          <w:b w:val="false"/>
          <w:i w:val="false"/>
          <w:color w:val="000000"/>
          <w:sz w:val="28"/>
        </w:rPr>
        <w:t>
</w:t>
      </w:r>
      <w:r>
        <w:rPr>
          <w:rFonts w:ascii="Times New Roman"/>
          <w:b w:val="false"/>
          <w:i w:val="false"/>
          <w:color w:val="000000"/>
          <w:sz w:val="28"/>
        </w:rPr>
        <w:t>
      Табиғи монополия субъектiлерiнiң өтiнiмiн қарауға қабылдаудан бас тартудың себептерi:</w:t>
      </w:r>
      <w:r>
        <w:br/>
      </w:r>
      <w:r>
        <w:rPr>
          <w:rFonts w:ascii="Times New Roman"/>
          <w:b w:val="false"/>
          <w:i w:val="false"/>
          <w:color w:val="000000"/>
          <w:sz w:val="28"/>
        </w:rPr>
        <w:t>
</w:t>
      </w:r>
      <w:r>
        <w:rPr>
          <w:rFonts w:ascii="Times New Roman"/>
          <w:b w:val="false"/>
          <w:i w:val="false"/>
          <w:color w:val="000000"/>
          <w:sz w:val="28"/>
        </w:rPr>
        <w:t>
      1) өтiнiм берудiң мерзiмдерiн бұзу;</w:t>
      </w:r>
      <w:r>
        <w:br/>
      </w:r>
      <w:r>
        <w:rPr>
          <w:rFonts w:ascii="Times New Roman"/>
          <w:b w:val="false"/>
          <w:i w:val="false"/>
          <w:color w:val="000000"/>
          <w:sz w:val="28"/>
        </w:rPr>
        <w:t>
</w:t>
      </w:r>
      <w:r>
        <w:rPr>
          <w:rFonts w:ascii="Times New Roman"/>
          <w:b w:val="false"/>
          <w:i w:val="false"/>
          <w:color w:val="000000"/>
          <w:sz w:val="28"/>
        </w:rPr>
        <w:t>
      2) осы Ереженiң 7, 8, 8-1 және 8-3-тармақтарында көрсетiлген құжаттарды ұсынбау;</w:t>
      </w:r>
      <w:r>
        <w:br/>
      </w:r>
      <w:r>
        <w:rPr>
          <w:rFonts w:ascii="Times New Roman"/>
          <w:b w:val="false"/>
          <w:i w:val="false"/>
          <w:color w:val="000000"/>
          <w:sz w:val="28"/>
        </w:rPr>
        <w:t>
</w:t>
      </w:r>
      <w:r>
        <w:rPr>
          <w:rFonts w:ascii="Times New Roman"/>
          <w:b w:val="false"/>
          <w:i w:val="false"/>
          <w:color w:val="000000"/>
          <w:sz w:val="28"/>
        </w:rPr>
        <w:t>
      3) табиғи монополия субъектiнде уәкiлеттi орган бекiткен және (немесе) келiскен және өтiнiмдi қарау кезеңiнде қолданылатын:</w:t>
      </w:r>
      <w:r>
        <w:br/>
      </w:r>
      <w:r>
        <w:rPr>
          <w:rFonts w:ascii="Times New Roman"/>
          <w:b w:val="false"/>
          <w:i w:val="false"/>
          <w:color w:val="000000"/>
          <w:sz w:val="28"/>
        </w:rPr>
        <w:t>
</w:t>
      </w:r>
      <w:r>
        <w:rPr>
          <w:rFonts w:ascii="Times New Roman"/>
          <w:b w:val="false"/>
          <w:i w:val="false"/>
          <w:color w:val="000000"/>
          <w:sz w:val="28"/>
        </w:rPr>
        <w:t>
      нормативтiк техникалық ысыраптардың;</w:t>
      </w:r>
      <w:r>
        <w:br/>
      </w:r>
      <w:r>
        <w:rPr>
          <w:rFonts w:ascii="Times New Roman"/>
          <w:b w:val="false"/>
          <w:i w:val="false"/>
          <w:color w:val="000000"/>
          <w:sz w:val="28"/>
        </w:rPr>
        <w:t>
</w:t>
      </w:r>
      <w:r>
        <w:rPr>
          <w:rFonts w:ascii="Times New Roman"/>
          <w:b w:val="false"/>
          <w:i w:val="false"/>
          <w:color w:val="000000"/>
          <w:sz w:val="28"/>
        </w:rPr>
        <w:t>
      персоналдың нормативтiк санының;</w:t>
      </w:r>
      <w:r>
        <w:br/>
      </w:r>
      <w:r>
        <w:rPr>
          <w:rFonts w:ascii="Times New Roman"/>
          <w:b w:val="false"/>
          <w:i w:val="false"/>
          <w:color w:val="000000"/>
          <w:sz w:val="28"/>
        </w:rPr>
        <w:t>
</w:t>
      </w:r>
      <w:r>
        <w:rPr>
          <w:rFonts w:ascii="Times New Roman"/>
          <w:b w:val="false"/>
          <w:i w:val="false"/>
          <w:color w:val="000000"/>
          <w:sz w:val="28"/>
        </w:rPr>
        <w:t>
      шикiзат, материалдар, отын, энергия шығысының техникалық және технологиялық нормаларының;</w:t>
      </w:r>
      <w:r>
        <w:br/>
      </w:r>
      <w:r>
        <w:rPr>
          <w:rFonts w:ascii="Times New Roman"/>
          <w:b w:val="false"/>
          <w:i w:val="false"/>
          <w:color w:val="000000"/>
          <w:sz w:val="28"/>
        </w:rPr>
        <w:t>
</w:t>
      </w:r>
      <w:r>
        <w:rPr>
          <w:rFonts w:ascii="Times New Roman"/>
          <w:b w:val="false"/>
          <w:i w:val="false"/>
          <w:color w:val="000000"/>
          <w:sz w:val="28"/>
        </w:rPr>
        <w:t>
      штат кестесiнiң және әкiмшiлiк персоналы басшы қызметкерлерiнiң еңбегiне ақы төлеудiң шектi деңгейiнiң (жарғылық капиталына мемлекеттiң қатысуымен заңды тұлға болып табылатын немесе жарғылық капиталына мемлекеттiң қатысуымен заңды тұлғалармен аффилиирленген табиғи монополия субъектiсi);</w:t>
      </w:r>
      <w:r>
        <w:br/>
      </w:r>
      <w:r>
        <w:rPr>
          <w:rFonts w:ascii="Times New Roman"/>
          <w:b w:val="false"/>
          <w:i w:val="false"/>
          <w:color w:val="000000"/>
          <w:sz w:val="28"/>
        </w:rPr>
        <w:t>
</w:t>
      </w:r>
      <w:r>
        <w:rPr>
          <w:rFonts w:ascii="Times New Roman"/>
          <w:b w:val="false"/>
          <w:i w:val="false"/>
          <w:color w:val="000000"/>
          <w:sz w:val="28"/>
        </w:rPr>
        <w:t>
      негiзгi құралдар құнының өсуiне алып келмейтiн ағымдағы және күрделi жөндеулерге және басқа жөндеу-қалпына келтiру жұмыстарына бағытталған шығындардың жылдық сметасының есепке алу саясатының болмауы;</w:t>
      </w:r>
      <w:r>
        <w:br/>
      </w:r>
      <w:r>
        <w:rPr>
          <w:rFonts w:ascii="Times New Roman"/>
          <w:b w:val="false"/>
          <w:i w:val="false"/>
          <w:color w:val="000000"/>
          <w:sz w:val="28"/>
        </w:rPr>
        <w:t>
</w:t>
      </w:r>
      <w:r>
        <w:rPr>
          <w:rFonts w:ascii="Times New Roman"/>
          <w:b w:val="false"/>
          <w:i w:val="false"/>
          <w:color w:val="000000"/>
          <w:sz w:val="28"/>
        </w:rPr>
        <w:t>
      4) ұсынылған құжаттардың осы Ереженiң 10-тармағына сәйкес келмеуi;</w:t>
      </w:r>
      <w:r>
        <w:br/>
      </w:r>
      <w:r>
        <w:rPr>
          <w:rFonts w:ascii="Times New Roman"/>
          <w:b w:val="false"/>
          <w:i w:val="false"/>
          <w:color w:val="000000"/>
          <w:sz w:val="28"/>
        </w:rPr>
        <w:t>
</w:t>
      </w:r>
      <w:r>
        <w:rPr>
          <w:rFonts w:ascii="Times New Roman"/>
          <w:b w:val="false"/>
          <w:i w:val="false"/>
          <w:color w:val="000000"/>
          <w:sz w:val="28"/>
        </w:rPr>
        <w:t>
      5) табиғи монополия субъектiсiнiң инвестициялық тарифтi бекiтуге өтiнiм беру жағдайларын қоспағанда, заңнамада белгiленген конкурс (тендер) өткізу туралы талаптарды, сондай-ақ өзге тәсiлдермен тауарларды, жұмыстарды және қызметтердi сатып алу туралы талаптарды бұзу;</w:t>
      </w:r>
      <w:r>
        <w:br/>
      </w:r>
      <w:r>
        <w:rPr>
          <w:rFonts w:ascii="Times New Roman"/>
          <w:b w:val="false"/>
          <w:i w:val="false"/>
          <w:color w:val="000000"/>
          <w:sz w:val="28"/>
        </w:rPr>
        <w:t>
</w:t>
      </w:r>
      <w:r>
        <w:rPr>
          <w:rFonts w:ascii="Times New Roman"/>
          <w:b w:val="false"/>
          <w:i w:val="false"/>
          <w:color w:val="000000"/>
          <w:sz w:val="28"/>
        </w:rPr>
        <w:t>
      6) сенiмдi емес ақпаратты қамтитын құжаттарды ұсыну болып табылады.</w:t>
      </w:r>
      <w:r>
        <w:br/>
      </w:r>
      <w:r>
        <w:rPr>
          <w:rFonts w:ascii="Times New Roman"/>
          <w:b w:val="false"/>
          <w:i w:val="false"/>
          <w:color w:val="000000"/>
          <w:sz w:val="28"/>
        </w:rPr>
        <w:t>
      Осы Ереженің 8-2-тармағында көзделген құжаттарды ұсынбау төтенше реттеуші шаралар ретінде тарифті (бағаны, алым ставкасын), оның ішінде сараланған тарифті және тарифтік сметаны бекітуге берілген табиғи монополия субъектісінің өтінімін қарауға қабылдауға уәкілетті органның бас тартуы және бекітілген нормативтік техникалық ысыраптар, тарифтерді төтенше реттеуші шаралар ретінде бекітуге өтінім беруге стратегиялық тауарлар құнының өзгеруі себеп болып табылатын, оның шығыс нормаларының болмауы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Табиғи монополияларды реттеу агенттігі төрағасының 2005.03.29 </w:t>
      </w:r>
      <w:r>
        <w:rPr>
          <w:rFonts w:ascii="Times New Roman"/>
          <w:b w:val="false"/>
          <w:i w:val="false"/>
          <w:color w:val="000000"/>
          <w:sz w:val="28"/>
        </w:rPr>
        <w:t>N 108-НҚ</w:t>
      </w:r>
      <w:r>
        <w:rPr>
          <w:rFonts w:ascii="Times New Roman"/>
          <w:b w:val="false"/>
          <w:i w:val="false"/>
          <w:color w:val="ff0000"/>
          <w:sz w:val="28"/>
        </w:rPr>
        <w:t xml:space="preserve">, 2006.03.07 </w:t>
      </w:r>
      <w:r>
        <w:rPr>
          <w:rFonts w:ascii="Times New Roman"/>
          <w:b w:val="false"/>
          <w:i w:val="false"/>
          <w:color w:val="000000"/>
          <w:sz w:val="28"/>
        </w:rPr>
        <w:t>N 66-НҚ</w:t>
      </w:r>
      <w:r>
        <w:rPr>
          <w:rFonts w:ascii="Times New Roman"/>
          <w:b w:val="false"/>
          <w:i w:val="false"/>
          <w:color w:val="ff0000"/>
          <w:sz w:val="28"/>
        </w:rPr>
        <w:t xml:space="preserve">, 2007.05.31. </w:t>
      </w:r>
      <w:r>
        <w:rPr>
          <w:rFonts w:ascii="Times New Roman"/>
          <w:b w:val="false"/>
          <w:i w:val="false"/>
          <w:color w:val="000000"/>
          <w:sz w:val="28"/>
        </w:rPr>
        <w:t>N 148-НҚ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2012.06.04 </w:t>
      </w:r>
      <w:r>
        <w:rPr>
          <w:rFonts w:ascii="Times New Roman"/>
          <w:b w:val="false"/>
          <w:i w:val="false"/>
          <w:color w:val="000000"/>
          <w:sz w:val="28"/>
        </w:rPr>
        <w:t>№ 125-НҚ</w:t>
      </w:r>
      <w:r>
        <w:rPr>
          <w:rFonts w:ascii="Times New Roman"/>
          <w:b w:val="false"/>
          <w:i w:val="false"/>
          <w:color w:val="ff0000"/>
          <w:sz w:val="28"/>
        </w:rPr>
        <w:t xml:space="preserve"> (алғаш ресми жарияланған күнінен бастап қолданысқа енгізіледі),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11-1. Көрсетілген себептер бойынша өтінімді қарауға қабылдаудан бас тартқан кезде табиғи монополия субъектісі бас тартылған сәттен бастап отыз күннен ерте емес өтініммен уәкілетті органға жүгіне алады.</w:t>
      </w:r>
      <w:r>
        <w:br/>
      </w:r>
      <w:r>
        <w:rPr>
          <w:rFonts w:ascii="Times New Roman"/>
          <w:b w:val="false"/>
          <w:i w:val="false"/>
          <w:color w:val="000000"/>
          <w:sz w:val="28"/>
        </w:rPr>
        <w:t>
</w:t>
      </w:r>
      <w:r>
        <w:rPr>
          <w:rFonts w:ascii="Times New Roman"/>
          <w:b w:val="false"/>
          <w:i w:val="false"/>
          <w:color w:val="ff0000"/>
          <w:sz w:val="28"/>
        </w:rPr>
        <w:t xml:space="preserve">      Ескерту. 2-бөлім 11-1-тармақпен толықтырылды - ҚР Табиғи монополияларды реттеу агенттігі төрағасының 2006.03.07 </w:t>
      </w:r>
      <w:r>
        <w:rPr>
          <w:rFonts w:ascii="Times New Roman"/>
          <w:b w:val="false"/>
          <w:i w:val="false"/>
          <w:color w:val="000000"/>
          <w:sz w:val="28"/>
        </w:rPr>
        <w:t>N 66-НҚ</w:t>
      </w:r>
      <w:r>
        <w:rPr>
          <w:rFonts w:ascii="Times New Roman"/>
          <w:b w:val="false"/>
          <w:i w:val="false"/>
          <w:color w:val="ff0000"/>
          <w:sz w:val="28"/>
        </w:rPr>
        <w:t> </w:t>
      </w:r>
      <w:r>
        <w:rPr>
          <w:rFonts w:ascii="Times New Roman"/>
          <w:b w:val="false"/>
          <w:i w:val="false"/>
          <w:color w:val="ff0000"/>
          <w:sz w:val="28"/>
        </w:rPr>
        <w:t>Бұйрығымен</w:t>
      </w:r>
      <w:r>
        <w:rPr>
          <w:rFonts w:ascii="Times New Roman"/>
          <w:b w:val="false"/>
          <w:i w:val="false"/>
          <w:color w:val="ff0000"/>
          <w:sz w:val="28"/>
        </w:rPr>
        <w:t xml:space="preserve">,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Коммерциялық құпияны құрайтын ақпаратты өтінім беруші «коммерциялық құпия» деген белгімен ұсынады және жеке мұқабада жібере алады және өтінішті қарауға арналған ақпараттар (құжаттар) пакетіне енгізіледі.</w:t>
      </w:r>
      <w:r>
        <w:br/>
      </w:r>
      <w:r>
        <w:rPr>
          <w:rFonts w:ascii="Times New Roman"/>
          <w:b w:val="false"/>
          <w:i w:val="false"/>
          <w:color w:val="000000"/>
          <w:sz w:val="28"/>
        </w:rPr>
        <w:t>
</w:t>
      </w:r>
      <w:r>
        <w:rPr>
          <w:rFonts w:ascii="Times New Roman"/>
          <w:b w:val="false"/>
          <w:i w:val="false"/>
          <w:color w:val="000000"/>
          <w:sz w:val="28"/>
        </w:rPr>
        <w:t>
      Ақпарат құрамындағы коммерциялық құпия оны уәкілетті органға ұсынудан бас тартудың негізі бола алмайды, бұл ретте мүдделі тұлғалар ақпаратты уәкілетті органға ұсыну кезінде коммерциялық құпияны құрайтын мәліметтердің түбегейлі тізбесін көрсетеді не мүдделі тұлғаның коммерциялық құпияны құрайтын мәліметтер тізбесін бекіту туралы актісінің көшірмесін қоса 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rPr>
          <w:rFonts w:ascii="Times New Roman"/>
          <w:b w:val="false"/>
          <w:i w:val="false"/>
          <w:color w:val="000000"/>
          <w:sz w:val="28"/>
        </w:rPr>
        <w:t> </w:t>
      </w:r>
    </w:p>
    <w:bookmarkEnd w:id="6"/>
    <w:bookmarkStart w:name="z39" w:id="7"/>
    <w:p>
      <w:pPr>
        <w:spacing w:after="0"/>
        <w:ind w:left="0"/>
        <w:jc w:val="left"/>
      </w:pPr>
      <w:r>
        <w:rPr>
          <w:rFonts w:ascii="Times New Roman"/>
          <w:b/>
          <w:i w:val="false"/>
          <w:color w:val="000000"/>
        </w:rPr>
        <w:t xml:space="preserve"> 
3. Өтінімдерді қарау және тарифтерді </w:t>
      </w:r>
      <w:r>
        <w:br/>
      </w:r>
      <w:r>
        <w:rPr>
          <w:rFonts w:ascii="Times New Roman"/>
          <w:b/>
          <w:i w:val="false"/>
          <w:color w:val="000000"/>
        </w:rPr>
        <w:t>
(бағаларды, алымдар ставкаларын) бекіту</w:t>
      </w:r>
    </w:p>
    <w:bookmarkEnd w:id="7"/>
    <w:bookmarkStart w:name="z119" w:id="8"/>
    <w:p>
      <w:pPr>
        <w:spacing w:after="0"/>
        <w:ind w:left="0"/>
        <w:jc w:val="both"/>
      </w:pPr>
      <w:r>
        <w:rPr>
          <w:rFonts w:ascii="Times New Roman"/>
          <w:b w:val="false"/>
          <w:i w:val="false"/>
          <w:color w:val="000000"/>
          <w:sz w:val="28"/>
        </w:rPr>
        <w:t>      13. Табиғи монополия субъектілерінің реттеліп көрсетілетін қызметтеріне тарифтерді (бағаларды, алымдар ставкаларын), инвестициялық тарифтерді (бағаларды, алымдар ставкаларын), оның ішінде сараланған тарифтер жобаларын уәкілетті органның талаптарына сәйкес экономикалық жағынан негізделген есептерді ұсынған кезде уәкілетті орган күнтізбелік елу бес күн ішінде қарайды. Тарифтердің (бағалардың, алымдар ставкаларының), инвестициялық тарифтердің (бағалардың, алымдар ставкаларының), оның ішінде, сараланған тарифтер жобаларын қарау мерзімі өтінім берілген сәттен бастап есептеледі.</w:t>
      </w:r>
      <w:r>
        <w:br/>
      </w:r>
      <w:r>
        <w:rPr>
          <w:rFonts w:ascii="Times New Roman"/>
          <w:b w:val="false"/>
          <w:i w:val="false"/>
          <w:color w:val="000000"/>
          <w:sz w:val="28"/>
        </w:rPr>
        <w:t>
      Төтенше реттеуші шаралар ретінде шешім қабылдау үшін табиғи монополиялар субъектілерінің реттеліп көрсетілетін қызметтеріне (тауарларына, жұмыстарына) арналған тарифтердің (бағалардың, алым ставкаларының) жобаларын уәкілетті орган күнтізбелік он күн ішінде қарайды.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Уәкілетті орган тарифтердің (бағалардың, алымдар ставкаларының) жобаларына табиғи монополия субъектісі ұсынған өтініммен бірге негіздеуші құжаттарды және есептерді талдау, сондай-ақ қызметтің осындай түрімен айналысатын табиғи монополия субъектілері қызметінің көрсеткіштерін салыстырма талдау негізінде сараптама жүргізеді.</w:t>
      </w:r>
      <w:r>
        <w:br/>
      </w:r>
      <w:r>
        <w:rPr>
          <w:rFonts w:ascii="Times New Roman"/>
          <w:b w:val="false"/>
          <w:i w:val="false"/>
          <w:color w:val="000000"/>
          <w:sz w:val="28"/>
        </w:rPr>
        <w:t>
</w:t>
      </w:r>
      <w:r>
        <w:rPr>
          <w:rFonts w:ascii="Times New Roman"/>
          <w:b w:val="false"/>
          <w:i w:val="false"/>
          <w:color w:val="000000"/>
          <w:sz w:val="28"/>
        </w:rPr>
        <w:t>
      15. Табиғи монополиялар субъектілерінің реттеліп көрсетілетін  реттеліп көрсетілетін қызметтеріне (тауарларына, жұмыстарына) қолданылатын тарифтерді (бағаларды, алымдар ставкаларын) өзгерткен жағдайда уәкілетті орган:</w:t>
      </w:r>
      <w:r>
        <w:br/>
      </w:r>
      <w:r>
        <w:rPr>
          <w:rFonts w:ascii="Times New Roman"/>
          <w:b w:val="false"/>
          <w:i w:val="false"/>
          <w:color w:val="000000"/>
          <w:sz w:val="28"/>
        </w:rPr>
        <w:t>
      1) тарифтердің (бағалардың, алымдар ставкаларының) жобаларына,  қажет болған жағдайда бұл үшін тәуелсіз сарапшыларды, мемлекеттік органдарды, тұтынушыларды және олардың қоғамдық бірлестіктерін, жобаларды ұсынған табиғи монополиялар субъектілерін тарта отырып, сараптама жүргізеді.</w:t>
      </w:r>
      <w:r>
        <w:br/>
      </w:r>
      <w:r>
        <w:rPr>
          <w:rFonts w:ascii="Times New Roman"/>
          <w:b w:val="false"/>
          <w:i w:val="false"/>
          <w:color w:val="000000"/>
          <w:sz w:val="28"/>
        </w:rPr>
        <w:t>
      Жария тыңдаулар өткізуді Қазақстан Республикасы Үкіметі </w:t>
      </w:r>
      <w:r>
        <w:rPr>
          <w:rFonts w:ascii="Times New Roman"/>
          <w:b w:val="false"/>
          <w:i w:val="false"/>
          <w:color w:val="000000"/>
          <w:sz w:val="28"/>
        </w:rPr>
        <w:t>белгіленген</w:t>
      </w:r>
      <w:r>
        <w:rPr>
          <w:rFonts w:ascii="Times New Roman"/>
          <w:b w:val="false"/>
          <w:i w:val="false"/>
          <w:color w:val="000000"/>
          <w:sz w:val="28"/>
        </w:rPr>
        <w:t xml:space="preserve"> тәртіппен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жазылды, өзгертулер енгізілді - ҚР Табиғи монополияларды реттеу агенттігі төрағасының 2005.03.29 </w:t>
      </w:r>
      <w:r>
        <w:rPr>
          <w:rFonts w:ascii="Times New Roman"/>
          <w:b w:val="false"/>
          <w:i w:val="false"/>
          <w:color w:val="000000"/>
          <w:sz w:val="28"/>
        </w:rPr>
        <w:t>N 108-НҚ</w:t>
      </w:r>
      <w:r>
        <w:rPr>
          <w:rFonts w:ascii="Times New Roman"/>
          <w:b w:val="false"/>
          <w:i w:val="false"/>
          <w:color w:val="ff0000"/>
          <w:sz w:val="28"/>
        </w:rPr>
        <w:t xml:space="preserve">, 2006.03.07 </w:t>
      </w:r>
      <w:r>
        <w:rPr>
          <w:rFonts w:ascii="Times New Roman"/>
          <w:b w:val="false"/>
          <w:i w:val="false"/>
          <w:color w:val="000000"/>
          <w:sz w:val="28"/>
        </w:rPr>
        <w:t>N 66-НҚ</w:t>
      </w:r>
      <w:r>
        <w:rPr>
          <w:rFonts w:ascii="Times New Roman"/>
          <w:b w:val="false"/>
          <w:i w:val="false"/>
          <w:color w:val="ff0000"/>
          <w:sz w:val="28"/>
        </w:rPr>
        <w:t xml:space="preserve">, 2007.05.31. </w:t>
      </w:r>
      <w:r>
        <w:rPr>
          <w:rFonts w:ascii="Times New Roman"/>
          <w:b w:val="false"/>
          <w:i w:val="false"/>
          <w:color w:val="000000"/>
          <w:sz w:val="28"/>
        </w:rPr>
        <w:t>N 148-НҚ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16. Уәкілетті орган қажет болған жағдайда табиғи монополия субъектісінің қызметі туралы қосымша ақпаратты оны ұсыну мерзімін көрсете отырып құзыретті органдардан және табиғи монополия субъектісінің өзінен сұратады.</w:t>
      </w:r>
      <w:r>
        <w:br/>
      </w:r>
      <w:r>
        <w:rPr>
          <w:rFonts w:ascii="Times New Roman"/>
          <w:b w:val="false"/>
          <w:i w:val="false"/>
          <w:color w:val="000000"/>
          <w:sz w:val="28"/>
        </w:rPr>
        <w:t>
</w:t>
      </w:r>
      <w:r>
        <w:rPr>
          <w:rFonts w:ascii="Times New Roman"/>
          <w:b w:val="false"/>
          <w:i w:val="false"/>
          <w:color w:val="000000"/>
          <w:sz w:val="28"/>
        </w:rPr>
        <w:t>
      Табиғи монополия субъектісі талап еткен ақпаратты уәкілетті орган белгілеген мерзімде ұсынбаған немесе оларды толық көлемде ұсынбаған жағдайда, уәкілетті орган тарифтерді (бағаларды, алымдар ставкаларын) қалыптастыру кезінде негіздемесіне ақпарат ұсынылмаған деректерді ескермейді.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Уәкілетті орган жүргізілген сараптаудың нәтижелері бойынша жаңа тарифтерді (бағаларды, алымдар ставкаларын) бекіту немесе бекітуден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17-1. Жаңа тарифтерді (бағаларды, алымдар ставкаларын) бекіту туралы шешім қабылдаған кезде уәкілетті орган бір уақытта осы Ережеге берілген 2-27,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30-қосымшаларындағы</w:t>
      </w:r>
      <w:r>
        <w:rPr>
          <w:rFonts w:ascii="Times New Roman"/>
          <w:b w:val="false"/>
          <w:i w:val="false"/>
          <w:color w:val="000000"/>
          <w:sz w:val="28"/>
        </w:rPr>
        <w:t xml:space="preserve"> нысан бойынша тарифтік сметаны бекітеді.</w:t>
      </w:r>
      <w:r>
        <w:br/>
      </w:r>
      <w:r>
        <w:rPr>
          <w:rFonts w:ascii="Times New Roman"/>
          <w:b w:val="false"/>
          <w:i w:val="false"/>
          <w:color w:val="000000"/>
          <w:sz w:val="28"/>
        </w:rPr>
        <w:t>
</w:t>
      </w:r>
      <w:r>
        <w:rPr>
          <w:rFonts w:ascii="Times New Roman"/>
          <w:b w:val="false"/>
          <w:i w:val="false"/>
          <w:color w:val="ff0000"/>
          <w:sz w:val="28"/>
        </w:rPr>
        <w:t xml:space="preserve">      Ескерту. 3-бөлім 17-1-тармақпен толықтырылды - ҚР Табиғи монополияларды реттеу агенттігі төрағасының 2006.03.07. </w:t>
      </w:r>
      <w:r>
        <w:rPr>
          <w:rFonts w:ascii="Times New Roman"/>
          <w:b w:val="false"/>
          <w:i w:val="false"/>
          <w:color w:val="000000"/>
          <w:sz w:val="28"/>
        </w:rPr>
        <w:t>N 66-НҚ</w:t>
      </w:r>
      <w:r>
        <w:rPr>
          <w:rFonts w:ascii="Times New Roman"/>
          <w:b w:val="false"/>
          <w:i w:val="false"/>
          <w:color w:val="ff0000"/>
          <w:sz w:val="28"/>
        </w:rPr>
        <w:t xml:space="preserve">, өзгерту енгізілді - 2007.05.31. </w:t>
      </w:r>
      <w:r>
        <w:rPr>
          <w:rFonts w:ascii="Times New Roman"/>
          <w:b w:val="false"/>
          <w:i w:val="false"/>
          <w:color w:val="000000"/>
          <w:sz w:val="28"/>
        </w:rPr>
        <w:t>N 148-НҚ</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18. Табиғи монополия субъектісінің  реттеліп көрсетілетін қызметтеріне (тауарларына, жұмыстарына) жаңа тарифтерді (бағаларды, алымдар ставкаларын) бекіту және бекітуден бас тарту туралы уәкілетті органның шешімі уәкілетті органның бұйрығымен ресімделеді.</w:t>
      </w:r>
      <w:r>
        <w:br/>
      </w:r>
      <w:r>
        <w:rPr>
          <w:rFonts w:ascii="Times New Roman"/>
          <w:b w:val="false"/>
          <w:i w:val="false"/>
          <w:color w:val="000000"/>
          <w:sz w:val="28"/>
        </w:rPr>
        <w:t>
</w:t>
      </w:r>
      <w:r>
        <w:rPr>
          <w:rFonts w:ascii="Times New Roman"/>
          <w:b w:val="false"/>
          <w:i w:val="false"/>
          <w:color w:val="000000"/>
          <w:sz w:val="28"/>
        </w:rPr>
        <w:t>
      19. Жаңа тарифтерді (бағаларды, алымдар ставкаларын), инвестициялық тарифтерді (бағаларды, алымдар ставкаларын) бекіту немесе бекітуден бас тарту туралы шешімді уәкілетті орган табиғи монополия субъектісіне олар қолданысқа енгізілгенге дейін күнтізбелік отыз бес күннен кешіктірмей жолдайды.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8"/>
    <w:bookmarkStart w:name="z47" w:id="9"/>
    <w:p>
      <w:pPr>
        <w:spacing w:after="0"/>
        <w:ind w:left="0"/>
        <w:jc w:val="left"/>
      </w:pPr>
      <w:r>
        <w:rPr>
          <w:rFonts w:ascii="Times New Roman"/>
          <w:b/>
          <w:i w:val="false"/>
          <w:color w:val="000000"/>
        </w:rPr>
        <w:t xml:space="preserve"> 
4. Тарифтерді (бағаларды, алымдар ставкаларын) енгізу</w:t>
      </w:r>
    </w:p>
    <w:bookmarkEnd w:id="9"/>
    <w:bookmarkStart w:name="z1204" w:id="10"/>
    <w:p>
      <w:pPr>
        <w:spacing w:after="0"/>
        <w:ind w:left="0"/>
        <w:jc w:val="both"/>
      </w:pPr>
      <w:r>
        <w:rPr>
          <w:rFonts w:ascii="Times New Roman"/>
          <w:b w:val="false"/>
          <w:i w:val="false"/>
          <w:color w:val="000000"/>
          <w:sz w:val="28"/>
        </w:rPr>
        <w:t>      20. Жаңа тарифтердің (бағалардың, алымдар ставкаларының) және тарифтік сметалардың, оның ішінде сараланған және инвестициялық тарифтердің (бағалардың, алымдар ставкаларының) қолданысқа енгізілуі тарифтерді (бағаларды, алымдар ставкаларын) бекіту айынан кейінгі екінші айдың бірінші күнінен бастап жүзеге асырылады.</w:t>
      </w:r>
      <w:r>
        <w:br/>
      </w:r>
      <w:r>
        <w:rPr>
          <w:rFonts w:ascii="Times New Roman"/>
          <w:b w:val="false"/>
          <w:i w:val="false"/>
          <w:color w:val="000000"/>
          <w:sz w:val="28"/>
        </w:rPr>
        <w:t>
      Уәкілетті органның бастамашылығы бойынша бекітілген тарифтердің (бағалардың, алымдар ставкаларының) қолданысқа енгізілуі осы тармақтың бірінші бөлігінде көрсетілген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жазылды, өзгертулер енгізілді - ҚР Табиғи монополияларды реттеу агенттігі төрағасының 2006.03.07 </w:t>
      </w:r>
      <w:r>
        <w:rPr>
          <w:rFonts w:ascii="Times New Roman"/>
          <w:b w:val="false"/>
          <w:i w:val="false"/>
          <w:color w:val="000000"/>
          <w:sz w:val="28"/>
        </w:rPr>
        <w:t>N 66-НҚ</w:t>
      </w:r>
      <w:r>
        <w:rPr>
          <w:rFonts w:ascii="Times New Roman"/>
          <w:b w:val="false"/>
          <w:i w:val="false"/>
          <w:color w:val="ff0000"/>
          <w:sz w:val="28"/>
        </w:rPr>
        <w:t xml:space="preserve">, 2010.04.30 </w:t>
      </w:r>
      <w:r>
        <w:rPr>
          <w:rFonts w:ascii="Times New Roman"/>
          <w:b w:val="false"/>
          <w:i w:val="false"/>
          <w:color w:val="000000"/>
          <w:sz w:val="28"/>
        </w:rPr>
        <w:t>N 137-НҚ</w:t>
      </w:r>
      <w:r>
        <w:rPr>
          <w:rFonts w:ascii="Times New Roman"/>
          <w:b w:val="false"/>
          <w:i w:val="false"/>
          <w:color w:val="ff0000"/>
          <w:sz w:val="28"/>
        </w:rPr>
        <w:t> Бұйрықтарымен.</w:t>
      </w:r>
      <w:r>
        <w:br/>
      </w:r>
      <w:r>
        <w:rPr>
          <w:rFonts w:ascii="Times New Roman"/>
          <w:b w:val="false"/>
          <w:i w:val="false"/>
          <w:color w:val="000000"/>
          <w:sz w:val="28"/>
        </w:rPr>
        <w:t>
</w:t>
      </w:r>
      <w:r>
        <w:rPr>
          <w:rFonts w:ascii="Times New Roman"/>
          <w:b w:val="false"/>
          <w:i w:val="false"/>
          <w:color w:val="000000"/>
          <w:sz w:val="28"/>
        </w:rPr>
        <w:t>
      20-1. Уәкілетті орган инвестициялық тарифті (бағаны, алым ставкасын) бекіту туралы өзінің шешімінде оның қолданыс мерзімін көрсетеді.</w:t>
      </w:r>
      <w:r>
        <w:br/>
      </w:r>
      <w:r>
        <w:rPr>
          <w:rFonts w:ascii="Times New Roman"/>
          <w:b w:val="false"/>
          <w:i w:val="false"/>
          <w:color w:val="000000"/>
          <w:sz w:val="28"/>
        </w:rPr>
        <w:t>
</w:t>
      </w:r>
      <w:r>
        <w:rPr>
          <w:rFonts w:ascii="Times New Roman"/>
          <w:b w:val="false"/>
          <w:i w:val="false"/>
          <w:color w:val="ff0000"/>
          <w:sz w:val="28"/>
        </w:rPr>
        <w:t xml:space="preserve">      Ескерту. 4-бөлім 20-1-тармақпен толықтырылды - ҚР Табиғи монополияларды реттеу агенттігінің 2005.03.29 N 108-НҚ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20-2. тарифтерді (бағаларды, алым ставкаларын), оның ішінде сараланған тарифтері және тарифтік сметаларды төтенше реттеуші шаралар ретінде қолданысқа енгізу уәкілетті орган белгілеген күннен бастап жүзеге асырылады. Бұл ретте жаңа тарифті бекіту үшін он екі айлық уақыт кезеңі бұрын бекітілген тарифті (бағаны, алым ставкасын) жалпы тәртіппен қолданысқа енгізген күннен бастап белгіленеді.</w:t>
      </w:r>
      <w:r>
        <w:br/>
      </w:r>
      <w:r>
        <w:rPr>
          <w:rFonts w:ascii="Times New Roman"/>
          <w:b w:val="false"/>
          <w:i w:val="false"/>
          <w:color w:val="000000"/>
          <w:sz w:val="28"/>
        </w:rPr>
        <w:t>
</w:t>
      </w:r>
      <w:r>
        <w:rPr>
          <w:rFonts w:ascii="Times New Roman"/>
          <w:b w:val="false"/>
          <w:i w:val="false"/>
          <w:color w:val="ff0000"/>
          <w:sz w:val="28"/>
        </w:rPr>
        <w:t xml:space="preserve">      Ескерту. 4-бөлім 20-2-тармақпен толықтырылды, өзгеріс енгізілді - ҚР Табиғи монополияларды реттеу агенттігі төрағасының 2007.05.31. </w:t>
      </w:r>
      <w:r>
        <w:rPr>
          <w:rFonts w:ascii="Times New Roman"/>
          <w:b w:val="false"/>
          <w:i w:val="false"/>
          <w:color w:val="000000"/>
          <w:sz w:val="28"/>
        </w:rPr>
        <w:t>N 148-НҚ</w:t>
      </w:r>
      <w:r>
        <w:rPr>
          <w:rFonts w:ascii="Times New Roman"/>
          <w:b w:val="false"/>
          <w:i w:val="false"/>
          <w:color w:val="ff0000"/>
          <w:sz w:val="28"/>
        </w:rPr>
        <w:t xml:space="preserve">, 2010.04.30 </w:t>
      </w:r>
      <w:r>
        <w:rPr>
          <w:rFonts w:ascii="Times New Roman"/>
          <w:b w:val="false"/>
          <w:i w:val="false"/>
          <w:color w:val="000000"/>
          <w:sz w:val="28"/>
        </w:rPr>
        <w:t>N 137-НҚ</w:t>
      </w:r>
      <w:r>
        <w:rPr>
          <w:rFonts w:ascii="Times New Roman"/>
          <w:b w:val="false"/>
          <w:i w:val="false"/>
          <w:color w:val="ff0000"/>
          <w:sz w:val="28"/>
        </w:rPr>
        <w:t> Бұйрықтарымен.</w:t>
      </w:r>
      <w:r>
        <w:br/>
      </w:r>
      <w:r>
        <w:rPr>
          <w:rFonts w:ascii="Times New Roman"/>
          <w:b w:val="false"/>
          <w:i w:val="false"/>
          <w:color w:val="000000"/>
          <w:sz w:val="28"/>
        </w:rPr>
        <w:t>
</w:t>
      </w:r>
      <w:r>
        <w:rPr>
          <w:rFonts w:ascii="Times New Roman"/>
          <w:b w:val="false"/>
          <w:i w:val="false"/>
          <w:color w:val="000000"/>
          <w:sz w:val="28"/>
        </w:rPr>
        <w:t>
      21. Табиғи монополия субъектісі тарифтердің (бағалардың, алымдар ставкаларының) өзгергені, сараланған және инвестициялық тарифтердің (бағалардың, алымдар ставкаларының) бекітілгені туралы ақпаратты тұтынушылардың назарына олар қолданысқа енгізілгенге дейін күнтізбелік отыз күннен кешіктірмей жеткізеді.</w:t>
      </w:r>
      <w:r>
        <w:br/>
      </w:r>
      <w:r>
        <w:rPr>
          <w:rFonts w:ascii="Times New Roman"/>
          <w:b w:val="false"/>
          <w:i w:val="false"/>
          <w:color w:val="000000"/>
          <w:sz w:val="28"/>
        </w:rPr>
        <w:t>
</w:t>
      </w:r>
      <w:r>
        <w:rPr>
          <w:rFonts w:ascii="Times New Roman"/>
          <w:b w:val="false"/>
          <w:i w:val="false"/>
          <w:color w:val="000000"/>
          <w:sz w:val="28"/>
        </w:rPr>
        <w:t>
      Табиғи монополия субъектісінің реттеліп көрсетілетін қызметтеріне (тауарларына, жұмыстарына) арналған тарифтерді (бағаларды, алым ставкаларын) төтенше реттеуші шаралар ретінде өзгерткен жағдайда табиғи монополия субъектісі олардың өзгергені туралы ақпаратты тұтынушылардың назарына олар қолданысқа енгізілгенге дейін күнтізбелік бес күннен кешіктірмей жеткізеді.</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21-1. Табиғи монополия субъектісі бес жұмыс күн ішінде тұтынушыларды хабардар ету фактісі туралы ақпаратты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Табиғи монополияларды реттеу агенттігі төрағасының 2006.03.07 N 66-НҚ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Егер табиғи монополия субъектісі тұтынушыларды жаңа тарифтерді (бағаларды, алымдар ставкаларын) енгізу туралы осы Ережеде көзделген мерзімде хабардар етпесе, онда көрсетілген тарифтер (бағалар, алымдар ставкаларын) уәкілетті органның шешімінде көрсетілген күннен бастап енгізілмейді. Бекітілген тарифтерді (бағаларды, алымдар ставкаларын) енгізу тарифтерді (бағаларды, алымдар ставкаларын) бекіту айынан кейінгі үшінші айдың бірінші күнінен бастап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Табиғи монополияларды реттеу агенттігі төрағасының 2006.03.07 N 66-НҚ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Уәкілетті орган қажет болған жағдайда тарифтерді (бағаларды, алымдар ставкаларын) төтенше реттеуші шаралар ретінде бекіту туралы шешім қабылдайды, бұл ретте осы Қағидалардың 6, 15, 19, 20, 22-тармақтарындағы талаптар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Табиғи монополия субъектісі өтінім беру тәртібін бұзса, жалған (өтірік) материалдар мен ақпараттар ұсынса, тұтынушыларды жаңа тарифтер (бағалар, алымдар ставкаларын) енгізу туралы хабардар етудің мерзімін бұзса,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жауапкершілікке тартылады.</w:t>
      </w:r>
      <w:r>
        <w:br/>
      </w:r>
      <w:r>
        <w:rPr>
          <w:rFonts w:ascii="Times New Roman"/>
          <w:b w:val="false"/>
          <w:i w:val="false"/>
          <w:color w:val="000000"/>
          <w:sz w:val="28"/>
        </w:rPr>
        <w:t>
</w:t>
      </w:r>
      <w:r>
        <w:rPr>
          <w:rFonts w:ascii="Times New Roman"/>
          <w:b w:val="false"/>
          <w:i w:val="false"/>
          <w:color w:val="000000"/>
          <w:sz w:val="28"/>
        </w:rPr>
        <w:t>
      25. Уәкілетті органның өтінімді қарауға қабылдау немесе қабылдаудан бас тарту туралы, табиғи монополия субъектісінің  реттеліп көрсетілетін қызметтеріне (тауарларына, жұмыстарына) тарифтер (бағалар, алымдар ставкаларын) бекіту немесе бекітуден бас тарту туралы шешіміне табиғи монополия субъектісі немесе реттеліп көрсетілетін қызметтерді (тауарларды, жұмыстарды) тұтынушы </w:t>
      </w:r>
      <w:r>
        <w:rPr>
          <w:rFonts w:ascii="Times New Roman"/>
          <w:b w:val="false"/>
          <w:i w:val="false"/>
          <w:color w:val="000000"/>
          <w:sz w:val="28"/>
        </w:rPr>
        <w:t>заңда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және мерзімде шағым жасауы мүмкін.</w:t>
      </w:r>
    </w:p>
    <w:bookmarkEnd w:id="10"/>
    <w:bookmarkStart w:name="z55" w:id="11"/>
    <w:p>
      <w:pPr>
        <w:spacing w:after="0"/>
        <w:ind w:left="0"/>
        <w:jc w:val="left"/>
      </w:pPr>
      <w:r>
        <w:rPr>
          <w:rFonts w:ascii="Times New Roman"/>
          <w:b/>
          <w:i w:val="false"/>
          <w:color w:val="000000"/>
        </w:rPr>
        <w:t xml:space="preserve"> 
  5. Түзетпелерді ескере отырып,</w:t>
      </w:r>
      <w:r>
        <w:br/>
      </w:r>
      <w:r>
        <w:rPr>
          <w:rFonts w:ascii="Times New Roman"/>
          <w:b/>
          <w:i w:val="false"/>
          <w:color w:val="000000"/>
        </w:rPr>
        <w:t>
тарифтiк сметаны бекiту</w:t>
      </w:r>
    </w:p>
    <w:bookmarkEnd w:id="11"/>
    <w:p>
      <w:pPr>
        <w:spacing w:after="0"/>
        <w:ind w:left="0"/>
        <w:jc w:val="both"/>
      </w:pPr>
      <w:r>
        <w:rPr>
          <w:rFonts w:ascii="Times New Roman"/>
          <w:b w:val="false"/>
          <w:i w:val="false"/>
          <w:color w:val="ff0000"/>
          <w:sz w:val="28"/>
        </w:rPr>
        <w:t xml:space="preserve">      Ескерту. 5-тараумен толықтырылды, тараудың атауына өзгерту  енгізілді - ҚР Табиғи монополияларды реттеу және бәсекелестікті қорғау жөніндегі агенттігі төрағасының 2003.10.09 N 253-НҚ </w:t>
      </w:r>
      <w:r>
        <w:rPr>
          <w:rFonts w:ascii="Times New Roman"/>
          <w:b w:val="false"/>
          <w:i w:val="false"/>
          <w:color w:val="000000"/>
          <w:sz w:val="28"/>
        </w:rPr>
        <w:t>бұйрығымен</w:t>
      </w:r>
      <w:r>
        <w:rPr>
          <w:rFonts w:ascii="Times New Roman"/>
          <w:b w:val="false"/>
          <w:i w:val="false"/>
          <w:color w:val="ff0000"/>
          <w:sz w:val="28"/>
        </w:rPr>
        <w:t xml:space="preserve">, 2006.03.07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25-1. &lt;*&gt;</w:t>
      </w:r>
      <w:r>
        <w:br/>
      </w:r>
      <w:r>
        <w:rPr>
          <w:rFonts w:ascii="Times New Roman"/>
          <w:b w:val="false"/>
          <w:i w:val="false"/>
          <w:color w:val="000000"/>
          <w:sz w:val="28"/>
        </w:rPr>
        <w:t>
      25-2. &lt;*&gt;</w:t>
      </w:r>
      <w:r>
        <w:br/>
      </w:r>
      <w:r>
        <w:rPr>
          <w:rFonts w:ascii="Times New Roman"/>
          <w:b w:val="false"/>
          <w:i w:val="false"/>
          <w:color w:val="000000"/>
          <w:sz w:val="28"/>
        </w:rPr>
        <w:t>
      26.   &lt;*&gt;</w:t>
      </w:r>
      <w:r>
        <w:br/>
      </w:r>
      <w:r>
        <w:rPr>
          <w:rFonts w:ascii="Times New Roman"/>
          <w:b w:val="false"/>
          <w:i w:val="false"/>
          <w:color w:val="000000"/>
          <w:sz w:val="28"/>
        </w:rPr>
        <w:t>
</w:t>
      </w:r>
      <w:r>
        <w:rPr>
          <w:rFonts w:ascii="Times New Roman"/>
          <w:b w:val="false"/>
          <w:i w:val="false"/>
          <w:color w:val="ff0000"/>
          <w:sz w:val="28"/>
        </w:rPr>
        <w:t xml:space="preserve">      Ескерту. 25-1, 25-2, 26-тармақтар алынып тасталды - ҚР Табиғи монополияларды реттеу агенттігі төрағасының 2006.03.07 N 66-НҚ </w:t>
      </w:r>
      <w:r>
        <w:rPr>
          <w:rFonts w:ascii="Times New Roman"/>
          <w:b w:val="false"/>
          <w:i w:val="false"/>
          <w:color w:val="000000"/>
          <w:sz w:val="28"/>
        </w:rPr>
        <w:t>бұйрығымен</w:t>
      </w:r>
      <w:r>
        <w:rPr>
          <w:rFonts w:ascii="Times New Roman"/>
          <w:b w:val="false"/>
          <w:i w:val="false"/>
          <w:color w:val="000000"/>
          <w:sz w:val="28"/>
        </w:rPr>
        <w:t>.</w:t>
      </w:r>
    </w:p>
    <w:bookmarkStart w:name="z58" w:id="12"/>
    <w:p>
      <w:pPr>
        <w:spacing w:after="0"/>
        <w:ind w:left="0"/>
        <w:jc w:val="both"/>
      </w:pPr>
      <w:r>
        <w:rPr>
          <w:rFonts w:ascii="Times New Roman"/>
          <w:b w:val="false"/>
          <w:i w:val="false"/>
          <w:color w:val="000000"/>
          <w:sz w:val="28"/>
        </w:rPr>
        <w:t>
      27. Табиғи монополия субъектісі ағымдағы жылдың аяғына дейін күнтізбелік алпыс күннен кешіктірмей тарифтік сметаны түзету туралы ұсыныспен уәкілетті органға өтініш білдіреді.</w:t>
      </w:r>
      <w:r>
        <w:br/>
      </w:r>
      <w:r>
        <w:rPr>
          <w:rFonts w:ascii="Times New Roman"/>
          <w:b w:val="false"/>
          <w:i w:val="false"/>
          <w:color w:val="000000"/>
          <w:sz w:val="28"/>
        </w:rPr>
        <w:t>
      Тарифтік сметаны түзету туралы ұсыныспен жүгінген кезде табиғи монополия субъектісі түзетпелерді ескере отырып, тарифтік сметаның жобасын және бекітілген тарифтік сметаға енгізілетін түзетулерді негіздейтін материалдарды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жазылды - ҚР Табиғи монополияларды реттеу агенттігі төрағасының 2006.03.07 N 66-НҚ </w:t>
      </w:r>
      <w:r>
        <w:rPr>
          <w:rFonts w:ascii="Times New Roman"/>
          <w:b w:val="false"/>
          <w:i w:val="false"/>
          <w:color w:val="000000"/>
          <w:sz w:val="28"/>
        </w:rPr>
        <w:t>бұйрығымен</w:t>
      </w:r>
      <w:r>
        <w:rPr>
          <w:rFonts w:ascii="Times New Roman"/>
          <w:b w:val="false"/>
          <w:i w:val="false"/>
          <w:color w:val="ff0000"/>
          <w:sz w:val="28"/>
        </w:rPr>
        <w:t xml:space="preserve">, өзгеріс енгізілді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27-1. Көрсетілетін қызметтердің көлемдері ұлғайған кезде және еңсерілмес күштің, сондай-ақ табиғи және техногендік сипаттағы төтенше жағдайлар мен технологиялық бұзушылықтарды жоюға немесе мемлекеттік органдардың нұсқамаларын орындауға бағытталған жұмыстардың салдарынан нормаларының ұлғайтылатын жағдайларын қоспағанда, шикізат, материалдар, отын, энергия шығысының бекітілген техникалық және технологиялық нормаларын ескере отырып немесе оларға сүйене отырып белгіленген тарифтік сметада көзделген шығын баптарын түзету көрсетілген шығыс нормаларын бес проценттен астам көтерілмеген жағдайда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27-1-тармақпен толықтырылды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p>
    <w:bookmarkEnd w:id="12"/>
    <w:bookmarkStart w:name="z59" w:id="13"/>
    <w:p>
      <w:pPr>
        <w:spacing w:after="0"/>
        <w:ind w:left="0"/>
        <w:jc w:val="both"/>
      </w:pPr>
      <w:r>
        <w:rPr>
          <w:rFonts w:ascii="Times New Roman"/>
          <w:b w:val="false"/>
          <w:i w:val="false"/>
          <w:color w:val="000000"/>
          <w:sz w:val="28"/>
        </w:rPr>
        <w:t>
      28. Тарифтік сметаға қоса беріліп отырған материалдар тігіледі, нөмірленеді және мөрмен және табиғи монополия субъектісі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жазылды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29. Уәкілетті орган тарифтік сметаны түзету бойынша құжаттарды ұсынылған сәттен бастап күнтізбелік отыз күн ішінде қарайды.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13"/>
    <w:bookmarkStart w:name="z9" w:id="14"/>
    <w:p>
      <w:pPr>
        <w:spacing w:after="0"/>
        <w:ind w:left="0"/>
        <w:jc w:val="left"/>
      </w:pPr>
      <w:r>
        <w:rPr>
          <w:rFonts w:ascii="Times New Roman"/>
          <w:b/>
          <w:i w:val="false"/>
          <w:color w:val="000000"/>
        </w:rPr>
        <w:t xml:space="preserve"> 
5-1. Салыстырмалы талдау әдісін қолдана отырып тарифті бекіту және енгізу</w:t>
      </w:r>
    </w:p>
    <w:bookmarkEnd w:id="14"/>
    <w:p>
      <w:pPr>
        <w:spacing w:after="0"/>
        <w:ind w:left="0"/>
        <w:jc w:val="both"/>
      </w:pPr>
      <w:r>
        <w:rPr>
          <w:rFonts w:ascii="Times New Roman"/>
          <w:b w:val="false"/>
          <w:i w:val="false"/>
          <w:color w:val="ff0000"/>
          <w:sz w:val="28"/>
        </w:rPr>
        <w:t xml:space="preserve">      Ескерту. 5-1-тараумен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w:t>
      </w:r>
    </w:p>
    <w:bookmarkStart w:name="z10" w:id="15"/>
    <w:p>
      <w:pPr>
        <w:spacing w:after="0"/>
        <w:ind w:left="0"/>
        <w:jc w:val="both"/>
      </w:pPr>
      <w:r>
        <w:rPr>
          <w:rFonts w:ascii="Times New Roman"/>
          <w:b w:val="false"/>
          <w:i w:val="false"/>
          <w:color w:val="000000"/>
          <w:sz w:val="28"/>
        </w:rPr>
        <w:t>
      29-1. Салыстырмалы талдау әдісі қолданылған тариф салыстырмалы талдау әдісі қолданылған тарифтің есеп-қисабы әдістемесіне сәйкес бекітіледі және Заңның </w:t>
      </w:r>
      <w:r>
        <w:rPr>
          <w:rFonts w:ascii="Times New Roman"/>
          <w:b w:val="false"/>
          <w:i w:val="false"/>
          <w:color w:val="000000"/>
          <w:sz w:val="28"/>
        </w:rPr>
        <w:t>15-2-бабында</w:t>
      </w:r>
      <w:r>
        <w:rPr>
          <w:rFonts w:ascii="Times New Roman"/>
          <w:b w:val="false"/>
          <w:i w:val="false"/>
          <w:color w:val="000000"/>
          <w:sz w:val="28"/>
        </w:rPr>
        <w:t xml:space="preserve"> көрсетілген тәртіппен енгізіледі.</w:t>
      </w:r>
      <w:r>
        <w:br/>
      </w:r>
      <w:r>
        <w:rPr>
          <w:rFonts w:ascii="Times New Roman"/>
          <w:b w:val="false"/>
          <w:i w:val="false"/>
          <w:color w:val="000000"/>
          <w:sz w:val="28"/>
        </w:rPr>
        <w:t>
</w:t>
      </w:r>
      <w:r>
        <w:rPr>
          <w:rFonts w:ascii="Times New Roman"/>
          <w:b w:val="false"/>
          <w:i w:val="false"/>
          <w:color w:val="000000"/>
          <w:sz w:val="28"/>
        </w:rPr>
        <w:t>
      29-2 Салыстырмалы талдау әдiсiн қолданып, тариф бекiту үшiн ӨЭК жыл сайын 31 тамыздан кешiктiрмей:</w:t>
      </w:r>
      <w:r>
        <w:br/>
      </w:r>
      <w:r>
        <w:rPr>
          <w:rFonts w:ascii="Times New Roman"/>
          <w:b w:val="false"/>
          <w:i w:val="false"/>
          <w:color w:val="000000"/>
          <w:sz w:val="28"/>
        </w:rPr>
        <w:t>
</w:t>
      </w:r>
      <w:r>
        <w:rPr>
          <w:rFonts w:ascii="Times New Roman"/>
          <w:b w:val="false"/>
          <w:i w:val="false"/>
          <w:color w:val="000000"/>
          <w:sz w:val="28"/>
        </w:rPr>
        <w:t>
      1) уәкiлеттi органға негiздеушi материалдарды қоса бере отырып, өндiрiстiк және қаржылық көрсеткiштер туралы ақпаратты (осы Ереженiң 31-қосымшасына сәйкес нысан бойынша);</w:t>
      </w:r>
      <w:r>
        <w:br/>
      </w:r>
      <w:r>
        <w:rPr>
          <w:rFonts w:ascii="Times New Roman"/>
          <w:b w:val="false"/>
          <w:i w:val="false"/>
          <w:color w:val="000000"/>
          <w:sz w:val="28"/>
        </w:rPr>
        <w:t>
</w:t>
      </w:r>
      <w:r>
        <w:rPr>
          <w:rFonts w:ascii="Times New Roman"/>
          <w:b w:val="false"/>
          <w:i w:val="false"/>
          <w:color w:val="000000"/>
          <w:sz w:val="28"/>
        </w:rPr>
        <w:t>
      2) уәкiлеттi органға немесе табиғи монополиялар субъектiлерiнiң Мемлекеттiк тіркелімін жергiлiктi жері бойынша енгiзiлген оның аумақтық органдарына негiздеушi материалдарды қоса бере отырып, мына ақпаратты:</w:t>
      </w:r>
      <w:r>
        <w:br/>
      </w:r>
      <w:r>
        <w:rPr>
          <w:rFonts w:ascii="Times New Roman"/>
          <w:b w:val="false"/>
          <w:i w:val="false"/>
          <w:color w:val="000000"/>
          <w:sz w:val="28"/>
        </w:rPr>
        <w:t>
</w:t>
      </w:r>
      <w:r>
        <w:rPr>
          <w:rFonts w:ascii="Times New Roman"/>
          <w:b w:val="false"/>
          <w:i w:val="false"/>
          <w:color w:val="000000"/>
          <w:sz w:val="28"/>
        </w:rPr>
        <w:t>
      өткен күнтiзбелiк жылдағы электр энергиясын беру және тарату бойынша көрсетiлген қызметтердiң нақты шығындары мен көлемдерi туралы ақпаратты;</w:t>
      </w:r>
      <w:r>
        <w:br/>
      </w:r>
      <w:r>
        <w:rPr>
          <w:rFonts w:ascii="Times New Roman"/>
          <w:b w:val="false"/>
          <w:i w:val="false"/>
          <w:color w:val="000000"/>
          <w:sz w:val="28"/>
        </w:rPr>
        <w:t>
</w:t>
      </w:r>
      <w:r>
        <w:rPr>
          <w:rFonts w:ascii="Times New Roman"/>
          <w:b w:val="false"/>
          <w:i w:val="false"/>
          <w:color w:val="000000"/>
          <w:sz w:val="28"/>
        </w:rPr>
        <w:t>
      алдағы үш жылға арналған электр энергиясын беру және тарату бойынша көрсетiлетiн қызметтердiң жоспарланып отырған шығындары мен көлемдерi туралы ақпаратты;</w:t>
      </w:r>
      <w:r>
        <w:br/>
      </w:r>
      <w:r>
        <w:rPr>
          <w:rFonts w:ascii="Times New Roman"/>
          <w:b w:val="false"/>
          <w:i w:val="false"/>
          <w:color w:val="000000"/>
          <w:sz w:val="28"/>
        </w:rPr>
        <w:t>
</w:t>
      </w:r>
      <w:r>
        <w:rPr>
          <w:rFonts w:ascii="Times New Roman"/>
          <w:b w:val="false"/>
          <w:i w:val="false"/>
          <w:color w:val="000000"/>
          <w:sz w:val="28"/>
        </w:rPr>
        <w:t>
      алдағы үш жылға бекітілген инвестициялық бағдарлама (жоба) туралы мәліметтерді;</w:t>
      </w:r>
      <w:r>
        <w:br/>
      </w:r>
      <w:r>
        <w:rPr>
          <w:rFonts w:ascii="Times New Roman"/>
          <w:b w:val="false"/>
          <w:i w:val="false"/>
          <w:color w:val="000000"/>
          <w:sz w:val="28"/>
        </w:rPr>
        <w:t>
</w:t>
      </w:r>
      <w:r>
        <w:rPr>
          <w:rFonts w:ascii="Times New Roman"/>
          <w:b w:val="false"/>
          <w:i w:val="false"/>
          <w:color w:val="000000"/>
          <w:sz w:val="28"/>
        </w:rPr>
        <w:t>
      нормативтен тыс ысыраптар болған кезде оларды жою жөнiндегi iс-шаралар жоспарын;</w:t>
      </w:r>
      <w:r>
        <w:br/>
      </w:r>
      <w:r>
        <w:rPr>
          <w:rFonts w:ascii="Times New Roman"/>
          <w:b w:val="false"/>
          <w:i w:val="false"/>
          <w:color w:val="000000"/>
          <w:sz w:val="28"/>
        </w:rPr>
        <w:t>
</w:t>
      </w:r>
      <w:r>
        <w:rPr>
          <w:rFonts w:ascii="Times New Roman"/>
          <w:b w:val="false"/>
          <w:i w:val="false"/>
          <w:color w:val="000000"/>
          <w:sz w:val="28"/>
        </w:rPr>
        <w:t>
      алдағы үш жылға бекітілген нормативтік техникалық ысыраптар туралы мәліметтерді береді.</w:t>
      </w:r>
      <w:r>
        <w:br/>
      </w:r>
      <w:r>
        <w:rPr>
          <w:rFonts w:ascii="Times New Roman"/>
          <w:b w:val="false"/>
          <w:i w:val="false"/>
          <w:color w:val="000000"/>
          <w:sz w:val="28"/>
        </w:rPr>
        <w:t>
      </w:t>
      </w:r>
      <w:r>
        <w:rPr>
          <w:rFonts w:ascii="Times New Roman"/>
          <w:b w:val="false"/>
          <w:i w:val="false"/>
          <w:color w:val="ff0000"/>
          <w:sz w:val="28"/>
        </w:rPr>
        <w:t xml:space="preserve">Ескерту. 29-2-тармақ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29-3. ӨЭК тарифтiң өзгеруi туралы ақпаратты тұтынушының назарына оны қолданысқа енгiзгенге дейiн күнтiзбелiк отыз күннен кешiктiрмей жеткiзеді, төтенше реттеуші шара ретінде бекітілген тарифті қоспағанда, ол туралы ақпарат тұтынушының назарына оны қолданысқа енгiзгенге дейiн күнтiзбелiк бес күннен кешiктiрмей жеткізіледі.</w:t>
      </w:r>
      <w:r>
        <w:br/>
      </w:r>
      <w:r>
        <w:rPr>
          <w:rFonts w:ascii="Times New Roman"/>
          <w:b w:val="false"/>
          <w:i w:val="false"/>
          <w:color w:val="000000"/>
          <w:sz w:val="28"/>
        </w:rPr>
        <w:t>
      </w:t>
      </w:r>
      <w:r>
        <w:rPr>
          <w:rFonts w:ascii="Times New Roman"/>
          <w:b w:val="false"/>
          <w:i w:val="false"/>
          <w:color w:val="ff0000"/>
          <w:sz w:val="28"/>
        </w:rPr>
        <w:t xml:space="preserve">Ескерту. 29-3-тармақ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29-4. Жаңадан құрылған ӨЭК үшін электр энергиясын беру бойынша көрсетілетін қызметтердің тарифтерін есептеу </w:t>
      </w:r>
      <w:r>
        <w:rPr>
          <w:rFonts w:ascii="Times New Roman"/>
          <w:b w:val="false"/>
          <w:i w:val="false"/>
          <w:color w:val="000000"/>
          <w:sz w:val="28"/>
        </w:rPr>
        <w:t>Заңға</w:t>
      </w:r>
      <w:r>
        <w:rPr>
          <w:rFonts w:ascii="Times New Roman"/>
          <w:b w:val="false"/>
          <w:i w:val="false"/>
          <w:color w:val="000000"/>
          <w:sz w:val="28"/>
        </w:rPr>
        <w:t xml:space="preserve"> сәйкес оңайлатылған тәртіппен жүргізіледі.</w:t>
      </w:r>
      <w:r>
        <w:br/>
      </w:r>
      <w:r>
        <w:rPr>
          <w:rFonts w:ascii="Times New Roman"/>
          <w:b w:val="false"/>
          <w:i w:val="false"/>
          <w:color w:val="000000"/>
          <w:sz w:val="28"/>
        </w:rPr>
        <w:t>
      Бақыланбайтын шығындар өзгерген жағдайда ӨЭК уәкілетті органға электр энергиясын беру бойынша көрсетілетін қызметтердің тарифтерін осы Ережеге сәйкес төтенше реттеуші шаралар ретінде бекітуге өтінім береді.</w:t>
      </w:r>
      <w:r>
        <w:br/>
      </w:r>
      <w:r>
        <w:rPr>
          <w:rFonts w:ascii="Times New Roman"/>
          <w:b w:val="false"/>
          <w:i w:val="false"/>
          <w:color w:val="000000"/>
          <w:sz w:val="28"/>
        </w:rPr>
        <w:t>
</w:t>
      </w:r>
      <w:r>
        <w:rPr>
          <w:rFonts w:ascii="Times New Roman"/>
          <w:b w:val="false"/>
          <w:i w:val="false"/>
          <w:color w:val="000000"/>
          <w:sz w:val="28"/>
        </w:rPr>
        <w:t>
      29-5. Тоқсан (жыл) қорытындылары бойынша көрсетілетін қызмет туралы ақпаратты ӨЭК осы Ереженің </w:t>
      </w:r>
      <w:r>
        <w:rPr>
          <w:rFonts w:ascii="Times New Roman"/>
          <w:b w:val="false"/>
          <w:i w:val="false"/>
          <w:color w:val="000000"/>
          <w:sz w:val="28"/>
        </w:rPr>
        <w:t>32-қосымшасына</w:t>
      </w:r>
      <w:r>
        <w:rPr>
          <w:rFonts w:ascii="Times New Roman"/>
          <w:b w:val="false"/>
          <w:i w:val="false"/>
          <w:color w:val="000000"/>
          <w:sz w:val="28"/>
        </w:rPr>
        <w:t xml:space="preserve"> сәйкес нысан бойынша есептік тоқсаннан (жылдан) кейінгі айдың соңғы күнінен кешіктірмей береді.</w:t>
      </w:r>
    </w:p>
    <w:bookmarkEnd w:id="15"/>
    <w:bookmarkStart w:name="z61" w:id="16"/>
    <w:p>
      <w:pPr>
        <w:spacing w:after="0"/>
        <w:ind w:left="0"/>
        <w:jc w:val="left"/>
      </w:pPr>
      <w:r>
        <w:rPr>
          <w:rFonts w:ascii="Times New Roman"/>
          <w:b/>
          <w:i w:val="false"/>
          <w:color w:val="000000"/>
        </w:rPr>
        <w:t xml:space="preserve"> 
6. Тарифтiк сметаның орындалуын бақылау</w:t>
      </w:r>
    </w:p>
    <w:bookmarkEnd w:id="16"/>
    <w:bookmarkStart w:name="z62" w:id="17"/>
    <w:p>
      <w:pPr>
        <w:spacing w:after="0"/>
        <w:ind w:left="0"/>
        <w:jc w:val="both"/>
      </w:pPr>
      <w:r>
        <w:rPr>
          <w:rFonts w:ascii="Times New Roman"/>
          <w:b w:val="false"/>
          <w:i w:val="false"/>
          <w:color w:val="ff0000"/>
          <w:sz w:val="28"/>
        </w:rPr>
        <w:t xml:space="preserve">      Ескерту. 6-тараумен толықтырылды - ҚР Табиғи монополияларды реттеу және бәсекелестікті қорғау жөніндегі агенттігінің 2003 жылғы 9 қазандағы N 253-НҚ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Табиғи монополия субъектiсi ӨЭК қоспағанда ағымдағы жылдың 1 мамырына дейiн уәкiлеттi органға реттеліп көрсетілетін қызметтердің (тауарлардың, жұмыстардың) әрбiр түрiнiң бөлiнiсiнде өткен күнтiзбелiк жылға бекiтiлген тарифтiк сметаны орындау туралы есептi бередi.</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Табиғи монополияларды реттеу агенттігі төрағасының 2005 жылғы 29 наурыздағы </w:t>
      </w:r>
      <w:r>
        <w:rPr>
          <w:rFonts w:ascii="Times New Roman"/>
          <w:b w:val="false"/>
          <w:i w:val="false"/>
          <w:color w:val="000000"/>
          <w:sz w:val="28"/>
        </w:rPr>
        <w:t>N 108-НҚ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31. Тарифтiк сметаның орындалуы туралы есепке субъект өткен күнтiзбелiк жылдың мынадай материалдарын:</w:t>
      </w:r>
      <w:r>
        <w:br/>
      </w:r>
      <w:r>
        <w:rPr>
          <w:rFonts w:ascii="Times New Roman"/>
          <w:b w:val="false"/>
          <w:i w:val="false"/>
          <w:color w:val="000000"/>
          <w:sz w:val="28"/>
        </w:rPr>
        <w:t>
      1) осы Ереженің </w:t>
      </w:r>
      <w:r>
        <w:rPr>
          <w:rFonts w:ascii="Times New Roman"/>
          <w:b w:val="false"/>
          <w:i w:val="false"/>
          <w:color w:val="000000"/>
          <w:sz w:val="28"/>
        </w:rPr>
        <w:t>28-қосымшасында</w:t>
      </w:r>
      <w:r>
        <w:rPr>
          <w:rFonts w:ascii="Times New Roman"/>
          <w:b w:val="false"/>
          <w:i w:val="false"/>
          <w:color w:val="000000"/>
          <w:sz w:val="28"/>
        </w:rPr>
        <w:t xml:space="preserve"> көрсетiлген кестенiң қосымшасымен тарифтiк сметаны орындамау себептерiн түсiндiре отырып оның орындалуы туралы түсiндiрме жазбаны;</w:t>
      </w:r>
      <w:r>
        <w:br/>
      </w:r>
      <w:r>
        <w:rPr>
          <w:rFonts w:ascii="Times New Roman"/>
          <w:b w:val="false"/>
          <w:i w:val="false"/>
          <w:color w:val="000000"/>
          <w:sz w:val="28"/>
        </w:rPr>
        <w:t>
      2) бухгалтерлiк балансты;</w:t>
      </w:r>
      <w:r>
        <w:br/>
      </w:r>
      <w:r>
        <w:rPr>
          <w:rFonts w:ascii="Times New Roman"/>
          <w:b w:val="false"/>
          <w:i w:val="false"/>
          <w:color w:val="000000"/>
          <w:sz w:val="28"/>
        </w:rPr>
        <w:t>
      3) пайдалар мен залалдар туралы есеп;</w:t>
      </w:r>
      <w:r>
        <w:br/>
      </w:r>
      <w:r>
        <w:rPr>
          <w:rFonts w:ascii="Times New Roman"/>
          <w:b w:val="false"/>
          <w:i w:val="false"/>
          <w:color w:val="000000"/>
          <w:sz w:val="28"/>
        </w:rPr>
        <w:t>
      4) дебиторлық және кредиторлық берешектiң таратылған жазбасын;</w:t>
      </w:r>
      <w:r>
        <w:br/>
      </w:r>
      <w:r>
        <w:rPr>
          <w:rFonts w:ascii="Times New Roman"/>
          <w:b w:val="false"/>
          <w:i w:val="false"/>
          <w:color w:val="000000"/>
          <w:sz w:val="28"/>
        </w:rPr>
        <w:t>
      5) капиталдағы өзгерістер туралы есеп;</w:t>
      </w:r>
      <w:r>
        <w:br/>
      </w:r>
      <w:r>
        <w:rPr>
          <w:rFonts w:ascii="Times New Roman"/>
          <w:b w:val="false"/>
          <w:i w:val="false"/>
          <w:color w:val="000000"/>
          <w:sz w:val="28"/>
        </w:rPr>
        <w:t>
      6) ағымдағы, күрделi жөндеулер мен басқа жөндеу-қалпына келтiру жұмыстарына бағытталған шығын сметаларын iске асыру туралы мәлiметтердi;</w:t>
      </w:r>
      <w:r>
        <w:br/>
      </w:r>
      <w:r>
        <w:rPr>
          <w:rFonts w:ascii="Times New Roman"/>
          <w:b w:val="false"/>
          <w:i w:val="false"/>
          <w:color w:val="000000"/>
          <w:sz w:val="28"/>
        </w:rPr>
        <w:t>
      7) тауарларды (жұмыстарды, қызметтерді) сатып алу бойынша конкурстық (тендерлік) комиссиялар шешімдерінің көшірмелерін;</w:t>
      </w:r>
      <w:r>
        <w:br/>
      </w:r>
      <w:r>
        <w:rPr>
          <w:rFonts w:ascii="Times New Roman"/>
          <w:b w:val="false"/>
          <w:i w:val="false"/>
          <w:color w:val="000000"/>
          <w:sz w:val="28"/>
        </w:rPr>
        <w:t>
      8) тарифтерге (бағаларға, алымдар ставкаларына) ұсынылатын төмендету коэффициенттерi туралы ақпаратты;</w:t>
      </w:r>
      <w:r>
        <w:br/>
      </w:r>
      <w:r>
        <w:rPr>
          <w:rFonts w:ascii="Times New Roman"/>
          <w:b w:val="false"/>
          <w:i w:val="false"/>
          <w:color w:val="000000"/>
          <w:sz w:val="28"/>
        </w:rPr>
        <w:t>
      9) уәкiлеттi органның құзыретi шегiнде нақты шығындарды растайтын басқа да материалдарды қоса бередi.</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Табиғи монополияларды реттеу агенттігі төрағасының 2005 жылғы 29 наурыздағы </w:t>
      </w:r>
      <w:r>
        <w:rPr>
          <w:rFonts w:ascii="Times New Roman"/>
          <w:b w:val="false"/>
          <w:i w:val="false"/>
          <w:color w:val="000000"/>
          <w:sz w:val="28"/>
        </w:rPr>
        <w:t>N 108-НҚ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31-1. Тарифтік сметаның орындалуы туралы есепке қоса беріліп отырған материалдар тігіледі, нөмірленеді және мөрмен және табиғи монополия субъектісі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r>
        <w:br/>
      </w:r>
      <w:r>
        <w:rPr>
          <w:rFonts w:ascii="Times New Roman"/>
          <w:b w:val="false"/>
          <w:i w:val="false"/>
          <w:color w:val="000000"/>
          <w:sz w:val="28"/>
        </w:rPr>
        <w:t>
      </w:t>
      </w:r>
      <w:r>
        <w:rPr>
          <w:rFonts w:ascii="Times New Roman"/>
          <w:b w:val="false"/>
          <w:i w:val="false"/>
          <w:color w:val="ff0000"/>
          <w:sz w:val="28"/>
        </w:rPr>
        <w:t xml:space="preserve">Ескерту. 31-1-тармақпен толықтырылды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32. Уәкiлеттi орган тарифтің, оның ішінде сараланған тарифтің және түзетулер ескерілген тарифтік сметаның жобасын және (немесе) тарифтік сметаның орындалуы туралы есептi қарау кезiнде жария тыңдаулар өткiзуге құқылы.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Табиғи монополияларды реттеу агенттігі Төрағасының 2010.04.30 </w:t>
      </w:r>
      <w:r>
        <w:rPr>
          <w:rFonts w:ascii="Times New Roman"/>
          <w:b w:val="false"/>
          <w:i w:val="false"/>
          <w:color w:val="000000"/>
          <w:sz w:val="28"/>
        </w:rPr>
        <w:t>N 137-НҚ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33. Уәкiлеттi орган тұтынушылардың арыздары, шағымдары, бұқаралық ақпарат құралдарының материалдары, мемлекеттiк органдардың өтiнiштерi бойынша және өз бастамасы бойынша табиғи монополиялар және реттелетін нарықтар туралы заңнамада бекiтiлген тарифтiк сметаны орындамау, сол сияқты тарифтiк сметаны орындау туралы жобаны және (немесе) есептi уәкiлеттi органға ұсынбау бөлiгiнде бұзылғанын анықтап, қажет болған жағдайда:</w:t>
      </w:r>
      <w:r>
        <w:br/>
      </w:r>
      <w:r>
        <w:rPr>
          <w:rFonts w:ascii="Times New Roman"/>
          <w:b w:val="false"/>
          <w:i w:val="false"/>
          <w:color w:val="000000"/>
          <w:sz w:val="28"/>
        </w:rPr>
        <w:t>
</w:t>
      </w:r>
      <w:r>
        <w:rPr>
          <w:rFonts w:ascii="Times New Roman"/>
          <w:b w:val="false"/>
          <w:i w:val="false"/>
          <w:color w:val="000000"/>
          <w:sz w:val="28"/>
        </w:rPr>
        <w:t>
      1) қолданыстағы тарифтiк сметаға өзгерiс енгiзуге бастамашылық етеді;</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субъектісіне Қазақстан Республикасының қолданыстағы заңнамасына сәйкес ден қою шараларын қолданады;</w:t>
      </w:r>
      <w:r>
        <w:br/>
      </w:r>
      <w:r>
        <w:rPr>
          <w:rFonts w:ascii="Times New Roman"/>
          <w:b w:val="false"/>
          <w:i w:val="false"/>
          <w:color w:val="000000"/>
          <w:sz w:val="28"/>
        </w:rPr>
        <w:t>
</w:t>
      </w:r>
      <w:r>
        <w:rPr>
          <w:rFonts w:ascii="Times New Roman"/>
          <w:b w:val="false"/>
          <w:i w:val="false"/>
          <w:color w:val="000000"/>
          <w:sz w:val="28"/>
        </w:rPr>
        <w:t>
      3) уақытша өтемдiк тарифті белгiлейді.</w:t>
      </w:r>
      <w:r>
        <w:br/>
      </w:r>
      <w:r>
        <w:rPr>
          <w:rFonts w:ascii="Times New Roman"/>
          <w:b w:val="false"/>
          <w:i w:val="false"/>
          <w:color w:val="000000"/>
          <w:sz w:val="28"/>
        </w:rPr>
        <w:t>
</w:t>
      </w:r>
      <w:r>
        <w:rPr>
          <w:rFonts w:ascii="Times New Roman"/>
          <w:b w:val="false"/>
          <w:i w:val="false"/>
          <w:color w:val="ff0000"/>
          <w:sz w:val="28"/>
        </w:rPr>
        <w:t xml:space="preserve">      Ескерту. 29-2-тармақ жаңа редакцияда - ҚР Табиғи монополияларды реттеу агенттігі төрағасының 2012.09.14 </w:t>
      </w:r>
      <w:r>
        <w:rPr>
          <w:rFonts w:ascii="Times New Roman"/>
          <w:b w:val="false"/>
          <w:i w:val="false"/>
          <w:color w:val="000000"/>
          <w:sz w:val="28"/>
        </w:rPr>
        <w:t>№ 234-НҚ</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17"/>
    <w:bookmarkStart w:name="z19" w:id="1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Нұсқаулыққа 1-28-қосымшалардың оң жақ жоғары бұрышындағы "Табиғи монополия субъектілерінің қызметтерді (тауарларды, жұмыстарды өндіруіне және ұсынуына тарифтер (бағалар, алымдар ставкаларын) бекіту жөніндегі Нұсқаулыққа", "Табиғи монополия субъектілерінің қызметтеріне тарифтер (бағалар, алымдар ставкаларын) және тарифтік сметаны бекіту туралы Нұсқаулыққа" деген сөздер "Табиғи монополия субъектілерінің реттеліп көрсетілетін қызметтеріне (тауарларына, жұмыстарына) тарифтер (бағалар, алымдар ставкаларын) және тарифтік сметалар бекіту ережесіне" деген сөздермен ауыстырылды - ҚР Табиғи монополияларды реттеу агенттігі төрағасының 2005 жылғы 29 наурыздағы N 108-НҚ </w:t>
      </w:r>
      <w:r>
        <w:rPr>
          <w:rFonts w:ascii="Times New Roman"/>
          <w:b w:val="false"/>
          <w:i w:val="false"/>
          <w:color w:val="000000"/>
          <w:sz w:val="28"/>
        </w:rPr>
        <w:t>бұйрығымен</w:t>
      </w:r>
      <w:r>
        <w:rPr>
          <w:rFonts w:ascii="Times New Roman"/>
          <w:b w:val="false"/>
          <w:i w:val="false"/>
          <w:color w:val="000000"/>
          <w:sz w:val="28"/>
        </w:rPr>
        <w:t>.</w:t>
      </w:r>
    </w:p>
    <w:bookmarkEnd w:id="18"/>
    <w:bookmarkStart w:name="z130" w:id="19"/>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1-қосымша                </w:t>
      </w:r>
    </w:p>
    <w:bookmarkEnd w:id="19"/>
    <w:p>
      <w:pPr>
        <w:spacing w:after="0"/>
        <w:ind w:left="0"/>
        <w:jc w:val="both"/>
      </w:pPr>
      <w:r>
        <w:rPr>
          <w:rFonts w:ascii="Times New Roman"/>
          <w:b w:val="false"/>
          <w:i w:val="false"/>
          <w:color w:val="ff0000"/>
          <w:sz w:val="28"/>
        </w:rPr>
        <w:t xml:space="preserve">      Ескерту. 1-қосымша жаңа редакцияда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қызметтеріне (тауарларына, жұмыстарына) арналған тарифтердің (бағалардың, алым ставкаларының) жобасын есептеу үшін жиынтық деректер</w:t>
      </w:r>
    </w:p>
    <w:p>
      <w:pPr>
        <w:spacing w:after="0"/>
        <w:ind w:left="0"/>
        <w:jc w:val="both"/>
      </w:pPr>
      <w:r>
        <w:rPr>
          <w:rFonts w:ascii="Times New Roman"/>
          <w:b w:val="false"/>
          <w:i w:val="false"/>
          <w:color w:val="000000"/>
          <w:sz w:val="28"/>
        </w:rPr>
        <w:t>20___ жылғы ________________жағдай бойынша</w:t>
      </w:r>
      <w:r>
        <w:br/>
      </w:r>
      <w:r>
        <w:rPr>
          <w:rFonts w:ascii="Times New Roman"/>
          <w:b w:val="false"/>
          <w:i w:val="false"/>
          <w:color w:val="000000"/>
          <w:sz w:val="28"/>
        </w:rPr>
        <w:t>
реттеліп көрсетілетін қызметтер (тауарлар, жұмыстар)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122"/>
        <w:gridCol w:w="1618"/>
        <w:gridCol w:w="1715"/>
        <w:gridCol w:w="2228"/>
        <w:gridCol w:w="1971"/>
        <w:gridCol w:w="1636"/>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тарифтік сметада қабылданды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аяқталған жылдың нақты көрсеткіштері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4 аяқталған тоқсанның нақты көрсеткіштері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жобалайтын көрсеткіштер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шығыстары,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 жалақысы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(таратып жазу)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 (таратып жазу)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ұсынуға арналған барлық шығын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(АРБ*ПС/(1-(КТС /100))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активтердің реттелетін базасы (АРБ).</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(тауарлардың, жұмыстардың) көлемі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тердің (тауарлардың, жұмыстардың) бірлігі не теңге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8206"/>
        <w:gridCol w:w="1756"/>
        <w:gridCol w:w="1794"/>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тізім бойынша орташа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 барлығы, 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келетін күрделі жөндеу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Пайданың есебінен жүзеге асырылатын шығындар (таратып жазу)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 орындалатын ағымдағы (жоспарлы-ескерту) жөндеу, барлығы, 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арналған материалдар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Қолдары:</w:t>
      </w:r>
      <w:r>
        <w:br/>
      </w:r>
      <w:r>
        <w:rPr>
          <w:rFonts w:ascii="Times New Roman"/>
          <w:b w:val="false"/>
          <w:i w:val="false"/>
          <w:color w:val="000000"/>
          <w:sz w:val="28"/>
        </w:rPr>
        <w:t>
      Басшы</w:t>
      </w:r>
      <w:r>
        <w:br/>
      </w:r>
      <w:r>
        <w:rPr>
          <w:rFonts w:ascii="Times New Roman"/>
          <w:b w:val="false"/>
          <w:i w:val="false"/>
          <w:color w:val="000000"/>
          <w:sz w:val="28"/>
        </w:rPr>
        <w:t>
      Бас бухгалтер</w:t>
      </w:r>
    </w:p>
    <w:bookmarkStart w:name="z20" w:id="20"/>
    <w:p>
      <w:pPr>
        <w:spacing w:after="0"/>
        <w:ind w:left="0"/>
        <w:jc w:val="both"/>
      </w:pPr>
      <w:r>
        <w:rPr>
          <w:rFonts w:ascii="Times New Roman"/>
          <w:b w:val="false"/>
          <w:i w:val="false"/>
          <w:color w:val="000000"/>
          <w:sz w:val="28"/>
        </w:rPr>
        <w:t>
</w:t>
      </w:r>
      <w:r>
        <w:rPr>
          <w:rFonts w:ascii="Times New Roman"/>
          <w:b w:val="false"/>
          <w:i w:val="false"/>
          <w:color w:val="ff0000"/>
          <w:sz w:val="28"/>
        </w:rPr>
        <w:t>      Ескерту: Ереже 2-28-қосымшалармен толықтырылды - ҚР Табиғи</w:t>
      </w:r>
      <w:r>
        <w:br/>
      </w:r>
      <w:r>
        <w:rPr>
          <w:rFonts w:ascii="Times New Roman"/>
          <w:b w:val="false"/>
          <w:i w:val="false"/>
          <w:color w:val="000000"/>
          <w:sz w:val="28"/>
        </w:rPr>
        <w:t>
</w:t>
      </w:r>
      <w:r>
        <w:rPr>
          <w:rFonts w:ascii="Times New Roman"/>
          <w:b w:val="false"/>
          <w:i w:val="false"/>
          <w:color w:val="ff0000"/>
          <w:sz w:val="28"/>
        </w:rPr>
        <w:t>монополияларды реттеу және бәсекелестікті қорғау жөніндегі</w:t>
      </w:r>
      <w:r>
        <w:br/>
      </w:r>
      <w:r>
        <w:rPr>
          <w:rFonts w:ascii="Times New Roman"/>
          <w:b w:val="false"/>
          <w:i w:val="false"/>
          <w:color w:val="000000"/>
          <w:sz w:val="28"/>
        </w:rPr>
        <w:t>
</w:t>
      </w:r>
      <w:r>
        <w:rPr>
          <w:rFonts w:ascii="Times New Roman"/>
          <w:b w:val="false"/>
          <w:i w:val="false"/>
          <w:color w:val="ff0000"/>
          <w:sz w:val="28"/>
        </w:rPr>
        <w:t xml:space="preserve">агенттігінің 2003 жылғы 9 қазандағы N 253-НҚ </w:t>
      </w:r>
      <w:r>
        <w:rPr>
          <w:rFonts w:ascii="Times New Roman"/>
          <w:b w:val="false"/>
          <w:i w:val="false"/>
          <w:color w:val="000000"/>
          <w:sz w:val="28"/>
        </w:rPr>
        <w:t>бұйрығымен</w:t>
      </w:r>
      <w:r>
        <w:rPr>
          <w:rFonts w:ascii="Times New Roman"/>
          <w:b w:val="false"/>
          <w:i w:val="false"/>
          <w:color w:val="000000"/>
          <w:sz w:val="28"/>
        </w:rPr>
        <w:t>.</w:t>
      </w:r>
    </w:p>
    <w:bookmarkEnd w:id="20"/>
    <w:bookmarkStart w:name="z131" w:id="21"/>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ff0000"/>
          <w:sz w:val="28"/>
        </w:rPr>
        <w:t xml:space="preserve">      Ескерту. 2-қосымшаға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магистральдық құбыржолы жүйесі арқылы қайта айдау жөніндегі қызметтерге арналған тарифтік смета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сатып алынатын бұйымдар             -//-</w:t>
      </w:r>
      <w:r>
        <w:br/>
      </w:r>
      <w:r>
        <w:rPr>
          <w:rFonts w:ascii="Times New Roman"/>
          <w:b w:val="false"/>
          <w:i w:val="false"/>
          <w:color w:val="000000"/>
          <w:sz w:val="28"/>
        </w:rPr>
        <w:t>
1.3         ЖЖМ                              -//-</w:t>
      </w:r>
      <w:r>
        <w:br/>
      </w:r>
      <w:r>
        <w:rPr>
          <w:rFonts w:ascii="Times New Roman"/>
          <w:b w:val="false"/>
          <w:i w:val="false"/>
          <w:color w:val="000000"/>
          <w:sz w:val="28"/>
        </w:rPr>
        <w:t>
1.4         отын                             -//-</w:t>
      </w:r>
      <w:r>
        <w:br/>
      </w:r>
      <w:r>
        <w:rPr>
          <w:rFonts w:ascii="Times New Roman"/>
          <w:b w:val="false"/>
          <w:i w:val="false"/>
          <w:color w:val="000000"/>
          <w:sz w:val="28"/>
        </w:rPr>
        <w:t>
1.5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2.1         жалақы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байланыс қызметтері                 -//-</w:t>
      </w:r>
      <w:r>
        <w:br/>
      </w:r>
      <w:r>
        <w:rPr>
          <w:rFonts w:ascii="Times New Roman"/>
          <w:b w:val="false"/>
          <w:i w:val="false"/>
          <w:color w:val="000000"/>
          <w:sz w:val="28"/>
        </w:rPr>
        <w:t>
5.2      іссапар шығыстары                   -//-</w:t>
      </w:r>
      <w:r>
        <w:br/>
      </w:r>
      <w:r>
        <w:rPr>
          <w:rFonts w:ascii="Times New Roman"/>
          <w:b w:val="false"/>
          <w:i w:val="false"/>
          <w:color w:val="000000"/>
          <w:sz w:val="28"/>
        </w:rPr>
        <w:t>
5.3      кеңсе шығыстары                     -//-</w:t>
      </w:r>
      <w:r>
        <w:br/>
      </w:r>
      <w:r>
        <w:rPr>
          <w:rFonts w:ascii="Times New Roman"/>
          <w:b w:val="false"/>
          <w:i w:val="false"/>
          <w:color w:val="000000"/>
          <w:sz w:val="28"/>
        </w:rPr>
        <w:t>
5.4      әкім.ғимаратты ұстау                -//-</w:t>
      </w:r>
      <w:r>
        <w:br/>
      </w:r>
      <w:r>
        <w:rPr>
          <w:rFonts w:ascii="Times New Roman"/>
          <w:b w:val="false"/>
          <w:i w:val="false"/>
          <w:color w:val="000000"/>
          <w:sz w:val="28"/>
        </w:rPr>
        <w:t>
5.5      кадрларды даярлау                   -//-</w:t>
      </w:r>
      <w:r>
        <w:br/>
      </w:r>
      <w:r>
        <w:rPr>
          <w:rFonts w:ascii="Times New Roman"/>
          <w:b w:val="false"/>
          <w:i w:val="false"/>
          <w:color w:val="000000"/>
          <w:sz w:val="28"/>
        </w:rPr>
        <w:t>
5.6      қауіпсіздік техникасы               -//-</w:t>
      </w:r>
      <w:r>
        <w:br/>
      </w:r>
      <w:r>
        <w:rPr>
          <w:rFonts w:ascii="Times New Roman"/>
          <w:b w:val="false"/>
          <w:i w:val="false"/>
          <w:color w:val="000000"/>
          <w:sz w:val="28"/>
        </w:rPr>
        <w:t>
5.7      табиғатты қорғау қорына төлем       -//-</w:t>
      </w:r>
      <w:r>
        <w:br/>
      </w:r>
      <w:r>
        <w:rPr>
          <w:rFonts w:ascii="Times New Roman"/>
          <w:b w:val="false"/>
          <w:i w:val="false"/>
          <w:color w:val="000000"/>
          <w:sz w:val="28"/>
        </w:rPr>
        <w:t>
5.8      сақтандыру                          -//-</w:t>
      </w:r>
      <w:r>
        <w:br/>
      </w:r>
      <w:r>
        <w:rPr>
          <w:rFonts w:ascii="Times New Roman"/>
          <w:b w:val="false"/>
          <w:i w:val="false"/>
          <w:color w:val="000000"/>
          <w:sz w:val="28"/>
        </w:rPr>
        <w:t>
5.9      ведомстводан тыс және өрт күзеті    -//-</w:t>
      </w:r>
      <w:r>
        <w:br/>
      </w:r>
      <w:r>
        <w:rPr>
          <w:rFonts w:ascii="Times New Roman"/>
          <w:b w:val="false"/>
          <w:i w:val="false"/>
          <w:color w:val="000000"/>
          <w:sz w:val="28"/>
        </w:rPr>
        <w:t>
5.10     заң және консалтингілік қызметтер   -//-</w:t>
      </w:r>
      <w:r>
        <w:br/>
      </w:r>
      <w:r>
        <w:rPr>
          <w:rFonts w:ascii="Times New Roman"/>
          <w:b w:val="false"/>
          <w:i w:val="false"/>
          <w:color w:val="000000"/>
          <w:sz w:val="28"/>
        </w:rPr>
        <w:t>
5.11     ҒЗТҚЖ және ҒТҚ бойынша шығыстар     -//-</w:t>
      </w:r>
      <w:r>
        <w:br/>
      </w:r>
      <w:r>
        <w:rPr>
          <w:rFonts w:ascii="Times New Roman"/>
          <w:b w:val="false"/>
          <w:i w:val="false"/>
          <w:color w:val="000000"/>
          <w:sz w:val="28"/>
        </w:rPr>
        <w:t>
5.12     автокөлікті лицензиялау             -//-</w:t>
      </w:r>
      <w:r>
        <w:br/>
      </w:r>
      <w:r>
        <w:rPr>
          <w:rFonts w:ascii="Times New Roman"/>
          <w:b w:val="false"/>
          <w:i w:val="false"/>
          <w:color w:val="000000"/>
          <w:sz w:val="28"/>
        </w:rPr>
        <w:t>
5.13     дезинфекция                         -//-</w:t>
      </w:r>
      <w:r>
        <w:br/>
      </w:r>
      <w:r>
        <w:rPr>
          <w:rFonts w:ascii="Times New Roman"/>
          <w:b w:val="false"/>
          <w:i w:val="false"/>
          <w:color w:val="000000"/>
          <w:sz w:val="28"/>
        </w:rPr>
        <w:t>
5.14     басқа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5.14.1   авиақызметтер                       -//-</w:t>
      </w:r>
      <w:r>
        <w:br/>
      </w:r>
      <w:r>
        <w:rPr>
          <w:rFonts w:ascii="Times New Roman"/>
          <w:b w:val="false"/>
          <w:i w:val="false"/>
          <w:color w:val="000000"/>
          <w:sz w:val="28"/>
        </w:rPr>
        <w:t>
5.14.2   жүктерді тасымалдау                 -//-</w:t>
      </w:r>
      <w:r>
        <w:br/>
      </w:r>
      <w:r>
        <w:rPr>
          <w:rFonts w:ascii="Times New Roman"/>
          <w:b w:val="false"/>
          <w:i w:val="false"/>
          <w:color w:val="000000"/>
          <w:sz w:val="28"/>
        </w:rPr>
        <w:t>
5.14.3   метрология                          -//-</w:t>
      </w:r>
      <w:r>
        <w:br/>
      </w:r>
      <w:r>
        <w:rPr>
          <w:rFonts w:ascii="Times New Roman"/>
          <w:b w:val="false"/>
          <w:i w:val="false"/>
          <w:color w:val="000000"/>
          <w:sz w:val="28"/>
        </w:rPr>
        <w:t>
5.14.4   іске қосу-реттеу жұмыстары          -//-</w:t>
      </w:r>
      <w:r>
        <w:br/>
      </w:r>
      <w:r>
        <w:rPr>
          <w:rFonts w:ascii="Times New Roman"/>
          <w:b w:val="false"/>
          <w:i w:val="false"/>
          <w:color w:val="000000"/>
          <w:sz w:val="28"/>
        </w:rPr>
        <w:t>
5.14.5   диагностикалық жұмыстар             -//-</w:t>
      </w:r>
      <w:r>
        <w:br/>
      </w:r>
      <w:r>
        <w:rPr>
          <w:rFonts w:ascii="Times New Roman"/>
          <w:b w:val="false"/>
          <w:i w:val="false"/>
          <w:color w:val="000000"/>
          <w:sz w:val="28"/>
        </w:rPr>
        <w:t>
5.14.6   геологиялық барлауға аударымдар</w:t>
      </w:r>
      <w:r>
        <w:br/>
      </w:r>
      <w:r>
        <w:rPr>
          <w:rFonts w:ascii="Times New Roman"/>
          <w:b w:val="false"/>
          <w:i w:val="false"/>
          <w:color w:val="000000"/>
          <w:sz w:val="28"/>
        </w:rPr>
        <w:t>
5.14.7   табиғи шикізатты пайдаланғаны</w:t>
      </w:r>
      <w:r>
        <w:br/>
      </w:r>
      <w:r>
        <w:rPr>
          <w:rFonts w:ascii="Times New Roman"/>
          <w:b w:val="false"/>
          <w:i w:val="false"/>
          <w:color w:val="000000"/>
          <w:sz w:val="28"/>
        </w:rPr>
        <w:t>
        үшін төлем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банк қызметтері                     -//-</w:t>
      </w:r>
      <w:r>
        <w:br/>
      </w:r>
      <w:r>
        <w:rPr>
          <w:rFonts w:ascii="Times New Roman"/>
          <w:b w:val="false"/>
          <w:i w:val="false"/>
          <w:color w:val="000000"/>
          <w:sz w:val="28"/>
        </w:rPr>
        <w:t>
6.4      амортизация                         -//-</w:t>
      </w:r>
      <w:r>
        <w:br/>
      </w:r>
      <w:r>
        <w:rPr>
          <w:rFonts w:ascii="Times New Roman"/>
          <w:b w:val="false"/>
          <w:i w:val="false"/>
          <w:color w:val="000000"/>
          <w:sz w:val="28"/>
        </w:rPr>
        <w:t>
6.5      коммуналдық қызметтер               -//-</w:t>
      </w:r>
      <w:r>
        <w:br/>
      </w:r>
      <w:r>
        <w:rPr>
          <w:rFonts w:ascii="Times New Roman"/>
          <w:b w:val="false"/>
          <w:i w:val="false"/>
          <w:color w:val="000000"/>
          <w:sz w:val="28"/>
        </w:rPr>
        <w:t>
6.6      тарапты ұйымдардың қызметтері       -//-</w:t>
      </w:r>
      <w:r>
        <w:br/>
      </w:r>
      <w:r>
        <w:rPr>
          <w:rFonts w:ascii="Times New Roman"/>
          <w:b w:val="false"/>
          <w:i w:val="false"/>
          <w:color w:val="000000"/>
          <w:sz w:val="28"/>
        </w:rPr>
        <w:t>
6.7      іссапар қызметтері                  -//-</w:t>
      </w:r>
      <w:r>
        <w:br/>
      </w:r>
      <w:r>
        <w:rPr>
          <w:rFonts w:ascii="Times New Roman"/>
          <w:b w:val="false"/>
          <w:i w:val="false"/>
          <w:color w:val="000000"/>
          <w:sz w:val="28"/>
        </w:rPr>
        <w:t>
6.8      өкілдік шығыстар, байланыс,</w:t>
      </w:r>
      <w:r>
        <w:br/>
      </w:r>
      <w:r>
        <w:rPr>
          <w:rFonts w:ascii="Times New Roman"/>
          <w:b w:val="false"/>
          <w:i w:val="false"/>
          <w:color w:val="000000"/>
          <w:sz w:val="28"/>
        </w:rPr>
        <w:t>
        мерзімдік басылым және т.б.         -//-</w:t>
      </w:r>
      <w:r>
        <w:br/>
      </w:r>
      <w:r>
        <w:rPr>
          <w:rFonts w:ascii="Times New Roman"/>
          <w:b w:val="false"/>
          <w:i w:val="false"/>
          <w:color w:val="000000"/>
          <w:sz w:val="28"/>
        </w:rPr>
        <w:t>
6.9      еңбекті қорғау және қауіпсіздік</w:t>
      </w:r>
      <w:r>
        <w:br/>
      </w:r>
      <w:r>
        <w:rPr>
          <w:rFonts w:ascii="Times New Roman"/>
          <w:b w:val="false"/>
          <w:i w:val="false"/>
          <w:color w:val="000000"/>
          <w:sz w:val="28"/>
        </w:rPr>
        <w:t>
        техникасы                           -//-</w:t>
      </w:r>
      <w:r>
        <w:br/>
      </w:r>
      <w:r>
        <w:rPr>
          <w:rFonts w:ascii="Times New Roman"/>
          <w:b w:val="false"/>
          <w:i w:val="false"/>
          <w:color w:val="000000"/>
          <w:sz w:val="28"/>
        </w:rPr>
        <w:t>
6.10     салықтар                            -//-</w:t>
      </w:r>
      <w:r>
        <w:br/>
      </w:r>
      <w:r>
        <w:rPr>
          <w:rFonts w:ascii="Times New Roman"/>
          <w:b w:val="false"/>
          <w:i w:val="false"/>
          <w:color w:val="000000"/>
          <w:sz w:val="28"/>
        </w:rPr>
        <w:t>
6.11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тонна</w:t>
      </w:r>
      <w:r>
        <w:br/>
      </w:r>
      <w:r>
        <w:rPr>
          <w:rFonts w:ascii="Times New Roman"/>
          <w:b w:val="false"/>
          <w:i w:val="false"/>
          <w:color w:val="000000"/>
          <w:sz w:val="28"/>
        </w:rPr>
        <w:t>
                                          мың теңге</w:t>
      </w:r>
      <w:r>
        <w:br/>
      </w:r>
      <w:r>
        <w:rPr>
          <w:rFonts w:ascii="Times New Roman"/>
          <w:b w:val="false"/>
          <w:i w:val="false"/>
          <w:color w:val="000000"/>
          <w:sz w:val="28"/>
        </w:rPr>
        <w:t>
VІI    Жүк айналымы                        млн. тшм</w:t>
      </w:r>
      <w:r>
        <w:br/>
      </w:r>
      <w:r>
        <w:rPr>
          <w:rFonts w:ascii="Times New Roman"/>
          <w:b w:val="false"/>
          <w:i w:val="false"/>
          <w:color w:val="000000"/>
          <w:sz w:val="28"/>
        </w:rPr>
        <w:t>
VІII   Нормативтік ысыраптар                   %</w:t>
      </w:r>
      <w:r>
        <w:br/>
      </w:r>
      <w:r>
        <w:rPr>
          <w:rFonts w:ascii="Times New Roman"/>
          <w:b w:val="false"/>
          <w:i w:val="false"/>
          <w:color w:val="000000"/>
          <w:sz w:val="28"/>
        </w:rPr>
        <w:t>
                                          мың тонна</w:t>
      </w:r>
      <w:r>
        <w:br/>
      </w:r>
      <w:r>
        <w:rPr>
          <w:rFonts w:ascii="Times New Roman"/>
          <w:b w:val="false"/>
          <w:i w:val="false"/>
          <w:color w:val="000000"/>
          <w:sz w:val="28"/>
        </w:rPr>
        <w:t>
IX     Үлестік тариф (ҚҚС-сыз)             1000 шм 1</w:t>
      </w:r>
      <w:r>
        <w:br/>
      </w:r>
      <w:r>
        <w:rPr>
          <w:rFonts w:ascii="Times New Roman"/>
          <w:b w:val="false"/>
          <w:i w:val="false"/>
          <w:color w:val="000000"/>
          <w:sz w:val="28"/>
        </w:rPr>
        <w:t>
                                          тоннаға/</w:t>
      </w:r>
      <w:r>
        <w:br/>
      </w:r>
      <w:r>
        <w:rPr>
          <w:rFonts w:ascii="Times New Roman"/>
          <w:b w:val="false"/>
          <w:i w:val="false"/>
          <w:color w:val="000000"/>
          <w:sz w:val="28"/>
        </w:rPr>
        <w:t>
                                           теңге</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198" w:id="22"/>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3-қосымша                </w:t>
      </w:r>
    </w:p>
    <w:bookmarkEnd w:id="22"/>
    <w:p>
      <w:pPr>
        <w:spacing w:after="0"/>
        <w:ind w:left="0"/>
        <w:jc w:val="both"/>
      </w:pPr>
      <w:r>
        <w:rPr>
          <w:rFonts w:ascii="Times New Roman"/>
          <w:b w:val="false"/>
          <w:i w:val="false"/>
          <w:color w:val="ff0000"/>
          <w:sz w:val="28"/>
        </w:rPr>
        <w:t xml:space="preserve">      Ескерту. 3-қосымшаға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left"/>
      </w:pPr>
      <w:r>
        <w:rPr>
          <w:rFonts w:ascii="Times New Roman"/>
          <w:b/>
          <w:i w:val="false"/>
          <w:color w:val="000000"/>
        </w:rPr>
        <w:t xml:space="preserve"> Мұнайды темір жол цистернасына(н) құю/төгу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сатып алынатын бұйымдар             -//-</w:t>
      </w:r>
      <w:r>
        <w:br/>
      </w:r>
      <w:r>
        <w:rPr>
          <w:rFonts w:ascii="Times New Roman"/>
          <w:b w:val="false"/>
          <w:i w:val="false"/>
          <w:color w:val="000000"/>
          <w:sz w:val="28"/>
        </w:rPr>
        <w:t>
1.3         ЖЖМ                              -//-</w:t>
      </w:r>
      <w:r>
        <w:br/>
      </w:r>
      <w:r>
        <w:rPr>
          <w:rFonts w:ascii="Times New Roman"/>
          <w:b w:val="false"/>
          <w:i w:val="false"/>
          <w:color w:val="000000"/>
          <w:sz w:val="28"/>
        </w:rPr>
        <w:t>
1.4         отын                             -//-</w:t>
      </w:r>
      <w:r>
        <w:br/>
      </w:r>
      <w:r>
        <w:rPr>
          <w:rFonts w:ascii="Times New Roman"/>
          <w:b w:val="false"/>
          <w:i w:val="false"/>
          <w:color w:val="000000"/>
          <w:sz w:val="28"/>
        </w:rPr>
        <w:t>
1.5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2.1         жалақы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(таратып жазу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амортизация                         -//-</w:t>
      </w:r>
      <w:r>
        <w:br/>
      </w:r>
      <w:r>
        <w:rPr>
          <w:rFonts w:ascii="Times New Roman"/>
          <w:b w:val="false"/>
          <w:i w:val="false"/>
          <w:color w:val="000000"/>
          <w:sz w:val="28"/>
        </w:rPr>
        <w:t>
6.4      коммуналдық қызметтер               -//-</w:t>
      </w:r>
      <w:r>
        <w:br/>
      </w:r>
      <w:r>
        <w:rPr>
          <w:rFonts w:ascii="Times New Roman"/>
          <w:b w:val="false"/>
          <w:i w:val="false"/>
          <w:color w:val="000000"/>
          <w:sz w:val="28"/>
        </w:rPr>
        <w:t>
6.5      салықтар                            -//-</w:t>
      </w:r>
      <w:r>
        <w:br/>
      </w:r>
      <w:r>
        <w:rPr>
          <w:rFonts w:ascii="Times New Roman"/>
          <w:b w:val="false"/>
          <w:i w:val="false"/>
          <w:color w:val="000000"/>
          <w:sz w:val="28"/>
        </w:rPr>
        <w:t>
6.6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xml:space="preserve">
VІ     Көрсетілетін қызметтердің көлемі      тонна       </w:t>
      </w:r>
      <w:r>
        <w:br/>
      </w:r>
      <w:r>
        <w:rPr>
          <w:rFonts w:ascii="Times New Roman"/>
          <w:b w:val="false"/>
          <w:i w:val="false"/>
          <w:color w:val="000000"/>
          <w:sz w:val="28"/>
        </w:rPr>
        <w:t>
                                          мың теңге</w:t>
      </w:r>
      <w:r>
        <w:br/>
      </w:r>
      <w:r>
        <w:rPr>
          <w:rFonts w:ascii="Times New Roman"/>
          <w:b w:val="false"/>
          <w:i w:val="false"/>
          <w:color w:val="000000"/>
          <w:sz w:val="28"/>
        </w:rPr>
        <w:t>
VІI    Нормативтік ысыраптар                   %</w:t>
      </w:r>
      <w:r>
        <w:br/>
      </w:r>
      <w:r>
        <w:rPr>
          <w:rFonts w:ascii="Times New Roman"/>
          <w:b w:val="false"/>
          <w:i w:val="false"/>
          <w:color w:val="000000"/>
          <w:sz w:val="28"/>
        </w:rPr>
        <w:t>
                                          мың тонна</w:t>
      </w:r>
      <w:r>
        <w:br/>
      </w:r>
      <w:r>
        <w:rPr>
          <w:rFonts w:ascii="Times New Roman"/>
          <w:b w:val="false"/>
          <w:i w:val="false"/>
          <w:color w:val="000000"/>
          <w:sz w:val="28"/>
        </w:rPr>
        <w:t>
VІII   Тариф (ҚҚС-сыз)                      теңге/1</w:t>
      </w:r>
      <w:r>
        <w:br/>
      </w:r>
      <w:r>
        <w:rPr>
          <w:rFonts w:ascii="Times New Roman"/>
          <w:b w:val="false"/>
          <w:i w:val="false"/>
          <w:color w:val="000000"/>
          <w:sz w:val="28"/>
        </w:rPr>
        <w:t>
                                           тоннаға</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22" w:id="23"/>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3-1-қосымша               </w:t>
      </w:r>
    </w:p>
    <w:bookmarkEnd w:id="23"/>
    <w:p>
      <w:pPr>
        <w:spacing w:after="0"/>
        <w:ind w:left="0"/>
        <w:jc w:val="both"/>
      </w:pPr>
      <w:r>
        <w:rPr>
          <w:rFonts w:ascii="Times New Roman"/>
          <w:b w:val="false"/>
          <w:i w:val="false"/>
          <w:color w:val="ff0000"/>
          <w:sz w:val="28"/>
        </w:rPr>
        <w:t xml:space="preserve">      Ескерту: 3-1-қосымшамен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w:t>
      </w:r>
    </w:p>
    <w:p>
      <w:pPr>
        <w:spacing w:after="0"/>
        <w:ind w:left="0"/>
        <w:jc w:val="left"/>
      </w:pPr>
      <w:r>
        <w:rPr>
          <w:rFonts w:ascii="Times New Roman"/>
          <w:b/>
          <w:i w:val="false"/>
          <w:color w:val="000000"/>
        </w:rPr>
        <w:t xml:space="preserve"> Мұнайды танкерлерге 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4"/>
        <w:gridCol w:w="2782"/>
        <w:gridCol w:w="38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21" w:id="24"/>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3-2-қосымша               </w:t>
      </w:r>
    </w:p>
    <w:bookmarkEnd w:id="24"/>
    <w:p>
      <w:pPr>
        <w:spacing w:after="0"/>
        <w:ind w:left="0"/>
        <w:jc w:val="both"/>
      </w:pPr>
      <w:r>
        <w:rPr>
          <w:rFonts w:ascii="Times New Roman"/>
          <w:b w:val="false"/>
          <w:i w:val="false"/>
          <w:color w:val="ff0000"/>
          <w:sz w:val="28"/>
        </w:rPr>
        <w:t xml:space="preserve">      Ескерту: 3-2-қосымшамен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w:t>
      </w:r>
    </w:p>
    <w:p>
      <w:pPr>
        <w:spacing w:after="0"/>
        <w:ind w:left="0"/>
        <w:jc w:val="left"/>
      </w:pPr>
      <w:r>
        <w:rPr>
          <w:rFonts w:ascii="Times New Roman"/>
          <w:b/>
          <w:i w:val="false"/>
          <w:color w:val="000000"/>
        </w:rPr>
        <w:t xml:space="preserve"> Мұнайды автоцистернасынан (на) төгу/құю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4"/>
        <w:gridCol w:w="2782"/>
        <w:gridCol w:w="38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xml:space="preserve">      М.О.                                   </w:t>
      </w:r>
    </w:p>
    <w:bookmarkStart w:name="z1247" w:id="25"/>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4-қосымша                  </w:t>
      </w:r>
    </w:p>
    <w:bookmarkEnd w:id="25"/>
    <w:p>
      <w:pPr>
        <w:spacing w:after="0"/>
        <w:ind w:left="0"/>
        <w:jc w:val="both"/>
      </w:pPr>
      <w:r>
        <w:rPr>
          <w:rFonts w:ascii="Times New Roman"/>
          <w:b w:val="false"/>
          <w:i w:val="false"/>
          <w:color w:val="ff0000"/>
          <w:sz w:val="28"/>
        </w:rPr>
        <w:t xml:space="preserve">      Ескерту. 4-қосымшаға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left"/>
      </w:pPr>
      <w:r>
        <w:rPr>
          <w:rFonts w:ascii="Times New Roman"/>
          <w:b/>
          <w:i w:val="false"/>
          <w:color w:val="000000"/>
        </w:rPr>
        <w:t xml:space="preserve"> Мұнайды сақтау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Рет |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сатып алынатын бұйымдар             -//-</w:t>
      </w:r>
      <w:r>
        <w:br/>
      </w:r>
      <w:r>
        <w:rPr>
          <w:rFonts w:ascii="Times New Roman"/>
          <w:b w:val="false"/>
          <w:i w:val="false"/>
          <w:color w:val="000000"/>
          <w:sz w:val="28"/>
        </w:rPr>
        <w:t>
1.3         ЖЖМ                              -//-</w:t>
      </w:r>
      <w:r>
        <w:br/>
      </w:r>
      <w:r>
        <w:rPr>
          <w:rFonts w:ascii="Times New Roman"/>
          <w:b w:val="false"/>
          <w:i w:val="false"/>
          <w:color w:val="000000"/>
          <w:sz w:val="28"/>
        </w:rPr>
        <w:t>
1.4         отын                             -//-</w:t>
      </w:r>
      <w:r>
        <w:br/>
      </w:r>
      <w:r>
        <w:rPr>
          <w:rFonts w:ascii="Times New Roman"/>
          <w:b w:val="false"/>
          <w:i w:val="false"/>
          <w:color w:val="000000"/>
          <w:sz w:val="28"/>
        </w:rPr>
        <w:t>
1.5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2.1         жалақы                           -//-</w:t>
      </w:r>
      <w:r>
        <w:br/>
      </w:r>
      <w:r>
        <w:rPr>
          <w:rFonts w:ascii="Times New Roman"/>
          <w:b w:val="false"/>
          <w:i w:val="false"/>
          <w:color w:val="000000"/>
          <w:sz w:val="28"/>
        </w:rPr>
        <w:t xml:space="preserve">
2.2      әлеуметтік салық                    -//-       </w:t>
      </w:r>
      <w:r>
        <w:br/>
      </w:r>
      <w:r>
        <w:rPr>
          <w:rFonts w:ascii="Times New Roman"/>
          <w:b w:val="false"/>
          <w:i w:val="false"/>
          <w:color w:val="000000"/>
          <w:sz w:val="28"/>
        </w:rPr>
        <w:t xml:space="preserve">
3      Амортизация                           -//-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байланыс қызметтері                 -//-</w:t>
      </w:r>
      <w:r>
        <w:br/>
      </w:r>
      <w:r>
        <w:rPr>
          <w:rFonts w:ascii="Times New Roman"/>
          <w:b w:val="false"/>
          <w:i w:val="false"/>
          <w:color w:val="000000"/>
          <w:sz w:val="28"/>
        </w:rPr>
        <w:t>
5.2      еңбекті қорғау және техникалық</w:t>
      </w:r>
      <w:r>
        <w:br/>
      </w:r>
      <w:r>
        <w:rPr>
          <w:rFonts w:ascii="Times New Roman"/>
          <w:b w:val="false"/>
          <w:i w:val="false"/>
          <w:color w:val="000000"/>
          <w:sz w:val="28"/>
        </w:rPr>
        <w:t>
        қауіпсіздік                         -//-</w:t>
      </w:r>
      <w:r>
        <w:br/>
      </w:r>
      <w:r>
        <w:rPr>
          <w:rFonts w:ascii="Times New Roman"/>
          <w:b w:val="false"/>
          <w:i w:val="false"/>
          <w:color w:val="000000"/>
          <w:sz w:val="28"/>
        </w:rPr>
        <w:t>
5.3      авиақызмет көрсету                  -//-</w:t>
      </w:r>
      <w:r>
        <w:br/>
      </w:r>
      <w:r>
        <w:rPr>
          <w:rFonts w:ascii="Times New Roman"/>
          <w:b w:val="false"/>
          <w:i w:val="false"/>
          <w:color w:val="000000"/>
          <w:sz w:val="28"/>
        </w:rPr>
        <w:t>
5.4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ІІ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амортизация                         -//-</w:t>
      </w:r>
      <w:r>
        <w:br/>
      </w:r>
      <w:r>
        <w:rPr>
          <w:rFonts w:ascii="Times New Roman"/>
          <w:b w:val="false"/>
          <w:i w:val="false"/>
          <w:color w:val="000000"/>
          <w:sz w:val="28"/>
        </w:rPr>
        <w:t>
6.4      коммуналдық қызметтер               -//-</w:t>
      </w:r>
      <w:r>
        <w:br/>
      </w:r>
      <w:r>
        <w:rPr>
          <w:rFonts w:ascii="Times New Roman"/>
          <w:b w:val="false"/>
          <w:i w:val="false"/>
          <w:color w:val="000000"/>
          <w:sz w:val="28"/>
        </w:rPr>
        <w:t>
6.5      салықтар                            -//-</w:t>
      </w:r>
      <w:r>
        <w:br/>
      </w:r>
      <w:r>
        <w:rPr>
          <w:rFonts w:ascii="Times New Roman"/>
          <w:b w:val="false"/>
          <w:i w:val="false"/>
          <w:color w:val="000000"/>
          <w:sz w:val="28"/>
        </w:rPr>
        <w:t>
6.6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ІІІ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м</w:t>
      </w:r>
      <w:r>
        <w:rPr>
          <w:rFonts w:ascii="Times New Roman"/>
          <w:b w:val="false"/>
          <w:i w:val="false"/>
          <w:color w:val="000000"/>
          <w:vertAlign w:val="superscript"/>
        </w:rPr>
        <w:t>3</w:t>
      </w:r>
      <w:r>
        <w:br/>
      </w:r>
      <w:r>
        <w:rPr>
          <w:rFonts w:ascii="Times New Roman"/>
          <w:b w:val="false"/>
          <w:i w:val="false"/>
          <w:color w:val="000000"/>
          <w:sz w:val="28"/>
        </w:rPr>
        <w:t>
                                          мың теңге</w:t>
      </w:r>
      <w:r>
        <w:br/>
      </w:r>
      <w:r>
        <w:rPr>
          <w:rFonts w:ascii="Times New Roman"/>
          <w:b w:val="false"/>
          <w:i w:val="false"/>
          <w:color w:val="000000"/>
          <w:sz w:val="28"/>
        </w:rPr>
        <w:t>
VІІ    Нормативтік ысыраптар                  %</w:t>
      </w:r>
      <w:r>
        <w:br/>
      </w:r>
      <w:r>
        <w:rPr>
          <w:rFonts w:ascii="Times New Roman"/>
          <w:b w:val="false"/>
          <w:i w:val="false"/>
          <w:color w:val="000000"/>
          <w:sz w:val="28"/>
        </w:rPr>
        <w:t>
                                           мың м</w:t>
      </w:r>
      <w:r>
        <w:rPr>
          <w:rFonts w:ascii="Times New Roman"/>
          <w:b w:val="false"/>
          <w:i w:val="false"/>
          <w:color w:val="000000"/>
          <w:vertAlign w:val="superscript"/>
        </w:rPr>
        <w:t>3</w:t>
      </w:r>
      <w:r>
        <w:br/>
      </w:r>
      <w:r>
        <w:rPr>
          <w:rFonts w:ascii="Times New Roman"/>
          <w:b w:val="false"/>
          <w:i w:val="false"/>
          <w:color w:val="000000"/>
          <w:sz w:val="28"/>
        </w:rPr>
        <w:t>
VІІІ   Тариф (ҚҚС-сыз)                      теңге/1</w:t>
      </w:r>
      <w:r>
        <w:br/>
      </w:r>
      <w:r>
        <w:rPr>
          <w:rFonts w:ascii="Times New Roman"/>
          <w:b w:val="false"/>
          <w:i w:val="false"/>
          <w:color w:val="000000"/>
          <w:sz w:val="28"/>
        </w:rPr>
        <w:t>
                                           тоннаға</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06" w:id="26"/>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5-қосымша</w:t>
      </w:r>
    </w:p>
    <w:bookmarkEnd w:id="26"/>
    <w:p>
      <w:pPr>
        <w:spacing w:after="0"/>
        <w:ind w:left="0"/>
        <w:jc w:val="both"/>
      </w:pPr>
      <w:r>
        <w:rPr>
          <w:rFonts w:ascii="Times New Roman"/>
          <w:b w:val="false"/>
          <w:i w:val="false"/>
          <w:color w:val="ff0000"/>
          <w:sz w:val="28"/>
        </w:rPr>
        <w:t xml:space="preserve">      Ескерту: 5-қосымшаға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both"/>
      </w:pPr>
      <w:r>
        <w:rPr>
          <w:rFonts w:ascii="Times New Roman"/>
          <w:b/>
          <w:i w:val="false"/>
          <w:color w:val="000000"/>
          <w:sz w:val="28"/>
        </w:rPr>
        <w:t>          Мұнайды ауыстырып құю жөніндегі қызметтердің</w:t>
      </w:r>
      <w:r>
        <w:br/>
      </w:r>
      <w:r>
        <w:rPr>
          <w:rFonts w:ascii="Times New Roman"/>
          <w:b w:val="false"/>
          <w:i w:val="false"/>
          <w:color w:val="000000"/>
          <w:sz w:val="28"/>
        </w:rPr>
        <w:t>
</w:t>
      </w:r>
      <w:r>
        <w:rPr>
          <w:rFonts w:ascii="Times New Roman"/>
          <w:b/>
          <w:i w:val="false"/>
          <w:color w:val="000000"/>
          <w:sz w:val="28"/>
        </w:rPr>
        <w:t>                       тарифтік сметасы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Рет |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отын                                -//-</w:t>
      </w:r>
      <w:r>
        <w:br/>
      </w:r>
      <w:r>
        <w:rPr>
          <w:rFonts w:ascii="Times New Roman"/>
          <w:b w:val="false"/>
          <w:i w:val="false"/>
          <w:color w:val="000000"/>
          <w:sz w:val="28"/>
        </w:rPr>
        <w:t>
1.3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байланыс қызметтері                 -//-</w:t>
      </w:r>
      <w:r>
        <w:br/>
      </w:r>
      <w:r>
        <w:rPr>
          <w:rFonts w:ascii="Times New Roman"/>
          <w:b w:val="false"/>
          <w:i w:val="false"/>
          <w:color w:val="000000"/>
          <w:sz w:val="28"/>
        </w:rPr>
        <w:t>
5.2      медтексеру                          -//-</w:t>
      </w:r>
      <w:r>
        <w:br/>
      </w:r>
      <w:r>
        <w:rPr>
          <w:rFonts w:ascii="Times New Roman"/>
          <w:b w:val="false"/>
          <w:i w:val="false"/>
          <w:color w:val="000000"/>
          <w:sz w:val="28"/>
        </w:rPr>
        <w:t>
5.3      еңбекті қорғау және техникалық</w:t>
      </w:r>
      <w:r>
        <w:br/>
      </w:r>
      <w:r>
        <w:rPr>
          <w:rFonts w:ascii="Times New Roman"/>
          <w:b w:val="false"/>
          <w:i w:val="false"/>
          <w:color w:val="000000"/>
          <w:sz w:val="28"/>
        </w:rPr>
        <w:t>
        қауіпсіздік                         -//-</w:t>
      </w:r>
      <w:r>
        <w:br/>
      </w:r>
      <w:r>
        <w:rPr>
          <w:rFonts w:ascii="Times New Roman"/>
          <w:b w:val="false"/>
          <w:i w:val="false"/>
          <w:color w:val="000000"/>
          <w:sz w:val="28"/>
        </w:rPr>
        <w:t>
5.4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амортизация                         -//-</w:t>
      </w:r>
      <w:r>
        <w:br/>
      </w:r>
      <w:r>
        <w:rPr>
          <w:rFonts w:ascii="Times New Roman"/>
          <w:b w:val="false"/>
          <w:i w:val="false"/>
          <w:color w:val="000000"/>
          <w:sz w:val="28"/>
        </w:rPr>
        <w:t>
6.4      коммуналдық қызметтер               -//-</w:t>
      </w:r>
      <w:r>
        <w:br/>
      </w:r>
      <w:r>
        <w:rPr>
          <w:rFonts w:ascii="Times New Roman"/>
          <w:b w:val="false"/>
          <w:i w:val="false"/>
          <w:color w:val="000000"/>
          <w:sz w:val="28"/>
        </w:rPr>
        <w:t>
6.5      салықтар                            -//-</w:t>
      </w:r>
      <w:r>
        <w:br/>
      </w:r>
      <w:r>
        <w:rPr>
          <w:rFonts w:ascii="Times New Roman"/>
          <w:b w:val="false"/>
          <w:i w:val="false"/>
          <w:color w:val="000000"/>
          <w:sz w:val="28"/>
        </w:rPr>
        <w:t>
6.6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Көрсетілген қызметтердің көлемі     мың тонна</w:t>
      </w:r>
      <w:r>
        <w:br/>
      </w:r>
      <w:r>
        <w:rPr>
          <w:rFonts w:ascii="Times New Roman"/>
          <w:b w:val="false"/>
          <w:i w:val="false"/>
          <w:color w:val="000000"/>
          <w:sz w:val="28"/>
        </w:rPr>
        <w:t>
                                          мың теңге</w:t>
      </w:r>
      <w:r>
        <w:br/>
      </w:r>
      <w:r>
        <w:rPr>
          <w:rFonts w:ascii="Times New Roman"/>
          <w:b w:val="false"/>
          <w:i w:val="false"/>
          <w:color w:val="000000"/>
          <w:sz w:val="28"/>
        </w:rPr>
        <w:t>
VІI    Нормативтік ысыраптар                  %</w:t>
      </w:r>
      <w:r>
        <w:br/>
      </w:r>
      <w:r>
        <w:rPr>
          <w:rFonts w:ascii="Times New Roman"/>
          <w:b w:val="false"/>
          <w:i w:val="false"/>
          <w:color w:val="000000"/>
          <w:sz w:val="28"/>
        </w:rPr>
        <w:t>
                                          мың тонна</w:t>
      </w:r>
      <w:r>
        <w:br/>
      </w:r>
      <w:r>
        <w:rPr>
          <w:rFonts w:ascii="Times New Roman"/>
          <w:b w:val="false"/>
          <w:i w:val="false"/>
          <w:color w:val="000000"/>
          <w:sz w:val="28"/>
        </w:rPr>
        <w:t>
VІII   Тариф (ҚҚС-сыз)                     1 тоннаға/</w:t>
      </w:r>
      <w:r>
        <w:br/>
      </w:r>
      <w:r>
        <w:rPr>
          <w:rFonts w:ascii="Times New Roman"/>
          <w:b w:val="false"/>
          <w:i w:val="false"/>
          <w:color w:val="000000"/>
          <w:sz w:val="28"/>
        </w:rPr>
        <w:t>
                                            теңге</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23" w:id="27"/>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5-1-қосымша               </w:t>
      </w:r>
    </w:p>
    <w:bookmarkEnd w:id="27"/>
    <w:p>
      <w:pPr>
        <w:spacing w:after="0"/>
        <w:ind w:left="0"/>
        <w:jc w:val="both"/>
      </w:pPr>
      <w:r>
        <w:rPr>
          <w:rFonts w:ascii="Times New Roman"/>
          <w:b w:val="false"/>
          <w:i w:val="false"/>
          <w:color w:val="ff0000"/>
          <w:sz w:val="28"/>
        </w:rPr>
        <w:t xml:space="preserve">      Ескерту: 5-1-қосымшамен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__________________________________</w:t>
      </w:r>
    </w:p>
    <w:p>
      <w:pPr>
        <w:spacing w:after="0"/>
        <w:ind w:left="0"/>
        <w:jc w:val="left"/>
      </w:pPr>
      <w:r>
        <w:rPr>
          <w:rFonts w:ascii="Times New Roman"/>
          <w:b/>
          <w:i w:val="false"/>
          <w:color w:val="000000"/>
        </w:rPr>
        <w:t xml:space="preserve"> Мұнайды араластыру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4"/>
        <w:gridCol w:w="2782"/>
        <w:gridCol w:w="38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r>
              <w:br/>
            </w:r>
            <w:r>
              <w:rPr>
                <w:rFonts w:ascii="Times New Roman"/>
                <w:b w:val="false"/>
                <w:i w:val="false"/>
                <w:color w:val="000000"/>
                <w:sz w:val="20"/>
              </w:rPr>
              <w:t>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07" w:id="28"/>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6 қосымша</w:t>
      </w:r>
    </w:p>
    <w:bookmarkEnd w:id="28"/>
    <w:p>
      <w:pPr>
        <w:spacing w:after="0"/>
        <w:ind w:left="0"/>
        <w:jc w:val="both"/>
      </w:pPr>
      <w:r>
        <w:rPr>
          <w:rFonts w:ascii="Times New Roman"/>
          <w:b w:val="false"/>
          <w:i w:val="false"/>
          <w:color w:val="ff0000"/>
          <w:sz w:val="28"/>
        </w:rPr>
        <w:t xml:space="preserve">      Ескерту: 6-қосымшаға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both"/>
      </w:pPr>
      <w:r>
        <w:rPr>
          <w:rFonts w:ascii="Times New Roman"/>
          <w:b/>
          <w:i w:val="false"/>
          <w:color w:val="000000"/>
          <w:sz w:val="28"/>
        </w:rPr>
        <w:t>        Бірыңғай маршруттау бойынша операторлық қызмет</w:t>
      </w:r>
      <w:r>
        <w:br/>
      </w:r>
      <w:r>
        <w:rPr>
          <w:rFonts w:ascii="Times New Roman"/>
          <w:b w:val="false"/>
          <w:i w:val="false"/>
          <w:color w:val="000000"/>
          <w:sz w:val="28"/>
        </w:rPr>
        <w:t>
</w:t>
      </w:r>
      <w:r>
        <w:rPr>
          <w:rFonts w:ascii="Times New Roman"/>
          <w:b/>
          <w:i w:val="false"/>
          <w:color w:val="000000"/>
          <w:sz w:val="28"/>
        </w:rPr>
        <w:t>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банк қызметтері                     -//-</w:t>
      </w:r>
      <w:r>
        <w:br/>
      </w:r>
      <w:r>
        <w:rPr>
          <w:rFonts w:ascii="Times New Roman"/>
          <w:b w:val="false"/>
          <w:i w:val="false"/>
          <w:color w:val="000000"/>
          <w:sz w:val="28"/>
        </w:rPr>
        <w:t>
5.2      іссапар шығыстары                   -//-</w:t>
      </w:r>
      <w:r>
        <w:br/>
      </w:r>
      <w:r>
        <w:rPr>
          <w:rFonts w:ascii="Times New Roman"/>
          <w:b w:val="false"/>
          <w:i w:val="false"/>
          <w:color w:val="000000"/>
          <w:sz w:val="28"/>
        </w:rPr>
        <w:t>
5.3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банк қызметтері                     -//-</w:t>
      </w:r>
      <w:r>
        <w:br/>
      </w:r>
      <w:r>
        <w:rPr>
          <w:rFonts w:ascii="Times New Roman"/>
          <w:b w:val="false"/>
          <w:i w:val="false"/>
          <w:color w:val="000000"/>
          <w:sz w:val="28"/>
        </w:rPr>
        <w:t>
6.4      амортизация                         -//-</w:t>
      </w:r>
      <w:r>
        <w:br/>
      </w:r>
      <w:r>
        <w:rPr>
          <w:rFonts w:ascii="Times New Roman"/>
          <w:b w:val="false"/>
          <w:i w:val="false"/>
          <w:color w:val="000000"/>
          <w:sz w:val="28"/>
        </w:rPr>
        <w:t>
6.5      коммуналдық қызметтер               -//-</w:t>
      </w:r>
      <w:r>
        <w:br/>
      </w:r>
      <w:r>
        <w:rPr>
          <w:rFonts w:ascii="Times New Roman"/>
          <w:b w:val="false"/>
          <w:i w:val="false"/>
          <w:color w:val="000000"/>
          <w:sz w:val="28"/>
        </w:rPr>
        <w:t>
6.6      салықтар                            -//-</w:t>
      </w:r>
      <w:r>
        <w:br/>
      </w:r>
      <w:r>
        <w:rPr>
          <w:rFonts w:ascii="Times New Roman"/>
          <w:b w:val="false"/>
          <w:i w:val="false"/>
          <w:color w:val="000000"/>
          <w:sz w:val="28"/>
        </w:rPr>
        <w:t>
6.7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тонна</w:t>
      </w:r>
      <w:r>
        <w:br/>
      </w:r>
      <w:r>
        <w:rPr>
          <w:rFonts w:ascii="Times New Roman"/>
          <w:b w:val="false"/>
          <w:i w:val="false"/>
          <w:color w:val="000000"/>
          <w:sz w:val="28"/>
        </w:rPr>
        <w:t>
                                          мың теңге</w:t>
      </w:r>
      <w:r>
        <w:br/>
      </w:r>
      <w:r>
        <w:rPr>
          <w:rFonts w:ascii="Times New Roman"/>
          <w:b w:val="false"/>
          <w:i w:val="false"/>
          <w:color w:val="000000"/>
          <w:sz w:val="28"/>
        </w:rPr>
        <w:t>
IX     Тариф (ҚҚС-сыз)                      теңге/1</w:t>
      </w:r>
      <w:r>
        <w:br/>
      </w:r>
      <w:r>
        <w:rPr>
          <w:rFonts w:ascii="Times New Roman"/>
          <w:b w:val="false"/>
          <w:i w:val="false"/>
          <w:color w:val="000000"/>
          <w:sz w:val="28"/>
        </w:rPr>
        <w:t>
                                           тоннаға</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08" w:id="29"/>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7-қосымша               </w:t>
      </w:r>
    </w:p>
    <w:bookmarkEnd w:id="29"/>
    <w:p>
      <w:pPr>
        <w:spacing w:after="0"/>
        <w:ind w:left="0"/>
        <w:jc w:val="both"/>
      </w:pPr>
      <w:r>
        <w:rPr>
          <w:rFonts w:ascii="Times New Roman"/>
          <w:b w:val="false"/>
          <w:i w:val="false"/>
          <w:color w:val="ff0000"/>
          <w:sz w:val="28"/>
        </w:rPr>
        <w:t xml:space="preserve">      Ескерту: 7-қосымшаға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Субъектінің атауы __________________</w:t>
      </w:r>
    </w:p>
    <w:p>
      <w:pPr>
        <w:spacing w:after="0"/>
        <w:ind w:left="0"/>
        <w:jc w:val="left"/>
      </w:pPr>
      <w:r>
        <w:rPr>
          <w:rFonts w:ascii="Times New Roman"/>
          <w:b/>
          <w:i w:val="false"/>
          <w:color w:val="000000"/>
        </w:rPr>
        <w:t xml:space="preserve"> Магистралды труба құбырлары арқылы газды тасымалдау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өз мұқтаждары мен ысыраптарына</w:t>
      </w:r>
      <w:r>
        <w:br/>
      </w:r>
      <w:r>
        <w:rPr>
          <w:rFonts w:ascii="Times New Roman"/>
          <w:b w:val="false"/>
          <w:i w:val="false"/>
          <w:color w:val="000000"/>
          <w:sz w:val="28"/>
        </w:rPr>
        <w:t>
        арналған газ                        -//-</w:t>
      </w:r>
      <w:r>
        <w:br/>
      </w:r>
      <w:r>
        <w:rPr>
          <w:rFonts w:ascii="Times New Roman"/>
          <w:b w:val="false"/>
          <w:i w:val="false"/>
          <w:color w:val="000000"/>
          <w:sz w:val="28"/>
        </w:rPr>
        <w:t>
1.2      Химикаттар                          -//-</w:t>
      </w:r>
      <w:r>
        <w:br/>
      </w:r>
      <w:r>
        <w:rPr>
          <w:rFonts w:ascii="Times New Roman"/>
          <w:b w:val="false"/>
          <w:i w:val="false"/>
          <w:color w:val="000000"/>
          <w:sz w:val="28"/>
        </w:rPr>
        <w:t>
1.3      Энергия                             -//-</w:t>
      </w:r>
      <w:r>
        <w:br/>
      </w:r>
      <w:r>
        <w:rPr>
          <w:rFonts w:ascii="Times New Roman"/>
          <w:b w:val="false"/>
          <w:i w:val="false"/>
          <w:color w:val="000000"/>
          <w:sz w:val="28"/>
        </w:rPr>
        <w:t>
1.4      Отын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кеден төлемдері                     -//-</w:t>
      </w:r>
      <w:r>
        <w:br/>
      </w:r>
      <w:r>
        <w:rPr>
          <w:rFonts w:ascii="Times New Roman"/>
          <w:b w:val="false"/>
          <w:i w:val="false"/>
          <w:color w:val="000000"/>
          <w:sz w:val="28"/>
        </w:rPr>
        <w:t>
5.2      тех. тексеру, диагностика,</w:t>
      </w:r>
      <w:r>
        <w:br/>
      </w:r>
      <w:r>
        <w:rPr>
          <w:rFonts w:ascii="Times New Roman"/>
          <w:b w:val="false"/>
          <w:i w:val="false"/>
          <w:color w:val="000000"/>
          <w:sz w:val="28"/>
        </w:rPr>
        <w:t>
        қызмет көрсету.                     -//-</w:t>
      </w:r>
      <w:r>
        <w:br/>
      </w:r>
      <w:r>
        <w:rPr>
          <w:rFonts w:ascii="Times New Roman"/>
          <w:b w:val="false"/>
          <w:i w:val="false"/>
          <w:color w:val="000000"/>
          <w:sz w:val="28"/>
        </w:rPr>
        <w:t>
5.3      еңбекті қорғау және қауіпсіздік</w:t>
      </w:r>
      <w:r>
        <w:br/>
      </w:r>
      <w:r>
        <w:rPr>
          <w:rFonts w:ascii="Times New Roman"/>
          <w:b w:val="false"/>
          <w:i w:val="false"/>
          <w:color w:val="000000"/>
          <w:sz w:val="28"/>
        </w:rPr>
        <w:t>
        техникасы                           -//-</w:t>
      </w:r>
      <w:r>
        <w:br/>
      </w:r>
      <w:r>
        <w:rPr>
          <w:rFonts w:ascii="Times New Roman"/>
          <w:b w:val="false"/>
          <w:i w:val="false"/>
          <w:color w:val="000000"/>
          <w:sz w:val="28"/>
        </w:rPr>
        <w:t>
5.4      дезинфекция және қоқыс шығару       -//-</w:t>
      </w:r>
      <w:r>
        <w:br/>
      </w:r>
      <w:r>
        <w:rPr>
          <w:rFonts w:ascii="Times New Roman"/>
          <w:b w:val="false"/>
          <w:i w:val="false"/>
          <w:color w:val="000000"/>
          <w:sz w:val="28"/>
        </w:rPr>
        <w:t>
5.5      авиақызмет көрсету                  -//-</w:t>
      </w:r>
      <w:r>
        <w:br/>
      </w:r>
      <w:r>
        <w:rPr>
          <w:rFonts w:ascii="Times New Roman"/>
          <w:b w:val="false"/>
          <w:i w:val="false"/>
          <w:color w:val="000000"/>
          <w:sz w:val="28"/>
        </w:rPr>
        <w:t>
5.6      байланыс қызметіне төлем            -//-</w:t>
      </w:r>
      <w:r>
        <w:br/>
      </w:r>
      <w:r>
        <w:rPr>
          <w:rFonts w:ascii="Times New Roman"/>
          <w:b w:val="false"/>
          <w:i w:val="false"/>
          <w:color w:val="000000"/>
          <w:sz w:val="28"/>
        </w:rPr>
        <w:t>
5.7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Амортизация                         -//-</w:t>
      </w:r>
      <w:r>
        <w:br/>
      </w:r>
      <w:r>
        <w:rPr>
          <w:rFonts w:ascii="Times New Roman"/>
          <w:b w:val="false"/>
          <w:i w:val="false"/>
          <w:color w:val="000000"/>
          <w:sz w:val="28"/>
        </w:rPr>
        <w:t>
6.4      коммуналдық қызметтер               -//-</w:t>
      </w:r>
      <w:r>
        <w:br/>
      </w:r>
      <w:r>
        <w:rPr>
          <w:rFonts w:ascii="Times New Roman"/>
          <w:b w:val="false"/>
          <w:i w:val="false"/>
          <w:color w:val="000000"/>
          <w:sz w:val="28"/>
        </w:rPr>
        <w:t>
6.5      тарапты ұйымдардың қызметі          -//-</w:t>
      </w:r>
      <w:r>
        <w:br/>
      </w:r>
      <w:r>
        <w:rPr>
          <w:rFonts w:ascii="Times New Roman"/>
          <w:b w:val="false"/>
          <w:i w:val="false"/>
          <w:color w:val="000000"/>
          <w:sz w:val="28"/>
        </w:rPr>
        <w:t>
6.6      іссапар қызметтері                  -//-</w:t>
      </w:r>
      <w:r>
        <w:br/>
      </w:r>
      <w:r>
        <w:rPr>
          <w:rFonts w:ascii="Times New Roman"/>
          <w:b w:val="false"/>
          <w:i w:val="false"/>
          <w:color w:val="000000"/>
          <w:sz w:val="28"/>
        </w:rPr>
        <w:t>
6.7      банктер қызметтері                  -//-</w:t>
      </w:r>
      <w:r>
        <w:br/>
      </w:r>
      <w:r>
        <w:rPr>
          <w:rFonts w:ascii="Times New Roman"/>
          <w:b w:val="false"/>
          <w:i w:val="false"/>
          <w:color w:val="000000"/>
          <w:sz w:val="28"/>
        </w:rPr>
        <w:t>
6.8      аудиторлық ұйымдардың қызметтері    -//-</w:t>
      </w:r>
      <w:r>
        <w:br/>
      </w:r>
      <w:r>
        <w:rPr>
          <w:rFonts w:ascii="Times New Roman"/>
          <w:b w:val="false"/>
          <w:i w:val="false"/>
          <w:color w:val="000000"/>
          <w:sz w:val="28"/>
        </w:rPr>
        <w:t>
6.9      өрт/ведомстводан тыс күзет          -//-</w:t>
      </w:r>
      <w:r>
        <w:br/>
      </w:r>
      <w:r>
        <w:rPr>
          <w:rFonts w:ascii="Times New Roman"/>
          <w:b w:val="false"/>
          <w:i w:val="false"/>
          <w:color w:val="000000"/>
          <w:sz w:val="28"/>
        </w:rPr>
        <w:t>
6.10     салықтар                            -//-</w:t>
      </w:r>
      <w:r>
        <w:br/>
      </w:r>
      <w:r>
        <w:rPr>
          <w:rFonts w:ascii="Times New Roman"/>
          <w:b w:val="false"/>
          <w:i w:val="false"/>
          <w:color w:val="000000"/>
          <w:sz w:val="28"/>
        </w:rPr>
        <w:t>
6.11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м</w:t>
      </w:r>
      <w:r>
        <w:rPr>
          <w:rFonts w:ascii="Times New Roman"/>
          <w:b w:val="false"/>
          <w:i w:val="false"/>
          <w:color w:val="000000"/>
          <w:vertAlign w:val="superscript"/>
        </w:rPr>
        <w:t>3</w:t>
      </w:r>
      <w:r>
        <w:br/>
      </w:r>
      <w:r>
        <w:rPr>
          <w:rFonts w:ascii="Times New Roman"/>
          <w:b w:val="false"/>
          <w:i w:val="false"/>
          <w:color w:val="000000"/>
          <w:sz w:val="28"/>
        </w:rPr>
        <w:t>
                                           мың теңге</w:t>
      </w:r>
      <w:r>
        <w:br/>
      </w:r>
      <w:r>
        <w:rPr>
          <w:rFonts w:ascii="Times New Roman"/>
          <w:b w:val="false"/>
          <w:i w:val="false"/>
          <w:color w:val="000000"/>
          <w:sz w:val="28"/>
        </w:rPr>
        <w:t>
VІI    Нормативтік ысыраптар                   %</w:t>
      </w:r>
      <w:r>
        <w:br/>
      </w:r>
      <w:r>
        <w:rPr>
          <w:rFonts w:ascii="Times New Roman"/>
          <w:b w:val="false"/>
          <w:i w:val="false"/>
          <w:color w:val="000000"/>
          <w:sz w:val="28"/>
        </w:rPr>
        <w:t>
                                            мың м</w:t>
      </w:r>
      <w:r>
        <w:rPr>
          <w:rFonts w:ascii="Times New Roman"/>
          <w:b w:val="false"/>
          <w:i w:val="false"/>
          <w:color w:val="000000"/>
          <w:vertAlign w:val="superscript"/>
        </w:rPr>
        <w:t>3</w:t>
      </w:r>
      <w:r>
        <w:br/>
      </w:r>
      <w:r>
        <w:rPr>
          <w:rFonts w:ascii="Times New Roman"/>
          <w:b w:val="false"/>
          <w:i w:val="false"/>
          <w:color w:val="000000"/>
          <w:sz w:val="28"/>
        </w:rPr>
        <w:t>
VІII   Тариф (ҚҚС-сыз)                       теңге/</w:t>
      </w:r>
      <w:r>
        <w:br/>
      </w:r>
      <w:r>
        <w:rPr>
          <w:rFonts w:ascii="Times New Roman"/>
          <w:b w:val="false"/>
          <w:i w:val="false"/>
          <w:color w:val="000000"/>
          <w:sz w:val="28"/>
        </w:rPr>
        <w:t>
                                            1000м</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24" w:id="30"/>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7-1-қосымша              </w:t>
      </w:r>
    </w:p>
    <w:bookmarkEnd w:id="30"/>
    <w:p>
      <w:pPr>
        <w:spacing w:after="0"/>
        <w:ind w:left="0"/>
        <w:jc w:val="both"/>
      </w:pPr>
      <w:r>
        <w:rPr>
          <w:rFonts w:ascii="Times New Roman"/>
          <w:b w:val="false"/>
          <w:i w:val="false"/>
          <w:color w:val="ff0000"/>
          <w:sz w:val="28"/>
        </w:rPr>
        <w:t xml:space="preserve">      Ескерту: 7-1-қосымшамен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________________________________</w:t>
      </w:r>
    </w:p>
    <w:p>
      <w:pPr>
        <w:spacing w:after="0"/>
        <w:ind w:left="0"/>
        <w:jc w:val="left"/>
      </w:pPr>
      <w:r>
        <w:rPr>
          <w:rFonts w:ascii="Times New Roman"/>
          <w:b/>
          <w:i w:val="false"/>
          <w:color w:val="000000"/>
        </w:rPr>
        <w:t xml:space="preserve"> Қазақстан Республикасының тұтынушылары үшін табиғи газды құбыржолдары арқылы тарату бойынша 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2"/>
        <w:gridCol w:w="2785"/>
        <w:gridCol w:w="3825"/>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мұқтаждары мен ысыраптарына</w:t>
            </w:r>
            <w:r>
              <w:br/>
            </w:r>
            <w:r>
              <w:rPr>
                <w:rFonts w:ascii="Times New Roman"/>
                <w:b w:val="false"/>
                <w:i w:val="false"/>
                <w:color w:val="000000"/>
                <w:sz w:val="20"/>
              </w:rPr>
              <w:t>
арналған газ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диагностика,</w:t>
            </w:r>
            <w:r>
              <w:br/>
            </w:r>
            <w:r>
              <w:rPr>
                <w:rFonts w:ascii="Times New Roman"/>
                <w:b w:val="false"/>
                <w:i w:val="false"/>
                <w:color w:val="000000"/>
                <w:sz w:val="20"/>
              </w:rPr>
              <w:t>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және қоқыс шығару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өрт/ведомстводан тыс күзет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теңге/1000 м</w:t>
            </w:r>
            <w:r>
              <w:rPr>
                <w:rFonts w:ascii="Times New Roman"/>
                <w:b w:val="false"/>
                <w:i w:val="false"/>
                <w:color w:val="000000"/>
                <w:vertAlign w:val="superscript"/>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25" w:id="31"/>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7-2-қосымша               </w:t>
      </w:r>
    </w:p>
    <w:bookmarkEnd w:id="31"/>
    <w:p>
      <w:pPr>
        <w:spacing w:after="0"/>
        <w:ind w:left="0"/>
        <w:jc w:val="both"/>
      </w:pPr>
      <w:r>
        <w:rPr>
          <w:rFonts w:ascii="Times New Roman"/>
          <w:b w:val="false"/>
          <w:i w:val="false"/>
          <w:color w:val="ff0000"/>
          <w:sz w:val="28"/>
        </w:rPr>
        <w:t xml:space="preserve">      Ескерту: 7-2-қосымшамен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w:t>
      </w:r>
    </w:p>
    <w:p>
      <w:pPr>
        <w:spacing w:after="0"/>
        <w:ind w:left="0"/>
        <w:jc w:val="left"/>
      </w:pPr>
      <w:r>
        <w:rPr>
          <w:rFonts w:ascii="Times New Roman"/>
          <w:b/>
          <w:i w:val="false"/>
          <w:color w:val="000000"/>
        </w:rPr>
        <w:t xml:space="preserve"> Сұйытылған көмірқышқыл газын топтық резервуарлық қондырғыдан тұтынушының енгізу кранына дейін газ құбыржолдары арқылы 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2"/>
        <w:gridCol w:w="2785"/>
        <w:gridCol w:w="3825"/>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мұқтаждары мен ысыраптарына</w:t>
            </w:r>
            <w:r>
              <w:br/>
            </w:r>
            <w:r>
              <w:rPr>
                <w:rFonts w:ascii="Times New Roman"/>
                <w:b w:val="false"/>
                <w:i w:val="false"/>
                <w:color w:val="000000"/>
                <w:sz w:val="20"/>
              </w:rPr>
              <w:t>
арналған газ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диагностика,</w:t>
            </w:r>
            <w:r>
              <w:br/>
            </w:r>
            <w:r>
              <w:rPr>
                <w:rFonts w:ascii="Times New Roman"/>
                <w:b w:val="false"/>
                <w:i w:val="false"/>
                <w:color w:val="000000"/>
                <w:sz w:val="20"/>
              </w:rPr>
              <w:t>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және қоқыс шығару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өрт/ведомстводан тыс күзет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теңге/1000 м</w:t>
            </w:r>
            <w:r>
              <w:rPr>
                <w:rFonts w:ascii="Times New Roman"/>
                <w:b w:val="false"/>
                <w:i w:val="false"/>
                <w:color w:val="000000"/>
                <w:vertAlign w:val="superscript"/>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09" w:id="32"/>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8-қосымша                </w:t>
      </w:r>
    </w:p>
    <w:bookmarkEnd w:id="32"/>
    <w:p>
      <w:pPr>
        <w:spacing w:after="0"/>
        <w:ind w:left="0"/>
        <w:jc w:val="both"/>
      </w:pPr>
      <w:r>
        <w:rPr>
          <w:rFonts w:ascii="Times New Roman"/>
          <w:b w:val="false"/>
          <w:i w:val="false"/>
          <w:color w:val="ff0000"/>
          <w:sz w:val="28"/>
        </w:rPr>
        <w:t xml:space="preserve">      Ескерту: 8-қосымшаға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Субъектінің атауы __________________</w:t>
      </w:r>
    </w:p>
    <w:p>
      <w:pPr>
        <w:spacing w:after="0"/>
        <w:ind w:left="0"/>
        <w:jc w:val="both"/>
      </w:pPr>
      <w:r>
        <w:rPr>
          <w:rFonts w:ascii="Times New Roman"/>
          <w:b/>
          <w:i w:val="false"/>
          <w:color w:val="000000"/>
          <w:sz w:val="28"/>
        </w:rPr>
        <w:t>    Газды сақтау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І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энергия                               -//-</w:t>
      </w:r>
      <w:r>
        <w:br/>
      </w:r>
      <w:r>
        <w:rPr>
          <w:rFonts w:ascii="Times New Roman"/>
          <w:b w:val="false"/>
          <w:i w:val="false"/>
          <w:color w:val="000000"/>
          <w:sz w:val="28"/>
        </w:rPr>
        <w:t>
1.3    сатып алынатын бұйымдар               -//-</w:t>
      </w:r>
      <w:r>
        <w:br/>
      </w:r>
      <w:r>
        <w:rPr>
          <w:rFonts w:ascii="Times New Roman"/>
          <w:b w:val="false"/>
          <w:i w:val="false"/>
          <w:color w:val="000000"/>
          <w:sz w:val="28"/>
        </w:rPr>
        <w:t>
1.4         отын                             -//-</w:t>
      </w:r>
      <w:r>
        <w:br/>
      </w:r>
      <w:r>
        <w:rPr>
          <w:rFonts w:ascii="Times New Roman"/>
          <w:b w:val="false"/>
          <w:i w:val="false"/>
          <w:color w:val="000000"/>
          <w:sz w:val="28"/>
        </w:rPr>
        <w:t>
1.5         ЖЖМ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байланыс қызметтері                 -//-</w:t>
      </w:r>
      <w:r>
        <w:br/>
      </w:r>
      <w:r>
        <w:rPr>
          <w:rFonts w:ascii="Times New Roman"/>
          <w:b w:val="false"/>
          <w:i w:val="false"/>
          <w:color w:val="000000"/>
          <w:sz w:val="28"/>
        </w:rPr>
        <w:t>
5.2      іссапар шығыстары                   -//-</w:t>
      </w:r>
      <w:r>
        <w:br/>
      </w:r>
      <w:r>
        <w:rPr>
          <w:rFonts w:ascii="Times New Roman"/>
          <w:b w:val="false"/>
          <w:i w:val="false"/>
          <w:color w:val="000000"/>
          <w:sz w:val="28"/>
        </w:rPr>
        <w:t>
5.3      қауіпсіздік техникасы               -//-</w:t>
      </w:r>
      <w:r>
        <w:br/>
      </w:r>
      <w:r>
        <w:rPr>
          <w:rFonts w:ascii="Times New Roman"/>
          <w:b w:val="false"/>
          <w:i w:val="false"/>
          <w:color w:val="000000"/>
          <w:sz w:val="28"/>
        </w:rPr>
        <w:t>
5.4      табиғатты қорғау қорына төлем       -//-</w:t>
      </w:r>
      <w:r>
        <w:br/>
      </w:r>
      <w:r>
        <w:rPr>
          <w:rFonts w:ascii="Times New Roman"/>
          <w:b w:val="false"/>
          <w:i w:val="false"/>
          <w:color w:val="000000"/>
          <w:sz w:val="28"/>
        </w:rPr>
        <w:t>
5.5      сақтандыру                          -//-</w:t>
      </w:r>
      <w:r>
        <w:br/>
      </w:r>
      <w:r>
        <w:rPr>
          <w:rFonts w:ascii="Times New Roman"/>
          <w:b w:val="false"/>
          <w:i w:val="false"/>
          <w:color w:val="000000"/>
          <w:sz w:val="28"/>
        </w:rPr>
        <w:t>
5.6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ІІ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банк қызметтері                     -//-</w:t>
      </w:r>
      <w:r>
        <w:br/>
      </w:r>
      <w:r>
        <w:rPr>
          <w:rFonts w:ascii="Times New Roman"/>
          <w:b w:val="false"/>
          <w:i w:val="false"/>
          <w:color w:val="000000"/>
          <w:sz w:val="28"/>
        </w:rPr>
        <w:t>
6.4      амортизация                         -//-</w:t>
      </w:r>
      <w:r>
        <w:br/>
      </w:r>
      <w:r>
        <w:rPr>
          <w:rFonts w:ascii="Times New Roman"/>
          <w:b w:val="false"/>
          <w:i w:val="false"/>
          <w:color w:val="000000"/>
          <w:sz w:val="28"/>
        </w:rPr>
        <w:t>
6.5      коммуналдық қызметтер               -//-</w:t>
      </w:r>
      <w:r>
        <w:br/>
      </w:r>
      <w:r>
        <w:rPr>
          <w:rFonts w:ascii="Times New Roman"/>
          <w:b w:val="false"/>
          <w:i w:val="false"/>
          <w:color w:val="000000"/>
          <w:sz w:val="28"/>
        </w:rPr>
        <w:t>
6.6      тарапты ұйымдардың қызметтері       -//-</w:t>
      </w:r>
      <w:r>
        <w:br/>
      </w:r>
      <w:r>
        <w:rPr>
          <w:rFonts w:ascii="Times New Roman"/>
          <w:b w:val="false"/>
          <w:i w:val="false"/>
          <w:color w:val="000000"/>
          <w:sz w:val="28"/>
        </w:rPr>
        <w:t>
6.7      іссапар қызметтері                  -//-</w:t>
      </w:r>
      <w:r>
        <w:br/>
      </w:r>
      <w:r>
        <w:rPr>
          <w:rFonts w:ascii="Times New Roman"/>
          <w:b w:val="false"/>
          <w:i w:val="false"/>
          <w:color w:val="000000"/>
          <w:sz w:val="28"/>
        </w:rPr>
        <w:t>
6.8      өкілдік шығыстар, байланыс,</w:t>
      </w:r>
      <w:r>
        <w:br/>
      </w:r>
      <w:r>
        <w:rPr>
          <w:rFonts w:ascii="Times New Roman"/>
          <w:b w:val="false"/>
          <w:i w:val="false"/>
          <w:color w:val="000000"/>
          <w:sz w:val="28"/>
        </w:rPr>
        <w:t>
        мерзімдік басылым және т.б.         -//-</w:t>
      </w:r>
      <w:r>
        <w:br/>
      </w:r>
      <w:r>
        <w:rPr>
          <w:rFonts w:ascii="Times New Roman"/>
          <w:b w:val="false"/>
          <w:i w:val="false"/>
          <w:color w:val="000000"/>
          <w:sz w:val="28"/>
        </w:rPr>
        <w:t>
6.9      еңбекті қорғау және қауіпсіздік</w:t>
      </w:r>
      <w:r>
        <w:br/>
      </w:r>
      <w:r>
        <w:rPr>
          <w:rFonts w:ascii="Times New Roman"/>
          <w:b w:val="false"/>
          <w:i w:val="false"/>
          <w:color w:val="000000"/>
          <w:sz w:val="28"/>
        </w:rPr>
        <w:t>
        техникасы                           -//-</w:t>
      </w:r>
      <w:r>
        <w:br/>
      </w:r>
      <w:r>
        <w:rPr>
          <w:rFonts w:ascii="Times New Roman"/>
          <w:b w:val="false"/>
          <w:i w:val="false"/>
          <w:color w:val="000000"/>
          <w:sz w:val="28"/>
        </w:rPr>
        <w:t>
6.10     салықтар                            -//-</w:t>
      </w:r>
      <w:r>
        <w:br/>
      </w:r>
      <w:r>
        <w:rPr>
          <w:rFonts w:ascii="Times New Roman"/>
          <w:b w:val="false"/>
          <w:i w:val="false"/>
          <w:color w:val="000000"/>
          <w:sz w:val="28"/>
        </w:rPr>
        <w:t>
6.11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ІІІ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м</w:t>
      </w:r>
      <w:r>
        <w:rPr>
          <w:rFonts w:ascii="Times New Roman"/>
          <w:b w:val="false"/>
          <w:i w:val="false"/>
          <w:color w:val="000000"/>
          <w:vertAlign w:val="superscript"/>
        </w:rPr>
        <w:t>3</w:t>
      </w:r>
      <w:r>
        <w:br/>
      </w:r>
      <w:r>
        <w:rPr>
          <w:rFonts w:ascii="Times New Roman"/>
          <w:b w:val="false"/>
          <w:i w:val="false"/>
          <w:color w:val="000000"/>
          <w:sz w:val="28"/>
        </w:rPr>
        <w:t>
                                          мың теңге</w:t>
      </w:r>
      <w:r>
        <w:br/>
      </w:r>
      <w:r>
        <w:rPr>
          <w:rFonts w:ascii="Times New Roman"/>
          <w:b w:val="false"/>
          <w:i w:val="false"/>
          <w:color w:val="000000"/>
          <w:sz w:val="28"/>
        </w:rPr>
        <w:t>
VІІ    Нормативтік ысыраптар                   %</w:t>
      </w:r>
      <w:r>
        <w:br/>
      </w:r>
      <w:r>
        <w:rPr>
          <w:rFonts w:ascii="Times New Roman"/>
          <w:b w:val="false"/>
          <w:i w:val="false"/>
          <w:color w:val="000000"/>
          <w:sz w:val="28"/>
        </w:rPr>
        <w:t>
                                            мың м</w:t>
      </w:r>
      <w:r>
        <w:rPr>
          <w:rFonts w:ascii="Times New Roman"/>
          <w:b w:val="false"/>
          <w:i w:val="false"/>
          <w:color w:val="000000"/>
          <w:vertAlign w:val="superscript"/>
        </w:rPr>
        <w:t>3</w:t>
      </w:r>
      <w:r>
        <w:br/>
      </w:r>
      <w:r>
        <w:rPr>
          <w:rFonts w:ascii="Times New Roman"/>
          <w:b w:val="false"/>
          <w:i w:val="false"/>
          <w:color w:val="000000"/>
          <w:sz w:val="28"/>
        </w:rPr>
        <w:t>
VІІІ   Тариф (ҚҚС-сыз)                       теңге/</w:t>
      </w:r>
      <w:r>
        <w:br/>
      </w:r>
      <w:r>
        <w:rPr>
          <w:rFonts w:ascii="Times New Roman"/>
          <w:b w:val="false"/>
          <w:i w:val="false"/>
          <w:color w:val="000000"/>
          <w:sz w:val="28"/>
        </w:rPr>
        <w:t>
                                            1000м</w:t>
      </w:r>
      <w:r>
        <w:rPr>
          <w:rFonts w:ascii="Times New Roman"/>
          <w:b w:val="false"/>
          <w:i w:val="false"/>
          <w:color w:val="000000"/>
          <w:vertAlign w:val="superscript"/>
        </w:rPr>
        <w:t>3</w:t>
      </w:r>
      <w:r>
        <w:br/>
      </w:r>
      <w:r>
        <w:rPr>
          <w:rFonts w:ascii="Times New Roman"/>
          <w:b w:val="false"/>
          <w:i w:val="false"/>
          <w:color w:val="000000"/>
          <w:sz w:val="28"/>
        </w:rPr>
        <w:t>
                                            айына</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10" w:id="33"/>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9-қосымша            </w:t>
      </w:r>
    </w:p>
    <w:bookmarkEnd w:id="33"/>
    <w:p>
      <w:pPr>
        <w:spacing w:after="0"/>
        <w:ind w:left="0"/>
        <w:jc w:val="both"/>
      </w:pPr>
      <w:r>
        <w:rPr>
          <w:rFonts w:ascii="Times New Roman"/>
          <w:b w:val="false"/>
          <w:i w:val="false"/>
          <w:color w:val="ff0000"/>
          <w:sz w:val="28"/>
        </w:rPr>
        <w:t xml:space="preserve">      Ескерту: 9-қосымшаға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Субъектінің атауы __________________</w:t>
      </w:r>
    </w:p>
    <w:p>
      <w:pPr>
        <w:spacing w:after="0"/>
        <w:ind w:left="0"/>
        <w:jc w:val="left"/>
      </w:pPr>
      <w:r>
        <w:rPr>
          <w:rFonts w:ascii="Times New Roman"/>
          <w:b/>
          <w:i w:val="false"/>
          <w:color w:val="000000"/>
        </w:rPr>
        <w:t xml:space="preserve"> Суды таратушы желілер арқылы беру жөніндегі қызметтерге арналған тарифтік смета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ЖЖМ                                 -//-</w:t>
      </w:r>
      <w:r>
        <w:br/>
      </w:r>
      <w:r>
        <w:rPr>
          <w:rFonts w:ascii="Times New Roman"/>
          <w:b w:val="false"/>
          <w:i w:val="false"/>
          <w:color w:val="000000"/>
          <w:sz w:val="28"/>
        </w:rPr>
        <w:t>
1.3      отын                                -//-</w:t>
      </w:r>
      <w:r>
        <w:br/>
      </w:r>
      <w:r>
        <w:rPr>
          <w:rFonts w:ascii="Times New Roman"/>
          <w:b w:val="false"/>
          <w:i w:val="false"/>
          <w:color w:val="000000"/>
          <w:sz w:val="28"/>
        </w:rPr>
        <w:t>
1.4      сатып алынатын энергия              -//-</w:t>
      </w:r>
      <w:r>
        <w:br/>
      </w:r>
      <w:r>
        <w:rPr>
          <w:rFonts w:ascii="Times New Roman"/>
          <w:b w:val="false"/>
          <w:i w:val="false"/>
          <w:color w:val="000000"/>
          <w:sz w:val="28"/>
        </w:rPr>
        <w:t>
1.5      сатып алынатын су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байланыс қызметтері                 -//-</w:t>
      </w:r>
      <w:r>
        <w:br/>
      </w:r>
      <w:r>
        <w:rPr>
          <w:rFonts w:ascii="Times New Roman"/>
          <w:b w:val="false"/>
          <w:i w:val="false"/>
          <w:color w:val="000000"/>
          <w:sz w:val="28"/>
        </w:rPr>
        <w:t>
5.2      тарапты ұйымдардың жүктерді</w:t>
      </w:r>
      <w:r>
        <w:br/>
      </w:r>
      <w:r>
        <w:rPr>
          <w:rFonts w:ascii="Times New Roman"/>
          <w:b w:val="false"/>
          <w:i w:val="false"/>
          <w:color w:val="000000"/>
          <w:sz w:val="28"/>
        </w:rPr>
        <w:t>
        тасымалдауы                         -//-</w:t>
      </w:r>
      <w:r>
        <w:br/>
      </w:r>
      <w:r>
        <w:rPr>
          <w:rFonts w:ascii="Times New Roman"/>
          <w:b w:val="false"/>
          <w:i w:val="false"/>
          <w:color w:val="000000"/>
          <w:sz w:val="28"/>
        </w:rPr>
        <w:t>
5.3      күзет қызметтері                    -//-</w:t>
      </w:r>
      <w:r>
        <w:br/>
      </w:r>
      <w:r>
        <w:rPr>
          <w:rFonts w:ascii="Times New Roman"/>
          <w:b w:val="false"/>
          <w:i w:val="false"/>
          <w:color w:val="000000"/>
          <w:sz w:val="28"/>
        </w:rPr>
        <w:t>
5.4      іссапар шығыстары                   -//-</w:t>
      </w:r>
      <w:r>
        <w:br/>
      </w:r>
      <w:r>
        <w:rPr>
          <w:rFonts w:ascii="Times New Roman"/>
          <w:b w:val="false"/>
          <w:i w:val="false"/>
          <w:color w:val="000000"/>
          <w:sz w:val="28"/>
        </w:rPr>
        <w:t>
5.5      кадрларды даярлау                   -//-</w:t>
      </w:r>
      <w:r>
        <w:br/>
      </w:r>
      <w:r>
        <w:rPr>
          <w:rFonts w:ascii="Times New Roman"/>
          <w:b w:val="false"/>
          <w:i w:val="false"/>
          <w:color w:val="000000"/>
          <w:sz w:val="28"/>
        </w:rPr>
        <w:t>
5.6      еңбекті қорғау және техникалық</w:t>
      </w:r>
      <w:r>
        <w:br/>
      </w:r>
      <w:r>
        <w:rPr>
          <w:rFonts w:ascii="Times New Roman"/>
          <w:b w:val="false"/>
          <w:i w:val="false"/>
          <w:color w:val="000000"/>
          <w:sz w:val="28"/>
        </w:rPr>
        <w:t>
        қауіпсіздік                         -//-</w:t>
      </w:r>
      <w:r>
        <w:br/>
      </w:r>
      <w:r>
        <w:rPr>
          <w:rFonts w:ascii="Times New Roman"/>
          <w:b w:val="false"/>
          <w:i w:val="false"/>
          <w:color w:val="000000"/>
          <w:sz w:val="28"/>
        </w:rPr>
        <w:t>
5.7      табиғи ресурстарды пайдаланғаны</w:t>
      </w:r>
      <w:r>
        <w:br/>
      </w:r>
      <w:r>
        <w:rPr>
          <w:rFonts w:ascii="Times New Roman"/>
          <w:b w:val="false"/>
          <w:i w:val="false"/>
          <w:color w:val="000000"/>
          <w:sz w:val="28"/>
        </w:rPr>
        <w:t>
        үшін төлем (су және басқалары)      -//-</w:t>
      </w:r>
      <w:r>
        <w:br/>
      </w:r>
      <w:r>
        <w:rPr>
          <w:rFonts w:ascii="Times New Roman"/>
          <w:b w:val="false"/>
          <w:i w:val="false"/>
          <w:color w:val="000000"/>
          <w:sz w:val="28"/>
        </w:rPr>
        <w:t>
5.8      іске қосу-реттеу жұмыстары          -//-</w:t>
      </w:r>
      <w:r>
        <w:br/>
      </w:r>
      <w:r>
        <w:rPr>
          <w:rFonts w:ascii="Times New Roman"/>
          <w:b w:val="false"/>
          <w:i w:val="false"/>
          <w:color w:val="000000"/>
          <w:sz w:val="28"/>
        </w:rPr>
        <w:t>
5.9      өндірістік үй-жайларды</w:t>
      </w:r>
      <w:r>
        <w:br/>
      </w:r>
      <w:r>
        <w:rPr>
          <w:rFonts w:ascii="Times New Roman"/>
          <w:b w:val="false"/>
          <w:i w:val="false"/>
          <w:color w:val="000000"/>
          <w:sz w:val="28"/>
        </w:rPr>
        <w:t>
        дезинфекциялау, дератизациялау,</w:t>
      </w:r>
      <w:r>
        <w:br/>
      </w:r>
      <w:r>
        <w:rPr>
          <w:rFonts w:ascii="Times New Roman"/>
          <w:b w:val="false"/>
          <w:i w:val="false"/>
          <w:color w:val="000000"/>
          <w:sz w:val="28"/>
        </w:rPr>
        <w:t>
        қоқыс шығару және басқа</w:t>
      </w:r>
      <w:r>
        <w:br/>
      </w:r>
      <w:r>
        <w:rPr>
          <w:rFonts w:ascii="Times New Roman"/>
          <w:b w:val="false"/>
          <w:i w:val="false"/>
          <w:color w:val="000000"/>
          <w:sz w:val="28"/>
        </w:rPr>
        <w:t>
        коммуналдық қызметтер               -//-</w:t>
      </w:r>
      <w:r>
        <w:br/>
      </w:r>
      <w:r>
        <w:rPr>
          <w:rFonts w:ascii="Times New Roman"/>
          <w:b w:val="false"/>
          <w:i w:val="false"/>
          <w:color w:val="000000"/>
          <w:sz w:val="28"/>
        </w:rPr>
        <w:t>
5.10     сақтандырудың міндетті түрлері      -//-</w:t>
      </w:r>
      <w:r>
        <w:br/>
      </w:r>
      <w:r>
        <w:rPr>
          <w:rFonts w:ascii="Times New Roman"/>
          <w:b w:val="false"/>
          <w:i w:val="false"/>
          <w:color w:val="000000"/>
          <w:sz w:val="28"/>
        </w:rPr>
        <w:t>
5.11     лицензиялар алу                     -//-</w:t>
      </w:r>
      <w:r>
        <w:br/>
      </w:r>
      <w:r>
        <w:rPr>
          <w:rFonts w:ascii="Times New Roman"/>
          <w:b w:val="false"/>
          <w:i w:val="false"/>
          <w:color w:val="000000"/>
          <w:sz w:val="28"/>
        </w:rPr>
        <w:t>
5.12     қоршаған ортаны қорғау              -//-</w:t>
      </w:r>
      <w:r>
        <w:br/>
      </w:r>
      <w:r>
        <w:rPr>
          <w:rFonts w:ascii="Times New Roman"/>
          <w:b w:val="false"/>
          <w:i w:val="false"/>
          <w:color w:val="000000"/>
          <w:sz w:val="28"/>
        </w:rPr>
        <w:t>
5.13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банк қызметтері                     -//-</w:t>
      </w:r>
      <w:r>
        <w:br/>
      </w:r>
      <w:r>
        <w:rPr>
          <w:rFonts w:ascii="Times New Roman"/>
          <w:b w:val="false"/>
          <w:i w:val="false"/>
          <w:color w:val="000000"/>
          <w:sz w:val="28"/>
        </w:rPr>
        <w:t>
6.4      амортизация                         -//-</w:t>
      </w:r>
      <w:r>
        <w:br/>
      </w:r>
      <w:r>
        <w:rPr>
          <w:rFonts w:ascii="Times New Roman"/>
          <w:b w:val="false"/>
          <w:i w:val="false"/>
          <w:color w:val="000000"/>
          <w:sz w:val="28"/>
        </w:rPr>
        <w:t>
6.5      техникалық басқару құралдарын,</w:t>
      </w:r>
      <w:r>
        <w:br/>
      </w:r>
      <w:r>
        <w:rPr>
          <w:rFonts w:ascii="Times New Roman"/>
          <w:b w:val="false"/>
          <w:i w:val="false"/>
          <w:color w:val="000000"/>
          <w:sz w:val="28"/>
        </w:rPr>
        <w:t>
        байланыс тораптарын, есептеу</w:t>
      </w:r>
      <w:r>
        <w:br/>
      </w:r>
      <w:r>
        <w:rPr>
          <w:rFonts w:ascii="Times New Roman"/>
          <w:b w:val="false"/>
          <w:i w:val="false"/>
          <w:color w:val="000000"/>
          <w:sz w:val="28"/>
        </w:rPr>
        <w:t>
        техникасын және т.б.  ұстауға</w:t>
      </w:r>
      <w:r>
        <w:br/>
      </w:r>
      <w:r>
        <w:rPr>
          <w:rFonts w:ascii="Times New Roman"/>
          <w:b w:val="false"/>
          <w:i w:val="false"/>
          <w:color w:val="000000"/>
          <w:sz w:val="28"/>
        </w:rPr>
        <w:t>
        және қызмет көрсетуге арналған</w:t>
      </w:r>
      <w:r>
        <w:br/>
      </w:r>
      <w:r>
        <w:rPr>
          <w:rFonts w:ascii="Times New Roman"/>
          <w:b w:val="false"/>
          <w:i w:val="false"/>
          <w:color w:val="000000"/>
          <w:sz w:val="28"/>
        </w:rPr>
        <w:t>
        шығыстар                            -//-</w:t>
      </w:r>
      <w:r>
        <w:br/>
      </w:r>
      <w:r>
        <w:rPr>
          <w:rFonts w:ascii="Times New Roman"/>
          <w:b w:val="false"/>
          <w:i w:val="false"/>
          <w:color w:val="000000"/>
          <w:sz w:val="28"/>
        </w:rPr>
        <w:t>
6.6      коммуналдық қызметтер               -//-</w:t>
      </w:r>
      <w:r>
        <w:br/>
      </w:r>
      <w:r>
        <w:rPr>
          <w:rFonts w:ascii="Times New Roman"/>
          <w:b w:val="false"/>
          <w:i w:val="false"/>
          <w:color w:val="000000"/>
          <w:sz w:val="28"/>
        </w:rPr>
        <w:t>
6.7      тарапты ұйымдардың қызметтері       -//-</w:t>
      </w:r>
      <w:r>
        <w:br/>
      </w:r>
      <w:r>
        <w:rPr>
          <w:rFonts w:ascii="Times New Roman"/>
          <w:b w:val="false"/>
          <w:i w:val="false"/>
          <w:color w:val="000000"/>
          <w:sz w:val="28"/>
        </w:rPr>
        <w:t>
6.8      іссапар шығыстары                   -//-</w:t>
      </w:r>
      <w:r>
        <w:br/>
      </w:r>
      <w:r>
        <w:rPr>
          <w:rFonts w:ascii="Times New Roman"/>
          <w:b w:val="false"/>
          <w:i w:val="false"/>
          <w:color w:val="000000"/>
          <w:sz w:val="28"/>
        </w:rPr>
        <w:t>
6.9      өкілдік шығыстар, байланыс,</w:t>
      </w:r>
      <w:r>
        <w:br/>
      </w:r>
      <w:r>
        <w:rPr>
          <w:rFonts w:ascii="Times New Roman"/>
          <w:b w:val="false"/>
          <w:i w:val="false"/>
          <w:color w:val="000000"/>
          <w:sz w:val="28"/>
        </w:rPr>
        <w:t>
        мерзімдік басылым және т.б.         -//-</w:t>
      </w:r>
      <w:r>
        <w:br/>
      </w:r>
      <w:r>
        <w:rPr>
          <w:rFonts w:ascii="Times New Roman"/>
          <w:b w:val="false"/>
          <w:i w:val="false"/>
          <w:color w:val="000000"/>
          <w:sz w:val="28"/>
        </w:rPr>
        <w:t>
6.10     еңбекті қорғау және қауіпсіздік</w:t>
      </w:r>
      <w:r>
        <w:br/>
      </w:r>
      <w:r>
        <w:rPr>
          <w:rFonts w:ascii="Times New Roman"/>
          <w:b w:val="false"/>
          <w:i w:val="false"/>
          <w:color w:val="000000"/>
          <w:sz w:val="28"/>
        </w:rPr>
        <w:t>
        техникасы                           -//-</w:t>
      </w:r>
      <w:r>
        <w:br/>
      </w:r>
      <w:r>
        <w:rPr>
          <w:rFonts w:ascii="Times New Roman"/>
          <w:b w:val="false"/>
          <w:i w:val="false"/>
          <w:color w:val="000000"/>
          <w:sz w:val="28"/>
        </w:rPr>
        <w:t>
6.11     жалпы шаруашылық тағайындаудағы</w:t>
      </w:r>
      <w:r>
        <w:br/>
      </w:r>
      <w:r>
        <w:rPr>
          <w:rFonts w:ascii="Times New Roman"/>
          <w:b w:val="false"/>
          <w:i w:val="false"/>
          <w:color w:val="000000"/>
          <w:sz w:val="28"/>
        </w:rPr>
        <w:t>
        негізгі құралдарды жалға алу        -//-</w:t>
      </w:r>
      <w:r>
        <w:br/>
      </w:r>
      <w:r>
        <w:rPr>
          <w:rFonts w:ascii="Times New Roman"/>
          <w:b w:val="false"/>
          <w:i w:val="false"/>
          <w:color w:val="000000"/>
          <w:sz w:val="28"/>
        </w:rPr>
        <w:t>
6.12     салықтар                            -//-</w:t>
      </w:r>
      <w:r>
        <w:br/>
      </w:r>
      <w:r>
        <w:rPr>
          <w:rFonts w:ascii="Times New Roman"/>
          <w:b w:val="false"/>
          <w:i w:val="false"/>
          <w:color w:val="000000"/>
          <w:sz w:val="28"/>
        </w:rPr>
        <w:t>
6.13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Өткізу қызметін ұстауға арналған</w:t>
      </w:r>
      <w:r>
        <w:br/>
      </w:r>
      <w:r>
        <w:rPr>
          <w:rFonts w:ascii="Times New Roman"/>
          <w:b w:val="false"/>
          <w:i w:val="false"/>
          <w:color w:val="000000"/>
          <w:sz w:val="28"/>
        </w:rPr>
        <w:t>
      шығыстар, барлығы                     -//-</w:t>
      </w:r>
      <w:r>
        <w:br/>
      </w:r>
      <w:r>
        <w:rPr>
          <w:rFonts w:ascii="Times New Roman"/>
          <w:b w:val="false"/>
          <w:i w:val="false"/>
          <w:color w:val="000000"/>
          <w:sz w:val="28"/>
        </w:rPr>
        <w:t>
      соның ішінде:</w:t>
      </w:r>
      <w:r>
        <w:br/>
      </w:r>
      <w:r>
        <w:rPr>
          <w:rFonts w:ascii="Times New Roman"/>
          <w:b w:val="false"/>
          <w:i w:val="false"/>
          <w:color w:val="000000"/>
          <w:sz w:val="28"/>
        </w:rPr>
        <w:t>
7.1      жалақы                              -//-</w:t>
      </w:r>
      <w:r>
        <w:br/>
      </w:r>
      <w:r>
        <w:rPr>
          <w:rFonts w:ascii="Times New Roman"/>
          <w:b w:val="false"/>
          <w:i w:val="false"/>
          <w:color w:val="000000"/>
          <w:sz w:val="28"/>
        </w:rPr>
        <w:t>
7.2      әлеуметтік салық                    -//-</w:t>
      </w:r>
      <w:r>
        <w:br/>
      </w:r>
      <w:r>
        <w:rPr>
          <w:rFonts w:ascii="Times New Roman"/>
          <w:b w:val="false"/>
          <w:i w:val="false"/>
          <w:color w:val="000000"/>
          <w:sz w:val="28"/>
        </w:rPr>
        <w:t>
7.3      түбіртектерді ресімдеу шығыстары    -//-</w:t>
      </w:r>
      <w:r>
        <w:br/>
      </w:r>
      <w:r>
        <w:rPr>
          <w:rFonts w:ascii="Times New Roman"/>
          <w:b w:val="false"/>
          <w:i w:val="false"/>
          <w:color w:val="000000"/>
          <w:sz w:val="28"/>
        </w:rPr>
        <w:t>
7.4      қызметтерді өткізумен байланысты</w:t>
      </w:r>
      <w:r>
        <w:br/>
      </w:r>
      <w:r>
        <w:rPr>
          <w:rFonts w:ascii="Times New Roman"/>
          <w:b w:val="false"/>
          <w:i w:val="false"/>
          <w:color w:val="000000"/>
          <w:sz w:val="28"/>
        </w:rPr>
        <w:t>
        амортизация (соның ішінде су</w:t>
      </w:r>
      <w:r>
        <w:br/>
      </w:r>
      <w:r>
        <w:rPr>
          <w:rFonts w:ascii="Times New Roman"/>
          <w:b w:val="false"/>
          <w:i w:val="false"/>
          <w:color w:val="000000"/>
          <w:sz w:val="28"/>
        </w:rPr>
        <w:t>
        өлшеуіштердің)                      -//-</w:t>
      </w:r>
      <w:r>
        <w:br/>
      </w:r>
      <w:r>
        <w:rPr>
          <w:rFonts w:ascii="Times New Roman"/>
          <w:b w:val="false"/>
          <w:i w:val="false"/>
          <w:color w:val="000000"/>
          <w:sz w:val="28"/>
        </w:rPr>
        <w:t>
7.5      ағымдағы жөндеу                     -//-</w:t>
      </w:r>
      <w:r>
        <w:br/>
      </w:r>
      <w:r>
        <w:rPr>
          <w:rFonts w:ascii="Times New Roman"/>
          <w:b w:val="false"/>
          <w:i w:val="false"/>
          <w:color w:val="000000"/>
          <w:sz w:val="28"/>
        </w:rPr>
        <w:t>
7.6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7.7      маркетингілік қызметтер             -//-</w:t>
      </w:r>
      <w:r>
        <w:br/>
      </w:r>
      <w:r>
        <w:rPr>
          <w:rFonts w:ascii="Times New Roman"/>
          <w:b w:val="false"/>
          <w:i w:val="false"/>
          <w:color w:val="000000"/>
          <w:sz w:val="28"/>
        </w:rPr>
        <w:t>
7.8      басқа (таратып жазу қажет)          -//-</w:t>
      </w:r>
      <w:r>
        <w:br/>
      </w:r>
      <w:r>
        <w:rPr>
          <w:rFonts w:ascii="Times New Roman"/>
          <w:b w:val="false"/>
          <w:i w:val="false"/>
          <w:color w:val="000000"/>
          <w:sz w:val="28"/>
        </w:rPr>
        <w:t>
8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м</w:t>
      </w:r>
      <w:r>
        <w:rPr>
          <w:rFonts w:ascii="Times New Roman"/>
          <w:b w:val="false"/>
          <w:i w:val="false"/>
          <w:color w:val="000000"/>
          <w:vertAlign w:val="superscript"/>
        </w:rPr>
        <w:t>3</w:t>
      </w:r>
      <w:r>
        <w:br/>
      </w:r>
      <w:r>
        <w:rPr>
          <w:rFonts w:ascii="Times New Roman"/>
          <w:b w:val="false"/>
          <w:i w:val="false"/>
          <w:color w:val="000000"/>
          <w:sz w:val="28"/>
        </w:rPr>
        <w:t>
                                          мың теңге</w:t>
      </w:r>
      <w:r>
        <w:br/>
      </w:r>
      <w:r>
        <w:rPr>
          <w:rFonts w:ascii="Times New Roman"/>
          <w:b w:val="false"/>
          <w:i w:val="false"/>
          <w:color w:val="000000"/>
          <w:sz w:val="28"/>
        </w:rPr>
        <w:t>
VІI    Нормативтік ысыраптар                   %</w:t>
      </w:r>
      <w:r>
        <w:br/>
      </w:r>
      <w:r>
        <w:rPr>
          <w:rFonts w:ascii="Times New Roman"/>
          <w:b w:val="false"/>
          <w:i w:val="false"/>
          <w:color w:val="000000"/>
          <w:sz w:val="28"/>
        </w:rPr>
        <w:t>
                                           мың м</w:t>
      </w:r>
      <w:r>
        <w:rPr>
          <w:rFonts w:ascii="Times New Roman"/>
          <w:b w:val="false"/>
          <w:i w:val="false"/>
          <w:color w:val="000000"/>
          <w:vertAlign w:val="superscript"/>
        </w:rPr>
        <w:t>3</w:t>
      </w:r>
      <w:r>
        <w:br/>
      </w:r>
      <w:r>
        <w:rPr>
          <w:rFonts w:ascii="Times New Roman"/>
          <w:b w:val="false"/>
          <w:i w:val="false"/>
          <w:color w:val="000000"/>
          <w:sz w:val="28"/>
        </w:rPr>
        <w:t>
VІII   Тариф (ҚҚС-сыз)                     теңге/м</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40" w:id="34"/>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9-1-қосымша              </w:t>
      </w:r>
    </w:p>
    <w:bookmarkEnd w:id="34"/>
    <w:p>
      <w:pPr>
        <w:spacing w:after="0"/>
        <w:ind w:left="0"/>
        <w:jc w:val="both"/>
      </w:pPr>
      <w:r>
        <w:rPr>
          <w:rFonts w:ascii="Times New Roman"/>
          <w:b w:val="false"/>
          <w:i w:val="false"/>
          <w:color w:val="ff0000"/>
          <w:sz w:val="28"/>
        </w:rPr>
        <w:t xml:space="preserve">      Ескерту: 9-1-қосымшамен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атауы____________________</w:t>
      </w:r>
    </w:p>
    <w:p>
      <w:pPr>
        <w:spacing w:after="0"/>
        <w:ind w:left="0"/>
        <w:jc w:val="left"/>
      </w:pPr>
      <w:r>
        <w:rPr>
          <w:rFonts w:ascii="Times New Roman"/>
          <w:b/>
          <w:i w:val="false"/>
          <w:color w:val="000000"/>
        </w:rPr>
        <w:t xml:space="preserve"> Гидротехникалық құрылыстардың тіреуші көмегі кезінде жер бетіндегі ағын суды реттеу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583"/>
        <w:gridCol w:w="2782"/>
        <w:gridCol w:w="382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төлеуге арналған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жұмысы жолда болатын немесе әр тарапты жүру сипаты болған жағдайлардағы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биосуландыруға арналған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аспаптарын, зертханаларды тексеру және аттестациялауға, энергия жабдықтарын тексеру шығындары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дератизациалық, дезинфекциялық, дезинсекциялық жұмыстар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персоналының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техникалық құралдарын, байланыс тораптарын есептеу техникасын, және т.б. ұстауға және оларға қызмет көрсету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ұйымдарының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 байланыс, мерзімдік басылым және т.б.</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тағайындаудағы негізгі құралдарды жалдау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көздердің су ресурстарын пайдаланғаны үшін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қорына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w:t>
            </w:r>
            <w:r>
              <w:rPr>
                <w:rFonts w:ascii="Times New Roman"/>
                <w:b w:val="false"/>
                <w:i w:val="false"/>
                <w:color w:val="000000"/>
                <w:vertAlign w:val="superscript"/>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11" w:id="35"/>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10-қосымша                </w:t>
      </w:r>
    </w:p>
    <w:bookmarkEnd w:id="35"/>
    <w:p>
      <w:pPr>
        <w:spacing w:after="0"/>
        <w:ind w:left="0"/>
        <w:jc w:val="both"/>
      </w:pPr>
      <w:r>
        <w:rPr>
          <w:rFonts w:ascii="Times New Roman"/>
          <w:b w:val="false"/>
          <w:i w:val="false"/>
          <w:color w:val="ff0000"/>
          <w:sz w:val="28"/>
        </w:rPr>
        <w:t xml:space="preserve">      Ескерту: 10-қосымшаға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Субъектінің атауы __________________</w:t>
      </w:r>
    </w:p>
    <w:p>
      <w:pPr>
        <w:spacing w:after="0"/>
        <w:ind w:left="0"/>
        <w:jc w:val="left"/>
      </w:pPr>
      <w:r>
        <w:rPr>
          <w:rFonts w:ascii="Times New Roman"/>
          <w:b/>
          <w:i w:val="false"/>
          <w:color w:val="000000"/>
        </w:rPr>
        <w:t xml:space="preserve"> Суды магистральдық құбыржолдары арқылы беру жөніндегі қызметтерге арналған тарифтік смета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1.1.1       хим. реагенттер                  -//-</w:t>
      </w:r>
      <w:r>
        <w:br/>
      </w:r>
      <w:r>
        <w:rPr>
          <w:rFonts w:ascii="Times New Roman"/>
          <w:b w:val="false"/>
          <w:i w:val="false"/>
          <w:color w:val="000000"/>
          <w:sz w:val="28"/>
        </w:rPr>
        <w:t>
1.1.2       өзге материалдар                 -//-</w:t>
      </w:r>
      <w:r>
        <w:br/>
      </w:r>
      <w:r>
        <w:rPr>
          <w:rFonts w:ascii="Times New Roman"/>
          <w:b w:val="false"/>
          <w:i w:val="false"/>
          <w:color w:val="000000"/>
          <w:sz w:val="28"/>
        </w:rPr>
        <w:t>
1.1.3       қосалқы бөлшектер                -//-</w:t>
      </w:r>
      <w:r>
        <w:br/>
      </w:r>
      <w:r>
        <w:rPr>
          <w:rFonts w:ascii="Times New Roman"/>
          <w:b w:val="false"/>
          <w:i w:val="false"/>
          <w:color w:val="000000"/>
          <w:sz w:val="28"/>
        </w:rPr>
        <w:t>
1.1.4       отын                             -//-</w:t>
      </w:r>
      <w:r>
        <w:br/>
      </w:r>
      <w:r>
        <w:rPr>
          <w:rFonts w:ascii="Times New Roman"/>
          <w:b w:val="false"/>
          <w:i w:val="false"/>
          <w:color w:val="000000"/>
          <w:sz w:val="28"/>
        </w:rPr>
        <w:t>
1.1.5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тұрақты жұмысы жол жүрумен</w:t>
      </w:r>
      <w:r>
        <w:br/>
      </w:r>
      <w:r>
        <w:rPr>
          <w:rFonts w:ascii="Times New Roman"/>
          <w:b w:val="false"/>
          <w:i w:val="false"/>
          <w:color w:val="000000"/>
          <w:sz w:val="28"/>
        </w:rPr>
        <w:t>
        байланысты немесе көшпелі сипатта</w:t>
      </w:r>
      <w:r>
        <w:br/>
      </w:r>
      <w:r>
        <w:rPr>
          <w:rFonts w:ascii="Times New Roman"/>
          <w:b w:val="false"/>
          <w:i w:val="false"/>
          <w:color w:val="000000"/>
          <w:sz w:val="28"/>
        </w:rPr>
        <w:t>
        болған жағдайдағы төлем             -//-</w:t>
      </w:r>
      <w:r>
        <w:br/>
      </w:r>
      <w:r>
        <w:rPr>
          <w:rFonts w:ascii="Times New Roman"/>
          <w:b w:val="false"/>
          <w:i w:val="false"/>
          <w:color w:val="000000"/>
          <w:sz w:val="28"/>
        </w:rPr>
        <w:t>
5.2      биомелиорация шығындары             -//-</w:t>
      </w:r>
      <w:r>
        <w:br/>
      </w:r>
      <w:r>
        <w:rPr>
          <w:rFonts w:ascii="Times New Roman"/>
          <w:b w:val="false"/>
          <w:i w:val="false"/>
          <w:color w:val="000000"/>
          <w:sz w:val="28"/>
        </w:rPr>
        <w:t>
5.3      есептеу құралдарын, зертханаларды</w:t>
      </w:r>
      <w:r>
        <w:br/>
      </w:r>
      <w:r>
        <w:rPr>
          <w:rFonts w:ascii="Times New Roman"/>
          <w:b w:val="false"/>
          <w:i w:val="false"/>
          <w:color w:val="000000"/>
          <w:sz w:val="28"/>
        </w:rPr>
        <w:t>
        тексеру және аттестациялау,</w:t>
      </w:r>
      <w:r>
        <w:br/>
      </w:r>
      <w:r>
        <w:rPr>
          <w:rFonts w:ascii="Times New Roman"/>
          <w:b w:val="false"/>
          <w:i w:val="false"/>
          <w:color w:val="000000"/>
          <w:sz w:val="28"/>
        </w:rPr>
        <w:t>
        энерго жабдықтарды тексеру          -//-</w:t>
      </w:r>
      <w:r>
        <w:br/>
      </w:r>
      <w:r>
        <w:rPr>
          <w:rFonts w:ascii="Times New Roman"/>
          <w:b w:val="false"/>
          <w:i w:val="false"/>
          <w:color w:val="000000"/>
          <w:sz w:val="28"/>
        </w:rPr>
        <w:t>
5.4      дератизациялық, дезинфекциялық,</w:t>
      </w:r>
      <w:r>
        <w:br/>
      </w:r>
      <w:r>
        <w:rPr>
          <w:rFonts w:ascii="Times New Roman"/>
          <w:b w:val="false"/>
          <w:i w:val="false"/>
          <w:color w:val="000000"/>
          <w:sz w:val="28"/>
        </w:rPr>
        <w:t>
        дезинсекциялық жұмыстар             -//-</w:t>
      </w:r>
      <w:r>
        <w:br/>
      </w:r>
      <w:r>
        <w:rPr>
          <w:rFonts w:ascii="Times New Roman"/>
          <w:b w:val="false"/>
          <w:i w:val="false"/>
          <w:color w:val="000000"/>
          <w:sz w:val="28"/>
        </w:rPr>
        <w:t>
5.5      еңбекті қорғау және техникалық</w:t>
      </w:r>
      <w:r>
        <w:br/>
      </w:r>
      <w:r>
        <w:rPr>
          <w:rFonts w:ascii="Times New Roman"/>
          <w:b w:val="false"/>
          <w:i w:val="false"/>
          <w:color w:val="000000"/>
          <w:sz w:val="28"/>
        </w:rPr>
        <w:t>
        қауіпсіздік                         -//-</w:t>
      </w:r>
      <w:r>
        <w:br/>
      </w:r>
      <w:r>
        <w:rPr>
          <w:rFonts w:ascii="Times New Roman"/>
          <w:b w:val="false"/>
          <w:i w:val="false"/>
          <w:color w:val="000000"/>
          <w:sz w:val="28"/>
        </w:rPr>
        <w:t>
5.6      байланыс қызметтері                 -//-</w:t>
      </w:r>
      <w:r>
        <w:br/>
      </w:r>
      <w:r>
        <w:rPr>
          <w:rFonts w:ascii="Times New Roman"/>
          <w:b w:val="false"/>
          <w:i w:val="false"/>
          <w:color w:val="000000"/>
          <w:sz w:val="28"/>
        </w:rPr>
        <w:t>
5.7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шикізат және материалдар,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6.1.1       қосалқы бөлшектер                -//-</w:t>
      </w:r>
      <w:r>
        <w:br/>
      </w:r>
      <w:r>
        <w:rPr>
          <w:rFonts w:ascii="Times New Roman"/>
          <w:b w:val="false"/>
          <w:i w:val="false"/>
          <w:color w:val="000000"/>
          <w:sz w:val="28"/>
        </w:rPr>
        <w:t>
6.1.2       отын                             -//-</w:t>
      </w:r>
      <w:r>
        <w:br/>
      </w:r>
      <w:r>
        <w:rPr>
          <w:rFonts w:ascii="Times New Roman"/>
          <w:b w:val="false"/>
          <w:i w:val="false"/>
          <w:color w:val="000000"/>
          <w:sz w:val="28"/>
        </w:rPr>
        <w:t>
6.1.3       энергия                          -//-</w:t>
      </w:r>
      <w:r>
        <w:br/>
      </w:r>
      <w:r>
        <w:rPr>
          <w:rFonts w:ascii="Times New Roman"/>
          <w:b w:val="false"/>
          <w:i w:val="false"/>
          <w:color w:val="000000"/>
          <w:sz w:val="28"/>
        </w:rPr>
        <w:t>
6.2      әкімшілік персоналдардың жалақысы   -//-</w:t>
      </w:r>
      <w:r>
        <w:br/>
      </w:r>
      <w:r>
        <w:rPr>
          <w:rFonts w:ascii="Times New Roman"/>
          <w:b w:val="false"/>
          <w:i w:val="false"/>
          <w:color w:val="000000"/>
          <w:sz w:val="28"/>
        </w:rPr>
        <w:t>
6.3      әлеуметтік салық                    -//-</w:t>
      </w:r>
      <w:r>
        <w:br/>
      </w:r>
      <w:r>
        <w:rPr>
          <w:rFonts w:ascii="Times New Roman"/>
          <w:b w:val="false"/>
          <w:i w:val="false"/>
          <w:color w:val="000000"/>
          <w:sz w:val="28"/>
        </w:rPr>
        <w:t>
6.4      банк қызметтері                     -//-</w:t>
      </w:r>
      <w:r>
        <w:br/>
      </w:r>
      <w:r>
        <w:rPr>
          <w:rFonts w:ascii="Times New Roman"/>
          <w:b w:val="false"/>
          <w:i w:val="false"/>
          <w:color w:val="000000"/>
          <w:sz w:val="28"/>
        </w:rPr>
        <w:t>
6.5      амортизация                         -//-</w:t>
      </w:r>
      <w:r>
        <w:br/>
      </w:r>
      <w:r>
        <w:rPr>
          <w:rFonts w:ascii="Times New Roman"/>
          <w:b w:val="false"/>
          <w:i w:val="false"/>
          <w:color w:val="000000"/>
          <w:sz w:val="28"/>
        </w:rPr>
        <w:t>
6.6      техникалық басқару құралдарын,</w:t>
      </w:r>
      <w:r>
        <w:br/>
      </w:r>
      <w:r>
        <w:rPr>
          <w:rFonts w:ascii="Times New Roman"/>
          <w:b w:val="false"/>
          <w:i w:val="false"/>
          <w:color w:val="000000"/>
          <w:sz w:val="28"/>
        </w:rPr>
        <w:t>
        байланыс тораптарын, есептеу</w:t>
      </w:r>
      <w:r>
        <w:br/>
      </w:r>
      <w:r>
        <w:rPr>
          <w:rFonts w:ascii="Times New Roman"/>
          <w:b w:val="false"/>
          <w:i w:val="false"/>
          <w:color w:val="000000"/>
          <w:sz w:val="28"/>
        </w:rPr>
        <w:t>
        техникасын және т.б. ұстауға және</w:t>
      </w:r>
      <w:r>
        <w:br/>
      </w:r>
      <w:r>
        <w:rPr>
          <w:rFonts w:ascii="Times New Roman"/>
          <w:b w:val="false"/>
          <w:i w:val="false"/>
          <w:color w:val="000000"/>
          <w:sz w:val="28"/>
        </w:rPr>
        <w:t>
        қызмет көрсетуге арналған шығыстар  -//-</w:t>
      </w:r>
      <w:r>
        <w:br/>
      </w:r>
      <w:r>
        <w:rPr>
          <w:rFonts w:ascii="Times New Roman"/>
          <w:b w:val="false"/>
          <w:i w:val="false"/>
          <w:color w:val="000000"/>
          <w:sz w:val="28"/>
        </w:rPr>
        <w:t>
6.7      коммуналдық қызметтер               -//-</w:t>
      </w:r>
      <w:r>
        <w:br/>
      </w:r>
      <w:r>
        <w:rPr>
          <w:rFonts w:ascii="Times New Roman"/>
          <w:b w:val="false"/>
          <w:i w:val="false"/>
          <w:color w:val="000000"/>
          <w:sz w:val="28"/>
        </w:rPr>
        <w:t>
6.8      тарапты ұйымдардың қызметтері       -//-</w:t>
      </w:r>
      <w:r>
        <w:br/>
      </w:r>
      <w:r>
        <w:rPr>
          <w:rFonts w:ascii="Times New Roman"/>
          <w:b w:val="false"/>
          <w:i w:val="false"/>
          <w:color w:val="000000"/>
          <w:sz w:val="28"/>
        </w:rPr>
        <w:t>
6.9      іссапар шығыстары                   -//-</w:t>
      </w:r>
      <w:r>
        <w:br/>
      </w:r>
      <w:r>
        <w:rPr>
          <w:rFonts w:ascii="Times New Roman"/>
          <w:b w:val="false"/>
          <w:i w:val="false"/>
          <w:color w:val="000000"/>
          <w:sz w:val="28"/>
        </w:rPr>
        <w:t>
6.10     өкілдік шығыстар, байланыс,</w:t>
      </w:r>
      <w:r>
        <w:br/>
      </w:r>
      <w:r>
        <w:rPr>
          <w:rFonts w:ascii="Times New Roman"/>
          <w:b w:val="false"/>
          <w:i w:val="false"/>
          <w:color w:val="000000"/>
          <w:sz w:val="28"/>
        </w:rPr>
        <w:t>
        мерзімдік басылым және т.б.         -//-</w:t>
      </w:r>
      <w:r>
        <w:br/>
      </w:r>
      <w:r>
        <w:rPr>
          <w:rFonts w:ascii="Times New Roman"/>
          <w:b w:val="false"/>
          <w:i w:val="false"/>
          <w:color w:val="000000"/>
          <w:sz w:val="28"/>
        </w:rPr>
        <w:t>
6.11     еңбекті қорғау және қауіпсіздік</w:t>
      </w:r>
      <w:r>
        <w:br/>
      </w:r>
      <w:r>
        <w:rPr>
          <w:rFonts w:ascii="Times New Roman"/>
          <w:b w:val="false"/>
          <w:i w:val="false"/>
          <w:color w:val="000000"/>
          <w:sz w:val="28"/>
        </w:rPr>
        <w:t>
        техникасы                           -//-</w:t>
      </w:r>
      <w:r>
        <w:br/>
      </w:r>
      <w:r>
        <w:rPr>
          <w:rFonts w:ascii="Times New Roman"/>
          <w:b w:val="false"/>
          <w:i w:val="false"/>
          <w:color w:val="000000"/>
          <w:sz w:val="28"/>
        </w:rPr>
        <w:t>
6.12     жалпы шаруашылық тағайындаудағы</w:t>
      </w:r>
      <w:r>
        <w:br/>
      </w:r>
      <w:r>
        <w:rPr>
          <w:rFonts w:ascii="Times New Roman"/>
          <w:b w:val="false"/>
          <w:i w:val="false"/>
          <w:color w:val="000000"/>
          <w:sz w:val="28"/>
        </w:rPr>
        <w:t>
        негізгі құралдарды жалға алу        -//-</w:t>
      </w:r>
      <w:r>
        <w:br/>
      </w:r>
      <w:r>
        <w:rPr>
          <w:rFonts w:ascii="Times New Roman"/>
          <w:b w:val="false"/>
          <w:i w:val="false"/>
          <w:color w:val="000000"/>
          <w:sz w:val="28"/>
        </w:rPr>
        <w:t>
6.13     салықтар                            -//-</w:t>
      </w:r>
      <w:r>
        <w:br/>
      </w:r>
      <w:r>
        <w:rPr>
          <w:rFonts w:ascii="Times New Roman"/>
          <w:b w:val="false"/>
          <w:i w:val="false"/>
          <w:color w:val="000000"/>
          <w:sz w:val="28"/>
        </w:rPr>
        <w:t>
6.14     жер бетіндегі көздердің су</w:t>
      </w:r>
      <w:r>
        <w:br/>
      </w:r>
      <w:r>
        <w:rPr>
          <w:rFonts w:ascii="Times New Roman"/>
          <w:b w:val="false"/>
          <w:i w:val="false"/>
          <w:color w:val="000000"/>
          <w:sz w:val="28"/>
        </w:rPr>
        <w:t>
        ресурстарын пайдаланғаны үшін</w:t>
      </w:r>
      <w:r>
        <w:br/>
      </w:r>
      <w:r>
        <w:rPr>
          <w:rFonts w:ascii="Times New Roman"/>
          <w:b w:val="false"/>
          <w:i w:val="false"/>
          <w:color w:val="000000"/>
          <w:sz w:val="28"/>
        </w:rPr>
        <w:t>
        төлем                               -//-</w:t>
      </w:r>
      <w:r>
        <w:br/>
      </w:r>
      <w:r>
        <w:rPr>
          <w:rFonts w:ascii="Times New Roman"/>
          <w:b w:val="false"/>
          <w:i w:val="false"/>
          <w:color w:val="000000"/>
          <w:sz w:val="28"/>
        </w:rPr>
        <w:t>
6.15     табиғатты қорғау қорына төлем       -//-</w:t>
      </w:r>
      <w:r>
        <w:br/>
      </w:r>
      <w:r>
        <w:rPr>
          <w:rFonts w:ascii="Times New Roman"/>
          <w:b w:val="false"/>
          <w:i w:val="false"/>
          <w:color w:val="000000"/>
          <w:sz w:val="28"/>
        </w:rPr>
        <w:t>
6.16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м</w:t>
      </w:r>
      <w:r>
        <w:rPr>
          <w:rFonts w:ascii="Times New Roman"/>
          <w:b w:val="false"/>
          <w:i w:val="false"/>
          <w:color w:val="000000"/>
          <w:vertAlign w:val="superscript"/>
        </w:rPr>
        <w:t>3</w:t>
      </w:r>
      <w:r>
        <w:br/>
      </w:r>
      <w:r>
        <w:rPr>
          <w:rFonts w:ascii="Times New Roman"/>
          <w:b w:val="false"/>
          <w:i w:val="false"/>
          <w:color w:val="000000"/>
          <w:sz w:val="28"/>
        </w:rPr>
        <w:t>
                                           мың теңге</w:t>
      </w:r>
      <w:r>
        <w:br/>
      </w:r>
      <w:r>
        <w:rPr>
          <w:rFonts w:ascii="Times New Roman"/>
          <w:b w:val="false"/>
          <w:i w:val="false"/>
          <w:color w:val="000000"/>
          <w:sz w:val="28"/>
        </w:rPr>
        <w:t>
VІI    Нормативтік ысыраптар                   %</w:t>
      </w:r>
      <w:r>
        <w:br/>
      </w:r>
      <w:r>
        <w:rPr>
          <w:rFonts w:ascii="Times New Roman"/>
          <w:b w:val="false"/>
          <w:i w:val="false"/>
          <w:color w:val="000000"/>
          <w:sz w:val="28"/>
        </w:rPr>
        <w:t>
                                            мың м</w:t>
      </w:r>
      <w:r>
        <w:rPr>
          <w:rFonts w:ascii="Times New Roman"/>
          <w:b w:val="false"/>
          <w:i w:val="false"/>
          <w:color w:val="000000"/>
          <w:vertAlign w:val="superscript"/>
        </w:rPr>
        <w:t>3</w:t>
      </w:r>
      <w:r>
        <w:br/>
      </w:r>
      <w:r>
        <w:rPr>
          <w:rFonts w:ascii="Times New Roman"/>
          <w:b w:val="false"/>
          <w:i w:val="false"/>
          <w:color w:val="000000"/>
          <w:sz w:val="28"/>
        </w:rPr>
        <w:t>
VІII   Тариф (ҚҚС-сыз)                      теңге/м</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48" w:id="36"/>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10-1-қосымша              </w:t>
      </w:r>
    </w:p>
    <w:bookmarkEnd w:id="36"/>
    <w:p>
      <w:pPr>
        <w:spacing w:after="0"/>
        <w:ind w:left="0"/>
        <w:jc w:val="both"/>
      </w:pPr>
      <w:r>
        <w:rPr>
          <w:rFonts w:ascii="Times New Roman"/>
          <w:b w:val="false"/>
          <w:i w:val="false"/>
          <w:color w:val="ff0000"/>
          <w:sz w:val="28"/>
        </w:rPr>
        <w:t xml:space="preserve">      Ескерту: 10-1-қосымшамен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атауы____________________</w:t>
      </w:r>
    </w:p>
    <w:p>
      <w:pPr>
        <w:spacing w:after="0"/>
        <w:ind w:left="0"/>
        <w:jc w:val="left"/>
      </w:pPr>
      <w:r>
        <w:rPr>
          <w:rFonts w:ascii="Times New Roman"/>
          <w:b/>
          <w:i w:val="false"/>
          <w:color w:val="000000"/>
        </w:rPr>
        <w:t xml:space="preserve"> Суды арналар арқылы беру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583"/>
        <w:gridCol w:w="2782"/>
        <w:gridCol w:w="382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 реагенттер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төлеуге арналған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жолда болатын немесе әр тарапты жүру сипаты болған жағдайлардағы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биосуландыруға арналған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аспаптарын, зертханаларды тексеру және аттестациялауға, энергия жабдықтарын тексеру шығындары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дератизациалық, дезинфекциялық, дезинсекциялық жұмыстар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персоналының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техникалық құралдарын, байланыс тораптарын есептеу техникасын, және т.б. ұстауға және оларға қызмет көрсету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ұйымдарының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 байланыс, мерзімдік басылым және т.б.</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мақсаттағы негізгі құралдарды жалдау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көздердің су ресурстарын пайдаланғаны үшін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қорына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w:t>
            </w:r>
            <w:r>
              <w:rPr>
                <w:rFonts w:ascii="Times New Roman"/>
                <w:b w:val="false"/>
                <w:i w:val="false"/>
                <w:color w:val="000000"/>
                <w:vertAlign w:val="superscript"/>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12" w:id="37"/>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11-қосымша            </w:t>
      </w:r>
    </w:p>
    <w:bookmarkEnd w:id="37"/>
    <w:p>
      <w:pPr>
        <w:spacing w:after="0"/>
        <w:ind w:left="0"/>
        <w:jc w:val="both"/>
      </w:pPr>
      <w:r>
        <w:rPr>
          <w:rFonts w:ascii="Times New Roman"/>
          <w:b w:val="false"/>
          <w:i w:val="false"/>
          <w:color w:val="ff0000"/>
          <w:sz w:val="28"/>
        </w:rPr>
        <w:t xml:space="preserve">      Ескерту: 11-қосымшаға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             </w:t>
      </w:r>
    </w:p>
    <w:p>
      <w:pPr>
        <w:spacing w:after="0"/>
        <w:ind w:left="0"/>
        <w:jc w:val="both"/>
      </w:pPr>
      <w:r>
        <w:rPr>
          <w:rFonts w:ascii="Times New Roman"/>
          <w:b w:val="false"/>
          <w:i w:val="false"/>
          <w:color w:val="000000"/>
          <w:sz w:val="28"/>
        </w:rPr>
        <w:t>Субъектінің атауы __________________</w:t>
      </w:r>
    </w:p>
    <w:p>
      <w:pPr>
        <w:spacing w:after="0"/>
        <w:ind w:left="0"/>
        <w:jc w:val="left"/>
      </w:pPr>
      <w:r>
        <w:rPr>
          <w:rFonts w:ascii="Times New Roman"/>
          <w:b/>
          <w:i w:val="false"/>
          <w:color w:val="000000"/>
        </w:rPr>
        <w:t xml:space="preserve"> Сарқынды суларды бұру және (немесе) тазарту жөніндегі қызметтерінің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ЖЖМ                                 -//-</w:t>
      </w:r>
      <w:r>
        <w:br/>
      </w:r>
      <w:r>
        <w:rPr>
          <w:rFonts w:ascii="Times New Roman"/>
          <w:b w:val="false"/>
          <w:i w:val="false"/>
          <w:color w:val="000000"/>
          <w:sz w:val="28"/>
        </w:rPr>
        <w:t>
1.3      отын                                -//-</w:t>
      </w:r>
      <w:r>
        <w:br/>
      </w:r>
      <w:r>
        <w:rPr>
          <w:rFonts w:ascii="Times New Roman"/>
          <w:b w:val="false"/>
          <w:i w:val="false"/>
          <w:color w:val="000000"/>
          <w:sz w:val="28"/>
        </w:rPr>
        <w:t>
1.4      сатып алынатын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w:t>
      </w:r>
      <w:r>
        <w:br/>
      </w:r>
      <w:r>
        <w:rPr>
          <w:rFonts w:ascii="Times New Roman"/>
          <w:b w:val="false"/>
          <w:i w:val="false"/>
          <w:color w:val="000000"/>
          <w:sz w:val="28"/>
        </w:rPr>
        <w:t>
4.1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5.1      байланыс қызметтері                 -//-</w:t>
      </w:r>
      <w:r>
        <w:br/>
      </w:r>
      <w:r>
        <w:rPr>
          <w:rFonts w:ascii="Times New Roman"/>
          <w:b w:val="false"/>
          <w:i w:val="false"/>
          <w:color w:val="000000"/>
          <w:sz w:val="28"/>
        </w:rPr>
        <w:t>
5.2      күзет қызметтері                    -//-</w:t>
      </w:r>
      <w:r>
        <w:br/>
      </w:r>
      <w:r>
        <w:rPr>
          <w:rFonts w:ascii="Times New Roman"/>
          <w:b w:val="false"/>
          <w:i w:val="false"/>
          <w:color w:val="000000"/>
          <w:sz w:val="28"/>
        </w:rPr>
        <w:t>
5.3      іссапар шығыстары                   -//-</w:t>
      </w:r>
      <w:r>
        <w:br/>
      </w:r>
      <w:r>
        <w:rPr>
          <w:rFonts w:ascii="Times New Roman"/>
          <w:b w:val="false"/>
          <w:i w:val="false"/>
          <w:color w:val="000000"/>
          <w:sz w:val="28"/>
        </w:rPr>
        <w:t>
5.4      кадрларды даярлау                   -//-</w:t>
      </w:r>
      <w:r>
        <w:br/>
      </w:r>
      <w:r>
        <w:rPr>
          <w:rFonts w:ascii="Times New Roman"/>
          <w:b w:val="false"/>
          <w:i w:val="false"/>
          <w:color w:val="000000"/>
          <w:sz w:val="28"/>
        </w:rPr>
        <w:t>
5.5      еңбекті қорғау және техникалық</w:t>
      </w:r>
      <w:r>
        <w:br/>
      </w:r>
      <w:r>
        <w:rPr>
          <w:rFonts w:ascii="Times New Roman"/>
          <w:b w:val="false"/>
          <w:i w:val="false"/>
          <w:color w:val="000000"/>
          <w:sz w:val="28"/>
        </w:rPr>
        <w:t>
        қауіпсіздік                         -//-</w:t>
      </w:r>
      <w:r>
        <w:br/>
      </w:r>
      <w:r>
        <w:rPr>
          <w:rFonts w:ascii="Times New Roman"/>
          <w:b w:val="false"/>
          <w:i w:val="false"/>
          <w:color w:val="000000"/>
          <w:sz w:val="28"/>
        </w:rPr>
        <w:t>
5.6      табиғи ресурстарды пайдаланғаны</w:t>
      </w:r>
      <w:r>
        <w:br/>
      </w:r>
      <w:r>
        <w:rPr>
          <w:rFonts w:ascii="Times New Roman"/>
          <w:b w:val="false"/>
          <w:i w:val="false"/>
          <w:color w:val="000000"/>
          <w:sz w:val="28"/>
        </w:rPr>
        <w:t>
        үшін төлем (су және басқалары)      -//-</w:t>
      </w:r>
      <w:r>
        <w:br/>
      </w:r>
      <w:r>
        <w:rPr>
          <w:rFonts w:ascii="Times New Roman"/>
          <w:b w:val="false"/>
          <w:i w:val="false"/>
          <w:color w:val="000000"/>
          <w:sz w:val="28"/>
        </w:rPr>
        <w:t>
5.7      іске қосу-реттеу жұмыстары          -//-</w:t>
      </w:r>
      <w:r>
        <w:br/>
      </w:r>
      <w:r>
        <w:rPr>
          <w:rFonts w:ascii="Times New Roman"/>
          <w:b w:val="false"/>
          <w:i w:val="false"/>
          <w:color w:val="000000"/>
          <w:sz w:val="28"/>
        </w:rPr>
        <w:t>
5.8      өндірістік үй-жайларды</w:t>
      </w:r>
      <w:r>
        <w:br/>
      </w:r>
      <w:r>
        <w:rPr>
          <w:rFonts w:ascii="Times New Roman"/>
          <w:b w:val="false"/>
          <w:i w:val="false"/>
          <w:color w:val="000000"/>
          <w:sz w:val="28"/>
        </w:rPr>
        <w:t>
        дезинфекциялау, дератизациялау,</w:t>
      </w:r>
      <w:r>
        <w:br/>
      </w:r>
      <w:r>
        <w:rPr>
          <w:rFonts w:ascii="Times New Roman"/>
          <w:b w:val="false"/>
          <w:i w:val="false"/>
          <w:color w:val="000000"/>
          <w:sz w:val="28"/>
        </w:rPr>
        <w:t>
        қоқыс шығару және басқа</w:t>
      </w:r>
      <w:r>
        <w:br/>
      </w:r>
      <w:r>
        <w:rPr>
          <w:rFonts w:ascii="Times New Roman"/>
          <w:b w:val="false"/>
          <w:i w:val="false"/>
          <w:color w:val="000000"/>
          <w:sz w:val="28"/>
        </w:rPr>
        <w:t>
        коммуналдық қызметтер               -//-</w:t>
      </w:r>
      <w:r>
        <w:br/>
      </w:r>
      <w:r>
        <w:rPr>
          <w:rFonts w:ascii="Times New Roman"/>
          <w:b w:val="false"/>
          <w:i w:val="false"/>
          <w:color w:val="000000"/>
          <w:sz w:val="28"/>
        </w:rPr>
        <w:t>
5.9      сақтандырудың міндетті түрлері      -//-</w:t>
      </w:r>
      <w:r>
        <w:br/>
      </w:r>
      <w:r>
        <w:rPr>
          <w:rFonts w:ascii="Times New Roman"/>
          <w:b w:val="false"/>
          <w:i w:val="false"/>
          <w:color w:val="000000"/>
          <w:sz w:val="28"/>
        </w:rPr>
        <w:t>
5.10     лицензиялар алу                     -//-</w:t>
      </w:r>
      <w:r>
        <w:br/>
      </w:r>
      <w:r>
        <w:rPr>
          <w:rFonts w:ascii="Times New Roman"/>
          <w:b w:val="false"/>
          <w:i w:val="false"/>
          <w:color w:val="000000"/>
          <w:sz w:val="28"/>
        </w:rPr>
        <w:t>
5.11     қоршаған ортаны қорғау              -//-</w:t>
      </w:r>
      <w:r>
        <w:br/>
      </w:r>
      <w:r>
        <w:rPr>
          <w:rFonts w:ascii="Times New Roman"/>
          <w:b w:val="false"/>
          <w:i w:val="false"/>
          <w:color w:val="000000"/>
          <w:sz w:val="28"/>
        </w:rPr>
        <w:t>
5.12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әкімшілік шығыстар,</w:t>
      </w:r>
      <w:r>
        <w:br/>
      </w:r>
      <w:r>
        <w:rPr>
          <w:rFonts w:ascii="Times New Roman"/>
          <w:b w:val="false"/>
          <w:i w:val="false"/>
          <w:color w:val="000000"/>
          <w:sz w:val="28"/>
        </w:rPr>
        <w:t>
      барлығы                               -//-</w:t>
      </w:r>
      <w:r>
        <w:br/>
      </w:r>
      <w:r>
        <w:rPr>
          <w:rFonts w:ascii="Times New Roman"/>
          <w:b w:val="false"/>
          <w:i w:val="false"/>
          <w:color w:val="000000"/>
          <w:sz w:val="28"/>
        </w:rPr>
        <w:t>
      соның ішінде:</w:t>
      </w:r>
      <w:r>
        <w:br/>
      </w:r>
      <w:r>
        <w:rPr>
          <w:rFonts w:ascii="Times New Roman"/>
          <w:b w:val="false"/>
          <w:i w:val="false"/>
          <w:color w:val="000000"/>
          <w:sz w:val="28"/>
        </w:rPr>
        <w:t>
6.1      әкімшілік персоналдардың жалақысы   -//-</w:t>
      </w:r>
      <w:r>
        <w:br/>
      </w:r>
      <w:r>
        <w:rPr>
          <w:rFonts w:ascii="Times New Roman"/>
          <w:b w:val="false"/>
          <w:i w:val="false"/>
          <w:color w:val="000000"/>
          <w:sz w:val="28"/>
        </w:rPr>
        <w:t>
6.2      әлеуметтік салық                    -//-</w:t>
      </w:r>
      <w:r>
        <w:br/>
      </w:r>
      <w:r>
        <w:rPr>
          <w:rFonts w:ascii="Times New Roman"/>
          <w:b w:val="false"/>
          <w:i w:val="false"/>
          <w:color w:val="000000"/>
          <w:sz w:val="28"/>
        </w:rPr>
        <w:t>
6.3      банк қызметтері                     -//-</w:t>
      </w:r>
      <w:r>
        <w:br/>
      </w:r>
      <w:r>
        <w:rPr>
          <w:rFonts w:ascii="Times New Roman"/>
          <w:b w:val="false"/>
          <w:i w:val="false"/>
          <w:color w:val="000000"/>
          <w:sz w:val="28"/>
        </w:rPr>
        <w:t>
6.4      амортизация                         -//-</w:t>
      </w:r>
      <w:r>
        <w:br/>
      </w:r>
      <w:r>
        <w:rPr>
          <w:rFonts w:ascii="Times New Roman"/>
          <w:b w:val="false"/>
          <w:i w:val="false"/>
          <w:color w:val="000000"/>
          <w:sz w:val="28"/>
        </w:rPr>
        <w:t>
6.5      техникалық басқару құралдарын,</w:t>
      </w:r>
      <w:r>
        <w:br/>
      </w:r>
      <w:r>
        <w:rPr>
          <w:rFonts w:ascii="Times New Roman"/>
          <w:b w:val="false"/>
          <w:i w:val="false"/>
          <w:color w:val="000000"/>
          <w:sz w:val="28"/>
        </w:rPr>
        <w:t>
        байланыс тораптарын, есептеу</w:t>
      </w:r>
      <w:r>
        <w:br/>
      </w:r>
      <w:r>
        <w:rPr>
          <w:rFonts w:ascii="Times New Roman"/>
          <w:b w:val="false"/>
          <w:i w:val="false"/>
          <w:color w:val="000000"/>
          <w:sz w:val="28"/>
        </w:rPr>
        <w:t>
        техникасын және т.б. ұстауға</w:t>
      </w:r>
      <w:r>
        <w:br/>
      </w:r>
      <w:r>
        <w:rPr>
          <w:rFonts w:ascii="Times New Roman"/>
          <w:b w:val="false"/>
          <w:i w:val="false"/>
          <w:color w:val="000000"/>
          <w:sz w:val="28"/>
        </w:rPr>
        <w:t>
        және қызмет көрсетуге арналған</w:t>
      </w:r>
      <w:r>
        <w:br/>
      </w:r>
      <w:r>
        <w:rPr>
          <w:rFonts w:ascii="Times New Roman"/>
          <w:b w:val="false"/>
          <w:i w:val="false"/>
          <w:color w:val="000000"/>
          <w:sz w:val="28"/>
        </w:rPr>
        <w:t>
        шығыстар                            -//-</w:t>
      </w:r>
      <w:r>
        <w:br/>
      </w:r>
      <w:r>
        <w:rPr>
          <w:rFonts w:ascii="Times New Roman"/>
          <w:b w:val="false"/>
          <w:i w:val="false"/>
          <w:color w:val="000000"/>
          <w:sz w:val="28"/>
        </w:rPr>
        <w:t>
6.6      коммуналдық қызметтер               -//-</w:t>
      </w:r>
      <w:r>
        <w:br/>
      </w:r>
      <w:r>
        <w:rPr>
          <w:rFonts w:ascii="Times New Roman"/>
          <w:b w:val="false"/>
          <w:i w:val="false"/>
          <w:color w:val="000000"/>
          <w:sz w:val="28"/>
        </w:rPr>
        <w:t>
6.7      тарапты ұйымдардың қызметтері       -//-</w:t>
      </w:r>
      <w:r>
        <w:br/>
      </w:r>
      <w:r>
        <w:rPr>
          <w:rFonts w:ascii="Times New Roman"/>
          <w:b w:val="false"/>
          <w:i w:val="false"/>
          <w:color w:val="000000"/>
          <w:sz w:val="28"/>
        </w:rPr>
        <w:t>
6.8      іссапар шығыстары                   -//-</w:t>
      </w:r>
      <w:r>
        <w:br/>
      </w:r>
      <w:r>
        <w:rPr>
          <w:rFonts w:ascii="Times New Roman"/>
          <w:b w:val="false"/>
          <w:i w:val="false"/>
          <w:color w:val="000000"/>
          <w:sz w:val="28"/>
        </w:rPr>
        <w:t>
6.9      өкілдік шығыстар, байланыс,</w:t>
      </w:r>
      <w:r>
        <w:br/>
      </w:r>
      <w:r>
        <w:rPr>
          <w:rFonts w:ascii="Times New Roman"/>
          <w:b w:val="false"/>
          <w:i w:val="false"/>
          <w:color w:val="000000"/>
          <w:sz w:val="28"/>
        </w:rPr>
        <w:t>
        мерзімдік басылым және т.б.         -//-</w:t>
      </w:r>
      <w:r>
        <w:br/>
      </w:r>
      <w:r>
        <w:rPr>
          <w:rFonts w:ascii="Times New Roman"/>
          <w:b w:val="false"/>
          <w:i w:val="false"/>
          <w:color w:val="000000"/>
          <w:sz w:val="28"/>
        </w:rPr>
        <w:t>
6.10     еңбекті қорғау және қауіпсіздік</w:t>
      </w:r>
      <w:r>
        <w:br/>
      </w:r>
      <w:r>
        <w:rPr>
          <w:rFonts w:ascii="Times New Roman"/>
          <w:b w:val="false"/>
          <w:i w:val="false"/>
          <w:color w:val="000000"/>
          <w:sz w:val="28"/>
        </w:rPr>
        <w:t>
        техникасы                           -//-</w:t>
      </w:r>
      <w:r>
        <w:br/>
      </w:r>
      <w:r>
        <w:rPr>
          <w:rFonts w:ascii="Times New Roman"/>
          <w:b w:val="false"/>
          <w:i w:val="false"/>
          <w:color w:val="000000"/>
          <w:sz w:val="28"/>
        </w:rPr>
        <w:t>
6.11     жалпы шаруашылық тағайындаудағы</w:t>
      </w:r>
      <w:r>
        <w:br/>
      </w:r>
      <w:r>
        <w:rPr>
          <w:rFonts w:ascii="Times New Roman"/>
          <w:b w:val="false"/>
          <w:i w:val="false"/>
          <w:color w:val="000000"/>
          <w:sz w:val="28"/>
        </w:rPr>
        <w:t>
        негізгі құралдарды жалға алу        -//-</w:t>
      </w:r>
      <w:r>
        <w:br/>
      </w:r>
      <w:r>
        <w:rPr>
          <w:rFonts w:ascii="Times New Roman"/>
          <w:b w:val="false"/>
          <w:i w:val="false"/>
          <w:color w:val="000000"/>
          <w:sz w:val="28"/>
        </w:rPr>
        <w:t>
6.12     салықтар                            -//-</w:t>
      </w:r>
      <w:r>
        <w:br/>
      </w:r>
      <w:r>
        <w:rPr>
          <w:rFonts w:ascii="Times New Roman"/>
          <w:b w:val="false"/>
          <w:i w:val="false"/>
          <w:color w:val="000000"/>
          <w:sz w:val="28"/>
        </w:rPr>
        <w:t>
6.13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Өткізу қызметін ұстауға арналған</w:t>
      </w:r>
      <w:r>
        <w:br/>
      </w:r>
      <w:r>
        <w:rPr>
          <w:rFonts w:ascii="Times New Roman"/>
          <w:b w:val="false"/>
          <w:i w:val="false"/>
          <w:color w:val="000000"/>
          <w:sz w:val="28"/>
        </w:rPr>
        <w:t>
      шығыстар, барлығы                     -//-</w:t>
      </w:r>
      <w:r>
        <w:br/>
      </w:r>
      <w:r>
        <w:rPr>
          <w:rFonts w:ascii="Times New Roman"/>
          <w:b w:val="false"/>
          <w:i w:val="false"/>
          <w:color w:val="000000"/>
          <w:sz w:val="28"/>
        </w:rPr>
        <w:t>
      соның ішінде:</w:t>
      </w:r>
      <w:r>
        <w:br/>
      </w:r>
      <w:r>
        <w:rPr>
          <w:rFonts w:ascii="Times New Roman"/>
          <w:b w:val="false"/>
          <w:i w:val="false"/>
          <w:color w:val="000000"/>
          <w:sz w:val="28"/>
        </w:rPr>
        <w:t>
7.1      жалақы                              -//-</w:t>
      </w:r>
      <w:r>
        <w:br/>
      </w:r>
      <w:r>
        <w:rPr>
          <w:rFonts w:ascii="Times New Roman"/>
          <w:b w:val="false"/>
          <w:i w:val="false"/>
          <w:color w:val="000000"/>
          <w:sz w:val="28"/>
        </w:rPr>
        <w:t>
7.2      әлеуметтік салық                    -//-</w:t>
      </w:r>
      <w:r>
        <w:br/>
      </w:r>
      <w:r>
        <w:rPr>
          <w:rFonts w:ascii="Times New Roman"/>
          <w:b w:val="false"/>
          <w:i w:val="false"/>
          <w:color w:val="000000"/>
          <w:sz w:val="28"/>
        </w:rPr>
        <w:t>
7.3      түбіртектерді ресімдеу шығыстары    -//-</w:t>
      </w:r>
      <w:r>
        <w:br/>
      </w:r>
      <w:r>
        <w:rPr>
          <w:rFonts w:ascii="Times New Roman"/>
          <w:b w:val="false"/>
          <w:i w:val="false"/>
          <w:color w:val="000000"/>
          <w:sz w:val="28"/>
        </w:rPr>
        <w:t>
7.4      қызметтерді өткізумен байланысты</w:t>
      </w:r>
      <w:r>
        <w:br/>
      </w:r>
      <w:r>
        <w:rPr>
          <w:rFonts w:ascii="Times New Roman"/>
          <w:b w:val="false"/>
          <w:i w:val="false"/>
          <w:color w:val="000000"/>
          <w:sz w:val="28"/>
        </w:rPr>
        <w:t>
        амортизация                         -//-</w:t>
      </w:r>
      <w:r>
        <w:br/>
      </w:r>
      <w:r>
        <w:rPr>
          <w:rFonts w:ascii="Times New Roman"/>
          <w:b w:val="false"/>
          <w:i w:val="false"/>
          <w:color w:val="000000"/>
          <w:sz w:val="28"/>
        </w:rPr>
        <w:t>
7.5      ағымдағы жөндеу                     -//-</w:t>
      </w:r>
      <w:r>
        <w:br/>
      </w:r>
      <w:r>
        <w:rPr>
          <w:rFonts w:ascii="Times New Roman"/>
          <w:b w:val="false"/>
          <w:i w:val="false"/>
          <w:color w:val="000000"/>
          <w:sz w:val="28"/>
        </w:rPr>
        <w:t>
7.6      негізгі құралдар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7.7      маркетингілік қызметтер             -//-</w:t>
      </w:r>
      <w:r>
        <w:br/>
      </w:r>
      <w:r>
        <w:rPr>
          <w:rFonts w:ascii="Times New Roman"/>
          <w:b w:val="false"/>
          <w:i w:val="false"/>
          <w:color w:val="000000"/>
          <w:sz w:val="28"/>
        </w:rPr>
        <w:t>
7.8      басқа (таратып жазу қажет)          -//-</w:t>
      </w:r>
      <w:r>
        <w:br/>
      </w:r>
      <w:r>
        <w:rPr>
          <w:rFonts w:ascii="Times New Roman"/>
          <w:b w:val="false"/>
          <w:i w:val="false"/>
          <w:color w:val="000000"/>
          <w:sz w:val="28"/>
        </w:rPr>
        <w:t>
8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м</w:t>
      </w:r>
      <w:r>
        <w:rPr>
          <w:rFonts w:ascii="Times New Roman"/>
          <w:b w:val="false"/>
          <w:i w:val="false"/>
          <w:color w:val="000000"/>
          <w:vertAlign w:val="superscript"/>
        </w:rPr>
        <w:t>3</w:t>
      </w:r>
      <w:r>
        <w:br/>
      </w:r>
      <w:r>
        <w:rPr>
          <w:rFonts w:ascii="Times New Roman"/>
          <w:b w:val="false"/>
          <w:i w:val="false"/>
          <w:color w:val="000000"/>
          <w:sz w:val="28"/>
        </w:rPr>
        <w:t>
                                          мың теңге</w:t>
      </w:r>
      <w:r>
        <w:br/>
      </w:r>
      <w:r>
        <w:rPr>
          <w:rFonts w:ascii="Times New Roman"/>
          <w:b w:val="false"/>
          <w:i w:val="false"/>
          <w:color w:val="000000"/>
          <w:sz w:val="28"/>
        </w:rPr>
        <w:t>
VІI    Тариф (ҚҚС-сыз)                     теңге/м</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13" w:id="38"/>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12 қосымша</w:t>
      </w:r>
    </w:p>
    <w:bookmarkEnd w:id="38"/>
    <w:p>
      <w:pPr>
        <w:spacing w:after="0"/>
        <w:ind w:left="0"/>
        <w:jc w:val="both"/>
      </w:pPr>
      <w:r>
        <w:rPr>
          <w:rFonts w:ascii="Times New Roman"/>
          <w:b w:val="false"/>
          <w:i w:val="false"/>
          <w:color w:val="ff0000"/>
          <w:sz w:val="28"/>
        </w:rPr>
        <w:t xml:space="preserve">      Ескерту: 12-қосымшаға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both"/>
      </w:pPr>
      <w:r>
        <w:rPr>
          <w:rFonts w:ascii="Times New Roman"/>
          <w:b/>
          <w:i w:val="false"/>
          <w:color w:val="000000"/>
          <w:sz w:val="28"/>
        </w:rPr>
        <w:t>           Электр энергиясын беру және (немесе) бөлу</w:t>
      </w:r>
      <w:r>
        <w:br/>
      </w:r>
      <w:r>
        <w:rPr>
          <w:rFonts w:ascii="Times New Roman"/>
          <w:b w:val="false"/>
          <w:i w:val="false"/>
          <w:color w:val="000000"/>
          <w:sz w:val="28"/>
        </w:rPr>
        <w:t>
</w:t>
      </w:r>
      <w:r>
        <w:rPr>
          <w:rFonts w:ascii="Times New Roman"/>
          <w:b/>
          <w:i w:val="false"/>
          <w:color w:val="000000"/>
          <w:sz w:val="28"/>
        </w:rPr>
        <w:t>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І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отын                                -//-</w:t>
      </w:r>
      <w:r>
        <w:br/>
      </w:r>
      <w:r>
        <w:rPr>
          <w:rFonts w:ascii="Times New Roman"/>
          <w:b w:val="false"/>
          <w:i w:val="false"/>
          <w:color w:val="000000"/>
          <w:sz w:val="28"/>
        </w:rPr>
        <w:t>
1.3      ЖЖМ                                .-//-</w:t>
      </w:r>
      <w:r>
        <w:br/>
      </w:r>
      <w:r>
        <w:rPr>
          <w:rFonts w:ascii="Times New Roman"/>
          <w:b w:val="false"/>
          <w:i w:val="false"/>
          <w:color w:val="000000"/>
          <w:sz w:val="28"/>
        </w:rPr>
        <w:t>
1.4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                        .-//-</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                        .-//-</w:t>
      </w:r>
      <w:r>
        <w:br/>
      </w:r>
      <w:r>
        <w:rPr>
          <w:rFonts w:ascii="Times New Roman"/>
          <w:b w:val="false"/>
          <w:i w:val="false"/>
          <w:color w:val="000000"/>
          <w:sz w:val="28"/>
        </w:rPr>
        <w:t>
4.1      негізгі қорлар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Тарапты ұйымдардың өндірістік</w:t>
      </w:r>
      <w:r>
        <w:br/>
      </w:r>
      <w:r>
        <w:rPr>
          <w:rFonts w:ascii="Times New Roman"/>
          <w:b w:val="false"/>
          <w:i w:val="false"/>
          <w:color w:val="000000"/>
          <w:sz w:val="28"/>
        </w:rPr>
        <w:t>
      сипаттағы қызметтері                 .-//-</w:t>
      </w:r>
      <w:r>
        <w:br/>
      </w:r>
      <w:r>
        <w:rPr>
          <w:rFonts w:ascii="Times New Roman"/>
          <w:b w:val="false"/>
          <w:i w:val="false"/>
          <w:color w:val="000000"/>
          <w:sz w:val="28"/>
        </w:rPr>
        <w:t>
6      Өзге шығындар (таратып жазу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7      Жалпы әкімшілік шығыстар, барлығы</w:t>
      </w:r>
      <w:r>
        <w:br/>
      </w:r>
      <w:r>
        <w:rPr>
          <w:rFonts w:ascii="Times New Roman"/>
          <w:b w:val="false"/>
          <w:i w:val="false"/>
          <w:color w:val="000000"/>
          <w:sz w:val="28"/>
        </w:rPr>
        <w:t>
      соның ішінде:                        .-//-</w:t>
      </w:r>
      <w:r>
        <w:br/>
      </w:r>
      <w:r>
        <w:rPr>
          <w:rFonts w:ascii="Times New Roman"/>
          <w:b w:val="false"/>
          <w:i w:val="false"/>
          <w:color w:val="000000"/>
          <w:sz w:val="28"/>
        </w:rPr>
        <w:t>
7.1      әкімшілік персоналдардың жалақысы  .-//-</w:t>
      </w:r>
      <w:r>
        <w:br/>
      </w:r>
      <w:r>
        <w:rPr>
          <w:rFonts w:ascii="Times New Roman"/>
          <w:b w:val="false"/>
          <w:i w:val="false"/>
          <w:color w:val="000000"/>
          <w:sz w:val="28"/>
        </w:rPr>
        <w:t>
7.2      әлеуметтік салық                   .-//-</w:t>
      </w:r>
      <w:r>
        <w:br/>
      </w:r>
      <w:r>
        <w:rPr>
          <w:rFonts w:ascii="Times New Roman"/>
          <w:b w:val="false"/>
          <w:i w:val="false"/>
          <w:color w:val="000000"/>
          <w:sz w:val="28"/>
        </w:rPr>
        <w:t>
7.3      амортизация                        .-//-</w:t>
      </w:r>
      <w:r>
        <w:br/>
      </w:r>
      <w:r>
        <w:rPr>
          <w:rFonts w:ascii="Times New Roman"/>
          <w:b w:val="false"/>
          <w:i w:val="false"/>
          <w:color w:val="000000"/>
          <w:sz w:val="28"/>
        </w:rPr>
        <w:t>
7.4      салық төлемдері мен алымдар        .-//-</w:t>
      </w:r>
      <w:r>
        <w:br/>
      </w:r>
      <w:r>
        <w:rPr>
          <w:rFonts w:ascii="Times New Roman"/>
          <w:b w:val="false"/>
          <w:i w:val="false"/>
          <w:color w:val="000000"/>
          <w:sz w:val="28"/>
        </w:rPr>
        <w:t>
7.5      іссапар                            .-//-</w:t>
      </w:r>
      <w:r>
        <w:br/>
      </w:r>
      <w:r>
        <w:rPr>
          <w:rFonts w:ascii="Times New Roman"/>
          <w:b w:val="false"/>
          <w:i w:val="false"/>
          <w:color w:val="000000"/>
          <w:sz w:val="28"/>
        </w:rPr>
        <w:t>
7.6      өкілдік                            .-//-</w:t>
      </w:r>
      <w:r>
        <w:br/>
      </w:r>
      <w:r>
        <w:rPr>
          <w:rFonts w:ascii="Times New Roman"/>
          <w:b w:val="false"/>
          <w:i w:val="false"/>
          <w:color w:val="000000"/>
          <w:sz w:val="28"/>
        </w:rPr>
        <w:t>
7.7      коммуналдық қызметтер              .-//-</w:t>
      </w:r>
      <w:r>
        <w:br/>
      </w:r>
      <w:r>
        <w:rPr>
          <w:rFonts w:ascii="Times New Roman"/>
          <w:b w:val="false"/>
          <w:i w:val="false"/>
          <w:color w:val="000000"/>
          <w:sz w:val="28"/>
        </w:rPr>
        <w:t>
7.8      байланыс қызметтері                .-//-</w:t>
      </w:r>
      <w:r>
        <w:br/>
      </w:r>
      <w:r>
        <w:rPr>
          <w:rFonts w:ascii="Times New Roman"/>
          <w:b w:val="false"/>
          <w:i w:val="false"/>
          <w:color w:val="000000"/>
          <w:sz w:val="28"/>
        </w:rPr>
        <w:t>
7.9      консалт., аудиторлық, маркет.</w:t>
      </w:r>
      <w:r>
        <w:br/>
      </w:r>
      <w:r>
        <w:rPr>
          <w:rFonts w:ascii="Times New Roman"/>
          <w:b w:val="false"/>
          <w:i w:val="false"/>
          <w:color w:val="000000"/>
          <w:sz w:val="28"/>
        </w:rPr>
        <w:t>
        қызметтерге төлем                  .-//-</w:t>
      </w:r>
      <w:r>
        <w:br/>
      </w:r>
      <w:r>
        <w:rPr>
          <w:rFonts w:ascii="Times New Roman"/>
          <w:b w:val="false"/>
          <w:i w:val="false"/>
          <w:color w:val="000000"/>
          <w:sz w:val="28"/>
        </w:rPr>
        <w:t>
7.10     банк қызметтері                    .-//-</w:t>
      </w:r>
      <w:r>
        <w:br/>
      </w:r>
      <w:r>
        <w:rPr>
          <w:rFonts w:ascii="Times New Roman"/>
          <w:b w:val="false"/>
          <w:i w:val="false"/>
          <w:color w:val="000000"/>
          <w:sz w:val="28"/>
        </w:rPr>
        <w:t>
7.11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8      Сыйақы төлеуге арналған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кВтсағ</w:t>
      </w:r>
      <w:r>
        <w:br/>
      </w:r>
      <w:r>
        <w:rPr>
          <w:rFonts w:ascii="Times New Roman"/>
          <w:b w:val="false"/>
          <w:i w:val="false"/>
          <w:color w:val="000000"/>
          <w:sz w:val="28"/>
        </w:rPr>
        <w:t>
                                          мың теңге</w:t>
      </w:r>
      <w:r>
        <w:br/>
      </w:r>
      <w:r>
        <w:rPr>
          <w:rFonts w:ascii="Times New Roman"/>
          <w:b w:val="false"/>
          <w:i w:val="false"/>
          <w:color w:val="000000"/>
          <w:sz w:val="28"/>
        </w:rPr>
        <w:t>
9      Нормативтік ысыраптар                   %</w:t>
      </w:r>
      <w:r>
        <w:br/>
      </w:r>
      <w:r>
        <w:rPr>
          <w:rFonts w:ascii="Times New Roman"/>
          <w:b w:val="false"/>
          <w:i w:val="false"/>
          <w:color w:val="000000"/>
          <w:sz w:val="28"/>
        </w:rPr>
        <w:t>
                                          мың кВтсағ</w:t>
      </w:r>
      <w:r>
        <w:br/>
      </w:r>
      <w:r>
        <w:rPr>
          <w:rFonts w:ascii="Times New Roman"/>
          <w:b w:val="false"/>
          <w:i w:val="false"/>
          <w:color w:val="000000"/>
          <w:sz w:val="28"/>
        </w:rPr>
        <w:t>
VІI    Тариф (ҚҚС-сыз)                       теңге/</w:t>
      </w:r>
      <w:r>
        <w:br/>
      </w:r>
      <w:r>
        <w:rPr>
          <w:rFonts w:ascii="Times New Roman"/>
          <w:b w:val="false"/>
          <w:i w:val="false"/>
          <w:color w:val="000000"/>
          <w:sz w:val="28"/>
        </w:rPr>
        <w:t>
                                            кВтсағ</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69" w:id="39"/>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13-қосымша            </w:t>
      </w:r>
    </w:p>
    <w:bookmarkEnd w:id="39"/>
    <w:p>
      <w:pPr>
        <w:spacing w:after="0"/>
        <w:ind w:left="0"/>
        <w:jc w:val="both"/>
      </w:pPr>
      <w:r>
        <w:rPr>
          <w:rFonts w:ascii="Times New Roman"/>
          <w:b w:val="false"/>
          <w:i w:val="false"/>
          <w:color w:val="ff0000"/>
          <w:sz w:val="28"/>
        </w:rPr>
        <w:t xml:space="preserve">      Ескерту: 13-қосымша алынып тасталды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w:t>
      </w:r>
    </w:p>
    <w:bookmarkStart w:name="z1215" w:id="40"/>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14-қосымша            </w:t>
      </w:r>
    </w:p>
    <w:bookmarkEnd w:id="40"/>
    <w:p>
      <w:pPr>
        <w:spacing w:after="0"/>
        <w:ind w:left="0"/>
        <w:jc w:val="both"/>
      </w:pPr>
      <w:r>
        <w:rPr>
          <w:rFonts w:ascii="Times New Roman"/>
          <w:b w:val="false"/>
          <w:i w:val="false"/>
          <w:color w:val="ff0000"/>
          <w:sz w:val="28"/>
        </w:rPr>
        <w:t xml:space="preserve">      Ескерту: 14-қосымшаға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both"/>
      </w:pPr>
      <w:r>
        <w:rPr>
          <w:rFonts w:ascii="Times New Roman"/>
          <w:b/>
          <w:i w:val="false"/>
          <w:color w:val="000000"/>
          <w:sz w:val="28"/>
        </w:rPr>
        <w:t>            Жылу энергиясын өндірудің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өндіру және қызметтерді</w:t>
      </w:r>
      <w:r>
        <w:br/>
      </w:r>
      <w:r>
        <w:rPr>
          <w:rFonts w:ascii="Times New Roman"/>
          <w:b w:val="false"/>
          <w:i w:val="false"/>
          <w:color w:val="000000"/>
          <w:sz w:val="28"/>
        </w:rPr>
        <w:t>
      ұсыну шығындары, барлығы            мың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отын                                -//-</w:t>
      </w:r>
      <w:r>
        <w:br/>
      </w:r>
      <w:r>
        <w:rPr>
          <w:rFonts w:ascii="Times New Roman"/>
          <w:b w:val="false"/>
          <w:i w:val="false"/>
          <w:color w:val="000000"/>
          <w:sz w:val="28"/>
        </w:rPr>
        <w:t>
1.3      ЖЖМ                                .-//-</w:t>
      </w:r>
      <w:r>
        <w:br/>
      </w:r>
      <w:r>
        <w:rPr>
          <w:rFonts w:ascii="Times New Roman"/>
          <w:b w:val="false"/>
          <w:i w:val="false"/>
          <w:color w:val="000000"/>
          <w:sz w:val="28"/>
        </w:rPr>
        <w:t>
1.4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ішінде:                        .-//-</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Амортизация                          .-//-</w:t>
      </w:r>
      <w:r>
        <w:br/>
      </w:r>
      <w:r>
        <w:rPr>
          <w:rFonts w:ascii="Times New Roman"/>
          <w:b w:val="false"/>
          <w:i w:val="false"/>
          <w:color w:val="000000"/>
          <w:sz w:val="28"/>
        </w:rPr>
        <w:t>
4      Жөндеу, барлығы                      .-//-</w:t>
      </w:r>
      <w:r>
        <w:br/>
      </w:r>
      <w:r>
        <w:rPr>
          <w:rFonts w:ascii="Times New Roman"/>
          <w:b w:val="false"/>
          <w:i w:val="false"/>
          <w:color w:val="000000"/>
          <w:sz w:val="28"/>
        </w:rPr>
        <w:t>
      соның ішінде:                        .-//-</w:t>
      </w:r>
      <w:r>
        <w:br/>
      </w:r>
      <w:r>
        <w:rPr>
          <w:rFonts w:ascii="Times New Roman"/>
          <w:b w:val="false"/>
          <w:i w:val="false"/>
          <w:color w:val="000000"/>
          <w:sz w:val="28"/>
        </w:rPr>
        <w:t>
4.1      негізгі қорлар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5      Тарапты ұйымдардың өндірістік</w:t>
      </w:r>
      <w:r>
        <w:br/>
      </w:r>
      <w:r>
        <w:rPr>
          <w:rFonts w:ascii="Times New Roman"/>
          <w:b w:val="false"/>
          <w:i w:val="false"/>
          <w:color w:val="000000"/>
          <w:sz w:val="28"/>
        </w:rPr>
        <w:t>
      сипаттағы қызметтері                 .-//-</w:t>
      </w:r>
      <w:r>
        <w:br/>
      </w:r>
      <w:r>
        <w:rPr>
          <w:rFonts w:ascii="Times New Roman"/>
          <w:b w:val="false"/>
          <w:i w:val="false"/>
          <w:color w:val="000000"/>
          <w:sz w:val="28"/>
        </w:rPr>
        <w:t>
6      Салықтар</w:t>
      </w:r>
      <w:r>
        <w:br/>
      </w:r>
      <w:r>
        <w:rPr>
          <w:rFonts w:ascii="Times New Roman"/>
          <w:b w:val="false"/>
          <w:i w:val="false"/>
          <w:color w:val="000000"/>
          <w:sz w:val="28"/>
        </w:rPr>
        <w:t>
7      Өзге шығындар (таратып жазу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8      Жалпы әкімшілік шығыстар, барлығы</w:t>
      </w:r>
      <w:r>
        <w:br/>
      </w:r>
      <w:r>
        <w:rPr>
          <w:rFonts w:ascii="Times New Roman"/>
          <w:b w:val="false"/>
          <w:i w:val="false"/>
          <w:color w:val="000000"/>
          <w:sz w:val="28"/>
        </w:rPr>
        <w:t>
      соның ішінде:                        .-//-</w:t>
      </w:r>
      <w:r>
        <w:br/>
      </w:r>
      <w:r>
        <w:rPr>
          <w:rFonts w:ascii="Times New Roman"/>
          <w:b w:val="false"/>
          <w:i w:val="false"/>
          <w:color w:val="000000"/>
          <w:sz w:val="28"/>
        </w:rPr>
        <w:t>
8.1      әкімшілік персоналдардың</w:t>
      </w:r>
      <w:r>
        <w:br/>
      </w:r>
      <w:r>
        <w:rPr>
          <w:rFonts w:ascii="Times New Roman"/>
          <w:b w:val="false"/>
          <w:i w:val="false"/>
          <w:color w:val="000000"/>
          <w:sz w:val="28"/>
        </w:rPr>
        <w:t>
        жалақысы                           .-//-</w:t>
      </w:r>
      <w:r>
        <w:br/>
      </w:r>
      <w:r>
        <w:rPr>
          <w:rFonts w:ascii="Times New Roman"/>
          <w:b w:val="false"/>
          <w:i w:val="false"/>
          <w:color w:val="000000"/>
          <w:sz w:val="28"/>
        </w:rPr>
        <w:t>
8.2      әлеуметтік салық                   .-//-</w:t>
      </w:r>
      <w:r>
        <w:br/>
      </w:r>
      <w:r>
        <w:rPr>
          <w:rFonts w:ascii="Times New Roman"/>
          <w:b w:val="false"/>
          <w:i w:val="false"/>
          <w:color w:val="000000"/>
          <w:sz w:val="28"/>
        </w:rPr>
        <w:t>
8.3      амортизация                        .-//-</w:t>
      </w:r>
      <w:r>
        <w:br/>
      </w:r>
      <w:r>
        <w:rPr>
          <w:rFonts w:ascii="Times New Roman"/>
          <w:b w:val="false"/>
          <w:i w:val="false"/>
          <w:color w:val="000000"/>
          <w:sz w:val="28"/>
        </w:rPr>
        <w:t>
8.4      салық төлемдері мен алымдар        .-//-</w:t>
      </w:r>
      <w:r>
        <w:br/>
      </w:r>
      <w:r>
        <w:rPr>
          <w:rFonts w:ascii="Times New Roman"/>
          <w:b w:val="false"/>
          <w:i w:val="false"/>
          <w:color w:val="000000"/>
          <w:sz w:val="28"/>
        </w:rPr>
        <w:t>
8.5      іссапар                            .-//-</w:t>
      </w:r>
      <w:r>
        <w:br/>
      </w:r>
      <w:r>
        <w:rPr>
          <w:rFonts w:ascii="Times New Roman"/>
          <w:b w:val="false"/>
          <w:i w:val="false"/>
          <w:color w:val="000000"/>
          <w:sz w:val="28"/>
        </w:rPr>
        <w:t>
8.6      өкілдік                            .-//-</w:t>
      </w:r>
      <w:r>
        <w:br/>
      </w:r>
      <w:r>
        <w:rPr>
          <w:rFonts w:ascii="Times New Roman"/>
          <w:b w:val="false"/>
          <w:i w:val="false"/>
          <w:color w:val="000000"/>
          <w:sz w:val="28"/>
        </w:rPr>
        <w:t>
8.7      коммуналдық қызметтер              .-//-</w:t>
      </w:r>
      <w:r>
        <w:br/>
      </w:r>
      <w:r>
        <w:rPr>
          <w:rFonts w:ascii="Times New Roman"/>
          <w:b w:val="false"/>
          <w:i w:val="false"/>
          <w:color w:val="000000"/>
          <w:sz w:val="28"/>
        </w:rPr>
        <w:t>
8.8      байланыс қызметтері                .-//-</w:t>
      </w:r>
      <w:r>
        <w:br/>
      </w:r>
      <w:r>
        <w:rPr>
          <w:rFonts w:ascii="Times New Roman"/>
          <w:b w:val="false"/>
          <w:i w:val="false"/>
          <w:color w:val="000000"/>
          <w:sz w:val="28"/>
        </w:rPr>
        <w:t>
8.9      консалт., аудиторлық, маркет.</w:t>
      </w:r>
      <w:r>
        <w:br/>
      </w:r>
      <w:r>
        <w:rPr>
          <w:rFonts w:ascii="Times New Roman"/>
          <w:b w:val="false"/>
          <w:i w:val="false"/>
          <w:color w:val="000000"/>
          <w:sz w:val="28"/>
        </w:rPr>
        <w:t>
        қызметтерге төлем                  .-//-</w:t>
      </w:r>
      <w:r>
        <w:br/>
      </w:r>
      <w:r>
        <w:rPr>
          <w:rFonts w:ascii="Times New Roman"/>
          <w:b w:val="false"/>
          <w:i w:val="false"/>
          <w:color w:val="000000"/>
          <w:sz w:val="28"/>
        </w:rPr>
        <w:t>
8.10     банк қызметтері                    .-//-</w:t>
      </w:r>
      <w:r>
        <w:br/>
      </w:r>
      <w:r>
        <w:rPr>
          <w:rFonts w:ascii="Times New Roman"/>
          <w:b w:val="false"/>
          <w:i w:val="false"/>
          <w:color w:val="000000"/>
          <w:sz w:val="28"/>
        </w:rPr>
        <w:t>
8.11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9      Сыйақы төлеуге арналған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ІV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Көрсетілетін қызметтердің көлемі    мың Гкал</w:t>
      </w:r>
      <w:r>
        <w:br/>
      </w:r>
      <w:r>
        <w:rPr>
          <w:rFonts w:ascii="Times New Roman"/>
          <w:b w:val="false"/>
          <w:i w:val="false"/>
          <w:color w:val="000000"/>
          <w:sz w:val="28"/>
        </w:rPr>
        <w:t>
                                          мың теңге</w:t>
      </w:r>
      <w:r>
        <w:br/>
      </w:r>
      <w:r>
        <w:rPr>
          <w:rFonts w:ascii="Times New Roman"/>
          <w:b w:val="false"/>
          <w:i w:val="false"/>
          <w:color w:val="000000"/>
          <w:sz w:val="28"/>
        </w:rPr>
        <w:t>
VІI    Тариф (ҚҚС-сыз)                     теңге/Гкал</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56" w:id="41"/>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14-1-қосымша               </w:t>
      </w:r>
    </w:p>
    <w:bookmarkEnd w:id="41"/>
    <w:p>
      <w:pPr>
        <w:spacing w:after="0"/>
        <w:ind w:left="0"/>
        <w:jc w:val="both"/>
      </w:pPr>
      <w:r>
        <w:rPr>
          <w:rFonts w:ascii="Times New Roman"/>
          <w:b w:val="false"/>
          <w:i w:val="false"/>
          <w:color w:val="ff0000"/>
          <w:sz w:val="28"/>
        </w:rPr>
        <w:t xml:space="preserve">      Ескерту: 14-1-қосымшамен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атауы____________________</w:t>
      </w:r>
    </w:p>
    <w:p>
      <w:pPr>
        <w:spacing w:after="0"/>
        <w:ind w:left="0"/>
        <w:jc w:val="left"/>
      </w:pPr>
      <w:r>
        <w:rPr>
          <w:rFonts w:ascii="Times New Roman"/>
          <w:b/>
          <w:i w:val="false"/>
          <w:color w:val="000000"/>
        </w:rPr>
        <w:t xml:space="preserve"> Жылу энергиясын өндіру және (немесе) беру және (немесе) тарату және (немесе) жабдықтау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583"/>
        <w:gridCol w:w="2781"/>
        <w:gridCol w:w="3825"/>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көлемі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кВтсағ.</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энергиясына баға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теңге/кВтсағ.</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судың көлемі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(отынның түрлері бойынша таратып жазу)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көлемі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 мың 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бағасы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теңге/тонна, теңге/мың 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шығындары,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мердігерлік тәсілмен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(су және басқа да) пайдаланғаны үшін төлемақы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үй-жайларды дезинфекциялау, дератизациялау, қоқыстарды шығару және басқа коммуналдық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 түрлері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төлеуге арналған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әкімшілік шығыстар,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 түрлерімен айналысу құқығы үшін лицензиялық алым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есептеу техникасының техникалық құралдарын ұстау және оларға қызмет көрсету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басылым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мақсаттағы негізгі құралдарды жалдау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(таратып жазу қажет)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экологиялық төлемдерге байланысты шығыстар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қызметін ұстау шығыстары,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активтер базасы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көлемдері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теңге/Гкал</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құрамдас (амортизация + пайда + қарыз қаражаты)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16" w:id="42"/>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15-қосымша              </w:t>
      </w:r>
    </w:p>
    <w:bookmarkEnd w:id="42"/>
    <w:p>
      <w:pPr>
        <w:spacing w:after="0"/>
        <w:ind w:left="0"/>
        <w:jc w:val="both"/>
      </w:pPr>
      <w:r>
        <w:rPr>
          <w:rFonts w:ascii="Times New Roman"/>
          <w:b w:val="false"/>
          <w:i w:val="false"/>
          <w:color w:val="ff0000"/>
          <w:sz w:val="28"/>
        </w:rPr>
        <w:t xml:space="preserve">      Ескерту: 15-қосымшаға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Субъектінің атауы __________________</w:t>
      </w:r>
    </w:p>
    <w:p>
      <w:pPr>
        <w:spacing w:after="0"/>
        <w:ind w:left="0"/>
        <w:jc w:val="both"/>
      </w:pPr>
      <w:r>
        <w:rPr>
          <w:rFonts w:ascii="Times New Roman"/>
          <w:b/>
          <w:i w:val="false"/>
          <w:color w:val="000000"/>
          <w:sz w:val="28"/>
        </w:rPr>
        <w:t>         Электр энергиясын беру және (немесе) желіге</w:t>
      </w:r>
      <w:r>
        <w:br/>
      </w:r>
      <w:r>
        <w:rPr>
          <w:rFonts w:ascii="Times New Roman"/>
          <w:b w:val="false"/>
          <w:i w:val="false"/>
          <w:color w:val="000000"/>
          <w:sz w:val="28"/>
        </w:rPr>
        <w:t>
</w:t>
      </w:r>
      <w:r>
        <w:rPr>
          <w:rFonts w:ascii="Times New Roman"/>
          <w:b/>
          <w:i w:val="false"/>
          <w:color w:val="000000"/>
          <w:sz w:val="28"/>
        </w:rPr>
        <w:t>      босату мен электр энергиясын тұтынуды техникалық</w:t>
      </w:r>
      <w:r>
        <w:br/>
      </w:r>
      <w:r>
        <w:rPr>
          <w:rFonts w:ascii="Times New Roman"/>
          <w:b w:val="false"/>
          <w:i w:val="false"/>
          <w:color w:val="000000"/>
          <w:sz w:val="28"/>
        </w:rPr>
        <w:t>
</w:t>
      </w:r>
      <w:r>
        <w:rPr>
          <w:rFonts w:ascii="Times New Roman"/>
          <w:b/>
          <w:i w:val="false"/>
          <w:color w:val="000000"/>
          <w:sz w:val="28"/>
        </w:rPr>
        <w:t>    диспетчерлеу жөніндегі қызметтердің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І      Тауарларды өндіру және қызметтерді</w:t>
      </w:r>
      <w:r>
        <w:br/>
      </w:r>
      <w:r>
        <w:rPr>
          <w:rFonts w:ascii="Times New Roman"/>
          <w:b w:val="false"/>
          <w:i w:val="false"/>
          <w:color w:val="000000"/>
          <w:sz w:val="28"/>
        </w:rPr>
        <w:t>
      ұсыну шығындары, барлығы            млн. теңге</w:t>
      </w:r>
      <w:r>
        <w:br/>
      </w:r>
      <w:r>
        <w:rPr>
          <w:rFonts w:ascii="Times New Roman"/>
          <w:b w:val="false"/>
          <w:i w:val="false"/>
          <w:color w:val="000000"/>
          <w:sz w:val="28"/>
        </w:rPr>
        <w:t>
      соның ішінде: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ішінде:                         .-//-</w:t>
      </w:r>
      <w:r>
        <w:br/>
      </w:r>
      <w:r>
        <w:rPr>
          <w:rFonts w:ascii="Times New Roman"/>
          <w:b w:val="false"/>
          <w:i w:val="false"/>
          <w:color w:val="000000"/>
          <w:sz w:val="28"/>
        </w:rPr>
        <w:t>
1.1      шикізат және материалдар            .-//-</w:t>
      </w:r>
      <w:r>
        <w:br/>
      </w:r>
      <w:r>
        <w:rPr>
          <w:rFonts w:ascii="Times New Roman"/>
          <w:b w:val="false"/>
          <w:i w:val="false"/>
          <w:color w:val="000000"/>
          <w:sz w:val="28"/>
        </w:rPr>
        <w:t>
1.2      энергия                             .-//-</w:t>
      </w:r>
      <w:r>
        <w:br/>
      </w:r>
      <w:r>
        <w:rPr>
          <w:rFonts w:ascii="Times New Roman"/>
          <w:b w:val="false"/>
          <w:i w:val="false"/>
          <w:color w:val="000000"/>
          <w:sz w:val="28"/>
        </w:rPr>
        <w:t>
1.3.     отын                                .-//-</w:t>
      </w:r>
      <w:r>
        <w:br/>
      </w:r>
      <w:r>
        <w:rPr>
          <w:rFonts w:ascii="Times New Roman"/>
          <w:b w:val="false"/>
          <w:i w:val="false"/>
          <w:color w:val="000000"/>
          <w:sz w:val="28"/>
        </w:rPr>
        <w:t>
1.4.     ЖЖМ                                 .-//-</w:t>
      </w:r>
      <w:r>
        <w:br/>
      </w:r>
      <w:r>
        <w:rPr>
          <w:rFonts w:ascii="Times New Roman"/>
          <w:b w:val="false"/>
          <w:i w:val="false"/>
          <w:color w:val="000000"/>
          <w:sz w:val="28"/>
        </w:rPr>
        <w:t>
2      Іске қосу шығыстары                   .-//-</w:t>
      </w:r>
      <w:r>
        <w:br/>
      </w:r>
      <w:r>
        <w:rPr>
          <w:rFonts w:ascii="Times New Roman"/>
          <w:b w:val="false"/>
          <w:i w:val="false"/>
          <w:color w:val="000000"/>
          <w:sz w:val="28"/>
        </w:rPr>
        <w:t>
3      ЭБЖ ұшып қарау жөніндегі қызметтер    .-//-</w:t>
      </w:r>
      <w:r>
        <w:br/>
      </w:r>
      <w:r>
        <w:rPr>
          <w:rFonts w:ascii="Times New Roman"/>
          <w:b w:val="false"/>
          <w:i w:val="false"/>
          <w:color w:val="000000"/>
          <w:sz w:val="28"/>
        </w:rPr>
        <w:t>
4      Энергия ЖДО қызметтері                .-//-</w:t>
      </w:r>
      <w:r>
        <w:br/>
      </w:r>
      <w:r>
        <w:rPr>
          <w:rFonts w:ascii="Times New Roman"/>
          <w:b w:val="false"/>
          <w:i w:val="false"/>
          <w:color w:val="000000"/>
          <w:sz w:val="28"/>
        </w:rPr>
        <w:t>
5      Еңбекке ақы төлеуге арналған шығыстар .-//-</w:t>
      </w:r>
      <w:r>
        <w:br/>
      </w:r>
      <w:r>
        <w:rPr>
          <w:rFonts w:ascii="Times New Roman"/>
          <w:b w:val="false"/>
          <w:i w:val="false"/>
          <w:color w:val="000000"/>
          <w:sz w:val="28"/>
        </w:rPr>
        <w:t>
      соның ішінде:                         .-//-</w:t>
      </w:r>
      <w:r>
        <w:br/>
      </w:r>
      <w:r>
        <w:rPr>
          <w:rFonts w:ascii="Times New Roman"/>
          <w:b w:val="false"/>
          <w:i w:val="false"/>
          <w:color w:val="000000"/>
          <w:sz w:val="28"/>
        </w:rPr>
        <w:t>
5.1      жалақы                              .-//-</w:t>
      </w:r>
      <w:r>
        <w:br/>
      </w:r>
      <w:r>
        <w:rPr>
          <w:rFonts w:ascii="Times New Roman"/>
          <w:b w:val="false"/>
          <w:i w:val="false"/>
          <w:color w:val="000000"/>
          <w:sz w:val="28"/>
        </w:rPr>
        <w:t>
5.2      әлеуметтік салық                    .-//-</w:t>
      </w:r>
      <w:r>
        <w:br/>
      </w:r>
      <w:r>
        <w:rPr>
          <w:rFonts w:ascii="Times New Roman"/>
          <w:b w:val="false"/>
          <w:i w:val="false"/>
          <w:color w:val="000000"/>
          <w:sz w:val="28"/>
        </w:rPr>
        <w:t>
6      Жөндеу                                .-//-</w:t>
      </w:r>
      <w:r>
        <w:br/>
      </w:r>
      <w:r>
        <w:rPr>
          <w:rFonts w:ascii="Times New Roman"/>
          <w:b w:val="false"/>
          <w:i w:val="false"/>
          <w:color w:val="000000"/>
          <w:sz w:val="28"/>
        </w:rPr>
        <w:t>
      соның ішінде:                         .-//-</w:t>
      </w:r>
      <w:r>
        <w:br/>
      </w:r>
      <w:r>
        <w:rPr>
          <w:rFonts w:ascii="Times New Roman"/>
          <w:b w:val="false"/>
          <w:i w:val="false"/>
          <w:color w:val="000000"/>
          <w:sz w:val="28"/>
        </w:rPr>
        <w:t>
6.1      негізгі қорлар құнының өсуіне</w:t>
      </w:r>
      <w:r>
        <w:br/>
      </w:r>
      <w:r>
        <w:rPr>
          <w:rFonts w:ascii="Times New Roman"/>
          <w:b w:val="false"/>
          <w:i w:val="false"/>
          <w:color w:val="000000"/>
          <w:sz w:val="28"/>
        </w:rPr>
        <w:t>
        әкелмейтін күрделі жөндеу           .-//-</w:t>
      </w:r>
      <w:r>
        <w:br/>
      </w:r>
      <w:r>
        <w:rPr>
          <w:rFonts w:ascii="Times New Roman"/>
          <w:b w:val="false"/>
          <w:i w:val="false"/>
          <w:color w:val="000000"/>
          <w:sz w:val="28"/>
        </w:rPr>
        <w:t>
7      Амортизация                           .-//-</w:t>
      </w:r>
      <w:r>
        <w:br/>
      </w:r>
      <w:r>
        <w:rPr>
          <w:rFonts w:ascii="Times New Roman"/>
          <w:b w:val="false"/>
          <w:i w:val="false"/>
          <w:color w:val="000000"/>
          <w:sz w:val="28"/>
        </w:rPr>
        <w:t>
8      Электр энергиясының технологиялық</w:t>
      </w:r>
      <w:r>
        <w:br/>
      </w:r>
      <w:r>
        <w:rPr>
          <w:rFonts w:ascii="Times New Roman"/>
          <w:b w:val="false"/>
          <w:i w:val="false"/>
          <w:color w:val="000000"/>
          <w:sz w:val="28"/>
        </w:rPr>
        <w:t>
      шығысы                                .-//-</w:t>
      </w:r>
      <w:r>
        <w:br/>
      </w:r>
      <w:r>
        <w:rPr>
          <w:rFonts w:ascii="Times New Roman"/>
          <w:b w:val="false"/>
          <w:i w:val="false"/>
          <w:color w:val="000000"/>
          <w:sz w:val="28"/>
        </w:rPr>
        <w:t>
9      Технологияларды жетілдірумен</w:t>
      </w:r>
      <w:r>
        <w:br/>
      </w:r>
      <w:r>
        <w:rPr>
          <w:rFonts w:ascii="Times New Roman"/>
          <w:b w:val="false"/>
          <w:i w:val="false"/>
          <w:color w:val="000000"/>
          <w:sz w:val="28"/>
        </w:rPr>
        <w:t>
      байланысты шығындар                   .-//-</w:t>
      </w:r>
      <w:r>
        <w:br/>
      </w:r>
      <w:r>
        <w:rPr>
          <w:rFonts w:ascii="Times New Roman"/>
          <w:b w:val="false"/>
          <w:i w:val="false"/>
          <w:color w:val="000000"/>
          <w:sz w:val="28"/>
        </w:rPr>
        <w:t>
10     Тарапты ұйымдардың қызметтері         .-//-</w:t>
      </w:r>
      <w:r>
        <w:br/>
      </w:r>
      <w:r>
        <w:rPr>
          <w:rFonts w:ascii="Times New Roman"/>
          <w:b w:val="false"/>
          <w:i w:val="false"/>
          <w:color w:val="000000"/>
          <w:sz w:val="28"/>
        </w:rPr>
        <w:t>
      соның ішінде:                         .-//-</w:t>
      </w:r>
      <w:r>
        <w:br/>
      </w:r>
      <w:r>
        <w:rPr>
          <w:rFonts w:ascii="Times New Roman"/>
          <w:b w:val="false"/>
          <w:i w:val="false"/>
          <w:color w:val="000000"/>
          <w:sz w:val="28"/>
        </w:rPr>
        <w:t>
10.1     жылу беру және ыстық сумен</w:t>
      </w:r>
      <w:r>
        <w:br/>
      </w:r>
      <w:r>
        <w:rPr>
          <w:rFonts w:ascii="Times New Roman"/>
          <w:b w:val="false"/>
          <w:i w:val="false"/>
          <w:color w:val="000000"/>
          <w:sz w:val="28"/>
        </w:rPr>
        <w:t>
        жабдықтау                           .-//-</w:t>
      </w:r>
      <w:r>
        <w:br/>
      </w:r>
      <w:r>
        <w:rPr>
          <w:rFonts w:ascii="Times New Roman"/>
          <w:b w:val="false"/>
          <w:i w:val="false"/>
          <w:color w:val="000000"/>
          <w:sz w:val="28"/>
        </w:rPr>
        <w:t>
10.2     суық сумен жабдықтау және арна      .-//-</w:t>
      </w:r>
      <w:r>
        <w:br/>
      </w:r>
      <w:r>
        <w:rPr>
          <w:rFonts w:ascii="Times New Roman"/>
          <w:b w:val="false"/>
          <w:i w:val="false"/>
          <w:color w:val="000000"/>
          <w:sz w:val="28"/>
        </w:rPr>
        <w:t>
10.3     өзгелер (қоқыс шығару, дератизация</w:t>
      </w:r>
      <w:r>
        <w:br/>
      </w:r>
      <w:r>
        <w:rPr>
          <w:rFonts w:ascii="Times New Roman"/>
          <w:b w:val="false"/>
          <w:i w:val="false"/>
          <w:color w:val="000000"/>
          <w:sz w:val="28"/>
        </w:rPr>
        <w:t>
        және басқа)                         .-//-</w:t>
      </w:r>
      <w:r>
        <w:br/>
      </w:r>
      <w:r>
        <w:rPr>
          <w:rFonts w:ascii="Times New Roman"/>
          <w:b w:val="false"/>
          <w:i w:val="false"/>
          <w:color w:val="000000"/>
          <w:sz w:val="28"/>
        </w:rPr>
        <w:t>
10.4     байланыс қызметтері                 .-//-</w:t>
      </w:r>
      <w:r>
        <w:br/>
      </w:r>
      <w:r>
        <w:rPr>
          <w:rFonts w:ascii="Times New Roman"/>
          <w:b w:val="false"/>
          <w:i w:val="false"/>
          <w:color w:val="000000"/>
          <w:sz w:val="28"/>
        </w:rPr>
        <w:t>
11     Өзге шығындар (таратып жазу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12     Жалпы әкімшілік шығыстар, барлығы     .-//-</w:t>
      </w:r>
      <w:r>
        <w:br/>
      </w:r>
      <w:r>
        <w:rPr>
          <w:rFonts w:ascii="Times New Roman"/>
          <w:b w:val="false"/>
          <w:i w:val="false"/>
          <w:color w:val="000000"/>
          <w:sz w:val="28"/>
        </w:rPr>
        <w:t>
      соның ішінде:</w:t>
      </w:r>
      <w:r>
        <w:br/>
      </w:r>
      <w:r>
        <w:rPr>
          <w:rFonts w:ascii="Times New Roman"/>
          <w:b w:val="false"/>
          <w:i w:val="false"/>
          <w:color w:val="000000"/>
          <w:sz w:val="28"/>
        </w:rPr>
        <w:t>
12.1     әкімшілік персоналдардың жалақысы   .-//-</w:t>
      </w:r>
      <w:r>
        <w:br/>
      </w:r>
      <w:r>
        <w:rPr>
          <w:rFonts w:ascii="Times New Roman"/>
          <w:b w:val="false"/>
          <w:i w:val="false"/>
          <w:color w:val="000000"/>
          <w:sz w:val="28"/>
        </w:rPr>
        <w:t>
12.2     әлеуметтік салық                    .-//-</w:t>
      </w:r>
      <w:r>
        <w:br/>
      </w:r>
      <w:r>
        <w:rPr>
          <w:rFonts w:ascii="Times New Roman"/>
          <w:b w:val="false"/>
          <w:i w:val="false"/>
          <w:color w:val="000000"/>
          <w:sz w:val="28"/>
        </w:rPr>
        <w:t>
12.3     салықтар                            .-//-</w:t>
      </w:r>
      <w:r>
        <w:br/>
      </w:r>
      <w:r>
        <w:rPr>
          <w:rFonts w:ascii="Times New Roman"/>
          <w:b w:val="false"/>
          <w:i w:val="false"/>
          <w:color w:val="000000"/>
          <w:sz w:val="28"/>
        </w:rPr>
        <w:t>
12.4     амортизация                         .-//-</w:t>
      </w:r>
      <w:r>
        <w:br/>
      </w:r>
      <w:r>
        <w:rPr>
          <w:rFonts w:ascii="Times New Roman"/>
          <w:b w:val="false"/>
          <w:i w:val="false"/>
          <w:color w:val="000000"/>
          <w:sz w:val="28"/>
        </w:rPr>
        <w:t>
12.5     байланыс қызметтері                 .-//-</w:t>
      </w:r>
      <w:r>
        <w:br/>
      </w:r>
      <w:r>
        <w:rPr>
          <w:rFonts w:ascii="Times New Roman"/>
          <w:b w:val="false"/>
          <w:i w:val="false"/>
          <w:color w:val="000000"/>
          <w:sz w:val="28"/>
        </w:rPr>
        <w:t>
12.6     коммуналдық қызметтер               .-//-</w:t>
      </w:r>
      <w:r>
        <w:br/>
      </w:r>
      <w:r>
        <w:rPr>
          <w:rFonts w:ascii="Times New Roman"/>
          <w:b w:val="false"/>
          <w:i w:val="false"/>
          <w:color w:val="000000"/>
          <w:sz w:val="28"/>
        </w:rPr>
        <w:t>
12.7     іссапар                             .-//-</w:t>
      </w:r>
      <w:r>
        <w:br/>
      </w:r>
      <w:r>
        <w:rPr>
          <w:rFonts w:ascii="Times New Roman"/>
          <w:b w:val="false"/>
          <w:i w:val="false"/>
          <w:color w:val="000000"/>
          <w:sz w:val="28"/>
        </w:rPr>
        <w:t>
12.8     консультациялық, аудиторлық,</w:t>
      </w:r>
      <w:r>
        <w:br/>
      </w:r>
      <w:r>
        <w:rPr>
          <w:rFonts w:ascii="Times New Roman"/>
          <w:b w:val="false"/>
          <w:i w:val="false"/>
          <w:color w:val="000000"/>
          <w:sz w:val="28"/>
        </w:rPr>
        <w:t>
        ақпараттық, заң және өзге</w:t>
      </w:r>
      <w:r>
        <w:br/>
      </w:r>
      <w:r>
        <w:rPr>
          <w:rFonts w:ascii="Times New Roman"/>
          <w:b w:val="false"/>
          <w:i w:val="false"/>
          <w:color w:val="000000"/>
          <w:sz w:val="28"/>
        </w:rPr>
        <w:t>
        қызметтерге ақы төлеу               .-//-</w:t>
      </w:r>
      <w:r>
        <w:br/>
      </w:r>
      <w:r>
        <w:rPr>
          <w:rFonts w:ascii="Times New Roman"/>
          <w:b w:val="false"/>
          <w:i w:val="false"/>
          <w:color w:val="000000"/>
          <w:sz w:val="28"/>
        </w:rPr>
        <w:t>
12.9     еңбекті қорғау                      .-//-</w:t>
      </w:r>
      <w:r>
        <w:br/>
      </w:r>
      <w:r>
        <w:rPr>
          <w:rFonts w:ascii="Times New Roman"/>
          <w:b w:val="false"/>
          <w:i w:val="false"/>
          <w:color w:val="000000"/>
          <w:sz w:val="28"/>
        </w:rPr>
        <w:t>
12.10    өрт және ведомстводан тыс күзет     .-//-</w:t>
      </w:r>
      <w:r>
        <w:br/>
      </w:r>
      <w:r>
        <w:rPr>
          <w:rFonts w:ascii="Times New Roman"/>
          <w:b w:val="false"/>
          <w:i w:val="false"/>
          <w:color w:val="000000"/>
          <w:sz w:val="28"/>
        </w:rPr>
        <w:t>
12.11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13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IV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VI     Көрсетілетін қызметтердің көлемі    млн.кВтсағ</w:t>
      </w:r>
      <w:r>
        <w:br/>
      </w:r>
      <w:r>
        <w:rPr>
          <w:rFonts w:ascii="Times New Roman"/>
          <w:b w:val="false"/>
          <w:i w:val="false"/>
          <w:color w:val="000000"/>
          <w:sz w:val="28"/>
        </w:rPr>
        <w:t>
VII    Тариф (ҚҚС-сыз)                       теңге/</w:t>
      </w:r>
      <w:r>
        <w:br/>
      </w:r>
      <w:r>
        <w:rPr>
          <w:rFonts w:ascii="Times New Roman"/>
          <w:b w:val="false"/>
          <w:i w:val="false"/>
          <w:color w:val="000000"/>
          <w:sz w:val="28"/>
        </w:rPr>
        <w:t>
                                            кВтсағ</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кеңейтілуі немесе толықтырылуы</w:t>
      </w:r>
      <w:r>
        <w:br/>
      </w: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17" w:id="43"/>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16-қосымша              </w:t>
      </w:r>
    </w:p>
    <w:bookmarkEnd w:id="43"/>
    <w:p>
      <w:pPr>
        <w:spacing w:after="0"/>
        <w:ind w:left="0"/>
        <w:jc w:val="both"/>
      </w:pPr>
      <w:r>
        <w:rPr>
          <w:rFonts w:ascii="Times New Roman"/>
          <w:b w:val="false"/>
          <w:i w:val="false"/>
          <w:color w:val="ff0000"/>
          <w:sz w:val="28"/>
        </w:rPr>
        <w:t xml:space="preserve">      Ескерту: 16-қосымшаға өзгертулер енгізілді - ҚР Табиғи монополияларды реттеу агенттігі төрағасының 2006 жылғы 7 наурыздағы N 66-НҚ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w:t>
      </w:r>
    </w:p>
    <w:p>
      <w:pPr>
        <w:spacing w:after="0"/>
        <w:ind w:left="0"/>
        <w:jc w:val="both"/>
      </w:pPr>
      <w:r>
        <w:rPr>
          <w:rFonts w:ascii="Times New Roman"/>
          <w:b/>
          <w:i w:val="false"/>
          <w:color w:val="000000"/>
          <w:sz w:val="28"/>
        </w:rPr>
        <w:t>       Пошта байланысын жалпы қол жетімді қызметтерінің</w:t>
      </w:r>
      <w:r>
        <w:br/>
      </w:r>
      <w:r>
        <w:rPr>
          <w:rFonts w:ascii="Times New Roman"/>
          <w:b w:val="false"/>
          <w:i w:val="false"/>
          <w:color w:val="000000"/>
          <w:sz w:val="28"/>
        </w:rPr>
        <w:t>
</w:t>
      </w:r>
      <w:r>
        <w:rPr>
          <w:rFonts w:ascii="Times New Roman"/>
          <w:b/>
          <w:i w:val="false"/>
          <w:color w:val="000000"/>
          <w:sz w:val="28"/>
        </w:rPr>
        <w:t>                     тарифтік сметасы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І      Тауарларды өндіру және қызметтерді</w:t>
      </w:r>
      <w:r>
        <w:br/>
      </w:r>
      <w:r>
        <w:rPr>
          <w:rFonts w:ascii="Times New Roman"/>
          <w:b w:val="false"/>
          <w:i w:val="false"/>
          <w:color w:val="000000"/>
          <w:sz w:val="28"/>
        </w:rPr>
        <w:t>
      (тауарларды, жұмыстарды) ұсыну</w:t>
      </w:r>
      <w:r>
        <w:br/>
      </w:r>
      <w:r>
        <w:rPr>
          <w:rFonts w:ascii="Times New Roman"/>
          <w:b w:val="false"/>
          <w:i w:val="false"/>
          <w:color w:val="000000"/>
          <w:sz w:val="28"/>
        </w:rPr>
        <w:t>
      шығындары                          млн. теңге</w:t>
      </w:r>
      <w:r>
        <w:br/>
      </w:r>
      <w:r>
        <w:rPr>
          <w:rFonts w:ascii="Times New Roman"/>
          <w:b w:val="false"/>
          <w:i w:val="false"/>
          <w:color w:val="000000"/>
          <w:sz w:val="28"/>
        </w:rPr>
        <w:t>
1      Материалдық шығындар,                 -//-</w:t>
      </w:r>
      <w:r>
        <w:br/>
      </w:r>
      <w:r>
        <w:rPr>
          <w:rFonts w:ascii="Times New Roman"/>
          <w:b w:val="false"/>
          <w:i w:val="false"/>
          <w:color w:val="000000"/>
          <w:sz w:val="28"/>
        </w:rPr>
        <w:t>
      соның ішінде:                          -//-</w:t>
      </w:r>
      <w:r>
        <w:br/>
      </w:r>
      <w:r>
        <w:rPr>
          <w:rFonts w:ascii="Times New Roman"/>
          <w:b w:val="false"/>
          <w:i w:val="false"/>
          <w:color w:val="000000"/>
          <w:sz w:val="28"/>
        </w:rPr>
        <w:t>
1.1    Материалдар, соның ішінде             -//-</w:t>
      </w:r>
      <w:r>
        <w:br/>
      </w:r>
      <w:r>
        <w:rPr>
          <w:rFonts w:ascii="Times New Roman"/>
          <w:b w:val="false"/>
          <w:i w:val="false"/>
          <w:color w:val="000000"/>
          <w:sz w:val="28"/>
        </w:rPr>
        <w:t>
1.1.1. пошта қызметтерін көрсету үшін</w:t>
      </w:r>
      <w:r>
        <w:br/>
      </w:r>
      <w:r>
        <w:rPr>
          <w:rFonts w:ascii="Times New Roman"/>
          <w:b w:val="false"/>
          <w:i w:val="false"/>
          <w:color w:val="000000"/>
          <w:sz w:val="28"/>
        </w:rPr>
        <w:t>
      пайдаланылатын материалдар (жіп,</w:t>
      </w:r>
      <w:r>
        <w:br/>
      </w:r>
      <w:r>
        <w:rPr>
          <w:rFonts w:ascii="Times New Roman"/>
          <w:b w:val="false"/>
          <w:i w:val="false"/>
          <w:color w:val="000000"/>
          <w:sz w:val="28"/>
        </w:rPr>
        <w:t>
      сүргіш, крафт қағазы, пломбалар,</w:t>
      </w:r>
      <w:r>
        <w:br/>
      </w:r>
      <w:r>
        <w:rPr>
          <w:rFonts w:ascii="Times New Roman"/>
          <w:b w:val="false"/>
          <w:i w:val="false"/>
          <w:color w:val="000000"/>
          <w:sz w:val="28"/>
        </w:rPr>
        <w:t>
      атаулы заттар және т.б.)               -//-</w:t>
      </w:r>
      <w:r>
        <w:br/>
      </w:r>
      <w:r>
        <w:rPr>
          <w:rFonts w:ascii="Times New Roman"/>
          <w:b w:val="false"/>
          <w:i w:val="false"/>
          <w:color w:val="000000"/>
          <w:sz w:val="28"/>
        </w:rPr>
        <w:t>
1.1.2.      бланк өнімдері                   -//-</w:t>
      </w:r>
      <w:r>
        <w:br/>
      </w:r>
      <w:r>
        <w:rPr>
          <w:rFonts w:ascii="Times New Roman"/>
          <w:b w:val="false"/>
          <w:i w:val="false"/>
          <w:color w:val="000000"/>
          <w:sz w:val="28"/>
        </w:rPr>
        <w:t>
1.1.3       пошта төлемінің белгілерін алу   -//-</w:t>
      </w:r>
      <w:r>
        <w:br/>
      </w:r>
      <w:r>
        <w:rPr>
          <w:rFonts w:ascii="Times New Roman"/>
          <w:b w:val="false"/>
          <w:i w:val="false"/>
          <w:color w:val="000000"/>
          <w:sz w:val="28"/>
        </w:rPr>
        <w:t>
1.2.     Өзге де материалдық шығындар        -//-</w:t>
      </w:r>
      <w:r>
        <w:br/>
      </w:r>
      <w:r>
        <w:rPr>
          <w:rFonts w:ascii="Times New Roman"/>
          <w:b w:val="false"/>
          <w:i w:val="false"/>
          <w:color w:val="000000"/>
          <w:sz w:val="28"/>
        </w:rPr>
        <w:t>
1.3.     Энергия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соның ішінде                 -//-</w:t>
      </w:r>
      <w:r>
        <w:br/>
      </w:r>
      <w:r>
        <w:rPr>
          <w:rFonts w:ascii="Times New Roman"/>
          <w:b w:val="false"/>
          <w:i w:val="false"/>
          <w:color w:val="000000"/>
          <w:sz w:val="28"/>
        </w:rPr>
        <w:t>
2.1.   Жалақы                                -//-</w:t>
      </w:r>
      <w:r>
        <w:br/>
      </w:r>
      <w:r>
        <w:rPr>
          <w:rFonts w:ascii="Times New Roman"/>
          <w:b w:val="false"/>
          <w:i w:val="false"/>
          <w:color w:val="000000"/>
          <w:sz w:val="28"/>
        </w:rPr>
        <w:t>
2.2.   Әлеуметтік салық                      -//-</w:t>
      </w:r>
      <w:r>
        <w:br/>
      </w:r>
      <w:r>
        <w:rPr>
          <w:rFonts w:ascii="Times New Roman"/>
          <w:b w:val="false"/>
          <w:i w:val="false"/>
          <w:color w:val="000000"/>
          <w:sz w:val="28"/>
        </w:rPr>
        <w:t>
3      Негізгі құралдар мен материалдық</w:t>
      </w:r>
      <w:r>
        <w:br/>
      </w:r>
      <w:r>
        <w:rPr>
          <w:rFonts w:ascii="Times New Roman"/>
          <w:b w:val="false"/>
          <w:i w:val="false"/>
          <w:color w:val="000000"/>
          <w:sz w:val="28"/>
        </w:rPr>
        <w:t>
      емес активтердің амортизациясы         -//-</w:t>
      </w:r>
      <w:r>
        <w:br/>
      </w:r>
      <w:r>
        <w:rPr>
          <w:rFonts w:ascii="Times New Roman"/>
          <w:b w:val="false"/>
          <w:i w:val="false"/>
          <w:color w:val="000000"/>
          <w:sz w:val="28"/>
        </w:rPr>
        <w:t>
4      Негізгі құралдарды күрделі жөндеу     -//-</w:t>
      </w:r>
      <w:r>
        <w:br/>
      </w:r>
      <w:r>
        <w:rPr>
          <w:rFonts w:ascii="Times New Roman"/>
          <w:b w:val="false"/>
          <w:i w:val="false"/>
          <w:color w:val="000000"/>
          <w:sz w:val="28"/>
        </w:rPr>
        <w:t>
5      Негізгі құралдарды ағымдағы жөндеу    -//-</w:t>
      </w:r>
      <w:r>
        <w:br/>
      </w:r>
      <w:r>
        <w:rPr>
          <w:rFonts w:ascii="Times New Roman"/>
          <w:b w:val="false"/>
          <w:i w:val="false"/>
          <w:color w:val="000000"/>
          <w:sz w:val="28"/>
        </w:rPr>
        <w:t>
6      Тарапты ұйымдардың қызметін ақы</w:t>
      </w:r>
      <w:r>
        <w:br/>
      </w:r>
      <w:r>
        <w:rPr>
          <w:rFonts w:ascii="Times New Roman"/>
          <w:b w:val="false"/>
          <w:i w:val="false"/>
          <w:color w:val="000000"/>
          <w:sz w:val="28"/>
        </w:rPr>
        <w:t>
      төлеу, соның ішінде                   -//-</w:t>
      </w:r>
      <w:r>
        <w:br/>
      </w:r>
      <w:r>
        <w:rPr>
          <w:rFonts w:ascii="Times New Roman"/>
          <w:b w:val="false"/>
          <w:i w:val="false"/>
          <w:color w:val="000000"/>
          <w:sz w:val="28"/>
        </w:rPr>
        <w:t>
6.1.   Техникаға сервистік қызмет көрсету    -//-</w:t>
      </w:r>
      <w:r>
        <w:br/>
      </w:r>
      <w:r>
        <w:rPr>
          <w:rFonts w:ascii="Times New Roman"/>
          <w:b w:val="false"/>
          <w:i w:val="false"/>
          <w:color w:val="000000"/>
          <w:sz w:val="28"/>
        </w:rPr>
        <w:t>
6.2.   Коммуналдық қызметтер                 -//-</w:t>
      </w:r>
      <w:r>
        <w:br/>
      </w:r>
      <w:r>
        <w:rPr>
          <w:rFonts w:ascii="Times New Roman"/>
          <w:b w:val="false"/>
          <w:i w:val="false"/>
          <w:color w:val="000000"/>
          <w:sz w:val="28"/>
        </w:rPr>
        <w:t>
6.3.   Байланыс қызметтері                   -//-</w:t>
      </w:r>
      <w:r>
        <w:br/>
      </w:r>
      <w:r>
        <w:rPr>
          <w:rFonts w:ascii="Times New Roman"/>
          <w:b w:val="false"/>
          <w:i w:val="false"/>
          <w:color w:val="000000"/>
          <w:sz w:val="28"/>
        </w:rPr>
        <w:t>
6.4.   Консультациялық қызметтер             -//-</w:t>
      </w:r>
      <w:r>
        <w:br/>
      </w:r>
      <w:r>
        <w:rPr>
          <w:rFonts w:ascii="Times New Roman"/>
          <w:b w:val="false"/>
          <w:i w:val="false"/>
          <w:color w:val="000000"/>
          <w:sz w:val="28"/>
        </w:rPr>
        <w:t>
6.5.   Поштаны жалдамалы көлікпен</w:t>
      </w:r>
      <w:r>
        <w:br/>
      </w:r>
      <w:r>
        <w:rPr>
          <w:rFonts w:ascii="Times New Roman"/>
          <w:b w:val="false"/>
          <w:i w:val="false"/>
          <w:color w:val="000000"/>
          <w:sz w:val="28"/>
        </w:rPr>
        <w:t>
      тасымалдау және жеткізу бойынша</w:t>
      </w:r>
      <w:r>
        <w:br/>
      </w:r>
      <w:r>
        <w:rPr>
          <w:rFonts w:ascii="Times New Roman"/>
          <w:b w:val="false"/>
          <w:i w:val="false"/>
          <w:color w:val="000000"/>
          <w:sz w:val="28"/>
        </w:rPr>
        <w:t>
      шығыстар                              -//-</w:t>
      </w:r>
      <w:r>
        <w:br/>
      </w:r>
      <w:r>
        <w:rPr>
          <w:rFonts w:ascii="Times New Roman"/>
          <w:b w:val="false"/>
          <w:i w:val="false"/>
          <w:color w:val="000000"/>
          <w:sz w:val="28"/>
        </w:rPr>
        <w:t>
6.6.   Үй-жайларды жалға алу                 -//-</w:t>
      </w:r>
      <w:r>
        <w:br/>
      </w:r>
      <w:r>
        <w:rPr>
          <w:rFonts w:ascii="Times New Roman"/>
          <w:b w:val="false"/>
          <w:i w:val="false"/>
          <w:color w:val="000000"/>
          <w:sz w:val="28"/>
        </w:rPr>
        <w:t>
6.7.   Басқалар                              -//-</w:t>
      </w:r>
      <w:r>
        <w:br/>
      </w:r>
      <w:r>
        <w:rPr>
          <w:rFonts w:ascii="Times New Roman"/>
          <w:b w:val="false"/>
          <w:i w:val="false"/>
          <w:color w:val="000000"/>
          <w:sz w:val="28"/>
        </w:rPr>
        <w:t>
7      Басқа шығындар                        -//-</w:t>
      </w:r>
      <w:r>
        <w:br/>
      </w:r>
      <w:r>
        <w:rPr>
          <w:rFonts w:ascii="Times New Roman"/>
          <w:b w:val="false"/>
          <w:i w:val="false"/>
          <w:color w:val="000000"/>
          <w:sz w:val="28"/>
        </w:rPr>
        <w:t>
ІІ     Кезең шығыстары                       -//-</w:t>
      </w:r>
      <w:r>
        <w:br/>
      </w:r>
      <w:r>
        <w:rPr>
          <w:rFonts w:ascii="Times New Roman"/>
          <w:b w:val="false"/>
          <w:i w:val="false"/>
          <w:color w:val="000000"/>
          <w:sz w:val="28"/>
        </w:rPr>
        <w:t>
8      Жалпы және әкiмшiлiк шығыстар         -//-</w:t>
      </w:r>
      <w:r>
        <w:br/>
      </w:r>
      <w:r>
        <w:rPr>
          <w:rFonts w:ascii="Times New Roman"/>
          <w:b w:val="false"/>
          <w:i w:val="false"/>
          <w:color w:val="000000"/>
          <w:sz w:val="28"/>
        </w:rPr>
        <w:t>
8.1.   Материалдар                           -//-</w:t>
      </w:r>
      <w:r>
        <w:br/>
      </w:r>
      <w:r>
        <w:rPr>
          <w:rFonts w:ascii="Times New Roman"/>
          <w:b w:val="false"/>
          <w:i w:val="false"/>
          <w:color w:val="000000"/>
          <w:sz w:val="28"/>
        </w:rPr>
        <w:t>
8.2.   Әкiмшiлiк персоналдардың жалақысы     -//-</w:t>
      </w:r>
      <w:r>
        <w:br/>
      </w:r>
      <w:r>
        <w:rPr>
          <w:rFonts w:ascii="Times New Roman"/>
          <w:b w:val="false"/>
          <w:i w:val="false"/>
          <w:color w:val="000000"/>
          <w:sz w:val="28"/>
        </w:rPr>
        <w:t>
8.3.   Әлеуметтiк салық                      -//-</w:t>
      </w:r>
      <w:r>
        <w:br/>
      </w:r>
      <w:r>
        <w:rPr>
          <w:rFonts w:ascii="Times New Roman"/>
          <w:b w:val="false"/>
          <w:i w:val="false"/>
          <w:color w:val="000000"/>
          <w:sz w:val="28"/>
        </w:rPr>
        <w:t>
8.4.   Салық төлемдерi                       -//-</w:t>
      </w:r>
      <w:r>
        <w:br/>
      </w:r>
      <w:r>
        <w:rPr>
          <w:rFonts w:ascii="Times New Roman"/>
          <w:b w:val="false"/>
          <w:i w:val="false"/>
          <w:color w:val="000000"/>
          <w:sz w:val="28"/>
        </w:rPr>
        <w:t>
8.5.   Негiзгi құралдар мен материалдық</w:t>
      </w:r>
      <w:r>
        <w:br/>
      </w:r>
      <w:r>
        <w:rPr>
          <w:rFonts w:ascii="Times New Roman"/>
          <w:b w:val="false"/>
          <w:i w:val="false"/>
          <w:color w:val="000000"/>
          <w:sz w:val="28"/>
        </w:rPr>
        <w:t>
      емес активтердің амортизациясы        -//-</w:t>
      </w:r>
      <w:r>
        <w:br/>
      </w:r>
      <w:r>
        <w:rPr>
          <w:rFonts w:ascii="Times New Roman"/>
          <w:b w:val="false"/>
          <w:i w:val="false"/>
          <w:color w:val="000000"/>
          <w:sz w:val="28"/>
        </w:rPr>
        <w:t>
8.6.   Тарапты ұйымдардың қызметіне</w:t>
      </w:r>
      <w:r>
        <w:br/>
      </w:r>
      <w:r>
        <w:rPr>
          <w:rFonts w:ascii="Times New Roman"/>
          <w:b w:val="false"/>
          <w:i w:val="false"/>
          <w:color w:val="000000"/>
          <w:sz w:val="28"/>
        </w:rPr>
        <w:t>
      ақы төлеу, оның ішінде:               -//-</w:t>
      </w:r>
      <w:r>
        <w:br/>
      </w:r>
      <w:r>
        <w:rPr>
          <w:rFonts w:ascii="Times New Roman"/>
          <w:b w:val="false"/>
          <w:i w:val="false"/>
          <w:color w:val="000000"/>
          <w:sz w:val="28"/>
        </w:rPr>
        <w:t>
8.6.1.      техникаға сервистік қызмет</w:t>
      </w:r>
      <w:r>
        <w:br/>
      </w:r>
      <w:r>
        <w:rPr>
          <w:rFonts w:ascii="Times New Roman"/>
          <w:b w:val="false"/>
          <w:i w:val="false"/>
          <w:color w:val="000000"/>
          <w:sz w:val="28"/>
        </w:rPr>
        <w:t>
           көрсету                          -//-</w:t>
      </w:r>
      <w:r>
        <w:br/>
      </w:r>
      <w:r>
        <w:rPr>
          <w:rFonts w:ascii="Times New Roman"/>
          <w:b w:val="false"/>
          <w:i w:val="false"/>
          <w:color w:val="000000"/>
          <w:sz w:val="28"/>
        </w:rPr>
        <w:t>
8.6.2.      коммуналдық қызметтер            -//-</w:t>
      </w:r>
      <w:r>
        <w:br/>
      </w:r>
      <w:r>
        <w:rPr>
          <w:rFonts w:ascii="Times New Roman"/>
          <w:b w:val="false"/>
          <w:i w:val="false"/>
          <w:color w:val="000000"/>
          <w:sz w:val="28"/>
        </w:rPr>
        <w:t>
8 6.3.      байланыс қызметтері              -//-</w:t>
      </w:r>
      <w:r>
        <w:br/>
      </w:r>
      <w:r>
        <w:rPr>
          <w:rFonts w:ascii="Times New Roman"/>
          <w:b w:val="false"/>
          <w:i w:val="false"/>
          <w:color w:val="000000"/>
          <w:sz w:val="28"/>
        </w:rPr>
        <w:t>
8.6.4.      консультациялық қызметтер         -//-</w:t>
      </w:r>
      <w:r>
        <w:br/>
      </w:r>
      <w:r>
        <w:rPr>
          <w:rFonts w:ascii="Times New Roman"/>
          <w:b w:val="false"/>
          <w:i w:val="false"/>
          <w:color w:val="000000"/>
          <w:sz w:val="28"/>
        </w:rPr>
        <w:t>
8.6.5.      ақпараттық қызметтер             -//-</w:t>
      </w:r>
      <w:r>
        <w:br/>
      </w:r>
      <w:r>
        <w:rPr>
          <w:rFonts w:ascii="Times New Roman"/>
          <w:b w:val="false"/>
          <w:i w:val="false"/>
          <w:color w:val="000000"/>
          <w:sz w:val="28"/>
        </w:rPr>
        <w:t>
8 6.6.      аудиторлық қызметтер             -//-</w:t>
      </w:r>
      <w:r>
        <w:br/>
      </w:r>
      <w:r>
        <w:rPr>
          <w:rFonts w:ascii="Times New Roman"/>
          <w:b w:val="false"/>
          <w:i w:val="false"/>
          <w:color w:val="000000"/>
          <w:sz w:val="28"/>
        </w:rPr>
        <w:t>
8.6.7.      полиграфиялық қызметтер          -//-</w:t>
      </w:r>
      <w:r>
        <w:br/>
      </w:r>
      <w:r>
        <w:rPr>
          <w:rFonts w:ascii="Times New Roman"/>
          <w:b w:val="false"/>
          <w:i w:val="false"/>
          <w:color w:val="000000"/>
          <w:sz w:val="28"/>
        </w:rPr>
        <w:t>
8.6 8.      үй-жайларды жалға алу            -//-</w:t>
      </w:r>
      <w:r>
        <w:br/>
      </w:r>
      <w:r>
        <w:rPr>
          <w:rFonts w:ascii="Times New Roman"/>
          <w:b w:val="false"/>
          <w:i w:val="false"/>
          <w:color w:val="000000"/>
          <w:sz w:val="28"/>
        </w:rPr>
        <w:t>
8.6.9.      басқалар                         -//-</w:t>
      </w:r>
      <w:r>
        <w:br/>
      </w:r>
      <w:r>
        <w:rPr>
          <w:rFonts w:ascii="Times New Roman"/>
          <w:b w:val="false"/>
          <w:i w:val="false"/>
          <w:color w:val="000000"/>
          <w:sz w:val="28"/>
        </w:rPr>
        <w:t>
8.7.   Өзге шығыстар</w:t>
      </w:r>
      <w:r>
        <w:br/>
      </w:r>
      <w:r>
        <w:rPr>
          <w:rFonts w:ascii="Times New Roman"/>
          <w:b w:val="false"/>
          <w:i w:val="false"/>
          <w:color w:val="000000"/>
          <w:sz w:val="28"/>
        </w:rPr>
        <w:t>
9      Пайыздарды төлеуге арналған шығыстар  -//-</w:t>
      </w:r>
      <w:r>
        <w:br/>
      </w:r>
      <w:r>
        <w:rPr>
          <w:rFonts w:ascii="Times New Roman"/>
          <w:b w:val="false"/>
          <w:i w:val="false"/>
          <w:color w:val="000000"/>
          <w:sz w:val="28"/>
        </w:rPr>
        <w:t>
10     Iске асыру жөнiндегі шығыстар         -//-</w:t>
      </w:r>
      <w:r>
        <w:br/>
      </w:r>
      <w:r>
        <w:rPr>
          <w:rFonts w:ascii="Times New Roman"/>
          <w:b w:val="false"/>
          <w:i w:val="false"/>
          <w:color w:val="000000"/>
          <w:sz w:val="28"/>
        </w:rPr>
        <w:t>
11     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ІІІ    Барлық шығын (І + ІI)                 -//-</w:t>
      </w:r>
      <w:r>
        <w:br/>
      </w:r>
      <w:r>
        <w:rPr>
          <w:rFonts w:ascii="Times New Roman"/>
          <w:b w:val="false"/>
          <w:i w:val="false"/>
          <w:color w:val="000000"/>
          <w:sz w:val="28"/>
        </w:rPr>
        <w:t>
IV     Барлық табыстар                       -//-</w:t>
      </w:r>
      <w:r>
        <w:br/>
      </w:r>
      <w:r>
        <w:rPr>
          <w:rFonts w:ascii="Times New Roman"/>
          <w:b w:val="false"/>
          <w:i w:val="false"/>
          <w:color w:val="000000"/>
          <w:sz w:val="28"/>
        </w:rPr>
        <w:t>
V      Көрсетiлетiн қызметтердiң көлемi      заттай</w:t>
      </w:r>
      <w:r>
        <w:br/>
      </w:r>
      <w:r>
        <w:rPr>
          <w:rFonts w:ascii="Times New Roman"/>
          <w:b w:val="false"/>
          <w:i w:val="false"/>
          <w:color w:val="000000"/>
          <w:sz w:val="28"/>
        </w:rPr>
        <w:t>
                                          көрсеткіш.</w:t>
      </w:r>
      <w:r>
        <w:br/>
      </w:r>
      <w:r>
        <w:rPr>
          <w:rFonts w:ascii="Times New Roman"/>
          <w:b w:val="false"/>
          <w:i w:val="false"/>
          <w:color w:val="000000"/>
          <w:sz w:val="28"/>
        </w:rPr>
        <w:t>
                                             тегі</w:t>
      </w:r>
      <w:r>
        <w:br/>
      </w:r>
      <w:r>
        <w:rPr>
          <w:rFonts w:ascii="Times New Roman"/>
          <w:b w:val="false"/>
          <w:i w:val="false"/>
          <w:color w:val="000000"/>
          <w:sz w:val="28"/>
        </w:rPr>
        <w:t>
VІ     Тариф (ҚҚС-сыз)                       -//-</w:t>
      </w:r>
      <w:r>
        <w:br/>
      </w:r>
      <w:r>
        <w:rPr>
          <w:rFonts w:ascii="Times New Roman"/>
          <w:b w:val="false"/>
          <w:i w:val="false"/>
          <w:color w:val="000000"/>
          <w:sz w:val="28"/>
        </w:rPr>
        <w:t>
</w:t>
      </w:r>
      <w:r>
        <w:rPr>
          <w:rFonts w:ascii="Times New Roman"/>
          <w:b/>
          <w:i w:val="false"/>
          <w:color w:val="000000"/>
          <w:sz w:val="28"/>
        </w:rPr>
        <w:t>Анықтама бөлімі</w:t>
      </w:r>
      <w:r>
        <w:rPr>
          <w:rFonts w:ascii="Times New Roman"/>
          <w:b w:val="false"/>
          <w:i w:val="false"/>
          <w:color w:val="000000"/>
          <w:sz w:val="28"/>
        </w:rPr>
        <w:t xml:space="preserve"> -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ff0000"/>
          <w:sz w:val="28"/>
        </w:rPr>
        <w:t>     Ескерту:</w:t>
      </w:r>
      <w:r>
        <w:br/>
      </w:r>
      <w:r>
        <w:rPr>
          <w:rFonts w:ascii="Times New Roman"/>
          <w:b w:val="false"/>
          <w:i w:val="false"/>
          <w:color w:val="000000"/>
          <w:sz w:val="28"/>
        </w:rPr>
        <w:t>
     * - табиғи монополиялар туралы заңнамаға сәйкес мемлекеттік</w:t>
      </w:r>
      <w:r>
        <w:br/>
      </w:r>
      <w:r>
        <w:rPr>
          <w:rFonts w:ascii="Times New Roman"/>
          <w:b w:val="false"/>
          <w:i w:val="false"/>
          <w:color w:val="000000"/>
          <w:sz w:val="28"/>
        </w:rPr>
        <w:t>
peттeугe жататын, көрсетілетін қызметтердің әрбiр түрі бойынша</w:t>
      </w:r>
      <w:r>
        <w:br/>
      </w:r>
      <w:r>
        <w:rPr>
          <w:rFonts w:ascii="Times New Roman"/>
          <w:b w:val="false"/>
          <w:i w:val="false"/>
          <w:color w:val="000000"/>
          <w:sz w:val="28"/>
        </w:rPr>
        <w:t>
жеке ұсынылады.</w:t>
      </w:r>
      <w:r>
        <w:br/>
      </w:r>
      <w:r>
        <w:rPr>
          <w:rFonts w:ascii="Times New Roman"/>
          <w:b w:val="false"/>
          <w:i w:val="false"/>
          <w:color w:val="000000"/>
          <w:sz w:val="28"/>
        </w:rPr>
        <w:t>
     2003 жылғы 1 қазандағы жай-күйi бойынша:</w:t>
      </w:r>
      <w:r>
        <w:br/>
      </w:r>
      <w:r>
        <w:rPr>
          <w:rFonts w:ascii="Times New Roman"/>
          <w:b w:val="false"/>
          <w:i w:val="false"/>
          <w:color w:val="000000"/>
          <w:sz w:val="28"/>
        </w:rPr>
        <w:t>
     - жай хат салып жiберу</w:t>
      </w:r>
      <w:r>
        <w:br/>
      </w:r>
      <w:r>
        <w:rPr>
          <w:rFonts w:ascii="Times New Roman"/>
          <w:b w:val="false"/>
          <w:i w:val="false"/>
          <w:color w:val="000000"/>
          <w:sz w:val="28"/>
        </w:rPr>
        <w:t>
     - жай бандероль салып жіберу</w:t>
      </w:r>
      <w:r>
        <w:br/>
      </w:r>
      <w:r>
        <w:rPr>
          <w:rFonts w:ascii="Times New Roman"/>
          <w:b w:val="false"/>
          <w:i w:val="false"/>
          <w:color w:val="000000"/>
          <w:sz w:val="28"/>
        </w:rPr>
        <w:t>
     - жай пошта карточкасын салып жiберу</w:t>
      </w:r>
      <w:r>
        <w:br/>
      </w: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18" w:id="44"/>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17 қосымша</w:t>
      </w:r>
    </w:p>
    <w:bookmarkEnd w:id="44"/>
    <w:p>
      <w:pPr>
        <w:spacing w:after="0"/>
        <w:ind w:left="0"/>
        <w:jc w:val="both"/>
      </w:pPr>
      <w:r>
        <w:rPr>
          <w:rFonts w:ascii="Times New Roman"/>
          <w:b w:val="false"/>
          <w:i w:val="false"/>
          <w:color w:val="ff0000"/>
          <w:sz w:val="28"/>
        </w:rPr>
        <w:t>      Ескерту: Қосымша жаңа редакцияда жазылды, өзгерту енгізілді -</w:t>
      </w:r>
      <w:r>
        <w:br/>
      </w:r>
      <w:r>
        <w:rPr>
          <w:rFonts w:ascii="Times New Roman"/>
          <w:b w:val="false"/>
          <w:i w:val="false"/>
          <w:color w:val="000000"/>
          <w:sz w:val="28"/>
        </w:rPr>
        <w:t>
</w:t>
      </w:r>
      <w:r>
        <w:rPr>
          <w:rFonts w:ascii="Times New Roman"/>
          <w:b w:val="false"/>
          <w:i w:val="false"/>
          <w:color w:val="ff0000"/>
          <w:sz w:val="28"/>
        </w:rPr>
        <w:t>ҚР Табиғи  монополияларды реттеу агенттігі төрағасының 2005 жылғы</w:t>
      </w:r>
      <w:r>
        <w:br/>
      </w:r>
      <w:r>
        <w:rPr>
          <w:rFonts w:ascii="Times New Roman"/>
          <w:b w:val="false"/>
          <w:i w:val="false"/>
          <w:color w:val="000000"/>
          <w:sz w:val="28"/>
        </w:rPr>
        <w:t>
</w:t>
      </w:r>
      <w:r>
        <w:rPr>
          <w:rFonts w:ascii="Times New Roman"/>
          <w:b w:val="false"/>
          <w:i w:val="false"/>
          <w:color w:val="ff0000"/>
          <w:sz w:val="28"/>
        </w:rPr>
        <w:t xml:space="preserve">29 наурыздағы N 108-НҚ </w:t>
      </w:r>
      <w:r>
        <w:rPr>
          <w:rFonts w:ascii="Times New Roman"/>
          <w:b w:val="false"/>
          <w:i w:val="false"/>
          <w:color w:val="000000"/>
          <w:sz w:val="28"/>
        </w:rPr>
        <w:t>бұйрығымен</w:t>
      </w:r>
      <w:r>
        <w:rPr>
          <w:rFonts w:ascii="Times New Roman"/>
          <w:b w:val="false"/>
          <w:i w:val="false"/>
          <w:color w:val="000000"/>
          <w:sz w:val="28"/>
        </w:rPr>
        <w:t>,</w:t>
      </w:r>
      <w:r>
        <w:rPr>
          <w:rFonts w:ascii="Times New Roman"/>
          <w:b w:val="false"/>
          <w:i w:val="false"/>
          <w:color w:val="ff0000"/>
          <w:sz w:val="28"/>
        </w:rPr>
        <w:t xml:space="preserve"> 2006 жылғы 7 наурыздағы N 66-НҚ</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Субъектінің атауы ______________________________</w:t>
      </w:r>
    </w:p>
    <w:p>
      <w:pPr>
        <w:spacing w:after="0"/>
        <w:ind w:left="0"/>
        <w:jc w:val="both"/>
      </w:pPr>
      <w:r>
        <w:rPr>
          <w:rFonts w:ascii="Times New Roman"/>
          <w:b/>
          <w:i w:val="false"/>
          <w:color w:val="000000"/>
          <w:sz w:val="28"/>
        </w:rPr>
        <w:t>            Байланыс операторларына телефон трафигін</w:t>
      </w:r>
      <w:r>
        <w:br/>
      </w:r>
      <w:r>
        <w:rPr>
          <w:rFonts w:ascii="Times New Roman"/>
          <w:b w:val="false"/>
          <w:i w:val="false"/>
          <w:color w:val="000000"/>
          <w:sz w:val="28"/>
        </w:rPr>
        <w:t>
</w:t>
      </w:r>
      <w:r>
        <w:rPr>
          <w:rFonts w:ascii="Times New Roman"/>
          <w:b/>
          <w:i w:val="false"/>
          <w:color w:val="000000"/>
          <w:sz w:val="28"/>
        </w:rPr>
        <w:t>             босату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673"/>
        <w:gridCol w:w="2193"/>
        <w:gridCol w:w="2113"/>
      </w:tblGrid>
      <w:tr>
        <w:trPr>
          <w:trHeight w:val="15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N</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w:t>
            </w:r>
            <w:r>
              <w:br/>
            </w:r>
            <w:r>
              <w:rPr>
                <w:rFonts w:ascii="Times New Roman"/>
                <w:b w:val="false"/>
                <w:i w:val="false"/>
                <w:color w:val="000000"/>
                <w:sz w:val="20"/>
              </w:rPr>
              <w:t>
монополия</w:t>
            </w:r>
            <w:r>
              <w:br/>
            </w:r>
            <w:r>
              <w:rPr>
                <w:rFonts w:ascii="Times New Roman"/>
                <w:b w:val="false"/>
                <w:i w:val="false"/>
                <w:color w:val="000000"/>
                <w:sz w:val="20"/>
              </w:rPr>
              <w:t>
субъекті-</w:t>
            </w:r>
            <w:r>
              <w:br/>
            </w:r>
            <w:r>
              <w:rPr>
                <w:rFonts w:ascii="Times New Roman"/>
                <w:b w:val="false"/>
                <w:i w:val="false"/>
                <w:color w:val="000000"/>
                <w:sz w:val="20"/>
              </w:rPr>
              <w:t>
сінің</w:t>
            </w:r>
            <w:r>
              <w:br/>
            </w:r>
            <w:r>
              <w:rPr>
                <w:rFonts w:ascii="Times New Roman"/>
                <w:b w:val="false"/>
                <w:i w:val="false"/>
                <w:color w:val="000000"/>
                <w:sz w:val="20"/>
              </w:rPr>
              <w:t>
жобасы</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8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(тауарлар, жұмыстар)  ұсынуға арналған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ағымдағы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қызметтеріне ақы төлеу,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жалдау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байланыс операторларымен келісім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байланыс операторларымен  келісім бойынша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қызметтеріне ақы төлеу,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Проценттерді төлеу шығыстары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шығын (I + II)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қызметтердің  көлемі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Анықтамалық - бөлім алынып тасталды V064136</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 - табиғи монополиялар туралы заңнамаға сәйкес </w:t>
      </w:r>
      <w:r>
        <w:br/>
      </w:r>
      <w:r>
        <w:rPr>
          <w:rFonts w:ascii="Times New Roman"/>
          <w:b w:val="false"/>
          <w:i w:val="false"/>
          <w:color w:val="000000"/>
          <w:sz w:val="28"/>
        </w:rPr>
        <w:t>
мемлекеттік реттеуге жататын көрсетілетін қызметтердің әрбір түрі</w:t>
      </w:r>
      <w:r>
        <w:br/>
      </w:r>
      <w:r>
        <w:rPr>
          <w:rFonts w:ascii="Times New Roman"/>
          <w:b w:val="false"/>
          <w:i w:val="false"/>
          <w:color w:val="000000"/>
          <w:sz w:val="28"/>
        </w:rPr>
        <w:t>
бойынша жеке ұсынылады.</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5" w:id="45"/>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18-қосымша              </w:t>
      </w:r>
    </w:p>
    <w:bookmarkEnd w:id="45"/>
    <w:p>
      <w:pPr>
        <w:spacing w:after="0"/>
        <w:ind w:left="0"/>
        <w:jc w:val="both"/>
      </w:pPr>
      <w:r>
        <w:rPr>
          <w:rFonts w:ascii="Times New Roman"/>
          <w:b w:val="false"/>
          <w:i w:val="false"/>
          <w:color w:val="ff0000"/>
          <w:sz w:val="28"/>
        </w:rPr>
        <w:t xml:space="preserve">      Ескерту: 18-қосымша жаңа редакцияда жазылды, өзгерту енгізілді - ҚР Табиғи </w:t>
      </w:r>
      <w:r>
        <w:rPr>
          <w:rFonts w:ascii="Times New Roman"/>
          <w:b w:val="false"/>
          <w:i w:val="false"/>
          <w:color w:val="ff0000"/>
          <w:sz w:val="28"/>
        </w:rPr>
        <w:t xml:space="preserve">монополияларды реттеу агенттігі төрағасының 2005 жылғы 29 наурыздағы </w:t>
      </w:r>
      <w:r>
        <w:rPr>
          <w:rFonts w:ascii="Times New Roman"/>
          <w:b w:val="false"/>
          <w:i w:val="false"/>
          <w:color w:val="000000"/>
          <w:sz w:val="28"/>
        </w:rPr>
        <w:t>N 108-НҚ</w:t>
      </w:r>
      <w:r>
        <w:rPr>
          <w:rFonts w:ascii="Times New Roman"/>
          <w:b w:val="false"/>
          <w:i w:val="false"/>
          <w:color w:val="000000"/>
          <w:sz w:val="28"/>
        </w:rPr>
        <w:t>,</w:t>
      </w:r>
      <w:r>
        <w:rPr>
          <w:rFonts w:ascii="Times New Roman"/>
          <w:b w:val="false"/>
          <w:i w:val="false"/>
          <w:color w:val="ff0000"/>
          <w:sz w:val="28"/>
        </w:rPr>
        <w:t xml:space="preserve"> 2006 жылғы 7 наурыздағы </w:t>
      </w:r>
      <w:r>
        <w:rPr>
          <w:rFonts w:ascii="Times New Roman"/>
          <w:b w:val="false"/>
          <w:i w:val="false"/>
          <w:color w:val="000000"/>
          <w:sz w:val="28"/>
        </w:rPr>
        <w:t>N 66-НҚ</w:t>
      </w:r>
      <w:r>
        <w:rPr>
          <w:rFonts w:ascii="Times New Roman"/>
          <w:b w:val="false"/>
          <w:i w:val="false"/>
          <w:color w:val="ff0000"/>
          <w:sz w:val="28"/>
        </w:rPr>
        <w:t xml:space="preserve">, </w:t>
      </w:r>
      <w:r>
        <w:rPr>
          <w:rFonts w:ascii="Times New Roman"/>
          <w:b w:val="false"/>
          <w:i w:val="false"/>
          <w:color w:val="ff0000"/>
          <w:sz w:val="28"/>
        </w:rPr>
        <w:t xml:space="preserve">2010.04.30 </w:t>
      </w:r>
      <w:r>
        <w:rPr>
          <w:rFonts w:ascii="Times New Roman"/>
          <w:b w:val="false"/>
          <w:i w:val="false"/>
          <w:color w:val="000000"/>
          <w:sz w:val="28"/>
        </w:rPr>
        <w:t>N 137-НҚ</w:t>
      </w:r>
      <w:r>
        <w:rPr>
          <w:rFonts w:ascii="Times New Roman"/>
          <w:b w:val="false"/>
          <w:i w:val="false"/>
          <w:color w:val="ff0000"/>
          <w:sz w:val="28"/>
        </w:rPr>
        <w:t xml:space="preserve"> Бұйрықтарымен</w:t>
      </w:r>
      <w:r>
        <w:rPr>
          <w:rFonts w:ascii="Times New Roman"/>
          <w:b w:val="false"/>
          <w:i w:val="false"/>
          <w:color w:val="ff0000"/>
          <w:sz w:val="28"/>
        </w:rPr>
        <w:t>.</w:t>
      </w:r>
    </w:p>
    <w:p>
      <w:pPr>
        <w:spacing w:after="0"/>
        <w:ind w:left="0"/>
        <w:jc w:val="both"/>
      </w:pPr>
      <w:r>
        <w:rPr>
          <w:rFonts w:ascii="Times New Roman"/>
          <w:b w:val="false"/>
          <w:i w:val="false"/>
          <w:color w:val="000000"/>
          <w:sz w:val="28"/>
        </w:rPr>
        <w:t>Субъектінің атауы ________________________</w:t>
      </w:r>
    </w:p>
    <w:p>
      <w:pPr>
        <w:spacing w:after="0"/>
        <w:ind w:left="0"/>
        <w:jc w:val="both"/>
      </w:pPr>
      <w:r>
        <w:rPr>
          <w:rFonts w:ascii="Times New Roman"/>
          <w:b/>
          <w:i w:val="false"/>
          <w:color w:val="000000"/>
          <w:sz w:val="28"/>
        </w:rPr>
        <w:t>             Магистральдық темір жол желілері</w:t>
      </w:r>
      <w:r>
        <w:br/>
      </w:r>
      <w:r>
        <w:rPr>
          <w:rFonts w:ascii="Times New Roman"/>
          <w:b w:val="false"/>
          <w:i w:val="false"/>
          <w:color w:val="000000"/>
          <w:sz w:val="28"/>
        </w:rPr>
        <w:t>
</w:t>
      </w:r>
      <w:r>
        <w:rPr>
          <w:rFonts w:ascii="Times New Roman"/>
          <w:b/>
          <w:i w:val="false"/>
          <w:color w:val="000000"/>
          <w:sz w:val="28"/>
        </w:rPr>
        <w:t>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053"/>
        <w:gridCol w:w="1773"/>
        <w:gridCol w:w="2453"/>
      </w:tblGrid>
      <w:tr>
        <w:trPr>
          <w:trHeight w:val="147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N</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w:t>
            </w:r>
            <w:r>
              <w:br/>
            </w:r>
            <w:r>
              <w:rPr>
                <w:rFonts w:ascii="Times New Roman"/>
                <w:b w:val="false"/>
                <w:i w:val="false"/>
                <w:color w:val="000000"/>
                <w:sz w:val="20"/>
              </w:rPr>
              <w:t xml:space="preserve">
монополия </w:t>
            </w:r>
            <w:r>
              <w:br/>
            </w:r>
            <w:r>
              <w:rPr>
                <w:rFonts w:ascii="Times New Roman"/>
                <w:b w:val="false"/>
                <w:i w:val="false"/>
                <w:color w:val="000000"/>
                <w:sz w:val="20"/>
              </w:rPr>
              <w:t>
субъектісінің</w:t>
            </w:r>
            <w:r>
              <w:br/>
            </w:r>
            <w:r>
              <w:rPr>
                <w:rFonts w:ascii="Times New Roman"/>
                <w:b w:val="false"/>
                <w:i w:val="false"/>
                <w:color w:val="000000"/>
                <w:sz w:val="20"/>
              </w:rPr>
              <w:t>
жобасы</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жөндеуге ақы төлеу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іссапарлық шығыстар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 даярлау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жазған жөн)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жалақысы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 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консалтингтік және ақпараттық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іссапарлық шығыстар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жазған жөн)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 (мүдде)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 бойынша  көрсетілген қызметтердің көлемі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ткм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Анықтамалық - бөлім алынып тасталды V064136</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 шығындар қажет болған жағдайда, таратып жазылуы немесе</w:t>
      </w:r>
      <w:r>
        <w:br/>
      </w:r>
      <w:r>
        <w:rPr>
          <w:rFonts w:ascii="Times New Roman"/>
          <w:b w:val="false"/>
          <w:i w:val="false"/>
          <w:color w:val="000000"/>
          <w:sz w:val="28"/>
        </w:rPr>
        <w:t>
толықтырылуы мүмкін</w:t>
      </w:r>
    </w:p>
    <w:p>
      <w:pPr>
        <w:spacing w:after="0"/>
        <w:ind w:left="0"/>
        <w:jc w:val="both"/>
      </w:pPr>
      <w:r>
        <w:rPr>
          <w:rFonts w:ascii="Times New Roman"/>
          <w:b w:val="false"/>
          <w:i w:val="false"/>
          <w:color w:val="000000"/>
          <w:sz w:val="28"/>
        </w:rPr>
        <w:t>      Қолы ___________________________________________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7" w:id="46"/>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18-1-қосымша              </w:t>
      </w:r>
    </w:p>
    <w:bookmarkEnd w:id="46"/>
    <w:p>
      <w:pPr>
        <w:spacing w:after="0"/>
        <w:ind w:left="0"/>
        <w:jc w:val="both"/>
      </w:pPr>
      <w:r>
        <w:rPr>
          <w:rFonts w:ascii="Times New Roman"/>
          <w:b w:val="false"/>
          <w:i w:val="false"/>
          <w:color w:val="ff0000"/>
          <w:sz w:val="28"/>
        </w:rPr>
        <w:t xml:space="preserve">      Ескерту: 18-1-қосымшамен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Субъектінің атауы ________________________</w:t>
      </w:r>
    </w:p>
    <w:p>
      <w:pPr>
        <w:spacing w:after="0"/>
        <w:ind w:left="0"/>
        <w:jc w:val="left"/>
      </w:pPr>
      <w:r>
        <w:rPr>
          <w:rFonts w:ascii="Times New Roman"/>
          <w:b/>
          <w:i w:val="false"/>
          <w:color w:val="000000"/>
        </w:rPr>
        <w:t xml:space="preserve"> Концессия шарттары бойынша темір жол көлігінің объектілері мен темір жолдарды пайдалануға ұсыну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033"/>
        <w:gridCol w:w="2053"/>
        <w:gridCol w:w="17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
жобасы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қызметтерді ұсынуға арналған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жазған жөн)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консалтингтік және 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көлемі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көріністе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19" w:id="47"/>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19 қосымша</w:t>
      </w:r>
    </w:p>
    <w:bookmarkEnd w:id="47"/>
    <w:p>
      <w:pPr>
        <w:spacing w:after="0"/>
        <w:ind w:left="0"/>
        <w:jc w:val="both"/>
      </w:pPr>
      <w:r>
        <w:rPr>
          <w:rFonts w:ascii="Times New Roman"/>
          <w:b w:val="false"/>
          <w:i w:val="false"/>
          <w:color w:val="ff0000"/>
          <w:sz w:val="28"/>
        </w:rPr>
        <w:t>      Ескерту: Қосымша алынып тасталды - ҚР Табиғи монополияларды реттеу агенттігі төрағасының 2005 жылғы 29 наурыздағы N 108-НҚ</w:t>
      </w:r>
      <w:r>
        <w:rPr>
          <w:rFonts w:ascii="Times New Roman"/>
          <w:b w:val="false"/>
          <w:i w:val="false"/>
          <w:color w:val="000000"/>
          <w:sz w:val="28"/>
        </w:rPr>
        <w:t xml:space="preserve"> бұйрығымен</w:t>
      </w:r>
      <w:r>
        <w:rPr>
          <w:rFonts w:ascii="Times New Roman"/>
          <w:b w:val="false"/>
          <w:i w:val="false"/>
          <w:color w:val="000000"/>
          <w:sz w:val="28"/>
        </w:rPr>
        <w:t>.</w:t>
      </w:r>
    </w:p>
    <w:bookmarkStart w:name="z1220" w:id="48"/>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20 қосымша</w:t>
      </w:r>
    </w:p>
    <w:bookmarkEnd w:id="48"/>
    <w:p>
      <w:pPr>
        <w:spacing w:after="0"/>
        <w:ind w:left="0"/>
        <w:jc w:val="both"/>
      </w:pPr>
      <w:r>
        <w:rPr>
          <w:rFonts w:ascii="Times New Roman"/>
          <w:b w:val="false"/>
          <w:i w:val="false"/>
          <w:color w:val="ff0000"/>
          <w:sz w:val="28"/>
        </w:rPr>
        <w:t>      Ескерту: Қосымша алынып тасталды - ҚР Табиғи монополияларды реттеу агенттігі төрағасының 2005 жылғы 29 наурыздағы N 108-НҚ</w:t>
      </w:r>
      <w:r>
        <w:rPr>
          <w:rFonts w:ascii="Times New Roman"/>
          <w:b w:val="false"/>
          <w:i w:val="false"/>
          <w:color w:val="000000"/>
          <w:sz w:val="28"/>
        </w:rPr>
        <w:t xml:space="preserve"> бұйрығымен</w:t>
      </w:r>
      <w:r>
        <w:rPr>
          <w:rFonts w:ascii="Times New Roman"/>
          <w:b w:val="false"/>
          <w:i w:val="false"/>
          <w:color w:val="000000"/>
          <w:sz w:val="28"/>
        </w:rPr>
        <w:t>.</w:t>
      </w:r>
    </w:p>
    <w:bookmarkStart w:name="z1221" w:id="49"/>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21 қосымша</w:t>
      </w:r>
    </w:p>
    <w:bookmarkEnd w:id="49"/>
    <w:p>
      <w:pPr>
        <w:spacing w:after="0"/>
        <w:ind w:left="0"/>
        <w:jc w:val="both"/>
      </w:pPr>
      <w:r>
        <w:rPr>
          <w:rFonts w:ascii="Times New Roman"/>
          <w:b w:val="false"/>
          <w:i w:val="false"/>
          <w:color w:val="ff0000"/>
          <w:sz w:val="28"/>
        </w:rPr>
        <w:t>      Ескерту: Қосымша алынып тасталды - ҚР Табиғи монополияларды реттеу агенттігі төрағасының 2005 жылғы 29 наурыздағы N 108-НҚ</w:t>
      </w:r>
      <w:r>
        <w:rPr>
          <w:rFonts w:ascii="Times New Roman"/>
          <w:b w:val="false"/>
          <w:i w:val="false"/>
          <w:color w:val="000000"/>
          <w:sz w:val="28"/>
        </w:rPr>
        <w:t xml:space="preserve"> бұйрығымен</w:t>
      </w:r>
      <w:r>
        <w:rPr>
          <w:rFonts w:ascii="Times New Roman"/>
          <w:b w:val="false"/>
          <w:i w:val="false"/>
          <w:color w:val="000000"/>
          <w:sz w:val="28"/>
        </w:rPr>
        <w:t>.</w:t>
      </w:r>
    </w:p>
    <w:bookmarkStart w:name="z1222" w:id="50"/>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22 қосымша</w:t>
      </w:r>
    </w:p>
    <w:bookmarkEnd w:id="50"/>
    <w:p>
      <w:pPr>
        <w:spacing w:after="0"/>
        <w:ind w:left="0"/>
        <w:jc w:val="both"/>
      </w:pPr>
      <w:r>
        <w:rPr>
          <w:rFonts w:ascii="Times New Roman"/>
          <w:b w:val="false"/>
          <w:i w:val="false"/>
          <w:color w:val="ff0000"/>
          <w:sz w:val="28"/>
        </w:rPr>
        <w:t>      Ескерту: Қосымша алынып тасталды - ҚР Табиғи монополияларды реттеу агенттігі төрағасының 2005 жылғы 29 наурыздағы N 108-НҚ</w:t>
      </w:r>
      <w:r>
        <w:rPr>
          <w:rFonts w:ascii="Times New Roman"/>
          <w:b w:val="false"/>
          <w:i w:val="false"/>
          <w:color w:val="000000"/>
          <w:sz w:val="28"/>
        </w:rPr>
        <w:t xml:space="preserve"> бұйрығымен</w:t>
      </w:r>
      <w:r>
        <w:rPr>
          <w:rFonts w:ascii="Times New Roman"/>
          <w:b w:val="false"/>
          <w:i w:val="false"/>
          <w:color w:val="000000"/>
          <w:sz w:val="28"/>
        </w:rPr>
        <w:t>.</w:t>
      </w:r>
    </w:p>
    <w:bookmarkStart w:name="z1223" w:id="51"/>
    <w:p>
      <w:pPr>
        <w:spacing w:after="0"/>
        <w:ind w:left="0"/>
        <w:jc w:val="both"/>
      </w:pPr>
      <w:r>
        <w:rPr>
          <w:rFonts w:ascii="Times New Roman"/>
          <w:b w:val="false"/>
          <w:i w:val="false"/>
          <w:color w:val="000000"/>
          <w:sz w:val="28"/>
        </w:rPr>
        <w:t>
                                   Табиғи монополия субъектілерінің</w:t>
      </w:r>
      <w:r>
        <w:br/>
      </w:r>
      <w:r>
        <w:rPr>
          <w:rFonts w:ascii="Times New Roman"/>
          <w:b w:val="false"/>
          <w:i w:val="false"/>
          <w:color w:val="000000"/>
          <w:sz w:val="28"/>
        </w:rPr>
        <w:t>
                                  реттеліп көрсетілетін қызметтеріне</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тарифтік сметалар бекіту ережесіне</w:t>
      </w:r>
      <w:r>
        <w:br/>
      </w:r>
      <w:r>
        <w:rPr>
          <w:rFonts w:ascii="Times New Roman"/>
          <w:b w:val="false"/>
          <w:i w:val="false"/>
          <w:color w:val="000000"/>
          <w:sz w:val="28"/>
        </w:rPr>
        <w:t>
                                                23 қосымша</w:t>
      </w:r>
    </w:p>
    <w:bookmarkEnd w:id="51"/>
    <w:p>
      <w:pPr>
        <w:spacing w:after="0"/>
        <w:ind w:left="0"/>
        <w:jc w:val="both"/>
      </w:pPr>
      <w:r>
        <w:rPr>
          <w:rFonts w:ascii="Times New Roman"/>
          <w:b w:val="false"/>
          <w:i w:val="false"/>
          <w:color w:val="ff0000"/>
          <w:sz w:val="28"/>
        </w:rPr>
        <w:t>    РҚАО-ның ескертуі: 23-қосымшаның мемлекеттік тілде аудармасы болмағандықтан мәтінді орыс тілінде қарауыңызды сұраймыз.</w:t>
      </w:r>
    </w:p>
    <w:bookmarkStart w:name="z1224" w:id="52"/>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24-қосымша            </w:t>
      </w:r>
    </w:p>
    <w:bookmarkEnd w:id="52"/>
    <w:p>
      <w:pPr>
        <w:spacing w:after="0"/>
        <w:ind w:left="0"/>
        <w:jc w:val="both"/>
      </w:pPr>
      <w:r>
        <w:rPr>
          <w:rFonts w:ascii="Times New Roman"/>
          <w:b w:val="false"/>
          <w:i w:val="false"/>
          <w:color w:val="ff0000"/>
          <w:sz w:val="28"/>
        </w:rPr>
        <w:t xml:space="preserve">      Ескерту: 24-қосымшаға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Субъектiнiң атауы _______________________</w:t>
      </w:r>
    </w:p>
    <w:p>
      <w:pPr>
        <w:spacing w:after="0"/>
        <w:ind w:left="0"/>
        <w:jc w:val="both"/>
      </w:pPr>
      <w:r>
        <w:rPr>
          <w:rFonts w:ascii="Times New Roman"/>
          <w:b/>
          <w:i w:val="false"/>
          <w:color w:val="000000"/>
          <w:sz w:val="28"/>
        </w:rPr>
        <w:t>         Теңіз порты** қызметтеріне тарифтік смета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өндiру және қызмет.</w:t>
      </w:r>
      <w:r>
        <w:br/>
      </w:r>
      <w:r>
        <w:rPr>
          <w:rFonts w:ascii="Times New Roman"/>
          <w:b w:val="false"/>
          <w:i w:val="false"/>
          <w:color w:val="000000"/>
          <w:sz w:val="28"/>
        </w:rPr>
        <w:t>
      тердi ұсыну шығындары, барлығы   мың теңге</w:t>
      </w:r>
      <w:r>
        <w:br/>
      </w:r>
      <w:r>
        <w:rPr>
          <w:rFonts w:ascii="Times New Roman"/>
          <w:b w:val="false"/>
          <w:i w:val="false"/>
          <w:color w:val="000000"/>
          <w:sz w:val="28"/>
        </w:rPr>
        <w:t>
      соның iшiнде: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iшiнде:</w:t>
      </w:r>
      <w:r>
        <w:br/>
      </w:r>
      <w:r>
        <w:rPr>
          <w:rFonts w:ascii="Times New Roman"/>
          <w:b w:val="false"/>
          <w:i w:val="false"/>
          <w:color w:val="000000"/>
          <w:sz w:val="28"/>
        </w:rPr>
        <w:t>
1.1      материалдар                      -//-</w:t>
      </w:r>
      <w:r>
        <w:br/>
      </w:r>
      <w:r>
        <w:rPr>
          <w:rFonts w:ascii="Times New Roman"/>
          <w:b w:val="false"/>
          <w:i w:val="false"/>
          <w:color w:val="000000"/>
          <w:sz w:val="28"/>
        </w:rPr>
        <w:t>
1.2      отын                             -//-</w:t>
      </w:r>
      <w:r>
        <w:br/>
      </w:r>
      <w:r>
        <w:rPr>
          <w:rFonts w:ascii="Times New Roman"/>
          <w:b w:val="false"/>
          <w:i w:val="false"/>
          <w:color w:val="000000"/>
          <w:sz w:val="28"/>
        </w:rPr>
        <w:t>
1.3      электр энергиясы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iшiнде:</w:t>
      </w:r>
      <w:r>
        <w:br/>
      </w:r>
      <w:r>
        <w:rPr>
          <w:rFonts w:ascii="Times New Roman"/>
          <w:b w:val="false"/>
          <w:i w:val="false"/>
          <w:color w:val="000000"/>
          <w:sz w:val="28"/>
        </w:rPr>
        <w:t>
2.1      жалақы                           -//-</w:t>
      </w:r>
      <w:r>
        <w:br/>
      </w:r>
      <w:r>
        <w:rPr>
          <w:rFonts w:ascii="Times New Roman"/>
          <w:b w:val="false"/>
          <w:i w:val="false"/>
          <w:color w:val="000000"/>
          <w:sz w:val="28"/>
        </w:rPr>
        <w:t>
2.2      әлеуметтiк салық                 -//-</w:t>
      </w:r>
      <w:r>
        <w:br/>
      </w:r>
      <w:r>
        <w:rPr>
          <w:rFonts w:ascii="Times New Roman"/>
          <w:b w:val="false"/>
          <w:i w:val="false"/>
          <w:color w:val="000000"/>
          <w:sz w:val="28"/>
        </w:rPr>
        <w:t>
3      Негiзгi құралдар мен материал.</w:t>
      </w:r>
      <w:r>
        <w:br/>
      </w:r>
      <w:r>
        <w:rPr>
          <w:rFonts w:ascii="Times New Roman"/>
          <w:b w:val="false"/>
          <w:i w:val="false"/>
          <w:color w:val="000000"/>
          <w:sz w:val="28"/>
        </w:rPr>
        <w:t>
      дық емес активтердiң</w:t>
      </w:r>
      <w:r>
        <w:br/>
      </w:r>
      <w:r>
        <w:rPr>
          <w:rFonts w:ascii="Times New Roman"/>
          <w:b w:val="false"/>
          <w:i w:val="false"/>
          <w:color w:val="000000"/>
          <w:sz w:val="28"/>
        </w:rPr>
        <w:t>
      амортизациясы                      -//-</w:t>
      </w:r>
      <w:r>
        <w:br/>
      </w:r>
      <w:r>
        <w:rPr>
          <w:rFonts w:ascii="Times New Roman"/>
          <w:b w:val="false"/>
          <w:i w:val="false"/>
          <w:color w:val="000000"/>
          <w:sz w:val="28"/>
        </w:rPr>
        <w:t>
4      Жөндеу, барлығы                    -//-</w:t>
      </w:r>
      <w:r>
        <w:br/>
      </w:r>
      <w:r>
        <w:rPr>
          <w:rFonts w:ascii="Times New Roman"/>
          <w:b w:val="false"/>
          <w:i w:val="false"/>
          <w:color w:val="000000"/>
          <w:sz w:val="28"/>
        </w:rPr>
        <w:t>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iшiнде:</w:t>
      </w:r>
      <w:r>
        <w:br/>
      </w:r>
      <w:r>
        <w:rPr>
          <w:rFonts w:ascii="Times New Roman"/>
          <w:b w:val="false"/>
          <w:i w:val="false"/>
          <w:color w:val="000000"/>
          <w:sz w:val="28"/>
        </w:rPr>
        <w:t>
5.1      байланыс қызметтерi              -//-</w:t>
      </w:r>
      <w:r>
        <w:br/>
      </w:r>
      <w:r>
        <w:rPr>
          <w:rFonts w:ascii="Times New Roman"/>
          <w:b w:val="false"/>
          <w:i w:val="false"/>
          <w:color w:val="000000"/>
          <w:sz w:val="28"/>
        </w:rPr>
        <w:t>
5.2      iссапар шығыстары                -//-</w:t>
      </w:r>
      <w:r>
        <w:br/>
      </w:r>
      <w:r>
        <w:rPr>
          <w:rFonts w:ascii="Times New Roman"/>
          <w:b w:val="false"/>
          <w:i w:val="false"/>
          <w:color w:val="000000"/>
          <w:sz w:val="28"/>
        </w:rPr>
        <w:t>
5.3      шаруашылық шығыстары             -//-</w:t>
      </w:r>
      <w:r>
        <w:br/>
      </w:r>
      <w:r>
        <w:rPr>
          <w:rFonts w:ascii="Times New Roman"/>
          <w:b w:val="false"/>
          <w:i w:val="false"/>
          <w:color w:val="000000"/>
          <w:sz w:val="28"/>
        </w:rPr>
        <w:t>
5.4      кадрларды даярлау                -//-</w:t>
      </w:r>
      <w:r>
        <w:br/>
      </w:r>
      <w:r>
        <w:rPr>
          <w:rFonts w:ascii="Times New Roman"/>
          <w:b w:val="false"/>
          <w:i w:val="false"/>
          <w:color w:val="000000"/>
          <w:sz w:val="28"/>
        </w:rPr>
        <w:t>
5.5      еңбекті қорғау және</w:t>
      </w:r>
      <w:r>
        <w:br/>
      </w:r>
      <w:r>
        <w:rPr>
          <w:rFonts w:ascii="Times New Roman"/>
          <w:b w:val="false"/>
          <w:i w:val="false"/>
          <w:color w:val="000000"/>
          <w:sz w:val="28"/>
        </w:rPr>
        <w:t>
        қауіпсіздік техникасы            -//-</w:t>
      </w:r>
      <w:r>
        <w:br/>
      </w:r>
      <w:r>
        <w:rPr>
          <w:rFonts w:ascii="Times New Roman"/>
          <w:b w:val="false"/>
          <w:i w:val="false"/>
          <w:color w:val="000000"/>
          <w:sz w:val="28"/>
        </w:rPr>
        <w:t>
5.6      басқа шығындар*, барлығы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әкiмшiлiк шығыстар,</w:t>
      </w:r>
      <w:r>
        <w:br/>
      </w:r>
      <w:r>
        <w:rPr>
          <w:rFonts w:ascii="Times New Roman"/>
          <w:b w:val="false"/>
          <w:i w:val="false"/>
          <w:color w:val="000000"/>
          <w:sz w:val="28"/>
        </w:rPr>
        <w:t>
     барлығы                             -//-</w:t>
      </w:r>
      <w:r>
        <w:br/>
      </w:r>
      <w:r>
        <w:rPr>
          <w:rFonts w:ascii="Times New Roman"/>
          <w:b w:val="false"/>
          <w:i w:val="false"/>
          <w:color w:val="000000"/>
          <w:sz w:val="28"/>
        </w:rPr>
        <w:t>
     соның iшiнде:</w:t>
      </w:r>
      <w:r>
        <w:br/>
      </w:r>
      <w:r>
        <w:rPr>
          <w:rFonts w:ascii="Times New Roman"/>
          <w:b w:val="false"/>
          <w:i w:val="false"/>
          <w:color w:val="000000"/>
          <w:sz w:val="28"/>
        </w:rPr>
        <w:t>
6.1      әкiмшiлiк персоналдардың</w:t>
      </w:r>
      <w:r>
        <w:br/>
      </w:r>
      <w:r>
        <w:rPr>
          <w:rFonts w:ascii="Times New Roman"/>
          <w:b w:val="false"/>
          <w:i w:val="false"/>
          <w:color w:val="000000"/>
          <w:sz w:val="28"/>
        </w:rPr>
        <w:t>
        жалақысы                         -//-</w:t>
      </w:r>
      <w:r>
        <w:br/>
      </w:r>
      <w:r>
        <w:rPr>
          <w:rFonts w:ascii="Times New Roman"/>
          <w:b w:val="false"/>
          <w:i w:val="false"/>
          <w:color w:val="000000"/>
          <w:sz w:val="28"/>
        </w:rPr>
        <w:t>
6.2      әлеуметтiк салық                 -//-</w:t>
      </w:r>
      <w:r>
        <w:br/>
      </w:r>
      <w:r>
        <w:rPr>
          <w:rFonts w:ascii="Times New Roman"/>
          <w:b w:val="false"/>
          <w:i w:val="false"/>
          <w:color w:val="000000"/>
          <w:sz w:val="28"/>
        </w:rPr>
        <w:t>
6.3   Негiзгi құралдар мен материалдық</w:t>
      </w:r>
      <w:r>
        <w:br/>
      </w:r>
      <w:r>
        <w:rPr>
          <w:rFonts w:ascii="Times New Roman"/>
          <w:b w:val="false"/>
          <w:i w:val="false"/>
          <w:color w:val="000000"/>
          <w:sz w:val="28"/>
        </w:rPr>
        <w:t>
     емес активтердiң амортизациясы      -//-</w:t>
      </w:r>
      <w:r>
        <w:br/>
      </w:r>
      <w:r>
        <w:rPr>
          <w:rFonts w:ascii="Times New Roman"/>
          <w:b w:val="false"/>
          <w:i w:val="false"/>
          <w:color w:val="000000"/>
          <w:sz w:val="28"/>
        </w:rPr>
        <w:t>
6.4      коммуналдық қызметтер            -//-</w:t>
      </w:r>
      <w:r>
        <w:br/>
      </w:r>
      <w:r>
        <w:rPr>
          <w:rFonts w:ascii="Times New Roman"/>
          <w:b w:val="false"/>
          <w:i w:val="false"/>
          <w:color w:val="000000"/>
          <w:sz w:val="28"/>
        </w:rPr>
        <w:t>
6.5      тарапты ұйымдардың қызметтерi,</w:t>
      </w:r>
      <w:r>
        <w:br/>
      </w:r>
      <w:r>
        <w:rPr>
          <w:rFonts w:ascii="Times New Roman"/>
          <w:b w:val="false"/>
          <w:i w:val="false"/>
          <w:color w:val="000000"/>
          <w:sz w:val="28"/>
        </w:rPr>
        <w:t>
        барлығы                          -//-</w:t>
      </w:r>
      <w:r>
        <w:br/>
      </w:r>
      <w:r>
        <w:rPr>
          <w:rFonts w:ascii="Times New Roman"/>
          <w:b w:val="false"/>
          <w:i w:val="false"/>
          <w:color w:val="000000"/>
          <w:sz w:val="28"/>
        </w:rPr>
        <w:t>
        соның iшiнде:</w:t>
      </w:r>
      <w:r>
        <w:br/>
      </w:r>
      <w:r>
        <w:rPr>
          <w:rFonts w:ascii="Times New Roman"/>
          <w:b w:val="false"/>
          <w:i w:val="false"/>
          <w:color w:val="000000"/>
          <w:sz w:val="28"/>
        </w:rPr>
        <w:t>
6.5.1  аудиторлық, консалтингiлiк және</w:t>
      </w:r>
      <w:r>
        <w:br/>
      </w:r>
      <w:r>
        <w:rPr>
          <w:rFonts w:ascii="Times New Roman"/>
          <w:b w:val="false"/>
          <w:i w:val="false"/>
          <w:color w:val="000000"/>
          <w:sz w:val="28"/>
        </w:rPr>
        <w:t>
      ақпараттық қызметтер               -//-</w:t>
      </w:r>
      <w:r>
        <w:br/>
      </w:r>
      <w:r>
        <w:rPr>
          <w:rFonts w:ascii="Times New Roman"/>
          <w:b w:val="false"/>
          <w:i w:val="false"/>
          <w:color w:val="000000"/>
          <w:sz w:val="28"/>
        </w:rPr>
        <w:t>
6.5.2    банк қызметтерi                  -//-</w:t>
      </w:r>
      <w:r>
        <w:br/>
      </w:r>
      <w:r>
        <w:rPr>
          <w:rFonts w:ascii="Times New Roman"/>
          <w:b w:val="false"/>
          <w:i w:val="false"/>
          <w:color w:val="000000"/>
          <w:sz w:val="28"/>
        </w:rPr>
        <w:t>
6.6      iссапар шығыстары                -//-</w:t>
      </w:r>
      <w:r>
        <w:br/>
      </w:r>
      <w:r>
        <w:rPr>
          <w:rFonts w:ascii="Times New Roman"/>
          <w:b w:val="false"/>
          <w:i w:val="false"/>
          <w:color w:val="000000"/>
          <w:sz w:val="28"/>
        </w:rPr>
        <w:t>
6.7      өкiлдiк шығыстар                 -//-</w:t>
      </w:r>
      <w:r>
        <w:br/>
      </w:r>
      <w:r>
        <w:rPr>
          <w:rFonts w:ascii="Times New Roman"/>
          <w:b w:val="false"/>
          <w:i w:val="false"/>
          <w:color w:val="000000"/>
          <w:sz w:val="28"/>
        </w:rPr>
        <w:t>
6.8      салықтар                         -//-</w:t>
      </w:r>
      <w:r>
        <w:br/>
      </w:r>
      <w:r>
        <w:rPr>
          <w:rFonts w:ascii="Times New Roman"/>
          <w:b w:val="false"/>
          <w:i w:val="false"/>
          <w:color w:val="000000"/>
          <w:sz w:val="28"/>
        </w:rPr>
        <w:t>
6.9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Сыйақыға (мүддесi үшiн)</w:t>
      </w:r>
      <w:r>
        <w:br/>
      </w:r>
      <w:r>
        <w:rPr>
          <w:rFonts w:ascii="Times New Roman"/>
          <w:b w:val="false"/>
          <w:i w:val="false"/>
          <w:color w:val="000000"/>
          <w:sz w:val="28"/>
        </w:rPr>
        <w:t>
      төленетiн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IV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Көрсетілген қызметтердің көлемі   заттай</w:t>
      </w:r>
      <w:r>
        <w:br/>
      </w:r>
      <w:r>
        <w:rPr>
          <w:rFonts w:ascii="Times New Roman"/>
          <w:b w:val="false"/>
          <w:i w:val="false"/>
          <w:color w:val="000000"/>
          <w:sz w:val="28"/>
        </w:rPr>
        <w:t>
                                       көрсеткіш</w:t>
      </w:r>
      <w:r>
        <w:br/>
      </w:r>
      <w:r>
        <w:rPr>
          <w:rFonts w:ascii="Times New Roman"/>
          <w:b w:val="false"/>
          <w:i w:val="false"/>
          <w:color w:val="000000"/>
          <w:sz w:val="28"/>
        </w:rPr>
        <w:t>
                                       мың теңге</w:t>
      </w:r>
      <w:r>
        <w:br/>
      </w:r>
      <w:r>
        <w:rPr>
          <w:rFonts w:ascii="Times New Roman"/>
          <w:b w:val="false"/>
          <w:i w:val="false"/>
          <w:color w:val="000000"/>
          <w:sz w:val="28"/>
        </w:rPr>
        <w:t>
VІІ    Тариф (ҚҚС-сыз)                   теңге/1</w:t>
      </w:r>
      <w:r>
        <w:br/>
      </w:r>
      <w:r>
        <w:rPr>
          <w:rFonts w:ascii="Times New Roman"/>
          <w:b w:val="false"/>
          <w:i w:val="false"/>
          <w:color w:val="000000"/>
          <w:sz w:val="28"/>
        </w:rPr>
        <w:t>
                                        өнімге</w:t>
      </w:r>
      <w:r>
        <w:br/>
      </w:r>
      <w:r>
        <w:rPr>
          <w:rFonts w:ascii="Times New Roman"/>
          <w:b w:val="false"/>
          <w:i w:val="false"/>
          <w:color w:val="000000"/>
          <w:sz w:val="28"/>
        </w:rPr>
        <w:t>
</w:t>
      </w:r>
      <w:r>
        <w:rPr>
          <w:rFonts w:ascii="Times New Roman"/>
          <w:b w:val="false"/>
          <w:i w:val="false"/>
          <w:color w:val="ff0000"/>
          <w:sz w:val="28"/>
        </w:rPr>
        <w:t xml:space="preserve">Анықтама - бөлім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кеңейтiлуi немесе толықтырылуы</w:t>
      </w:r>
      <w:r>
        <w:br/>
      </w:r>
      <w:r>
        <w:rPr>
          <w:rFonts w:ascii="Times New Roman"/>
          <w:b w:val="false"/>
          <w:i w:val="false"/>
          <w:color w:val="000000"/>
          <w:sz w:val="28"/>
        </w:rPr>
        <w:t>
мүмкiн</w:t>
      </w:r>
      <w:r>
        <w:br/>
      </w:r>
      <w:r>
        <w:rPr>
          <w:rFonts w:ascii="Times New Roman"/>
          <w:b w:val="false"/>
          <w:i w:val="false"/>
          <w:color w:val="000000"/>
          <w:sz w:val="28"/>
        </w:rPr>
        <w:t>
      ** - Қазақстан Республикасының табиғи монополиялар туралы заңнамасына сәйкес мемлекеттік реттеуге жатқызылған реттеліп көрсетілетін қызметтер бойынша ұсынылады</w:t>
      </w:r>
      <w:r>
        <w:br/>
      </w:r>
      <w:r>
        <w:rPr>
          <w:rFonts w:ascii="Times New Roman"/>
          <w:b w:val="false"/>
          <w:i w:val="false"/>
          <w:color w:val="000000"/>
          <w:sz w:val="28"/>
        </w:rPr>
        <w:t>
     (2003 жылғы 1 қазандағы жай-күйі бойынша):</w:t>
      </w:r>
      <w:r>
        <w:br/>
      </w:r>
      <w:r>
        <w:rPr>
          <w:rFonts w:ascii="Times New Roman"/>
          <w:b w:val="false"/>
          <w:i w:val="false"/>
          <w:color w:val="000000"/>
          <w:sz w:val="28"/>
        </w:rPr>
        <w:t>
     - теңіз портының күштері және құралдарымен орындалатын</w:t>
      </w:r>
      <w:r>
        <w:br/>
      </w:r>
      <w:r>
        <w:rPr>
          <w:rFonts w:ascii="Times New Roman"/>
          <w:b w:val="false"/>
          <w:i w:val="false"/>
          <w:color w:val="000000"/>
          <w:sz w:val="28"/>
        </w:rPr>
        <w:t>
тиеу-түсіру жұмыстары;</w:t>
      </w:r>
      <w:r>
        <w:br/>
      </w:r>
      <w:r>
        <w:rPr>
          <w:rFonts w:ascii="Times New Roman"/>
          <w:b w:val="false"/>
          <w:i w:val="false"/>
          <w:color w:val="000000"/>
          <w:sz w:val="28"/>
        </w:rPr>
        <w:t>
     - клиенттің күштері және құралдарымен орындалатын тиеу-түсіру</w:t>
      </w:r>
      <w:r>
        <w:br/>
      </w:r>
      <w:r>
        <w:rPr>
          <w:rFonts w:ascii="Times New Roman"/>
          <w:b w:val="false"/>
          <w:i w:val="false"/>
          <w:color w:val="000000"/>
          <w:sz w:val="28"/>
        </w:rPr>
        <w:t>
жұмыстары;</w:t>
      </w:r>
      <w:r>
        <w:br/>
      </w:r>
      <w:r>
        <w:rPr>
          <w:rFonts w:ascii="Times New Roman"/>
          <w:b w:val="false"/>
          <w:i w:val="false"/>
          <w:color w:val="000000"/>
          <w:sz w:val="28"/>
        </w:rPr>
        <w:t>
     - кеме қызметтері;</w:t>
      </w:r>
      <w:r>
        <w:br/>
      </w:r>
      <w:r>
        <w:rPr>
          <w:rFonts w:ascii="Times New Roman"/>
          <w:b w:val="false"/>
          <w:i w:val="false"/>
          <w:color w:val="000000"/>
          <w:sz w:val="28"/>
        </w:rPr>
        <w:t>
     - манар қызметтері;</w:t>
      </w:r>
      <w:r>
        <w:br/>
      </w:r>
      <w:r>
        <w:rPr>
          <w:rFonts w:ascii="Times New Roman"/>
          <w:b w:val="false"/>
          <w:i w:val="false"/>
          <w:color w:val="000000"/>
          <w:sz w:val="28"/>
        </w:rPr>
        <w:t>
     - айлақ қызметтері;</w:t>
      </w:r>
      <w:r>
        <w:br/>
      </w:r>
      <w:r>
        <w:rPr>
          <w:rFonts w:ascii="Times New Roman"/>
          <w:b w:val="false"/>
          <w:i w:val="false"/>
          <w:color w:val="000000"/>
          <w:sz w:val="28"/>
        </w:rPr>
        <w:t>
     - арна арқылы өту қызметтері;</w:t>
      </w:r>
      <w:r>
        <w:br/>
      </w:r>
      <w:r>
        <w:rPr>
          <w:rFonts w:ascii="Times New Roman"/>
          <w:b w:val="false"/>
          <w:i w:val="false"/>
          <w:color w:val="000000"/>
          <w:sz w:val="28"/>
        </w:rPr>
        <w:t>
     - зәкір қызметтері;</w:t>
      </w:r>
      <w:r>
        <w:br/>
      </w:r>
      <w:r>
        <w:rPr>
          <w:rFonts w:ascii="Times New Roman"/>
          <w:b w:val="false"/>
          <w:i w:val="false"/>
          <w:color w:val="000000"/>
          <w:sz w:val="28"/>
        </w:rPr>
        <w:t>
     - арқандау қызметтері;</w:t>
      </w:r>
      <w:r>
        <w:br/>
      </w:r>
      <w:r>
        <w:rPr>
          <w:rFonts w:ascii="Times New Roman"/>
          <w:b w:val="false"/>
          <w:i w:val="false"/>
          <w:color w:val="000000"/>
          <w:sz w:val="28"/>
        </w:rPr>
        <w:t>
     - табиғатты қорғау іс-шаралары аясындағы қызметтер;</w:t>
      </w:r>
      <w:r>
        <w:br/>
      </w:r>
      <w:r>
        <w:rPr>
          <w:rFonts w:ascii="Times New Roman"/>
          <w:b w:val="false"/>
          <w:i w:val="false"/>
          <w:color w:val="000000"/>
          <w:sz w:val="28"/>
        </w:rPr>
        <w:t>
     - карантиндік қызметтер.</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субъектiсiнің басшысы)</w:t>
      </w:r>
      <w:r>
        <w:br/>
      </w:r>
      <w:r>
        <w:rPr>
          <w:rFonts w:ascii="Times New Roman"/>
          <w:b w:val="false"/>
          <w:i w:val="false"/>
          <w:color w:val="000000"/>
          <w:sz w:val="28"/>
        </w:rPr>
        <w:t>
     M.О.</w:t>
      </w:r>
    </w:p>
    <w:bookmarkStart w:name="z67" w:id="53"/>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25-қосымша              </w:t>
      </w:r>
    </w:p>
    <w:bookmarkEnd w:id="53"/>
    <w:p>
      <w:pPr>
        <w:spacing w:after="0"/>
        <w:ind w:left="0"/>
        <w:jc w:val="both"/>
      </w:pPr>
      <w:r>
        <w:rPr>
          <w:rFonts w:ascii="Times New Roman"/>
          <w:b w:val="false"/>
          <w:i w:val="false"/>
          <w:color w:val="ff0000"/>
          <w:sz w:val="28"/>
        </w:rPr>
        <w:t xml:space="preserve">      Ескерту: 25-қосымша жаңа редакцияда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кеңістігінде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033"/>
        <w:gridCol w:w="2053"/>
        <w:gridCol w:w="17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
жобасы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(тауарларына, жұмыстарына) арналған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құрамдас (амортизация + пайда + қарыз қаражаты)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68" w:id="54"/>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26-қосымша              </w:t>
      </w:r>
    </w:p>
    <w:bookmarkEnd w:id="54"/>
    <w:p>
      <w:pPr>
        <w:spacing w:after="0"/>
        <w:ind w:left="0"/>
        <w:jc w:val="both"/>
      </w:pPr>
      <w:r>
        <w:rPr>
          <w:rFonts w:ascii="Times New Roman"/>
          <w:b w:val="false"/>
          <w:i w:val="false"/>
          <w:color w:val="ff0000"/>
          <w:sz w:val="28"/>
        </w:rPr>
        <w:t xml:space="preserve">      Ескерту: 26-қосымша жаңа редакцияда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айлақ аумағында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033"/>
        <w:gridCol w:w="2053"/>
        <w:gridCol w:w="17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
жобасы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қызметтерді (тауарларды, жұмыстарды) ұсынуға арналған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консалтингтік және 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ұшақ-км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Құрайтын инвестициялық (амортизация + пайда + қарыз қаражаты)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27" w:id="55"/>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27-қосымша              </w:t>
      </w:r>
    </w:p>
    <w:bookmarkEnd w:id="55"/>
    <w:p>
      <w:pPr>
        <w:spacing w:after="0"/>
        <w:ind w:left="0"/>
        <w:jc w:val="both"/>
      </w:pPr>
      <w:r>
        <w:rPr>
          <w:rFonts w:ascii="Times New Roman"/>
          <w:b w:val="false"/>
          <w:i w:val="false"/>
          <w:color w:val="ff0000"/>
          <w:sz w:val="28"/>
        </w:rPr>
        <w:t xml:space="preserve">      Ескерту: 27-қосымшаға өзгертулер енгізілді - ҚР Табиғи монополияларды реттеу агенттігі төрағасының 2006 жылғы 7 наурыздағы </w:t>
      </w:r>
      <w:r>
        <w:rPr>
          <w:rFonts w:ascii="Times New Roman"/>
          <w:b w:val="false"/>
          <w:i w:val="false"/>
          <w:color w:val="ff0000"/>
          <w:sz w:val="28"/>
        </w:rPr>
        <w:t>N 66-НҚ</w:t>
      </w:r>
      <w:r>
        <w:rPr>
          <w:rFonts w:ascii="Times New Roman"/>
          <w:b w:val="false"/>
          <w:i w:val="false"/>
          <w:color w:val="ff0000"/>
          <w:sz w:val="28"/>
        </w:rPr>
        <w:t xml:space="preserve">, 2010.04.30 </w:t>
      </w:r>
      <w:r>
        <w:rPr>
          <w:rFonts w:ascii="Times New Roman"/>
          <w:b w:val="false"/>
          <w:i w:val="false"/>
          <w:color w:val="ff0000"/>
          <w:sz w:val="28"/>
        </w:rPr>
        <w:t>N 137-НҚ</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Субъектiнiң атауы _______________________</w:t>
      </w:r>
    </w:p>
    <w:p>
      <w:pPr>
        <w:spacing w:after="0"/>
        <w:ind w:left="0"/>
        <w:jc w:val="both"/>
      </w:pPr>
      <w:r>
        <w:rPr>
          <w:rFonts w:ascii="Times New Roman"/>
          <w:b/>
          <w:i w:val="false"/>
          <w:color w:val="000000"/>
          <w:sz w:val="28"/>
        </w:rPr>
        <w:t>             Әуежай** қызметтеріне тарифтік смета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Рет|     Көрсеткіштердің атауы           |  Өлшем |Табиғи монополия</w:t>
      </w:r>
      <w:r>
        <w:br/>
      </w:r>
      <w:r>
        <w:rPr>
          <w:rFonts w:ascii="Times New Roman"/>
          <w:b w:val="false"/>
          <w:i w:val="false"/>
          <w:color w:val="000000"/>
          <w:sz w:val="28"/>
        </w:rPr>
        <w:t>
N  |                                     | бірлігі| субъектісінің</w:t>
      </w:r>
      <w:r>
        <w:br/>
      </w:r>
      <w:r>
        <w:rPr>
          <w:rFonts w:ascii="Times New Roman"/>
          <w:b w:val="false"/>
          <w:i w:val="false"/>
          <w:color w:val="000000"/>
          <w:sz w:val="28"/>
        </w:rPr>
        <w:t>
   |                                     |        |     жобасы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               2                     |   3    |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I      Тауарларды өндiру және қызмет.</w:t>
      </w:r>
      <w:r>
        <w:br/>
      </w:r>
      <w:r>
        <w:rPr>
          <w:rFonts w:ascii="Times New Roman"/>
          <w:b w:val="false"/>
          <w:i w:val="false"/>
          <w:color w:val="000000"/>
          <w:sz w:val="28"/>
        </w:rPr>
        <w:t>
      тердi ұсыну шығындары, барлығы   мың теңге</w:t>
      </w:r>
      <w:r>
        <w:br/>
      </w:r>
      <w:r>
        <w:rPr>
          <w:rFonts w:ascii="Times New Roman"/>
          <w:b w:val="false"/>
          <w:i w:val="false"/>
          <w:color w:val="000000"/>
          <w:sz w:val="28"/>
        </w:rPr>
        <w:t>
      соның iшiнде:</w:t>
      </w:r>
      <w:r>
        <w:br/>
      </w:r>
      <w:r>
        <w:rPr>
          <w:rFonts w:ascii="Times New Roman"/>
          <w:b w:val="false"/>
          <w:i w:val="false"/>
          <w:color w:val="000000"/>
          <w:sz w:val="28"/>
        </w:rPr>
        <w:t>
1      Материалдық шығындар, барлығы      -//-</w:t>
      </w:r>
      <w:r>
        <w:br/>
      </w:r>
      <w:r>
        <w:rPr>
          <w:rFonts w:ascii="Times New Roman"/>
          <w:b w:val="false"/>
          <w:i w:val="false"/>
          <w:color w:val="000000"/>
          <w:sz w:val="28"/>
        </w:rPr>
        <w:t>
      соның iшiнде:</w:t>
      </w:r>
      <w:r>
        <w:br/>
      </w:r>
      <w:r>
        <w:rPr>
          <w:rFonts w:ascii="Times New Roman"/>
          <w:b w:val="false"/>
          <w:i w:val="false"/>
          <w:color w:val="000000"/>
          <w:sz w:val="28"/>
        </w:rPr>
        <w:t>
1.1      материалдар                      -//-</w:t>
      </w:r>
      <w:r>
        <w:br/>
      </w:r>
      <w:r>
        <w:rPr>
          <w:rFonts w:ascii="Times New Roman"/>
          <w:b w:val="false"/>
          <w:i w:val="false"/>
          <w:color w:val="000000"/>
          <w:sz w:val="28"/>
        </w:rPr>
        <w:t>
1.2      отын                             -//-</w:t>
      </w:r>
      <w:r>
        <w:br/>
      </w:r>
      <w:r>
        <w:rPr>
          <w:rFonts w:ascii="Times New Roman"/>
          <w:b w:val="false"/>
          <w:i w:val="false"/>
          <w:color w:val="000000"/>
          <w:sz w:val="28"/>
        </w:rPr>
        <w:t>
1.3      электр энергиясы                 -//-</w:t>
      </w:r>
      <w:r>
        <w:br/>
      </w:r>
      <w:r>
        <w:rPr>
          <w:rFonts w:ascii="Times New Roman"/>
          <w:b w:val="false"/>
          <w:i w:val="false"/>
          <w:color w:val="000000"/>
          <w:sz w:val="28"/>
        </w:rPr>
        <w:t>
2      Еңбекке ақы төлеуге арналған</w:t>
      </w:r>
      <w:r>
        <w:br/>
      </w:r>
      <w:r>
        <w:rPr>
          <w:rFonts w:ascii="Times New Roman"/>
          <w:b w:val="false"/>
          <w:i w:val="false"/>
          <w:color w:val="000000"/>
          <w:sz w:val="28"/>
        </w:rPr>
        <w:t>
      шығындар, барлығы                  -//-</w:t>
      </w:r>
      <w:r>
        <w:br/>
      </w:r>
      <w:r>
        <w:rPr>
          <w:rFonts w:ascii="Times New Roman"/>
          <w:b w:val="false"/>
          <w:i w:val="false"/>
          <w:color w:val="000000"/>
          <w:sz w:val="28"/>
        </w:rPr>
        <w:t>
      соның iшiнде:</w:t>
      </w:r>
      <w:r>
        <w:br/>
      </w:r>
      <w:r>
        <w:rPr>
          <w:rFonts w:ascii="Times New Roman"/>
          <w:b w:val="false"/>
          <w:i w:val="false"/>
          <w:color w:val="000000"/>
          <w:sz w:val="28"/>
        </w:rPr>
        <w:t>
2.1      жалақы                           -//-</w:t>
      </w:r>
      <w:r>
        <w:br/>
      </w:r>
      <w:r>
        <w:rPr>
          <w:rFonts w:ascii="Times New Roman"/>
          <w:b w:val="false"/>
          <w:i w:val="false"/>
          <w:color w:val="000000"/>
          <w:sz w:val="28"/>
        </w:rPr>
        <w:t>
2.2      әлеуметтiк салық                 -//-</w:t>
      </w:r>
      <w:r>
        <w:br/>
      </w:r>
      <w:r>
        <w:rPr>
          <w:rFonts w:ascii="Times New Roman"/>
          <w:b w:val="false"/>
          <w:i w:val="false"/>
          <w:color w:val="000000"/>
          <w:sz w:val="28"/>
        </w:rPr>
        <w:t>
3      Негiзгi құралдар мен материал.</w:t>
      </w:r>
      <w:r>
        <w:br/>
      </w:r>
      <w:r>
        <w:rPr>
          <w:rFonts w:ascii="Times New Roman"/>
          <w:b w:val="false"/>
          <w:i w:val="false"/>
          <w:color w:val="000000"/>
          <w:sz w:val="28"/>
        </w:rPr>
        <w:t>
      дық емес активтердiң</w:t>
      </w:r>
      <w:r>
        <w:br/>
      </w:r>
      <w:r>
        <w:rPr>
          <w:rFonts w:ascii="Times New Roman"/>
          <w:b w:val="false"/>
          <w:i w:val="false"/>
          <w:color w:val="000000"/>
          <w:sz w:val="28"/>
        </w:rPr>
        <w:t>
      амортизациясы                      -//-</w:t>
      </w:r>
      <w:r>
        <w:br/>
      </w:r>
      <w:r>
        <w:rPr>
          <w:rFonts w:ascii="Times New Roman"/>
          <w:b w:val="false"/>
          <w:i w:val="false"/>
          <w:color w:val="000000"/>
          <w:sz w:val="28"/>
        </w:rPr>
        <w:t>
4      Жөндеу, барлығы                    -//-</w:t>
      </w:r>
      <w:r>
        <w:br/>
      </w:r>
      <w:r>
        <w:rPr>
          <w:rFonts w:ascii="Times New Roman"/>
          <w:b w:val="false"/>
          <w:i w:val="false"/>
          <w:color w:val="000000"/>
          <w:sz w:val="28"/>
        </w:rPr>
        <w:t>
      соның iшiнде:</w:t>
      </w:r>
      <w:r>
        <w:br/>
      </w:r>
      <w:r>
        <w:rPr>
          <w:rFonts w:ascii="Times New Roman"/>
          <w:b w:val="false"/>
          <w:i w:val="false"/>
          <w:color w:val="000000"/>
          <w:sz w:val="28"/>
        </w:rPr>
        <w:t>
4.1      негiзгi құралдар құнының</w:t>
      </w:r>
      <w:r>
        <w:br/>
      </w:r>
      <w:r>
        <w:rPr>
          <w:rFonts w:ascii="Times New Roman"/>
          <w:b w:val="false"/>
          <w:i w:val="false"/>
          <w:color w:val="000000"/>
          <w:sz w:val="28"/>
        </w:rPr>
        <w:t>
        өсуiне әкелмейтiн күрделi</w:t>
      </w:r>
      <w:r>
        <w:br/>
      </w:r>
      <w:r>
        <w:rPr>
          <w:rFonts w:ascii="Times New Roman"/>
          <w:b w:val="false"/>
          <w:i w:val="false"/>
          <w:color w:val="000000"/>
          <w:sz w:val="28"/>
        </w:rPr>
        <w:t>
        жөндеу                           -//-</w:t>
      </w:r>
      <w:r>
        <w:br/>
      </w:r>
      <w:r>
        <w:rPr>
          <w:rFonts w:ascii="Times New Roman"/>
          <w:b w:val="false"/>
          <w:i w:val="false"/>
          <w:color w:val="000000"/>
          <w:sz w:val="28"/>
        </w:rPr>
        <w:t>
5      Өзге шығындар, барлығы             -//-</w:t>
      </w:r>
      <w:r>
        <w:br/>
      </w:r>
      <w:r>
        <w:rPr>
          <w:rFonts w:ascii="Times New Roman"/>
          <w:b w:val="false"/>
          <w:i w:val="false"/>
          <w:color w:val="000000"/>
          <w:sz w:val="28"/>
        </w:rPr>
        <w:t>
      соның iшiнде:</w:t>
      </w:r>
      <w:r>
        <w:br/>
      </w:r>
      <w:r>
        <w:rPr>
          <w:rFonts w:ascii="Times New Roman"/>
          <w:b w:val="false"/>
          <w:i w:val="false"/>
          <w:color w:val="000000"/>
          <w:sz w:val="28"/>
        </w:rPr>
        <w:t>
5.1      байланыс қызметтерi              -//-</w:t>
      </w:r>
      <w:r>
        <w:br/>
      </w:r>
      <w:r>
        <w:rPr>
          <w:rFonts w:ascii="Times New Roman"/>
          <w:b w:val="false"/>
          <w:i w:val="false"/>
          <w:color w:val="000000"/>
          <w:sz w:val="28"/>
        </w:rPr>
        <w:t>
5.2      iссапар шығыстары                -//-</w:t>
      </w:r>
      <w:r>
        <w:br/>
      </w:r>
      <w:r>
        <w:rPr>
          <w:rFonts w:ascii="Times New Roman"/>
          <w:b w:val="false"/>
          <w:i w:val="false"/>
          <w:color w:val="000000"/>
          <w:sz w:val="28"/>
        </w:rPr>
        <w:t>
5.3      кадрларды даярлау                -//-</w:t>
      </w:r>
      <w:r>
        <w:br/>
      </w:r>
      <w:r>
        <w:rPr>
          <w:rFonts w:ascii="Times New Roman"/>
          <w:b w:val="false"/>
          <w:i w:val="false"/>
          <w:color w:val="000000"/>
          <w:sz w:val="28"/>
        </w:rPr>
        <w:t>
5.4      басқа шығындар (таратып жазу</w:t>
      </w:r>
      <w:r>
        <w:br/>
      </w:r>
      <w:r>
        <w:rPr>
          <w:rFonts w:ascii="Times New Roman"/>
          <w:b w:val="false"/>
          <w:i w:val="false"/>
          <w:color w:val="000000"/>
          <w:sz w:val="28"/>
        </w:rPr>
        <w:t>
        қажет)                           -//-</w:t>
      </w:r>
      <w:r>
        <w:br/>
      </w:r>
      <w:r>
        <w:rPr>
          <w:rFonts w:ascii="Times New Roman"/>
          <w:b w:val="false"/>
          <w:i w:val="false"/>
          <w:color w:val="000000"/>
          <w:sz w:val="28"/>
        </w:rPr>
        <w:t>
II     Кезең шығыстары, барлығы           -//-</w:t>
      </w:r>
      <w:r>
        <w:br/>
      </w:r>
      <w:r>
        <w:rPr>
          <w:rFonts w:ascii="Times New Roman"/>
          <w:b w:val="false"/>
          <w:i w:val="false"/>
          <w:color w:val="000000"/>
          <w:sz w:val="28"/>
        </w:rPr>
        <w:t>
6      Жалпы және әкiмшiлiк шығыстар,</w:t>
      </w:r>
      <w:r>
        <w:br/>
      </w:r>
      <w:r>
        <w:rPr>
          <w:rFonts w:ascii="Times New Roman"/>
          <w:b w:val="false"/>
          <w:i w:val="false"/>
          <w:color w:val="000000"/>
          <w:sz w:val="28"/>
        </w:rPr>
        <w:t>
      барлығы                            -//-</w:t>
      </w:r>
      <w:r>
        <w:br/>
      </w:r>
      <w:r>
        <w:rPr>
          <w:rFonts w:ascii="Times New Roman"/>
          <w:b w:val="false"/>
          <w:i w:val="false"/>
          <w:color w:val="000000"/>
          <w:sz w:val="28"/>
        </w:rPr>
        <w:t>
      соның iшiнде:</w:t>
      </w:r>
      <w:r>
        <w:br/>
      </w:r>
      <w:r>
        <w:rPr>
          <w:rFonts w:ascii="Times New Roman"/>
          <w:b w:val="false"/>
          <w:i w:val="false"/>
          <w:color w:val="000000"/>
          <w:sz w:val="28"/>
        </w:rPr>
        <w:t>
6.1      әкiмшiлiк персоналдардың</w:t>
      </w:r>
      <w:r>
        <w:br/>
      </w:r>
      <w:r>
        <w:rPr>
          <w:rFonts w:ascii="Times New Roman"/>
          <w:b w:val="false"/>
          <w:i w:val="false"/>
          <w:color w:val="000000"/>
          <w:sz w:val="28"/>
        </w:rPr>
        <w:t>
        жалақысы                         -//-</w:t>
      </w:r>
      <w:r>
        <w:br/>
      </w:r>
      <w:r>
        <w:rPr>
          <w:rFonts w:ascii="Times New Roman"/>
          <w:b w:val="false"/>
          <w:i w:val="false"/>
          <w:color w:val="000000"/>
          <w:sz w:val="28"/>
        </w:rPr>
        <w:t>
6.2      әлеуметтiк салық                 -//-</w:t>
      </w:r>
      <w:r>
        <w:br/>
      </w:r>
      <w:r>
        <w:rPr>
          <w:rFonts w:ascii="Times New Roman"/>
          <w:b w:val="false"/>
          <w:i w:val="false"/>
          <w:color w:val="000000"/>
          <w:sz w:val="28"/>
        </w:rPr>
        <w:t>
6.3    Негiзгi құралдар мен материал.</w:t>
      </w:r>
      <w:r>
        <w:br/>
      </w:r>
      <w:r>
        <w:rPr>
          <w:rFonts w:ascii="Times New Roman"/>
          <w:b w:val="false"/>
          <w:i w:val="false"/>
          <w:color w:val="000000"/>
          <w:sz w:val="28"/>
        </w:rPr>
        <w:t>
      дық емес активтердiң</w:t>
      </w:r>
      <w:r>
        <w:br/>
      </w:r>
      <w:r>
        <w:rPr>
          <w:rFonts w:ascii="Times New Roman"/>
          <w:b w:val="false"/>
          <w:i w:val="false"/>
          <w:color w:val="000000"/>
          <w:sz w:val="28"/>
        </w:rPr>
        <w:t>
      амортизациясы                      -//-</w:t>
      </w:r>
      <w:r>
        <w:br/>
      </w:r>
      <w:r>
        <w:rPr>
          <w:rFonts w:ascii="Times New Roman"/>
          <w:b w:val="false"/>
          <w:i w:val="false"/>
          <w:color w:val="000000"/>
          <w:sz w:val="28"/>
        </w:rPr>
        <w:t>
6.4      тарапты ұйымдардың қызметтерi,</w:t>
      </w:r>
      <w:r>
        <w:br/>
      </w:r>
      <w:r>
        <w:rPr>
          <w:rFonts w:ascii="Times New Roman"/>
          <w:b w:val="false"/>
          <w:i w:val="false"/>
          <w:color w:val="000000"/>
          <w:sz w:val="28"/>
        </w:rPr>
        <w:t>
        барлығы                          -//-</w:t>
      </w:r>
      <w:r>
        <w:br/>
      </w:r>
      <w:r>
        <w:rPr>
          <w:rFonts w:ascii="Times New Roman"/>
          <w:b w:val="false"/>
          <w:i w:val="false"/>
          <w:color w:val="000000"/>
          <w:sz w:val="28"/>
        </w:rPr>
        <w:t>
        соның iшiнде:</w:t>
      </w:r>
      <w:r>
        <w:br/>
      </w:r>
      <w:r>
        <w:rPr>
          <w:rFonts w:ascii="Times New Roman"/>
          <w:b w:val="false"/>
          <w:i w:val="false"/>
          <w:color w:val="000000"/>
          <w:sz w:val="28"/>
        </w:rPr>
        <w:t>
6.4.1    аудиторлық, консалтингiлiк және</w:t>
      </w:r>
      <w:r>
        <w:br/>
      </w:r>
      <w:r>
        <w:rPr>
          <w:rFonts w:ascii="Times New Roman"/>
          <w:b w:val="false"/>
          <w:i w:val="false"/>
          <w:color w:val="000000"/>
          <w:sz w:val="28"/>
        </w:rPr>
        <w:t>
        ақпараттық қызметтер             -//-</w:t>
      </w:r>
      <w:r>
        <w:br/>
      </w:r>
      <w:r>
        <w:rPr>
          <w:rFonts w:ascii="Times New Roman"/>
          <w:b w:val="false"/>
          <w:i w:val="false"/>
          <w:color w:val="000000"/>
          <w:sz w:val="28"/>
        </w:rPr>
        <w:t>
6.4.2    банк қызметтерi                  -//-</w:t>
      </w:r>
      <w:r>
        <w:br/>
      </w:r>
      <w:r>
        <w:rPr>
          <w:rFonts w:ascii="Times New Roman"/>
          <w:b w:val="false"/>
          <w:i w:val="false"/>
          <w:color w:val="000000"/>
          <w:sz w:val="28"/>
        </w:rPr>
        <w:t>
6.4.3    коммуналдық қызметтер            -//-</w:t>
      </w:r>
      <w:r>
        <w:br/>
      </w:r>
      <w:r>
        <w:rPr>
          <w:rFonts w:ascii="Times New Roman"/>
          <w:b w:val="false"/>
          <w:i w:val="false"/>
          <w:color w:val="000000"/>
          <w:sz w:val="28"/>
        </w:rPr>
        <w:t>
6.5      iссапар шығыстары                -//-</w:t>
      </w:r>
      <w:r>
        <w:br/>
      </w:r>
      <w:r>
        <w:rPr>
          <w:rFonts w:ascii="Times New Roman"/>
          <w:b w:val="false"/>
          <w:i w:val="false"/>
          <w:color w:val="000000"/>
          <w:sz w:val="28"/>
        </w:rPr>
        <w:t>
6.6      өкiлдiк шығыстар                 -//-</w:t>
      </w:r>
      <w:r>
        <w:br/>
      </w:r>
      <w:r>
        <w:rPr>
          <w:rFonts w:ascii="Times New Roman"/>
          <w:b w:val="false"/>
          <w:i w:val="false"/>
          <w:color w:val="000000"/>
          <w:sz w:val="28"/>
        </w:rPr>
        <w:t>
6.7      салықтар                         -//-</w:t>
      </w:r>
      <w:r>
        <w:br/>
      </w:r>
      <w:r>
        <w:rPr>
          <w:rFonts w:ascii="Times New Roman"/>
          <w:b w:val="false"/>
          <w:i w:val="false"/>
          <w:color w:val="000000"/>
          <w:sz w:val="28"/>
        </w:rPr>
        <w:t>
6.8      басқа шығыстар (таратып жазу</w:t>
      </w:r>
      <w:r>
        <w:br/>
      </w:r>
      <w:r>
        <w:rPr>
          <w:rFonts w:ascii="Times New Roman"/>
          <w:b w:val="false"/>
          <w:i w:val="false"/>
          <w:color w:val="000000"/>
          <w:sz w:val="28"/>
        </w:rPr>
        <w:t>
        қажет)                           -//-</w:t>
      </w:r>
      <w:r>
        <w:br/>
      </w:r>
      <w:r>
        <w:rPr>
          <w:rFonts w:ascii="Times New Roman"/>
          <w:b w:val="false"/>
          <w:i w:val="false"/>
          <w:color w:val="000000"/>
          <w:sz w:val="28"/>
        </w:rPr>
        <w:t>
7      Сыйақы төлеуге шығыстар            -//-</w:t>
      </w:r>
      <w:r>
        <w:br/>
      </w:r>
      <w:r>
        <w:rPr>
          <w:rFonts w:ascii="Times New Roman"/>
          <w:b w:val="false"/>
          <w:i w:val="false"/>
          <w:color w:val="000000"/>
          <w:sz w:val="28"/>
        </w:rPr>
        <w:t>
III    Барлық шығын                       -//-</w:t>
      </w:r>
      <w:r>
        <w:br/>
      </w:r>
      <w:r>
        <w:rPr>
          <w:rFonts w:ascii="Times New Roman"/>
          <w:b w:val="false"/>
          <w:i w:val="false"/>
          <w:color w:val="000000"/>
          <w:sz w:val="28"/>
        </w:rPr>
        <w:t>
IV     Пайда                              -//-</w:t>
      </w:r>
      <w:r>
        <w:br/>
      </w:r>
      <w:r>
        <w:rPr>
          <w:rFonts w:ascii="Times New Roman"/>
          <w:b w:val="false"/>
          <w:i w:val="false"/>
          <w:color w:val="000000"/>
          <w:sz w:val="28"/>
        </w:rPr>
        <w:t>
V      Барлық табыстар                    -//-</w:t>
      </w:r>
      <w:r>
        <w:br/>
      </w:r>
      <w:r>
        <w:rPr>
          <w:rFonts w:ascii="Times New Roman"/>
          <w:b w:val="false"/>
          <w:i w:val="false"/>
          <w:color w:val="000000"/>
          <w:sz w:val="28"/>
        </w:rPr>
        <w:t>
VІ     Көрсетілген қызметтердің көлемі   заттай</w:t>
      </w:r>
      <w:r>
        <w:br/>
      </w:r>
      <w:r>
        <w:rPr>
          <w:rFonts w:ascii="Times New Roman"/>
          <w:b w:val="false"/>
          <w:i w:val="false"/>
          <w:color w:val="000000"/>
          <w:sz w:val="28"/>
        </w:rPr>
        <w:t>
                                       көрсеткіш</w:t>
      </w:r>
      <w:r>
        <w:br/>
      </w:r>
      <w:r>
        <w:rPr>
          <w:rFonts w:ascii="Times New Roman"/>
          <w:b w:val="false"/>
          <w:i w:val="false"/>
          <w:color w:val="000000"/>
          <w:sz w:val="28"/>
        </w:rPr>
        <w:t>
                                       мың теңге</w:t>
      </w:r>
      <w:r>
        <w:br/>
      </w:r>
      <w:r>
        <w:rPr>
          <w:rFonts w:ascii="Times New Roman"/>
          <w:b w:val="false"/>
          <w:i w:val="false"/>
          <w:color w:val="000000"/>
          <w:sz w:val="28"/>
        </w:rPr>
        <w:t>
VІІ    Тариф (ҚҚС-сыз)                    теңге</w:t>
      </w:r>
      <w:r>
        <w:br/>
      </w:r>
      <w:r>
        <w:rPr>
          <w:rFonts w:ascii="Times New Roman"/>
          <w:b w:val="false"/>
          <w:i w:val="false"/>
          <w:color w:val="000000"/>
          <w:sz w:val="28"/>
        </w:rPr>
        <w:t>
</w:t>
      </w:r>
      <w:r>
        <w:rPr>
          <w:rFonts w:ascii="Times New Roman"/>
          <w:b w:val="false"/>
          <w:i w:val="false"/>
          <w:color w:val="ff0000"/>
          <w:sz w:val="28"/>
        </w:rPr>
        <w:t xml:space="preserve">Анықтама - бөлім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 шығындар қажет болғанда кеңейтiлуi немесе толықтырылуы</w:t>
      </w:r>
      <w:r>
        <w:br/>
      </w:r>
      <w:r>
        <w:rPr>
          <w:rFonts w:ascii="Times New Roman"/>
          <w:b w:val="false"/>
          <w:i w:val="false"/>
          <w:color w:val="000000"/>
          <w:sz w:val="28"/>
        </w:rPr>
        <w:t>
мүмкiн</w:t>
      </w:r>
      <w:r>
        <w:br/>
      </w:r>
      <w:r>
        <w:rPr>
          <w:rFonts w:ascii="Times New Roman"/>
          <w:b w:val="false"/>
          <w:i w:val="false"/>
          <w:color w:val="000000"/>
          <w:sz w:val="28"/>
        </w:rPr>
        <w:t>
      ** - табиғи монополиялар туралы заңнамаға сәйкес мемлекеттік реттеуге жатқызылған көрсетілетін қызметтердің әрбір түрі бойынша жеке ұсынылады.</w:t>
      </w:r>
      <w:r>
        <w:br/>
      </w:r>
      <w:r>
        <w:rPr>
          <w:rFonts w:ascii="Times New Roman"/>
          <w:b w:val="false"/>
          <w:i w:val="false"/>
          <w:color w:val="000000"/>
          <w:sz w:val="28"/>
        </w:rPr>
        <w:t>
     2003 жылғы 1 қазандағы жай-күйі бойынша:</w:t>
      </w:r>
      <w:r>
        <w:br/>
      </w:r>
      <w:r>
        <w:rPr>
          <w:rFonts w:ascii="Times New Roman"/>
          <w:b w:val="false"/>
          <w:i w:val="false"/>
          <w:color w:val="000000"/>
          <w:sz w:val="28"/>
        </w:rPr>
        <w:t>
     - ұшу-қону;</w:t>
      </w:r>
      <w:r>
        <w:br/>
      </w:r>
      <w:r>
        <w:rPr>
          <w:rFonts w:ascii="Times New Roman"/>
          <w:b w:val="false"/>
          <w:i w:val="false"/>
          <w:color w:val="000000"/>
          <w:sz w:val="28"/>
        </w:rPr>
        <w:t>
     - авиациялық қауіпсіздікті қамтамасыз ету;</w:t>
      </w:r>
      <w:r>
        <w:br/>
      </w:r>
      <w:r>
        <w:rPr>
          <w:rFonts w:ascii="Times New Roman"/>
          <w:b w:val="false"/>
          <w:i w:val="false"/>
          <w:color w:val="000000"/>
          <w:sz w:val="28"/>
        </w:rPr>
        <w:t>
     - жолаушыларға қызмет көрсету;</w:t>
      </w:r>
      <w:r>
        <w:br/>
      </w:r>
      <w:r>
        <w:rPr>
          <w:rFonts w:ascii="Times New Roman"/>
          <w:b w:val="false"/>
          <w:i w:val="false"/>
          <w:color w:val="000000"/>
          <w:sz w:val="28"/>
        </w:rPr>
        <w:t>
     - жүктерді өңдеу;</w:t>
      </w:r>
      <w:r>
        <w:br/>
      </w:r>
      <w:r>
        <w:rPr>
          <w:rFonts w:ascii="Times New Roman"/>
          <w:b w:val="false"/>
          <w:i w:val="false"/>
          <w:color w:val="000000"/>
          <w:sz w:val="28"/>
        </w:rPr>
        <w:t>
     - күтіп алу-шығару;</w:t>
      </w:r>
      <w:r>
        <w:br/>
      </w:r>
      <w:r>
        <w:rPr>
          <w:rFonts w:ascii="Times New Roman"/>
          <w:b w:val="false"/>
          <w:i w:val="false"/>
          <w:color w:val="000000"/>
          <w:sz w:val="28"/>
        </w:rPr>
        <w:t>
     - транзиттік нысан бойынша техникалық қызмет көрсету;</w:t>
      </w:r>
      <w:r>
        <w:br/>
      </w:r>
      <w:r>
        <w:rPr>
          <w:rFonts w:ascii="Times New Roman"/>
          <w:b w:val="false"/>
          <w:i w:val="false"/>
          <w:color w:val="000000"/>
          <w:sz w:val="28"/>
        </w:rPr>
        <w:t>
     - авиаЖЖМ қамтамасыз ету.</w:t>
      </w:r>
    </w:p>
    <w:p>
      <w:pPr>
        <w:spacing w:after="0"/>
        <w:ind w:left="0"/>
        <w:jc w:val="both"/>
      </w:pPr>
      <w:r>
        <w:rPr>
          <w:rFonts w:ascii="Times New Roman"/>
          <w:b w:val="false"/>
          <w:i w:val="false"/>
          <w:color w:val="000000"/>
          <w:sz w:val="28"/>
        </w:rPr>
        <w:t>     Қолы ____________________________________________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1228" w:id="56"/>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(бағалар, алымдар ставкаларын) және</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28-қосымша                 </w:t>
      </w:r>
    </w:p>
    <w:bookmarkEnd w:id="56"/>
    <w:p>
      <w:pPr>
        <w:spacing w:after="0"/>
        <w:ind w:left="0"/>
        <w:jc w:val="both"/>
      </w:pPr>
      <w:r>
        <w:rPr>
          <w:rFonts w:ascii="Times New Roman"/>
          <w:b w:val="false"/>
          <w:i w:val="false"/>
          <w:color w:val="000000"/>
          <w:sz w:val="28"/>
        </w:rPr>
        <w:t>Субъектiнiң атауы _______________________</w:t>
      </w:r>
    </w:p>
    <w:p>
      <w:pPr>
        <w:spacing w:after="0"/>
        <w:ind w:left="0"/>
        <w:jc w:val="both"/>
      </w:pPr>
      <w:r>
        <w:rPr>
          <w:rFonts w:ascii="Times New Roman"/>
          <w:b/>
          <w:i w:val="false"/>
          <w:color w:val="000000"/>
          <w:sz w:val="28"/>
        </w:rPr>
        <w:t>                _____________ жылға арналған</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 </w:t>
      </w:r>
      <w:r>
        <w:br/>
      </w:r>
      <w:r>
        <w:rPr>
          <w:rFonts w:ascii="Times New Roman"/>
          <w:b w:val="false"/>
          <w:i w:val="false"/>
          <w:color w:val="000000"/>
          <w:sz w:val="28"/>
        </w:rPr>
        <w:t>
</w:t>
      </w:r>
      <w:r>
        <w:rPr>
          <w:rFonts w:ascii="Times New Roman"/>
          <w:b/>
          <w:i w:val="false"/>
          <w:color w:val="000000"/>
          <w:sz w:val="28"/>
        </w:rPr>
        <w:t>     (табиғи монополия субъектісінің қызметі (тауар, жұмыс)</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 </w:t>
      </w:r>
      <w:r>
        <w:br/>
      </w:r>
      <w:r>
        <w:rPr>
          <w:rFonts w:ascii="Times New Roman"/>
          <w:b w:val="false"/>
          <w:i w:val="false"/>
          <w:color w:val="000000"/>
          <w:sz w:val="28"/>
        </w:rPr>
        <w:t>
</w:t>
      </w:r>
      <w:r>
        <w:rPr>
          <w:rFonts w:ascii="Times New Roman"/>
          <w:b/>
          <w:i w:val="false"/>
          <w:color w:val="000000"/>
          <w:sz w:val="28"/>
        </w:rPr>
        <w:t>                         түрінің атауы)</w:t>
      </w:r>
      <w:r>
        <w:br/>
      </w:r>
      <w:r>
        <w:rPr>
          <w:rFonts w:ascii="Times New Roman"/>
          <w:b w:val="false"/>
          <w:i w:val="false"/>
          <w:color w:val="000000"/>
          <w:sz w:val="28"/>
        </w:rPr>
        <w:t>
</w:t>
      </w:r>
      <w:r>
        <w:rPr>
          <w:rFonts w:ascii="Times New Roman"/>
          <w:b/>
          <w:i w:val="false"/>
          <w:color w:val="000000"/>
          <w:sz w:val="28"/>
        </w:rPr>
        <w:t>       қызметтеріне тарифтік сметаны орындау туралы есеп</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Рет| Тарифтік | Өлшем |Бекітілген |  Тарифтік   | Ауытқу,|  Ауытқу</w:t>
      </w:r>
      <w:r>
        <w:br/>
      </w:r>
      <w:r>
        <w:rPr>
          <w:rFonts w:ascii="Times New Roman"/>
          <w:b w:val="false"/>
          <w:i w:val="false"/>
          <w:color w:val="000000"/>
          <w:sz w:val="28"/>
        </w:rPr>
        <w:t>
N  | смета    |бірлігі| тарифтік  |  сметаның   |    %   |себептері</w:t>
      </w:r>
      <w:r>
        <w:br/>
      </w:r>
      <w:r>
        <w:rPr>
          <w:rFonts w:ascii="Times New Roman"/>
          <w:b w:val="false"/>
          <w:i w:val="false"/>
          <w:color w:val="000000"/>
          <w:sz w:val="28"/>
        </w:rPr>
        <w:t>
   |көрсеткіш.|       |  сметада  | нақты пайда |        |</w:t>
      </w:r>
      <w:r>
        <w:br/>
      </w:r>
      <w:r>
        <w:rPr>
          <w:rFonts w:ascii="Times New Roman"/>
          <w:b w:val="false"/>
          <w:i w:val="false"/>
          <w:color w:val="000000"/>
          <w:sz w:val="28"/>
        </w:rPr>
        <w:t>
   | терінің  |       |көзделген  |   болған    |        |</w:t>
      </w:r>
      <w:r>
        <w:br/>
      </w:r>
      <w:r>
        <w:rPr>
          <w:rFonts w:ascii="Times New Roman"/>
          <w:b w:val="false"/>
          <w:i w:val="false"/>
          <w:color w:val="000000"/>
          <w:sz w:val="28"/>
        </w:rPr>
        <w:t>
   | атауы    |       |           |көрсеткіштері|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132" w:id="57"/>
    <w:p>
      <w:pPr>
        <w:spacing w:after="0"/>
        <w:ind w:left="0"/>
        <w:jc w:val="both"/>
      </w:pPr>
      <w:r>
        <w:rPr>
          <w:rFonts w:ascii="Times New Roman"/>
          <w:b w:val="false"/>
          <w:i w:val="false"/>
          <w:color w:val="000000"/>
          <w:sz w:val="28"/>
        </w:rPr>
        <w:t>
                                          Табиғи монополиялар</w:t>
      </w:r>
      <w:r>
        <w:br/>
      </w:r>
      <w:r>
        <w:rPr>
          <w:rFonts w:ascii="Times New Roman"/>
          <w:b w:val="false"/>
          <w:i w:val="false"/>
          <w:color w:val="000000"/>
          <w:sz w:val="28"/>
        </w:rPr>
        <w:t>
                                        субъектілерінің реттеліп</w:t>
      </w:r>
      <w:r>
        <w:br/>
      </w:r>
      <w:r>
        <w:rPr>
          <w:rFonts w:ascii="Times New Roman"/>
          <w:b w:val="false"/>
          <w:i w:val="false"/>
          <w:color w:val="000000"/>
          <w:sz w:val="28"/>
        </w:rPr>
        <w:t>
                                        көрсетілетін қызметтеріне</w:t>
      </w:r>
      <w:r>
        <w:br/>
      </w:r>
      <w:r>
        <w:rPr>
          <w:rFonts w:ascii="Times New Roman"/>
          <w:b w:val="false"/>
          <w:i w:val="false"/>
          <w:color w:val="000000"/>
          <w:sz w:val="28"/>
        </w:rPr>
        <w:t>
                                        (тауарларына, жұмыстарына)</w:t>
      </w:r>
      <w:r>
        <w:br/>
      </w:r>
      <w:r>
        <w:rPr>
          <w:rFonts w:ascii="Times New Roman"/>
          <w:b w:val="false"/>
          <w:i w:val="false"/>
          <w:color w:val="000000"/>
          <w:sz w:val="28"/>
        </w:rPr>
        <w:t>
                                        тарифтер (бағалар, алымдар</w:t>
      </w:r>
      <w:r>
        <w:br/>
      </w:r>
      <w:r>
        <w:rPr>
          <w:rFonts w:ascii="Times New Roman"/>
          <w:b w:val="false"/>
          <w:i w:val="false"/>
          <w:color w:val="000000"/>
          <w:sz w:val="28"/>
        </w:rPr>
        <w:t>
                                        ставкаларын) және тарифтік</w:t>
      </w:r>
      <w:r>
        <w:br/>
      </w:r>
      <w:r>
        <w:rPr>
          <w:rFonts w:ascii="Times New Roman"/>
          <w:b w:val="false"/>
          <w:i w:val="false"/>
          <w:color w:val="000000"/>
          <w:sz w:val="28"/>
        </w:rPr>
        <w:t>
                                         сметалар бекіту ережесіне</w:t>
      </w:r>
      <w:r>
        <w:br/>
      </w:r>
      <w:r>
        <w:rPr>
          <w:rFonts w:ascii="Times New Roman"/>
          <w:b w:val="false"/>
          <w:i w:val="false"/>
          <w:color w:val="000000"/>
          <w:sz w:val="28"/>
        </w:rPr>
        <w:t>
                                                  29-қосымша</w:t>
      </w:r>
    </w:p>
    <w:bookmarkEnd w:id="57"/>
    <w:p>
      <w:pPr>
        <w:spacing w:after="0"/>
        <w:ind w:left="0"/>
        <w:jc w:val="both"/>
      </w:pPr>
      <w:r>
        <w:rPr>
          <w:rFonts w:ascii="Times New Roman"/>
          <w:b w:val="false"/>
          <w:i w:val="false"/>
          <w:color w:val="ff0000"/>
          <w:sz w:val="28"/>
        </w:rPr>
        <w:t>      Ескерту: Қосымшамен толықтырылды, өзгертулер енгізілді - ҚР</w:t>
      </w:r>
      <w:r>
        <w:br/>
      </w:r>
      <w:r>
        <w:rPr>
          <w:rFonts w:ascii="Times New Roman"/>
          <w:b w:val="false"/>
          <w:i w:val="false"/>
          <w:color w:val="000000"/>
          <w:sz w:val="28"/>
        </w:rPr>
        <w:t>
</w:t>
      </w:r>
      <w:r>
        <w:rPr>
          <w:rFonts w:ascii="Times New Roman"/>
          <w:b w:val="false"/>
          <w:i w:val="false"/>
          <w:color w:val="ff0000"/>
          <w:sz w:val="28"/>
        </w:rPr>
        <w:t>Табиғи монополияларды реттеу агенттігі төрағасының 2005 жылғы 29</w:t>
      </w:r>
      <w:r>
        <w:br/>
      </w:r>
      <w:r>
        <w:rPr>
          <w:rFonts w:ascii="Times New Roman"/>
          <w:b w:val="false"/>
          <w:i w:val="false"/>
          <w:color w:val="000000"/>
          <w:sz w:val="28"/>
        </w:rPr>
        <w:t>
</w:t>
      </w:r>
      <w:r>
        <w:rPr>
          <w:rFonts w:ascii="Times New Roman"/>
          <w:b w:val="false"/>
          <w:i w:val="false"/>
          <w:color w:val="ff0000"/>
          <w:sz w:val="28"/>
        </w:rPr>
        <w:t xml:space="preserve">наурыздағы N 108-НҚ </w:t>
      </w:r>
      <w:r>
        <w:rPr>
          <w:rFonts w:ascii="Times New Roman"/>
          <w:b w:val="false"/>
          <w:i w:val="false"/>
          <w:color w:val="000000"/>
          <w:sz w:val="28"/>
        </w:rPr>
        <w:t>бұйрығымен</w:t>
      </w:r>
      <w:r>
        <w:rPr>
          <w:rFonts w:ascii="Times New Roman"/>
          <w:b w:val="false"/>
          <w:i w:val="false"/>
          <w:color w:val="000000"/>
          <w:sz w:val="28"/>
        </w:rPr>
        <w:t>,</w:t>
      </w:r>
      <w:r>
        <w:rPr>
          <w:rFonts w:ascii="Times New Roman"/>
          <w:b w:val="false"/>
          <w:i w:val="false"/>
          <w:color w:val="ff0000"/>
          <w:sz w:val="28"/>
        </w:rPr>
        <w:t xml:space="preserve"> 2006 жылғы 7 наурыздағы N 66-НҚ</w:t>
      </w:r>
      <w:r>
        <w:br/>
      </w:r>
      <w:r>
        <w:rPr>
          <w:rFonts w:ascii="Times New Roman"/>
          <w:b w:val="false"/>
          <w:i w:val="false"/>
          <w:color w:val="000000"/>
          <w:sz w:val="28"/>
        </w:rPr>
        <w:t>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Субъектінің атауы ________________________</w:t>
      </w:r>
    </w:p>
    <w:bookmarkStart w:name="z1248" w:id="58"/>
    <w:p>
      <w:pPr>
        <w:spacing w:after="0"/>
        <w:ind w:left="0"/>
        <w:jc w:val="both"/>
      </w:pPr>
      <w:r>
        <w:rPr>
          <w:rFonts w:ascii="Times New Roman"/>
          <w:b w:val="false"/>
          <w:i w:val="false"/>
          <w:color w:val="000000"/>
          <w:sz w:val="28"/>
        </w:rPr>
        <w:t>
</w:t>
      </w:r>
      <w:r>
        <w:rPr>
          <w:rFonts w:ascii="Times New Roman"/>
          <w:b/>
          <w:i w:val="false"/>
          <w:color w:val="000000"/>
          <w:sz w:val="28"/>
        </w:rPr>
        <w:t>        Жалпы пайдаланудағы телекоммуникациялар желісіне</w:t>
      </w:r>
      <w:r>
        <w:br/>
      </w:r>
      <w:r>
        <w:rPr>
          <w:rFonts w:ascii="Times New Roman"/>
          <w:b w:val="false"/>
          <w:i w:val="false"/>
          <w:color w:val="000000"/>
          <w:sz w:val="28"/>
        </w:rPr>
        <w:t>
</w:t>
      </w:r>
      <w:r>
        <w:rPr>
          <w:rFonts w:ascii="Times New Roman"/>
          <w:b/>
          <w:i w:val="false"/>
          <w:color w:val="000000"/>
          <w:sz w:val="28"/>
        </w:rPr>
        <w:t>        қосу үшін байланыс операторларына инфрақұрылымның</w:t>
      </w:r>
      <w:r>
        <w:br/>
      </w:r>
      <w:r>
        <w:rPr>
          <w:rFonts w:ascii="Times New Roman"/>
          <w:b w:val="false"/>
          <w:i w:val="false"/>
          <w:color w:val="000000"/>
          <w:sz w:val="28"/>
        </w:rPr>
        <w:t>
</w:t>
      </w:r>
      <w:r>
        <w:rPr>
          <w:rFonts w:ascii="Times New Roman"/>
          <w:b/>
          <w:i w:val="false"/>
          <w:color w:val="000000"/>
          <w:sz w:val="28"/>
        </w:rPr>
        <w:t>           элементтерін (технологиялық мүлікті) жалға</w:t>
      </w:r>
      <w:r>
        <w:br/>
      </w:r>
      <w:r>
        <w:rPr>
          <w:rFonts w:ascii="Times New Roman"/>
          <w:b w:val="false"/>
          <w:i w:val="false"/>
          <w:color w:val="000000"/>
          <w:sz w:val="28"/>
        </w:rPr>
        <w:t>
</w:t>
      </w:r>
      <w:r>
        <w:rPr>
          <w:rFonts w:ascii="Times New Roman"/>
          <w:b/>
          <w:i w:val="false"/>
          <w:color w:val="000000"/>
          <w:sz w:val="28"/>
        </w:rPr>
        <w:t>         беру жөніндегі қызметтерінің тарифтік сметасы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673"/>
        <w:gridCol w:w="2193"/>
        <w:gridCol w:w="2113"/>
      </w:tblGrid>
      <w:tr>
        <w:trPr>
          <w:trHeight w:val="15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N</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w:t>
            </w:r>
            <w:r>
              <w:br/>
            </w:r>
            <w:r>
              <w:rPr>
                <w:rFonts w:ascii="Times New Roman"/>
                <w:b w:val="false"/>
                <w:i w:val="false"/>
                <w:color w:val="000000"/>
                <w:sz w:val="20"/>
              </w:rPr>
              <w:t>
монополия</w:t>
            </w:r>
            <w:r>
              <w:br/>
            </w:r>
            <w:r>
              <w:rPr>
                <w:rFonts w:ascii="Times New Roman"/>
                <w:b w:val="false"/>
                <w:i w:val="false"/>
                <w:color w:val="000000"/>
                <w:sz w:val="20"/>
              </w:rPr>
              <w:t>
субъекті-</w:t>
            </w:r>
            <w:r>
              <w:br/>
            </w:r>
            <w:r>
              <w:rPr>
                <w:rFonts w:ascii="Times New Roman"/>
                <w:b w:val="false"/>
                <w:i w:val="false"/>
                <w:color w:val="000000"/>
                <w:sz w:val="20"/>
              </w:rPr>
              <w:t>
сінің</w:t>
            </w:r>
            <w:r>
              <w:br/>
            </w:r>
            <w:r>
              <w:rPr>
                <w:rFonts w:ascii="Times New Roman"/>
                <w:b w:val="false"/>
                <w:i w:val="false"/>
                <w:color w:val="000000"/>
                <w:sz w:val="20"/>
              </w:rPr>
              <w:t>
жобасы</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8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(тауарлар, жұмыстар)  ұсынуға арналған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ағымдағы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қызметтеріне ақы төлеу,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жалдау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байланыс операторларымен келісім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байланыс операторларымен  келісім бойынша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қызметтеріне ақы төлеу, оның ішінде: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Проценттерді төлеу шығыстары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шығын (I + II)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қызметтердің  көлемі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Анықтамалық - бөлім алынып тасталды V064136.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орташа тізбелі 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жалақы,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келетін күрделі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 орындалатын ағымдағы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табиғи монополиялар туралы заңнамаға сәйкес </w:t>
      </w:r>
      <w:r>
        <w:br/>
      </w:r>
      <w:r>
        <w:rPr>
          <w:rFonts w:ascii="Times New Roman"/>
          <w:b w:val="false"/>
          <w:i w:val="false"/>
          <w:color w:val="000000"/>
          <w:sz w:val="28"/>
        </w:rPr>
        <w:t>
мемлекеттік реттеуге жататын көрсетілетін қызметтердің әрбір түрі</w:t>
      </w:r>
      <w:r>
        <w:br/>
      </w:r>
      <w:r>
        <w:rPr>
          <w:rFonts w:ascii="Times New Roman"/>
          <w:b w:val="false"/>
          <w:i w:val="false"/>
          <w:color w:val="000000"/>
          <w:sz w:val="28"/>
        </w:rPr>
        <w:t>
бойынша жеке ұсынылады.</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1236" w:id="59"/>
    <w:p>
      <w:pPr>
        <w:spacing w:after="0"/>
        <w:ind w:left="0"/>
        <w:jc w:val="both"/>
      </w:pPr>
      <w:r>
        <w:rPr>
          <w:rFonts w:ascii="Times New Roman"/>
          <w:b w:val="false"/>
          <w:i w:val="false"/>
          <w:color w:val="000000"/>
          <w:sz w:val="28"/>
        </w:rPr>
        <w:t>
Табиғи монополиялар субъектілерінің</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(тауарларына, жұмыстарына) тарифтер</w:t>
      </w:r>
      <w:r>
        <w:br/>
      </w:r>
      <w:r>
        <w:rPr>
          <w:rFonts w:ascii="Times New Roman"/>
          <w:b w:val="false"/>
          <w:i w:val="false"/>
          <w:color w:val="000000"/>
          <w:sz w:val="28"/>
        </w:rPr>
        <w:t xml:space="preserve">
(бағалар, алымдар ставкаларын)     </w:t>
      </w:r>
      <w:r>
        <w:br/>
      </w:r>
      <w:r>
        <w:rPr>
          <w:rFonts w:ascii="Times New Roman"/>
          <w:b w:val="false"/>
          <w:i w:val="false"/>
          <w:color w:val="000000"/>
          <w:sz w:val="28"/>
        </w:rPr>
        <w:t xml:space="preserve">
және тарифтік сметалар бекіту      </w:t>
      </w:r>
      <w:r>
        <w:br/>
      </w:r>
      <w:r>
        <w:rPr>
          <w:rFonts w:ascii="Times New Roman"/>
          <w:b w:val="false"/>
          <w:i w:val="false"/>
          <w:color w:val="000000"/>
          <w:sz w:val="28"/>
        </w:rPr>
        <w:t xml:space="preserve">
ережесіне 30-қосымша           </w:t>
      </w:r>
    </w:p>
    <w:bookmarkEnd w:id="59"/>
    <w:p>
      <w:pPr>
        <w:spacing w:after="0"/>
        <w:ind w:left="0"/>
        <w:jc w:val="both"/>
      </w:pPr>
      <w:r>
        <w:rPr>
          <w:rFonts w:ascii="Times New Roman"/>
          <w:b w:val="false"/>
          <w:i w:val="false"/>
          <w:color w:val="ff0000"/>
          <w:sz w:val="28"/>
        </w:rPr>
        <w:t xml:space="preserve">      Ескерту: 30-қосымшамен толықтырылды - ҚР Табиғи монополияларды реттеу агенттігі төрағасының 2006.05.31. </w:t>
      </w:r>
      <w:r>
        <w:rPr>
          <w:rFonts w:ascii="Times New Roman"/>
          <w:b w:val="false"/>
          <w:i w:val="false"/>
          <w:color w:val="ff0000"/>
          <w:sz w:val="28"/>
        </w:rPr>
        <w:t>N 148-НҚ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Атауы _________________________________________________</w:t>
      </w:r>
      <w:r>
        <w:br/>
      </w:r>
      <w:r>
        <w:rPr>
          <w:rFonts w:ascii="Times New Roman"/>
          <w:b w:val="false"/>
          <w:i w:val="false"/>
          <w:color w:val="000000"/>
          <w:sz w:val="28"/>
        </w:rPr>
        <w:t>
                  (табиғи монополиялар субъектісі)</w:t>
      </w:r>
    </w:p>
    <w:p>
      <w:pPr>
        <w:spacing w:after="0"/>
        <w:ind w:left="0"/>
        <w:jc w:val="both"/>
      </w:pPr>
      <w:r>
        <w:rPr>
          <w:rFonts w:ascii="Times New Roman"/>
          <w:b/>
          <w:i w:val="false"/>
          <w:color w:val="000000"/>
          <w:sz w:val="28"/>
        </w:rPr>
        <w:t>  Табиғи монополиялар субъектілерінің реттеліп көрсетілетін</w:t>
      </w:r>
      <w:r>
        <w:br/>
      </w:r>
      <w:r>
        <w:rPr>
          <w:rFonts w:ascii="Times New Roman"/>
          <w:b w:val="false"/>
          <w:i w:val="false"/>
          <w:color w:val="000000"/>
          <w:sz w:val="28"/>
        </w:rPr>
        <w:t>
</w:t>
      </w:r>
      <w:r>
        <w:rPr>
          <w:rFonts w:ascii="Times New Roman"/>
          <w:b/>
          <w:i w:val="false"/>
          <w:color w:val="000000"/>
          <w:sz w:val="28"/>
        </w:rPr>
        <w:t>               қызметтеріне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873"/>
        <w:gridCol w:w="2173"/>
        <w:gridCol w:w="2153"/>
        <w:gridCol w:w="18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атаулары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w:t>
            </w:r>
            <w:r>
              <w:br/>
            </w:r>
            <w:r>
              <w:rPr>
                <w:rFonts w:ascii="Times New Roman"/>
                <w:b w:val="false"/>
                <w:i w:val="false"/>
                <w:color w:val="000000"/>
                <w:sz w:val="20"/>
              </w:rPr>
              <w:t>
есептелген</w:t>
            </w:r>
            <w:r>
              <w:br/>
            </w:r>
            <w:r>
              <w:rPr>
                <w:rFonts w:ascii="Times New Roman"/>
                <w:b w:val="false"/>
                <w:i w:val="false"/>
                <w:color w:val="000000"/>
                <w:sz w:val="20"/>
              </w:rPr>
              <w:t>
қолданыс-</w:t>
            </w:r>
            <w:r>
              <w:br/>
            </w:r>
            <w:r>
              <w:rPr>
                <w:rFonts w:ascii="Times New Roman"/>
                <w:b w:val="false"/>
                <w:i w:val="false"/>
                <w:color w:val="000000"/>
                <w:sz w:val="20"/>
              </w:rPr>
              <w:t>
тағы тариф</w:t>
            </w:r>
            <w:r>
              <w:br/>
            </w:r>
            <w:r>
              <w:rPr>
                <w:rFonts w:ascii="Times New Roman"/>
                <w:b w:val="false"/>
                <w:i w:val="false"/>
                <w:color w:val="000000"/>
                <w:sz w:val="20"/>
              </w:rPr>
              <w:t>
қабылдан-</w:t>
            </w:r>
            <w:r>
              <w:br/>
            </w:r>
            <w:r>
              <w:rPr>
                <w:rFonts w:ascii="Times New Roman"/>
                <w:b w:val="false"/>
                <w:i w:val="false"/>
                <w:color w:val="000000"/>
                <w:sz w:val="20"/>
              </w:rPr>
              <w:t>
ды,</w:t>
            </w:r>
            <w:r>
              <w:br/>
            </w:r>
            <w:r>
              <w:rPr>
                <w:rFonts w:ascii="Times New Roman"/>
                <w:b w:val="false"/>
                <w:i w:val="false"/>
                <w:color w:val="000000"/>
                <w:sz w:val="20"/>
              </w:rPr>
              <w:t>
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w:t>
            </w:r>
            <w:r>
              <w:br/>
            </w:r>
            <w:r>
              <w:rPr>
                <w:rFonts w:ascii="Times New Roman"/>
                <w:b w:val="false"/>
                <w:i w:val="false"/>
                <w:color w:val="000000"/>
                <w:sz w:val="20"/>
              </w:rPr>
              <w:t>
монопо-</w:t>
            </w:r>
            <w:r>
              <w:br/>
            </w:r>
            <w:r>
              <w:rPr>
                <w:rFonts w:ascii="Times New Roman"/>
                <w:b w:val="false"/>
                <w:i w:val="false"/>
                <w:color w:val="000000"/>
                <w:sz w:val="20"/>
              </w:rPr>
              <w:t>
лиялар</w:t>
            </w:r>
            <w:r>
              <w:br/>
            </w:r>
            <w:r>
              <w:rPr>
                <w:rFonts w:ascii="Times New Roman"/>
                <w:b w:val="false"/>
                <w:i w:val="false"/>
                <w:color w:val="000000"/>
                <w:sz w:val="20"/>
              </w:rPr>
              <w:t>
субъекті-</w:t>
            </w:r>
            <w:r>
              <w:br/>
            </w:r>
            <w:r>
              <w:rPr>
                <w:rFonts w:ascii="Times New Roman"/>
                <w:b w:val="false"/>
                <w:i w:val="false"/>
                <w:color w:val="000000"/>
                <w:sz w:val="20"/>
              </w:rPr>
              <w:t>
лерінің</w:t>
            </w:r>
            <w:r>
              <w:br/>
            </w:r>
            <w:r>
              <w:rPr>
                <w:rFonts w:ascii="Times New Roman"/>
                <w:b w:val="false"/>
                <w:i w:val="false"/>
                <w:color w:val="000000"/>
                <w:sz w:val="20"/>
              </w:rPr>
              <w:t>
жобасы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1.6</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3.1</w:t>
            </w:r>
            <w:r>
              <w:br/>
            </w:r>
            <w:r>
              <w:rPr>
                <w:rFonts w:ascii="Times New Roman"/>
                <w:b w:val="false"/>
                <w:i w:val="false"/>
                <w:color w:val="000000"/>
                <w:sz w:val="20"/>
              </w:rPr>
              <w:t>
3.2</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w:t>
            </w:r>
            <w:r>
              <w:br/>
            </w:r>
            <w:r>
              <w:rPr>
                <w:rFonts w:ascii="Times New Roman"/>
                <w:b w:val="false"/>
                <w:i w:val="false"/>
                <w:color w:val="000000"/>
                <w:sz w:val="20"/>
              </w:rPr>
              <w:t>
5.1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6.3</w:t>
            </w:r>
            <w:r>
              <w:br/>
            </w:r>
            <w:r>
              <w:rPr>
                <w:rFonts w:ascii="Times New Roman"/>
                <w:b w:val="false"/>
                <w:i w:val="false"/>
                <w:color w:val="000000"/>
                <w:sz w:val="20"/>
              </w:rPr>
              <w:t>
6.4</w:t>
            </w:r>
            <w:r>
              <w:br/>
            </w:r>
            <w:r>
              <w:rPr>
                <w:rFonts w:ascii="Times New Roman"/>
                <w:b w:val="false"/>
                <w:i w:val="false"/>
                <w:color w:val="000000"/>
                <w:sz w:val="20"/>
              </w:rPr>
              <w:t>
6.5</w:t>
            </w:r>
            <w:r>
              <w:br/>
            </w:r>
            <w:r>
              <w:rPr>
                <w:rFonts w:ascii="Times New Roman"/>
                <w:b w:val="false"/>
                <w:i w:val="false"/>
                <w:color w:val="000000"/>
                <w:sz w:val="20"/>
              </w:rPr>
              <w:t>
6.6</w:t>
            </w:r>
            <w:r>
              <w:br/>
            </w:r>
            <w:r>
              <w:rPr>
                <w:rFonts w:ascii="Times New Roman"/>
                <w:b w:val="false"/>
                <w:i w:val="false"/>
                <w:color w:val="000000"/>
                <w:sz w:val="20"/>
              </w:rPr>
              <w:t>
 </w:t>
            </w:r>
            <w:r>
              <w:br/>
            </w:r>
            <w:r>
              <w:rPr>
                <w:rFonts w:ascii="Times New Roman"/>
                <w:b w:val="false"/>
                <w:i w:val="false"/>
                <w:color w:val="000000"/>
                <w:sz w:val="20"/>
              </w:rPr>
              <w:t>
6.7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6.8</w:t>
            </w:r>
            <w:r>
              <w:br/>
            </w:r>
            <w:r>
              <w:rPr>
                <w:rFonts w:ascii="Times New Roman"/>
                <w:b w:val="false"/>
                <w:i w:val="false"/>
                <w:color w:val="000000"/>
                <w:sz w:val="20"/>
              </w:rPr>
              <w:t>
 </w:t>
            </w:r>
            <w:r>
              <w:br/>
            </w:r>
            <w:r>
              <w:rPr>
                <w:rFonts w:ascii="Times New Roman"/>
                <w:b w:val="false"/>
                <w:i w:val="false"/>
                <w:color w:val="000000"/>
                <w:sz w:val="20"/>
              </w:rPr>
              <w:t>
6.9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6.10</w:t>
            </w:r>
            <w:r>
              <w:br/>
            </w:r>
            <w:r>
              <w:rPr>
                <w:rFonts w:ascii="Times New Roman"/>
                <w:b w:val="false"/>
                <w:i w:val="false"/>
                <w:color w:val="000000"/>
                <w:sz w:val="20"/>
              </w:rPr>
              <w:t>
 </w:t>
            </w:r>
            <w:r>
              <w:br/>
            </w:r>
            <w:r>
              <w:rPr>
                <w:rFonts w:ascii="Times New Roman"/>
                <w:b w:val="false"/>
                <w:i w:val="false"/>
                <w:color w:val="000000"/>
                <w:sz w:val="20"/>
              </w:rPr>
              <w:t>
6.11</w:t>
            </w:r>
            <w:r>
              <w:br/>
            </w:r>
            <w:r>
              <w:rPr>
                <w:rFonts w:ascii="Times New Roman"/>
                <w:b w:val="false"/>
                <w:i w:val="false"/>
                <w:color w:val="000000"/>
                <w:sz w:val="20"/>
              </w:rPr>
              <w:t>
6.12</w:t>
            </w:r>
            <w:r>
              <w:br/>
            </w:r>
            <w:r>
              <w:rPr>
                <w:rFonts w:ascii="Times New Roman"/>
                <w:b w:val="false"/>
                <w:i w:val="false"/>
                <w:color w:val="000000"/>
                <w:sz w:val="20"/>
              </w:rPr>
              <w:t>
6.13</w:t>
            </w:r>
            <w:r>
              <w:br/>
            </w:r>
            <w:r>
              <w:rPr>
                <w:rFonts w:ascii="Times New Roman"/>
                <w:b w:val="false"/>
                <w:i w:val="false"/>
                <w:color w:val="000000"/>
                <w:sz w:val="20"/>
              </w:rPr>
              <w:t>
 </w:t>
            </w:r>
            <w:r>
              <w:br/>
            </w:r>
            <w:r>
              <w:rPr>
                <w:rFonts w:ascii="Times New Roman"/>
                <w:b w:val="false"/>
                <w:i w:val="false"/>
                <w:color w:val="000000"/>
                <w:sz w:val="20"/>
              </w:rPr>
              <w:t>
II</w:t>
            </w:r>
            <w:r>
              <w:br/>
            </w: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w:t>
            </w:r>
            <w:r>
              <w:br/>
            </w:r>
            <w:r>
              <w:rPr>
                <w:rFonts w:ascii="Times New Roman"/>
                <w:b w:val="false"/>
                <w:i w:val="false"/>
                <w:color w:val="000000"/>
                <w:sz w:val="20"/>
              </w:rPr>
              <w:t>
7.1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7.1.1</w:t>
            </w:r>
            <w:r>
              <w:br/>
            </w:r>
            <w:r>
              <w:rPr>
                <w:rFonts w:ascii="Times New Roman"/>
                <w:b w:val="false"/>
                <w:i w:val="false"/>
                <w:color w:val="000000"/>
                <w:sz w:val="20"/>
              </w:rPr>
              <w:t>
 </w:t>
            </w:r>
            <w:r>
              <w:br/>
            </w:r>
            <w:r>
              <w:rPr>
                <w:rFonts w:ascii="Times New Roman"/>
                <w:b w:val="false"/>
                <w:i w:val="false"/>
                <w:color w:val="000000"/>
                <w:sz w:val="20"/>
              </w:rPr>
              <w:t>
7.1.2</w:t>
            </w:r>
            <w:r>
              <w:br/>
            </w:r>
            <w:r>
              <w:rPr>
                <w:rFonts w:ascii="Times New Roman"/>
                <w:b w:val="false"/>
                <w:i w:val="false"/>
                <w:color w:val="000000"/>
                <w:sz w:val="20"/>
              </w:rPr>
              <w:t>
7.2</w:t>
            </w:r>
            <w:r>
              <w:br/>
            </w:r>
            <w:r>
              <w:rPr>
                <w:rFonts w:ascii="Times New Roman"/>
                <w:b w:val="false"/>
                <w:i w:val="false"/>
                <w:color w:val="000000"/>
                <w:sz w:val="20"/>
              </w:rPr>
              <w:t>
7.3</w:t>
            </w:r>
            <w:r>
              <w:br/>
            </w:r>
            <w:r>
              <w:rPr>
                <w:rFonts w:ascii="Times New Roman"/>
                <w:b w:val="false"/>
                <w:i w:val="false"/>
                <w:color w:val="000000"/>
                <w:sz w:val="20"/>
              </w:rPr>
              <w:t>
7.4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7.5</w:t>
            </w:r>
            <w:r>
              <w:br/>
            </w:r>
            <w:r>
              <w:rPr>
                <w:rFonts w:ascii="Times New Roman"/>
                <w:b w:val="false"/>
                <w:i w:val="false"/>
                <w:color w:val="000000"/>
                <w:sz w:val="20"/>
              </w:rPr>
              <w:t>
7.6</w:t>
            </w:r>
            <w:r>
              <w:br/>
            </w:r>
            <w:r>
              <w:rPr>
                <w:rFonts w:ascii="Times New Roman"/>
                <w:b w:val="false"/>
                <w:i w:val="false"/>
                <w:color w:val="000000"/>
                <w:sz w:val="20"/>
              </w:rPr>
              <w:t>
 </w:t>
            </w:r>
            <w:r>
              <w:br/>
            </w:r>
            <w:r>
              <w:rPr>
                <w:rFonts w:ascii="Times New Roman"/>
                <w:b w:val="false"/>
                <w:i w:val="false"/>
                <w:color w:val="000000"/>
                <w:sz w:val="20"/>
              </w:rPr>
              <w:t>
7.8</w:t>
            </w:r>
            <w:r>
              <w:br/>
            </w:r>
            <w:r>
              <w:rPr>
                <w:rFonts w:ascii="Times New Roman"/>
                <w:b w:val="false"/>
                <w:i w:val="false"/>
                <w:color w:val="000000"/>
                <w:sz w:val="20"/>
              </w:rPr>
              <w:t>
7.9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7.10</w:t>
            </w:r>
            <w:r>
              <w:br/>
            </w:r>
            <w:r>
              <w:rPr>
                <w:rFonts w:ascii="Times New Roman"/>
                <w:b w:val="false"/>
                <w:i w:val="false"/>
                <w:color w:val="000000"/>
                <w:sz w:val="20"/>
              </w:rPr>
              <w:t>
 </w:t>
            </w:r>
            <w:r>
              <w:br/>
            </w:r>
            <w:r>
              <w:rPr>
                <w:rFonts w:ascii="Times New Roman"/>
                <w:b w:val="false"/>
                <w:i w:val="false"/>
                <w:color w:val="000000"/>
                <w:sz w:val="20"/>
              </w:rPr>
              <w:t>
7.11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7.12</w:t>
            </w:r>
            <w:r>
              <w:br/>
            </w:r>
            <w:r>
              <w:rPr>
                <w:rFonts w:ascii="Times New Roman"/>
                <w:b w:val="false"/>
                <w:i w:val="false"/>
                <w:color w:val="000000"/>
                <w:sz w:val="20"/>
              </w:rPr>
              <w:t>
7.13</w:t>
            </w:r>
            <w:r>
              <w:br/>
            </w: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8.1</w:t>
            </w:r>
            <w:r>
              <w:br/>
            </w:r>
            <w:r>
              <w:rPr>
                <w:rFonts w:ascii="Times New Roman"/>
                <w:b w:val="false"/>
                <w:i w:val="false"/>
                <w:color w:val="000000"/>
                <w:sz w:val="20"/>
              </w:rPr>
              <w:t>
8.2</w:t>
            </w:r>
            <w:r>
              <w:br/>
            </w:r>
            <w:r>
              <w:rPr>
                <w:rFonts w:ascii="Times New Roman"/>
                <w:b w:val="false"/>
                <w:i w:val="false"/>
                <w:color w:val="000000"/>
                <w:sz w:val="20"/>
              </w:rPr>
              <w:t>
8.3</w:t>
            </w:r>
            <w:r>
              <w:br/>
            </w:r>
            <w:r>
              <w:rPr>
                <w:rFonts w:ascii="Times New Roman"/>
                <w:b w:val="false"/>
                <w:i w:val="false"/>
                <w:color w:val="000000"/>
                <w:sz w:val="20"/>
              </w:rPr>
              <w:t>
 </w:t>
            </w:r>
            <w:r>
              <w:br/>
            </w:r>
            <w:r>
              <w:rPr>
                <w:rFonts w:ascii="Times New Roman"/>
                <w:b w:val="false"/>
                <w:i w:val="false"/>
                <w:color w:val="000000"/>
                <w:sz w:val="20"/>
              </w:rPr>
              <w:t>
8.4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8.5</w:t>
            </w:r>
            <w:r>
              <w:br/>
            </w:r>
            <w:r>
              <w:rPr>
                <w:rFonts w:ascii="Times New Roman"/>
                <w:b w:val="false"/>
                <w:i w:val="false"/>
                <w:color w:val="000000"/>
                <w:sz w:val="20"/>
              </w:rPr>
              <w:t>
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w:t>
            </w:r>
            <w:r>
              <w:br/>
            </w:r>
            <w:r>
              <w:rPr>
                <w:rFonts w:ascii="Times New Roman"/>
                <w:b w:val="false"/>
                <w:i w:val="false"/>
                <w:color w:val="000000"/>
                <w:sz w:val="20"/>
              </w:rPr>
              <w:t>
9</w:t>
            </w:r>
            <w:r>
              <w:br/>
            </w:r>
            <w:r>
              <w:rPr>
                <w:rFonts w:ascii="Times New Roman"/>
                <w:b w:val="false"/>
                <w:i w:val="false"/>
                <w:color w:val="000000"/>
                <w:sz w:val="20"/>
              </w:rPr>
              <w:t>
 </w:t>
            </w:r>
            <w:r>
              <w:br/>
            </w:r>
            <w:r>
              <w:rPr>
                <w:rFonts w:ascii="Times New Roman"/>
                <w:b w:val="false"/>
                <w:i w:val="false"/>
                <w:color w:val="000000"/>
                <w:sz w:val="20"/>
              </w:rPr>
              <w:t>
III</w:t>
            </w:r>
            <w:r>
              <w:br/>
            </w:r>
            <w:r>
              <w:rPr>
                <w:rFonts w:ascii="Times New Roman"/>
                <w:b w:val="false"/>
                <w:i w:val="false"/>
                <w:color w:val="000000"/>
                <w:sz w:val="20"/>
              </w:rPr>
              <w:t>
IV</w:t>
            </w:r>
            <w:r>
              <w:br/>
            </w:r>
            <w:r>
              <w:rPr>
                <w:rFonts w:ascii="Times New Roman"/>
                <w:b w:val="false"/>
                <w:i w:val="false"/>
                <w:color w:val="000000"/>
                <w:sz w:val="20"/>
              </w:rPr>
              <w:t>
V</w:t>
            </w:r>
            <w:r>
              <w:br/>
            </w:r>
            <w:r>
              <w:rPr>
                <w:rFonts w:ascii="Times New Roman"/>
                <w:b w:val="false"/>
                <w:i w:val="false"/>
                <w:color w:val="000000"/>
                <w:sz w:val="20"/>
              </w:rPr>
              <w:t>
VI</w:t>
            </w:r>
            <w:r>
              <w:br/>
            </w:r>
            <w:r>
              <w:rPr>
                <w:rFonts w:ascii="Times New Roman"/>
                <w:b w:val="false"/>
                <w:i w:val="false"/>
                <w:color w:val="000000"/>
                <w:sz w:val="20"/>
              </w:rPr>
              <w:t>
 </w:t>
            </w:r>
            <w:r>
              <w:br/>
            </w:r>
            <w:r>
              <w:rPr>
                <w:rFonts w:ascii="Times New Roman"/>
                <w:b w:val="false"/>
                <w:i w:val="false"/>
                <w:color w:val="000000"/>
                <w:sz w:val="20"/>
              </w:rPr>
              <w:t>
VII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VIII</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өндіруге және</w:t>
            </w:r>
            <w:r>
              <w:br/>
            </w:r>
            <w:r>
              <w:rPr>
                <w:rFonts w:ascii="Times New Roman"/>
                <w:b w:val="false"/>
                <w:i w:val="false"/>
                <w:color w:val="000000"/>
                <w:sz w:val="20"/>
              </w:rPr>
              <w:t>
қызмет көрсетуге</w:t>
            </w:r>
            <w:r>
              <w:br/>
            </w:r>
            <w:r>
              <w:rPr>
                <w:rFonts w:ascii="Times New Roman"/>
                <w:b w:val="false"/>
                <w:i w:val="false"/>
                <w:color w:val="000000"/>
                <w:sz w:val="20"/>
              </w:rPr>
              <w:t>
арналған шығындар,</w:t>
            </w:r>
            <w:r>
              <w:br/>
            </w:r>
            <w:r>
              <w:rPr>
                <w:rFonts w:ascii="Times New Roman"/>
                <w:b w:val="false"/>
                <w:i w:val="false"/>
                <w:color w:val="000000"/>
                <w:sz w:val="20"/>
              </w:rPr>
              <w:t>
барлығы</w:t>
            </w:r>
            <w:r>
              <w:br/>
            </w:r>
            <w:r>
              <w:rPr>
                <w:rFonts w:ascii="Times New Roman"/>
                <w:b w:val="false"/>
                <w:i w:val="false"/>
                <w:color w:val="000000"/>
                <w:sz w:val="20"/>
              </w:rPr>
              <w:t>
Материалдық шығындар,</w:t>
            </w:r>
            <w:r>
              <w:br/>
            </w:r>
            <w:r>
              <w:rPr>
                <w:rFonts w:ascii="Times New Roman"/>
                <w:b w:val="false"/>
                <w:i w:val="false"/>
                <w:color w:val="000000"/>
                <w:sz w:val="20"/>
              </w:rPr>
              <w:t>
барлығы</w:t>
            </w:r>
            <w:r>
              <w:br/>
            </w:r>
            <w:r>
              <w:rPr>
                <w:rFonts w:ascii="Times New Roman"/>
                <w:b w:val="false"/>
                <w:i w:val="false"/>
                <w:color w:val="000000"/>
                <w:sz w:val="20"/>
              </w:rPr>
              <w:t>
оның ішінде:</w:t>
            </w:r>
            <w:r>
              <w:br/>
            </w:r>
            <w:r>
              <w:rPr>
                <w:rFonts w:ascii="Times New Roman"/>
                <w:b w:val="false"/>
                <w:i w:val="false"/>
                <w:color w:val="000000"/>
                <w:sz w:val="20"/>
              </w:rPr>
              <w:t>
Шикізат және</w:t>
            </w:r>
            <w:r>
              <w:br/>
            </w:r>
            <w:r>
              <w:rPr>
                <w:rFonts w:ascii="Times New Roman"/>
                <w:b w:val="false"/>
                <w:i w:val="false"/>
                <w:color w:val="000000"/>
                <w:sz w:val="20"/>
              </w:rPr>
              <w:t>
материалдар</w:t>
            </w:r>
            <w:r>
              <w:br/>
            </w:r>
            <w:r>
              <w:rPr>
                <w:rFonts w:ascii="Times New Roman"/>
                <w:b w:val="false"/>
                <w:i w:val="false"/>
                <w:color w:val="000000"/>
                <w:sz w:val="20"/>
              </w:rPr>
              <w:t>
Энергия</w:t>
            </w:r>
            <w:r>
              <w:br/>
            </w:r>
            <w:r>
              <w:rPr>
                <w:rFonts w:ascii="Times New Roman"/>
                <w:b w:val="false"/>
                <w:i w:val="false"/>
                <w:color w:val="000000"/>
                <w:sz w:val="20"/>
              </w:rPr>
              <w:t>
ЖЖМ</w:t>
            </w:r>
            <w:r>
              <w:br/>
            </w:r>
            <w:r>
              <w:rPr>
                <w:rFonts w:ascii="Times New Roman"/>
                <w:b w:val="false"/>
                <w:i w:val="false"/>
                <w:color w:val="000000"/>
                <w:sz w:val="20"/>
              </w:rPr>
              <w:t>
Отын</w:t>
            </w:r>
            <w:r>
              <w:br/>
            </w:r>
            <w:r>
              <w:rPr>
                <w:rFonts w:ascii="Times New Roman"/>
                <w:b w:val="false"/>
                <w:i w:val="false"/>
                <w:color w:val="000000"/>
                <w:sz w:val="20"/>
              </w:rPr>
              <w:t>
Сатып алынатын энергия</w:t>
            </w:r>
            <w:r>
              <w:br/>
            </w:r>
            <w:r>
              <w:rPr>
                <w:rFonts w:ascii="Times New Roman"/>
                <w:b w:val="false"/>
                <w:i w:val="false"/>
                <w:color w:val="000000"/>
                <w:sz w:val="20"/>
              </w:rPr>
              <w:t>
Сатып алынатын су</w:t>
            </w:r>
            <w:r>
              <w:br/>
            </w:r>
            <w:r>
              <w:rPr>
                <w:rFonts w:ascii="Times New Roman"/>
                <w:b w:val="false"/>
                <w:i w:val="false"/>
                <w:color w:val="000000"/>
                <w:sz w:val="20"/>
              </w:rPr>
              <w:t>
Электр энергиясының, су</w:t>
            </w:r>
            <w:r>
              <w:br/>
            </w:r>
            <w:r>
              <w:rPr>
                <w:rFonts w:ascii="Times New Roman"/>
                <w:b w:val="false"/>
                <w:i w:val="false"/>
                <w:color w:val="000000"/>
                <w:sz w:val="20"/>
              </w:rPr>
              <w:t>
шаруашылығы мен кәріз</w:t>
            </w:r>
            <w:r>
              <w:br/>
            </w:r>
            <w:r>
              <w:rPr>
                <w:rFonts w:ascii="Times New Roman"/>
                <w:b w:val="false"/>
                <w:i w:val="false"/>
                <w:color w:val="000000"/>
                <w:sz w:val="20"/>
              </w:rPr>
              <w:t>
жүйелерінің техникалық</w:t>
            </w:r>
            <w:r>
              <w:br/>
            </w:r>
            <w:r>
              <w:rPr>
                <w:rFonts w:ascii="Times New Roman"/>
                <w:b w:val="false"/>
                <w:i w:val="false"/>
                <w:color w:val="000000"/>
                <w:sz w:val="20"/>
              </w:rPr>
              <w:t>
шығыстары (нормативтік</w:t>
            </w:r>
            <w:r>
              <w:br/>
            </w:r>
            <w:r>
              <w:rPr>
                <w:rFonts w:ascii="Times New Roman"/>
                <w:b w:val="false"/>
                <w:i w:val="false"/>
                <w:color w:val="000000"/>
                <w:sz w:val="20"/>
              </w:rPr>
              <w:t>
ысыраптары)</w:t>
            </w:r>
            <w:r>
              <w:br/>
            </w:r>
            <w:r>
              <w:rPr>
                <w:rFonts w:ascii="Times New Roman"/>
                <w:b w:val="false"/>
                <w:i w:val="false"/>
                <w:color w:val="000000"/>
                <w:sz w:val="20"/>
              </w:rPr>
              <w:t>
еңбекке ақы төлеу</w:t>
            </w:r>
            <w:r>
              <w:br/>
            </w:r>
            <w:r>
              <w:rPr>
                <w:rFonts w:ascii="Times New Roman"/>
                <w:b w:val="false"/>
                <w:i w:val="false"/>
                <w:color w:val="000000"/>
                <w:sz w:val="20"/>
              </w:rPr>
              <w:t>
шығыстары, барлығы</w:t>
            </w:r>
            <w:r>
              <w:br/>
            </w:r>
            <w:r>
              <w:rPr>
                <w:rFonts w:ascii="Times New Roman"/>
                <w:b w:val="false"/>
                <w:i w:val="false"/>
                <w:color w:val="000000"/>
                <w:sz w:val="20"/>
              </w:rPr>
              <w:t>
жалақы</w:t>
            </w:r>
            <w:r>
              <w:br/>
            </w:r>
            <w:r>
              <w:rPr>
                <w:rFonts w:ascii="Times New Roman"/>
                <w:b w:val="false"/>
                <w:i w:val="false"/>
                <w:color w:val="000000"/>
                <w:sz w:val="20"/>
              </w:rPr>
              <w:t>
әлеуметтік салық</w:t>
            </w:r>
            <w:r>
              <w:br/>
            </w:r>
            <w:r>
              <w:rPr>
                <w:rFonts w:ascii="Times New Roman"/>
                <w:b w:val="false"/>
                <w:i w:val="false"/>
                <w:color w:val="000000"/>
                <w:sz w:val="20"/>
              </w:rPr>
              <w:t>
Амортизация</w:t>
            </w:r>
            <w:r>
              <w:br/>
            </w:r>
            <w:r>
              <w:rPr>
                <w:rFonts w:ascii="Times New Roman"/>
                <w:b w:val="false"/>
                <w:i w:val="false"/>
                <w:color w:val="000000"/>
                <w:sz w:val="20"/>
              </w:rPr>
              <w:t>
Жөндеу, барлығы</w:t>
            </w:r>
            <w:r>
              <w:br/>
            </w:r>
            <w:r>
              <w:rPr>
                <w:rFonts w:ascii="Times New Roman"/>
                <w:b w:val="false"/>
                <w:i w:val="false"/>
                <w:color w:val="000000"/>
                <w:sz w:val="20"/>
              </w:rPr>
              <w:t>
оның ішінде:</w:t>
            </w:r>
            <w:r>
              <w:br/>
            </w:r>
            <w:r>
              <w:rPr>
                <w:rFonts w:ascii="Times New Roman"/>
                <w:b w:val="false"/>
                <w:i w:val="false"/>
                <w:color w:val="000000"/>
                <w:sz w:val="20"/>
              </w:rPr>
              <w:t>
негізгі қорлардың</w:t>
            </w:r>
            <w:r>
              <w:br/>
            </w:r>
            <w:r>
              <w:rPr>
                <w:rFonts w:ascii="Times New Roman"/>
                <w:b w:val="false"/>
                <w:i w:val="false"/>
                <w:color w:val="000000"/>
                <w:sz w:val="20"/>
              </w:rPr>
              <w:t>
құнының өсіруіне алып</w:t>
            </w:r>
            <w:r>
              <w:br/>
            </w:r>
            <w:r>
              <w:rPr>
                <w:rFonts w:ascii="Times New Roman"/>
                <w:b w:val="false"/>
                <w:i w:val="false"/>
                <w:color w:val="000000"/>
                <w:sz w:val="20"/>
              </w:rPr>
              <w:t>
келмейтін күрделі</w:t>
            </w:r>
            <w:r>
              <w:br/>
            </w:r>
            <w:r>
              <w:rPr>
                <w:rFonts w:ascii="Times New Roman"/>
                <w:b w:val="false"/>
                <w:i w:val="false"/>
                <w:color w:val="000000"/>
                <w:sz w:val="20"/>
              </w:rPr>
              <w:t>
жөндеу</w:t>
            </w:r>
            <w:r>
              <w:br/>
            </w:r>
            <w:r>
              <w:rPr>
                <w:rFonts w:ascii="Times New Roman"/>
                <w:b w:val="false"/>
                <w:i w:val="false"/>
                <w:color w:val="000000"/>
                <w:sz w:val="20"/>
              </w:rPr>
              <w:t>
Өзге шығындар, барлығы</w:t>
            </w:r>
            <w:r>
              <w:br/>
            </w:r>
            <w:r>
              <w:rPr>
                <w:rFonts w:ascii="Times New Roman"/>
                <w:b w:val="false"/>
                <w:i w:val="false"/>
                <w:color w:val="000000"/>
                <w:sz w:val="20"/>
              </w:rPr>
              <w:t>
оның ішінде:</w:t>
            </w:r>
            <w:r>
              <w:br/>
            </w:r>
            <w:r>
              <w:rPr>
                <w:rFonts w:ascii="Times New Roman"/>
                <w:b w:val="false"/>
                <w:i w:val="false"/>
                <w:color w:val="000000"/>
                <w:sz w:val="20"/>
              </w:rPr>
              <w:t>
Байланыс қызметтері</w:t>
            </w:r>
            <w:r>
              <w:br/>
            </w:r>
            <w:r>
              <w:rPr>
                <w:rFonts w:ascii="Times New Roman"/>
                <w:b w:val="false"/>
                <w:i w:val="false"/>
                <w:color w:val="000000"/>
                <w:sz w:val="20"/>
              </w:rPr>
              <w:t>
Бөгде ұйымдар</w:t>
            </w:r>
            <w:r>
              <w:br/>
            </w:r>
            <w:r>
              <w:rPr>
                <w:rFonts w:ascii="Times New Roman"/>
                <w:b w:val="false"/>
                <w:i w:val="false"/>
                <w:color w:val="000000"/>
                <w:sz w:val="20"/>
              </w:rPr>
              <w:t>
көрсететін жүкті</w:t>
            </w:r>
            <w:r>
              <w:br/>
            </w:r>
            <w:r>
              <w:rPr>
                <w:rFonts w:ascii="Times New Roman"/>
                <w:b w:val="false"/>
                <w:i w:val="false"/>
                <w:color w:val="000000"/>
                <w:sz w:val="20"/>
              </w:rPr>
              <w:t>
тасымалдау қызметтері</w:t>
            </w:r>
            <w:r>
              <w:br/>
            </w:r>
            <w:r>
              <w:rPr>
                <w:rFonts w:ascii="Times New Roman"/>
                <w:b w:val="false"/>
                <w:i w:val="false"/>
                <w:color w:val="000000"/>
                <w:sz w:val="20"/>
              </w:rPr>
              <w:t>
Күзету қызметі</w:t>
            </w:r>
            <w:r>
              <w:br/>
            </w:r>
            <w:r>
              <w:rPr>
                <w:rFonts w:ascii="Times New Roman"/>
                <w:b w:val="false"/>
                <w:i w:val="false"/>
                <w:color w:val="000000"/>
                <w:sz w:val="20"/>
              </w:rPr>
              <w:t>
Іссапар шығыстары</w:t>
            </w:r>
            <w:r>
              <w:br/>
            </w:r>
            <w:r>
              <w:rPr>
                <w:rFonts w:ascii="Times New Roman"/>
                <w:b w:val="false"/>
                <w:i w:val="false"/>
                <w:color w:val="000000"/>
                <w:sz w:val="20"/>
              </w:rPr>
              <w:t>
Кадрды даярлау</w:t>
            </w:r>
            <w:r>
              <w:br/>
            </w:r>
            <w:r>
              <w:rPr>
                <w:rFonts w:ascii="Times New Roman"/>
                <w:b w:val="false"/>
                <w:i w:val="false"/>
                <w:color w:val="000000"/>
                <w:sz w:val="20"/>
              </w:rPr>
              <w:t>
Еңбекті қорғау және</w:t>
            </w:r>
            <w:r>
              <w:br/>
            </w:r>
            <w:r>
              <w:rPr>
                <w:rFonts w:ascii="Times New Roman"/>
                <w:b w:val="false"/>
                <w:i w:val="false"/>
                <w:color w:val="000000"/>
                <w:sz w:val="20"/>
              </w:rPr>
              <w:t>
техникалық қауіпсіздік</w:t>
            </w:r>
            <w:r>
              <w:br/>
            </w:r>
            <w:r>
              <w:rPr>
                <w:rFonts w:ascii="Times New Roman"/>
                <w:b w:val="false"/>
                <w:i w:val="false"/>
                <w:color w:val="000000"/>
                <w:sz w:val="20"/>
              </w:rPr>
              <w:t>
Табиғи ресурстарды</w:t>
            </w:r>
            <w:r>
              <w:br/>
            </w:r>
            <w:r>
              <w:rPr>
                <w:rFonts w:ascii="Times New Roman"/>
                <w:b w:val="false"/>
                <w:i w:val="false"/>
                <w:color w:val="000000"/>
                <w:sz w:val="20"/>
              </w:rPr>
              <w:t>
қолданған үшін ақы</w:t>
            </w:r>
            <w:r>
              <w:br/>
            </w:r>
            <w:r>
              <w:rPr>
                <w:rFonts w:ascii="Times New Roman"/>
                <w:b w:val="false"/>
                <w:i w:val="false"/>
                <w:color w:val="000000"/>
                <w:sz w:val="20"/>
              </w:rPr>
              <w:t>
төлеу (суға және</w:t>
            </w:r>
            <w:r>
              <w:br/>
            </w:r>
            <w:r>
              <w:rPr>
                <w:rFonts w:ascii="Times New Roman"/>
                <w:b w:val="false"/>
                <w:i w:val="false"/>
                <w:color w:val="000000"/>
                <w:sz w:val="20"/>
              </w:rPr>
              <w:t>
басқалар)</w:t>
            </w:r>
            <w:r>
              <w:br/>
            </w:r>
            <w:r>
              <w:rPr>
                <w:rFonts w:ascii="Times New Roman"/>
                <w:b w:val="false"/>
                <w:i w:val="false"/>
                <w:color w:val="000000"/>
                <w:sz w:val="20"/>
              </w:rPr>
              <w:t>
Іске қосу реттеуші</w:t>
            </w:r>
            <w:r>
              <w:br/>
            </w:r>
            <w:r>
              <w:rPr>
                <w:rFonts w:ascii="Times New Roman"/>
                <w:b w:val="false"/>
                <w:i w:val="false"/>
                <w:color w:val="000000"/>
                <w:sz w:val="20"/>
              </w:rPr>
              <w:t>
жұмыстар</w:t>
            </w:r>
            <w:r>
              <w:br/>
            </w:r>
            <w:r>
              <w:rPr>
                <w:rFonts w:ascii="Times New Roman"/>
                <w:b w:val="false"/>
                <w:i w:val="false"/>
                <w:color w:val="000000"/>
                <w:sz w:val="20"/>
              </w:rPr>
              <w:t>
өндірістік үй-жайларды</w:t>
            </w:r>
            <w:r>
              <w:br/>
            </w:r>
            <w:r>
              <w:rPr>
                <w:rFonts w:ascii="Times New Roman"/>
                <w:b w:val="false"/>
                <w:i w:val="false"/>
                <w:color w:val="000000"/>
                <w:sz w:val="20"/>
              </w:rPr>
              <w:t>
дезинфекциялау,</w:t>
            </w:r>
            <w:r>
              <w:br/>
            </w:r>
            <w:r>
              <w:rPr>
                <w:rFonts w:ascii="Times New Roman"/>
                <w:b w:val="false"/>
                <w:i w:val="false"/>
                <w:color w:val="000000"/>
                <w:sz w:val="20"/>
              </w:rPr>
              <w:t>
дератизациялау, қоқысты</w:t>
            </w:r>
            <w:r>
              <w:br/>
            </w:r>
            <w:r>
              <w:rPr>
                <w:rFonts w:ascii="Times New Roman"/>
                <w:b w:val="false"/>
                <w:i w:val="false"/>
                <w:color w:val="000000"/>
                <w:sz w:val="20"/>
              </w:rPr>
              <w:t>
шығару және басқа да</w:t>
            </w:r>
            <w:r>
              <w:br/>
            </w:r>
            <w:r>
              <w:rPr>
                <w:rFonts w:ascii="Times New Roman"/>
                <w:b w:val="false"/>
                <w:i w:val="false"/>
                <w:color w:val="000000"/>
                <w:sz w:val="20"/>
              </w:rPr>
              <w:t>
коммуналдық қызметтер</w:t>
            </w:r>
            <w:r>
              <w:br/>
            </w:r>
            <w:r>
              <w:rPr>
                <w:rFonts w:ascii="Times New Roman"/>
                <w:b w:val="false"/>
                <w:i w:val="false"/>
                <w:color w:val="000000"/>
                <w:sz w:val="20"/>
              </w:rPr>
              <w:t>
міндетті сақтандыру</w:t>
            </w:r>
            <w:r>
              <w:br/>
            </w:r>
            <w:r>
              <w:rPr>
                <w:rFonts w:ascii="Times New Roman"/>
                <w:b w:val="false"/>
                <w:i w:val="false"/>
                <w:color w:val="000000"/>
                <w:sz w:val="20"/>
              </w:rPr>
              <w:t>
түрлері</w:t>
            </w:r>
            <w:r>
              <w:br/>
            </w:r>
            <w:r>
              <w:rPr>
                <w:rFonts w:ascii="Times New Roman"/>
                <w:b w:val="false"/>
                <w:i w:val="false"/>
                <w:color w:val="000000"/>
                <w:sz w:val="20"/>
              </w:rPr>
              <w:t>
лицензияны сатып алу</w:t>
            </w:r>
            <w:r>
              <w:br/>
            </w:r>
            <w:r>
              <w:rPr>
                <w:rFonts w:ascii="Times New Roman"/>
                <w:b w:val="false"/>
                <w:i w:val="false"/>
                <w:color w:val="000000"/>
                <w:sz w:val="20"/>
              </w:rPr>
              <w:t>
қоршаған ортаны сақтау</w:t>
            </w:r>
            <w:r>
              <w:br/>
            </w:r>
            <w:r>
              <w:rPr>
                <w:rFonts w:ascii="Times New Roman"/>
                <w:b w:val="false"/>
                <w:i w:val="false"/>
                <w:color w:val="000000"/>
                <w:sz w:val="20"/>
              </w:rPr>
              <w:t>
өзге де шығындар</w:t>
            </w:r>
            <w:r>
              <w:br/>
            </w:r>
            <w:r>
              <w:rPr>
                <w:rFonts w:ascii="Times New Roman"/>
                <w:b w:val="false"/>
                <w:i w:val="false"/>
                <w:color w:val="000000"/>
                <w:sz w:val="20"/>
              </w:rPr>
              <w:t>
(таратып жазу қажет)</w:t>
            </w:r>
            <w:r>
              <w:br/>
            </w:r>
            <w:r>
              <w:rPr>
                <w:rFonts w:ascii="Times New Roman"/>
                <w:b w:val="false"/>
                <w:i w:val="false"/>
                <w:color w:val="000000"/>
                <w:sz w:val="20"/>
              </w:rPr>
              <w:t>
Кезең шығыстары,</w:t>
            </w:r>
            <w:r>
              <w:br/>
            </w:r>
            <w:r>
              <w:rPr>
                <w:rFonts w:ascii="Times New Roman"/>
                <w:b w:val="false"/>
                <w:i w:val="false"/>
                <w:color w:val="000000"/>
                <w:sz w:val="20"/>
              </w:rPr>
              <w:t>
барлығы</w:t>
            </w:r>
            <w:r>
              <w:br/>
            </w:r>
            <w:r>
              <w:rPr>
                <w:rFonts w:ascii="Times New Roman"/>
                <w:b w:val="false"/>
                <w:i w:val="false"/>
                <w:color w:val="000000"/>
                <w:sz w:val="20"/>
              </w:rPr>
              <w:t>
Жалпы әкімшілік</w:t>
            </w:r>
            <w:r>
              <w:br/>
            </w:r>
            <w:r>
              <w:rPr>
                <w:rFonts w:ascii="Times New Roman"/>
                <w:b w:val="false"/>
                <w:i w:val="false"/>
                <w:color w:val="000000"/>
                <w:sz w:val="20"/>
              </w:rPr>
              <w:t>
шығыстар, барлығы</w:t>
            </w:r>
            <w:r>
              <w:br/>
            </w:r>
            <w:r>
              <w:rPr>
                <w:rFonts w:ascii="Times New Roman"/>
                <w:b w:val="false"/>
                <w:i w:val="false"/>
                <w:color w:val="000000"/>
                <w:sz w:val="20"/>
              </w:rPr>
              <w:t>
Еңбекке ақы төлеу үшін</w:t>
            </w:r>
            <w:r>
              <w:br/>
            </w:r>
            <w:r>
              <w:rPr>
                <w:rFonts w:ascii="Times New Roman"/>
                <w:b w:val="false"/>
                <w:i w:val="false"/>
                <w:color w:val="000000"/>
                <w:sz w:val="20"/>
              </w:rPr>
              <w:t>
шығындары барлығы,</w:t>
            </w:r>
            <w:r>
              <w:br/>
            </w:r>
            <w:r>
              <w:rPr>
                <w:rFonts w:ascii="Times New Roman"/>
                <w:b w:val="false"/>
                <w:i w:val="false"/>
                <w:color w:val="000000"/>
                <w:sz w:val="20"/>
              </w:rPr>
              <w:t>
оның ішінде:</w:t>
            </w:r>
            <w:r>
              <w:br/>
            </w:r>
            <w:r>
              <w:rPr>
                <w:rFonts w:ascii="Times New Roman"/>
                <w:b w:val="false"/>
                <w:i w:val="false"/>
                <w:color w:val="000000"/>
                <w:sz w:val="20"/>
              </w:rPr>
              <w:t>
әкімшілік персоналдың</w:t>
            </w:r>
            <w:r>
              <w:br/>
            </w:r>
            <w:r>
              <w:rPr>
                <w:rFonts w:ascii="Times New Roman"/>
                <w:b w:val="false"/>
                <w:i w:val="false"/>
                <w:color w:val="000000"/>
                <w:sz w:val="20"/>
              </w:rPr>
              <w:t>
жалақысы</w:t>
            </w:r>
            <w:r>
              <w:br/>
            </w:r>
            <w:r>
              <w:rPr>
                <w:rFonts w:ascii="Times New Roman"/>
                <w:b w:val="false"/>
                <w:i w:val="false"/>
                <w:color w:val="000000"/>
                <w:sz w:val="20"/>
              </w:rPr>
              <w:t>
әлеуметтік салық</w:t>
            </w:r>
            <w:r>
              <w:br/>
            </w:r>
            <w:r>
              <w:rPr>
                <w:rFonts w:ascii="Times New Roman"/>
                <w:b w:val="false"/>
                <w:i w:val="false"/>
                <w:color w:val="000000"/>
                <w:sz w:val="20"/>
              </w:rPr>
              <w:t>
банк қызметтері</w:t>
            </w:r>
            <w:r>
              <w:br/>
            </w:r>
            <w:r>
              <w:rPr>
                <w:rFonts w:ascii="Times New Roman"/>
                <w:b w:val="false"/>
                <w:i w:val="false"/>
                <w:color w:val="000000"/>
                <w:sz w:val="20"/>
              </w:rPr>
              <w:t>
Амортизация</w:t>
            </w:r>
            <w:r>
              <w:br/>
            </w:r>
            <w:r>
              <w:rPr>
                <w:rFonts w:ascii="Times New Roman"/>
                <w:b w:val="false"/>
                <w:i w:val="false"/>
                <w:color w:val="000000"/>
                <w:sz w:val="20"/>
              </w:rPr>
              <w:t>
Техникалық басқару</w:t>
            </w:r>
            <w:r>
              <w:br/>
            </w:r>
            <w:r>
              <w:rPr>
                <w:rFonts w:ascii="Times New Roman"/>
                <w:b w:val="false"/>
                <w:i w:val="false"/>
                <w:color w:val="000000"/>
                <w:sz w:val="20"/>
              </w:rPr>
              <w:t>
құралдарын, есептеу</w:t>
            </w:r>
            <w:r>
              <w:br/>
            </w:r>
            <w:r>
              <w:rPr>
                <w:rFonts w:ascii="Times New Roman"/>
                <w:b w:val="false"/>
                <w:i w:val="false"/>
                <w:color w:val="000000"/>
                <w:sz w:val="20"/>
              </w:rPr>
              <w:t>
техникаларын ұстауға</w:t>
            </w:r>
            <w:r>
              <w:br/>
            </w:r>
            <w:r>
              <w:rPr>
                <w:rFonts w:ascii="Times New Roman"/>
                <w:b w:val="false"/>
                <w:i w:val="false"/>
                <w:color w:val="000000"/>
                <w:sz w:val="20"/>
              </w:rPr>
              <w:t>
және қызмет көрсетуге</w:t>
            </w:r>
            <w:r>
              <w:br/>
            </w:r>
            <w:r>
              <w:rPr>
                <w:rFonts w:ascii="Times New Roman"/>
                <w:b w:val="false"/>
                <w:i w:val="false"/>
                <w:color w:val="000000"/>
                <w:sz w:val="20"/>
              </w:rPr>
              <w:t>
жұмсалған шығыстар</w:t>
            </w:r>
            <w:r>
              <w:br/>
            </w:r>
            <w:r>
              <w:rPr>
                <w:rFonts w:ascii="Times New Roman"/>
                <w:b w:val="false"/>
                <w:i w:val="false"/>
                <w:color w:val="000000"/>
                <w:sz w:val="20"/>
              </w:rPr>
              <w:t>
және т.б.</w:t>
            </w:r>
            <w:r>
              <w:br/>
            </w:r>
            <w:r>
              <w:rPr>
                <w:rFonts w:ascii="Times New Roman"/>
                <w:b w:val="false"/>
                <w:i w:val="false"/>
                <w:color w:val="000000"/>
                <w:sz w:val="20"/>
              </w:rPr>
              <w:t>
Коммуналдық шығындар</w:t>
            </w:r>
            <w:r>
              <w:br/>
            </w:r>
            <w:r>
              <w:rPr>
                <w:rFonts w:ascii="Times New Roman"/>
                <w:b w:val="false"/>
                <w:i w:val="false"/>
                <w:color w:val="000000"/>
                <w:sz w:val="20"/>
              </w:rPr>
              <w:t>
Бөгде ұйымдардың</w:t>
            </w:r>
            <w:r>
              <w:br/>
            </w:r>
            <w:r>
              <w:rPr>
                <w:rFonts w:ascii="Times New Roman"/>
                <w:b w:val="false"/>
                <w:i w:val="false"/>
                <w:color w:val="000000"/>
                <w:sz w:val="20"/>
              </w:rPr>
              <w:t>
көрсеткен қызметтері</w:t>
            </w:r>
            <w:r>
              <w:br/>
            </w:r>
            <w:r>
              <w:rPr>
                <w:rFonts w:ascii="Times New Roman"/>
                <w:b w:val="false"/>
                <w:i w:val="false"/>
                <w:color w:val="000000"/>
                <w:sz w:val="20"/>
              </w:rPr>
              <w:t>
Іссапар шығыстары</w:t>
            </w:r>
            <w:r>
              <w:br/>
            </w:r>
            <w:r>
              <w:rPr>
                <w:rFonts w:ascii="Times New Roman"/>
                <w:b w:val="false"/>
                <w:i w:val="false"/>
                <w:color w:val="000000"/>
                <w:sz w:val="20"/>
              </w:rPr>
              <w:t>
Баспасөз басылымға,</w:t>
            </w:r>
            <w:r>
              <w:br/>
            </w:r>
            <w:r>
              <w:rPr>
                <w:rFonts w:ascii="Times New Roman"/>
                <w:b w:val="false"/>
                <w:i w:val="false"/>
                <w:color w:val="000000"/>
                <w:sz w:val="20"/>
              </w:rPr>
              <w:t>
байланысуға арналған</w:t>
            </w:r>
            <w:r>
              <w:br/>
            </w:r>
            <w:r>
              <w:rPr>
                <w:rFonts w:ascii="Times New Roman"/>
                <w:b w:val="false"/>
                <w:i w:val="false"/>
                <w:color w:val="000000"/>
                <w:sz w:val="20"/>
              </w:rPr>
              <w:t>
өкілдік шығыстар</w:t>
            </w:r>
            <w:r>
              <w:br/>
            </w:r>
            <w:r>
              <w:rPr>
                <w:rFonts w:ascii="Times New Roman"/>
                <w:b w:val="false"/>
                <w:i w:val="false"/>
                <w:color w:val="000000"/>
                <w:sz w:val="20"/>
              </w:rPr>
              <w:t>
Еңбекті қорғау және</w:t>
            </w:r>
            <w:r>
              <w:br/>
            </w:r>
            <w:r>
              <w:rPr>
                <w:rFonts w:ascii="Times New Roman"/>
                <w:b w:val="false"/>
                <w:i w:val="false"/>
                <w:color w:val="000000"/>
                <w:sz w:val="20"/>
              </w:rPr>
              <w:t>
техникалық қауіпсіздік</w:t>
            </w:r>
            <w:r>
              <w:br/>
            </w:r>
            <w:r>
              <w:rPr>
                <w:rFonts w:ascii="Times New Roman"/>
                <w:b w:val="false"/>
                <w:i w:val="false"/>
                <w:color w:val="000000"/>
                <w:sz w:val="20"/>
              </w:rPr>
              <w:t>
Жалпы шаруашылыққа</w:t>
            </w:r>
            <w:r>
              <w:br/>
            </w:r>
            <w:r>
              <w:rPr>
                <w:rFonts w:ascii="Times New Roman"/>
                <w:b w:val="false"/>
                <w:i w:val="false"/>
                <w:color w:val="000000"/>
                <w:sz w:val="20"/>
              </w:rPr>
              <w:t>
арналған негізгі</w:t>
            </w:r>
            <w:r>
              <w:br/>
            </w:r>
            <w:r>
              <w:rPr>
                <w:rFonts w:ascii="Times New Roman"/>
                <w:b w:val="false"/>
                <w:i w:val="false"/>
                <w:color w:val="000000"/>
                <w:sz w:val="20"/>
              </w:rPr>
              <w:t>
құралдарды жалға алу</w:t>
            </w:r>
            <w:r>
              <w:br/>
            </w:r>
            <w:r>
              <w:rPr>
                <w:rFonts w:ascii="Times New Roman"/>
                <w:b w:val="false"/>
                <w:i w:val="false"/>
                <w:color w:val="000000"/>
                <w:sz w:val="20"/>
              </w:rPr>
              <w:t>
Салықтар</w:t>
            </w:r>
            <w:r>
              <w:br/>
            </w:r>
            <w:r>
              <w:rPr>
                <w:rFonts w:ascii="Times New Roman"/>
                <w:b w:val="false"/>
                <w:i w:val="false"/>
                <w:color w:val="000000"/>
                <w:sz w:val="20"/>
              </w:rPr>
              <w:t>
өзге де шығыстар</w:t>
            </w:r>
            <w:r>
              <w:br/>
            </w:r>
            <w:r>
              <w:rPr>
                <w:rFonts w:ascii="Times New Roman"/>
                <w:b w:val="false"/>
                <w:i w:val="false"/>
                <w:color w:val="000000"/>
                <w:sz w:val="20"/>
              </w:rPr>
              <w:t>
(таратып жазу қажет)</w:t>
            </w:r>
            <w:r>
              <w:br/>
            </w:r>
            <w:r>
              <w:rPr>
                <w:rFonts w:ascii="Times New Roman"/>
                <w:b w:val="false"/>
                <w:i w:val="false"/>
                <w:color w:val="000000"/>
                <w:sz w:val="20"/>
              </w:rPr>
              <w:t>
Ұстауға және қызмет</w:t>
            </w:r>
            <w:r>
              <w:br/>
            </w:r>
            <w:r>
              <w:rPr>
                <w:rFonts w:ascii="Times New Roman"/>
                <w:b w:val="false"/>
                <w:i w:val="false"/>
                <w:color w:val="000000"/>
                <w:sz w:val="20"/>
              </w:rPr>
              <w:t>
көрсетуге арналған</w:t>
            </w:r>
            <w:r>
              <w:br/>
            </w:r>
            <w:r>
              <w:rPr>
                <w:rFonts w:ascii="Times New Roman"/>
                <w:b w:val="false"/>
                <w:i w:val="false"/>
                <w:color w:val="000000"/>
                <w:sz w:val="20"/>
              </w:rPr>
              <w:t>
шығыстар, барлығы</w:t>
            </w:r>
            <w:r>
              <w:br/>
            </w:r>
            <w:r>
              <w:rPr>
                <w:rFonts w:ascii="Times New Roman"/>
                <w:b w:val="false"/>
                <w:i w:val="false"/>
                <w:color w:val="000000"/>
                <w:sz w:val="20"/>
              </w:rPr>
              <w:t>
оның ішінде:</w:t>
            </w:r>
            <w:r>
              <w:br/>
            </w:r>
            <w:r>
              <w:rPr>
                <w:rFonts w:ascii="Times New Roman"/>
                <w:b w:val="false"/>
                <w:i w:val="false"/>
                <w:color w:val="000000"/>
                <w:sz w:val="20"/>
              </w:rPr>
              <w:t>
жалақы</w:t>
            </w:r>
            <w:r>
              <w:br/>
            </w:r>
            <w:r>
              <w:rPr>
                <w:rFonts w:ascii="Times New Roman"/>
                <w:b w:val="false"/>
                <w:i w:val="false"/>
                <w:color w:val="000000"/>
                <w:sz w:val="20"/>
              </w:rPr>
              <w:t>
әлеуметтік салық</w:t>
            </w:r>
            <w:r>
              <w:br/>
            </w:r>
            <w:r>
              <w:rPr>
                <w:rFonts w:ascii="Times New Roman"/>
                <w:b w:val="false"/>
                <w:i w:val="false"/>
                <w:color w:val="000000"/>
                <w:sz w:val="20"/>
              </w:rPr>
              <w:t>
квитанцияны ресімдеуге</w:t>
            </w:r>
            <w:r>
              <w:br/>
            </w:r>
            <w:r>
              <w:rPr>
                <w:rFonts w:ascii="Times New Roman"/>
                <w:b w:val="false"/>
                <w:i w:val="false"/>
                <w:color w:val="000000"/>
                <w:sz w:val="20"/>
              </w:rPr>
              <w:t>
арналған шығыстар</w:t>
            </w:r>
            <w:r>
              <w:br/>
            </w:r>
            <w:r>
              <w:rPr>
                <w:rFonts w:ascii="Times New Roman"/>
                <w:b w:val="false"/>
                <w:i w:val="false"/>
                <w:color w:val="000000"/>
                <w:sz w:val="20"/>
              </w:rPr>
              <w:t>
Қызметтерді өткізуге</w:t>
            </w:r>
            <w:r>
              <w:br/>
            </w:r>
            <w:r>
              <w:rPr>
                <w:rFonts w:ascii="Times New Roman"/>
                <w:b w:val="false"/>
                <w:i w:val="false"/>
                <w:color w:val="000000"/>
                <w:sz w:val="20"/>
              </w:rPr>
              <w:t>
байланысты амортизация</w:t>
            </w:r>
            <w:r>
              <w:br/>
            </w:r>
            <w:r>
              <w:rPr>
                <w:rFonts w:ascii="Times New Roman"/>
                <w:b w:val="false"/>
                <w:i w:val="false"/>
                <w:color w:val="000000"/>
                <w:sz w:val="20"/>
              </w:rPr>
              <w:t>
(оның ішінде су</w:t>
            </w:r>
            <w:r>
              <w:br/>
            </w:r>
            <w:r>
              <w:rPr>
                <w:rFonts w:ascii="Times New Roman"/>
                <w:b w:val="false"/>
                <w:i w:val="false"/>
                <w:color w:val="000000"/>
                <w:sz w:val="20"/>
              </w:rPr>
              <w:t>
өлшегіш)</w:t>
            </w:r>
            <w:r>
              <w:br/>
            </w:r>
            <w:r>
              <w:rPr>
                <w:rFonts w:ascii="Times New Roman"/>
                <w:b w:val="false"/>
                <w:i w:val="false"/>
                <w:color w:val="000000"/>
                <w:sz w:val="20"/>
              </w:rPr>
              <w:t>
ағымдағы жөндеу</w:t>
            </w:r>
            <w:r>
              <w:br/>
            </w:r>
            <w:r>
              <w:rPr>
                <w:rFonts w:ascii="Times New Roman"/>
                <w:b w:val="false"/>
                <w:i w:val="false"/>
                <w:color w:val="000000"/>
                <w:sz w:val="20"/>
              </w:rPr>
              <w:t>
негізгі қорлар құнының</w:t>
            </w:r>
            <w:r>
              <w:br/>
            </w:r>
            <w:r>
              <w:rPr>
                <w:rFonts w:ascii="Times New Roman"/>
                <w:b w:val="false"/>
                <w:i w:val="false"/>
                <w:color w:val="000000"/>
                <w:sz w:val="20"/>
              </w:rPr>
              <w:t>
өсуіне әкелмейтін</w:t>
            </w:r>
            <w:r>
              <w:br/>
            </w:r>
            <w:r>
              <w:rPr>
                <w:rFonts w:ascii="Times New Roman"/>
                <w:b w:val="false"/>
                <w:i w:val="false"/>
                <w:color w:val="000000"/>
                <w:sz w:val="20"/>
              </w:rPr>
              <w:t>
күрделі жөндеу</w:t>
            </w:r>
            <w:r>
              <w:br/>
            </w:r>
            <w:r>
              <w:rPr>
                <w:rFonts w:ascii="Times New Roman"/>
                <w:b w:val="false"/>
                <w:i w:val="false"/>
                <w:color w:val="000000"/>
                <w:sz w:val="20"/>
              </w:rPr>
              <w:t>
маркетинг қызметтер</w:t>
            </w:r>
            <w:r>
              <w:br/>
            </w:r>
            <w:r>
              <w:rPr>
                <w:rFonts w:ascii="Times New Roman"/>
                <w:b w:val="false"/>
                <w:i w:val="false"/>
                <w:color w:val="000000"/>
                <w:sz w:val="20"/>
              </w:rPr>
              <w:t>
өзге де шығындар</w:t>
            </w:r>
            <w:r>
              <w:br/>
            </w:r>
            <w:r>
              <w:rPr>
                <w:rFonts w:ascii="Times New Roman"/>
                <w:b w:val="false"/>
                <w:i w:val="false"/>
                <w:color w:val="000000"/>
                <w:sz w:val="20"/>
              </w:rPr>
              <w:t>
(таратып жазу қажет)</w:t>
            </w:r>
            <w:r>
              <w:br/>
            </w:r>
            <w:r>
              <w:rPr>
                <w:rFonts w:ascii="Times New Roman"/>
                <w:b w:val="false"/>
                <w:i w:val="false"/>
                <w:color w:val="000000"/>
                <w:sz w:val="20"/>
              </w:rPr>
              <w:t>
сыйақылар төлеуге</w:t>
            </w:r>
            <w:r>
              <w:br/>
            </w:r>
            <w:r>
              <w:rPr>
                <w:rFonts w:ascii="Times New Roman"/>
                <w:b w:val="false"/>
                <w:i w:val="false"/>
                <w:color w:val="000000"/>
                <w:sz w:val="20"/>
              </w:rPr>
              <w:t>
арналған шығыстар</w:t>
            </w:r>
            <w:r>
              <w:br/>
            </w:r>
            <w:r>
              <w:rPr>
                <w:rFonts w:ascii="Times New Roman"/>
                <w:b w:val="false"/>
                <w:i w:val="false"/>
                <w:color w:val="000000"/>
                <w:sz w:val="20"/>
              </w:rPr>
              <w:t>
Барлық шығыс</w:t>
            </w:r>
            <w:r>
              <w:br/>
            </w:r>
            <w:r>
              <w:rPr>
                <w:rFonts w:ascii="Times New Roman"/>
                <w:b w:val="false"/>
                <w:i w:val="false"/>
                <w:color w:val="000000"/>
                <w:sz w:val="20"/>
              </w:rPr>
              <w:t>
Табыс</w:t>
            </w:r>
            <w:r>
              <w:br/>
            </w:r>
            <w:r>
              <w:rPr>
                <w:rFonts w:ascii="Times New Roman"/>
                <w:b w:val="false"/>
                <w:i w:val="false"/>
                <w:color w:val="000000"/>
                <w:sz w:val="20"/>
              </w:rPr>
              <w:t>
Барлық табыстар</w:t>
            </w:r>
            <w:r>
              <w:br/>
            </w:r>
            <w:r>
              <w:rPr>
                <w:rFonts w:ascii="Times New Roman"/>
                <w:b w:val="false"/>
                <w:i w:val="false"/>
                <w:color w:val="000000"/>
                <w:sz w:val="20"/>
              </w:rPr>
              <w:t>
Көрсетілетін</w:t>
            </w:r>
            <w:r>
              <w:br/>
            </w:r>
            <w:r>
              <w:rPr>
                <w:rFonts w:ascii="Times New Roman"/>
                <w:b w:val="false"/>
                <w:i w:val="false"/>
                <w:color w:val="000000"/>
                <w:sz w:val="20"/>
              </w:rPr>
              <w:t>
қызметтердің көлемі</w:t>
            </w:r>
            <w:r>
              <w:br/>
            </w:r>
            <w:r>
              <w:rPr>
                <w:rFonts w:ascii="Times New Roman"/>
                <w:b w:val="false"/>
                <w:i w:val="false"/>
                <w:color w:val="000000"/>
                <w:sz w:val="20"/>
              </w:rPr>
              <w:t>
Нормативтік ысыраптар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Тариф (ҚҚС-сыз)</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rPr>
                <w:rFonts w:ascii="Times New Roman"/>
                <w:b w:val="false"/>
                <w:i/>
                <w:color w:val="000000"/>
                <w:sz w:val="20"/>
              </w:rPr>
              <w:t>-II-</w:t>
            </w:r>
            <w:r>
              <w:br/>
            </w:r>
            <w:r>
              <w:rPr>
                <w:rFonts w:ascii="Times New Roman"/>
                <w:b w:val="false"/>
                <w:i w:val="false"/>
                <w:color w:val="000000"/>
                <w:sz w:val="20"/>
              </w:rPr>
              <w:t>
 </w:t>
            </w:r>
            <w:r>
              <w:br/>
            </w: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мың теңге,</w:t>
            </w:r>
            <w:r>
              <w:br/>
            </w:r>
            <w:r>
              <w:rPr>
                <w:rFonts w:ascii="Times New Roman"/>
                <w:b w:val="false"/>
                <w:i w:val="false"/>
                <w:color w:val="000000"/>
                <w:sz w:val="20"/>
              </w:rPr>
              <w:t>
Гкал мың/</w:t>
            </w:r>
            <w:r>
              <w:br/>
            </w:r>
            <w:r>
              <w:rPr>
                <w:rFonts w:ascii="Times New Roman"/>
                <w:b w:val="false"/>
                <w:i w:val="false"/>
                <w:color w:val="000000"/>
                <w:sz w:val="20"/>
              </w:rPr>
              <w:t>
мың теңге,</w:t>
            </w:r>
            <w:r>
              <w:br/>
            </w:r>
            <w:r>
              <w:rPr>
                <w:rFonts w:ascii="Times New Roman"/>
                <w:b w:val="false"/>
                <w:i w:val="false"/>
                <w:color w:val="000000"/>
                <w:sz w:val="20"/>
              </w:rPr>
              <w:t>
кВтч/мың</w:t>
            </w:r>
            <w:r>
              <w:br/>
            </w:r>
            <w:r>
              <w:rPr>
                <w:rFonts w:ascii="Times New Roman"/>
                <w:b w:val="false"/>
                <w:i w:val="false"/>
                <w:color w:val="000000"/>
                <w:sz w:val="20"/>
              </w:rPr>
              <w:t>
теңге</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/теңге,</w:t>
            </w:r>
            <w:r>
              <w:br/>
            </w:r>
            <w:r>
              <w:rPr>
                <w:rFonts w:ascii="Times New Roman"/>
                <w:b w:val="false"/>
                <w:i w:val="false"/>
                <w:color w:val="000000"/>
                <w:sz w:val="20"/>
              </w:rPr>
              <w:t>
Гкал/</w:t>
            </w:r>
            <w:r>
              <w:br/>
            </w:r>
            <w:r>
              <w:rPr>
                <w:rFonts w:ascii="Times New Roman"/>
                <w:b w:val="false"/>
                <w:i w:val="false"/>
                <w:color w:val="000000"/>
                <w:sz w:val="20"/>
              </w:rPr>
              <w:t>
теңге,</w:t>
            </w:r>
            <w:r>
              <w:br/>
            </w:r>
            <w:r>
              <w:rPr>
                <w:rFonts w:ascii="Times New Roman"/>
                <w:b w:val="false"/>
                <w:i w:val="false"/>
                <w:color w:val="000000"/>
                <w:sz w:val="20"/>
              </w:rPr>
              <w:t>
кВтч/теңге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Басшысы _____________________________________________</w:t>
      </w:r>
      <w:r>
        <w:br/>
      </w:r>
      <w:r>
        <w:rPr>
          <w:rFonts w:ascii="Times New Roman"/>
          <w:b w:val="false"/>
          <w:i w:val="false"/>
          <w:color w:val="000000"/>
          <w:sz w:val="28"/>
        </w:rPr>
        <w:t>
                  (лауазымы, қолы, тегі және аты-жөні)</w:t>
      </w:r>
      <w:r>
        <w:br/>
      </w:r>
      <w:r>
        <w:rPr>
          <w:rFonts w:ascii="Times New Roman"/>
          <w:b w:val="false"/>
          <w:i w:val="false"/>
          <w:color w:val="000000"/>
          <w:sz w:val="28"/>
        </w:rPr>
        <w:t>
      М.О</w:t>
      </w:r>
      <w:r>
        <w:br/>
      </w:r>
      <w:r>
        <w:rPr>
          <w:rFonts w:ascii="Times New Roman"/>
          <w:b w:val="false"/>
          <w:i w:val="false"/>
          <w:color w:val="000000"/>
          <w:sz w:val="28"/>
        </w:rPr>
        <w:t>
      * - шығындарды қажет болған жағдайда табиғи монополиялар субъектісі кеңейте немесе толықтыра алады, көрсеткіштердің атауы мен өлшем бірлігі ұсынылып отырған реттеліп көрсетілетін қызметтердің түріне сәйкес көрсетіледі.</w:t>
      </w:r>
    </w:p>
    <w:bookmarkStart w:name="z64" w:id="60"/>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31-қосымша              </w:t>
      </w:r>
    </w:p>
    <w:bookmarkEnd w:id="60"/>
    <w:p>
      <w:pPr>
        <w:spacing w:after="0"/>
        <w:ind w:left="0"/>
        <w:jc w:val="both"/>
      </w:pPr>
      <w:r>
        <w:rPr>
          <w:rFonts w:ascii="Times New Roman"/>
          <w:b w:val="false"/>
          <w:i w:val="false"/>
          <w:color w:val="ff0000"/>
          <w:sz w:val="28"/>
        </w:rPr>
        <w:t xml:space="preserve">      Ескерту: 31-қосымшамен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____________________________________</w:t>
      </w:r>
    </w:p>
    <w:p>
      <w:pPr>
        <w:spacing w:after="0"/>
        <w:ind w:left="0"/>
        <w:jc w:val="left"/>
      </w:pPr>
      <w:r>
        <w:rPr>
          <w:rFonts w:ascii="Times New Roman"/>
          <w:b/>
          <w:i w:val="false"/>
          <w:color w:val="000000"/>
        </w:rPr>
        <w:t xml:space="preserve"> Өндірістік және қаржылық көрсеткіштер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9248"/>
        <w:gridCol w:w="1640"/>
        <w:gridCol w:w="1144"/>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аумақтың алаңы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тұтынушылардың (абоненттердің)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желісінің жалпы ұзындығы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жалпы қуаты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ішінде тіркелген мөлшерленген электр желілеріндегі ең жоғарғы жүктелім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үшін электр желілеріндегі электр энергиясының нақты ысыраптары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үшін электр энергиясын беру көлемі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 есебіндегі негізгі құралдардың және материалдық емес активтердің амортизациялық аударымдары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 есебіндегі өңірлік электр желісі компанияларының бақыланбайтын шығындары, оның ішінде: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нормативтік техникалық ысыраптар өтемінің шығындары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оператордың қызметіне төлемақы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форс-можорлық оқиғалардың салдарынан болған шығындар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компаниялары шамасына тура әсер көрсете алмайтын басқа шығындар (таратылып жазылған)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66" w:id="61"/>
    <w:p>
      <w:pPr>
        <w:spacing w:after="0"/>
        <w:ind w:left="0"/>
        <w:jc w:val="both"/>
      </w:pP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32-қосымша               </w:t>
      </w:r>
    </w:p>
    <w:bookmarkEnd w:id="61"/>
    <w:p>
      <w:pPr>
        <w:spacing w:after="0"/>
        <w:ind w:left="0"/>
        <w:jc w:val="both"/>
      </w:pPr>
      <w:r>
        <w:rPr>
          <w:rFonts w:ascii="Times New Roman"/>
          <w:b w:val="false"/>
          <w:i w:val="false"/>
          <w:color w:val="ff0000"/>
          <w:sz w:val="28"/>
        </w:rPr>
        <w:t xml:space="preserve">      Ескерту: 32-қосымшамен толықтырылды - ҚР Табиғи монополияларды реттеу агенттігі төрағасының 2010.04.30 </w:t>
      </w:r>
      <w:r>
        <w:rPr>
          <w:rFonts w:ascii="Times New Roman"/>
          <w:b w:val="false"/>
          <w:i w:val="false"/>
          <w:color w:val="ff0000"/>
          <w:sz w:val="28"/>
        </w:rPr>
        <w:t>N 137-НҚ</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Субъектінің атауы ___________________________________</w:t>
      </w:r>
    </w:p>
    <w:p>
      <w:pPr>
        <w:spacing w:after="0"/>
        <w:ind w:left="0"/>
        <w:jc w:val="left"/>
      </w:pPr>
      <w:r>
        <w:rPr>
          <w:rFonts w:ascii="Times New Roman"/>
          <w:b/>
          <w:i w:val="false"/>
          <w:color w:val="000000"/>
        </w:rPr>
        <w:t xml:space="preserve"> Тоқсан (жыл) қорытындылары бойынша қызмет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9248"/>
        <w:gridCol w:w="1640"/>
        <w:gridCol w:w="1144"/>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аумақтың алаңы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тұтынушылардың (абоненттердің)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желісінің жалпы ұзындығы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жалпы қуаты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ішінде тіркелген электр желілеріндегі ең жоғарғы қуат</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желілеріндегі электр энергиясының нақты ысыраптары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көлемі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қызметін көрсетуге өңірлік электр желісі компанияларының шығындары (бақыланбайтын шығындар және таратылып жазылған қосымшасы бар амортизация шегерілген)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және материалдық емес активтердің амортизациялық аударымдары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компанияларының бақыланбайтын шығындары, оның ішінде: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нормативтік техникалық ысыраптар өтемінің шығындары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оператордың қызметіне төлем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форс-можорлық оқиғалардың салдарынан болған шығындар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компаниялары шамасына тура әсер көрсете алмайтын басқа шығындар (таратылып жазылған)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