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af48" w14:textId="be7a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"Қаржылық есептіліктің нысандарын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2003 жылғы 24 маусымдағы N 241 бұйрығы. Қазақстан Республикасы Әділет министрлігінде 2003 жылғы 8 шілдеде тіркелді. Тіркеу N 2396. Бұйрықтың күші жойылды - ҚР Қаржы министрінің 2005 жылғы 22 желтоқсандағы N 427 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Қаржы министрінің 2005 жылғы 22 желтоқсандағы N 427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"Кейбір акционерлік қоғамдар мен республикалық мемлекеттік кәсіпорындардың (ұлттық компаниялардың) қызметін тиімді басқару мен бақылауды ұйымдастыру жөніндегі шаралар туралы" Қазақстан Республикасы Үкіметінің 2001 жылғы 28 ақпандағы N 290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6-тармақшасына сәйкес, сондай-ақ қаржылық есептілікті "Бухгалтерлік есепке алу және қаржылық есеп беру туралы" Қазақстан Республикасының 1995 жылғы 26 желтоқсандағы Заңына сәйкес келтіру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Бұқаралық ақпарат құралдарында жариялау үшін қоса беріліп отырған жылдық (тоқсандық) қаржылық есептіліктің нысандары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"Қаржылық есептіліктің нысандарын бекіту туралы" Қазақстан Республикасы Қаржы министрлігінің 2001 жылғы 18 сәуірдегі N 201 бұйрығының 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бюджеттің атқарылуын ұйымдастыру департаменті белгіленген тәртіппен осы бұйрықтың Қазақстан Республикасының Әділет министрлігінде мемлекеттік тіркелуін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1-нысан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241 бұйрығымен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_______________(тоқсан, жыл) үшін БУХГАЛТЕРЛІК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нысаны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Активтер                    |  Жол | Есепті | Есепті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 коды |кезеңнің|кезеңнің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     | басына | аяғына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І. Ұзақ мерзімді активтер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 емес активтер (101-106),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                                      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оның ішінде гудвилл (105)                  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 емес активтердің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амортизациясы (111-116)                     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Материалды емес активтердің баланстық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(қалдық) құны (010-жол - 020-жол), барлығы  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 гудвилл                        031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Негізгі құралдар, барлығы                    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жер (121)                                  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ғимараттар мен құрылыс-жайлары (122)       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машиналар мен жабдықтар, күш беруші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қондырғылар (123)                          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көлік құралдары (124)                      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негізгі құралдар (125)            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аяқталмаған құрылыс (126)                  046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Негізгі құралдардың тозуы (131-134)          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Негізгі құралдардың баланстық (қалдық)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құны (040-жол - 050-жол),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Барлығы                                      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жер                                        061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ғимараттар мен құрылыс-жайлары             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машиналар мен жабдықтар, күш беруші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қондырғылар                                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көлік құралдары                            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негізгі құралдар                  065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Инвестициялар, барлығы                       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еншілес ұйымдарға салынған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(141)                                      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тәуелді ұйымдарға салынған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(142)                                      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бірлесіп бақыланатын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салынған инвестициялар (143)               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жылжымайтын мүлікке салынған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(144)                                      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ұзақ мерзімді қаржылық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(401-403)                                  075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Ұзақ мерзімді дебиторлық берешек, барлығы    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алынатын шоттар (301, 303)                 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 векселдер (302)                    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еншілес (тәуелді) ұйымдардың,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бақыланатын заңды тұлғалардың берешегі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(321-323)                                  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дебиторлық берешек (332-334)      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алдағы кезеңдердің шығыстары (341-343)     085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ҰЗАҚ МЕРЗІМДІ АКТИВТЕРДІҢ ЖИЫНЫ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(030-жол+060-жол+070-жол+080-жол)            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Ағымдағы активтер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Тауарлы-материалдық босалқылар, барлығы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материалдар (201-208)                      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аяқталмаған өндіріс (211-213)    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тауарлар (221-223)                         103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Қысқа мерзімді дебиторлық берешек, барлығы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алынатын шоттар (301, 303)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 векселдер (302)           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еншілес (тәуелді) ұйымдардың,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бақыланатын заңды тұлғалардың дебиторлық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берешегі (321-323)                        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алдағы кезеңдердің шығыстары (341-343)     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 аванстар (351-353)                 115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дебиторлық берешек (331-334)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Қысқа мерзімді қаржылық инвестициялар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(401-403)                       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Ақша (411, 421-424, 431, 432, 441, 451, 452)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АFЫМДАFЫ АКТИВТЕРДІҢ ЖИЫНЫ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(100-ж.+110-ж.+120-ж.+130-ж.)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 (090-жол + 140-жол)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МЕНШІКТІ КАПИТАЛ МЕН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Меншікті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Жарғылық капитал (501-503)               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Төленбеген капитал (511)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Қайтарып алынған капитал (521)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 төленген капитал (531)               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бағалау сомасы (Қосымша төленбеген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капитал),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негізгі құралдарды (541)                   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Инвестицияларды (542)                     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активтерді (543)                  193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Резервтік капитал (551, 552)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Бөлінбеген табыс (жабылмаған залал)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(561, 562)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есепті жылдың (561)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МЕНШІКТІ КАПИТАЛДЫҢ ЖИЫНЫ (150-жол+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160-жол+170-жол+180-жол+190-жол+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200-жол+210-жол)         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 Ұзақ мерзімді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Қарыздар,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Банктердің қарыздары (601)                 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Банктерден тыс мекемелердің қарыздары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(602)                                      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 (603)                             233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Кейінге қалдырылған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 (632)                             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МЕРЗІМДІ МІНДЕТТЕМЕЛЕРДІҢ ЖИЫНЫ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(230+240-ж.)                     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 Ағымдағы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 мерзімді қарыздар және овердрафт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(601-603)                       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мерзімді қарыздардың ағымдағы бөлігі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(601-603)                                    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Қысқа мерзімді кредиторлық берешек,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 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төленетін шоттары мен векселдері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(603, 671)                                 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төлеу дивидендтері (621-623)               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 аванстар (661-663)                 283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Бюджетпен есеп айырысу (631, 633-639)       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1 - 160-жол бойынша сома "-" белгісімен көрсетіледі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2 - 170-жол бойынша сома "-" белгісімен көрсетіледі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3 - 210-жол бойынша залал "-" белгісімен көрсетіледі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4 - 211-жол бойынша залал "-" белгісімен көрсетіледі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Еншілес (тәуелді) ұйымдарға және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бақыланатын заңды тұлғаларға кредиторлық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берешек (641-643)                    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Басқа да кредиторлық берешек 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есептеулер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кепілдіктер мен шартты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(651, 652)                                 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қызметкерлермен еңбекақы бойынша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айырысу (681)                              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 (682-687)                         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алдағы кезеңдердің табыстары (611)         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АFЫМДАFЫ МІНДЕТТЕМЕЛЕРДІҢ ЖИЫНЫ (260-жол+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270-жол+280-жол+290-жол+300-жол+310-жол)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 (220-жол+250-жол+320-жол)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         __________________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(аты-жөні)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(аты-жөні)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Қолдар мөрмен бекітіледі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2-нысан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241 бұйрығымен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________________(ТОҚСАН, ЖЫЛ) ҮШІН КІРІСТЕР МЕН ШЫFЫСТАР ТУРАЛЫ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нысаны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Көрсеткіштердің                  | Жол  | Алдағы |Есепті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атауы                        | коды |  жылға |кезеңге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Дайын өнімді (тауарларды, 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қызметтерді) өткізуден түсетін табыс          010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Өткізілген дайын өнімнің (тауарлардың,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жұмыстардың, қызметтердің өзіндік құны        020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Жалпы табыс (010-жол - 020-жол)               030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Кезеңдер шығыстары, барлығы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өткізу шығыстары                            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жалпы және әкімшілік шығыстар               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сыйақы төлеуге арналған шығыстар            043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Негізгі қызметтен түсетін табыс (шеккен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залал) (030-жол - 040-жол)                    050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Негізгі емес қызметтен түсетін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(шеккен залал)                                060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салуға дейінгі қарапайым қызметтен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түсетін табыс (шеккен залал)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(050-жол + 060-жол)                           070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Корпоративтік табыс салығы бойынша шығыстар   080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салудан кейінгі қарапайым қызметтен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түсетін табыс (шеккен залал)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(070-жол - 080-жол)                           090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Төтенше жағдайлардан түсетін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(шеккен залал)                               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ТАЗА ТАБЫС (ЗАЛАЛ) (090-жол + 100-жол)    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           __________________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аты-жөні 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  бухгалтер  __________________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аты-жөні 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Қолдар мөрмен бекітіледі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3-нысан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241 бұйрығымен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______________(ТОҚСАН, ЖЫЛ) АҚША ҚОЗFАЛЫСЫ ТУРАЛЫ ЕСЕП (тікелей әдіс)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нысаны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Көрсеткіштердің                  | Жол  | Алдағы |Есепті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атауы                        | коды | кезең  |кезең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      |  үшін  |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I. ОПЕРАЦИЯЛЫҚ ҚЫЗМЕТТЕН АЛЫНАТЫН АҚША ҚОЗFАЛЫСЫ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Түсуі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дайын өнімді (тауарларды, 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қызметтерді) өткізу                         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алынған аванстар                            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сыйақы                                      013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дивидендтер                                 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роялти                                      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                                    016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Шығуы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берушілер мен мердігерлерге төлемдер        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берілген аванстар                           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жалақы бойынша төлемдер                     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қарыздар бойынша сыйақылар төлеу            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бюджетпен есеп айырысу                      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төлемдер                           026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Операциялық қызметтің нәтижесі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(010-жол - 020-жол)                          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ИНВЕСТИЦИЯЛЫҚ ҚЫЗМЕТТЕН АЛЫНАТЫН АҚША ҚОЗFАЛЫСЫ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Ақшаның түсуі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материалды емес активтерді өткізу           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негізгі құралдарды өткізу                   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ұзақ мерзімді активтерді өткізу       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қаржылық активтерді өткізу                  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берілген қарыздарды өтеу                    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                                    046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Ақшаның шығуы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материалды емес активтерді сатып алу        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негізгі құралдарды сатып алу                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ұзақ мерзімді активтерді сатып алу    053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қаржылық активтерді сатып алу               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қарыздар беру                               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төлемдер                           056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Инвестициялық қызмет нәтижелері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(040-жол - 050-жол)                           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III. ҚАРЖЫЛЫҚ ҚЫЗМЕТТЕН ТҮСЕТІН АҚША ҚОЗFАЛЫСЫ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Түсуі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акция және басқа да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эмиссиясы                                   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қарыздар алу                                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қаржыландырылатын жалгерлік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сыйақылар алу                               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                                    074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Шығуы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оның ішінде:                                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қарыздарды өтеу                             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өз акцияларын сатып алу                     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дивидендтер төлеу                           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басқалар                                    084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Қаржылық қызмет нәтижесі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(070-жол - 080-жол)                           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ЖИЫНЫ: ақшаның артуы (+)/азаюы (-)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(030-жол - 060-жол - 090-жол)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Есепті кезеңнің басындағы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Есепті кезеңнің аяғындағы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           _____________________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аты-жөні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  бухгалтер  ____________________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аты-жөні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Қолдар мөрмен бекітіледі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4-нысан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24 маусымдағы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241 бұйрығымен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 (ТОҚСАН, ЖЫЛ) ҮШІН ЖАРFЫЛЫҚ КАПИТАЛДАFЫ ӨЗГЕРІСТЕР ТУРАЛЫ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нысаны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мың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|Жарғылық |Қайта.|Ре.  |Қо. |Қо. |Бөлінбеген |Жиы.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 капитал | рып  |зерв.|сым.|сым.|   табыс   | 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|_________|алын. |тік  |ша  |ша  |(жабылмаған|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|Шыға.|Тө.| ған  |ка.  |тө. |тө. |   залал)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|рыл. |лен. капи.| пи. |лен.|лен.|___________|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|ған  |бе.| тал  |тал  |ген |бе. |Өт. |Есеп.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|жар. |ген|      |     |ка. |ген |кен | ті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|ғы.  |ка.|      |     |пи. |ка. |жыл.|кезең.|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|лық  |пи.|      |     |тал |пи. |дар.| нің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|капи.|тал|      |     |    |тал |дың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|тал  |   |      |     |    |    |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 2     3    4      5    6    7     8    9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200Х жылғы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Есеп саясатындағы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Қайта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Залалды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НегізҰгі құрал.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Инвестициялардың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Шетел бөлімшелеріне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салынған инвестиция.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бағалаудан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бағам айырмасы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Кірістер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шығыстар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есепте танылмаған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 (залал)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Кезең ішіндегі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табыс (залал)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Дивидендтер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Акцияларды төлеу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Қайтарып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200Х жылғы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         __________________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аты-жөні  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аты-жөні                     қолы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Қолдар мөрмен бекітіледі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