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b54e" w14:textId="b92b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 N 2012 тіркелген N 3 бұйрығына N 13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30 маусымдағы N 109 бұйрығы. Қазақстан Республикасы Әділет министрлігінде 2003 жылғы 18 шілдеде тіркелді. Тіркеу N 2408.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44. Қазақстан Республикасы Экономика және бюджеттік жоспарлау министрінің 2003 жылғы 30 маусымдағы N 109 (тіркелген N 2408)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13 өзгерістер мен толықтырулар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Бірыңғай бюджеттік сыныптамасын бекіту туралы" Қазақстан Республикасы Экономика және бюджеттік жоспарлау министрінің N 2012 тіркелген N 3 
</w:t>
      </w:r>
      <w:r>
        <w:rPr>
          <w:rFonts w:ascii="Times New Roman"/>
          <w:b w:val="false"/>
          <w:i w:val="false"/>
          <w:color w:val="000000"/>
          <w:sz w:val="28"/>
        </w:rPr>
        <w:t xml:space="preserve"> бұйрығына </w:t>
      </w:r>
      <w:r>
        <w:rPr>
          <w:rFonts w:ascii="Times New Roman"/>
          <w:b w:val="false"/>
          <w:i w:val="false"/>
          <w:color w:val="000000"/>
          <w:sz w:val="28"/>
        </w:rPr>
        <w:t>
 (N 2013 тіркелген 2002 жылғы 1 қазандағы 
</w:t>
      </w:r>
      <w:r>
        <w:rPr>
          <w:rFonts w:ascii="Times New Roman"/>
          <w:b w:val="false"/>
          <w:i w:val="false"/>
          <w:color w:val="000000"/>
          <w:sz w:val="28"/>
        </w:rPr>
        <w:t xml:space="preserve"> N 5 </w:t>
      </w:r>
      <w:r>
        <w:rPr>
          <w:rFonts w:ascii="Times New Roman"/>
          <w:b w:val="false"/>
          <w:i w:val="false"/>
          <w:color w:val="000000"/>
          <w:sz w:val="28"/>
        </w:rPr>
        <w:t>
, N 2018 тіркелген 2002 жылғы 17 қазандағы 
</w:t>
      </w:r>
      <w:r>
        <w:rPr>
          <w:rFonts w:ascii="Times New Roman"/>
          <w:b w:val="false"/>
          <w:i w:val="false"/>
          <w:color w:val="000000"/>
          <w:sz w:val="28"/>
        </w:rPr>
        <w:t xml:space="preserve"> N 10 </w:t>
      </w:r>
      <w:r>
        <w:rPr>
          <w:rFonts w:ascii="Times New Roman"/>
          <w:b w:val="false"/>
          <w:i w:val="false"/>
          <w:color w:val="000000"/>
          <w:sz w:val="28"/>
        </w:rPr>
        <w:t>
, N 2094 тіркелген 2002 жылғы 25 қарашадағы 
</w:t>
      </w:r>
      <w:r>
        <w:rPr>
          <w:rFonts w:ascii="Times New Roman"/>
          <w:b w:val="false"/>
          <w:i w:val="false"/>
          <w:color w:val="000000"/>
          <w:sz w:val="28"/>
        </w:rPr>
        <w:t xml:space="preserve"> N 27 </w:t>
      </w:r>
      <w:r>
        <w:rPr>
          <w:rFonts w:ascii="Times New Roman"/>
          <w:b w:val="false"/>
          <w:i w:val="false"/>
          <w:color w:val="000000"/>
          <w:sz w:val="28"/>
        </w:rPr>
        <w:t>
, N 2101 тіркелген 2002 жылғы 6 желтоқсандағы 
</w:t>
      </w:r>
      <w:r>
        <w:rPr>
          <w:rFonts w:ascii="Times New Roman"/>
          <w:b w:val="false"/>
          <w:i w:val="false"/>
          <w:color w:val="000000"/>
          <w:sz w:val="28"/>
        </w:rPr>
        <w:t xml:space="preserve"> N 37 </w:t>
      </w:r>
      <w:r>
        <w:rPr>
          <w:rFonts w:ascii="Times New Roman"/>
          <w:b w:val="false"/>
          <w:i w:val="false"/>
          <w:color w:val="000000"/>
          <w:sz w:val="28"/>
        </w:rPr>
        <w:t>
, N 2086 тіркелген 2002 жылғы 14 желтоқсандағы 
</w:t>
      </w:r>
      <w:r>
        <w:rPr>
          <w:rFonts w:ascii="Times New Roman"/>
          <w:b w:val="false"/>
          <w:i w:val="false"/>
          <w:color w:val="000000"/>
          <w:sz w:val="28"/>
        </w:rPr>
        <w:t xml:space="preserve"> N 43 </w:t>
      </w:r>
      <w:r>
        <w:rPr>
          <w:rFonts w:ascii="Times New Roman"/>
          <w:b w:val="false"/>
          <w:i w:val="false"/>
          <w:color w:val="000000"/>
          <w:sz w:val="28"/>
        </w:rPr>
        <w:t>
, N 2119 тіркелген 2003 жылғы 6 қаңтардағы 
</w:t>
      </w:r>
      <w:r>
        <w:rPr>
          <w:rFonts w:ascii="Times New Roman"/>
          <w:b w:val="false"/>
          <w:i w:val="false"/>
          <w:color w:val="000000"/>
          <w:sz w:val="28"/>
        </w:rPr>
        <w:t xml:space="preserve"> N 52 </w:t>
      </w:r>
      <w:r>
        <w:rPr>
          <w:rFonts w:ascii="Times New Roman"/>
          <w:b w:val="false"/>
          <w:i w:val="false"/>
          <w:color w:val="000000"/>
          <w:sz w:val="28"/>
        </w:rPr>
        <w:t>
, N 2170 тіркелген 2003 жылғы 21 қаңтардағы 
</w:t>
      </w:r>
      <w:r>
        <w:rPr>
          <w:rFonts w:ascii="Times New Roman"/>
          <w:b w:val="false"/>
          <w:i w:val="false"/>
          <w:color w:val="000000"/>
          <w:sz w:val="28"/>
        </w:rPr>
        <w:t xml:space="preserve"> N 10 </w:t>
      </w:r>
      <w:r>
        <w:rPr>
          <w:rFonts w:ascii="Times New Roman"/>
          <w:b w:val="false"/>
          <w:i w:val="false"/>
          <w:color w:val="000000"/>
          <w:sz w:val="28"/>
        </w:rPr>
        <w:t>
, N 2223 тіркелген 2003 жылғы 11 наурыздағы 
</w:t>
      </w:r>
      <w:r>
        <w:rPr>
          <w:rFonts w:ascii="Times New Roman"/>
          <w:b w:val="false"/>
          <w:i w:val="false"/>
          <w:color w:val="000000"/>
          <w:sz w:val="28"/>
        </w:rPr>
        <w:t xml:space="preserve"> N 41 </w:t>
      </w:r>
      <w:r>
        <w:rPr>
          <w:rFonts w:ascii="Times New Roman"/>
          <w:b w:val="false"/>
          <w:i w:val="false"/>
          <w:color w:val="000000"/>
          <w:sz w:val="28"/>
        </w:rPr>
        <w:t>
, N 2263 тіркелген 2003 жылғы 9 сәуірдегі 
</w:t>
      </w:r>
      <w:r>
        <w:rPr>
          <w:rFonts w:ascii="Times New Roman"/>
          <w:b w:val="false"/>
          <w:i w:val="false"/>
          <w:color w:val="000000"/>
          <w:sz w:val="28"/>
        </w:rPr>
        <w:t xml:space="preserve"> N 62 </w:t>
      </w:r>
      <w:r>
        <w:rPr>
          <w:rFonts w:ascii="Times New Roman"/>
          <w:b w:val="false"/>
          <w:i w:val="false"/>
          <w:color w:val="000000"/>
          <w:sz w:val="28"/>
        </w:rPr>
        <w:t>
, N 2267 тіркелген 2003 жылғы 5 мамырдағы 
</w:t>
      </w:r>
      <w:r>
        <w:rPr>
          <w:rFonts w:ascii="Times New Roman"/>
          <w:b w:val="false"/>
          <w:i w:val="false"/>
          <w:color w:val="000000"/>
          <w:sz w:val="28"/>
        </w:rPr>
        <w:t xml:space="preserve"> N 78 </w:t>
      </w:r>
      <w:r>
        <w:rPr>
          <w:rFonts w:ascii="Times New Roman"/>
          <w:b w:val="false"/>
          <w:i w:val="false"/>
          <w:color w:val="000000"/>
          <w:sz w:val="28"/>
        </w:rPr>
        <w:t>
) мынадай өзгеріс пен толықтыру енгізілсін:
</w:t>
      </w:r>
      <w:r>
        <w:br/>
      </w:r>
      <w:r>
        <w:rPr>
          <w:rFonts w:ascii="Times New Roman"/>
          <w:b w:val="false"/>
          <w:i w:val="false"/>
          <w:color w:val="000000"/>
          <w:sz w:val="28"/>
        </w:rPr>
        <w:t>
      аталған бұйрықпен бекітілген Қазақстан Республикасының Бірыңғай бюджеттік сыныптамасында:
</w:t>
      </w:r>
      <w:r>
        <w:br/>
      </w:r>
      <w:r>
        <w:rPr>
          <w:rFonts w:ascii="Times New Roman"/>
          <w:b w:val="false"/>
          <w:i w:val="false"/>
          <w:color w:val="000000"/>
          <w:sz w:val="28"/>
        </w:rPr>
        <w:t>
      1) бюджет шығыстарының функциональдық сыныптамасында:
</w:t>
      </w:r>
      <w:r>
        <w:br/>
      </w:r>
      <w:r>
        <w:rPr>
          <w:rFonts w:ascii="Times New Roman"/>
          <w:b w:val="false"/>
          <w:i w:val="false"/>
          <w:color w:val="000000"/>
          <w:sz w:val="28"/>
        </w:rPr>
        <w:t>
      1 "Жалпы сипаттағы мемлекеттік қызмет көрсетулер" функционалдық тобында:
</w:t>
      </w:r>
      <w:r>
        <w:br/>
      </w:r>
      <w:r>
        <w:rPr>
          <w:rFonts w:ascii="Times New Roman"/>
          <w:b w:val="false"/>
          <w:i w:val="false"/>
          <w:color w:val="000000"/>
          <w:sz w:val="28"/>
        </w:rPr>
        <w:t>
      102 "Қазақстан Республикасы Парламентінің Шаруашылық басқармасы" әкімшісі бойынша 1 "Мемлекеттік басқарудың өкілдік, атқарушы және жалпы функцияларын орындайтын басқа да органдар" кіші функциясы мынадай мазмұндағы 200-бағдарламасымен толықтырылсын:
</w:t>
      </w:r>
      <w:r>
        <w:br/>
      </w:r>
      <w:r>
        <w:rPr>
          <w:rFonts w:ascii="Times New Roman"/>
          <w:b w:val="false"/>
          <w:i w:val="false"/>
          <w:color w:val="000000"/>
          <w:sz w:val="28"/>
        </w:rPr>
        <w:t>
      "200 Депутаттардың қызметтік тұрғын үйі үшін жиһаз сатып алу";
</w:t>
      </w:r>
      <w:r>
        <w:br/>
      </w:r>
      <w:r>
        <w:rPr>
          <w:rFonts w:ascii="Times New Roman"/>
          <w:b w:val="false"/>
          <w:i w:val="false"/>
          <w:color w:val="000000"/>
          <w:sz w:val="28"/>
        </w:rPr>
        <w:t>
      619 "Қазақстан Республикасының Кедендік бақылау агенттігі" әкімшісі бойынша 2 "Қаржы қызметі" кіші функциясында:
</w:t>
      </w:r>
      <w:r>
        <w:br/>
      </w:r>
      <w:r>
        <w:rPr>
          <w:rFonts w:ascii="Times New Roman"/>
          <w:b w:val="false"/>
          <w:i w:val="false"/>
          <w:color w:val="000000"/>
          <w:sz w:val="28"/>
        </w:rPr>
        <w:t>
      301 "Кеден бекеттерін салу және қайта жөндеу" бағдарламасы бойынша "Іс-әрекетінің аяқталу мерзімі" бағанындағы "01.01.03" сандары алынып тасталсын;
</w:t>
      </w:r>
      <w:r>
        <w:br/>
      </w:r>
      <w:r>
        <w:rPr>
          <w:rFonts w:ascii="Times New Roman"/>
          <w:b w:val="false"/>
          <w:i w:val="false"/>
          <w:color w:val="000000"/>
          <w:sz w:val="28"/>
        </w:rPr>
        <w:t>
      301 бағдарлама мынадай редакцияда жазылсын:
</w:t>
      </w:r>
      <w:r>
        <w:br/>
      </w:r>
      <w:r>
        <w:rPr>
          <w:rFonts w:ascii="Times New Roman"/>
          <w:b w:val="false"/>
          <w:i w:val="false"/>
          <w:color w:val="000000"/>
          <w:sz w:val="28"/>
        </w:rPr>
        <w:t>
      "301 Кеден бекеттерін және кеден инфрақұрылымының объектілерін салу";
</w:t>
      </w:r>
      <w:r>
        <w:br/>
      </w:r>
      <w:r>
        <w:rPr>
          <w:rFonts w:ascii="Times New Roman"/>
          <w:b w:val="false"/>
          <w:i w:val="false"/>
          <w:color w:val="000000"/>
          <w:sz w:val="28"/>
        </w:rPr>
        <w:t>
      9 "Жалпы сипаттағы өзге де мемлекеттік қызмет көрсетулер" кіші функциясы мынадай мазмұндағы 710 бағдарламасы бар 217 әкімшісімен толықтырылсын:
</w:t>
      </w:r>
      <w:r>
        <w:br/>
      </w:r>
      <w:r>
        <w:rPr>
          <w:rFonts w:ascii="Times New Roman"/>
          <w:b w:val="false"/>
          <w:i w:val="false"/>
          <w:color w:val="000000"/>
          <w:sz w:val="28"/>
        </w:rPr>
        <w:t>
      "217 Қазақстан Республикасының Қаржы министрлігі";
</w:t>
      </w:r>
      <w:r>
        <w:br/>
      </w:r>
      <w:r>
        <w:rPr>
          <w:rFonts w:ascii="Times New Roman"/>
          <w:b w:val="false"/>
          <w:i w:val="false"/>
          <w:color w:val="000000"/>
          <w:sz w:val="28"/>
        </w:rPr>
        <w:t>
      "710 Сәтпаев қаласының бюджетін қалпына келтіру жөніндегі іс-шараларды іске асыру";
</w:t>
      </w:r>
      <w:r>
        <w:br/>
      </w:r>
      <w:r>
        <w:rPr>
          <w:rFonts w:ascii="Times New Roman"/>
          <w:b w:val="false"/>
          <w:i w:val="false"/>
          <w:color w:val="000000"/>
          <w:sz w:val="28"/>
        </w:rPr>
        <w:t>
      308 "Қазақстан Республикасының Төтенше жағдайлар жөніндегі агенттігі" әкімшісі бойынша 2 "Қорғаныс" функционалдық тобындағы 2 "төтенше жағдайлар жөніндегі жұмысты ұйымдастыру" кіші функциясында:
</w:t>
      </w:r>
      <w:r>
        <w:br/>
      </w:r>
      <w:r>
        <w:rPr>
          <w:rFonts w:ascii="Times New Roman"/>
          <w:b w:val="false"/>
          <w:i w:val="false"/>
          <w:color w:val="000000"/>
          <w:sz w:val="28"/>
        </w:rPr>
        <w:t>
      032 "Селден қорғау объектілерін пайдалану" бағдарламасы бойынша мынадай мазмұндағы 032 кіші бағдарламасымен толықтырылсын:
</w:t>
      </w:r>
      <w:r>
        <w:br/>
      </w:r>
      <w:r>
        <w:rPr>
          <w:rFonts w:ascii="Times New Roman"/>
          <w:b w:val="false"/>
          <w:i w:val="false"/>
          <w:color w:val="000000"/>
          <w:sz w:val="28"/>
        </w:rPr>
        <w:t>
      "032 Селден қорғау объектілерін материалдық-техникалық қамтамасыз ету жөніндегі жөндеу-қалпына келтіру жұмыстарын және іс-шараларын жүргізу";
</w:t>
      </w:r>
      <w:r>
        <w:br/>
      </w:r>
      <w:r>
        <w:rPr>
          <w:rFonts w:ascii="Times New Roman"/>
          <w:b w:val="false"/>
          <w:i w:val="false"/>
          <w:color w:val="000000"/>
          <w:sz w:val="28"/>
        </w:rPr>
        <w:t>
      3 "Қоғамдық тәртіп және қауіпсіздік" функционалдық тобында:
</w:t>
      </w:r>
      <w:r>
        <w:br/>
      </w:r>
      <w:r>
        <w:rPr>
          <w:rFonts w:ascii="Times New Roman"/>
          <w:b w:val="false"/>
          <w:i w:val="false"/>
          <w:color w:val="000000"/>
          <w:sz w:val="28"/>
        </w:rPr>
        <w:t>
      1 "Құқық қорғау қызметі" кіші функциясында:
</w:t>
      </w:r>
      <w:r>
        <w:br/>
      </w:r>
      <w:r>
        <w:rPr>
          <w:rFonts w:ascii="Times New Roman"/>
          <w:b w:val="false"/>
          <w:i w:val="false"/>
          <w:color w:val="000000"/>
          <w:sz w:val="28"/>
        </w:rPr>
        <w:t>
      201 "Қазақстан Республикасының Ішкі істер министрлігі" әкімшісі бойынша 206 "Тергеу изоляторларын медициналық жабдықпен жарақтандыру" бағдарламасы мынадай редакцияда жазылсын:
</w:t>
      </w:r>
      <w:r>
        <w:br/>
      </w:r>
      <w:r>
        <w:rPr>
          <w:rFonts w:ascii="Times New Roman"/>
          <w:b w:val="false"/>
          <w:i w:val="false"/>
          <w:color w:val="000000"/>
          <w:sz w:val="28"/>
        </w:rPr>
        <w:t>
      "206 Тергеу изоляторларын жабдықпен, байланыс құралдарымен және автокөлікпен жарақтандыру";
</w:t>
      </w:r>
      <w:r>
        <w:br/>
      </w:r>
      <w:r>
        <w:rPr>
          <w:rFonts w:ascii="Times New Roman"/>
          <w:b w:val="false"/>
          <w:i w:val="false"/>
          <w:color w:val="000000"/>
          <w:sz w:val="28"/>
        </w:rPr>
        <w:t>
      251 "Жергілікті бюджеттен қаржыландырылатын ішкі істердің атқарушы органы" әкімшісі бойынша 036 "Елді мекендердегі жол қозғалысын реттеу жөніндегі жабдық пен құралдарды пайдалану" бағдарламасы бойынша "Іс-әрекеттің аяқталу күні" бағанындағы "01.06.03" сандары "01.01.04" сандарымен ауыстырылсын;
</w:t>
      </w:r>
      <w:r>
        <w:br/>
      </w:r>
      <w:r>
        <w:rPr>
          <w:rFonts w:ascii="Times New Roman"/>
          <w:b w:val="false"/>
          <w:i w:val="false"/>
          <w:color w:val="000000"/>
          <w:sz w:val="28"/>
        </w:rPr>
        <w:t>
      618 "Қазақстан Республикасының Қаржы полициясы агенттігі" әкімшісі бойынша 001 "Әкімшілік шығындары" бағдарламасы мынадай мазмұндағы 030 кіші бағдарламасымен толықтырылсын;
</w:t>
      </w:r>
      <w:r>
        <w:br/>
      </w:r>
      <w:r>
        <w:rPr>
          <w:rFonts w:ascii="Times New Roman"/>
          <w:b w:val="false"/>
          <w:i w:val="false"/>
          <w:color w:val="000000"/>
          <w:sz w:val="28"/>
        </w:rPr>
        <w:t>
      "030 Өткен жылдардың берешегін өтеу";
</w:t>
      </w:r>
      <w:r>
        <w:br/>
      </w:r>
      <w:r>
        <w:rPr>
          <w:rFonts w:ascii="Times New Roman"/>
          <w:b w:val="false"/>
          <w:i w:val="false"/>
          <w:color w:val="000000"/>
          <w:sz w:val="28"/>
        </w:rPr>
        <w:t>
      221 "Қазақстан Республикасының Әділет министрлігі" әкімшісі бойынша 2 "Құқықтық қызмет" кіші функциясы мынадай мазмұндағы 044 бағдарламасымен толықтырылсын:
</w:t>
      </w:r>
      <w:r>
        <w:br/>
      </w:r>
      <w:r>
        <w:rPr>
          <w:rFonts w:ascii="Times New Roman"/>
          <w:b w:val="false"/>
          <w:i w:val="false"/>
          <w:color w:val="000000"/>
          <w:sz w:val="28"/>
        </w:rPr>
        <w:t>
      "044 Жылжымалы мүлікке және олармен мәмілелерге жылжымайтын мүлік құқығын мемлекеттік тіркеу";
</w:t>
      </w:r>
      <w:r>
        <w:br/>
      </w:r>
      <w:r>
        <w:rPr>
          <w:rFonts w:ascii="Times New Roman"/>
          <w:b w:val="false"/>
          <w:i w:val="false"/>
          <w:color w:val="000000"/>
          <w:sz w:val="28"/>
        </w:rPr>
        <w:t>
      502 "Қазақстан Республикасының Бас прокуратурасы" әкімшісі бойынша 4 "Заңдылық пен құқық тәртібін қамтамасыз ету жөніндегі қызмет" кіші функциясында 600 "Бас прокуратура жанындағы Құқықтық статистика және ақпарат орталығының ақпараттық жүйесін құру" бағдарламасы мынадай редакцияда жазылсын:
</w:t>
      </w:r>
      <w:r>
        <w:br/>
      </w:r>
      <w:r>
        <w:rPr>
          <w:rFonts w:ascii="Times New Roman"/>
          <w:b w:val="false"/>
          <w:i w:val="false"/>
          <w:color w:val="000000"/>
          <w:sz w:val="28"/>
        </w:rPr>
        <w:t>
      "600 Қазақстан Республикасы Бас прокуратурасының Құқықтық статистика және арнайы есеп комитетінің ақпараттық жүйесін құру";
</w:t>
      </w:r>
      <w:r>
        <w:br/>
      </w:r>
      <w:r>
        <w:rPr>
          <w:rFonts w:ascii="Times New Roman"/>
          <w:b w:val="false"/>
          <w:i w:val="false"/>
          <w:color w:val="000000"/>
          <w:sz w:val="28"/>
        </w:rPr>
        <w:t>
      4 "Білім беру" функционалдық тобында:
</w:t>
      </w:r>
      <w:r>
        <w:br/>
      </w:r>
      <w:r>
        <w:rPr>
          <w:rFonts w:ascii="Times New Roman"/>
          <w:b w:val="false"/>
          <w:i w:val="false"/>
          <w:color w:val="000000"/>
          <w:sz w:val="28"/>
        </w:rPr>
        <w:t>
      225 "Қазақстан Республикасының Білім министрлігі" әкімшісі бойынша 2 "бастапқы білім, негізгі орта, жалпы орта білім" кіші функциясы мынадай мазмұндағы 404 және 405 бағдарламаларымен толықтырылсын:
</w:t>
      </w:r>
      <w:r>
        <w:br/>
      </w:r>
      <w:r>
        <w:rPr>
          <w:rFonts w:ascii="Times New Roman"/>
          <w:b w:val="false"/>
          <w:i w:val="false"/>
          <w:color w:val="000000"/>
          <w:sz w:val="28"/>
        </w:rPr>
        <w:t>
      "404 Сарыағаш ауданының Ынтымақ ауылындағы салынып бітпеген балабақшаны мектепке лайықтап қайта жөндеуге Оңтүстік Қазақстан облысының бюджетіне мақсатты инвестициялық трансферттер";
</w:t>
      </w:r>
      <w:r>
        <w:br/>
      </w:r>
      <w:r>
        <w:rPr>
          <w:rFonts w:ascii="Times New Roman"/>
          <w:b w:val="false"/>
          <w:i w:val="false"/>
          <w:color w:val="000000"/>
          <w:sz w:val="28"/>
        </w:rPr>
        <w:t>
      "405 Павлодар ауданының Мичурин орта мектебі үшін 198 орынға арналған оқу корпусын салуға Павлодар облысының бюджетіне мақсатты инвестициялық трансферттер";
</w:t>
      </w:r>
      <w:r>
        <w:br/>
      </w:r>
      <w:r>
        <w:rPr>
          <w:rFonts w:ascii="Times New Roman"/>
          <w:b w:val="false"/>
          <w:i w:val="false"/>
          <w:color w:val="000000"/>
          <w:sz w:val="28"/>
        </w:rPr>
        <w:t>
      618 "Қазақстан Республикасының Қаржы полициясы агенттігі" әкімшісі бойынша 6 "Жоғары және жоғары оқу орнынан кейінгі кәсіби білім" кіші функциясында 009 "Жоғары оқу орындарындағы кадрларды дайындау" бағдарламасы мынадай мазмұндағы 031 кіші бағдарламасымен толықтырылсын:
</w:t>
      </w:r>
      <w:r>
        <w:br/>
      </w:r>
      <w:r>
        <w:rPr>
          <w:rFonts w:ascii="Times New Roman"/>
          <w:b w:val="false"/>
          <w:i w:val="false"/>
          <w:color w:val="000000"/>
          <w:sz w:val="28"/>
        </w:rPr>
        <w:t>
      "031 Өткен жылдардың кредиторлық берешегін өтеу";
</w:t>
      </w:r>
      <w:r>
        <w:br/>
      </w:r>
      <w:r>
        <w:rPr>
          <w:rFonts w:ascii="Times New Roman"/>
          <w:b w:val="false"/>
          <w:i w:val="false"/>
          <w:color w:val="000000"/>
          <w:sz w:val="28"/>
        </w:rPr>
        <w:t>
      9 "білім беру саласындағы өзге де қызмет көрсетулер" кіші функциясы мынадай мазмұндағы 306 бағдарламасы бар 694 әкімшісімен толықтырылсын:
</w:t>
      </w:r>
      <w:r>
        <w:br/>
      </w:r>
      <w:r>
        <w:rPr>
          <w:rFonts w:ascii="Times New Roman"/>
          <w:b w:val="false"/>
          <w:i w:val="false"/>
          <w:color w:val="000000"/>
          <w:sz w:val="28"/>
        </w:rPr>
        <w:t>
      "694 Қазақстан Республикасы Президентінің Іс Басқармасы";
</w:t>
      </w:r>
      <w:r>
        <w:br/>
      </w:r>
      <w:r>
        <w:rPr>
          <w:rFonts w:ascii="Times New Roman"/>
          <w:b w:val="false"/>
          <w:i w:val="false"/>
          <w:color w:val="000000"/>
          <w:sz w:val="28"/>
        </w:rPr>
        <w:t>
      "306 Қазақ ұлттық музыка академиясын концерт залымен бірге оқу корпусының құрылысын аяқтау";
</w:t>
      </w:r>
      <w:r>
        <w:br/>
      </w:r>
      <w:r>
        <w:rPr>
          <w:rFonts w:ascii="Times New Roman"/>
          <w:b w:val="false"/>
          <w:i w:val="false"/>
          <w:color w:val="000000"/>
          <w:sz w:val="28"/>
        </w:rPr>
        <w:t>
      5 "Денсаулық сақтау" функционалдық тобында:
</w:t>
      </w:r>
      <w:r>
        <w:br/>
      </w:r>
      <w:r>
        <w:rPr>
          <w:rFonts w:ascii="Times New Roman"/>
          <w:b w:val="false"/>
          <w:i w:val="false"/>
          <w:color w:val="000000"/>
          <w:sz w:val="28"/>
        </w:rPr>
        <w:t>
      2 "Халықтың денсаулығын қорғау" функционалдық тобында:
</w:t>
      </w:r>
      <w:r>
        <w:br/>
      </w:r>
      <w:r>
        <w:rPr>
          <w:rFonts w:ascii="Times New Roman"/>
          <w:b w:val="false"/>
          <w:i w:val="false"/>
          <w:color w:val="000000"/>
          <w:sz w:val="28"/>
        </w:rPr>
        <w:t>
      226 "Қазақстан Республикасының денсаулық сақтау министрлігі" әкімшісі бойынша мынадай мазмұндағы 405 бағдарламасымен толықтырылсын:
</w:t>
      </w:r>
      <w:r>
        <w:br/>
      </w:r>
      <w:r>
        <w:rPr>
          <w:rFonts w:ascii="Times New Roman"/>
          <w:b w:val="false"/>
          <w:i w:val="false"/>
          <w:color w:val="000000"/>
          <w:sz w:val="28"/>
        </w:rPr>
        <w:t>
      "405 Онкологиялық диспансерді қайта көшіру жөніндегі құрылыс жұмыстарын жүргізуге Солтүстік Қазақстан облысының бюджетіне мақсатты тансферттер";
</w:t>
      </w:r>
      <w:r>
        <w:br/>
      </w:r>
      <w:r>
        <w:rPr>
          <w:rFonts w:ascii="Times New Roman"/>
          <w:b w:val="false"/>
          <w:i w:val="false"/>
          <w:color w:val="000000"/>
          <w:sz w:val="28"/>
        </w:rPr>
        <w:t>
      254 "Жергілікті бюджеттен қаржыландырылатын денсаулық сақтаудың атқарушы органы" әкімшісі бойынша мынадай мазмұндағы 060 бағдарламасымен толықтырылсын:
</w:t>
      </w:r>
      <w:r>
        <w:br/>
      </w:r>
      <w:r>
        <w:rPr>
          <w:rFonts w:ascii="Times New Roman"/>
          <w:b w:val="false"/>
          <w:i w:val="false"/>
          <w:color w:val="000000"/>
          <w:sz w:val="28"/>
        </w:rPr>
        <w:t>
      "060 Солтүстік Қазақстан облысындағы онкологиялық диспансерді қайта көшіру жөніндегі құрылыс жұмыстарын жүргізу";
</w:t>
      </w:r>
      <w:r>
        <w:br/>
      </w:r>
      <w:r>
        <w:rPr>
          <w:rFonts w:ascii="Times New Roman"/>
          <w:b w:val="false"/>
          <w:i w:val="false"/>
          <w:color w:val="000000"/>
          <w:sz w:val="28"/>
        </w:rPr>
        <w:t>
      226 "Қазақстан Республикасының Денсаулық сақтау министрлігі" әкімшісі бойынша 9 "Денсаулық сақтау саласындағы өзге де қызмет көрсетулер" кіші функциясы 030 кіші бағдарламасы бар 06 бағдарламасымен және 208 бағдарламасымен толықтырылсын;
</w:t>
      </w:r>
      <w:r>
        <w:br/>
      </w:r>
      <w:r>
        <w:rPr>
          <w:rFonts w:ascii="Times New Roman"/>
          <w:b w:val="false"/>
          <w:i w:val="false"/>
          <w:color w:val="000000"/>
          <w:sz w:val="28"/>
        </w:rPr>
        <w:t>
      "006 Өткен жылдардың міндеттемелерін орындау";
</w:t>
      </w:r>
      <w:r>
        <w:br/>
      </w:r>
      <w:r>
        <w:rPr>
          <w:rFonts w:ascii="Times New Roman"/>
          <w:b w:val="false"/>
          <w:i w:val="false"/>
          <w:color w:val="000000"/>
          <w:sz w:val="28"/>
        </w:rPr>
        <w:t>
      "030 Астана қаласындағы 240 төсек орынға арналған аурухана кешені" объектісі бойынша кеден және салық төлемдері бойынша өткен жылдардың кредиторлық берешегін өтеу;
</w:t>
      </w:r>
      <w:r>
        <w:br/>
      </w:r>
      <w:r>
        <w:rPr>
          <w:rFonts w:ascii="Times New Roman"/>
          <w:b w:val="false"/>
          <w:i w:val="false"/>
          <w:color w:val="000000"/>
          <w:sz w:val="28"/>
        </w:rPr>
        <w:t>
      "208 медицина ұйымдарын медициналық жабдықпен орталықтандырылған жарақтандыру";
</w:t>
      </w:r>
      <w:r>
        <w:br/>
      </w:r>
      <w:r>
        <w:rPr>
          <w:rFonts w:ascii="Times New Roman"/>
          <w:b w:val="false"/>
          <w:i w:val="false"/>
          <w:color w:val="000000"/>
          <w:sz w:val="28"/>
        </w:rPr>
        <w:t>
      6 "Әлеуметтік қамсыздандыру және әлеуметтік көмек" функционалдық тобында 9 "Әлеуметтік көмек және әлеуметтік қамсыздандыру саласындағы өзге де қызмет көрсетулер" кіші функциясында:
</w:t>
      </w:r>
      <w:r>
        <w:br/>
      </w:r>
      <w:r>
        <w:rPr>
          <w:rFonts w:ascii="Times New Roman"/>
          <w:b w:val="false"/>
          <w:i w:val="false"/>
          <w:color w:val="000000"/>
          <w:sz w:val="28"/>
        </w:rPr>
        <w:t>
      605 "Қазақстан Республикасының Көші-қон және демография жөніндегі агенттігі" әкімшісі бойынша 400 "Оралмандардың отбасыларына тұрғын үй сатып алуға облыстық бюджеттерге, Астана және Алматы қалаларының бюджеттеріне мақсатты трансферттер" бағдарламасы мынадай редакцияда жазылсын:
</w:t>
      </w:r>
      <w:r>
        <w:br/>
      </w:r>
      <w:r>
        <w:rPr>
          <w:rFonts w:ascii="Times New Roman"/>
          <w:b w:val="false"/>
          <w:i w:val="false"/>
          <w:color w:val="000000"/>
          <w:sz w:val="28"/>
        </w:rPr>
        <w:t>
      "400 Оралмандар отбасыларына және Түркістан ауылынан қоныс аударушы Қазақстан Республикасының азаматтарына беру үшін тұрғын үйді сатып алуға, салуға, қайта жөндеу мен күрделі жөндеуге облыстардың бюджеттеріне, Астана және Алматы қалаларының бюджеттеріне мақсатты трансферттер";
</w:t>
      </w:r>
      <w:r>
        <w:br/>
      </w:r>
      <w:r>
        <w:rPr>
          <w:rFonts w:ascii="Times New Roman"/>
          <w:b w:val="false"/>
          <w:i w:val="false"/>
          <w:color w:val="000000"/>
          <w:sz w:val="28"/>
        </w:rPr>
        <w:t>
      258 "Жергілікті бюджеттен қаржыландырылатын еңбек және халықты әлеуметтік қорғаудың атқарушы органы" әкімшісі бойынша 053 "оралмандардың отбасыларына тұрғын үй сатып алу" бағдарламасы мынадай редакцияда жазылсын:
</w:t>
      </w:r>
      <w:r>
        <w:br/>
      </w:r>
      <w:r>
        <w:rPr>
          <w:rFonts w:ascii="Times New Roman"/>
          <w:b w:val="false"/>
          <w:i w:val="false"/>
          <w:color w:val="000000"/>
          <w:sz w:val="28"/>
        </w:rPr>
        <w:t>
      "053 Оралмандардың отбасыларына және Түркістан ауылынан қоныс аударған Қазақстан Республикасының азаматтарына беру үшін тұрғын үйді сатып алу, салу, қайта жөндеу және күрделі жөндеу";
</w:t>
      </w:r>
      <w:r>
        <w:br/>
      </w:r>
      <w:r>
        <w:rPr>
          <w:rFonts w:ascii="Times New Roman"/>
          <w:b w:val="false"/>
          <w:i w:val="false"/>
          <w:color w:val="000000"/>
          <w:sz w:val="28"/>
        </w:rPr>
        <w:t>
      7 "Тұрғын үй-коммуналдық шаруашылық" функционалдық тобында 2 "Коммуналдық шаруашылық" кіші функциясы:
</w:t>
      </w:r>
      <w:r>
        <w:br/>
      </w:r>
      <w:r>
        <w:rPr>
          <w:rFonts w:ascii="Times New Roman"/>
          <w:b w:val="false"/>
          <w:i w:val="false"/>
          <w:color w:val="000000"/>
          <w:sz w:val="28"/>
        </w:rPr>
        <w:t>
      217 "Қазақстан Республикасының Қаржы министрлігі" әкімшісі бойынша мынадай мазмұндағы 446 және 447 бағдарламаларымен толықтырылсын:
</w:t>
      </w:r>
      <w:r>
        <w:br/>
      </w:r>
      <w:r>
        <w:rPr>
          <w:rFonts w:ascii="Times New Roman"/>
          <w:b w:val="false"/>
          <w:i w:val="false"/>
          <w:color w:val="000000"/>
          <w:sz w:val="28"/>
        </w:rPr>
        <w:t>
      "446 Көкшетау қаласындағы N 2 аудандық қазандықтың үшінші су жылытатын қазан агрегатын салуды бастауға Ақмола облысының бюджетіне мақсатты инвестициялық трансферттер";
</w:t>
      </w:r>
      <w:r>
        <w:br/>
      </w:r>
      <w:r>
        <w:rPr>
          <w:rFonts w:ascii="Times New Roman"/>
          <w:b w:val="false"/>
          <w:i w:val="false"/>
          <w:color w:val="000000"/>
          <w:sz w:val="28"/>
        </w:rPr>
        <w:t>
      "447 Қорғаныс министрлігі берген инженерлік желілер мен объектілер ғимараттарына жөндеу-қалпына келтіру жұмыстары үшін Алматы қаласының бюджетіне мақсатты трансферттер";
</w:t>
      </w:r>
      <w:r>
        <w:br/>
      </w:r>
      <w:r>
        <w:rPr>
          <w:rFonts w:ascii="Times New Roman"/>
          <w:b w:val="false"/>
          <w:i w:val="false"/>
          <w:color w:val="000000"/>
          <w:sz w:val="28"/>
        </w:rPr>
        <w:t>
      105 "Әкім Аппараты" әкімшісі бойынша мынадай мазмұндағы 086 бағдарламасымен толықтырылсын:
</w:t>
      </w:r>
      <w:r>
        <w:br/>
      </w:r>
      <w:r>
        <w:rPr>
          <w:rFonts w:ascii="Times New Roman"/>
          <w:b w:val="false"/>
          <w:i w:val="false"/>
          <w:color w:val="000000"/>
          <w:sz w:val="28"/>
        </w:rPr>
        <w:t>
      "086 Көкшетау қаласындағы N 2 аудандық қазандықтың үшінші су жылытатын қазан агрегатын салуды бастау";
</w:t>
      </w:r>
      <w:r>
        <w:br/>
      </w:r>
      <w:r>
        <w:rPr>
          <w:rFonts w:ascii="Times New Roman"/>
          <w:b w:val="false"/>
          <w:i w:val="false"/>
          <w:color w:val="000000"/>
          <w:sz w:val="28"/>
        </w:rPr>
        <w:t>
      273 "Жергілікті бюджеттен қаржыландырылатын инфрақұрылым мен құрылыстың атқарушы органы" әкімшісі бойынша мынадай мазмұндағы 045 бағдарламасымен толықтырылсын:
</w:t>
      </w:r>
      <w:r>
        <w:br/>
      </w:r>
      <w:r>
        <w:rPr>
          <w:rFonts w:ascii="Times New Roman"/>
          <w:b w:val="false"/>
          <w:i w:val="false"/>
          <w:color w:val="000000"/>
          <w:sz w:val="28"/>
        </w:rPr>
        <w:t>
      "045 Қорғаныс министрлігі Алматы қаласына берген инженерлік желілер мен объектілер ғимараттарының жөндеу-қалпына келтіру жұмыстары";
</w:t>
      </w:r>
      <w:r>
        <w:br/>
      </w:r>
      <w:r>
        <w:rPr>
          <w:rFonts w:ascii="Times New Roman"/>
          <w:b w:val="false"/>
          <w:i w:val="false"/>
          <w:color w:val="000000"/>
          <w:sz w:val="28"/>
        </w:rPr>
        <w:t>
      230 "Қазақстан Республикасының Мәдениет, ақпарат және қоғамдық келісім министрлігі" әкімшісі бойынша 8 "Мәдениет, спорт, туризм және ақпараттық кеңістік" функционалдық тобында 1 "Мәдениет саласындағы қызмет" кіші функциясында 050 "Тарихи-мәдени қорықтар мен мұражайларды ұстап тұру" бағдарламасы бойынша 030 "Отырар мемлекеттік археологиялық қорығы" кіші бағдарламасы бойынша "Іс-әрекетінің аяқталу күні" бағанындағы "01.01.03" сандары алынып тасталсын;
</w:t>
      </w:r>
      <w:r>
        <w:br/>
      </w:r>
      <w:r>
        <w:rPr>
          <w:rFonts w:ascii="Times New Roman"/>
          <w:b w:val="false"/>
          <w:i w:val="false"/>
          <w:color w:val="000000"/>
          <w:sz w:val="28"/>
        </w:rPr>
        <w:t>
      10 "ауыл, су, орман, балық шаруашылығы және қоршаған ортаны қорғау" функционалдық тобында:
</w:t>
      </w:r>
      <w:r>
        <w:br/>
      </w:r>
      <w:r>
        <w:rPr>
          <w:rFonts w:ascii="Times New Roman"/>
          <w:b w:val="false"/>
          <w:i w:val="false"/>
          <w:color w:val="000000"/>
          <w:sz w:val="28"/>
        </w:rPr>
        <w:t>
      212 "Қазақстан Республикасының Ауыл шаруашылығы министрлігі" әкімшісі бойынша 1 "ауыл шаруашылығы" кіші функциясында:
</w:t>
      </w:r>
      <w:r>
        <w:br/>
      </w:r>
      <w:r>
        <w:rPr>
          <w:rFonts w:ascii="Times New Roman"/>
          <w:b w:val="false"/>
          <w:i w:val="false"/>
          <w:color w:val="000000"/>
          <w:sz w:val="28"/>
        </w:rPr>
        <w:t>
      032 "Суарылатын жерлердің мелиоративтік жағдайын бағалау" бағдарламасы бойынша 030 "Жетісу гидромелиоративтік экспедициясы" кіші бағдарламасы мынадай редакцияда жазылсын:
</w:t>
      </w:r>
      <w:r>
        <w:br/>
      </w:r>
      <w:r>
        <w:rPr>
          <w:rFonts w:ascii="Times New Roman"/>
          <w:b w:val="false"/>
          <w:i w:val="false"/>
          <w:color w:val="000000"/>
          <w:sz w:val="28"/>
        </w:rPr>
        <w:t>
      "030 Гидромелиоративтік экспедициялар";
</w:t>
      </w:r>
      <w:r>
        <w:br/>
      </w:r>
      <w:r>
        <w:rPr>
          <w:rFonts w:ascii="Times New Roman"/>
          <w:b w:val="false"/>
          <w:i w:val="false"/>
          <w:color w:val="000000"/>
          <w:sz w:val="28"/>
        </w:rPr>
        <w:t>
      701 "Топыраққа агрохимиялық зерттеу жүргізу және жердің құнарлылығын қалпына келтіру" бағдарламасы бойынша мынадай мазмұндағы 031 кіші бағдарламасымен толықтырылсын:
</w:t>
      </w:r>
      <w:r>
        <w:br/>
      </w:r>
      <w:r>
        <w:rPr>
          <w:rFonts w:ascii="Times New Roman"/>
          <w:b w:val="false"/>
          <w:i w:val="false"/>
          <w:color w:val="000000"/>
          <w:sz w:val="28"/>
        </w:rPr>
        <w:t>
      "031 "Агрохимиялық қызметтің республикалық ғылыми-әдістемелік орталығы" мемлекеттік мекемесі үшін өндірістік базаны әзірлеу;
</w:t>
      </w:r>
      <w:r>
        <w:br/>
      </w:r>
      <w:r>
        <w:rPr>
          <w:rFonts w:ascii="Times New Roman"/>
          <w:b w:val="false"/>
          <w:i w:val="false"/>
          <w:color w:val="000000"/>
          <w:sz w:val="28"/>
        </w:rPr>
        <w:t>
      709 "Табиғи сипаттағы стихиялы зардаптардан өсімдік шаруашылығындағы міндетті сақтандыруды мемлекеттік қолдау" бағдарламасы бойынша "Іс-әрекеттің аяқталу күні" бағаны "01.01.03" сандарымен толықтырылсын;
</w:t>
      </w:r>
      <w:r>
        <w:br/>
      </w:r>
      <w:r>
        <w:rPr>
          <w:rFonts w:ascii="Times New Roman"/>
          <w:b w:val="false"/>
          <w:i w:val="false"/>
          <w:color w:val="000000"/>
          <w:sz w:val="28"/>
        </w:rPr>
        <w:t>
      2 "Су шаруашылығы" кіші функциясында:
</w:t>
      </w:r>
      <w:r>
        <w:br/>
      </w:r>
      <w:r>
        <w:rPr>
          <w:rFonts w:ascii="Times New Roman"/>
          <w:b w:val="false"/>
          <w:i w:val="false"/>
          <w:color w:val="000000"/>
          <w:sz w:val="28"/>
        </w:rPr>
        <w:t>
      212 "Қазақстан Республикасының Ауыл шаруашылығы министрлігі" әкімшісі бойынша мынадай мазмұндағы 417 бағдарламасымен толықтырылсын:
</w:t>
      </w:r>
      <w:r>
        <w:br/>
      </w:r>
      <w:r>
        <w:rPr>
          <w:rFonts w:ascii="Times New Roman"/>
          <w:b w:val="false"/>
          <w:i w:val="false"/>
          <w:color w:val="000000"/>
          <w:sz w:val="28"/>
        </w:rPr>
        <w:t>
      "417 Қаратал суғару жүйесінде магистралдық арналарды және коллекторлық-дренаждық желісін жөндеуге Алматы облысының бюджетіне мақсатты трансферттер";
</w:t>
      </w:r>
      <w:r>
        <w:br/>
      </w:r>
      <w:r>
        <w:rPr>
          <w:rFonts w:ascii="Times New Roman"/>
          <w:b w:val="false"/>
          <w:i w:val="false"/>
          <w:color w:val="000000"/>
          <w:sz w:val="28"/>
        </w:rPr>
        <w:t>
      257 "Жергілікті бюджеттен қаржыландырылатын ормандар мен жануарлар әлемін қорғау жөніндегі ауыл шаруашылығының атқарушы органы" әкімшісі бойынша мынадай мазмұндағы 039 бағдарламасымен толықтырылсын:
</w:t>
      </w:r>
      <w:r>
        <w:br/>
      </w:r>
      <w:r>
        <w:rPr>
          <w:rFonts w:ascii="Times New Roman"/>
          <w:b w:val="false"/>
          <w:i w:val="false"/>
          <w:color w:val="000000"/>
          <w:sz w:val="28"/>
        </w:rPr>
        <w:t>
      "039 Қаратал суғару жүйесінде магистралдық арналарды және коллекторлық-дренаждық желісін жөндеу";
</w:t>
      </w:r>
      <w:r>
        <w:br/>
      </w:r>
      <w:r>
        <w:rPr>
          <w:rFonts w:ascii="Times New Roman"/>
          <w:b w:val="false"/>
          <w:i w:val="false"/>
          <w:color w:val="000000"/>
          <w:sz w:val="28"/>
        </w:rPr>
        <w:t>
      12 "Көлік және байланыс" функционалдық тобында 1 "Автомобиль көлігі" кіші функциясында:
</w:t>
      </w:r>
      <w:r>
        <w:br/>
      </w:r>
      <w:r>
        <w:rPr>
          <w:rFonts w:ascii="Times New Roman"/>
          <w:b w:val="false"/>
          <w:i w:val="false"/>
          <w:color w:val="000000"/>
          <w:sz w:val="28"/>
        </w:rPr>
        <w:t>
      215 "Қазақстан Республикасының Көлік және коммуникациялар министрлігі" бағдарламасының әкімшісі бойынша мынадай мазмұндағы 029 кіші бағдарламасы бар 404 және 716 бағдарламаларымен толықтырылсын:
</w:t>
      </w:r>
      <w:r>
        <w:br/>
      </w:r>
      <w:r>
        <w:rPr>
          <w:rFonts w:ascii="Times New Roman"/>
          <w:b w:val="false"/>
          <w:i w:val="false"/>
          <w:color w:val="000000"/>
          <w:sz w:val="28"/>
        </w:rPr>
        <w:t>
      "404 Атырау қаласындағы Жайық өзені арқылы көпір өткелін салуға Атырау облысының бюджетіне мақсатты инвестициялық трансферттер";
</w:t>
      </w:r>
      <w:r>
        <w:br/>
      </w:r>
      <w:r>
        <w:rPr>
          <w:rFonts w:ascii="Times New Roman"/>
          <w:b w:val="false"/>
          <w:i w:val="false"/>
          <w:color w:val="000000"/>
          <w:sz w:val="28"/>
        </w:rPr>
        <w:t>
      "716 Бурабай-Көкшетау-Петропавловск автожолын оңалту";
</w:t>
      </w:r>
      <w:r>
        <w:br/>
      </w:r>
      <w:r>
        <w:rPr>
          <w:rFonts w:ascii="Times New Roman"/>
          <w:b w:val="false"/>
          <w:i w:val="false"/>
          <w:color w:val="000000"/>
          <w:sz w:val="28"/>
        </w:rPr>
        <w:t>
      "029 Ішкі көздер есебінен грантты іске асыру";
</w:t>
      </w:r>
      <w:r>
        <w:br/>
      </w:r>
      <w:r>
        <w:rPr>
          <w:rFonts w:ascii="Times New Roman"/>
          <w:b w:val="false"/>
          <w:i w:val="false"/>
          <w:color w:val="000000"/>
          <w:sz w:val="28"/>
        </w:rPr>
        <w:t>
      274 "Жергілікті бюджеттен қаржыландырылатын тұрғын үй-коммуналдық, жол шаруашылығы мен көліктің атқарушы органы" әкімшісі бойынша мынадай мазмұндағы 069 бағдарламасымен толықтырылсын:
</w:t>
      </w:r>
      <w:r>
        <w:br/>
      </w:r>
      <w:r>
        <w:rPr>
          <w:rFonts w:ascii="Times New Roman"/>
          <w:b w:val="false"/>
          <w:i w:val="false"/>
          <w:color w:val="000000"/>
          <w:sz w:val="28"/>
        </w:rPr>
        <w:t>
      "069 Атырау қаласындағы Жайық өзені арқылы көпір өткелін салу";
</w:t>
      </w:r>
      <w:r>
        <w:br/>
      </w:r>
      <w:r>
        <w:rPr>
          <w:rFonts w:ascii="Times New Roman"/>
          <w:b w:val="false"/>
          <w:i w:val="false"/>
          <w:color w:val="000000"/>
          <w:sz w:val="28"/>
        </w:rPr>
        <w:t>
      13 "Өзгелері" функционалдық тобында 9 "Өзге де" кіші функциясында:
</w:t>
      </w:r>
      <w:r>
        <w:br/>
      </w:r>
      <w:r>
        <w:rPr>
          <w:rFonts w:ascii="Times New Roman"/>
          <w:b w:val="false"/>
          <w:i w:val="false"/>
          <w:color w:val="000000"/>
          <w:sz w:val="28"/>
        </w:rPr>
        <w:t>
      217 "Қазақстан Республикасының Қаржы министрлігі" бағдарлама әкімшісі бойынша 032 бағдарламасымен және мынадай мазмұндағы 030 және 031 кіші бағдарламаларымен 081 "Мемлекеттік кепілдер бойынша міндеттемелерді орындау" бағдарламасы толықтырылсын:
</w:t>
      </w:r>
      <w:r>
        <w:br/>
      </w:r>
      <w:r>
        <w:rPr>
          <w:rFonts w:ascii="Times New Roman"/>
          <w:b w:val="false"/>
          <w:i w:val="false"/>
          <w:color w:val="000000"/>
          <w:sz w:val="28"/>
        </w:rPr>
        <w:t>
      "032 Қазақстанның Инвестициялық қорын құру";
</w:t>
      </w:r>
      <w:r>
        <w:br/>
      </w:r>
      <w:r>
        <w:rPr>
          <w:rFonts w:ascii="Times New Roman"/>
          <w:b w:val="false"/>
          <w:i w:val="false"/>
          <w:color w:val="000000"/>
          <w:sz w:val="28"/>
        </w:rPr>
        <w:t>
      "030 Мемлекеттік кепілдер бойынша міндеттемелерді орындау";
</w:t>
      </w:r>
      <w:r>
        <w:br/>
      </w:r>
      <w:r>
        <w:rPr>
          <w:rFonts w:ascii="Times New Roman"/>
          <w:b w:val="false"/>
          <w:i w:val="false"/>
          <w:color w:val="000000"/>
          <w:sz w:val="28"/>
        </w:rPr>
        <w:t>
      "031 Әлемдік келісімдермен байланысты төлемдер";
</w:t>
      </w:r>
      <w:r>
        <w:br/>
      </w:r>
      <w:r>
        <w:rPr>
          <w:rFonts w:ascii="Times New Roman"/>
          <w:b w:val="false"/>
          <w:i w:val="false"/>
          <w:color w:val="000000"/>
          <w:sz w:val="28"/>
        </w:rPr>
        <w:t>
      мынадай мазмұндағы 040, 041 және 080 бағдарламалары бар 220 бағдарлама әкімшісімен толықтырылсын:
</w:t>
      </w:r>
      <w:r>
        <w:br/>
      </w:r>
      <w:r>
        <w:rPr>
          <w:rFonts w:ascii="Times New Roman"/>
          <w:b w:val="false"/>
          <w:i w:val="false"/>
          <w:color w:val="000000"/>
          <w:sz w:val="28"/>
        </w:rPr>
        <w:t>
      "220 Қазақстан Республикасының Экономика және бюджеттік жоспарлау министрлігі";
</w:t>
      </w:r>
      <w:r>
        <w:br/>
      </w:r>
      <w:r>
        <w:rPr>
          <w:rFonts w:ascii="Times New Roman"/>
          <w:b w:val="false"/>
          <w:i w:val="false"/>
          <w:color w:val="000000"/>
          <w:sz w:val="28"/>
        </w:rPr>
        <w:t>
      "040 Ұлттық инновациялық қорды құру";
</w:t>
      </w:r>
      <w:r>
        <w:br/>
      </w:r>
      <w:r>
        <w:rPr>
          <w:rFonts w:ascii="Times New Roman"/>
          <w:b w:val="false"/>
          <w:i w:val="false"/>
          <w:color w:val="000000"/>
          <w:sz w:val="28"/>
        </w:rPr>
        <w:t>
      "041 "Қазақстанның Даму Банкі" АҚ-ның жарғылық капиталын толтыру";
</w:t>
      </w:r>
      <w:r>
        <w:br/>
      </w:r>
      <w:r>
        <w:rPr>
          <w:rFonts w:ascii="Times New Roman"/>
          <w:b w:val="false"/>
          <w:i w:val="false"/>
          <w:color w:val="000000"/>
          <w:sz w:val="28"/>
        </w:rPr>
        <w:t>
      "080 "Қазақстанның Даму Банкі" АҚ-ның несиелік ресурстарды беруі";
</w:t>
      </w:r>
      <w:r>
        <w:br/>
      </w:r>
      <w:r>
        <w:rPr>
          <w:rFonts w:ascii="Times New Roman"/>
          <w:b w:val="false"/>
          <w:i w:val="false"/>
          <w:color w:val="000000"/>
          <w:sz w:val="28"/>
        </w:rPr>
        <w:t>
      233 "Қазақстан Республикасының Индустрия және сауда министрлігі" әкімшісі бойынша мынадай мазмұндағы 034 және 058 бағдарламаларымен толықтырылсын:
</w:t>
      </w:r>
      <w:r>
        <w:br/>
      </w:r>
      <w:r>
        <w:rPr>
          <w:rFonts w:ascii="Times New Roman"/>
          <w:b w:val="false"/>
          <w:i w:val="false"/>
          <w:color w:val="000000"/>
          <w:sz w:val="28"/>
        </w:rPr>
        <w:t>
      "034 Экспорттық несиелер мен инвестицияларды сақтандыру жөніндегі мемлекеттік сақтандыру корпорациясын құру";
</w:t>
      </w:r>
      <w:r>
        <w:br/>
      </w:r>
      <w:r>
        <w:rPr>
          <w:rFonts w:ascii="Times New Roman"/>
          <w:b w:val="false"/>
          <w:i w:val="false"/>
          <w:color w:val="000000"/>
          <w:sz w:val="28"/>
        </w:rPr>
        <w:t>
      "058 Грозный қаласында тұрғын үй салуға Ресей Федерациясының Үкіметіне қайырымдылық көмек";
</w:t>
      </w:r>
      <w:r>
        <w:br/>
      </w:r>
      <w:r>
        <w:rPr>
          <w:rFonts w:ascii="Times New Roman"/>
          <w:b w:val="false"/>
          <w:i w:val="false"/>
          <w:color w:val="000000"/>
          <w:sz w:val="28"/>
        </w:rPr>
        <w:t>
      617 "Қазақстан Республикасының Мемлекеттік материалдық резервтер жөніндегі агенттігі" әкімшісі бойынша мынадай мазмұндағы 034 бағдарламасымен толықтырылсын:
</w:t>
      </w:r>
      <w:r>
        <w:br/>
      </w:r>
      <w:r>
        <w:rPr>
          <w:rFonts w:ascii="Times New Roman"/>
          <w:b w:val="false"/>
          <w:i w:val="false"/>
          <w:color w:val="000000"/>
          <w:sz w:val="28"/>
        </w:rPr>
        <w:t>
      "034 Жұмылдыру резервін сақтау".
</w:t>
      </w:r>
      <w:r>
        <w:br/>
      </w:r>
      <w:r>
        <w:rPr>
          <w:rFonts w:ascii="Times New Roman"/>
          <w:b w:val="false"/>
          <w:i w:val="false"/>
          <w:color w:val="000000"/>
          <w:sz w:val="28"/>
        </w:rPr>
        <w:t>
      2. Бюджеттік саясат және жоспарлау департаменті (Д.М.Шаженова) Құқықтық және ұйымдық жұмыс департаментімен (Е.Е.Исаев) бірге Қазақстан Республикасының Әділет министрлігінде осы бұйрықтың мемлекеттік тіркеуден өтуін қамтамасыз етсін.
</w:t>
      </w:r>
      <w:r>
        <w:br/>
      </w:r>
      <w:r>
        <w:rPr>
          <w:rFonts w:ascii="Times New Roman"/>
          <w:b w:val="false"/>
          <w:i w:val="false"/>
          <w:color w:val="000000"/>
          <w:sz w:val="28"/>
        </w:rPr>
        <w:t>
      3. Осы бұйрық ол Қазақстан Республикасының Әділет министрлігінде мемлекеттік тіркеу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