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8f0f" w14:textId="0b68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2138 тiркелген, Қазақстан Республикасының Ұлттық Банкi Басқармасының "Кредиттiк серiктестiктердiң және ипотекалық компаниялардың қаржылық есеп пен қаржылық есепке қосымша мәлiметтер беру тiзбесi, нысандары мен мерзiмдерi туралы нұсқаулықты бекiту туралы" 2002 жылғы 23 желтоқсандағы N 508 қаулысына өзгерiс пен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4 шілдедегі N 229 қаулысы. Қазақстан Республикасы Әділет министрлігінде 2003 жылғы 6 тамызда тіркелді. Тіркеу нөмірі N 2424. Күші жойылды - Қазақстан Республикасы Ұлттық Банкі Басқармасының 2003 жылғы 6 желтоқсандағы N 438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секторының шолуын халықаралық талаптарға сәйкес жасау мақсатында, Қазақстан Республикасы Ұлттық Банкiнiң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Банкi Басқармасының "Кредиттiк серiктестiктердiң және ипотекалық компаниялардың қаржылық есеп пен қаржылық есепке қосымша мәлiметтер беру тiзбесi, нысандары мен мерзiмдерi туралы нұсқаулықты бекiту туралы" 2002 жылғы 23 желтоқсандағы N 508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нормативтiк құқықтық актiлерiн мемлекеттiк тiркеу тiзiлiмiнде N 2138 тiркелген, Қазақстан Республикасы Ұлттық Банкiнiң "Қазақстан Ұлттық Банкiнiң Хабаршысы" және "Вестник Национального Банка Казахстана" басылымдарында 2003 жылғы 27 қаңтар - 9 ақпанда жарияланған) мынадай өзгерiс пен толықтыру енгiзiлсiн:
</w:t>
      </w:r>
      <w:r>
        <w:br/>
      </w:r>
      <w:r>
        <w:rPr>
          <w:rFonts w:ascii="Times New Roman"/>
          <w:b w:val="false"/>
          <w:i w:val="false"/>
          <w:color w:val="000000"/>
          <w:sz w:val="28"/>
        </w:rPr>
        <w:t>
      көрсетiлген қаулымен бекiтiлген Кредиттiк серiктестiктердiң және ипотекалық компаниялардың қаржылық есеп пен қаржылық есепке қосымша мәлiметтер беру тiзбесi, нысандары мен мерзiмдерi туралы нұсқаулықта: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2-тараудың 7-тармағының 1) тармақшасындағы "1-4-қосымша" деген сөздер "1-5-қосымша" деген сөздермен ауыстырылсын;
</w:t>
      </w:r>
      <w:r>
        <w:br/>
      </w:r>
      <w:r>
        <w:rPr>
          <w:rFonts w:ascii="Times New Roman"/>
          <w:b w:val="false"/>
          <w:i w:val="false"/>
          <w:color w:val="000000"/>
          <w:sz w:val="28"/>
        </w:rPr>
        <w:t>
      Кредиттiк серiктестiктердiң және ипотекалық компаниялардың қаржылық есеп пен қаржылық есепке қосымша мәлiметтер беру тiзбесi, нысандары мен мерзiмдерi туралы нұсқаулыққа 4-қосымша мынадай редакциядағы 700-НО нысанға 5-қосымшамен толықтырылсын:
</w:t>
      </w:r>
    </w:p>
    <w:p>
      <w:pPr>
        <w:spacing w:after="0"/>
        <w:ind w:left="0"/>
        <w:jc w:val="both"/>
      </w:pPr>
      <w:r>
        <w:rPr>
          <w:rFonts w:ascii="Times New Roman"/>
          <w:b w:val="false"/>
          <w:i w:val="false"/>
          <w:color w:val="000000"/>
          <w:sz w:val="28"/>
        </w:rPr>
        <w:t>
                                        "700-НO нысанға 5-қосымша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(кредиттiк серiктестiктiң немесе ипотекалық компанияның толық атауы)
</w:t>
      </w:r>
    </w:p>
    <w:p>
      <w:pPr>
        <w:spacing w:after="0"/>
        <w:ind w:left="0"/>
        <w:jc w:val="both"/>
      </w:pPr>
      <w:r>
        <w:rPr>
          <w:rFonts w:ascii="Times New Roman"/>
          <w:b w:val="false"/>
          <w:i w:val="false"/>
          <w:color w:val="000000"/>
          <w:sz w:val="28"/>
        </w:rPr>
        <w:t>
</w:t>
      </w:r>
      <w:r>
        <w:rPr>
          <w:rFonts w:ascii="Times New Roman"/>
          <w:b/>
          <w:i w:val="false"/>
          <w:color w:val="000000"/>
          <w:sz w:val="28"/>
        </w:rPr>
        <w:t>
________ жылғы "__" ____________ жағдай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шоттары жан-жақты көрсетiлген баланс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қосымшада көрсетiлген шоттарды кодтау үшiн мынадай валюта түрлерi қолданылады:
</w:t>
      </w:r>
      <w:r>
        <w:br/>
      </w:r>
      <w:r>
        <w:rPr>
          <w:rFonts w:ascii="Times New Roman"/>
          <w:b w:val="false"/>
          <w:i w:val="false"/>
          <w:color w:val="000000"/>
          <w:sz w:val="28"/>
        </w:rPr>
        <w:t>
      1) Қазақстан теңгесi - Қазақстан Республикасының ұлттық валютасы (бұдан әрi - теңге) - код "1";
</w:t>
      </w:r>
      <w:r>
        <w:br/>
      </w:r>
      <w:r>
        <w:rPr>
          <w:rFonts w:ascii="Times New Roman"/>
          <w:b w:val="false"/>
          <w:i w:val="false"/>
          <w:color w:val="000000"/>
          <w:sz w:val="28"/>
        </w:rPr>
        <w:t>
      2) Еркiн айналыстағы валюта (бұдан әрi - ЕАВ) - код "2";
</w:t>
      </w:r>
      <w:r>
        <w:br/>
      </w:r>
      <w:r>
        <w:rPr>
          <w:rFonts w:ascii="Times New Roman"/>
          <w:b w:val="false"/>
          <w:i w:val="false"/>
          <w:color w:val="000000"/>
          <w:sz w:val="28"/>
        </w:rPr>
        <w:t>
      3) Валютаның басқа түрлерi (бұдан әрi - ВБТ) - код "3".
</w:t>
      </w:r>
      <w:r>
        <w:br/>
      </w:r>
      <w:r>
        <w:rPr>
          <w:rFonts w:ascii="Times New Roman"/>
          <w:b w:val="false"/>
          <w:i w:val="false"/>
          <w:color w:val="000000"/>
          <w:sz w:val="28"/>
        </w:rPr>
        <w:t>
      "Еркiн айналыстағы валюта" тобына мынадай шетел валюталары жатады: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Валютаның атауы              | Әрiптiк мағынадағы валюта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Австралия доллары              AUD
</w:t>
      </w:r>
      <w:r>
        <w:br/>
      </w:r>
      <w:r>
        <w:rPr>
          <w:rFonts w:ascii="Times New Roman"/>
          <w:b w:val="false"/>
          <w:i w:val="false"/>
          <w:color w:val="000000"/>
          <w:sz w:val="28"/>
        </w:rPr>
        <w:t>
   ағылшын доллары                GBP
</w:t>
      </w:r>
      <w:r>
        <w:br/>
      </w:r>
      <w:r>
        <w:rPr>
          <w:rFonts w:ascii="Times New Roman"/>
          <w:b w:val="false"/>
          <w:i w:val="false"/>
          <w:color w:val="000000"/>
          <w:sz w:val="28"/>
        </w:rPr>
        <w:t>
   дат кронасы                    DKK
</w:t>
      </w:r>
      <w:r>
        <w:br/>
      </w:r>
      <w:r>
        <w:rPr>
          <w:rFonts w:ascii="Times New Roman"/>
          <w:b w:val="false"/>
          <w:i w:val="false"/>
          <w:color w:val="000000"/>
          <w:sz w:val="28"/>
        </w:rPr>
        <w:t>
   ЕУРО                           EUR
</w:t>
      </w:r>
      <w:r>
        <w:br/>
      </w:r>
      <w:r>
        <w:rPr>
          <w:rFonts w:ascii="Times New Roman"/>
          <w:b w:val="false"/>
          <w:i w:val="false"/>
          <w:color w:val="000000"/>
          <w:sz w:val="28"/>
        </w:rPr>
        <w:t>
   Канада доллары                 CAD
</w:t>
      </w:r>
      <w:r>
        <w:br/>
      </w:r>
      <w:r>
        <w:rPr>
          <w:rFonts w:ascii="Times New Roman"/>
          <w:b w:val="false"/>
          <w:i w:val="false"/>
          <w:color w:val="000000"/>
          <w:sz w:val="28"/>
        </w:rPr>
        <w:t>
   Кувейт динары                  KWD
</w:t>
      </w:r>
      <w:r>
        <w:br/>
      </w:r>
      <w:r>
        <w:rPr>
          <w:rFonts w:ascii="Times New Roman"/>
          <w:b w:val="false"/>
          <w:i w:val="false"/>
          <w:color w:val="000000"/>
          <w:sz w:val="28"/>
        </w:rPr>
        <w:t>
   Ливан фунты                    LBP
</w:t>
      </w:r>
      <w:r>
        <w:br/>
      </w:r>
      <w:r>
        <w:rPr>
          <w:rFonts w:ascii="Times New Roman"/>
          <w:b w:val="false"/>
          <w:i w:val="false"/>
          <w:color w:val="000000"/>
          <w:sz w:val="28"/>
        </w:rPr>
        <w:t>
   норвег кронасы                 NOK
</w:t>
      </w:r>
      <w:r>
        <w:br/>
      </w:r>
      <w:r>
        <w:rPr>
          <w:rFonts w:ascii="Times New Roman"/>
          <w:b w:val="false"/>
          <w:i w:val="false"/>
          <w:color w:val="000000"/>
          <w:sz w:val="28"/>
        </w:rPr>
        <w:t>
   Сингапур доллары               SGD
</w:t>
      </w:r>
      <w:r>
        <w:br/>
      </w:r>
      <w:r>
        <w:rPr>
          <w:rFonts w:ascii="Times New Roman"/>
          <w:b w:val="false"/>
          <w:i w:val="false"/>
          <w:color w:val="000000"/>
          <w:sz w:val="28"/>
        </w:rPr>
        <w:t>
   АҚШ доллары                    USD
</w:t>
      </w:r>
      <w:r>
        <w:br/>
      </w:r>
      <w:r>
        <w:rPr>
          <w:rFonts w:ascii="Times New Roman"/>
          <w:b w:val="false"/>
          <w:i w:val="false"/>
          <w:color w:val="000000"/>
          <w:sz w:val="28"/>
        </w:rPr>
        <w:t>
   Швед кронасы                   SEK
</w:t>
      </w:r>
      <w:r>
        <w:br/>
      </w:r>
      <w:r>
        <w:rPr>
          <w:rFonts w:ascii="Times New Roman"/>
          <w:b w:val="false"/>
          <w:i w:val="false"/>
          <w:color w:val="000000"/>
          <w:sz w:val="28"/>
        </w:rPr>
        <w:t>
   Швейцар франкi                 CHF
</w:t>
      </w:r>
      <w:r>
        <w:br/>
      </w:r>
      <w:r>
        <w:rPr>
          <w:rFonts w:ascii="Times New Roman"/>
          <w:b w:val="false"/>
          <w:i w:val="false"/>
          <w:color w:val="000000"/>
          <w:sz w:val="28"/>
        </w:rPr>
        <w:t>
   жапон иенi                     JPY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"Валютаның басқа түрлері" тобына Қазақстан Республикасының ұлттық валютасы болып табылмайтын және ЕАВ тобына кірмейтін шетелдік валюталар жатады.
</w:t>
      </w:r>
    </w:p>
    <w:p>
      <w:pPr>
        <w:spacing w:after="0"/>
        <w:ind w:left="0"/>
        <w:jc w:val="both"/>
      </w:pPr>
      <w:r>
        <w:rPr>
          <w:rFonts w:ascii="Times New Roman"/>
          <w:b w:val="false"/>
          <w:i w:val="false"/>
          <w:color w:val="000000"/>
          <w:sz w:val="28"/>
        </w:rPr>
        <w:t>
      2. Осы қосымшада көрсетiлген шоттар құрылымы сандық символдар жүйесiн бiлдiредi және АААА Х У Z болып көрсетiледi, мұнда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Баланс.|       Баланстық шоттар позициясының мәнi
</w:t>
      </w:r>
      <w:r>
        <w:br/>
      </w:r>
      <w:r>
        <w:rPr>
          <w:rFonts w:ascii="Times New Roman"/>
          <w:b w:val="false"/>
          <w:i w:val="false"/>
          <w:color w:val="000000"/>
          <w:sz w:val="28"/>
        </w:rPr>
        <w:t>
тық    |
</w:t>
      </w:r>
      <w:r>
        <w:br/>
      </w:r>
      <w:r>
        <w:rPr>
          <w:rFonts w:ascii="Times New Roman"/>
          <w:b w:val="false"/>
          <w:i w:val="false"/>
          <w:color w:val="000000"/>
          <w:sz w:val="28"/>
        </w:rPr>
        <w:t>
шоттар |
</w:t>
      </w:r>
      <w:r>
        <w:br/>
      </w:r>
      <w:r>
        <w:rPr>
          <w:rFonts w:ascii="Times New Roman"/>
          <w:b w:val="false"/>
          <w:i w:val="false"/>
          <w:color w:val="000000"/>
          <w:sz w:val="28"/>
        </w:rPr>
        <w:t>
пози.  |
</w:t>
      </w:r>
      <w:r>
        <w:br/>
      </w:r>
      <w:r>
        <w:rPr>
          <w:rFonts w:ascii="Times New Roman"/>
          <w:b w:val="false"/>
          <w:i w:val="false"/>
          <w:color w:val="000000"/>
          <w:sz w:val="28"/>
        </w:rPr>
        <w:t>
циясы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АААА   - баланс.  1,2,3,4  Баланстық шотты бiлдiредi
</w:t>
      </w:r>
      <w:r>
        <w:br/>
      </w:r>
      <w:r>
        <w:rPr>
          <w:rFonts w:ascii="Times New Roman"/>
          <w:b w:val="false"/>
          <w:i w:val="false"/>
          <w:color w:val="000000"/>
          <w:sz w:val="28"/>
        </w:rPr>
        <w:t>
       тық шот    сандары
</w:t>
      </w:r>
      <w:r>
        <w:br/>
      </w:r>
      <w:r>
        <w:rPr>
          <w:rFonts w:ascii="Times New Roman"/>
          <w:b w:val="false"/>
          <w:i w:val="false"/>
          <w:color w:val="000000"/>
          <w:sz w:val="28"/>
        </w:rPr>
        <w:t>
       нөмері;
</w:t>
      </w:r>
    </w:p>
    <w:p>
      <w:pPr>
        <w:spacing w:after="0"/>
        <w:ind w:left="0"/>
        <w:jc w:val="both"/>
      </w:pPr>
      <w:r>
        <w:rPr>
          <w:rFonts w:ascii="Times New Roman"/>
          <w:b w:val="false"/>
          <w:i w:val="false"/>
          <w:color w:val="000000"/>
          <w:sz w:val="28"/>
        </w:rPr>
        <w:t>
Х     - резидент. 5 саны  Резиденттiк белгiнi бiлдiретiндер, мұндағы
</w:t>
      </w:r>
      <w:r>
        <w:br/>
      </w:r>
      <w:r>
        <w:rPr>
          <w:rFonts w:ascii="Times New Roman"/>
          <w:b w:val="false"/>
          <w:i w:val="false"/>
          <w:color w:val="000000"/>
          <w:sz w:val="28"/>
        </w:rPr>
        <w:t>
       тiк                "1" - Қазақстан Республикасының резидентi
</w:t>
      </w:r>
      <w:r>
        <w:br/>
      </w:r>
      <w:r>
        <w:rPr>
          <w:rFonts w:ascii="Times New Roman"/>
          <w:b w:val="false"/>
          <w:i w:val="false"/>
          <w:color w:val="000000"/>
          <w:sz w:val="28"/>
        </w:rPr>
        <w:t>
       белгiнi            "2" - Қазақстан Республикасының резидент
</w:t>
      </w:r>
      <w:r>
        <w:br/>
      </w:r>
      <w:r>
        <w:rPr>
          <w:rFonts w:ascii="Times New Roman"/>
          <w:b w:val="false"/>
          <w:i w:val="false"/>
          <w:color w:val="000000"/>
          <w:sz w:val="28"/>
        </w:rPr>
        <w:t>
       белгiлеу;          еместерi
</w:t>
      </w:r>
    </w:p>
    <w:p>
      <w:pPr>
        <w:spacing w:after="0"/>
        <w:ind w:left="0"/>
        <w:jc w:val="both"/>
      </w:pPr>
      <w:r>
        <w:rPr>
          <w:rFonts w:ascii="Times New Roman"/>
          <w:b w:val="false"/>
          <w:i w:val="false"/>
          <w:color w:val="000000"/>
          <w:sz w:val="28"/>
        </w:rPr>
        <w:t>
У      - эконо.   6 саны  Экономика секторының (шағын секторының)
</w:t>
      </w:r>
      <w:r>
        <w:br/>
      </w:r>
      <w:r>
        <w:rPr>
          <w:rFonts w:ascii="Times New Roman"/>
          <w:b w:val="false"/>
          <w:i w:val="false"/>
          <w:color w:val="000000"/>
          <w:sz w:val="28"/>
        </w:rPr>
        <w:t>
       мика               санатын бiлдiретiндер, мұнда
</w:t>
      </w:r>
      <w:r>
        <w:br/>
      </w:r>
      <w:r>
        <w:rPr>
          <w:rFonts w:ascii="Times New Roman"/>
          <w:b w:val="false"/>
          <w:i w:val="false"/>
          <w:color w:val="000000"/>
          <w:sz w:val="28"/>
        </w:rPr>
        <w:t>
       секторы.           "1" Орталық Үкiмет;
</w:t>
      </w:r>
      <w:r>
        <w:br/>
      </w:r>
      <w:r>
        <w:rPr>
          <w:rFonts w:ascii="Times New Roman"/>
          <w:b w:val="false"/>
          <w:i w:val="false"/>
          <w:color w:val="000000"/>
          <w:sz w:val="28"/>
        </w:rPr>
        <w:t>
       ның сана.          "2" Жергiлiктi бacқapу органдары;
</w:t>
      </w:r>
      <w:r>
        <w:br/>
      </w:r>
      <w:r>
        <w:rPr>
          <w:rFonts w:ascii="Times New Roman"/>
          <w:b w:val="false"/>
          <w:i w:val="false"/>
          <w:color w:val="000000"/>
          <w:sz w:val="28"/>
        </w:rPr>
        <w:t>
       тын белгi.         "3" Орталық (ұлттық) банк;
</w:t>
      </w:r>
      <w:r>
        <w:br/>
      </w:r>
      <w:r>
        <w:rPr>
          <w:rFonts w:ascii="Times New Roman"/>
          <w:b w:val="false"/>
          <w:i w:val="false"/>
          <w:color w:val="000000"/>
          <w:sz w:val="28"/>
        </w:rPr>
        <w:t>
       леу                "4" Басқа депозиттiк ұйымдар;
</w:t>
      </w:r>
      <w:r>
        <w:br/>
      </w:r>
      <w:r>
        <w:rPr>
          <w:rFonts w:ascii="Times New Roman"/>
          <w:b w:val="false"/>
          <w:i w:val="false"/>
          <w:color w:val="000000"/>
          <w:sz w:val="28"/>
        </w:rPr>
        <w:t>
                          "5" Басқа қаржы ұйымдары;
</w:t>
      </w:r>
      <w:r>
        <w:br/>
      </w:r>
      <w:r>
        <w:rPr>
          <w:rFonts w:ascii="Times New Roman"/>
          <w:b w:val="false"/>
          <w:i w:val="false"/>
          <w:color w:val="000000"/>
          <w:sz w:val="28"/>
        </w:rPr>
        <w:t>
                          "6" Мемлекеттiк қаржылық емес ұйымдар;
</w:t>
      </w:r>
      <w:r>
        <w:br/>
      </w:r>
      <w:r>
        <w:rPr>
          <w:rFonts w:ascii="Times New Roman"/>
          <w:b w:val="false"/>
          <w:i w:val="false"/>
          <w:color w:val="000000"/>
          <w:sz w:val="28"/>
        </w:rPr>
        <w:t>
                          "7" Мемлекеттiк емес қаржылық емес
</w:t>
      </w:r>
      <w:r>
        <w:br/>
      </w:r>
      <w:r>
        <w:rPr>
          <w:rFonts w:ascii="Times New Roman"/>
          <w:b w:val="false"/>
          <w:i w:val="false"/>
          <w:color w:val="000000"/>
          <w:sz w:val="28"/>
        </w:rPr>
        <w:t>
                          ұйымдар;
</w:t>
      </w:r>
      <w:r>
        <w:br/>
      </w:r>
      <w:r>
        <w:rPr>
          <w:rFonts w:ascii="Times New Roman"/>
          <w:b w:val="false"/>
          <w:i w:val="false"/>
          <w:color w:val="000000"/>
          <w:sz w:val="28"/>
        </w:rPr>
        <w:t>
                          "8" Үй шаруашылығына қызмет көрсететiн
</w:t>
      </w:r>
      <w:r>
        <w:br/>
      </w:r>
      <w:r>
        <w:rPr>
          <w:rFonts w:ascii="Times New Roman"/>
          <w:b w:val="false"/>
          <w:i w:val="false"/>
          <w:color w:val="000000"/>
          <w:sz w:val="28"/>
        </w:rPr>
        <w:t>
                          коммерциялық емес ұйым;
</w:t>
      </w:r>
      <w:r>
        <w:br/>
      </w:r>
      <w:r>
        <w:rPr>
          <w:rFonts w:ascii="Times New Roman"/>
          <w:b w:val="false"/>
          <w:i w:val="false"/>
          <w:color w:val="000000"/>
          <w:sz w:val="28"/>
        </w:rPr>
        <w:t>
                          "9" Yй шаруашылығы.
</w:t>
      </w:r>
    </w:p>
    <w:p>
      <w:pPr>
        <w:spacing w:after="0"/>
        <w:ind w:left="0"/>
        <w:jc w:val="both"/>
      </w:pPr>
      <w:r>
        <w:rPr>
          <w:rFonts w:ascii="Times New Roman"/>
          <w:b w:val="false"/>
          <w:i w:val="false"/>
          <w:color w:val="000000"/>
          <w:sz w:val="28"/>
        </w:rPr>
        <w:t>
Z      - валюта.  7 саны  Валюта кодын бiлдiретiндер, мұндағы
</w:t>
      </w:r>
      <w:r>
        <w:br/>
      </w:r>
      <w:r>
        <w:rPr>
          <w:rFonts w:ascii="Times New Roman"/>
          <w:b w:val="false"/>
          <w:i w:val="false"/>
          <w:color w:val="000000"/>
          <w:sz w:val="28"/>
        </w:rPr>
        <w:t>
       ның түрін          "1" - теңге,
</w:t>
      </w:r>
      <w:r>
        <w:br/>
      </w:r>
      <w:r>
        <w:rPr>
          <w:rFonts w:ascii="Times New Roman"/>
          <w:b w:val="false"/>
          <w:i w:val="false"/>
          <w:color w:val="000000"/>
          <w:sz w:val="28"/>
        </w:rPr>
        <w:t>
       белгілеу           "2" - ЕАВ,
</w:t>
      </w:r>
      <w:r>
        <w:br/>
      </w:r>
      <w:r>
        <w:rPr>
          <w:rFonts w:ascii="Times New Roman"/>
          <w:b w:val="false"/>
          <w:i w:val="false"/>
          <w:color w:val="000000"/>
          <w:sz w:val="28"/>
        </w:rPr>
        <w:t>
                          "3" - ВБТ.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Б/шоттың |
</w:t>
      </w:r>
      <w:r>
        <w:br/>
      </w:r>
      <w:r>
        <w:rPr>
          <w:rFonts w:ascii="Times New Roman"/>
          <w:b w:val="false"/>
          <w:i w:val="false"/>
          <w:color w:val="000000"/>
          <w:sz w:val="28"/>
        </w:rPr>
        <w:t>
құрылымы,|
</w:t>
      </w:r>
      <w:r>
        <w:br/>
      </w:r>
      <w:r>
        <w:rPr>
          <w:rFonts w:ascii="Times New Roman"/>
          <w:b w:val="false"/>
          <w:i w:val="false"/>
          <w:color w:val="000000"/>
          <w:sz w:val="28"/>
        </w:rPr>
        <w:t>
позицияны|
</w:t>
      </w:r>
      <w:r>
        <w:br/>
      </w:r>
      <w:r>
        <w:rPr>
          <w:rFonts w:ascii="Times New Roman"/>
          <w:b w:val="false"/>
          <w:i w:val="false"/>
          <w:color w:val="000000"/>
          <w:sz w:val="28"/>
        </w:rPr>
        <w:t>
қоса     |                        Атауы
</w:t>
      </w:r>
      <w:r>
        <w:br/>
      </w:r>
      <w:r>
        <w:rPr>
          <w:rFonts w:ascii="Times New Roman"/>
          <w:b w:val="false"/>
          <w:i w:val="false"/>
          <w:color w:val="000000"/>
          <w:sz w:val="28"/>
        </w:rPr>
        <w:t>
_________|
</w:t>
      </w:r>
      <w:r>
        <w:br/>
      </w:r>
      <w:r>
        <w:rPr>
          <w:rFonts w:ascii="Times New Roman"/>
          <w:b w:val="false"/>
          <w:i w:val="false"/>
          <w:color w:val="000000"/>
          <w:sz w:val="28"/>
        </w:rPr>
        <w:t>
1-4|5|6|7|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1000       Банктiң қолма-қол ақшасы
</w:t>
      </w:r>
      <w:r>
        <w:br/>
      </w:r>
      <w:r>
        <w:rPr>
          <w:rFonts w:ascii="Times New Roman"/>
          <w:b w:val="false"/>
          <w:i w:val="false"/>
          <w:color w:val="000000"/>
          <w:sz w:val="28"/>
        </w:rPr>
        <w:t>
1001 0 0 0 Кассадағы қолма-қол ақша
</w:t>
      </w:r>
      <w:r>
        <w:br/>
      </w:r>
      <w:r>
        <w:rPr>
          <w:rFonts w:ascii="Times New Roman"/>
          <w:b w:val="false"/>
          <w:i w:val="false"/>
          <w:color w:val="000000"/>
          <w:sz w:val="28"/>
        </w:rPr>
        <w:t>
1001 1 3 1 Теңгемен кассадағы қолма-қол ақша
</w:t>
      </w:r>
      <w:r>
        <w:br/>
      </w:r>
      <w:r>
        <w:rPr>
          <w:rFonts w:ascii="Times New Roman"/>
          <w:b w:val="false"/>
          <w:i w:val="false"/>
          <w:color w:val="000000"/>
          <w:sz w:val="28"/>
        </w:rPr>
        <w:t>
1001 2 3 2 ЕАВ-мен кассадағы қолма-қол ақша
</w:t>
      </w:r>
      <w:r>
        <w:br/>
      </w:r>
      <w:r>
        <w:rPr>
          <w:rFonts w:ascii="Times New Roman"/>
          <w:b w:val="false"/>
          <w:i w:val="false"/>
          <w:color w:val="000000"/>
          <w:sz w:val="28"/>
        </w:rPr>
        <w:t>
1001 2 3 3 BБT-мен кассадағы қолма-қол ақша
</w:t>
      </w:r>
      <w:r>
        <w:br/>
      </w:r>
      <w:r>
        <w:rPr>
          <w:rFonts w:ascii="Times New Roman"/>
          <w:b w:val="false"/>
          <w:i w:val="false"/>
          <w:color w:val="000000"/>
          <w:sz w:val="28"/>
        </w:rPr>
        <w:t>
1002 0 0 0 Жолдағы банкноттар мен металл ақша
</w:t>
      </w:r>
      <w:r>
        <w:br/>
      </w:r>
      <w:r>
        <w:rPr>
          <w:rFonts w:ascii="Times New Roman"/>
          <w:b w:val="false"/>
          <w:i w:val="false"/>
          <w:color w:val="000000"/>
          <w:sz w:val="28"/>
        </w:rPr>
        <w:t>
1002 1 3 1 Теңгемен жолдағы банкноттар мен металл ақша
</w:t>
      </w:r>
      <w:r>
        <w:br/>
      </w:r>
      <w:r>
        <w:rPr>
          <w:rFonts w:ascii="Times New Roman"/>
          <w:b w:val="false"/>
          <w:i w:val="false"/>
          <w:color w:val="000000"/>
          <w:sz w:val="28"/>
        </w:rPr>
        <w:t>
1002 2 3 2 EAB-мен жолдағы қолма-қол ақша
</w:t>
      </w:r>
      <w:r>
        <w:br/>
      </w:r>
      <w:r>
        <w:rPr>
          <w:rFonts w:ascii="Times New Roman"/>
          <w:b w:val="false"/>
          <w:i w:val="false"/>
          <w:color w:val="000000"/>
          <w:sz w:val="28"/>
        </w:rPr>
        <w:t>
1002 2 3 3 ВБТ-мен жолдағы қолма-қол ақша
</w:t>
      </w:r>
      <w:r>
        <w:br/>
      </w:r>
      <w:r>
        <w:rPr>
          <w:rFonts w:ascii="Times New Roman"/>
          <w:b w:val="false"/>
          <w:i w:val="false"/>
          <w:color w:val="000000"/>
          <w:sz w:val="28"/>
        </w:rPr>
        <w:t>
1003 0 0 0 Айырбастау пункттерiндегi қолма-қол ақша
</w:t>
      </w:r>
      <w:r>
        <w:br/>
      </w:r>
      <w:r>
        <w:rPr>
          <w:rFonts w:ascii="Times New Roman"/>
          <w:b w:val="false"/>
          <w:i w:val="false"/>
          <w:color w:val="000000"/>
          <w:sz w:val="28"/>
        </w:rPr>
        <w:t>
1003 1 3 1 Теңгемен айырбастау пункттерiндегi қолма-қол ақша
</w:t>
      </w:r>
      <w:r>
        <w:br/>
      </w:r>
      <w:r>
        <w:rPr>
          <w:rFonts w:ascii="Times New Roman"/>
          <w:b w:val="false"/>
          <w:i w:val="false"/>
          <w:color w:val="000000"/>
          <w:sz w:val="28"/>
        </w:rPr>
        <w:t>
1003 2 3 2 ЕАВ-мен айырбастау пункттерiндегi қолма-қол ақша
</w:t>
      </w:r>
      <w:r>
        <w:br/>
      </w:r>
      <w:r>
        <w:rPr>
          <w:rFonts w:ascii="Times New Roman"/>
          <w:b w:val="false"/>
          <w:i w:val="false"/>
          <w:color w:val="000000"/>
          <w:sz w:val="28"/>
        </w:rPr>
        <w:t>
1003 2 3 3 ВБТ-мен айырбастау пункттерiндегi қолма-қол ақша
</w:t>
      </w:r>
    </w:p>
    <w:p>
      <w:pPr>
        <w:spacing w:after="0"/>
        <w:ind w:left="0"/>
        <w:jc w:val="both"/>
      </w:pPr>
      <w:r>
        <w:rPr>
          <w:rFonts w:ascii="Times New Roman"/>
          <w:b w:val="false"/>
          <w:i w:val="false"/>
          <w:color w:val="000000"/>
          <w:sz w:val="28"/>
        </w:rPr>
        <w:t>
1050       Корреспонденттiк шоттар
</w:t>
      </w:r>
    </w:p>
    <w:p>
      <w:pPr>
        <w:spacing w:after="0"/>
        <w:ind w:left="0"/>
        <w:jc w:val="both"/>
      </w:pPr>
      <w:r>
        <w:rPr>
          <w:rFonts w:ascii="Times New Roman"/>
          <w:b w:val="false"/>
          <w:i w:val="false"/>
          <w:color w:val="000000"/>
          <w:sz w:val="28"/>
        </w:rPr>
        <w:t>
1051 0 0 0 Қазақстан Республикасының Ұлттық Банкiндегi
</w:t>
      </w:r>
      <w:r>
        <w:br/>
      </w:r>
      <w:r>
        <w:rPr>
          <w:rFonts w:ascii="Times New Roman"/>
          <w:b w:val="false"/>
          <w:i w:val="false"/>
          <w:color w:val="000000"/>
          <w:sz w:val="28"/>
        </w:rPr>
        <w:t>
           корреспонденттiк шоттар
</w:t>
      </w:r>
      <w:r>
        <w:br/>
      </w:r>
      <w:r>
        <w:rPr>
          <w:rFonts w:ascii="Times New Roman"/>
          <w:b w:val="false"/>
          <w:i w:val="false"/>
          <w:color w:val="000000"/>
          <w:sz w:val="28"/>
        </w:rPr>
        <w:t>
1051 1 3 1 Қазақстан Республикасының Ұлттық Банкiндегi теңгемен
</w:t>
      </w:r>
      <w:r>
        <w:br/>
      </w:r>
      <w:r>
        <w:rPr>
          <w:rFonts w:ascii="Times New Roman"/>
          <w:b w:val="false"/>
          <w:i w:val="false"/>
          <w:color w:val="000000"/>
          <w:sz w:val="28"/>
        </w:rPr>
        <w:t>
           корреспонденттiк шоттар
</w:t>
      </w:r>
      <w:r>
        <w:br/>
      </w:r>
      <w:r>
        <w:rPr>
          <w:rFonts w:ascii="Times New Roman"/>
          <w:b w:val="false"/>
          <w:i w:val="false"/>
          <w:color w:val="000000"/>
          <w:sz w:val="28"/>
        </w:rPr>
        <w:t>
1051 1 3 2 Қазақстан Республикасының Ұлттық Банкiндегi ЕАВ-мен
</w:t>
      </w:r>
      <w:r>
        <w:br/>
      </w:r>
      <w:r>
        <w:rPr>
          <w:rFonts w:ascii="Times New Roman"/>
          <w:b w:val="false"/>
          <w:i w:val="false"/>
          <w:color w:val="000000"/>
          <w:sz w:val="28"/>
        </w:rPr>
        <w:t>
           корреспонденттiк шоттар
</w:t>
      </w:r>
      <w:r>
        <w:br/>
      </w:r>
      <w:r>
        <w:rPr>
          <w:rFonts w:ascii="Times New Roman"/>
          <w:b w:val="false"/>
          <w:i w:val="false"/>
          <w:color w:val="000000"/>
          <w:sz w:val="28"/>
        </w:rPr>
        <w:t>
1051 1 3 3 Қазақстан Республикасының Ұлттық Банкiндегi ВБТ-мен
</w:t>
      </w:r>
      <w:r>
        <w:br/>
      </w:r>
      <w:r>
        <w:rPr>
          <w:rFonts w:ascii="Times New Roman"/>
          <w:b w:val="false"/>
          <w:i w:val="false"/>
          <w:color w:val="000000"/>
          <w:sz w:val="28"/>
        </w:rPr>
        <w:t>
           корреспонденттiк шоттар
</w:t>
      </w:r>
    </w:p>
    <w:p>
      <w:pPr>
        <w:spacing w:after="0"/>
        <w:ind w:left="0"/>
        <w:jc w:val="both"/>
      </w:pPr>
      <w:r>
        <w:rPr>
          <w:rFonts w:ascii="Times New Roman"/>
          <w:b w:val="false"/>
          <w:i w:val="false"/>
          <w:color w:val="000000"/>
          <w:sz w:val="28"/>
        </w:rPr>
        <w:t>
1052 0 0 0 Банктердегi корреспонденттiк шоттар
</w:t>
      </w:r>
      <w:r>
        <w:br/>
      </w:r>
      <w:r>
        <w:rPr>
          <w:rFonts w:ascii="Times New Roman"/>
          <w:b w:val="false"/>
          <w:i w:val="false"/>
          <w:color w:val="000000"/>
          <w:sz w:val="28"/>
        </w:rPr>
        <w:t>
1052 1 4 1 Резидент банктердегi теңгемен корреспонденттiк шоттар
</w:t>
      </w:r>
      <w:r>
        <w:br/>
      </w:r>
      <w:r>
        <w:rPr>
          <w:rFonts w:ascii="Times New Roman"/>
          <w:b w:val="false"/>
          <w:i w:val="false"/>
          <w:color w:val="000000"/>
          <w:sz w:val="28"/>
        </w:rPr>
        <w:t>
1052 1 4 2 Резидент банктердегi EAB-мен корреспонденттiк шоттар
</w:t>
      </w:r>
      <w:r>
        <w:br/>
      </w:r>
      <w:r>
        <w:rPr>
          <w:rFonts w:ascii="Times New Roman"/>
          <w:b w:val="false"/>
          <w:i w:val="false"/>
          <w:color w:val="000000"/>
          <w:sz w:val="28"/>
        </w:rPr>
        <w:t>
1052 1 4 3 Резидент банктердегi ВБТ-мен корреспонденттiк шоттар
</w:t>
      </w:r>
      <w:r>
        <w:br/>
      </w:r>
      <w:r>
        <w:rPr>
          <w:rFonts w:ascii="Times New Roman"/>
          <w:b w:val="false"/>
          <w:i w:val="false"/>
          <w:color w:val="000000"/>
          <w:sz w:val="28"/>
        </w:rPr>
        <w:t>
1052 2 4 1 Резидент емес банктердегi теңгемен корреспонденттiк
</w:t>
      </w:r>
      <w:r>
        <w:br/>
      </w:r>
      <w:r>
        <w:rPr>
          <w:rFonts w:ascii="Times New Roman"/>
          <w:b w:val="false"/>
          <w:i w:val="false"/>
          <w:color w:val="000000"/>
          <w:sz w:val="28"/>
        </w:rPr>
        <w:t>
           шоттар
</w:t>
      </w:r>
      <w:r>
        <w:br/>
      </w:r>
      <w:r>
        <w:rPr>
          <w:rFonts w:ascii="Times New Roman"/>
          <w:b w:val="false"/>
          <w:i w:val="false"/>
          <w:color w:val="000000"/>
          <w:sz w:val="28"/>
        </w:rPr>
        <w:t>
1052 2 4 2 Резидент емес банктердегi ЕАВ-мен корреспонденттiк шоттар
</w:t>
      </w:r>
      <w:r>
        <w:br/>
      </w:r>
      <w:r>
        <w:rPr>
          <w:rFonts w:ascii="Times New Roman"/>
          <w:b w:val="false"/>
          <w:i w:val="false"/>
          <w:color w:val="000000"/>
          <w:sz w:val="28"/>
        </w:rPr>
        <w:t>
1052 2 4 3 Резидент емес банктердегi ВБТ-мен корреспонденттiк шоттар
</w:t>
      </w:r>
    </w:p>
    <w:p>
      <w:pPr>
        <w:spacing w:after="0"/>
        <w:ind w:left="0"/>
        <w:jc w:val="both"/>
      </w:pPr>
      <w:r>
        <w:rPr>
          <w:rFonts w:ascii="Times New Roman"/>
          <w:b w:val="false"/>
          <w:i w:val="false"/>
          <w:color w:val="000000"/>
          <w:sz w:val="28"/>
        </w:rPr>
        <w:t>
1053 0 0 0 Банктердегi корреспонденттiк есепшоттар бойынша
</w:t>
      </w:r>
      <w:r>
        <w:br/>
      </w:r>
      <w:r>
        <w:rPr>
          <w:rFonts w:ascii="Times New Roman"/>
          <w:b w:val="false"/>
          <w:i w:val="false"/>
          <w:color w:val="000000"/>
          <w:sz w:val="28"/>
        </w:rPr>
        <w:t>
           оқшауланған берешек
</w:t>
      </w:r>
      <w:r>
        <w:br/>
      </w:r>
      <w:r>
        <w:rPr>
          <w:rFonts w:ascii="Times New Roman"/>
          <w:b w:val="false"/>
          <w:i w:val="false"/>
          <w:color w:val="000000"/>
          <w:sz w:val="28"/>
        </w:rPr>
        <w:t>
1053 1 4 1 Резидент банктердегi теңгемен корреспонденттiк
</w:t>
      </w:r>
      <w:r>
        <w:br/>
      </w:r>
      <w:r>
        <w:rPr>
          <w:rFonts w:ascii="Times New Roman"/>
          <w:b w:val="false"/>
          <w:i w:val="false"/>
          <w:color w:val="000000"/>
          <w:sz w:val="28"/>
        </w:rPr>
        <w:t>
           есепшоттар бойынша оқшауланған берешек
</w:t>
      </w:r>
      <w:r>
        <w:br/>
      </w:r>
      <w:r>
        <w:rPr>
          <w:rFonts w:ascii="Times New Roman"/>
          <w:b w:val="false"/>
          <w:i w:val="false"/>
          <w:color w:val="000000"/>
          <w:sz w:val="28"/>
        </w:rPr>
        <w:t>
1053 1 4 2 Резидент банктердегi EAB-мен корреспонденттiк есепшоттар
</w:t>
      </w:r>
      <w:r>
        <w:br/>
      </w:r>
      <w:r>
        <w:rPr>
          <w:rFonts w:ascii="Times New Roman"/>
          <w:b w:val="false"/>
          <w:i w:val="false"/>
          <w:color w:val="000000"/>
          <w:sz w:val="28"/>
        </w:rPr>
        <w:t>
           бойынша оқшауланған берешек
</w:t>
      </w:r>
      <w:r>
        <w:br/>
      </w:r>
      <w:r>
        <w:rPr>
          <w:rFonts w:ascii="Times New Roman"/>
          <w:b w:val="false"/>
          <w:i w:val="false"/>
          <w:color w:val="000000"/>
          <w:sz w:val="28"/>
        </w:rPr>
        <w:t>
1053 1 4 3 Резидент банктердегi ВБТ-мен корреспонденттiк есепшоттар
</w:t>
      </w:r>
      <w:r>
        <w:br/>
      </w:r>
      <w:r>
        <w:rPr>
          <w:rFonts w:ascii="Times New Roman"/>
          <w:b w:val="false"/>
          <w:i w:val="false"/>
          <w:color w:val="000000"/>
          <w:sz w:val="28"/>
        </w:rPr>
        <w:t>
           бойынша оқшауланған берешек
</w:t>
      </w:r>
      <w:r>
        <w:br/>
      </w:r>
      <w:r>
        <w:rPr>
          <w:rFonts w:ascii="Times New Roman"/>
          <w:b w:val="false"/>
          <w:i w:val="false"/>
          <w:color w:val="000000"/>
          <w:sz w:val="28"/>
        </w:rPr>
        <w:t>
1053 2 4 1 Резидент емес банктердегi теңгемен корреспонденттiк
</w:t>
      </w:r>
      <w:r>
        <w:br/>
      </w:r>
      <w:r>
        <w:rPr>
          <w:rFonts w:ascii="Times New Roman"/>
          <w:b w:val="false"/>
          <w:i w:val="false"/>
          <w:color w:val="000000"/>
          <w:sz w:val="28"/>
        </w:rPr>
        <w:t>
           есепшоттар бойынша оқшауланған берешек
</w:t>
      </w:r>
      <w:r>
        <w:br/>
      </w:r>
      <w:r>
        <w:rPr>
          <w:rFonts w:ascii="Times New Roman"/>
          <w:b w:val="false"/>
          <w:i w:val="false"/>
          <w:color w:val="000000"/>
          <w:sz w:val="28"/>
        </w:rPr>
        <w:t>
1053 2 4 2 Резидент емес банктердегi ЕАВ-мен корреспонденттiк
</w:t>
      </w:r>
      <w:r>
        <w:br/>
      </w:r>
      <w:r>
        <w:rPr>
          <w:rFonts w:ascii="Times New Roman"/>
          <w:b w:val="false"/>
          <w:i w:val="false"/>
          <w:color w:val="000000"/>
          <w:sz w:val="28"/>
        </w:rPr>
        <w:t>
           есепшоттар бойынша оқшауланған берешек
</w:t>
      </w:r>
      <w:r>
        <w:br/>
      </w:r>
      <w:r>
        <w:rPr>
          <w:rFonts w:ascii="Times New Roman"/>
          <w:b w:val="false"/>
          <w:i w:val="false"/>
          <w:color w:val="000000"/>
          <w:sz w:val="28"/>
        </w:rPr>
        <w:t>
1053 2 4 3 Резидент емес банктердегi ВБТ-мен корреспонденттiк
</w:t>
      </w:r>
      <w:r>
        <w:br/>
      </w:r>
      <w:r>
        <w:rPr>
          <w:rFonts w:ascii="Times New Roman"/>
          <w:b w:val="false"/>
          <w:i w:val="false"/>
          <w:color w:val="000000"/>
          <w:sz w:val="28"/>
        </w:rPr>
        <w:t>
           есепшоттар бойынша оқшауланған берешек
</w:t>
      </w:r>
    </w:p>
    <w:p>
      <w:pPr>
        <w:spacing w:after="0"/>
        <w:ind w:left="0"/>
        <w:jc w:val="both"/>
      </w:pPr>
      <w:r>
        <w:rPr>
          <w:rFonts w:ascii="Times New Roman"/>
          <w:b w:val="false"/>
          <w:i w:val="false"/>
          <w:color w:val="000000"/>
          <w:sz w:val="28"/>
        </w:rPr>
        <w:t>
1102 0 0 0 Қазақстан Республикасының Ұлттық Банкiндегi талап ету
</w:t>
      </w:r>
      <w:r>
        <w:br/>
      </w:r>
      <w:r>
        <w:rPr>
          <w:rFonts w:ascii="Times New Roman"/>
          <w:b w:val="false"/>
          <w:i w:val="false"/>
          <w:color w:val="000000"/>
          <w:sz w:val="28"/>
        </w:rPr>
        <w:t>
           салымдары
</w:t>
      </w:r>
      <w:r>
        <w:br/>
      </w:r>
      <w:r>
        <w:rPr>
          <w:rFonts w:ascii="Times New Roman"/>
          <w:b w:val="false"/>
          <w:i w:val="false"/>
          <w:color w:val="000000"/>
          <w:sz w:val="28"/>
        </w:rPr>
        <w:t>
1102 1 3 1 Қазақстан Республикасының Ұлттық Банкiндегi теңгемен
</w:t>
      </w:r>
      <w:r>
        <w:br/>
      </w:r>
      <w:r>
        <w:rPr>
          <w:rFonts w:ascii="Times New Roman"/>
          <w:b w:val="false"/>
          <w:i w:val="false"/>
          <w:color w:val="000000"/>
          <w:sz w:val="28"/>
        </w:rPr>
        <w:t>
           талап ету салымдары
</w:t>
      </w:r>
      <w:r>
        <w:br/>
      </w:r>
      <w:r>
        <w:rPr>
          <w:rFonts w:ascii="Times New Roman"/>
          <w:b w:val="false"/>
          <w:i w:val="false"/>
          <w:color w:val="000000"/>
          <w:sz w:val="28"/>
        </w:rPr>
        <w:t>
1107 1 3 2 Қазақстан Республикасының Ұлттық Банкiндегi EAВ-мен
</w:t>
      </w:r>
      <w:r>
        <w:br/>
      </w:r>
      <w:r>
        <w:rPr>
          <w:rFonts w:ascii="Times New Roman"/>
          <w:b w:val="false"/>
          <w:i w:val="false"/>
          <w:color w:val="000000"/>
          <w:sz w:val="28"/>
        </w:rPr>
        <w:t>
           талап ету салымдары
</w:t>
      </w:r>
      <w:r>
        <w:br/>
      </w:r>
      <w:r>
        <w:rPr>
          <w:rFonts w:ascii="Times New Roman"/>
          <w:b w:val="false"/>
          <w:i w:val="false"/>
          <w:color w:val="000000"/>
          <w:sz w:val="28"/>
        </w:rPr>
        <w:t>
1102 1 3 3 Қазақстан Республикасының Ұлттық Банкiндегi ВБТ-мен
</w:t>
      </w:r>
      <w:r>
        <w:br/>
      </w:r>
      <w:r>
        <w:rPr>
          <w:rFonts w:ascii="Times New Roman"/>
          <w:b w:val="false"/>
          <w:i w:val="false"/>
          <w:color w:val="000000"/>
          <w:sz w:val="28"/>
        </w:rPr>
        <w:t>
           талап ету салымдары
</w:t>
      </w:r>
    </w:p>
    <w:p>
      <w:pPr>
        <w:spacing w:after="0"/>
        <w:ind w:left="0"/>
        <w:jc w:val="both"/>
      </w:pPr>
      <w:r>
        <w:rPr>
          <w:rFonts w:ascii="Times New Roman"/>
          <w:b w:val="false"/>
          <w:i w:val="false"/>
          <w:color w:val="000000"/>
          <w:sz w:val="28"/>
        </w:rPr>
        <w:t>
1103 0 0 0 Қазақстан Республикасының Ұлттық Банкiндегi мерзiмдi
</w:t>
      </w:r>
      <w:r>
        <w:br/>
      </w:r>
      <w:r>
        <w:rPr>
          <w:rFonts w:ascii="Times New Roman"/>
          <w:b w:val="false"/>
          <w:i w:val="false"/>
          <w:color w:val="000000"/>
          <w:sz w:val="28"/>
        </w:rPr>
        <w:t>
           салымдар
</w:t>
      </w:r>
      <w:r>
        <w:br/>
      </w:r>
      <w:r>
        <w:rPr>
          <w:rFonts w:ascii="Times New Roman"/>
          <w:b w:val="false"/>
          <w:i w:val="false"/>
          <w:color w:val="000000"/>
          <w:sz w:val="28"/>
        </w:rPr>
        <w:t>
1103 1 3 1 Қазақстан Республикасының Ұлттық Банкiндегi теңгемен
</w:t>
      </w:r>
      <w:r>
        <w:br/>
      </w:r>
      <w:r>
        <w:rPr>
          <w:rFonts w:ascii="Times New Roman"/>
          <w:b w:val="false"/>
          <w:i w:val="false"/>
          <w:color w:val="000000"/>
          <w:sz w:val="28"/>
        </w:rPr>
        <w:t>
           мерзiмдi салымдары
</w:t>
      </w:r>
      <w:r>
        <w:br/>
      </w:r>
      <w:r>
        <w:rPr>
          <w:rFonts w:ascii="Times New Roman"/>
          <w:b w:val="false"/>
          <w:i w:val="false"/>
          <w:color w:val="000000"/>
          <w:sz w:val="28"/>
        </w:rPr>
        <w:t>
1103 1 3 2 Қазақстан Республикасының Ұлттық Банкiндегi ЕАВ-мен
</w:t>
      </w:r>
      <w:r>
        <w:br/>
      </w:r>
      <w:r>
        <w:rPr>
          <w:rFonts w:ascii="Times New Roman"/>
          <w:b w:val="false"/>
          <w:i w:val="false"/>
          <w:color w:val="000000"/>
          <w:sz w:val="28"/>
        </w:rPr>
        <w:t>
           мерзiмдi салымдары
</w:t>
      </w:r>
      <w:r>
        <w:br/>
      </w:r>
      <w:r>
        <w:rPr>
          <w:rFonts w:ascii="Times New Roman"/>
          <w:b w:val="false"/>
          <w:i w:val="false"/>
          <w:color w:val="000000"/>
          <w:sz w:val="28"/>
        </w:rPr>
        <w:t>
1103 1 3 3 Қазақстан Республикасының Ұлттық Банкiндегi ВБТ-мен
</w:t>
      </w:r>
      <w:r>
        <w:br/>
      </w:r>
      <w:r>
        <w:rPr>
          <w:rFonts w:ascii="Times New Roman"/>
          <w:b w:val="false"/>
          <w:i w:val="false"/>
          <w:color w:val="000000"/>
          <w:sz w:val="28"/>
        </w:rPr>
        <w:t>
           мерзiмдi салымдары
</w:t>
      </w:r>
    </w:p>
    <w:p>
      <w:pPr>
        <w:spacing w:after="0"/>
        <w:ind w:left="0"/>
        <w:jc w:val="both"/>
      </w:pPr>
      <w:r>
        <w:rPr>
          <w:rFonts w:ascii="Times New Roman"/>
          <w:b w:val="false"/>
          <w:i w:val="false"/>
          <w:color w:val="000000"/>
          <w:sz w:val="28"/>
        </w:rPr>
        <w:t>
1201 0 0 0 Саудаға арналған бағалы қағаздар
</w:t>
      </w:r>
      <w:r>
        <w:br/>
      </w:r>
      <w:r>
        <w:rPr>
          <w:rFonts w:ascii="Times New Roman"/>
          <w:b w:val="false"/>
          <w:i w:val="false"/>
          <w:color w:val="000000"/>
          <w:sz w:val="28"/>
        </w:rPr>
        <w:t>
1201 1 1 1 Қазақстан Республикасының Үкiметi шығарған саудаға
</w:t>
      </w:r>
      <w:r>
        <w:br/>
      </w:r>
      <w:r>
        <w:rPr>
          <w:rFonts w:ascii="Times New Roman"/>
          <w:b w:val="false"/>
          <w:i w:val="false"/>
          <w:color w:val="000000"/>
          <w:sz w:val="28"/>
        </w:rPr>
        <w:t>
           арналған теңгедегi бағалы қағаздар
</w:t>
      </w:r>
      <w:r>
        <w:br/>
      </w:r>
      <w:r>
        <w:rPr>
          <w:rFonts w:ascii="Times New Roman"/>
          <w:b w:val="false"/>
          <w:i w:val="false"/>
          <w:color w:val="000000"/>
          <w:sz w:val="28"/>
        </w:rPr>
        <w:t>
1201 1 1 2 Қазақстан Республикасының Үкiметi шығарған саудаға
</w:t>
      </w:r>
      <w:r>
        <w:br/>
      </w:r>
      <w:r>
        <w:rPr>
          <w:rFonts w:ascii="Times New Roman"/>
          <w:b w:val="false"/>
          <w:i w:val="false"/>
          <w:color w:val="000000"/>
          <w:sz w:val="28"/>
        </w:rPr>
        <w:t>
           арналған EAB-дағы бағалы қағаздар
</w:t>
      </w:r>
      <w:r>
        <w:br/>
      </w:r>
      <w:r>
        <w:rPr>
          <w:rFonts w:ascii="Times New Roman"/>
          <w:b w:val="false"/>
          <w:i w:val="false"/>
          <w:color w:val="000000"/>
          <w:sz w:val="28"/>
        </w:rPr>
        <w:t>
1201 1 2 1 Қазақстан Республикасының жергiлiктi өкiмет органдары
</w:t>
      </w:r>
      <w:r>
        <w:br/>
      </w:r>
      <w:r>
        <w:rPr>
          <w:rFonts w:ascii="Times New Roman"/>
          <w:b w:val="false"/>
          <w:i w:val="false"/>
          <w:color w:val="000000"/>
          <w:sz w:val="28"/>
        </w:rPr>
        <w:t>
           шығарған саудаға арналған теңгедегi бағалы қағаздар
</w:t>
      </w:r>
      <w:r>
        <w:br/>
      </w:r>
      <w:r>
        <w:rPr>
          <w:rFonts w:ascii="Times New Roman"/>
          <w:b w:val="false"/>
          <w:i w:val="false"/>
          <w:color w:val="000000"/>
          <w:sz w:val="28"/>
        </w:rPr>
        <w:t>
1201 1 2 2 Қазақстан Республикасының жергiлiктi өкiмет органдары
</w:t>
      </w:r>
      <w:r>
        <w:br/>
      </w:r>
      <w:r>
        <w:rPr>
          <w:rFonts w:ascii="Times New Roman"/>
          <w:b w:val="false"/>
          <w:i w:val="false"/>
          <w:color w:val="000000"/>
          <w:sz w:val="28"/>
        </w:rPr>
        <w:t>
           шығарған саудаға арналған ЕАВ-дағы бағалы қағаздар
</w:t>
      </w:r>
      <w:r>
        <w:br/>
      </w:r>
      <w:r>
        <w:rPr>
          <w:rFonts w:ascii="Times New Roman"/>
          <w:b w:val="false"/>
          <w:i w:val="false"/>
          <w:color w:val="000000"/>
          <w:sz w:val="28"/>
        </w:rPr>
        <w:t>
1201 1 3 1 Қазақстан Республикасының Ұлттық Банкi шығарған саудаға
</w:t>
      </w:r>
      <w:r>
        <w:br/>
      </w:r>
      <w:r>
        <w:rPr>
          <w:rFonts w:ascii="Times New Roman"/>
          <w:b w:val="false"/>
          <w:i w:val="false"/>
          <w:color w:val="000000"/>
          <w:sz w:val="28"/>
        </w:rPr>
        <w:t>
           арналған теңгедегi бағалы қағаздар
</w:t>
      </w:r>
      <w:r>
        <w:br/>
      </w:r>
      <w:r>
        <w:rPr>
          <w:rFonts w:ascii="Times New Roman"/>
          <w:b w:val="false"/>
          <w:i w:val="false"/>
          <w:color w:val="000000"/>
          <w:sz w:val="28"/>
        </w:rPr>
        <w:t>
1201 1 3 2 Қазақстан Республикасының Ұлттық Банкi шығарған саудаға
</w:t>
      </w:r>
      <w:r>
        <w:br/>
      </w:r>
      <w:r>
        <w:rPr>
          <w:rFonts w:ascii="Times New Roman"/>
          <w:b w:val="false"/>
          <w:i w:val="false"/>
          <w:color w:val="000000"/>
          <w:sz w:val="28"/>
        </w:rPr>
        <w:t>
           арналған ЕАВ-дағы бағалы қағаздар
</w:t>
      </w:r>
      <w:r>
        <w:br/>
      </w:r>
      <w:r>
        <w:rPr>
          <w:rFonts w:ascii="Times New Roman"/>
          <w:b w:val="false"/>
          <w:i w:val="false"/>
          <w:color w:val="000000"/>
          <w:sz w:val="28"/>
        </w:rPr>
        <w:t>
1701 1 4 1 Резидент банктер шығарған саудаға арналған теңгедегi
</w:t>
      </w:r>
      <w:r>
        <w:br/>
      </w:r>
      <w:r>
        <w:rPr>
          <w:rFonts w:ascii="Times New Roman"/>
          <w:b w:val="false"/>
          <w:i w:val="false"/>
          <w:color w:val="000000"/>
          <w:sz w:val="28"/>
        </w:rPr>
        <w:t>
           бағалы қағаздар
</w:t>
      </w:r>
      <w:r>
        <w:br/>
      </w:r>
      <w:r>
        <w:rPr>
          <w:rFonts w:ascii="Times New Roman"/>
          <w:b w:val="false"/>
          <w:i w:val="false"/>
          <w:color w:val="000000"/>
          <w:sz w:val="28"/>
        </w:rPr>
        <w:t>
1201 1 4 2 Резидент банктер шығарған саудаға арналған ЕАВ-дағы
</w:t>
      </w:r>
      <w:r>
        <w:br/>
      </w:r>
      <w:r>
        <w:rPr>
          <w:rFonts w:ascii="Times New Roman"/>
          <w:b w:val="false"/>
          <w:i w:val="false"/>
          <w:color w:val="000000"/>
          <w:sz w:val="28"/>
        </w:rPr>
        <w:t>
           бағалы қағаздар
</w:t>
      </w:r>
      <w:r>
        <w:br/>
      </w:r>
      <w:r>
        <w:rPr>
          <w:rFonts w:ascii="Times New Roman"/>
          <w:b w:val="false"/>
          <w:i w:val="false"/>
          <w:color w:val="000000"/>
          <w:sz w:val="28"/>
        </w:rPr>
        <w:t>
1201 1 4 3 Резидент банктер шығарған саудаға арналған ВБТ-дағы
</w:t>
      </w:r>
      <w:r>
        <w:br/>
      </w:r>
      <w:r>
        <w:rPr>
          <w:rFonts w:ascii="Times New Roman"/>
          <w:b w:val="false"/>
          <w:i w:val="false"/>
          <w:color w:val="000000"/>
          <w:sz w:val="28"/>
        </w:rPr>
        <w:t>
           бағалы қағаздар
</w:t>
      </w:r>
      <w:r>
        <w:br/>
      </w:r>
      <w:r>
        <w:rPr>
          <w:rFonts w:ascii="Times New Roman"/>
          <w:b w:val="false"/>
          <w:i w:val="false"/>
          <w:color w:val="000000"/>
          <w:sz w:val="28"/>
        </w:rPr>
        <w:t>
1201 1 5 1 Банк операцияларының жекелеген түрлерiн жүзеге асыратын
</w:t>
      </w:r>
      <w:r>
        <w:br/>
      </w:r>
      <w:r>
        <w:rPr>
          <w:rFonts w:ascii="Times New Roman"/>
          <w:b w:val="false"/>
          <w:i w:val="false"/>
          <w:color w:val="000000"/>
          <w:sz w:val="28"/>
        </w:rPr>
        <w:t>
           резидент ұйымдар шығарған саудаға арналған теңгедегi
</w:t>
      </w:r>
      <w:r>
        <w:br/>
      </w:r>
      <w:r>
        <w:rPr>
          <w:rFonts w:ascii="Times New Roman"/>
          <w:b w:val="false"/>
          <w:i w:val="false"/>
          <w:color w:val="000000"/>
          <w:sz w:val="28"/>
        </w:rPr>
        <w:t>
           бағалы қағаздар
</w:t>
      </w:r>
      <w:r>
        <w:br/>
      </w:r>
      <w:r>
        <w:rPr>
          <w:rFonts w:ascii="Times New Roman"/>
          <w:b w:val="false"/>
          <w:i w:val="false"/>
          <w:color w:val="000000"/>
          <w:sz w:val="28"/>
        </w:rPr>
        <w:t>
1201 1 5 2 Банк операцияларының жекелеген түрлерiн жүзеге асыратын
</w:t>
      </w:r>
      <w:r>
        <w:br/>
      </w:r>
      <w:r>
        <w:rPr>
          <w:rFonts w:ascii="Times New Roman"/>
          <w:b w:val="false"/>
          <w:i w:val="false"/>
          <w:color w:val="000000"/>
          <w:sz w:val="28"/>
        </w:rPr>
        <w:t>
           резидент ұйымдар шығарған саудаға арналған EAB-дағы
</w:t>
      </w:r>
      <w:r>
        <w:br/>
      </w:r>
      <w:r>
        <w:rPr>
          <w:rFonts w:ascii="Times New Roman"/>
          <w:b w:val="false"/>
          <w:i w:val="false"/>
          <w:color w:val="000000"/>
          <w:sz w:val="28"/>
        </w:rPr>
        <w:t>
           бағалы қағаздар
</w:t>
      </w:r>
      <w:r>
        <w:br/>
      </w:r>
      <w:r>
        <w:rPr>
          <w:rFonts w:ascii="Times New Roman"/>
          <w:b w:val="false"/>
          <w:i w:val="false"/>
          <w:color w:val="000000"/>
          <w:sz w:val="28"/>
        </w:rPr>
        <w:t>
1201 1 5 3 Банк операцияларының жекелеген түрлерiн жүзеге асыратын
</w:t>
      </w:r>
      <w:r>
        <w:br/>
      </w:r>
      <w:r>
        <w:rPr>
          <w:rFonts w:ascii="Times New Roman"/>
          <w:b w:val="false"/>
          <w:i w:val="false"/>
          <w:color w:val="000000"/>
          <w:sz w:val="28"/>
        </w:rPr>
        <w:t>
           резидент ұйымдар шығарған саудаға арналған ВБТ-дағы
</w:t>
      </w:r>
      <w:r>
        <w:br/>
      </w:r>
      <w:r>
        <w:rPr>
          <w:rFonts w:ascii="Times New Roman"/>
          <w:b w:val="false"/>
          <w:i w:val="false"/>
          <w:color w:val="000000"/>
          <w:sz w:val="28"/>
        </w:rPr>
        <w:t>
           бағалы қағаздар
</w:t>
      </w:r>
      <w:r>
        <w:br/>
      </w:r>
      <w:r>
        <w:rPr>
          <w:rFonts w:ascii="Times New Roman"/>
          <w:b w:val="false"/>
          <w:i w:val="false"/>
          <w:color w:val="000000"/>
          <w:sz w:val="28"/>
        </w:rPr>
        <w:t>
1201 1 6 1 Мемлекеттік қаржылық емес резидент ұйымдар шығарған
</w:t>
      </w:r>
      <w:r>
        <w:br/>
      </w:r>
      <w:r>
        <w:rPr>
          <w:rFonts w:ascii="Times New Roman"/>
          <w:b w:val="false"/>
          <w:i w:val="false"/>
          <w:color w:val="000000"/>
          <w:sz w:val="28"/>
        </w:rPr>
        <w:t>
           саудаға арналған теңгедегі бағалы қағаздар
</w:t>
      </w:r>
      <w:r>
        <w:br/>
      </w:r>
      <w:r>
        <w:rPr>
          <w:rFonts w:ascii="Times New Roman"/>
          <w:b w:val="false"/>
          <w:i w:val="false"/>
          <w:color w:val="000000"/>
          <w:sz w:val="28"/>
        </w:rPr>
        <w:t>
1201 1 6 2 Мемлекеттiк қаржылық емес резидент ұйымдар шығарған
</w:t>
      </w:r>
      <w:r>
        <w:br/>
      </w:r>
      <w:r>
        <w:rPr>
          <w:rFonts w:ascii="Times New Roman"/>
          <w:b w:val="false"/>
          <w:i w:val="false"/>
          <w:color w:val="000000"/>
          <w:sz w:val="28"/>
        </w:rPr>
        <w:t>
           саудаға арналған ЕАВ-дағы бағалы қағаздар
</w:t>
      </w:r>
      <w:r>
        <w:br/>
      </w:r>
      <w:r>
        <w:rPr>
          <w:rFonts w:ascii="Times New Roman"/>
          <w:b w:val="false"/>
          <w:i w:val="false"/>
          <w:color w:val="000000"/>
          <w:sz w:val="28"/>
        </w:rPr>
        <w:t>
1201 1 6 3 Мемлекеттiк қаржылық емес резидент ұйымдар шығарған
</w:t>
      </w:r>
      <w:r>
        <w:br/>
      </w:r>
      <w:r>
        <w:rPr>
          <w:rFonts w:ascii="Times New Roman"/>
          <w:b w:val="false"/>
          <w:i w:val="false"/>
          <w:color w:val="000000"/>
          <w:sz w:val="28"/>
        </w:rPr>
        <w:t>
           саудаға арналған ВБТ-дағы бағалы қағаздар
</w:t>
      </w:r>
      <w:r>
        <w:br/>
      </w:r>
      <w:r>
        <w:rPr>
          <w:rFonts w:ascii="Times New Roman"/>
          <w:b w:val="false"/>
          <w:i w:val="false"/>
          <w:color w:val="000000"/>
          <w:sz w:val="28"/>
        </w:rPr>
        <w:t>
1201 1 7 1 Мемлекеттiк емес қаржылық емес резидент ұйымдар шығарған
</w:t>
      </w:r>
      <w:r>
        <w:br/>
      </w:r>
      <w:r>
        <w:rPr>
          <w:rFonts w:ascii="Times New Roman"/>
          <w:b w:val="false"/>
          <w:i w:val="false"/>
          <w:color w:val="000000"/>
          <w:sz w:val="28"/>
        </w:rPr>
        <w:t>
           саудаға арналған теңгедегi бағалы қағаздар
</w:t>
      </w:r>
      <w:r>
        <w:br/>
      </w:r>
      <w:r>
        <w:rPr>
          <w:rFonts w:ascii="Times New Roman"/>
          <w:b w:val="false"/>
          <w:i w:val="false"/>
          <w:color w:val="000000"/>
          <w:sz w:val="28"/>
        </w:rPr>
        <w:t>
1201 1 7 2 Мемлекеттiк емес қаржылық емес резидент ұйымдар шығарған
</w:t>
      </w:r>
      <w:r>
        <w:br/>
      </w:r>
      <w:r>
        <w:rPr>
          <w:rFonts w:ascii="Times New Roman"/>
          <w:b w:val="false"/>
          <w:i w:val="false"/>
          <w:color w:val="000000"/>
          <w:sz w:val="28"/>
        </w:rPr>
        <w:t>
           саудаға арналған EAB-дағы бағалы қағаздар
</w:t>
      </w:r>
      <w:r>
        <w:br/>
      </w:r>
      <w:r>
        <w:rPr>
          <w:rFonts w:ascii="Times New Roman"/>
          <w:b w:val="false"/>
          <w:i w:val="false"/>
          <w:color w:val="000000"/>
          <w:sz w:val="28"/>
        </w:rPr>
        <w:t>
1201 1 7 3 Мемлекеттiк емес қаржылық емес резидент ұйымдар шығарған
</w:t>
      </w:r>
      <w:r>
        <w:br/>
      </w:r>
      <w:r>
        <w:rPr>
          <w:rFonts w:ascii="Times New Roman"/>
          <w:b w:val="false"/>
          <w:i w:val="false"/>
          <w:color w:val="000000"/>
          <w:sz w:val="28"/>
        </w:rPr>
        <w:t>
           саудаға арналған ВБТ-дағы бағалы қағаздар
</w:t>
      </w:r>
      <w:r>
        <w:br/>
      </w:r>
      <w:r>
        <w:rPr>
          <w:rFonts w:ascii="Times New Roman"/>
          <w:b w:val="false"/>
          <w:i w:val="false"/>
          <w:color w:val="000000"/>
          <w:sz w:val="28"/>
        </w:rPr>
        <w:t>
1201 2 1 2 Шетелдiк мемлекеттiң үкiметi шығарған саудаға арналған
</w:t>
      </w:r>
      <w:r>
        <w:br/>
      </w:r>
      <w:r>
        <w:rPr>
          <w:rFonts w:ascii="Times New Roman"/>
          <w:b w:val="false"/>
          <w:i w:val="false"/>
          <w:color w:val="000000"/>
          <w:sz w:val="28"/>
        </w:rPr>
        <w:t>
           ЕАВ-дағы бағалы қағаздар
</w:t>
      </w:r>
      <w:r>
        <w:br/>
      </w:r>
      <w:r>
        <w:rPr>
          <w:rFonts w:ascii="Times New Roman"/>
          <w:b w:val="false"/>
          <w:i w:val="false"/>
          <w:color w:val="000000"/>
          <w:sz w:val="28"/>
        </w:rPr>
        <w:t>
1201 2 1 3 Шетелдiк мемлекеттiң үкiметi шығарған саудаға арналған
</w:t>
      </w:r>
      <w:r>
        <w:br/>
      </w:r>
      <w:r>
        <w:rPr>
          <w:rFonts w:ascii="Times New Roman"/>
          <w:b w:val="false"/>
          <w:i w:val="false"/>
          <w:color w:val="000000"/>
          <w:sz w:val="28"/>
        </w:rPr>
        <w:t>
           ВБТ-дағы бағалы қағаздар
</w:t>
      </w:r>
      <w:r>
        <w:br/>
      </w:r>
      <w:r>
        <w:rPr>
          <w:rFonts w:ascii="Times New Roman"/>
          <w:b w:val="false"/>
          <w:i w:val="false"/>
          <w:color w:val="000000"/>
          <w:sz w:val="28"/>
        </w:rPr>
        <w:t>
1201 2 2 2 Шетелдiк мемлекеттiң жергiлiктi өкiмет органдары
</w:t>
      </w:r>
      <w:r>
        <w:br/>
      </w:r>
      <w:r>
        <w:rPr>
          <w:rFonts w:ascii="Times New Roman"/>
          <w:b w:val="false"/>
          <w:i w:val="false"/>
          <w:color w:val="000000"/>
          <w:sz w:val="28"/>
        </w:rPr>
        <w:t>
           шығарған саудаға арналған ЕАВ-дағы бағалы қағаздар
</w:t>
      </w:r>
      <w:r>
        <w:br/>
      </w:r>
      <w:r>
        <w:rPr>
          <w:rFonts w:ascii="Times New Roman"/>
          <w:b w:val="false"/>
          <w:i w:val="false"/>
          <w:color w:val="000000"/>
          <w:sz w:val="28"/>
        </w:rPr>
        <w:t>
1201 2 2 3 Шетелдiк мемлекеттiң жергiлiктi өкiмет органдары
</w:t>
      </w:r>
      <w:r>
        <w:br/>
      </w:r>
      <w:r>
        <w:rPr>
          <w:rFonts w:ascii="Times New Roman"/>
          <w:b w:val="false"/>
          <w:i w:val="false"/>
          <w:color w:val="000000"/>
          <w:sz w:val="28"/>
        </w:rPr>
        <w:t>
           шығарған саудаға арналған ВБТ-дағы бағалы қағаздар
</w:t>
      </w:r>
      <w:r>
        <w:br/>
      </w:r>
      <w:r>
        <w:rPr>
          <w:rFonts w:ascii="Times New Roman"/>
          <w:b w:val="false"/>
          <w:i w:val="false"/>
          <w:color w:val="000000"/>
          <w:sz w:val="28"/>
        </w:rPr>
        <w:t>
1201 2 3 2 Шетелдiк орталық банктер шығарған саудаға арналған
</w:t>
      </w:r>
      <w:r>
        <w:br/>
      </w:r>
      <w:r>
        <w:rPr>
          <w:rFonts w:ascii="Times New Roman"/>
          <w:b w:val="false"/>
          <w:i w:val="false"/>
          <w:color w:val="000000"/>
          <w:sz w:val="28"/>
        </w:rPr>
        <w:t>
           EAB-дағы бағалы қағаздар
</w:t>
      </w:r>
      <w:r>
        <w:br/>
      </w:r>
      <w:r>
        <w:rPr>
          <w:rFonts w:ascii="Times New Roman"/>
          <w:b w:val="false"/>
          <w:i w:val="false"/>
          <w:color w:val="000000"/>
          <w:sz w:val="28"/>
        </w:rPr>
        <w:t>
1201 2 3 3 Шетелдiк орталық банктер шығарған саудаға арналған
</w:t>
      </w:r>
      <w:r>
        <w:br/>
      </w:r>
      <w:r>
        <w:rPr>
          <w:rFonts w:ascii="Times New Roman"/>
          <w:b w:val="false"/>
          <w:i w:val="false"/>
          <w:color w:val="000000"/>
          <w:sz w:val="28"/>
        </w:rPr>
        <w:t>
           ВБТ-дағы бағалы қағаздар
</w:t>
      </w:r>
      <w:r>
        <w:br/>
      </w:r>
      <w:r>
        <w:rPr>
          <w:rFonts w:ascii="Times New Roman"/>
          <w:b w:val="false"/>
          <w:i w:val="false"/>
          <w:color w:val="000000"/>
          <w:sz w:val="28"/>
        </w:rPr>
        <w:t>
1201 2 4 2 Резидент емес банктер шығарған саудаға арналған ЕАВ-дағы
</w:t>
      </w:r>
      <w:r>
        <w:br/>
      </w:r>
      <w:r>
        <w:rPr>
          <w:rFonts w:ascii="Times New Roman"/>
          <w:b w:val="false"/>
          <w:i w:val="false"/>
          <w:color w:val="000000"/>
          <w:sz w:val="28"/>
        </w:rPr>
        <w:t>
           бағалы қағаздар
</w:t>
      </w:r>
      <w:r>
        <w:br/>
      </w:r>
      <w:r>
        <w:rPr>
          <w:rFonts w:ascii="Times New Roman"/>
          <w:b w:val="false"/>
          <w:i w:val="false"/>
          <w:color w:val="000000"/>
          <w:sz w:val="28"/>
        </w:rPr>
        <w:t>
1201 2 4 3 Резидент емес банктер шығарған саудаға арналған ВБТ-дағы
</w:t>
      </w:r>
      <w:r>
        <w:br/>
      </w:r>
      <w:r>
        <w:rPr>
          <w:rFonts w:ascii="Times New Roman"/>
          <w:b w:val="false"/>
          <w:i w:val="false"/>
          <w:color w:val="000000"/>
          <w:sz w:val="28"/>
        </w:rPr>
        <w:t>
           бағалы қағаздар
</w:t>
      </w:r>
      <w:r>
        <w:br/>
      </w:r>
      <w:r>
        <w:rPr>
          <w:rFonts w:ascii="Times New Roman"/>
          <w:b w:val="false"/>
          <w:i w:val="false"/>
          <w:color w:val="000000"/>
          <w:sz w:val="28"/>
        </w:rPr>
        <w:t>
1201 2 5 2 Банк операцияларының жекелеген түрлерiн жүзеге асыратын
</w:t>
      </w:r>
      <w:r>
        <w:br/>
      </w:r>
      <w:r>
        <w:rPr>
          <w:rFonts w:ascii="Times New Roman"/>
          <w:b w:val="false"/>
          <w:i w:val="false"/>
          <w:color w:val="000000"/>
          <w:sz w:val="28"/>
        </w:rPr>
        <w:t>
           резидент емес ұйымдар шығарған саудаға арналған EAB-дағы
</w:t>
      </w:r>
      <w:r>
        <w:br/>
      </w:r>
      <w:r>
        <w:rPr>
          <w:rFonts w:ascii="Times New Roman"/>
          <w:b w:val="false"/>
          <w:i w:val="false"/>
          <w:color w:val="000000"/>
          <w:sz w:val="28"/>
        </w:rPr>
        <w:t>
           бағалы қағаздар
</w:t>
      </w:r>
      <w:r>
        <w:br/>
      </w:r>
      <w:r>
        <w:rPr>
          <w:rFonts w:ascii="Times New Roman"/>
          <w:b w:val="false"/>
          <w:i w:val="false"/>
          <w:color w:val="000000"/>
          <w:sz w:val="28"/>
        </w:rPr>
        <w:t>
1201 2 5 3 Банк операцияларының жекелеген түрлерiн жүзеге асыратын
</w:t>
      </w:r>
      <w:r>
        <w:br/>
      </w:r>
      <w:r>
        <w:rPr>
          <w:rFonts w:ascii="Times New Roman"/>
          <w:b w:val="false"/>
          <w:i w:val="false"/>
          <w:color w:val="000000"/>
          <w:sz w:val="28"/>
        </w:rPr>
        <w:t>
           резидент емес ұйымдар шығарған саудаға арналған ВБТ-дағы
</w:t>
      </w:r>
      <w:r>
        <w:br/>
      </w:r>
      <w:r>
        <w:rPr>
          <w:rFonts w:ascii="Times New Roman"/>
          <w:b w:val="false"/>
          <w:i w:val="false"/>
          <w:color w:val="000000"/>
          <w:sz w:val="28"/>
        </w:rPr>
        <w:t>
           бағалы қағаздар
</w:t>
      </w:r>
      <w:r>
        <w:br/>
      </w:r>
      <w:r>
        <w:rPr>
          <w:rFonts w:ascii="Times New Roman"/>
          <w:b w:val="false"/>
          <w:i w:val="false"/>
          <w:color w:val="000000"/>
          <w:sz w:val="28"/>
        </w:rPr>
        <w:t>
1201 2 6 2 Шетелдiк мемлекеттiң мемлекеттiк қаржылық емес ұйымдары
</w:t>
      </w:r>
      <w:r>
        <w:br/>
      </w:r>
      <w:r>
        <w:rPr>
          <w:rFonts w:ascii="Times New Roman"/>
          <w:b w:val="false"/>
          <w:i w:val="false"/>
          <w:color w:val="000000"/>
          <w:sz w:val="28"/>
        </w:rPr>
        <w:t>
           шығарған саудаға арналған ЕАВ-дағы бағалы қағаздар
</w:t>
      </w:r>
      <w:r>
        <w:br/>
      </w:r>
      <w:r>
        <w:rPr>
          <w:rFonts w:ascii="Times New Roman"/>
          <w:b w:val="false"/>
          <w:i w:val="false"/>
          <w:color w:val="000000"/>
          <w:sz w:val="28"/>
        </w:rPr>
        <w:t>
1201 2 6 3 Шетелдiк мемлекеттiң мемлекеттiк қаржылық емес ұйымдары
</w:t>
      </w:r>
      <w:r>
        <w:br/>
      </w:r>
      <w:r>
        <w:rPr>
          <w:rFonts w:ascii="Times New Roman"/>
          <w:b w:val="false"/>
          <w:i w:val="false"/>
          <w:color w:val="000000"/>
          <w:sz w:val="28"/>
        </w:rPr>
        <w:t>
           шығарған саудаға арналған ВБТ-дағы бағалы қағаздар
</w:t>
      </w:r>
      <w:r>
        <w:br/>
      </w:r>
      <w:r>
        <w:rPr>
          <w:rFonts w:ascii="Times New Roman"/>
          <w:b w:val="false"/>
          <w:i w:val="false"/>
          <w:color w:val="000000"/>
          <w:sz w:val="28"/>
        </w:rPr>
        <w:t>
1201 2 7 2 Шетелдiк мемлекеттiң мемлекеттiк емес қаржылық емес
</w:t>
      </w:r>
      <w:r>
        <w:br/>
      </w:r>
      <w:r>
        <w:rPr>
          <w:rFonts w:ascii="Times New Roman"/>
          <w:b w:val="false"/>
          <w:i w:val="false"/>
          <w:color w:val="000000"/>
          <w:sz w:val="28"/>
        </w:rPr>
        <w:t>
           ұйымдары шығарған саудаға арналған EAB-дағы бағалы
</w:t>
      </w:r>
      <w:r>
        <w:br/>
      </w:r>
      <w:r>
        <w:rPr>
          <w:rFonts w:ascii="Times New Roman"/>
          <w:b w:val="false"/>
          <w:i w:val="false"/>
          <w:color w:val="000000"/>
          <w:sz w:val="28"/>
        </w:rPr>
        <w:t>
           қағаздар
</w:t>
      </w:r>
      <w:r>
        <w:br/>
      </w:r>
      <w:r>
        <w:rPr>
          <w:rFonts w:ascii="Times New Roman"/>
          <w:b w:val="false"/>
          <w:i w:val="false"/>
          <w:color w:val="000000"/>
          <w:sz w:val="28"/>
        </w:rPr>
        <w:t>
1201 2 7 3 Шетелдiк мемлекеттiң мемлекеттiк емес қаржылық емес
</w:t>
      </w:r>
      <w:r>
        <w:br/>
      </w:r>
      <w:r>
        <w:rPr>
          <w:rFonts w:ascii="Times New Roman"/>
          <w:b w:val="false"/>
          <w:i w:val="false"/>
          <w:color w:val="000000"/>
          <w:sz w:val="28"/>
        </w:rPr>
        <w:t>
           ұйымдары шығарған саудаға арналған ВБТ-дағы бағалы
</w:t>
      </w:r>
      <w:r>
        <w:br/>
      </w:r>
      <w:r>
        <w:rPr>
          <w:rFonts w:ascii="Times New Roman"/>
          <w:b w:val="false"/>
          <w:i w:val="false"/>
          <w:color w:val="000000"/>
          <w:sz w:val="28"/>
        </w:rPr>
        <w:t>
           қағаздар
</w:t>
      </w:r>
    </w:p>
    <w:p>
      <w:pPr>
        <w:spacing w:after="0"/>
        <w:ind w:left="0"/>
        <w:jc w:val="both"/>
      </w:pPr>
      <w:r>
        <w:rPr>
          <w:rFonts w:ascii="Times New Roman"/>
          <w:b w:val="false"/>
          <w:i w:val="false"/>
          <w:color w:val="000000"/>
          <w:sz w:val="28"/>
        </w:rPr>
        <w:t>
1202 0 0 0 Банк операцияларының жекелеген түрлерiн жүзеге асыратын
</w:t>
      </w:r>
      <w:r>
        <w:br/>
      </w:r>
      <w:r>
        <w:rPr>
          <w:rFonts w:ascii="Times New Roman"/>
          <w:b w:val="false"/>
          <w:i w:val="false"/>
          <w:color w:val="000000"/>
          <w:sz w:val="28"/>
        </w:rPr>
        <w:t>
           ұйымдар сатып алған бағалы қағаздар бойынша мерзiмi
</w:t>
      </w:r>
      <w:r>
        <w:br/>
      </w:r>
      <w:r>
        <w:rPr>
          <w:rFonts w:ascii="Times New Roman"/>
          <w:b w:val="false"/>
          <w:i w:val="false"/>
          <w:color w:val="000000"/>
          <w:sz w:val="28"/>
        </w:rPr>
        <w:t>
           өткен берешек
</w:t>
      </w:r>
      <w:r>
        <w:br/>
      </w:r>
      <w:r>
        <w:rPr>
          <w:rFonts w:ascii="Times New Roman"/>
          <w:b w:val="false"/>
          <w:i w:val="false"/>
          <w:color w:val="000000"/>
          <w:sz w:val="28"/>
        </w:rPr>
        <w:t>
1202 1 1 1 Банк операцияларының жекелеген түрлерiн жүзеге асыратын
</w:t>
      </w:r>
      <w:r>
        <w:br/>
      </w:r>
      <w:r>
        <w:rPr>
          <w:rFonts w:ascii="Times New Roman"/>
          <w:b w:val="false"/>
          <w:i w:val="false"/>
          <w:color w:val="000000"/>
          <w:sz w:val="28"/>
        </w:rPr>
        <w:t>
           ұйымдар сатып алған Қазақстан Республикасының Үкiметi
</w:t>
      </w:r>
      <w:r>
        <w:br/>
      </w:r>
      <w:r>
        <w:rPr>
          <w:rFonts w:ascii="Times New Roman"/>
          <w:b w:val="false"/>
          <w:i w:val="false"/>
          <w:color w:val="000000"/>
          <w:sz w:val="28"/>
        </w:rPr>
        <w:t>
           шығарған, теңгедегi бағалы қағаздар бойынша мерзiмi
</w:t>
      </w:r>
      <w:r>
        <w:br/>
      </w:r>
      <w:r>
        <w:rPr>
          <w:rFonts w:ascii="Times New Roman"/>
          <w:b w:val="false"/>
          <w:i w:val="false"/>
          <w:color w:val="000000"/>
          <w:sz w:val="28"/>
        </w:rPr>
        <w:t>
           өткен берешек
</w:t>
      </w:r>
      <w:r>
        <w:br/>
      </w:r>
      <w:r>
        <w:rPr>
          <w:rFonts w:ascii="Times New Roman"/>
          <w:b w:val="false"/>
          <w:i w:val="false"/>
          <w:color w:val="000000"/>
          <w:sz w:val="28"/>
        </w:rPr>
        <w:t>
1202 1 1 2 Банк операцияларының жекелеген түрлерiн жүзеге асыратын
</w:t>
      </w:r>
      <w:r>
        <w:br/>
      </w:r>
      <w:r>
        <w:rPr>
          <w:rFonts w:ascii="Times New Roman"/>
          <w:b w:val="false"/>
          <w:i w:val="false"/>
          <w:color w:val="000000"/>
          <w:sz w:val="28"/>
        </w:rPr>
        <w:t>
           ұйымдар сатып алған, Қазақстан Республикасының Үкiметi
</w:t>
      </w:r>
      <w:r>
        <w:br/>
      </w:r>
      <w:r>
        <w:rPr>
          <w:rFonts w:ascii="Times New Roman"/>
          <w:b w:val="false"/>
          <w:i w:val="false"/>
          <w:color w:val="000000"/>
          <w:sz w:val="28"/>
        </w:rPr>
        <w:t>
           шығарған EAB-дағы бағалы қағаздар бойынша мерзiмi өткен
</w:t>
      </w:r>
      <w:r>
        <w:br/>
      </w:r>
      <w:r>
        <w:rPr>
          <w:rFonts w:ascii="Times New Roman"/>
          <w:b w:val="false"/>
          <w:i w:val="false"/>
          <w:color w:val="000000"/>
          <w:sz w:val="28"/>
        </w:rPr>
        <w:t>
           берешек
</w:t>
      </w:r>
      <w:r>
        <w:br/>
      </w:r>
      <w:r>
        <w:rPr>
          <w:rFonts w:ascii="Times New Roman"/>
          <w:b w:val="false"/>
          <w:i w:val="false"/>
          <w:color w:val="000000"/>
          <w:sz w:val="28"/>
        </w:rPr>
        <w:t>
1202 1 2 1 Банк операцияларының жекелеген түрлерiн жүзеге асыратын
</w:t>
      </w:r>
      <w:r>
        <w:br/>
      </w:r>
      <w:r>
        <w:rPr>
          <w:rFonts w:ascii="Times New Roman"/>
          <w:b w:val="false"/>
          <w:i w:val="false"/>
          <w:color w:val="000000"/>
          <w:sz w:val="28"/>
        </w:rPr>
        <w:t>
           ұйымдар сатып алған Қазақстан Республикасының жергiлiктi
</w:t>
      </w:r>
      <w:r>
        <w:br/>
      </w:r>
      <w:r>
        <w:rPr>
          <w:rFonts w:ascii="Times New Roman"/>
          <w:b w:val="false"/>
          <w:i w:val="false"/>
          <w:color w:val="000000"/>
          <w:sz w:val="28"/>
        </w:rPr>
        <w:t>
           өкiмет органдары шығарған теңгедегi бағалы қағаздар
</w:t>
      </w:r>
      <w:r>
        <w:br/>
      </w:r>
      <w:r>
        <w:rPr>
          <w:rFonts w:ascii="Times New Roman"/>
          <w:b w:val="false"/>
          <w:i w:val="false"/>
          <w:color w:val="000000"/>
          <w:sz w:val="28"/>
        </w:rPr>
        <w:t>
           бойынша мерзiмi өткен берешек
</w:t>
      </w:r>
      <w:r>
        <w:br/>
      </w:r>
      <w:r>
        <w:rPr>
          <w:rFonts w:ascii="Times New Roman"/>
          <w:b w:val="false"/>
          <w:i w:val="false"/>
          <w:color w:val="000000"/>
          <w:sz w:val="28"/>
        </w:rPr>
        <w:t>
1202 1 2 2 Банк операцияларының жекелеген түрлерiн жүзеге асыратын
</w:t>
      </w:r>
      <w:r>
        <w:br/>
      </w:r>
      <w:r>
        <w:rPr>
          <w:rFonts w:ascii="Times New Roman"/>
          <w:b w:val="false"/>
          <w:i w:val="false"/>
          <w:color w:val="000000"/>
          <w:sz w:val="28"/>
        </w:rPr>
        <w:t>
           ұйымдар сатып алған, Қазақстан Республикасының
</w:t>
      </w:r>
      <w:r>
        <w:br/>
      </w:r>
      <w:r>
        <w:rPr>
          <w:rFonts w:ascii="Times New Roman"/>
          <w:b w:val="false"/>
          <w:i w:val="false"/>
          <w:color w:val="000000"/>
          <w:sz w:val="28"/>
        </w:rPr>
        <w:t>
           жергiлiктi өкiмет органдары шығарған EAB-дағы бағалы
</w:t>
      </w:r>
      <w:r>
        <w:br/>
      </w:r>
      <w:r>
        <w:rPr>
          <w:rFonts w:ascii="Times New Roman"/>
          <w:b w:val="false"/>
          <w:i w:val="false"/>
          <w:color w:val="000000"/>
          <w:sz w:val="28"/>
        </w:rPr>
        <w:t>
           қағаздар бойынша мерзiмi өткен берешек
</w:t>
      </w:r>
      <w:r>
        <w:br/>
      </w:r>
      <w:r>
        <w:rPr>
          <w:rFonts w:ascii="Times New Roman"/>
          <w:b w:val="false"/>
          <w:i w:val="false"/>
          <w:color w:val="000000"/>
          <w:sz w:val="28"/>
        </w:rPr>
        <w:t>
1202 1 3 1 Банк операцияларының жекелеген түрлерiн жүзеге асыратын
</w:t>
      </w:r>
      <w:r>
        <w:br/>
      </w:r>
      <w:r>
        <w:rPr>
          <w:rFonts w:ascii="Times New Roman"/>
          <w:b w:val="false"/>
          <w:i w:val="false"/>
          <w:color w:val="000000"/>
          <w:sz w:val="28"/>
        </w:rPr>
        <w:t>
           ұйымдар сатып алған, Қазақстан Республикасының Ұлттық
</w:t>
      </w:r>
      <w:r>
        <w:br/>
      </w:r>
      <w:r>
        <w:rPr>
          <w:rFonts w:ascii="Times New Roman"/>
          <w:b w:val="false"/>
          <w:i w:val="false"/>
          <w:color w:val="000000"/>
          <w:sz w:val="28"/>
        </w:rPr>
        <w:t>
           Банкi шығарған теңгедегi бағалы қағаздар бойынша мерзiмi
</w:t>
      </w:r>
      <w:r>
        <w:br/>
      </w:r>
      <w:r>
        <w:rPr>
          <w:rFonts w:ascii="Times New Roman"/>
          <w:b w:val="false"/>
          <w:i w:val="false"/>
          <w:color w:val="000000"/>
          <w:sz w:val="28"/>
        </w:rPr>
        <w:t>
           өткен берешек
</w:t>
      </w:r>
      <w:r>
        <w:br/>
      </w:r>
      <w:r>
        <w:rPr>
          <w:rFonts w:ascii="Times New Roman"/>
          <w:b w:val="false"/>
          <w:i w:val="false"/>
          <w:color w:val="000000"/>
          <w:sz w:val="28"/>
        </w:rPr>
        <w:t>
1202 1 3 2 Банк операцияларының жекелеген түрлерiн жүзеге асыратын
</w:t>
      </w:r>
      <w:r>
        <w:br/>
      </w:r>
      <w:r>
        <w:rPr>
          <w:rFonts w:ascii="Times New Roman"/>
          <w:b w:val="false"/>
          <w:i w:val="false"/>
          <w:color w:val="000000"/>
          <w:sz w:val="28"/>
        </w:rPr>
        <w:t>
           ұйымдар сатып алған, Қазақстан Республикасының Ұлттық
</w:t>
      </w:r>
      <w:r>
        <w:br/>
      </w:r>
      <w:r>
        <w:rPr>
          <w:rFonts w:ascii="Times New Roman"/>
          <w:b w:val="false"/>
          <w:i w:val="false"/>
          <w:color w:val="000000"/>
          <w:sz w:val="28"/>
        </w:rPr>
        <w:t>
           Банкi шығарған ЕАВ-дағы бағалы қағаздар бойынша мерзiмi
</w:t>
      </w:r>
      <w:r>
        <w:br/>
      </w:r>
      <w:r>
        <w:rPr>
          <w:rFonts w:ascii="Times New Roman"/>
          <w:b w:val="false"/>
          <w:i w:val="false"/>
          <w:color w:val="000000"/>
          <w:sz w:val="28"/>
        </w:rPr>
        <w:t>
           өткен берешек
</w:t>
      </w:r>
      <w:r>
        <w:br/>
      </w:r>
      <w:r>
        <w:rPr>
          <w:rFonts w:ascii="Times New Roman"/>
          <w:b w:val="false"/>
          <w:i w:val="false"/>
          <w:color w:val="000000"/>
          <w:sz w:val="28"/>
        </w:rPr>
        <w:t>
1202 1 4 1 Банк операцияларының жекелеген түрлерiн жүзеге асыратын
</w:t>
      </w:r>
      <w:r>
        <w:br/>
      </w:r>
      <w:r>
        <w:rPr>
          <w:rFonts w:ascii="Times New Roman"/>
          <w:b w:val="false"/>
          <w:i w:val="false"/>
          <w:color w:val="000000"/>
          <w:sz w:val="28"/>
        </w:rPr>
        <w:t>
           ұйымдар сатып алған, резидент банктер шығарған теңгедегi
</w:t>
      </w:r>
      <w:r>
        <w:br/>
      </w:r>
      <w:r>
        <w:rPr>
          <w:rFonts w:ascii="Times New Roman"/>
          <w:b w:val="false"/>
          <w:i w:val="false"/>
          <w:color w:val="000000"/>
          <w:sz w:val="28"/>
        </w:rPr>
        <w:t>
           бағалы қағаздар бойынша мерзiмi өткен берешек
</w:t>
      </w:r>
      <w:r>
        <w:br/>
      </w:r>
      <w:r>
        <w:rPr>
          <w:rFonts w:ascii="Times New Roman"/>
          <w:b w:val="false"/>
          <w:i w:val="false"/>
          <w:color w:val="000000"/>
          <w:sz w:val="28"/>
        </w:rPr>
        <w:t>
1202 1 4 2 Банк операцияларының жекелеген түрлерiн жүзеге асыратын
</w:t>
      </w:r>
      <w:r>
        <w:br/>
      </w:r>
      <w:r>
        <w:rPr>
          <w:rFonts w:ascii="Times New Roman"/>
          <w:b w:val="false"/>
          <w:i w:val="false"/>
          <w:color w:val="000000"/>
          <w:sz w:val="28"/>
        </w:rPr>
        <w:t>
           ұйымдар сатып алған, резидент банктер шығарған ЕАВ-дағы
</w:t>
      </w:r>
      <w:r>
        <w:br/>
      </w:r>
      <w:r>
        <w:rPr>
          <w:rFonts w:ascii="Times New Roman"/>
          <w:b w:val="false"/>
          <w:i w:val="false"/>
          <w:color w:val="000000"/>
          <w:sz w:val="28"/>
        </w:rPr>
        <w:t>
           бағалы қағаздар бойынша мерзiмi өткен берешек
</w:t>
      </w:r>
      <w:r>
        <w:br/>
      </w:r>
      <w:r>
        <w:rPr>
          <w:rFonts w:ascii="Times New Roman"/>
          <w:b w:val="false"/>
          <w:i w:val="false"/>
          <w:color w:val="000000"/>
          <w:sz w:val="28"/>
        </w:rPr>
        <w:t>
1202 1 4 3 Банк операцияларының жекелеген түрлерiн жүзеге асыратын
</w:t>
      </w:r>
      <w:r>
        <w:br/>
      </w:r>
      <w:r>
        <w:rPr>
          <w:rFonts w:ascii="Times New Roman"/>
          <w:b w:val="false"/>
          <w:i w:val="false"/>
          <w:color w:val="000000"/>
          <w:sz w:val="28"/>
        </w:rPr>
        <w:t>
           ұйымдар сатып алған, резидент банктер шығарған ВБТ-дағы
</w:t>
      </w:r>
      <w:r>
        <w:br/>
      </w:r>
      <w:r>
        <w:rPr>
          <w:rFonts w:ascii="Times New Roman"/>
          <w:b w:val="false"/>
          <w:i w:val="false"/>
          <w:color w:val="000000"/>
          <w:sz w:val="28"/>
        </w:rPr>
        <w:t>
           бағалы қағаздар бойынша мерзiмi өткен берешек
</w:t>
      </w:r>
      <w:r>
        <w:br/>
      </w:r>
      <w:r>
        <w:rPr>
          <w:rFonts w:ascii="Times New Roman"/>
          <w:b w:val="false"/>
          <w:i w:val="false"/>
          <w:color w:val="000000"/>
          <w:sz w:val="28"/>
        </w:rPr>
        <w:t>
1202 1 5 1 Банк операцияларының жекелеген түрлерiн жүзеге асыратын
</w:t>
      </w:r>
      <w:r>
        <w:br/>
      </w:r>
      <w:r>
        <w:rPr>
          <w:rFonts w:ascii="Times New Roman"/>
          <w:b w:val="false"/>
          <w:i w:val="false"/>
          <w:color w:val="000000"/>
          <w:sz w:val="28"/>
        </w:rPr>
        <w:t>
           резидент ұйымдар шығарған теңгедегi бағалы қағаздар
</w:t>
      </w:r>
      <w:r>
        <w:br/>
      </w:r>
      <w:r>
        <w:rPr>
          <w:rFonts w:ascii="Times New Roman"/>
          <w:b w:val="false"/>
          <w:i w:val="false"/>
          <w:color w:val="000000"/>
          <w:sz w:val="28"/>
        </w:rPr>
        <w:t>
           бойынша мерзiмi өткен берешек
</w:t>
      </w:r>
      <w:r>
        <w:br/>
      </w:r>
      <w:r>
        <w:rPr>
          <w:rFonts w:ascii="Times New Roman"/>
          <w:b w:val="false"/>
          <w:i w:val="false"/>
          <w:color w:val="000000"/>
          <w:sz w:val="28"/>
        </w:rPr>
        <w:t>
1202 1 5 2 Банк операцияларының жекелеген түрлерiн жүзеге асыратын
</w:t>
      </w:r>
      <w:r>
        <w:br/>
      </w:r>
      <w:r>
        <w:rPr>
          <w:rFonts w:ascii="Times New Roman"/>
          <w:b w:val="false"/>
          <w:i w:val="false"/>
          <w:color w:val="000000"/>
          <w:sz w:val="28"/>
        </w:rPr>
        <w:t>
           резидент ұйымдар шығарған EAB-дағы бағалы қағаздар
</w:t>
      </w:r>
      <w:r>
        <w:br/>
      </w:r>
      <w:r>
        <w:rPr>
          <w:rFonts w:ascii="Times New Roman"/>
          <w:b w:val="false"/>
          <w:i w:val="false"/>
          <w:color w:val="000000"/>
          <w:sz w:val="28"/>
        </w:rPr>
        <w:t>
           бойынша мерзiмi өткен берешек
</w:t>
      </w:r>
      <w:r>
        <w:br/>
      </w:r>
      <w:r>
        <w:rPr>
          <w:rFonts w:ascii="Times New Roman"/>
          <w:b w:val="false"/>
          <w:i w:val="false"/>
          <w:color w:val="000000"/>
          <w:sz w:val="28"/>
        </w:rPr>
        <w:t>
1202 1 5 3 Банк операцияларының жекелеген түрлерiн жүзеге асыратын
</w:t>
      </w:r>
      <w:r>
        <w:br/>
      </w:r>
      <w:r>
        <w:rPr>
          <w:rFonts w:ascii="Times New Roman"/>
          <w:b w:val="false"/>
          <w:i w:val="false"/>
          <w:color w:val="000000"/>
          <w:sz w:val="28"/>
        </w:rPr>
        <w:t>
           резидент ұйымдар шығарған ВБТ-дағы бағалы қағаздар
</w:t>
      </w:r>
      <w:r>
        <w:br/>
      </w:r>
      <w:r>
        <w:rPr>
          <w:rFonts w:ascii="Times New Roman"/>
          <w:b w:val="false"/>
          <w:i w:val="false"/>
          <w:color w:val="000000"/>
          <w:sz w:val="28"/>
        </w:rPr>
        <w:t>
           бойынша мерзiмi өткен берешек
</w:t>
      </w:r>
      <w:r>
        <w:br/>
      </w:r>
      <w:r>
        <w:rPr>
          <w:rFonts w:ascii="Times New Roman"/>
          <w:b w:val="false"/>
          <w:i w:val="false"/>
          <w:color w:val="000000"/>
          <w:sz w:val="28"/>
        </w:rPr>
        <w:t>
1202 1 6 1 Банк операцияларының жекелеген түрлерiн жүзеге асыратын
</w:t>
      </w:r>
      <w:r>
        <w:br/>
      </w:r>
      <w:r>
        <w:rPr>
          <w:rFonts w:ascii="Times New Roman"/>
          <w:b w:val="false"/>
          <w:i w:val="false"/>
          <w:color w:val="000000"/>
          <w:sz w:val="28"/>
        </w:rPr>
        <w:t>
           ұйымдар сатып алған, мемлекеттiк қаржылық емес резидент
</w:t>
      </w:r>
      <w:r>
        <w:br/>
      </w:r>
      <w:r>
        <w:rPr>
          <w:rFonts w:ascii="Times New Roman"/>
          <w:b w:val="false"/>
          <w:i w:val="false"/>
          <w:color w:val="000000"/>
          <w:sz w:val="28"/>
        </w:rPr>
        <w:t>
           ұйымдар шығарған теңгедегі бағалы қағаздар бойынша
</w:t>
      </w:r>
      <w:r>
        <w:br/>
      </w:r>
      <w:r>
        <w:rPr>
          <w:rFonts w:ascii="Times New Roman"/>
          <w:b w:val="false"/>
          <w:i w:val="false"/>
          <w:color w:val="000000"/>
          <w:sz w:val="28"/>
        </w:rPr>
        <w:t>
           мерзiмi өткен берешек
</w:t>
      </w:r>
      <w:r>
        <w:br/>
      </w:r>
      <w:r>
        <w:rPr>
          <w:rFonts w:ascii="Times New Roman"/>
          <w:b w:val="false"/>
          <w:i w:val="false"/>
          <w:color w:val="000000"/>
          <w:sz w:val="28"/>
        </w:rPr>
        <w:t>
1202 1 6 2 Банк операцияларының жекелеген түрлерiн жүзеге асыратын
</w:t>
      </w:r>
      <w:r>
        <w:br/>
      </w:r>
      <w:r>
        <w:rPr>
          <w:rFonts w:ascii="Times New Roman"/>
          <w:b w:val="false"/>
          <w:i w:val="false"/>
          <w:color w:val="000000"/>
          <w:sz w:val="28"/>
        </w:rPr>
        <w:t>
           ұйымдар сатып алған, мемлекеттiк қаржылық емес резидент
</w:t>
      </w:r>
      <w:r>
        <w:br/>
      </w:r>
      <w:r>
        <w:rPr>
          <w:rFonts w:ascii="Times New Roman"/>
          <w:b w:val="false"/>
          <w:i w:val="false"/>
          <w:color w:val="000000"/>
          <w:sz w:val="28"/>
        </w:rPr>
        <w:t>
           ұйымдар шығарған ЕАВ-дағы бағалы қағаздар бойынша
</w:t>
      </w:r>
      <w:r>
        <w:br/>
      </w:r>
      <w:r>
        <w:rPr>
          <w:rFonts w:ascii="Times New Roman"/>
          <w:b w:val="false"/>
          <w:i w:val="false"/>
          <w:color w:val="000000"/>
          <w:sz w:val="28"/>
        </w:rPr>
        <w:t>
           мерзiмi өткен берешек
</w:t>
      </w:r>
      <w:r>
        <w:br/>
      </w:r>
      <w:r>
        <w:rPr>
          <w:rFonts w:ascii="Times New Roman"/>
          <w:b w:val="false"/>
          <w:i w:val="false"/>
          <w:color w:val="000000"/>
          <w:sz w:val="28"/>
        </w:rPr>
        <w:t>
1202 1 6 3 Банк операцияларының жекелеген түрлерiн жүзеге асыратын
</w:t>
      </w:r>
      <w:r>
        <w:br/>
      </w:r>
      <w:r>
        <w:rPr>
          <w:rFonts w:ascii="Times New Roman"/>
          <w:b w:val="false"/>
          <w:i w:val="false"/>
          <w:color w:val="000000"/>
          <w:sz w:val="28"/>
        </w:rPr>
        <w:t>
           ұйымдар сатып алған, мемлекеттiк қаржылық емес резидент
</w:t>
      </w:r>
      <w:r>
        <w:br/>
      </w:r>
      <w:r>
        <w:rPr>
          <w:rFonts w:ascii="Times New Roman"/>
          <w:b w:val="false"/>
          <w:i w:val="false"/>
          <w:color w:val="000000"/>
          <w:sz w:val="28"/>
        </w:rPr>
        <w:t>
           ұйымдар шығарған ВБТ-дағы бағалы қағаздар бойынша
</w:t>
      </w:r>
      <w:r>
        <w:br/>
      </w:r>
      <w:r>
        <w:rPr>
          <w:rFonts w:ascii="Times New Roman"/>
          <w:b w:val="false"/>
          <w:i w:val="false"/>
          <w:color w:val="000000"/>
          <w:sz w:val="28"/>
        </w:rPr>
        <w:t>
           мерзiмi өткен берешек
</w:t>
      </w:r>
      <w:r>
        <w:br/>
      </w:r>
      <w:r>
        <w:rPr>
          <w:rFonts w:ascii="Times New Roman"/>
          <w:b w:val="false"/>
          <w:i w:val="false"/>
          <w:color w:val="000000"/>
          <w:sz w:val="28"/>
        </w:rPr>
        <w:t>
1202 1 7 1 Банк операцияларының жекелеген түрлерiн жүзеге асыратын
</w:t>
      </w:r>
      <w:r>
        <w:br/>
      </w:r>
      <w:r>
        <w:rPr>
          <w:rFonts w:ascii="Times New Roman"/>
          <w:b w:val="false"/>
          <w:i w:val="false"/>
          <w:color w:val="000000"/>
          <w:sz w:val="28"/>
        </w:rPr>
        <w:t>
           ұйымдар сатып алған, мемлекеттік емес қаржылық емес
</w:t>
      </w:r>
      <w:r>
        <w:br/>
      </w:r>
      <w:r>
        <w:rPr>
          <w:rFonts w:ascii="Times New Roman"/>
          <w:b w:val="false"/>
          <w:i w:val="false"/>
          <w:color w:val="000000"/>
          <w:sz w:val="28"/>
        </w:rPr>
        <w:t>
           резидент ұйымдар шығарған теңгедегi бағалы қағаздар
</w:t>
      </w:r>
      <w:r>
        <w:br/>
      </w:r>
      <w:r>
        <w:rPr>
          <w:rFonts w:ascii="Times New Roman"/>
          <w:b w:val="false"/>
          <w:i w:val="false"/>
          <w:color w:val="000000"/>
          <w:sz w:val="28"/>
        </w:rPr>
        <w:t>
           бойынша мерзiмi өткен берешек
</w:t>
      </w:r>
      <w:r>
        <w:br/>
      </w:r>
      <w:r>
        <w:rPr>
          <w:rFonts w:ascii="Times New Roman"/>
          <w:b w:val="false"/>
          <w:i w:val="false"/>
          <w:color w:val="000000"/>
          <w:sz w:val="28"/>
        </w:rPr>
        <w:t>
1202 1 7 2 Банк операцияларының жекелеген түрлерiн жүзеге асыратын
</w:t>
      </w:r>
      <w:r>
        <w:br/>
      </w:r>
      <w:r>
        <w:rPr>
          <w:rFonts w:ascii="Times New Roman"/>
          <w:b w:val="false"/>
          <w:i w:val="false"/>
          <w:color w:val="000000"/>
          <w:sz w:val="28"/>
        </w:rPr>
        <w:t>
           ұйымдар сатып алған, мемлекеттiк емес қаржылық емес
</w:t>
      </w:r>
      <w:r>
        <w:br/>
      </w:r>
      <w:r>
        <w:rPr>
          <w:rFonts w:ascii="Times New Roman"/>
          <w:b w:val="false"/>
          <w:i w:val="false"/>
          <w:color w:val="000000"/>
          <w:sz w:val="28"/>
        </w:rPr>
        <w:t>
           резидент ұйымдар шығарған EAB-дағы бағалы қағаздар
</w:t>
      </w:r>
      <w:r>
        <w:br/>
      </w:r>
      <w:r>
        <w:rPr>
          <w:rFonts w:ascii="Times New Roman"/>
          <w:b w:val="false"/>
          <w:i w:val="false"/>
          <w:color w:val="000000"/>
          <w:sz w:val="28"/>
        </w:rPr>
        <w:t>
           бойынша мерзiмi өткен берешек
</w:t>
      </w:r>
      <w:r>
        <w:br/>
      </w:r>
      <w:r>
        <w:rPr>
          <w:rFonts w:ascii="Times New Roman"/>
          <w:b w:val="false"/>
          <w:i w:val="false"/>
          <w:color w:val="000000"/>
          <w:sz w:val="28"/>
        </w:rPr>
        <w:t>
1702 1 7 3 Банк операцияларының жекелеген түрлерiн жүзеге асыратын
</w:t>
      </w:r>
      <w:r>
        <w:br/>
      </w:r>
      <w:r>
        <w:rPr>
          <w:rFonts w:ascii="Times New Roman"/>
          <w:b w:val="false"/>
          <w:i w:val="false"/>
          <w:color w:val="000000"/>
          <w:sz w:val="28"/>
        </w:rPr>
        <w:t>
           ұйымдар сатып алған, мемлекеттiк емес қаржылық емес
</w:t>
      </w:r>
      <w:r>
        <w:br/>
      </w:r>
      <w:r>
        <w:rPr>
          <w:rFonts w:ascii="Times New Roman"/>
          <w:b w:val="false"/>
          <w:i w:val="false"/>
          <w:color w:val="000000"/>
          <w:sz w:val="28"/>
        </w:rPr>
        <w:t>
           резидент ұйымдар шығарған ВБТ-дағы бағалы қағаздар
</w:t>
      </w:r>
      <w:r>
        <w:br/>
      </w:r>
      <w:r>
        <w:rPr>
          <w:rFonts w:ascii="Times New Roman"/>
          <w:b w:val="false"/>
          <w:i w:val="false"/>
          <w:color w:val="000000"/>
          <w:sz w:val="28"/>
        </w:rPr>
        <w:t>
           бойынша мерзiмi өткен берешек
</w:t>
      </w:r>
      <w:r>
        <w:br/>
      </w:r>
      <w:r>
        <w:rPr>
          <w:rFonts w:ascii="Times New Roman"/>
          <w:b w:val="false"/>
          <w:i w:val="false"/>
          <w:color w:val="000000"/>
          <w:sz w:val="28"/>
        </w:rPr>
        <w:t>
1202 2 1 2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мемлекеттің үкiметi
</w:t>
      </w:r>
      <w:r>
        <w:br/>
      </w:r>
      <w:r>
        <w:rPr>
          <w:rFonts w:ascii="Times New Roman"/>
          <w:b w:val="false"/>
          <w:i w:val="false"/>
          <w:color w:val="000000"/>
          <w:sz w:val="28"/>
        </w:rPr>
        <w:t>
           шығарған EAB-дағы бағалы қағаздар бойынша мерзiмi өткен
</w:t>
      </w:r>
      <w:r>
        <w:br/>
      </w:r>
      <w:r>
        <w:rPr>
          <w:rFonts w:ascii="Times New Roman"/>
          <w:b w:val="false"/>
          <w:i w:val="false"/>
          <w:color w:val="000000"/>
          <w:sz w:val="28"/>
        </w:rPr>
        <w:t>
           берешек
</w:t>
      </w:r>
      <w:r>
        <w:br/>
      </w:r>
      <w:r>
        <w:rPr>
          <w:rFonts w:ascii="Times New Roman"/>
          <w:b w:val="false"/>
          <w:i w:val="false"/>
          <w:color w:val="000000"/>
          <w:sz w:val="28"/>
        </w:rPr>
        <w:t>
1201 2 1 3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мемлекеттің үкiметi
</w:t>
      </w:r>
      <w:r>
        <w:br/>
      </w:r>
      <w:r>
        <w:rPr>
          <w:rFonts w:ascii="Times New Roman"/>
          <w:b w:val="false"/>
          <w:i w:val="false"/>
          <w:color w:val="000000"/>
          <w:sz w:val="28"/>
        </w:rPr>
        <w:t>
           шығарған ВБТ-дағы бағалы қағаздар бойынша мерзiмi өткен
</w:t>
      </w:r>
      <w:r>
        <w:br/>
      </w:r>
      <w:r>
        <w:rPr>
          <w:rFonts w:ascii="Times New Roman"/>
          <w:b w:val="false"/>
          <w:i w:val="false"/>
          <w:color w:val="000000"/>
          <w:sz w:val="28"/>
        </w:rPr>
        <w:t>
           берешек
</w:t>
      </w:r>
      <w:r>
        <w:br/>
      </w:r>
      <w:r>
        <w:rPr>
          <w:rFonts w:ascii="Times New Roman"/>
          <w:b w:val="false"/>
          <w:i w:val="false"/>
          <w:color w:val="000000"/>
          <w:sz w:val="28"/>
        </w:rPr>
        <w:t>
1202 2 2 2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мемлекеттiң жергілiктi
</w:t>
      </w:r>
      <w:r>
        <w:br/>
      </w:r>
      <w:r>
        <w:rPr>
          <w:rFonts w:ascii="Times New Roman"/>
          <w:b w:val="false"/>
          <w:i w:val="false"/>
          <w:color w:val="000000"/>
          <w:sz w:val="28"/>
        </w:rPr>
        <w:t>
           өкiмет органдары шығарған EAB-дағы бағалы қағаздар
</w:t>
      </w:r>
      <w:r>
        <w:br/>
      </w:r>
      <w:r>
        <w:rPr>
          <w:rFonts w:ascii="Times New Roman"/>
          <w:b w:val="false"/>
          <w:i w:val="false"/>
          <w:color w:val="000000"/>
          <w:sz w:val="28"/>
        </w:rPr>
        <w:t>
           бойынша мерзiмi өткен берешек
</w:t>
      </w:r>
      <w:r>
        <w:br/>
      </w:r>
      <w:r>
        <w:rPr>
          <w:rFonts w:ascii="Times New Roman"/>
          <w:b w:val="false"/>
          <w:i w:val="false"/>
          <w:color w:val="000000"/>
          <w:sz w:val="28"/>
        </w:rPr>
        <w:t>
1202 2 2 3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мемлекеттің жергiлiктi
</w:t>
      </w:r>
      <w:r>
        <w:br/>
      </w:r>
      <w:r>
        <w:rPr>
          <w:rFonts w:ascii="Times New Roman"/>
          <w:b w:val="false"/>
          <w:i w:val="false"/>
          <w:color w:val="000000"/>
          <w:sz w:val="28"/>
        </w:rPr>
        <w:t>
           өкiмет органдары шығарған ВБТ-дағы бағалы қағаздар
</w:t>
      </w:r>
      <w:r>
        <w:br/>
      </w:r>
      <w:r>
        <w:rPr>
          <w:rFonts w:ascii="Times New Roman"/>
          <w:b w:val="false"/>
          <w:i w:val="false"/>
          <w:color w:val="000000"/>
          <w:sz w:val="28"/>
        </w:rPr>
        <w:t>
           бойынша мерзiмi өткен берешек
</w:t>
      </w:r>
      <w:r>
        <w:br/>
      </w:r>
      <w:r>
        <w:rPr>
          <w:rFonts w:ascii="Times New Roman"/>
          <w:b w:val="false"/>
          <w:i w:val="false"/>
          <w:color w:val="000000"/>
          <w:sz w:val="28"/>
        </w:rPr>
        <w:t>
1202 2 3 2 Банк операцияларының жекелеген түрлерiн жүзеге асыратын
</w:t>
      </w:r>
      <w:r>
        <w:br/>
      </w:r>
      <w:r>
        <w:rPr>
          <w:rFonts w:ascii="Times New Roman"/>
          <w:b w:val="false"/>
          <w:i w:val="false"/>
          <w:color w:val="000000"/>
          <w:sz w:val="28"/>
        </w:rPr>
        <w:t>
           ұйымдар сатып алған, шетелдік орталық банктер шығарған
</w:t>
      </w:r>
      <w:r>
        <w:br/>
      </w:r>
      <w:r>
        <w:rPr>
          <w:rFonts w:ascii="Times New Roman"/>
          <w:b w:val="false"/>
          <w:i w:val="false"/>
          <w:color w:val="000000"/>
          <w:sz w:val="28"/>
        </w:rPr>
        <w:t>
           ЕАВ-дағы бағалы қағаздар бойынша мерзiмi өткен берешек
</w:t>
      </w:r>
      <w:r>
        <w:br/>
      </w:r>
      <w:r>
        <w:rPr>
          <w:rFonts w:ascii="Times New Roman"/>
          <w:b w:val="false"/>
          <w:i w:val="false"/>
          <w:color w:val="000000"/>
          <w:sz w:val="28"/>
        </w:rPr>
        <w:t>
1202 2 3 3 Банк операцияларының жекелеген түрлерін жүзеге асыратын
</w:t>
      </w:r>
      <w:r>
        <w:br/>
      </w:r>
      <w:r>
        <w:rPr>
          <w:rFonts w:ascii="Times New Roman"/>
          <w:b w:val="false"/>
          <w:i w:val="false"/>
          <w:color w:val="000000"/>
          <w:sz w:val="28"/>
        </w:rPr>
        <w:t>
           ұйымдар сатып алған, шетелдiк орталық банктер шығарған
</w:t>
      </w:r>
      <w:r>
        <w:br/>
      </w:r>
      <w:r>
        <w:rPr>
          <w:rFonts w:ascii="Times New Roman"/>
          <w:b w:val="false"/>
          <w:i w:val="false"/>
          <w:color w:val="000000"/>
          <w:sz w:val="28"/>
        </w:rPr>
        <w:t>
           ВБТ-дағы бағалы қағаздар бойынша мерзiмi өткен берешек
</w:t>
      </w:r>
      <w:r>
        <w:br/>
      </w:r>
      <w:r>
        <w:rPr>
          <w:rFonts w:ascii="Times New Roman"/>
          <w:b w:val="false"/>
          <w:i w:val="false"/>
          <w:color w:val="000000"/>
          <w:sz w:val="28"/>
        </w:rPr>
        <w:t>
1202 2 4 2 Банк операцияларының жекелеген түрлерiн жүзеге асыратын
</w:t>
      </w:r>
      <w:r>
        <w:br/>
      </w:r>
      <w:r>
        <w:rPr>
          <w:rFonts w:ascii="Times New Roman"/>
          <w:b w:val="false"/>
          <w:i w:val="false"/>
          <w:color w:val="000000"/>
          <w:sz w:val="28"/>
        </w:rPr>
        <w:t>
           ұйымдар сатып алған, резидент емес банктер шығарған
</w:t>
      </w:r>
      <w:r>
        <w:br/>
      </w:r>
      <w:r>
        <w:rPr>
          <w:rFonts w:ascii="Times New Roman"/>
          <w:b w:val="false"/>
          <w:i w:val="false"/>
          <w:color w:val="000000"/>
          <w:sz w:val="28"/>
        </w:rPr>
        <w:t>
           EAB-дағы бағалы қағаздар бойынша мерзiмi өткен берешек
</w:t>
      </w:r>
      <w:r>
        <w:br/>
      </w:r>
      <w:r>
        <w:rPr>
          <w:rFonts w:ascii="Times New Roman"/>
          <w:b w:val="false"/>
          <w:i w:val="false"/>
          <w:color w:val="000000"/>
          <w:sz w:val="28"/>
        </w:rPr>
        <w:t>
1202 2 4 3 Банк операцияларының жекелеген түрлерiн жүзеге асыратын
</w:t>
      </w:r>
      <w:r>
        <w:br/>
      </w:r>
      <w:r>
        <w:rPr>
          <w:rFonts w:ascii="Times New Roman"/>
          <w:b w:val="false"/>
          <w:i w:val="false"/>
          <w:color w:val="000000"/>
          <w:sz w:val="28"/>
        </w:rPr>
        <w:t>
           ұйымдар сатып алған, резидент емес банктер шығарған
</w:t>
      </w:r>
      <w:r>
        <w:br/>
      </w:r>
      <w:r>
        <w:rPr>
          <w:rFonts w:ascii="Times New Roman"/>
          <w:b w:val="false"/>
          <w:i w:val="false"/>
          <w:color w:val="000000"/>
          <w:sz w:val="28"/>
        </w:rPr>
        <w:t>
           ВБТ-дағы бағалы қағаздар бойынша мерзiмi өткен берешек
</w:t>
      </w:r>
      <w:r>
        <w:br/>
      </w:r>
      <w:r>
        <w:rPr>
          <w:rFonts w:ascii="Times New Roman"/>
          <w:b w:val="false"/>
          <w:i w:val="false"/>
          <w:color w:val="000000"/>
          <w:sz w:val="28"/>
        </w:rPr>
        <w:t>
1202 2 5 2 Банк операцияларының жекелеген түрлерiн жүзеге асыратын
</w:t>
      </w:r>
      <w:r>
        <w:br/>
      </w:r>
      <w:r>
        <w:rPr>
          <w:rFonts w:ascii="Times New Roman"/>
          <w:b w:val="false"/>
          <w:i w:val="false"/>
          <w:color w:val="000000"/>
          <w:sz w:val="28"/>
        </w:rPr>
        <w:t>
           ұйымдар сатып алған, банк операцияларының жекелеген
</w:t>
      </w:r>
      <w:r>
        <w:br/>
      </w:r>
      <w:r>
        <w:rPr>
          <w:rFonts w:ascii="Times New Roman"/>
          <w:b w:val="false"/>
          <w:i w:val="false"/>
          <w:color w:val="000000"/>
          <w:sz w:val="28"/>
        </w:rPr>
        <w:t>
           түрлерiн жүзеге асыратын резидент емес ұйымдар шығарған
</w:t>
      </w:r>
      <w:r>
        <w:br/>
      </w:r>
      <w:r>
        <w:rPr>
          <w:rFonts w:ascii="Times New Roman"/>
          <w:b w:val="false"/>
          <w:i w:val="false"/>
          <w:color w:val="000000"/>
          <w:sz w:val="28"/>
        </w:rPr>
        <w:t>
           ЕАВ-дағы бағалы қағаздар бойынша мерзiмi өткен берешек
</w:t>
      </w:r>
      <w:r>
        <w:br/>
      </w:r>
      <w:r>
        <w:rPr>
          <w:rFonts w:ascii="Times New Roman"/>
          <w:b w:val="false"/>
          <w:i w:val="false"/>
          <w:color w:val="000000"/>
          <w:sz w:val="28"/>
        </w:rPr>
        <w:t>
1202 2 5 3 Банк операцияларының жекелеген түрлерiн жүзеге асыратын
</w:t>
      </w:r>
      <w:r>
        <w:br/>
      </w:r>
      <w:r>
        <w:rPr>
          <w:rFonts w:ascii="Times New Roman"/>
          <w:b w:val="false"/>
          <w:i w:val="false"/>
          <w:color w:val="000000"/>
          <w:sz w:val="28"/>
        </w:rPr>
        <w:t>
           ұйымдар сатып алған, банк операцияларының жекелеген
</w:t>
      </w:r>
      <w:r>
        <w:br/>
      </w:r>
      <w:r>
        <w:rPr>
          <w:rFonts w:ascii="Times New Roman"/>
          <w:b w:val="false"/>
          <w:i w:val="false"/>
          <w:color w:val="000000"/>
          <w:sz w:val="28"/>
        </w:rPr>
        <w:t>
           түрлерiн жүзеге асыратын резидент емес ұйымдар шығарған
</w:t>
      </w:r>
      <w:r>
        <w:br/>
      </w:r>
      <w:r>
        <w:rPr>
          <w:rFonts w:ascii="Times New Roman"/>
          <w:b w:val="false"/>
          <w:i w:val="false"/>
          <w:color w:val="000000"/>
          <w:sz w:val="28"/>
        </w:rPr>
        <w:t>
           ВБТ-дағы бағалы қағаздар бойынша мерзiмi өткен берешек
</w:t>
      </w:r>
      <w:r>
        <w:br/>
      </w:r>
      <w:r>
        <w:rPr>
          <w:rFonts w:ascii="Times New Roman"/>
          <w:b w:val="false"/>
          <w:i w:val="false"/>
          <w:color w:val="000000"/>
          <w:sz w:val="28"/>
        </w:rPr>
        <w:t>
1202 2 6 2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мемлекеттiң мемлекеттiк
</w:t>
      </w:r>
      <w:r>
        <w:br/>
      </w:r>
      <w:r>
        <w:rPr>
          <w:rFonts w:ascii="Times New Roman"/>
          <w:b w:val="false"/>
          <w:i w:val="false"/>
          <w:color w:val="000000"/>
          <w:sz w:val="28"/>
        </w:rPr>
        <w:t>
           қаржылық емес ұйымдары шығарған ЕАВ-дағы бағалы
</w:t>
      </w:r>
      <w:r>
        <w:br/>
      </w:r>
      <w:r>
        <w:rPr>
          <w:rFonts w:ascii="Times New Roman"/>
          <w:b w:val="false"/>
          <w:i w:val="false"/>
          <w:color w:val="000000"/>
          <w:sz w:val="28"/>
        </w:rPr>
        <w:t>
           қағаздар бойынша мерзiмi өткен берешек
</w:t>
      </w:r>
      <w:r>
        <w:br/>
      </w:r>
      <w:r>
        <w:rPr>
          <w:rFonts w:ascii="Times New Roman"/>
          <w:b w:val="false"/>
          <w:i w:val="false"/>
          <w:color w:val="000000"/>
          <w:sz w:val="28"/>
        </w:rPr>
        <w:t>
1202 2 6 3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мемлекеттiң мемлекеттiк
</w:t>
      </w:r>
      <w:r>
        <w:br/>
      </w:r>
      <w:r>
        <w:rPr>
          <w:rFonts w:ascii="Times New Roman"/>
          <w:b w:val="false"/>
          <w:i w:val="false"/>
          <w:color w:val="000000"/>
          <w:sz w:val="28"/>
        </w:rPr>
        <w:t>
           қаржылық емес ұйымдары шығарған ВБТ-дағы бағалы
</w:t>
      </w:r>
      <w:r>
        <w:br/>
      </w:r>
      <w:r>
        <w:rPr>
          <w:rFonts w:ascii="Times New Roman"/>
          <w:b w:val="false"/>
          <w:i w:val="false"/>
          <w:color w:val="000000"/>
          <w:sz w:val="28"/>
        </w:rPr>
        <w:t>
           қағаздар бойынша мерзiмi өткен берешек
</w:t>
      </w:r>
      <w:r>
        <w:br/>
      </w:r>
      <w:r>
        <w:rPr>
          <w:rFonts w:ascii="Times New Roman"/>
          <w:b w:val="false"/>
          <w:i w:val="false"/>
          <w:color w:val="000000"/>
          <w:sz w:val="28"/>
        </w:rPr>
        <w:t>
1202 2 7 2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мемлекеттiң мемлекеттiк
</w:t>
      </w:r>
      <w:r>
        <w:br/>
      </w:r>
      <w:r>
        <w:rPr>
          <w:rFonts w:ascii="Times New Roman"/>
          <w:b w:val="false"/>
          <w:i w:val="false"/>
          <w:color w:val="000000"/>
          <w:sz w:val="28"/>
        </w:rPr>
        <w:t>
           емес қаржылық емес ұйымдары шығарған ЕАВ-дағы бағалы
</w:t>
      </w:r>
      <w:r>
        <w:br/>
      </w:r>
      <w:r>
        <w:rPr>
          <w:rFonts w:ascii="Times New Roman"/>
          <w:b w:val="false"/>
          <w:i w:val="false"/>
          <w:color w:val="000000"/>
          <w:sz w:val="28"/>
        </w:rPr>
        <w:t>
           қағаздар бойынша мерзiмi өткен берешек
</w:t>
      </w:r>
      <w:r>
        <w:br/>
      </w:r>
      <w:r>
        <w:rPr>
          <w:rFonts w:ascii="Times New Roman"/>
          <w:b w:val="false"/>
          <w:i w:val="false"/>
          <w:color w:val="000000"/>
          <w:sz w:val="28"/>
        </w:rPr>
        <w:t>
1202 2 7 3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мемлекеттiң мемлекеттiк
</w:t>
      </w:r>
      <w:r>
        <w:br/>
      </w:r>
      <w:r>
        <w:rPr>
          <w:rFonts w:ascii="Times New Roman"/>
          <w:b w:val="false"/>
          <w:i w:val="false"/>
          <w:color w:val="000000"/>
          <w:sz w:val="28"/>
        </w:rPr>
        <w:t>
           емес қаржылық емес ұйымдары шығарған ВБТ-дағы бағалы
</w:t>
      </w:r>
      <w:r>
        <w:br/>
      </w:r>
      <w:r>
        <w:rPr>
          <w:rFonts w:ascii="Times New Roman"/>
          <w:b w:val="false"/>
          <w:i w:val="false"/>
          <w:color w:val="000000"/>
          <w:sz w:val="28"/>
        </w:rPr>
        <w:t>
           қағаздар бойынша мерзiмi өткен берешек
</w:t>
      </w:r>
    </w:p>
    <w:p>
      <w:pPr>
        <w:spacing w:after="0"/>
        <w:ind w:left="0"/>
        <w:jc w:val="both"/>
      </w:pPr>
      <w:r>
        <w:rPr>
          <w:rFonts w:ascii="Times New Roman"/>
          <w:b w:val="false"/>
          <w:i w:val="false"/>
          <w:color w:val="000000"/>
          <w:sz w:val="28"/>
        </w:rPr>
        <w:t>
1203 0 0 0 Банк операцияларының жекелеген түрлерiн жүзеге асыратын
</w:t>
      </w:r>
      <w:r>
        <w:br/>
      </w:r>
      <w:r>
        <w:rPr>
          <w:rFonts w:ascii="Times New Roman"/>
          <w:b w:val="false"/>
          <w:i w:val="false"/>
          <w:color w:val="000000"/>
          <w:sz w:val="28"/>
        </w:rPr>
        <w:t>
           ұйымдар сатып алған бағалы қағаздар бойынша оқшауланған
</w:t>
      </w:r>
      <w:r>
        <w:br/>
      </w:r>
      <w:r>
        <w:rPr>
          <w:rFonts w:ascii="Times New Roman"/>
          <w:b w:val="false"/>
          <w:i w:val="false"/>
          <w:color w:val="000000"/>
          <w:sz w:val="28"/>
        </w:rPr>
        <w:t>
           берешек
</w:t>
      </w:r>
      <w:r>
        <w:br/>
      </w:r>
      <w:r>
        <w:rPr>
          <w:rFonts w:ascii="Times New Roman"/>
          <w:b w:val="false"/>
          <w:i w:val="false"/>
          <w:color w:val="000000"/>
          <w:sz w:val="28"/>
        </w:rPr>
        <w:t>
1203 1 1 1 Банк операцияларының жекелеген түрлерiн жүзеге асыратын
</w:t>
      </w:r>
      <w:r>
        <w:br/>
      </w:r>
      <w:r>
        <w:rPr>
          <w:rFonts w:ascii="Times New Roman"/>
          <w:b w:val="false"/>
          <w:i w:val="false"/>
          <w:color w:val="000000"/>
          <w:sz w:val="28"/>
        </w:rPr>
        <w:t>
           ұйымдар сатып алған, Қазақстан Республикасының Үкiметi
</w:t>
      </w:r>
      <w:r>
        <w:br/>
      </w:r>
      <w:r>
        <w:rPr>
          <w:rFonts w:ascii="Times New Roman"/>
          <w:b w:val="false"/>
          <w:i w:val="false"/>
          <w:color w:val="000000"/>
          <w:sz w:val="28"/>
        </w:rPr>
        <w:t>
           шығарған теңгедегi бағалы қағаздар бойынша оқшауланған
</w:t>
      </w:r>
      <w:r>
        <w:br/>
      </w:r>
      <w:r>
        <w:rPr>
          <w:rFonts w:ascii="Times New Roman"/>
          <w:b w:val="false"/>
          <w:i w:val="false"/>
          <w:color w:val="000000"/>
          <w:sz w:val="28"/>
        </w:rPr>
        <w:t>
           берешек
</w:t>
      </w:r>
      <w:r>
        <w:br/>
      </w:r>
      <w:r>
        <w:rPr>
          <w:rFonts w:ascii="Times New Roman"/>
          <w:b w:val="false"/>
          <w:i w:val="false"/>
          <w:color w:val="000000"/>
          <w:sz w:val="28"/>
        </w:rPr>
        <w:t>
1203 1 1 2 Банк операцияларының жекелеген түрлерiн жүзеге асыратын
</w:t>
      </w:r>
      <w:r>
        <w:br/>
      </w:r>
      <w:r>
        <w:rPr>
          <w:rFonts w:ascii="Times New Roman"/>
          <w:b w:val="false"/>
          <w:i w:val="false"/>
          <w:color w:val="000000"/>
          <w:sz w:val="28"/>
        </w:rPr>
        <w:t>
           ұйымдар сатып алған, Қазақстан Республикасының Үкiметi
</w:t>
      </w:r>
      <w:r>
        <w:br/>
      </w:r>
      <w:r>
        <w:rPr>
          <w:rFonts w:ascii="Times New Roman"/>
          <w:b w:val="false"/>
          <w:i w:val="false"/>
          <w:color w:val="000000"/>
          <w:sz w:val="28"/>
        </w:rPr>
        <w:t>
           шығарған ЕАВ-дағы бағалы қағаздар бойынша оқшауланған
</w:t>
      </w:r>
      <w:r>
        <w:br/>
      </w:r>
      <w:r>
        <w:rPr>
          <w:rFonts w:ascii="Times New Roman"/>
          <w:b w:val="false"/>
          <w:i w:val="false"/>
          <w:color w:val="000000"/>
          <w:sz w:val="28"/>
        </w:rPr>
        <w:t>
           берешек
</w:t>
      </w:r>
      <w:r>
        <w:br/>
      </w:r>
      <w:r>
        <w:rPr>
          <w:rFonts w:ascii="Times New Roman"/>
          <w:b w:val="false"/>
          <w:i w:val="false"/>
          <w:color w:val="000000"/>
          <w:sz w:val="28"/>
        </w:rPr>
        <w:t>
1203 1 2 1 Банк операцияларының жекелеген түрлерiн жүзеге асыратын
</w:t>
      </w:r>
      <w:r>
        <w:br/>
      </w:r>
      <w:r>
        <w:rPr>
          <w:rFonts w:ascii="Times New Roman"/>
          <w:b w:val="false"/>
          <w:i w:val="false"/>
          <w:color w:val="000000"/>
          <w:sz w:val="28"/>
        </w:rPr>
        <w:t>
           ұйымдар cатып алған, Қазақстан Республикасының
</w:t>
      </w:r>
      <w:r>
        <w:br/>
      </w:r>
      <w:r>
        <w:rPr>
          <w:rFonts w:ascii="Times New Roman"/>
          <w:b w:val="false"/>
          <w:i w:val="false"/>
          <w:color w:val="000000"/>
          <w:sz w:val="28"/>
        </w:rPr>
        <w:t>
           жергiлiктi өкiмет органдары шығарған теңгедегi бағалы
</w:t>
      </w:r>
      <w:r>
        <w:br/>
      </w:r>
      <w:r>
        <w:rPr>
          <w:rFonts w:ascii="Times New Roman"/>
          <w:b w:val="false"/>
          <w:i w:val="false"/>
          <w:color w:val="000000"/>
          <w:sz w:val="28"/>
        </w:rPr>
        <w:t>
           қағаздар бойынша оқшауланған берешек
</w:t>
      </w:r>
      <w:r>
        <w:br/>
      </w:r>
      <w:r>
        <w:rPr>
          <w:rFonts w:ascii="Times New Roman"/>
          <w:b w:val="false"/>
          <w:i w:val="false"/>
          <w:color w:val="000000"/>
          <w:sz w:val="28"/>
        </w:rPr>
        <w:t>
1203 1 2 2 Банк операцияларының жекелеген түрлерiн жүзеге асыратын
</w:t>
      </w:r>
      <w:r>
        <w:br/>
      </w:r>
      <w:r>
        <w:rPr>
          <w:rFonts w:ascii="Times New Roman"/>
          <w:b w:val="false"/>
          <w:i w:val="false"/>
          <w:color w:val="000000"/>
          <w:sz w:val="28"/>
        </w:rPr>
        <w:t>
           ұйымдар сатып алған, Қазақстан Республикасының
</w:t>
      </w:r>
      <w:r>
        <w:br/>
      </w:r>
      <w:r>
        <w:rPr>
          <w:rFonts w:ascii="Times New Roman"/>
          <w:b w:val="false"/>
          <w:i w:val="false"/>
          <w:color w:val="000000"/>
          <w:sz w:val="28"/>
        </w:rPr>
        <w:t>
           жергiлiктi өкiмет органдары шығарған ЕАВ-дағы бағалы
</w:t>
      </w:r>
      <w:r>
        <w:br/>
      </w:r>
      <w:r>
        <w:rPr>
          <w:rFonts w:ascii="Times New Roman"/>
          <w:b w:val="false"/>
          <w:i w:val="false"/>
          <w:color w:val="000000"/>
          <w:sz w:val="28"/>
        </w:rPr>
        <w:t>
           қағаздар бойынша оқшауланған берешек
</w:t>
      </w:r>
      <w:r>
        <w:br/>
      </w:r>
      <w:r>
        <w:rPr>
          <w:rFonts w:ascii="Times New Roman"/>
          <w:b w:val="false"/>
          <w:i w:val="false"/>
          <w:color w:val="000000"/>
          <w:sz w:val="28"/>
        </w:rPr>
        <w:t>
1203 1 3 1 Банк операцияларының жекелеген түрлерiн жүзеге асыратын
</w:t>
      </w:r>
      <w:r>
        <w:br/>
      </w:r>
      <w:r>
        <w:rPr>
          <w:rFonts w:ascii="Times New Roman"/>
          <w:b w:val="false"/>
          <w:i w:val="false"/>
          <w:color w:val="000000"/>
          <w:sz w:val="28"/>
        </w:rPr>
        <w:t>
           ұйымдар сатып алған, Қазақстан Республикасының Ұлттық
</w:t>
      </w:r>
      <w:r>
        <w:br/>
      </w:r>
      <w:r>
        <w:rPr>
          <w:rFonts w:ascii="Times New Roman"/>
          <w:b w:val="false"/>
          <w:i w:val="false"/>
          <w:color w:val="000000"/>
          <w:sz w:val="28"/>
        </w:rPr>
        <w:t>
           Банкi шығарған теңгедегi бағалы қағаздар бойынша
</w:t>
      </w:r>
      <w:r>
        <w:br/>
      </w:r>
      <w:r>
        <w:rPr>
          <w:rFonts w:ascii="Times New Roman"/>
          <w:b w:val="false"/>
          <w:i w:val="false"/>
          <w:color w:val="000000"/>
          <w:sz w:val="28"/>
        </w:rPr>
        <w:t>
           оқшауланған берешек
</w:t>
      </w:r>
      <w:r>
        <w:br/>
      </w:r>
      <w:r>
        <w:rPr>
          <w:rFonts w:ascii="Times New Roman"/>
          <w:b w:val="false"/>
          <w:i w:val="false"/>
          <w:color w:val="000000"/>
          <w:sz w:val="28"/>
        </w:rPr>
        <w:t>
1203 1 3 2 Банк операцияларының жекелеген түрлерiн жүзеге асыратын
</w:t>
      </w:r>
      <w:r>
        <w:br/>
      </w:r>
      <w:r>
        <w:rPr>
          <w:rFonts w:ascii="Times New Roman"/>
          <w:b w:val="false"/>
          <w:i w:val="false"/>
          <w:color w:val="000000"/>
          <w:sz w:val="28"/>
        </w:rPr>
        <w:t>
           ұйымдар сатып алған, Қазақстан Республикасының Ұлттық
</w:t>
      </w:r>
      <w:r>
        <w:br/>
      </w:r>
      <w:r>
        <w:rPr>
          <w:rFonts w:ascii="Times New Roman"/>
          <w:b w:val="false"/>
          <w:i w:val="false"/>
          <w:color w:val="000000"/>
          <w:sz w:val="28"/>
        </w:rPr>
        <w:t>
           Банкi шығарған EAB-дағы бағалы қағаздар бойынша
</w:t>
      </w:r>
      <w:r>
        <w:br/>
      </w:r>
      <w:r>
        <w:rPr>
          <w:rFonts w:ascii="Times New Roman"/>
          <w:b w:val="false"/>
          <w:i w:val="false"/>
          <w:color w:val="000000"/>
          <w:sz w:val="28"/>
        </w:rPr>
        <w:t>
           оқшауланған берешек
</w:t>
      </w:r>
      <w:r>
        <w:br/>
      </w:r>
      <w:r>
        <w:rPr>
          <w:rFonts w:ascii="Times New Roman"/>
          <w:b w:val="false"/>
          <w:i w:val="false"/>
          <w:color w:val="000000"/>
          <w:sz w:val="28"/>
        </w:rPr>
        <w:t>
1203 1 4 1 Банк операцияларының жекелеген түрлерiн жүзеге асыратын
</w:t>
      </w:r>
      <w:r>
        <w:br/>
      </w:r>
      <w:r>
        <w:rPr>
          <w:rFonts w:ascii="Times New Roman"/>
          <w:b w:val="false"/>
          <w:i w:val="false"/>
          <w:color w:val="000000"/>
          <w:sz w:val="28"/>
        </w:rPr>
        <w:t>
           ұйымдар сатып алған, резидент банкiлер шығарған
</w:t>
      </w:r>
      <w:r>
        <w:br/>
      </w:r>
      <w:r>
        <w:rPr>
          <w:rFonts w:ascii="Times New Roman"/>
          <w:b w:val="false"/>
          <w:i w:val="false"/>
          <w:color w:val="000000"/>
          <w:sz w:val="28"/>
        </w:rPr>
        <w:t>
           теңгедегi бағалы қағаздар бойынша оқшауланған берешек
</w:t>
      </w:r>
      <w:r>
        <w:br/>
      </w:r>
      <w:r>
        <w:rPr>
          <w:rFonts w:ascii="Times New Roman"/>
          <w:b w:val="false"/>
          <w:i w:val="false"/>
          <w:color w:val="000000"/>
          <w:sz w:val="28"/>
        </w:rPr>
        <w:t>
1203 1 4 2 Банк операцияларының жекелеген түрлерiн жүзеге асыратын
</w:t>
      </w:r>
      <w:r>
        <w:br/>
      </w:r>
      <w:r>
        <w:rPr>
          <w:rFonts w:ascii="Times New Roman"/>
          <w:b w:val="false"/>
          <w:i w:val="false"/>
          <w:color w:val="000000"/>
          <w:sz w:val="28"/>
        </w:rPr>
        <w:t>
           ұйымдар сатып алған, резидент банктер шығарған EAB-дағы
</w:t>
      </w:r>
      <w:r>
        <w:br/>
      </w:r>
      <w:r>
        <w:rPr>
          <w:rFonts w:ascii="Times New Roman"/>
          <w:b w:val="false"/>
          <w:i w:val="false"/>
          <w:color w:val="000000"/>
          <w:sz w:val="28"/>
        </w:rPr>
        <w:t>
           бағалы қағаздар бойынша оқшауланған берешек
</w:t>
      </w:r>
      <w:r>
        <w:br/>
      </w:r>
      <w:r>
        <w:rPr>
          <w:rFonts w:ascii="Times New Roman"/>
          <w:b w:val="false"/>
          <w:i w:val="false"/>
          <w:color w:val="000000"/>
          <w:sz w:val="28"/>
        </w:rPr>
        <w:t>
1203 1 4 3 Банк операцияларының жекелеген түрлерiн жүзеге асыратын
</w:t>
      </w:r>
      <w:r>
        <w:br/>
      </w:r>
      <w:r>
        <w:rPr>
          <w:rFonts w:ascii="Times New Roman"/>
          <w:b w:val="false"/>
          <w:i w:val="false"/>
          <w:color w:val="000000"/>
          <w:sz w:val="28"/>
        </w:rPr>
        <w:t>
           ұйымдар сатып алған, резидент банктер шығарған ВБТ-дағы
</w:t>
      </w:r>
      <w:r>
        <w:br/>
      </w:r>
      <w:r>
        <w:rPr>
          <w:rFonts w:ascii="Times New Roman"/>
          <w:b w:val="false"/>
          <w:i w:val="false"/>
          <w:color w:val="000000"/>
          <w:sz w:val="28"/>
        </w:rPr>
        <w:t>
           бағалы қағаздар бойынша оқшауланған берешек
</w:t>
      </w:r>
      <w:r>
        <w:br/>
      </w:r>
      <w:r>
        <w:rPr>
          <w:rFonts w:ascii="Times New Roman"/>
          <w:b w:val="false"/>
          <w:i w:val="false"/>
          <w:color w:val="000000"/>
          <w:sz w:val="28"/>
        </w:rPr>
        <w:t>
1203 1 5 1 Банк операцияларының жекелеген түрлерiн жүзеге асыратын
</w:t>
      </w:r>
      <w:r>
        <w:br/>
      </w:r>
      <w:r>
        <w:rPr>
          <w:rFonts w:ascii="Times New Roman"/>
          <w:b w:val="false"/>
          <w:i w:val="false"/>
          <w:color w:val="000000"/>
          <w:sz w:val="28"/>
        </w:rPr>
        <w:t>
           ұйымдар сатып алған, банк операцияларының жекелеген
</w:t>
      </w:r>
      <w:r>
        <w:br/>
      </w:r>
      <w:r>
        <w:rPr>
          <w:rFonts w:ascii="Times New Roman"/>
          <w:b w:val="false"/>
          <w:i w:val="false"/>
          <w:color w:val="000000"/>
          <w:sz w:val="28"/>
        </w:rPr>
        <w:t>
           түрлерiн жүзеге асыратын резидент ұйымдар шығарған
</w:t>
      </w:r>
      <w:r>
        <w:br/>
      </w:r>
      <w:r>
        <w:rPr>
          <w:rFonts w:ascii="Times New Roman"/>
          <w:b w:val="false"/>
          <w:i w:val="false"/>
          <w:color w:val="000000"/>
          <w:sz w:val="28"/>
        </w:rPr>
        <w:t>
           теңгедегi бағалы қағаздар бойынша оқшауланған берешек
</w:t>
      </w:r>
      <w:r>
        <w:br/>
      </w:r>
      <w:r>
        <w:rPr>
          <w:rFonts w:ascii="Times New Roman"/>
          <w:b w:val="false"/>
          <w:i w:val="false"/>
          <w:color w:val="000000"/>
          <w:sz w:val="28"/>
        </w:rPr>
        <w:t>
1203 1 5 2 Банк операцияларының жекелеген түрлерiн жүзеге асыратын
</w:t>
      </w:r>
      <w:r>
        <w:br/>
      </w:r>
      <w:r>
        <w:rPr>
          <w:rFonts w:ascii="Times New Roman"/>
          <w:b w:val="false"/>
          <w:i w:val="false"/>
          <w:color w:val="000000"/>
          <w:sz w:val="28"/>
        </w:rPr>
        <w:t>
           ұйымдар сатып алған, банк операцияларының жекелеген
</w:t>
      </w:r>
      <w:r>
        <w:br/>
      </w:r>
      <w:r>
        <w:rPr>
          <w:rFonts w:ascii="Times New Roman"/>
          <w:b w:val="false"/>
          <w:i w:val="false"/>
          <w:color w:val="000000"/>
          <w:sz w:val="28"/>
        </w:rPr>
        <w:t>
           түрлерiн жүзеге асыратын резидент ұйымдар шығарған
</w:t>
      </w:r>
      <w:r>
        <w:br/>
      </w:r>
      <w:r>
        <w:rPr>
          <w:rFonts w:ascii="Times New Roman"/>
          <w:b w:val="false"/>
          <w:i w:val="false"/>
          <w:color w:val="000000"/>
          <w:sz w:val="28"/>
        </w:rPr>
        <w:t>
           EAB-дағы бағалы қағаздар бойынша оқшауланған берешек
</w:t>
      </w:r>
      <w:r>
        <w:br/>
      </w:r>
      <w:r>
        <w:rPr>
          <w:rFonts w:ascii="Times New Roman"/>
          <w:b w:val="false"/>
          <w:i w:val="false"/>
          <w:color w:val="000000"/>
          <w:sz w:val="28"/>
        </w:rPr>
        <w:t>
1203 1 5 3 Банк операцияларының жекелеген түрлерiн жүзеге асыратын
</w:t>
      </w:r>
      <w:r>
        <w:br/>
      </w:r>
      <w:r>
        <w:rPr>
          <w:rFonts w:ascii="Times New Roman"/>
          <w:b w:val="false"/>
          <w:i w:val="false"/>
          <w:color w:val="000000"/>
          <w:sz w:val="28"/>
        </w:rPr>
        <w:t>
           ұйымдар сатып алған, банк операцияларының жекелеген
</w:t>
      </w:r>
      <w:r>
        <w:br/>
      </w:r>
      <w:r>
        <w:rPr>
          <w:rFonts w:ascii="Times New Roman"/>
          <w:b w:val="false"/>
          <w:i w:val="false"/>
          <w:color w:val="000000"/>
          <w:sz w:val="28"/>
        </w:rPr>
        <w:t>
           түрлерiн жүзеге асыратын резидент ұйымдар шығарған
</w:t>
      </w:r>
      <w:r>
        <w:br/>
      </w:r>
      <w:r>
        <w:rPr>
          <w:rFonts w:ascii="Times New Roman"/>
          <w:b w:val="false"/>
          <w:i w:val="false"/>
          <w:color w:val="000000"/>
          <w:sz w:val="28"/>
        </w:rPr>
        <w:t>
           ВБТ-дағы бағалы қағаздар бойынша оқшауланған берешек
</w:t>
      </w:r>
      <w:r>
        <w:br/>
      </w:r>
      <w:r>
        <w:rPr>
          <w:rFonts w:ascii="Times New Roman"/>
          <w:b w:val="false"/>
          <w:i w:val="false"/>
          <w:color w:val="000000"/>
          <w:sz w:val="28"/>
        </w:rPr>
        <w:t>
1203 1 6 1 Банк операцияларының жекелеген түрлерiн жүзеге асыратын
</w:t>
      </w:r>
      <w:r>
        <w:br/>
      </w:r>
      <w:r>
        <w:rPr>
          <w:rFonts w:ascii="Times New Roman"/>
          <w:b w:val="false"/>
          <w:i w:val="false"/>
          <w:color w:val="000000"/>
          <w:sz w:val="28"/>
        </w:rPr>
        <w:t>
           ұйымдар сатып алған, мемлекеттiк қаржылық емес резидент
</w:t>
      </w:r>
      <w:r>
        <w:br/>
      </w:r>
      <w:r>
        <w:rPr>
          <w:rFonts w:ascii="Times New Roman"/>
          <w:b w:val="false"/>
          <w:i w:val="false"/>
          <w:color w:val="000000"/>
          <w:sz w:val="28"/>
        </w:rPr>
        <w:t>
           ұйымдар шығарған теңгедегi бағалы қағаздар бойынша
</w:t>
      </w:r>
      <w:r>
        <w:br/>
      </w:r>
      <w:r>
        <w:rPr>
          <w:rFonts w:ascii="Times New Roman"/>
          <w:b w:val="false"/>
          <w:i w:val="false"/>
          <w:color w:val="000000"/>
          <w:sz w:val="28"/>
        </w:rPr>
        <w:t>
           оқшауланған берешек
</w:t>
      </w:r>
      <w:r>
        <w:br/>
      </w:r>
      <w:r>
        <w:rPr>
          <w:rFonts w:ascii="Times New Roman"/>
          <w:b w:val="false"/>
          <w:i w:val="false"/>
          <w:color w:val="000000"/>
          <w:sz w:val="28"/>
        </w:rPr>
        <w:t>
1203 1 6 2 Банк операцияларының жекелеген түрлерін жүзеге асыратын
</w:t>
      </w:r>
      <w:r>
        <w:br/>
      </w:r>
      <w:r>
        <w:rPr>
          <w:rFonts w:ascii="Times New Roman"/>
          <w:b w:val="false"/>
          <w:i w:val="false"/>
          <w:color w:val="000000"/>
          <w:sz w:val="28"/>
        </w:rPr>
        <w:t>
           ұйымдар сатып алған, мемлекеттiк қаржылық емес резидент
</w:t>
      </w:r>
      <w:r>
        <w:br/>
      </w:r>
      <w:r>
        <w:rPr>
          <w:rFonts w:ascii="Times New Roman"/>
          <w:b w:val="false"/>
          <w:i w:val="false"/>
          <w:color w:val="000000"/>
          <w:sz w:val="28"/>
        </w:rPr>
        <w:t>
           ұйымдар шығарған ЕАВ-дағы бағалы қағаздар бойынша
</w:t>
      </w:r>
      <w:r>
        <w:br/>
      </w:r>
      <w:r>
        <w:rPr>
          <w:rFonts w:ascii="Times New Roman"/>
          <w:b w:val="false"/>
          <w:i w:val="false"/>
          <w:color w:val="000000"/>
          <w:sz w:val="28"/>
        </w:rPr>
        <w:t>
           оқшауланған берешек
</w:t>
      </w:r>
      <w:r>
        <w:br/>
      </w:r>
      <w:r>
        <w:rPr>
          <w:rFonts w:ascii="Times New Roman"/>
          <w:b w:val="false"/>
          <w:i w:val="false"/>
          <w:color w:val="000000"/>
          <w:sz w:val="28"/>
        </w:rPr>
        <w:t>
1203 1 6 3 Банк операцияларының жекелеген түрлерiн жүзеге асыратын
</w:t>
      </w:r>
      <w:r>
        <w:br/>
      </w:r>
      <w:r>
        <w:rPr>
          <w:rFonts w:ascii="Times New Roman"/>
          <w:b w:val="false"/>
          <w:i w:val="false"/>
          <w:color w:val="000000"/>
          <w:sz w:val="28"/>
        </w:rPr>
        <w:t>
           ұйымдар сатып алған, мемлекеттiк қаржылық емес резидент
</w:t>
      </w:r>
      <w:r>
        <w:br/>
      </w:r>
      <w:r>
        <w:rPr>
          <w:rFonts w:ascii="Times New Roman"/>
          <w:b w:val="false"/>
          <w:i w:val="false"/>
          <w:color w:val="000000"/>
          <w:sz w:val="28"/>
        </w:rPr>
        <w:t>
           ұйымдар шығарған ВБТ-дағы бағалы қағаздар бойынша
</w:t>
      </w:r>
      <w:r>
        <w:br/>
      </w:r>
      <w:r>
        <w:rPr>
          <w:rFonts w:ascii="Times New Roman"/>
          <w:b w:val="false"/>
          <w:i w:val="false"/>
          <w:color w:val="000000"/>
          <w:sz w:val="28"/>
        </w:rPr>
        <w:t>
           оқшауланған берешек
</w:t>
      </w:r>
      <w:r>
        <w:br/>
      </w:r>
      <w:r>
        <w:rPr>
          <w:rFonts w:ascii="Times New Roman"/>
          <w:b w:val="false"/>
          <w:i w:val="false"/>
          <w:color w:val="000000"/>
          <w:sz w:val="28"/>
        </w:rPr>
        <w:t>
1203 1 7 1 Банк операцияларының жекелеген түрлерiн жүзеге асыратын
</w:t>
      </w:r>
      <w:r>
        <w:br/>
      </w:r>
      <w:r>
        <w:rPr>
          <w:rFonts w:ascii="Times New Roman"/>
          <w:b w:val="false"/>
          <w:i w:val="false"/>
          <w:color w:val="000000"/>
          <w:sz w:val="28"/>
        </w:rPr>
        <w:t>
           ұйымдар сатып алған, мемлекеттiк емес қаржылық емес
</w:t>
      </w:r>
      <w:r>
        <w:br/>
      </w:r>
      <w:r>
        <w:rPr>
          <w:rFonts w:ascii="Times New Roman"/>
          <w:b w:val="false"/>
          <w:i w:val="false"/>
          <w:color w:val="000000"/>
          <w:sz w:val="28"/>
        </w:rPr>
        <w:t>
           резидент ұйымдар шығарған теңгедегi бағалы қағаздар
</w:t>
      </w:r>
      <w:r>
        <w:br/>
      </w:r>
      <w:r>
        <w:rPr>
          <w:rFonts w:ascii="Times New Roman"/>
          <w:b w:val="false"/>
          <w:i w:val="false"/>
          <w:color w:val="000000"/>
          <w:sz w:val="28"/>
        </w:rPr>
        <w:t>
           бойынша оқшауланған берешек
</w:t>
      </w:r>
      <w:r>
        <w:br/>
      </w:r>
      <w:r>
        <w:rPr>
          <w:rFonts w:ascii="Times New Roman"/>
          <w:b w:val="false"/>
          <w:i w:val="false"/>
          <w:color w:val="000000"/>
          <w:sz w:val="28"/>
        </w:rPr>
        <w:t>
1203 1 7 2 Банк операцияларының жекелеген түрлерiн жүзеге асыратын
</w:t>
      </w:r>
      <w:r>
        <w:br/>
      </w:r>
      <w:r>
        <w:rPr>
          <w:rFonts w:ascii="Times New Roman"/>
          <w:b w:val="false"/>
          <w:i w:val="false"/>
          <w:color w:val="000000"/>
          <w:sz w:val="28"/>
        </w:rPr>
        <w:t>
           ұйымдар сатып алған, мемлекеттiк емес қаржылық емес
</w:t>
      </w:r>
      <w:r>
        <w:br/>
      </w:r>
      <w:r>
        <w:rPr>
          <w:rFonts w:ascii="Times New Roman"/>
          <w:b w:val="false"/>
          <w:i w:val="false"/>
          <w:color w:val="000000"/>
          <w:sz w:val="28"/>
        </w:rPr>
        <w:t>
           резидент ұйымдар шығарған EAB-дағы бағалы қағаздар
</w:t>
      </w:r>
      <w:r>
        <w:br/>
      </w:r>
      <w:r>
        <w:rPr>
          <w:rFonts w:ascii="Times New Roman"/>
          <w:b w:val="false"/>
          <w:i w:val="false"/>
          <w:color w:val="000000"/>
          <w:sz w:val="28"/>
        </w:rPr>
        <w:t>
           бойынша оқшауланған берешек
</w:t>
      </w:r>
      <w:r>
        <w:br/>
      </w:r>
      <w:r>
        <w:rPr>
          <w:rFonts w:ascii="Times New Roman"/>
          <w:b w:val="false"/>
          <w:i w:val="false"/>
          <w:color w:val="000000"/>
          <w:sz w:val="28"/>
        </w:rPr>
        <w:t>
1203 1 7 3 Банк операцияларының жекелеген түрлерiн жүзеге асыратын
</w:t>
      </w:r>
      <w:r>
        <w:br/>
      </w:r>
      <w:r>
        <w:rPr>
          <w:rFonts w:ascii="Times New Roman"/>
          <w:b w:val="false"/>
          <w:i w:val="false"/>
          <w:color w:val="000000"/>
          <w:sz w:val="28"/>
        </w:rPr>
        <w:t>
           ұйымдар сатып алған, мемлекеттiк емес қаржылық емес
</w:t>
      </w:r>
      <w:r>
        <w:br/>
      </w:r>
      <w:r>
        <w:rPr>
          <w:rFonts w:ascii="Times New Roman"/>
          <w:b w:val="false"/>
          <w:i w:val="false"/>
          <w:color w:val="000000"/>
          <w:sz w:val="28"/>
        </w:rPr>
        <w:t>
           резидент ұйымдар шығарған ВБТ-дағы бағалы қағаздар
</w:t>
      </w:r>
      <w:r>
        <w:br/>
      </w:r>
      <w:r>
        <w:rPr>
          <w:rFonts w:ascii="Times New Roman"/>
          <w:b w:val="false"/>
          <w:i w:val="false"/>
          <w:color w:val="000000"/>
          <w:sz w:val="28"/>
        </w:rPr>
        <w:t>
           бойынша оқшауланған берешек
</w:t>
      </w:r>
      <w:r>
        <w:br/>
      </w:r>
      <w:r>
        <w:rPr>
          <w:rFonts w:ascii="Times New Roman"/>
          <w:b w:val="false"/>
          <w:i w:val="false"/>
          <w:color w:val="000000"/>
          <w:sz w:val="28"/>
        </w:rPr>
        <w:t>
1203 2 1 2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мемлекеттің үкiметi
</w:t>
      </w:r>
      <w:r>
        <w:br/>
      </w:r>
      <w:r>
        <w:rPr>
          <w:rFonts w:ascii="Times New Roman"/>
          <w:b w:val="false"/>
          <w:i w:val="false"/>
          <w:color w:val="000000"/>
          <w:sz w:val="28"/>
        </w:rPr>
        <w:t>
           шығарған ЕАВ-дағы бағалы қағаздар бойынша оқшауланған
</w:t>
      </w:r>
      <w:r>
        <w:br/>
      </w:r>
      <w:r>
        <w:rPr>
          <w:rFonts w:ascii="Times New Roman"/>
          <w:b w:val="false"/>
          <w:i w:val="false"/>
          <w:color w:val="000000"/>
          <w:sz w:val="28"/>
        </w:rPr>
        <w:t>
           берешек
</w:t>
      </w:r>
      <w:r>
        <w:br/>
      </w:r>
      <w:r>
        <w:rPr>
          <w:rFonts w:ascii="Times New Roman"/>
          <w:b w:val="false"/>
          <w:i w:val="false"/>
          <w:color w:val="000000"/>
          <w:sz w:val="28"/>
        </w:rPr>
        <w:t>
1203 2 1 3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мемлекеттiң үкiметi
</w:t>
      </w:r>
      <w:r>
        <w:br/>
      </w:r>
      <w:r>
        <w:rPr>
          <w:rFonts w:ascii="Times New Roman"/>
          <w:b w:val="false"/>
          <w:i w:val="false"/>
          <w:color w:val="000000"/>
          <w:sz w:val="28"/>
        </w:rPr>
        <w:t>
           шығарған ВБТ-дағы бағалы қағаздар бойынша оқшауланған
</w:t>
      </w:r>
      <w:r>
        <w:br/>
      </w:r>
      <w:r>
        <w:rPr>
          <w:rFonts w:ascii="Times New Roman"/>
          <w:b w:val="false"/>
          <w:i w:val="false"/>
          <w:color w:val="000000"/>
          <w:sz w:val="28"/>
        </w:rPr>
        <w:t>
           берешек
</w:t>
      </w:r>
      <w:r>
        <w:br/>
      </w:r>
      <w:r>
        <w:rPr>
          <w:rFonts w:ascii="Times New Roman"/>
          <w:b w:val="false"/>
          <w:i w:val="false"/>
          <w:color w:val="000000"/>
          <w:sz w:val="28"/>
        </w:rPr>
        <w:t>
1203 2 2 2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мемлекеттiң жергілiктi
</w:t>
      </w:r>
      <w:r>
        <w:br/>
      </w:r>
      <w:r>
        <w:rPr>
          <w:rFonts w:ascii="Times New Roman"/>
          <w:b w:val="false"/>
          <w:i w:val="false"/>
          <w:color w:val="000000"/>
          <w:sz w:val="28"/>
        </w:rPr>
        <w:t>
           өкiмет органдары шығарған ЕАВ-дағы бағалы қағаздар
</w:t>
      </w:r>
      <w:r>
        <w:br/>
      </w:r>
      <w:r>
        <w:rPr>
          <w:rFonts w:ascii="Times New Roman"/>
          <w:b w:val="false"/>
          <w:i w:val="false"/>
          <w:color w:val="000000"/>
          <w:sz w:val="28"/>
        </w:rPr>
        <w:t>
           бойынша оқшауланған берешек
</w:t>
      </w:r>
      <w:r>
        <w:br/>
      </w:r>
      <w:r>
        <w:rPr>
          <w:rFonts w:ascii="Times New Roman"/>
          <w:b w:val="false"/>
          <w:i w:val="false"/>
          <w:color w:val="000000"/>
          <w:sz w:val="28"/>
        </w:rPr>
        <w:t>
1203 2 2 3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мемлекеттің жергiлiктi
</w:t>
      </w:r>
      <w:r>
        <w:br/>
      </w:r>
      <w:r>
        <w:rPr>
          <w:rFonts w:ascii="Times New Roman"/>
          <w:b w:val="false"/>
          <w:i w:val="false"/>
          <w:color w:val="000000"/>
          <w:sz w:val="28"/>
        </w:rPr>
        <w:t>
           өкiмет органдары шығарған ВБТ-дағы бағалы қағаздар
</w:t>
      </w:r>
      <w:r>
        <w:br/>
      </w:r>
      <w:r>
        <w:rPr>
          <w:rFonts w:ascii="Times New Roman"/>
          <w:b w:val="false"/>
          <w:i w:val="false"/>
          <w:color w:val="000000"/>
          <w:sz w:val="28"/>
        </w:rPr>
        <w:t>
           бойынша оқшауланған берешек
</w:t>
      </w:r>
      <w:r>
        <w:br/>
      </w:r>
      <w:r>
        <w:rPr>
          <w:rFonts w:ascii="Times New Roman"/>
          <w:b w:val="false"/>
          <w:i w:val="false"/>
          <w:color w:val="000000"/>
          <w:sz w:val="28"/>
        </w:rPr>
        <w:t>
1203 2 3 2 Банк операцияларының жекелеген түрлерiн жүзеге асыратын
</w:t>
      </w:r>
      <w:r>
        <w:br/>
      </w:r>
      <w:r>
        <w:rPr>
          <w:rFonts w:ascii="Times New Roman"/>
          <w:b w:val="false"/>
          <w:i w:val="false"/>
          <w:color w:val="000000"/>
          <w:sz w:val="28"/>
        </w:rPr>
        <w:t>
           ұйымдар сатып алған, шетелдiк орталық банктер шығарған
</w:t>
      </w:r>
      <w:r>
        <w:br/>
      </w:r>
      <w:r>
        <w:rPr>
          <w:rFonts w:ascii="Times New Roman"/>
          <w:b w:val="false"/>
          <w:i w:val="false"/>
          <w:color w:val="000000"/>
          <w:sz w:val="28"/>
        </w:rPr>
        <w:t>
           EAB-дағы бағалы қағаздар бойынша оқшауланған берешек
</w:t>
      </w:r>
      <w:r>
        <w:br/>
      </w:r>
      <w:r>
        <w:rPr>
          <w:rFonts w:ascii="Times New Roman"/>
          <w:b w:val="false"/>
          <w:i w:val="false"/>
          <w:color w:val="000000"/>
          <w:sz w:val="28"/>
        </w:rPr>
        <w:t>
1703 2 3 3 Банк операцияларының жекелеген түрлерiн жүзеге асыратын
</w:t>
      </w:r>
      <w:r>
        <w:br/>
      </w:r>
      <w:r>
        <w:rPr>
          <w:rFonts w:ascii="Times New Roman"/>
          <w:b w:val="false"/>
          <w:i w:val="false"/>
          <w:color w:val="000000"/>
          <w:sz w:val="28"/>
        </w:rPr>
        <w:t>
           ұйымдар сатып алған, шетелдiк орталық банктер шығарған
</w:t>
      </w:r>
      <w:r>
        <w:br/>
      </w:r>
      <w:r>
        <w:rPr>
          <w:rFonts w:ascii="Times New Roman"/>
          <w:b w:val="false"/>
          <w:i w:val="false"/>
          <w:color w:val="000000"/>
          <w:sz w:val="28"/>
        </w:rPr>
        <w:t>
           ВБТ-дағы бағалы қағаздар бойынша оқшауланған берешек
</w:t>
      </w:r>
      <w:r>
        <w:br/>
      </w:r>
      <w:r>
        <w:rPr>
          <w:rFonts w:ascii="Times New Roman"/>
          <w:b w:val="false"/>
          <w:i w:val="false"/>
          <w:color w:val="000000"/>
          <w:sz w:val="28"/>
        </w:rPr>
        <w:t>
1203 2 4 2 Банк операцияларының жекелеген түрлерiн жүзеге асыратын
</w:t>
      </w:r>
      <w:r>
        <w:br/>
      </w:r>
      <w:r>
        <w:rPr>
          <w:rFonts w:ascii="Times New Roman"/>
          <w:b w:val="false"/>
          <w:i w:val="false"/>
          <w:color w:val="000000"/>
          <w:sz w:val="28"/>
        </w:rPr>
        <w:t>
           ұйымдар сатып алған, резидент емес банктер шығарған
</w:t>
      </w:r>
      <w:r>
        <w:br/>
      </w:r>
      <w:r>
        <w:rPr>
          <w:rFonts w:ascii="Times New Roman"/>
          <w:b w:val="false"/>
          <w:i w:val="false"/>
          <w:color w:val="000000"/>
          <w:sz w:val="28"/>
        </w:rPr>
        <w:t>
           ЕАВ-дағы бағалы қағаздар бойынша оқшауланған берешек
</w:t>
      </w:r>
      <w:r>
        <w:br/>
      </w:r>
      <w:r>
        <w:rPr>
          <w:rFonts w:ascii="Times New Roman"/>
          <w:b w:val="false"/>
          <w:i w:val="false"/>
          <w:color w:val="000000"/>
          <w:sz w:val="28"/>
        </w:rPr>
        <w:t>
1203 2 4 3 Банк операцияларының жекелеген түрлерiн жүзеге асыратын
</w:t>
      </w:r>
      <w:r>
        <w:br/>
      </w:r>
      <w:r>
        <w:rPr>
          <w:rFonts w:ascii="Times New Roman"/>
          <w:b w:val="false"/>
          <w:i w:val="false"/>
          <w:color w:val="000000"/>
          <w:sz w:val="28"/>
        </w:rPr>
        <w:t>
           ұйымдар сатып алған, банк операцияларының жекелеген
</w:t>
      </w:r>
      <w:r>
        <w:br/>
      </w:r>
      <w:r>
        <w:rPr>
          <w:rFonts w:ascii="Times New Roman"/>
          <w:b w:val="false"/>
          <w:i w:val="false"/>
          <w:color w:val="000000"/>
          <w:sz w:val="28"/>
        </w:rPr>
        <w:t>
           түрлерiн жүзеге асыратын ұйымдар сатып алған, резидент
</w:t>
      </w:r>
      <w:r>
        <w:br/>
      </w:r>
      <w:r>
        <w:rPr>
          <w:rFonts w:ascii="Times New Roman"/>
          <w:b w:val="false"/>
          <w:i w:val="false"/>
          <w:color w:val="000000"/>
          <w:sz w:val="28"/>
        </w:rPr>
        <w:t>
           емес банкiлер шығарған ВБТ-дағы бағалы қағаздар бойынша
</w:t>
      </w:r>
      <w:r>
        <w:br/>
      </w:r>
      <w:r>
        <w:rPr>
          <w:rFonts w:ascii="Times New Roman"/>
          <w:b w:val="false"/>
          <w:i w:val="false"/>
          <w:color w:val="000000"/>
          <w:sz w:val="28"/>
        </w:rPr>
        <w:t>
           оқшауланған берешек
</w:t>
      </w:r>
      <w:r>
        <w:br/>
      </w:r>
      <w:r>
        <w:rPr>
          <w:rFonts w:ascii="Times New Roman"/>
          <w:b w:val="false"/>
          <w:i w:val="false"/>
          <w:color w:val="000000"/>
          <w:sz w:val="28"/>
        </w:rPr>
        <w:t>
1203 2 5 2 Банк операцияларының жекелеген түрлерiн жүзеге асыратын
</w:t>
      </w:r>
      <w:r>
        <w:br/>
      </w:r>
      <w:r>
        <w:rPr>
          <w:rFonts w:ascii="Times New Roman"/>
          <w:b w:val="false"/>
          <w:i w:val="false"/>
          <w:color w:val="000000"/>
          <w:sz w:val="28"/>
        </w:rPr>
        <w:t>
           ұйымдар сатып алған, банк операцияларының жекелеген
</w:t>
      </w:r>
      <w:r>
        <w:br/>
      </w:r>
      <w:r>
        <w:rPr>
          <w:rFonts w:ascii="Times New Roman"/>
          <w:b w:val="false"/>
          <w:i w:val="false"/>
          <w:color w:val="000000"/>
          <w:sz w:val="28"/>
        </w:rPr>
        <w:t>
           түрлерiн жүзеге асыратын резидент емес ұйымдар шығарған
</w:t>
      </w:r>
      <w:r>
        <w:br/>
      </w:r>
      <w:r>
        <w:rPr>
          <w:rFonts w:ascii="Times New Roman"/>
          <w:b w:val="false"/>
          <w:i w:val="false"/>
          <w:color w:val="000000"/>
          <w:sz w:val="28"/>
        </w:rPr>
        <w:t>
           EAB-дағы бағалы қағаздар бойынша оқшауланған берешек
</w:t>
      </w:r>
      <w:r>
        <w:br/>
      </w:r>
      <w:r>
        <w:rPr>
          <w:rFonts w:ascii="Times New Roman"/>
          <w:b w:val="false"/>
          <w:i w:val="false"/>
          <w:color w:val="000000"/>
          <w:sz w:val="28"/>
        </w:rPr>
        <w:t>
1203 2 5 3 Банк операцияларының жекелеген түрлерiн жүзеге асыратын
</w:t>
      </w:r>
      <w:r>
        <w:br/>
      </w:r>
      <w:r>
        <w:rPr>
          <w:rFonts w:ascii="Times New Roman"/>
          <w:b w:val="false"/>
          <w:i w:val="false"/>
          <w:color w:val="000000"/>
          <w:sz w:val="28"/>
        </w:rPr>
        <w:t>
           ұйымдар сатып алған, банк операцияларының жекелеген
</w:t>
      </w:r>
      <w:r>
        <w:br/>
      </w:r>
      <w:r>
        <w:rPr>
          <w:rFonts w:ascii="Times New Roman"/>
          <w:b w:val="false"/>
          <w:i w:val="false"/>
          <w:color w:val="000000"/>
          <w:sz w:val="28"/>
        </w:rPr>
        <w:t>
           түрлерiн жүзеге асыратын резидент емес ұйымдар шығарған
</w:t>
      </w:r>
      <w:r>
        <w:br/>
      </w:r>
      <w:r>
        <w:rPr>
          <w:rFonts w:ascii="Times New Roman"/>
          <w:b w:val="false"/>
          <w:i w:val="false"/>
          <w:color w:val="000000"/>
          <w:sz w:val="28"/>
        </w:rPr>
        <w:t>
           ВБТ-дағы бағалы қағаздар бойынша оқшауланған берешек
</w:t>
      </w:r>
      <w:r>
        <w:br/>
      </w:r>
      <w:r>
        <w:rPr>
          <w:rFonts w:ascii="Times New Roman"/>
          <w:b w:val="false"/>
          <w:i w:val="false"/>
          <w:color w:val="000000"/>
          <w:sz w:val="28"/>
        </w:rPr>
        <w:t>
1203 2 6 2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мемлекеттiң мемлекеттiк
</w:t>
      </w:r>
      <w:r>
        <w:br/>
      </w:r>
      <w:r>
        <w:rPr>
          <w:rFonts w:ascii="Times New Roman"/>
          <w:b w:val="false"/>
          <w:i w:val="false"/>
          <w:color w:val="000000"/>
          <w:sz w:val="28"/>
        </w:rPr>
        <w:t>
           қаржылық емес ұйымдары шығарған ЕАВ-дағы бағалы
</w:t>
      </w:r>
      <w:r>
        <w:br/>
      </w:r>
      <w:r>
        <w:rPr>
          <w:rFonts w:ascii="Times New Roman"/>
          <w:b w:val="false"/>
          <w:i w:val="false"/>
          <w:color w:val="000000"/>
          <w:sz w:val="28"/>
        </w:rPr>
        <w:t>
           қағаздар бойынша оқшауланған берешек
</w:t>
      </w:r>
      <w:r>
        <w:br/>
      </w:r>
      <w:r>
        <w:rPr>
          <w:rFonts w:ascii="Times New Roman"/>
          <w:b w:val="false"/>
          <w:i w:val="false"/>
          <w:color w:val="000000"/>
          <w:sz w:val="28"/>
        </w:rPr>
        <w:t>
1203 2 6 3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мемлекеттiң мемлекеттiк
</w:t>
      </w:r>
      <w:r>
        <w:br/>
      </w:r>
      <w:r>
        <w:rPr>
          <w:rFonts w:ascii="Times New Roman"/>
          <w:b w:val="false"/>
          <w:i w:val="false"/>
          <w:color w:val="000000"/>
          <w:sz w:val="28"/>
        </w:rPr>
        <w:t>
           қаржылық емес ұйымдары шығарған ВБТ-дағы бағалы
</w:t>
      </w:r>
      <w:r>
        <w:br/>
      </w:r>
      <w:r>
        <w:rPr>
          <w:rFonts w:ascii="Times New Roman"/>
          <w:b w:val="false"/>
          <w:i w:val="false"/>
          <w:color w:val="000000"/>
          <w:sz w:val="28"/>
        </w:rPr>
        <w:t>
           қағаздар бойынша оқшауланған берешек
</w:t>
      </w:r>
      <w:r>
        <w:br/>
      </w:r>
      <w:r>
        <w:rPr>
          <w:rFonts w:ascii="Times New Roman"/>
          <w:b w:val="false"/>
          <w:i w:val="false"/>
          <w:color w:val="000000"/>
          <w:sz w:val="28"/>
        </w:rPr>
        <w:t>
1203 2 7 2 Банк операцияларының жекелеген түрлерiн жүзеге асыратын
</w:t>
      </w:r>
      <w:r>
        <w:br/>
      </w:r>
      <w:r>
        <w:rPr>
          <w:rFonts w:ascii="Times New Roman"/>
          <w:b w:val="false"/>
          <w:i w:val="false"/>
          <w:color w:val="000000"/>
          <w:sz w:val="28"/>
        </w:rPr>
        <w:t>
           ұйымдар сатып алған, шетелдiк мемлекеттiң мемлекеттiк
</w:t>
      </w:r>
      <w:r>
        <w:br/>
      </w:r>
      <w:r>
        <w:rPr>
          <w:rFonts w:ascii="Times New Roman"/>
          <w:b w:val="false"/>
          <w:i w:val="false"/>
          <w:color w:val="000000"/>
          <w:sz w:val="28"/>
        </w:rPr>
        <w:t>
           емес қаржылық емес ұйымдары шығарған ЕАВ-дағы бағалы
</w:t>
      </w:r>
      <w:r>
        <w:br/>
      </w:r>
      <w:r>
        <w:rPr>
          <w:rFonts w:ascii="Times New Roman"/>
          <w:b w:val="false"/>
          <w:i w:val="false"/>
          <w:color w:val="000000"/>
          <w:sz w:val="28"/>
        </w:rPr>
        <w:t>
           қағаздар бойынша оқшауланған берешек
</w:t>
      </w:r>
      <w:r>
        <w:br/>
      </w:r>
      <w:r>
        <w:rPr>
          <w:rFonts w:ascii="Times New Roman"/>
          <w:b w:val="false"/>
          <w:i w:val="false"/>
          <w:color w:val="000000"/>
          <w:sz w:val="28"/>
        </w:rPr>
        <w:t>
1203 2 7 3 Банк операцияларының жекелеген түрлерiн жүзеге асыратын
</w:t>
      </w:r>
      <w:r>
        <w:br/>
      </w:r>
      <w:r>
        <w:rPr>
          <w:rFonts w:ascii="Times New Roman"/>
          <w:b w:val="false"/>
          <w:i w:val="false"/>
          <w:color w:val="000000"/>
          <w:sz w:val="28"/>
        </w:rPr>
        <w:t>
           ұйымдар сатып алған, шетелдік мемлекеттiң мемлекеттік
</w:t>
      </w:r>
      <w:r>
        <w:br/>
      </w:r>
      <w:r>
        <w:rPr>
          <w:rFonts w:ascii="Times New Roman"/>
          <w:b w:val="false"/>
          <w:i w:val="false"/>
          <w:color w:val="000000"/>
          <w:sz w:val="28"/>
        </w:rPr>
        <w:t>
           емес қаржылық емес ұйымдары шығарған ВБТ-дағы бағалы
</w:t>
      </w:r>
      <w:r>
        <w:br/>
      </w:r>
      <w:r>
        <w:rPr>
          <w:rFonts w:ascii="Times New Roman"/>
          <w:b w:val="false"/>
          <w:i w:val="false"/>
          <w:color w:val="000000"/>
          <w:sz w:val="28"/>
        </w:rPr>
        <w:t>
           қағаздар бойынша оқшауланған берешек
</w:t>
      </w:r>
    </w:p>
    <w:p>
      <w:pPr>
        <w:spacing w:after="0"/>
        <w:ind w:left="0"/>
        <w:jc w:val="both"/>
      </w:pPr>
      <w:r>
        <w:rPr>
          <w:rFonts w:ascii="Times New Roman"/>
          <w:b w:val="false"/>
          <w:i w:val="false"/>
          <w:color w:val="000000"/>
          <w:sz w:val="28"/>
        </w:rPr>
        <w:t>
1204 0 0 0 Бағалы қағаздар бойынша шығындарды жабуға арналған
</w:t>
      </w:r>
      <w:r>
        <w:br/>
      </w:r>
      <w:r>
        <w:rPr>
          <w:rFonts w:ascii="Times New Roman"/>
          <w:b w:val="false"/>
          <w:i w:val="false"/>
          <w:color w:val="000000"/>
          <w:sz w:val="28"/>
        </w:rPr>
        <w:t>
           арнайы резервтер (провизиялар)
</w:t>
      </w:r>
    </w:p>
    <w:p>
      <w:pPr>
        <w:spacing w:after="0"/>
        <w:ind w:left="0"/>
        <w:jc w:val="both"/>
      </w:pPr>
      <w:r>
        <w:rPr>
          <w:rFonts w:ascii="Times New Roman"/>
          <w:b w:val="false"/>
          <w:i w:val="false"/>
          <w:color w:val="000000"/>
          <w:sz w:val="28"/>
        </w:rPr>
        <w:t>
1250       Банктерде және банк операцияларының жекелеген түрлерiн
</w:t>
      </w:r>
      <w:r>
        <w:br/>
      </w:r>
      <w:r>
        <w:rPr>
          <w:rFonts w:ascii="Times New Roman"/>
          <w:b w:val="false"/>
          <w:i w:val="false"/>
          <w:color w:val="000000"/>
          <w:sz w:val="28"/>
        </w:rPr>
        <w:t>
           жүзеге асыратын ұйымдарда орналастырылған салымдары
</w:t>
      </w:r>
    </w:p>
    <w:p>
      <w:pPr>
        <w:spacing w:after="0"/>
        <w:ind w:left="0"/>
        <w:jc w:val="both"/>
      </w:pPr>
      <w:r>
        <w:rPr>
          <w:rFonts w:ascii="Times New Roman"/>
          <w:b w:val="false"/>
          <w:i w:val="false"/>
          <w:color w:val="000000"/>
          <w:sz w:val="28"/>
        </w:rPr>
        <w:t>
1251 0 0 0 Банктерде және банк операцияларының жекелеген түрлерiн
</w:t>
      </w:r>
      <w:r>
        <w:br/>
      </w:r>
      <w:r>
        <w:rPr>
          <w:rFonts w:ascii="Times New Roman"/>
          <w:b w:val="false"/>
          <w:i w:val="false"/>
          <w:color w:val="000000"/>
          <w:sz w:val="28"/>
        </w:rPr>
        <w:t>
           жүзеге асыратын ұйымдарда орналастырылған салымдар (бiр
</w:t>
      </w:r>
      <w:r>
        <w:br/>
      </w:r>
      <w:r>
        <w:rPr>
          <w:rFonts w:ascii="Times New Roman"/>
          <w:b w:val="false"/>
          <w:i w:val="false"/>
          <w:color w:val="000000"/>
          <w:sz w:val="28"/>
        </w:rPr>
        <w:t>
           түнге)
</w:t>
      </w:r>
      <w:r>
        <w:br/>
      </w:r>
      <w:r>
        <w:rPr>
          <w:rFonts w:ascii="Times New Roman"/>
          <w:b w:val="false"/>
          <w:i w:val="false"/>
          <w:color w:val="000000"/>
          <w:sz w:val="28"/>
        </w:rPr>
        <w:t>
1251 1 4 1 Резидент банктерде орналастырылған теңгедегi салымдар
</w:t>
      </w:r>
      <w:r>
        <w:br/>
      </w:r>
      <w:r>
        <w:rPr>
          <w:rFonts w:ascii="Times New Roman"/>
          <w:b w:val="false"/>
          <w:i w:val="false"/>
          <w:color w:val="000000"/>
          <w:sz w:val="28"/>
        </w:rPr>
        <w:t>
           (бiр түнге)
</w:t>
      </w:r>
      <w:r>
        <w:br/>
      </w:r>
      <w:r>
        <w:rPr>
          <w:rFonts w:ascii="Times New Roman"/>
          <w:b w:val="false"/>
          <w:i w:val="false"/>
          <w:color w:val="000000"/>
          <w:sz w:val="28"/>
        </w:rPr>
        <w:t>
1251 1 4 2 Резидент банктерде орналастырылған EAB-дегі салымдар (бip
</w:t>
      </w:r>
      <w:r>
        <w:br/>
      </w:r>
      <w:r>
        <w:rPr>
          <w:rFonts w:ascii="Times New Roman"/>
          <w:b w:val="false"/>
          <w:i w:val="false"/>
          <w:color w:val="000000"/>
          <w:sz w:val="28"/>
        </w:rPr>
        <w:t>
           түнге)
</w:t>
      </w:r>
      <w:r>
        <w:br/>
      </w:r>
      <w:r>
        <w:rPr>
          <w:rFonts w:ascii="Times New Roman"/>
          <w:b w:val="false"/>
          <w:i w:val="false"/>
          <w:color w:val="000000"/>
          <w:sz w:val="28"/>
        </w:rPr>
        <w:t>
1251 1 4 3 Резидент банкiлерде орналастырылған ВБТ-дегi салымдар
</w:t>
      </w:r>
      <w:r>
        <w:br/>
      </w:r>
      <w:r>
        <w:rPr>
          <w:rFonts w:ascii="Times New Roman"/>
          <w:b w:val="false"/>
          <w:i w:val="false"/>
          <w:color w:val="000000"/>
          <w:sz w:val="28"/>
        </w:rPr>
        <w:t>
           (бiр түнге)
</w:t>
      </w:r>
      <w:r>
        <w:br/>
      </w:r>
      <w:r>
        <w:rPr>
          <w:rFonts w:ascii="Times New Roman"/>
          <w:b w:val="false"/>
          <w:i w:val="false"/>
          <w:color w:val="000000"/>
          <w:sz w:val="28"/>
        </w:rPr>
        <w:t>
1251 1 5 1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теңгедегi салымдар
</w:t>
      </w:r>
      <w:r>
        <w:br/>
      </w:r>
      <w:r>
        <w:rPr>
          <w:rFonts w:ascii="Times New Roman"/>
          <w:b w:val="false"/>
          <w:i w:val="false"/>
          <w:color w:val="000000"/>
          <w:sz w:val="28"/>
        </w:rPr>
        <w:t>
           (бiр түнгe)
</w:t>
      </w:r>
      <w:r>
        <w:br/>
      </w:r>
      <w:r>
        <w:rPr>
          <w:rFonts w:ascii="Times New Roman"/>
          <w:b w:val="false"/>
          <w:i w:val="false"/>
          <w:color w:val="000000"/>
          <w:sz w:val="28"/>
        </w:rPr>
        <w:t>
1251 1 5 2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ЕАВ-дегi салымдар
</w:t>
      </w:r>
      <w:r>
        <w:br/>
      </w:r>
      <w:r>
        <w:rPr>
          <w:rFonts w:ascii="Times New Roman"/>
          <w:b w:val="false"/>
          <w:i w:val="false"/>
          <w:color w:val="000000"/>
          <w:sz w:val="28"/>
        </w:rPr>
        <w:t>
           (бiр түнге)
</w:t>
      </w:r>
      <w:r>
        <w:br/>
      </w:r>
      <w:r>
        <w:rPr>
          <w:rFonts w:ascii="Times New Roman"/>
          <w:b w:val="false"/>
          <w:i w:val="false"/>
          <w:color w:val="000000"/>
          <w:sz w:val="28"/>
        </w:rPr>
        <w:t>
1251 1 5 3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ВБТ-дегi салымдар
</w:t>
      </w:r>
      <w:r>
        <w:br/>
      </w:r>
      <w:r>
        <w:rPr>
          <w:rFonts w:ascii="Times New Roman"/>
          <w:b w:val="false"/>
          <w:i w:val="false"/>
          <w:color w:val="000000"/>
          <w:sz w:val="28"/>
        </w:rPr>
        <w:t>
           (бiр түнге)
</w:t>
      </w:r>
      <w:r>
        <w:br/>
      </w:r>
      <w:r>
        <w:rPr>
          <w:rFonts w:ascii="Times New Roman"/>
          <w:b w:val="false"/>
          <w:i w:val="false"/>
          <w:color w:val="000000"/>
          <w:sz w:val="28"/>
        </w:rPr>
        <w:t>
1251 2 4 1 Резидент емес банктерде орналастырылған теңгедегi
</w:t>
      </w:r>
      <w:r>
        <w:br/>
      </w:r>
      <w:r>
        <w:rPr>
          <w:rFonts w:ascii="Times New Roman"/>
          <w:b w:val="false"/>
          <w:i w:val="false"/>
          <w:color w:val="000000"/>
          <w:sz w:val="28"/>
        </w:rPr>
        <w:t>
           салымдар (бiр түнге)
</w:t>
      </w:r>
      <w:r>
        <w:br/>
      </w:r>
      <w:r>
        <w:rPr>
          <w:rFonts w:ascii="Times New Roman"/>
          <w:b w:val="false"/>
          <w:i w:val="false"/>
          <w:color w:val="000000"/>
          <w:sz w:val="28"/>
        </w:rPr>
        <w:t>
1251 2 4 2 Резидент емес банктерде орналастырылған ЕАВ-дегi
</w:t>
      </w:r>
      <w:r>
        <w:br/>
      </w:r>
      <w:r>
        <w:rPr>
          <w:rFonts w:ascii="Times New Roman"/>
          <w:b w:val="false"/>
          <w:i w:val="false"/>
          <w:color w:val="000000"/>
          <w:sz w:val="28"/>
        </w:rPr>
        <w:t>
           салымдар (бiр түнге)
</w:t>
      </w:r>
      <w:r>
        <w:br/>
      </w:r>
      <w:r>
        <w:rPr>
          <w:rFonts w:ascii="Times New Roman"/>
          <w:b w:val="false"/>
          <w:i w:val="false"/>
          <w:color w:val="000000"/>
          <w:sz w:val="28"/>
        </w:rPr>
        <w:t>
1251 2 4 3 Резидент емес банктерде орналастырылған ВБТ-дегi
</w:t>
      </w:r>
      <w:r>
        <w:br/>
      </w:r>
      <w:r>
        <w:rPr>
          <w:rFonts w:ascii="Times New Roman"/>
          <w:b w:val="false"/>
          <w:i w:val="false"/>
          <w:color w:val="000000"/>
          <w:sz w:val="28"/>
        </w:rPr>
        <w:t>
           салымдар (бiр түнге)
</w:t>
      </w:r>
      <w:r>
        <w:br/>
      </w:r>
      <w:r>
        <w:rPr>
          <w:rFonts w:ascii="Times New Roman"/>
          <w:b w:val="false"/>
          <w:i w:val="false"/>
          <w:color w:val="000000"/>
          <w:sz w:val="28"/>
        </w:rPr>
        <w:t>
1251 2 5 1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теңгедегi
</w:t>
      </w:r>
      <w:r>
        <w:br/>
      </w:r>
      <w:r>
        <w:rPr>
          <w:rFonts w:ascii="Times New Roman"/>
          <w:b w:val="false"/>
          <w:i w:val="false"/>
          <w:color w:val="000000"/>
          <w:sz w:val="28"/>
        </w:rPr>
        <w:t>
           салымдар (бip түнге)
</w:t>
      </w:r>
      <w:r>
        <w:br/>
      </w:r>
      <w:r>
        <w:rPr>
          <w:rFonts w:ascii="Times New Roman"/>
          <w:b w:val="false"/>
          <w:i w:val="false"/>
          <w:color w:val="000000"/>
          <w:sz w:val="28"/>
        </w:rPr>
        <w:t>
1251 2 5 2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ЕАВ-дегi
</w:t>
      </w:r>
      <w:r>
        <w:br/>
      </w:r>
      <w:r>
        <w:rPr>
          <w:rFonts w:ascii="Times New Roman"/>
          <w:b w:val="false"/>
          <w:i w:val="false"/>
          <w:color w:val="000000"/>
          <w:sz w:val="28"/>
        </w:rPr>
        <w:t>
           салымдар (бiр түнге)
</w:t>
      </w:r>
      <w:r>
        <w:br/>
      </w:r>
      <w:r>
        <w:rPr>
          <w:rFonts w:ascii="Times New Roman"/>
          <w:b w:val="false"/>
          <w:i w:val="false"/>
          <w:color w:val="000000"/>
          <w:sz w:val="28"/>
        </w:rPr>
        <w:t>
1251 2 5 3 Банк операцияларының жекелеген түрлерiн жүзуге асыратын
</w:t>
      </w:r>
      <w:r>
        <w:br/>
      </w:r>
      <w:r>
        <w:rPr>
          <w:rFonts w:ascii="Times New Roman"/>
          <w:b w:val="false"/>
          <w:i w:val="false"/>
          <w:color w:val="000000"/>
          <w:sz w:val="28"/>
        </w:rPr>
        <w:t>
           резидент емес ұйымдарда орналастырылған ВБТ-дегi
</w:t>
      </w:r>
      <w:r>
        <w:br/>
      </w:r>
      <w:r>
        <w:rPr>
          <w:rFonts w:ascii="Times New Roman"/>
          <w:b w:val="false"/>
          <w:i w:val="false"/>
          <w:color w:val="000000"/>
          <w:sz w:val="28"/>
        </w:rPr>
        <w:t>
           салымдар (бiр түнге)
</w:t>
      </w:r>
    </w:p>
    <w:p>
      <w:pPr>
        <w:spacing w:after="0"/>
        <w:ind w:left="0"/>
        <w:jc w:val="both"/>
      </w:pPr>
      <w:r>
        <w:rPr>
          <w:rFonts w:ascii="Times New Roman"/>
          <w:b w:val="false"/>
          <w:i w:val="false"/>
          <w:color w:val="000000"/>
          <w:sz w:val="28"/>
        </w:rPr>
        <w:t>
1252 0 0 0 Банктерде және банк операцияларының жекелеген түрлерiн
</w:t>
      </w:r>
      <w:r>
        <w:br/>
      </w:r>
      <w:r>
        <w:rPr>
          <w:rFonts w:ascii="Times New Roman"/>
          <w:b w:val="false"/>
          <w:i w:val="false"/>
          <w:color w:val="000000"/>
          <w:sz w:val="28"/>
        </w:rPr>
        <w:t>
           жүзеге асыратын ұйымдарда орналастырылған талап ету
</w:t>
      </w:r>
      <w:r>
        <w:br/>
      </w:r>
      <w:r>
        <w:rPr>
          <w:rFonts w:ascii="Times New Roman"/>
          <w:b w:val="false"/>
          <w:i w:val="false"/>
          <w:color w:val="000000"/>
          <w:sz w:val="28"/>
        </w:rPr>
        <w:t>
           салымдары
</w:t>
      </w:r>
      <w:r>
        <w:br/>
      </w:r>
      <w:r>
        <w:rPr>
          <w:rFonts w:ascii="Times New Roman"/>
          <w:b w:val="false"/>
          <w:i w:val="false"/>
          <w:color w:val="000000"/>
          <w:sz w:val="28"/>
        </w:rPr>
        <w:t>
1252 1 4 1 Резидент банктерде орналастырылған теңгедегi талап ету
</w:t>
      </w:r>
      <w:r>
        <w:br/>
      </w:r>
      <w:r>
        <w:rPr>
          <w:rFonts w:ascii="Times New Roman"/>
          <w:b w:val="false"/>
          <w:i w:val="false"/>
          <w:color w:val="000000"/>
          <w:sz w:val="28"/>
        </w:rPr>
        <w:t>
           салымдары
</w:t>
      </w:r>
      <w:r>
        <w:br/>
      </w:r>
      <w:r>
        <w:rPr>
          <w:rFonts w:ascii="Times New Roman"/>
          <w:b w:val="false"/>
          <w:i w:val="false"/>
          <w:color w:val="000000"/>
          <w:sz w:val="28"/>
        </w:rPr>
        <w:t>
1252 1 4 2 Резидент банктерде орналастырылған EAB-дағы талап ету
</w:t>
      </w:r>
      <w:r>
        <w:br/>
      </w:r>
      <w:r>
        <w:rPr>
          <w:rFonts w:ascii="Times New Roman"/>
          <w:b w:val="false"/>
          <w:i w:val="false"/>
          <w:color w:val="000000"/>
          <w:sz w:val="28"/>
        </w:rPr>
        <w:t>
           салымдары
</w:t>
      </w:r>
      <w:r>
        <w:br/>
      </w:r>
      <w:r>
        <w:rPr>
          <w:rFonts w:ascii="Times New Roman"/>
          <w:b w:val="false"/>
          <w:i w:val="false"/>
          <w:color w:val="000000"/>
          <w:sz w:val="28"/>
        </w:rPr>
        <w:t>
1252 1 4 3 Резидент банктерде орналастырылған ВБТ-дағы талап ету
</w:t>
      </w:r>
      <w:r>
        <w:br/>
      </w:r>
      <w:r>
        <w:rPr>
          <w:rFonts w:ascii="Times New Roman"/>
          <w:b w:val="false"/>
          <w:i w:val="false"/>
          <w:color w:val="000000"/>
          <w:sz w:val="28"/>
        </w:rPr>
        <w:t>
           салымдары
</w:t>
      </w:r>
      <w:r>
        <w:br/>
      </w:r>
      <w:r>
        <w:rPr>
          <w:rFonts w:ascii="Times New Roman"/>
          <w:b w:val="false"/>
          <w:i w:val="false"/>
          <w:color w:val="000000"/>
          <w:sz w:val="28"/>
        </w:rPr>
        <w:t>
1252 1 5 1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теңгедегi талап ету
</w:t>
      </w:r>
      <w:r>
        <w:br/>
      </w:r>
      <w:r>
        <w:rPr>
          <w:rFonts w:ascii="Times New Roman"/>
          <w:b w:val="false"/>
          <w:i w:val="false"/>
          <w:color w:val="000000"/>
          <w:sz w:val="28"/>
        </w:rPr>
        <w:t>
           салымдары
</w:t>
      </w:r>
      <w:r>
        <w:br/>
      </w:r>
      <w:r>
        <w:rPr>
          <w:rFonts w:ascii="Times New Roman"/>
          <w:b w:val="false"/>
          <w:i w:val="false"/>
          <w:color w:val="000000"/>
          <w:sz w:val="28"/>
        </w:rPr>
        <w:t>
1252 1 5 2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ЕАВ-дегi талап ету
</w:t>
      </w:r>
      <w:r>
        <w:br/>
      </w:r>
      <w:r>
        <w:rPr>
          <w:rFonts w:ascii="Times New Roman"/>
          <w:b w:val="false"/>
          <w:i w:val="false"/>
          <w:color w:val="000000"/>
          <w:sz w:val="28"/>
        </w:rPr>
        <w:t>
           салымдары
</w:t>
      </w:r>
      <w:r>
        <w:br/>
      </w:r>
      <w:r>
        <w:rPr>
          <w:rFonts w:ascii="Times New Roman"/>
          <w:b w:val="false"/>
          <w:i w:val="false"/>
          <w:color w:val="000000"/>
          <w:sz w:val="28"/>
        </w:rPr>
        <w:t>
1252 1 5 3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ВБТ-дегі талап ету
</w:t>
      </w:r>
      <w:r>
        <w:br/>
      </w:r>
      <w:r>
        <w:rPr>
          <w:rFonts w:ascii="Times New Roman"/>
          <w:b w:val="false"/>
          <w:i w:val="false"/>
          <w:color w:val="000000"/>
          <w:sz w:val="28"/>
        </w:rPr>
        <w:t>
           салымдары
</w:t>
      </w:r>
      <w:r>
        <w:br/>
      </w:r>
      <w:r>
        <w:rPr>
          <w:rFonts w:ascii="Times New Roman"/>
          <w:b w:val="false"/>
          <w:i w:val="false"/>
          <w:color w:val="000000"/>
          <w:sz w:val="28"/>
        </w:rPr>
        <w:t>
1252 2 4 1 Резидент емес банктерде орналастырылған теңгедегі талап
</w:t>
      </w:r>
      <w:r>
        <w:br/>
      </w:r>
      <w:r>
        <w:rPr>
          <w:rFonts w:ascii="Times New Roman"/>
          <w:b w:val="false"/>
          <w:i w:val="false"/>
          <w:color w:val="000000"/>
          <w:sz w:val="28"/>
        </w:rPr>
        <w:t>
           ету салымдары
</w:t>
      </w:r>
    </w:p>
    <w:p>
      <w:pPr>
        <w:spacing w:after="0"/>
        <w:ind w:left="0"/>
        <w:jc w:val="both"/>
      </w:pPr>
      <w:r>
        <w:rPr>
          <w:rFonts w:ascii="Times New Roman"/>
          <w:b w:val="false"/>
          <w:i w:val="false"/>
          <w:color w:val="000000"/>
          <w:sz w:val="28"/>
        </w:rPr>
        <w:t>
1252 2 4 2 Резидент емес банктерде орналастырылған EAB-дағы талан
</w:t>
      </w:r>
      <w:r>
        <w:br/>
      </w:r>
      <w:r>
        <w:rPr>
          <w:rFonts w:ascii="Times New Roman"/>
          <w:b w:val="false"/>
          <w:i w:val="false"/>
          <w:color w:val="000000"/>
          <w:sz w:val="28"/>
        </w:rPr>
        <w:t>
           ету салымдары
</w:t>
      </w:r>
      <w:r>
        <w:br/>
      </w:r>
      <w:r>
        <w:rPr>
          <w:rFonts w:ascii="Times New Roman"/>
          <w:b w:val="false"/>
          <w:i w:val="false"/>
          <w:color w:val="000000"/>
          <w:sz w:val="28"/>
        </w:rPr>
        <w:t>
1252 2 4 3 Резидент емес банктерде орналастырылған ВБТ-дағы талап
</w:t>
      </w:r>
      <w:r>
        <w:br/>
      </w:r>
      <w:r>
        <w:rPr>
          <w:rFonts w:ascii="Times New Roman"/>
          <w:b w:val="false"/>
          <w:i w:val="false"/>
          <w:color w:val="000000"/>
          <w:sz w:val="28"/>
        </w:rPr>
        <w:t>
           екеу салымдары
</w:t>
      </w:r>
      <w:r>
        <w:br/>
      </w:r>
      <w:r>
        <w:rPr>
          <w:rFonts w:ascii="Times New Roman"/>
          <w:b w:val="false"/>
          <w:i w:val="false"/>
          <w:color w:val="000000"/>
          <w:sz w:val="28"/>
        </w:rPr>
        <w:t>
1252 1 5 1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теңгедегi талап
</w:t>
      </w:r>
      <w:r>
        <w:br/>
      </w:r>
      <w:r>
        <w:rPr>
          <w:rFonts w:ascii="Times New Roman"/>
          <w:b w:val="false"/>
          <w:i w:val="false"/>
          <w:color w:val="000000"/>
          <w:sz w:val="28"/>
        </w:rPr>
        <w:t>
           ету салымдары
</w:t>
      </w:r>
      <w:r>
        <w:br/>
      </w:r>
      <w:r>
        <w:rPr>
          <w:rFonts w:ascii="Times New Roman"/>
          <w:b w:val="false"/>
          <w:i w:val="false"/>
          <w:color w:val="000000"/>
          <w:sz w:val="28"/>
        </w:rPr>
        <w:t>
1252 1 5 2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ЕАВ-дегi талап
</w:t>
      </w:r>
      <w:r>
        <w:br/>
      </w:r>
      <w:r>
        <w:rPr>
          <w:rFonts w:ascii="Times New Roman"/>
          <w:b w:val="false"/>
          <w:i w:val="false"/>
          <w:color w:val="000000"/>
          <w:sz w:val="28"/>
        </w:rPr>
        <w:t>
           ету салымдары
</w:t>
      </w:r>
      <w:r>
        <w:br/>
      </w:r>
      <w:r>
        <w:rPr>
          <w:rFonts w:ascii="Times New Roman"/>
          <w:b w:val="false"/>
          <w:i w:val="false"/>
          <w:color w:val="000000"/>
          <w:sz w:val="28"/>
        </w:rPr>
        <w:t>
1252 1 5 3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ВБТ-дегi талап
</w:t>
      </w:r>
      <w:r>
        <w:br/>
      </w:r>
      <w:r>
        <w:rPr>
          <w:rFonts w:ascii="Times New Roman"/>
          <w:b w:val="false"/>
          <w:i w:val="false"/>
          <w:color w:val="000000"/>
          <w:sz w:val="28"/>
        </w:rPr>
        <w:t>
           ету салымдары
</w:t>
      </w:r>
    </w:p>
    <w:p>
      <w:pPr>
        <w:spacing w:after="0"/>
        <w:ind w:left="0"/>
        <w:jc w:val="both"/>
      </w:pPr>
      <w:r>
        <w:rPr>
          <w:rFonts w:ascii="Times New Roman"/>
          <w:b w:val="false"/>
          <w:i w:val="false"/>
          <w:color w:val="000000"/>
          <w:sz w:val="28"/>
        </w:rPr>
        <w:t>
1253 0 0 0 Банкiлерде және банк операцияларының жекелеген түрлерiн
</w:t>
      </w:r>
      <w:r>
        <w:br/>
      </w:r>
      <w:r>
        <w:rPr>
          <w:rFonts w:ascii="Times New Roman"/>
          <w:b w:val="false"/>
          <w:i w:val="false"/>
          <w:color w:val="000000"/>
          <w:sz w:val="28"/>
        </w:rPr>
        <w:t>
           жүзеге асыратын ұйымдарда орналастырылған қысқа мерзiмдi
</w:t>
      </w:r>
      <w:r>
        <w:br/>
      </w:r>
      <w:r>
        <w:rPr>
          <w:rFonts w:ascii="Times New Roman"/>
          <w:b w:val="false"/>
          <w:i w:val="false"/>
          <w:color w:val="000000"/>
          <w:sz w:val="28"/>
        </w:rPr>
        <w:t>
           салымдар (бip айға дейiн)
</w:t>
      </w:r>
      <w:r>
        <w:br/>
      </w:r>
      <w:r>
        <w:rPr>
          <w:rFonts w:ascii="Times New Roman"/>
          <w:b w:val="false"/>
          <w:i w:val="false"/>
          <w:color w:val="000000"/>
          <w:sz w:val="28"/>
        </w:rPr>
        <w:t>
1253 1 4 1 Резидент банктерде орналастырылған теңгедегi қысқа
</w:t>
      </w:r>
      <w:r>
        <w:br/>
      </w:r>
      <w:r>
        <w:rPr>
          <w:rFonts w:ascii="Times New Roman"/>
          <w:b w:val="false"/>
          <w:i w:val="false"/>
          <w:color w:val="000000"/>
          <w:sz w:val="28"/>
        </w:rPr>
        <w:t>
           мерзiмдi салымдар (бiр айға дейiн)
</w:t>
      </w:r>
      <w:r>
        <w:br/>
      </w:r>
      <w:r>
        <w:rPr>
          <w:rFonts w:ascii="Times New Roman"/>
          <w:b w:val="false"/>
          <w:i w:val="false"/>
          <w:color w:val="000000"/>
          <w:sz w:val="28"/>
        </w:rPr>
        <w:t>
1253 1 4 2 Резидент банктерде орналастырылған EAB-дағы қысқа
</w:t>
      </w:r>
      <w:r>
        <w:br/>
      </w:r>
      <w:r>
        <w:rPr>
          <w:rFonts w:ascii="Times New Roman"/>
          <w:b w:val="false"/>
          <w:i w:val="false"/>
          <w:color w:val="000000"/>
          <w:sz w:val="28"/>
        </w:rPr>
        <w:t>
           мерзiмдi салымдар (бір айға дейiн)
</w:t>
      </w:r>
      <w:r>
        <w:br/>
      </w:r>
      <w:r>
        <w:rPr>
          <w:rFonts w:ascii="Times New Roman"/>
          <w:b w:val="false"/>
          <w:i w:val="false"/>
          <w:color w:val="000000"/>
          <w:sz w:val="28"/>
        </w:rPr>
        <w:t>
1253 1 4 3 Резидент банктерде орналастырылған ВБТ-дағы қысқа
</w:t>
      </w:r>
      <w:r>
        <w:br/>
      </w:r>
      <w:r>
        <w:rPr>
          <w:rFonts w:ascii="Times New Roman"/>
          <w:b w:val="false"/>
          <w:i w:val="false"/>
          <w:color w:val="000000"/>
          <w:sz w:val="28"/>
        </w:rPr>
        <w:t>
           мерзiмдi салымдар (бір айға дейiн)
</w:t>
      </w:r>
      <w:r>
        <w:br/>
      </w:r>
      <w:r>
        <w:rPr>
          <w:rFonts w:ascii="Times New Roman"/>
          <w:b w:val="false"/>
          <w:i w:val="false"/>
          <w:color w:val="000000"/>
          <w:sz w:val="28"/>
        </w:rPr>
        <w:t>
1253 1 5 1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теңгедегi қысқа
</w:t>
      </w:r>
      <w:r>
        <w:br/>
      </w:r>
      <w:r>
        <w:rPr>
          <w:rFonts w:ascii="Times New Roman"/>
          <w:b w:val="false"/>
          <w:i w:val="false"/>
          <w:color w:val="000000"/>
          <w:sz w:val="28"/>
        </w:rPr>
        <w:t>
           мерзiмдi салымдар (бір айға дейiн)
</w:t>
      </w:r>
      <w:r>
        <w:br/>
      </w:r>
      <w:r>
        <w:rPr>
          <w:rFonts w:ascii="Times New Roman"/>
          <w:b w:val="false"/>
          <w:i w:val="false"/>
          <w:color w:val="000000"/>
          <w:sz w:val="28"/>
        </w:rPr>
        <w:t>
1253 1 5 2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ЕАВ-дағы қысқа
</w:t>
      </w:r>
      <w:r>
        <w:br/>
      </w:r>
      <w:r>
        <w:rPr>
          <w:rFonts w:ascii="Times New Roman"/>
          <w:b w:val="false"/>
          <w:i w:val="false"/>
          <w:color w:val="000000"/>
          <w:sz w:val="28"/>
        </w:rPr>
        <w:t>
           мерзiмдi салымдар (бір айға дейiн)
</w:t>
      </w:r>
      <w:r>
        <w:br/>
      </w:r>
      <w:r>
        <w:rPr>
          <w:rFonts w:ascii="Times New Roman"/>
          <w:b w:val="false"/>
          <w:i w:val="false"/>
          <w:color w:val="000000"/>
          <w:sz w:val="28"/>
        </w:rPr>
        <w:t>
1253 1 5 3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ВБТ-дағы қысқа
</w:t>
      </w:r>
      <w:r>
        <w:br/>
      </w:r>
      <w:r>
        <w:rPr>
          <w:rFonts w:ascii="Times New Roman"/>
          <w:b w:val="false"/>
          <w:i w:val="false"/>
          <w:color w:val="000000"/>
          <w:sz w:val="28"/>
        </w:rPr>
        <w:t>
           мерзiмдi салымдар (бiр айға дейiн)
</w:t>
      </w:r>
      <w:r>
        <w:br/>
      </w:r>
      <w:r>
        <w:rPr>
          <w:rFonts w:ascii="Times New Roman"/>
          <w:b w:val="false"/>
          <w:i w:val="false"/>
          <w:color w:val="000000"/>
          <w:sz w:val="28"/>
        </w:rPr>
        <w:t>
1253 2 4 1 Резидент емес банктерде орналастырылған теңгедегi қысқа
</w:t>
      </w:r>
      <w:r>
        <w:br/>
      </w:r>
      <w:r>
        <w:rPr>
          <w:rFonts w:ascii="Times New Roman"/>
          <w:b w:val="false"/>
          <w:i w:val="false"/>
          <w:color w:val="000000"/>
          <w:sz w:val="28"/>
        </w:rPr>
        <w:t>
           мерзiмдi салымдар (бiр айға дейiн)
</w:t>
      </w:r>
      <w:r>
        <w:br/>
      </w:r>
      <w:r>
        <w:rPr>
          <w:rFonts w:ascii="Times New Roman"/>
          <w:b w:val="false"/>
          <w:i w:val="false"/>
          <w:color w:val="000000"/>
          <w:sz w:val="28"/>
        </w:rPr>
        <w:t>
1253 2 4 2 Резидент емес банктерде орналастырылған ЕАВ-дағы қысқа
</w:t>
      </w:r>
      <w:r>
        <w:br/>
      </w:r>
      <w:r>
        <w:rPr>
          <w:rFonts w:ascii="Times New Roman"/>
          <w:b w:val="false"/>
          <w:i w:val="false"/>
          <w:color w:val="000000"/>
          <w:sz w:val="28"/>
        </w:rPr>
        <w:t>
           мерзiмдi салымдар (бір айға дейiн)
</w:t>
      </w:r>
      <w:r>
        <w:br/>
      </w:r>
      <w:r>
        <w:rPr>
          <w:rFonts w:ascii="Times New Roman"/>
          <w:b w:val="false"/>
          <w:i w:val="false"/>
          <w:color w:val="000000"/>
          <w:sz w:val="28"/>
        </w:rPr>
        <w:t>
1253 2 4 3 Резидент емес банктерде орналастырылған ВБТ-дағы қысқа
</w:t>
      </w:r>
      <w:r>
        <w:br/>
      </w:r>
      <w:r>
        <w:rPr>
          <w:rFonts w:ascii="Times New Roman"/>
          <w:b w:val="false"/>
          <w:i w:val="false"/>
          <w:color w:val="000000"/>
          <w:sz w:val="28"/>
        </w:rPr>
        <w:t>
           мерзiмдi салымдар (бip айға дейiн)
</w:t>
      </w:r>
      <w:r>
        <w:br/>
      </w:r>
      <w:r>
        <w:rPr>
          <w:rFonts w:ascii="Times New Roman"/>
          <w:b w:val="false"/>
          <w:i w:val="false"/>
          <w:color w:val="000000"/>
          <w:sz w:val="28"/>
        </w:rPr>
        <w:t>
1253 2 5 1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теңгедегі қысқа
</w:t>
      </w:r>
      <w:r>
        <w:br/>
      </w:r>
      <w:r>
        <w:rPr>
          <w:rFonts w:ascii="Times New Roman"/>
          <w:b w:val="false"/>
          <w:i w:val="false"/>
          <w:color w:val="000000"/>
          <w:sz w:val="28"/>
        </w:rPr>
        <w:t>
           мерзiмдi салымдар (бiр айға дейiн)
</w:t>
      </w:r>
      <w:r>
        <w:br/>
      </w:r>
      <w:r>
        <w:rPr>
          <w:rFonts w:ascii="Times New Roman"/>
          <w:b w:val="false"/>
          <w:i w:val="false"/>
          <w:color w:val="000000"/>
          <w:sz w:val="28"/>
        </w:rPr>
        <w:t>
1253 2 5 2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ЕАВ-дағы қысқа
</w:t>
      </w:r>
      <w:r>
        <w:br/>
      </w:r>
      <w:r>
        <w:rPr>
          <w:rFonts w:ascii="Times New Roman"/>
          <w:b w:val="false"/>
          <w:i w:val="false"/>
          <w:color w:val="000000"/>
          <w:sz w:val="28"/>
        </w:rPr>
        <w:t>
           мерзiмдi салымдар (бiр айға дейiн)
</w:t>
      </w:r>
      <w:r>
        <w:br/>
      </w:r>
      <w:r>
        <w:rPr>
          <w:rFonts w:ascii="Times New Roman"/>
          <w:b w:val="false"/>
          <w:i w:val="false"/>
          <w:color w:val="000000"/>
          <w:sz w:val="28"/>
        </w:rPr>
        <w:t>
1253 2 5 3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ВБТ-дағы қысқа
</w:t>
      </w:r>
      <w:r>
        <w:br/>
      </w:r>
      <w:r>
        <w:rPr>
          <w:rFonts w:ascii="Times New Roman"/>
          <w:b w:val="false"/>
          <w:i w:val="false"/>
          <w:color w:val="000000"/>
          <w:sz w:val="28"/>
        </w:rPr>
        <w:t>
           мерзiмдi салымдар (бiр айға дейiн)
</w:t>
      </w:r>
    </w:p>
    <w:p>
      <w:pPr>
        <w:spacing w:after="0"/>
        <w:ind w:left="0"/>
        <w:jc w:val="both"/>
      </w:pPr>
      <w:r>
        <w:rPr>
          <w:rFonts w:ascii="Times New Roman"/>
          <w:b w:val="false"/>
          <w:i w:val="false"/>
          <w:color w:val="000000"/>
          <w:sz w:val="28"/>
        </w:rPr>
        <w:t>
1254 0 0 0 Банктерде және банк операцияларының жекелеген тyрлерiн
</w:t>
      </w:r>
      <w:r>
        <w:br/>
      </w:r>
      <w:r>
        <w:rPr>
          <w:rFonts w:ascii="Times New Roman"/>
          <w:b w:val="false"/>
          <w:i w:val="false"/>
          <w:color w:val="000000"/>
          <w:sz w:val="28"/>
        </w:rPr>
        <w:t>
           жүзеге асыратын ұйымдарда opналастырылған қысқа мерзiмді
</w:t>
      </w:r>
      <w:r>
        <w:br/>
      </w:r>
      <w:r>
        <w:rPr>
          <w:rFonts w:ascii="Times New Roman"/>
          <w:b w:val="false"/>
          <w:i w:val="false"/>
          <w:color w:val="000000"/>
          <w:sz w:val="28"/>
        </w:rPr>
        <w:t>
           салымдар (бiр жылға дейiн)
</w:t>
      </w:r>
      <w:r>
        <w:br/>
      </w:r>
      <w:r>
        <w:rPr>
          <w:rFonts w:ascii="Times New Roman"/>
          <w:b w:val="false"/>
          <w:i w:val="false"/>
          <w:color w:val="000000"/>
          <w:sz w:val="28"/>
        </w:rPr>
        <w:t>
1254 1 4 1 Резидент банктерде орналастырылған теңгедегi қысқа
</w:t>
      </w:r>
      <w:r>
        <w:br/>
      </w:r>
      <w:r>
        <w:rPr>
          <w:rFonts w:ascii="Times New Roman"/>
          <w:b w:val="false"/>
          <w:i w:val="false"/>
          <w:color w:val="000000"/>
          <w:sz w:val="28"/>
        </w:rPr>
        <w:t>
           мерзiмдi салымдар (бiр жылға дейiн)
</w:t>
      </w:r>
      <w:r>
        <w:br/>
      </w:r>
      <w:r>
        <w:rPr>
          <w:rFonts w:ascii="Times New Roman"/>
          <w:b w:val="false"/>
          <w:i w:val="false"/>
          <w:color w:val="000000"/>
          <w:sz w:val="28"/>
        </w:rPr>
        <w:t>
1254 1 4 2 Резидент банктерде орналастырылған EAB-дағы қысқа
</w:t>
      </w:r>
      <w:r>
        <w:br/>
      </w:r>
      <w:r>
        <w:rPr>
          <w:rFonts w:ascii="Times New Roman"/>
          <w:b w:val="false"/>
          <w:i w:val="false"/>
          <w:color w:val="000000"/>
          <w:sz w:val="28"/>
        </w:rPr>
        <w:t>
           мерзiмдi салымдар (бiр жылға дейiн)
</w:t>
      </w:r>
      <w:r>
        <w:br/>
      </w:r>
      <w:r>
        <w:rPr>
          <w:rFonts w:ascii="Times New Roman"/>
          <w:b w:val="false"/>
          <w:i w:val="false"/>
          <w:color w:val="000000"/>
          <w:sz w:val="28"/>
        </w:rPr>
        <w:t>
1254 1 4 3 Резидент банктерде орналастырылған ВБТ-дағы қысқа
</w:t>
      </w:r>
      <w:r>
        <w:br/>
      </w:r>
      <w:r>
        <w:rPr>
          <w:rFonts w:ascii="Times New Roman"/>
          <w:b w:val="false"/>
          <w:i w:val="false"/>
          <w:color w:val="000000"/>
          <w:sz w:val="28"/>
        </w:rPr>
        <w:t>
           мерзiмдi салымдар (бiр жылға дейiн)
</w:t>
      </w:r>
      <w:r>
        <w:br/>
      </w:r>
      <w:r>
        <w:rPr>
          <w:rFonts w:ascii="Times New Roman"/>
          <w:b w:val="false"/>
          <w:i w:val="false"/>
          <w:color w:val="000000"/>
          <w:sz w:val="28"/>
        </w:rPr>
        <w:t>
1254 1 5 1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теңгедегi қысқа
</w:t>
      </w:r>
      <w:r>
        <w:br/>
      </w:r>
      <w:r>
        <w:rPr>
          <w:rFonts w:ascii="Times New Roman"/>
          <w:b w:val="false"/>
          <w:i w:val="false"/>
          <w:color w:val="000000"/>
          <w:sz w:val="28"/>
        </w:rPr>
        <w:t>
           мерзiмдi салымдар (бiр жылға дейiн)
</w:t>
      </w:r>
      <w:r>
        <w:br/>
      </w:r>
      <w:r>
        <w:rPr>
          <w:rFonts w:ascii="Times New Roman"/>
          <w:b w:val="false"/>
          <w:i w:val="false"/>
          <w:color w:val="000000"/>
          <w:sz w:val="28"/>
        </w:rPr>
        <w:t>
1 54 1 5 2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ЕАВ-дағы қысқа
</w:t>
      </w:r>
      <w:r>
        <w:br/>
      </w:r>
      <w:r>
        <w:rPr>
          <w:rFonts w:ascii="Times New Roman"/>
          <w:b w:val="false"/>
          <w:i w:val="false"/>
          <w:color w:val="000000"/>
          <w:sz w:val="28"/>
        </w:rPr>
        <w:t>
           мерзiмдi салымдар (бiр жылға дейiн)
</w:t>
      </w:r>
      <w:r>
        <w:br/>
      </w:r>
      <w:r>
        <w:rPr>
          <w:rFonts w:ascii="Times New Roman"/>
          <w:b w:val="false"/>
          <w:i w:val="false"/>
          <w:color w:val="000000"/>
          <w:sz w:val="28"/>
        </w:rPr>
        <w:t>
1254 1 5 3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ВБТ-дағы қысқа
</w:t>
      </w:r>
      <w:r>
        <w:br/>
      </w:r>
      <w:r>
        <w:rPr>
          <w:rFonts w:ascii="Times New Roman"/>
          <w:b w:val="false"/>
          <w:i w:val="false"/>
          <w:color w:val="000000"/>
          <w:sz w:val="28"/>
        </w:rPr>
        <w:t>
           мерзiмдi салымдар (бiр жылға дейiн)
</w:t>
      </w:r>
      <w:r>
        <w:br/>
      </w:r>
      <w:r>
        <w:rPr>
          <w:rFonts w:ascii="Times New Roman"/>
          <w:b w:val="false"/>
          <w:i w:val="false"/>
          <w:color w:val="000000"/>
          <w:sz w:val="28"/>
        </w:rPr>
        <w:t>
1254 2 4 1 Резидент емес банктерде орналастырылған теңгедегi қысқа
</w:t>
      </w:r>
      <w:r>
        <w:br/>
      </w:r>
      <w:r>
        <w:rPr>
          <w:rFonts w:ascii="Times New Roman"/>
          <w:b w:val="false"/>
          <w:i w:val="false"/>
          <w:color w:val="000000"/>
          <w:sz w:val="28"/>
        </w:rPr>
        <w:t>
           мерзiмдi салымдар (бiр жылға дейiн)
</w:t>
      </w:r>
      <w:r>
        <w:br/>
      </w:r>
      <w:r>
        <w:rPr>
          <w:rFonts w:ascii="Times New Roman"/>
          <w:b w:val="false"/>
          <w:i w:val="false"/>
          <w:color w:val="000000"/>
          <w:sz w:val="28"/>
        </w:rPr>
        <w:t>
1254 2 4 2 Резидент емес банктерде орналастырылған ЕАВ-дағы қысқа
</w:t>
      </w:r>
      <w:r>
        <w:br/>
      </w:r>
      <w:r>
        <w:rPr>
          <w:rFonts w:ascii="Times New Roman"/>
          <w:b w:val="false"/>
          <w:i w:val="false"/>
          <w:color w:val="000000"/>
          <w:sz w:val="28"/>
        </w:rPr>
        <w:t>
           мерзiмдi салымдар (бiр жылға дейiн)
</w:t>
      </w:r>
      <w:r>
        <w:br/>
      </w:r>
      <w:r>
        <w:rPr>
          <w:rFonts w:ascii="Times New Roman"/>
          <w:b w:val="false"/>
          <w:i w:val="false"/>
          <w:color w:val="000000"/>
          <w:sz w:val="28"/>
        </w:rPr>
        <w:t>
1254 2 4 3 Резидент емес банктерде орналастырылған ВБТ-дағы қысқа
</w:t>
      </w:r>
      <w:r>
        <w:br/>
      </w:r>
      <w:r>
        <w:rPr>
          <w:rFonts w:ascii="Times New Roman"/>
          <w:b w:val="false"/>
          <w:i w:val="false"/>
          <w:color w:val="000000"/>
          <w:sz w:val="28"/>
        </w:rPr>
        <w:t>
           мерзiмдi салымдар (бiр жылға дейiн)
</w:t>
      </w:r>
      <w:r>
        <w:br/>
      </w:r>
      <w:r>
        <w:rPr>
          <w:rFonts w:ascii="Times New Roman"/>
          <w:b w:val="false"/>
          <w:i w:val="false"/>
          <w:color w:val="000000"/>
          <w:sz w:val="28"/>
        </w:rPr>
        <w:t>
1254 2 5 1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теңгедегi қысқа
</w:t>
      </w:r>
      <w:r>
        <w:br/>
      </w:r>
      <w:r>
        <w:rPr>
          <w:rFonts w:ascii="Times New Roman"/>
          <w:b w:val="false"/>
          <w:i w:val="false"/>
          <w:color w:val="000000"/>
          <w:sz w:val="28"/>
        </w:rPr>
        <w:t>
           мерзiмдi салымдар (бiр жылға дейiн)
</w:t>
      </w:r>
      <w:r>
        <w:br/>
      </w:r>
      <w:r>
        <w:rPr>
          <w:rFonts w:ascii="Times New Roman"/>
          <w:b w:val="false"/>
          <w:i w:val="false"/>
          <w:color w:val="000000"/>
          <w:sz w:val="28"/>
        </w:rPr>
        <w:t>
1254 2 5 2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ЕАВ-дағы қысқа
</w:t>
      </w:r>
      <w:r>
        <w:br/>
      </w:r>
      <w:r>
        <w:rPr>
          <w:rFonts w:ascii="Times New Roman"/>
          <w:b w:val="false"/>
          <w:i w:val="false"/>
          <w:color w:val="000000"/>
          <w:sz w:val="28"/>
        </w:rPr>
        <w:t>
           мерзiмдi салымдар (бiр жылға дейiн)
</w:t>
      </w:r>
      <w:r>
        <w:br/>
      </w:r>
      <w:r>
        <w:rPr>
          <w:rFonts w:ascii="Times New Roman"/>
          <w:b w:val="false"/>
          <w:i w:val="false"/>
          <w:color w:val="000000"/>
          <w:sz w:val="28"/>
        </w:rPr>
        <w:t>
1254 2 5 3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ВБТ-дағы қысқа
</w:t>
      </w:r>
      <w:r>
        <w:br/>
      </w:r>
      <w:r>
        <w:rPr>
          <w:rFonts w:ascii="Times New Roman"/>
          <w:b w:val="false"/>
          <w:i w:val="false"/>
          <w:color w:val="000000"/>
          <w:sz w:val="28"/>
        </w:rPr>
        <w:t>
           мерзiмдi салымдар (бiр жылға дейiн)
</w:t>
      </w:r>
    </w:p>
    <w:p>
      <w:pPr>
        <w:spacing w:after="0"/>
        <w:ind w:left="0"/>
        <w:jc w:val="both"/>
      </w:pPr>
      <w:r>
        <w:rPr>
          <w:rFonts w:ascii="Times New Roman"/>
          <w:b w:val="false"/>
          <w:i w:val="false"/>
          <w:color w:val="000000"/>
          <w:sz w:val="28"/>
        </w:rPr>
        <w:t>
1255 0 0 0 Банктерде және банк операцияларының жекелеген түрлерiн
</w:t>
      </w:r>
      <w:r>
        <w:br/>
      </w:r>
      <w:r>
        <w:rPr>
          <w:rFonts w:ascii="Times New Roman"/>
          <w:b w:val="false"/>
          <w:i w:val="false"/>
          <w:color w:val="000000"/>
          <w:sz w:val="28"/>
        </w:rPr>
        <w:t>
           жүзеге асыратын ұйымдарда орналастырылған ұзақ мерзiмдi
</w:t>
      </w:r>
      <w:r>
        <w:br/>
      </w:r>
      <w:r>
        <w:rPr>
          <w:rFonts w:ascii="Times New Roman"/>
          <w:b w:val="false"/>
          <w:i w:val="false"/>
          <w:color w:val="000000"/>
          <w:sz w:val="28"/>
        </w:rPr>
        <w:t>
           салымдар
</w:t>
      </w:r>
      <w:r>
        <w:br/>
      </w:r>
      <w:r>
        <w:rPr>
          <w:rFonts w:ascii="Times New Roman"/>
          <w:b w:val="false"/>
          <w:i w:val="false"/>
          <w:color w:val="000000"/>
          <w:sz w:val="28"/>
        </w:rPr>
        <w:t>
1255 1 4 1 Резидент банктерде орналастырылған теңгедегі ұзақ
</w:t>
      </w:r>
      <w:r>
        <w:br/>
      </w:r>
      <w:r>
        <w:rPr>
          <w:rFonts w:ascii="Times New Roman"/>
          <w:b w:val="false"/>
          <w:i w:val="false"/>
          <w:color w:val="000000"/>
          <w:sz w:val="28"/>
        </w:rPr>
        <w:t>
           мерзімді салымдар
</w:t>
      </w:r>
      <w:r>
        <w:br/>
      </w:r>
      <w:r>
        <w:rPr>
          <w:rFonts w:ascii="Times New Roman"/>
          <w:b w:val="false"/>
          <w:i w:val="false"/>
          <w:color w:val="000000"/>
          <w:sz w:val="28"/>
        </w:rPr>
        <w:t>
1255 1 4 2 Резидент банктерде орналастырылған ЕАВ-дағы ұзақ
</w:t>
      </w:r>
      <w:r>
        <w:br/>
      </w:r>
      <w:r>
        <w:rPr>
          <w:rFonts w:ascii="Times New Roman"/>
          <w:b w:val="false"/>
          <w:i w:val="false"/>
          <w:color w:val="000000"/>
          <w:sz w:val="28"/>
        </w:rPr>
        <w:t>
           мерзімді салымдар
</w:t>
      </w:r>
      <w:r>
        <w:br/>
      </w:r>
      <w:r>
        <w:rPr>
          <w:rFonts w:ascii="Times New Roman"/>
          <w:b w:val="false"/>
          <w:i w:val="false"/>
          <w:color w:val="000000"/>
          <w:sz w:val="28"/>
        </w:rPr>
        <w:t>
1255 1 4 3 Резидент банктерде орналастырылған ВБТ-дағы ұзақ мерзiмдi
</w:t>
      </w:r>
      <w:r>
        <w:br/>
      </w:r>
      <w:r>
        <w:rPr>
          <w:rFonts w:ascii="Times New Roman"/>
          <w:b w:val="false"/>
          <w:i w:val="false"/>
          <w:color w:val="000000"/>
          <w:sz w:val="28"/>
        </w:rPr>
        <w:t>
           салымдар
</w:t>
      </w:r>
      <w:r>
        <w:br/>
      </w:r>
      <w:r>
        <w:rPr>
          <w:rFonts w:ascii="Times New Roman"/>
          <w:b w:val="false"/>
          <w:i w:val="false"/>
          <w:color w:val="000000"/>
          <w:sz w:val="28"/>
        </w:rPr>
        <w:t>
1255 1 5 1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теңгедегi ұзақ
</w:t>
      </w:r>
      <w:r>
        <w:br/>
      </w:r>
      <w:r>
        <w:rPr>
          <w:rFonts w:ascii="Times New Roman"/>
          <w:b w:val="false"/>
          <w:i w:val="false"/>
          <w:color w:val="000000"/>
          <w:sz w:val="28"/>
        </w:rPr>
        <w:t>
           мерзiмдi салымдар
</w:t>
      </w:r>
      <w:r>
        <w:br/>
      </w:r>
      <w:r>
        <w:rPr>
          <w:rFonts w:ascii="Times New Roman"/>
          <w:b w:val="false"/>
          <w:i w:val="false"/>
          <w:color w:val="000000"/>
          <w:sz w:val="28"/>
        </w:rPr>
        <w:t>
1255 1 5 2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ЕАВ-дағы ұзақ мерзiмдi
</w:t>
      </w:r>
      <w:r>
        <w:br/>
      </w:r>
      <w:r>
        <w:rPr>
          <w:rFonts w:ascii="Times New Roman"/>
          <w:b w:val="false"/>
          <w:i w:val="false"/>
          <w:color w:val="000000"/>
          <w:sz w:val="28"/>
        </w:rPr>
        <w:t>
           салымдар
</w:t>
      </w:r>
      <w:r>
        <w:br/>
      </w:r>
      <w:r>
        <w:rPr>
          <w:rFonts w:ascii="Times New Roman"/>
          <w:b w:val="false"/>
          <w:i w:val="false"/>
          <w:color w:val="000000"/>
          <w:sz w:val="28"/>
        </w:rPr>
        <w:t>
1255 1 5 3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ВБТ-дағы ұзақ
</w:t>
      </w:r>
      <w:r>
        <w:br/>
      </w:r>
      <w:r>
        <w:rPr>
          <w:rFonts w:ascii="Times New Roman"/>
          <w:b w:val="false"/>
          <w:i w:val="false"/>
          <w:color w:val="000000"/>
          <w:sz w:val="28"/>
        </w:rPr>
        <w:t>
           мерзiмдi салымдар
</w:t>
      </w:r>
      <w:r>
        <w:br/>
      </w:r>
      <w:r>
        <w:rPr>
          <w:rFonts w:ascii="Times New Roman"/>
          <w:b w:val="false"/>
          <w:i w:val="false"/>
          <w:color w:val="000000"/>
          <w:sz w:val="28"/>
        </w:rPr>
        <w:t>
1255 2 4 1 Резидент емес банктерде орналастырылған теңгедегi ұзақ
</w:t>
      </w:r>
      <w:r>
        <w:br/>
      </w:r>
      <w:r>
        <w:rPr>
          <w:rFonts w:ascii="Times New Roman"/>
          <w:b w:val="false"/>
          <w:i w:val="false"/>
          <w:color w:val="000000"/>
          <w:sz w:val="28"/>
        </w:rPr>
        <w:t>
           мерзiмдi салымдар
</w:t>
      </w:r>
      <w:r>
        <w:br/>
      </w:r>
      <w:r>
        <w:rPr>
          <w:rFonts w:ascii="Times New Roman"/>
          <w:b w:val="false"/>
          <w:i w:val="false"/>
          <w:color w:val="000000"/>
          <w:sz w:val="28"/>
        </w:rPr>
        <w:t>
1255 2 4 2 Резидент емес банктерде орналастырылған EAB-дағы ұзақ
</w:t>
      </w:r>
      <w:r>
        <w:br/>
      </w:r>
      <w:r>
        <w:rPr>
          <w:rFonts w:ascii="Times New Roman"/>
          <w:b w:val="false"/>
          <w:i w:val="false"/>
          <w:color w:val="000000"/>
          <w:sz w:val="28"/>
        </w:rPr>
        <w:t>
           мерзiмдi салымдар
</w:t>
      </w:r>
      <w:r>
        <w:br/>
      </w:r>
      <w:r>
        <w:rPr>
          <w:rFonts w:ascii="Times New Roman"/>
          <w:b w:val="false"/>
          <w:i w:val="false"/>
          <w:color w:val="000000"/>
          <w:sz w:val="28"/>
        </w:rPr>
        <w:t>
1255 2 4 3 Резидент емес банктерде орналастырылған ВБТ-дағы ұзақ
</w:t>
      </w:r>
      <w:r>
        <w:br/>
      </w:r>
      <w:r>
        <w:rPr>
          <w:rFonts w:ascii="Times New Roman"/>
          <w:b w:val="false"/>
          <w:i w:val="false"/>
          <w:color w:val="000000"/>
          <w:sz w:val="28"/>
        </w:rPr>
        <w:t>
           мерзiмдi салымдар
</w:t>
      </w:r>
      <w:r>
        <w:br/>
      </w:r>
      <w:r>
        <w:rPr>
          <w:rFonts w:ascii="Times New Roman"/>
          <w:b w:val="false"/>
          <w:i w:val="false"/>
          <w:color w:val="000000"/>
          <w:sz w:val="28"/>
        </w:rPr>
        <w:t>
1255 2 5 1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теңгедегi ұзақ
</w:t>
      </w:r>
      <w:r>
        <w:br/>
      </w:r>
      <w:r>
        <w:rPr>
          <w:rFonts w:ascii="Times New Roman"/>
          <w:b w:val="false"/>
          <w:i w:val="false"/>
          <w:color w:val="000000"/>
          <w:sz w:val="28"/>
        </w:rPr>
        <w:t>
           мерзiмдi салымдар
</w:t>
      </w:r>
      <w:r>
        <w:br/>
      </w:r>
      <w:r>
        <w:rPr>
          <w:rFonts w:ascii="Times New Roman"/>
          <w:b w:val="false"/>
          <w:i w:val="false"/>
          <w:color w:val="000000"/>
          <w:sz w:val="28"/>
        </w:rPr>
        <w:t>
1255 2 5 2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ЕАВ-дағы ұзақ
</w:t>
      </w:r>
      <w:r>
        <w:br/>
      </w:r>
      <w:r>
        <w:rPr>
          <w:rFonts w:ascii="Times New Roman"/>
          <w:b w:val="false"/>
          <w:i w:val="false"/>
          <w:color w:val="000000"/>
          <w:sz w:val="28"/>
        </w:rPr>
        <w:t>
           мерзiмдi салымдар
</w:t>
      </w:r>
      <w:r>
        <w:br/>
      </w:r>
      <w:r>
        <w:rPr>
          <w:rFonts w:ascii="Times New Roman"/>
          <w:b w:val="false"/>
          <w:i w:val="false"/>
          <w:color w:val="000000"/>
          <w:sz w:val="28"/>
        </w:rPr>
        <w:t>
1255 2 5 3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ВБТ-дағы ұзақ
</w:t>
      </w:r>
      <w:r>
        <w:br/>
      </w:r>
      <w:r>
        <w:rPr>
          <w:rFonts w:ascii="Times New Roman"/>
          <w:b w:val="false"/>
          <w:i w:val="false"/>
          <w:color w:val="000000"/>
          <w:sz w:val="28"/>
        </w:rPr>
        <w:t>
           мерзiмдi салымдар
</w:t>
      </w:r>
    </w:p>
    <w:p>
      <w:pPr>
        <w:spacing w:after="0"/>
        <w:ind w:left="0"/>
        <w:jc w:val="both"/>
      </w:pPr>
      <w:r>
        <w:rPr>
          <w:rFonts w:ascii="Times New Roman"/>
          <w:b w:val="false"/>
          <w:i w:val="false"/>
          <w:color w:val="000000"/>
          <w:sz w:val="28"/>
        </w:rPr>
        <w:t>
1256 0 0 0 Банктерде және банк операцияларының жекелеген түрлерiн
</w:t>
      </w:r>
      <w:r>
        <w:br/>
      </w:r>
      <w:r>
        <w:rPr>
          <w:rFonts w:ascii="Times New Roman"/>
          <w:b w:val="false"/>
          <w:i w:val="false"/>
          <w:color w:val="000000"/>
          <w:sz w:val="28"/>
        </w:rPr>
        <w:t>
           жүзеге асыратын ұйымдарда орналастырылған шартты
</w:t>
      </w:r>
      <w:r>
        <w:br/>
      </w:r>
      <w:r>
        <w:rPr>
          <w:rFonts w:ascii="Times New Roman"/>
          <w:b w:val="false"/>
          <w:i w:val="false"/>
          <w:color w:val="000000"/>
          <w:sz w:val="28"/>
        </w:rPr>
        <w:t>
           салымдар
</w:t>
      </w:r>
      <w:r>
        <w:br/>
      </w:r>
      <w:r>
        <w:rPr>
          <w:rFonts w:ascii="Times New Roman"/>
          <w:b w:val="false"/>
          <w:i w:val="false"/>
          <w:color w:val="000000"/>
          <w:sz w:val="28"/>
        </w:rPr>
        <w:t>
1256 1 4 1 Резидент банктерде орналастырылған теңгедегi шартты
</w:t>
      </w:r>
      <w:r>
        <w:br/>
      </w:r>
      <w:r>
        <w:rPr>
          <w:rFonts w:ascii="Times New Roman"/>
          <w:b w:val="false"/>
          <w:i w:val="false"/>
          <w:color w:val="000000"/>
          <w:sz w:val="28"/>
        </w:rPr>
        <w:t>
           салымдар
</w:t>
      </w:r>
      <w:r>
        <w:br/>
      </w:r>
      <w:r>
        <w:rPr>
          <w:rFonts w:ascii="Times New Roman"/>
          <w:b w:val="false"/>
          <w:i w:val="false"/>
          <w:color w:val="000000"/>
          <w:sz w:val="28"/>
        </w:rPr>
        <w:t>
1256 1 4 2 Резидент банктерде орналастырылған EAB-дағы шартты
</w:t>
      </w:r>
      <w:r>
        <w:br/>
      </w:r>
      <w:r>
        <w:rPr>
          <w:rFonts w:ascii="Times New Roman"/>
          <w:b w:val="false"/>
          <w:i w:val="false"/>
          <w:color w:val="000000"/>
          <w:sz w:val="28"/>
        </w:rPr>
        <w:t>
           салымдар
</w:t>
      </w:r>
      <w:r>
        <w:br/>
      </w:r>
      <w:r>
        <w:rPr>
          <w:rFonts w:ascii="Times New Roman"/>
          <w:b w:val="false"/>
          <w:i w:val="false"/>
          <w:color w:val="000000"/>
          <w:sz w:val="28"/>
        </w:rPr>
        <w:t>
1256 1 4 3 Резидент банктерде орналастырылған ВБТ-дағы шартты
</w:t>
      </w:r>
      <w:r>
        <w:br/>
      </w:r>
      <w:r>
        <w:rPr>
          <w:rFonts w:ascii="Times New Roman"/>
          <w:b w:val="false"/>
          <w:i w:val="false"/>
          <w:color w:val="000000"/>
          <w:sz w:val="28"/>
        </w:rPr>
        <w:t>
           салымдар
</w:t>
      </w:r>
      <w:r>
        <w:br/>
      </w:r>
      <w:r>
        <w:rPr>
          <w:rFonts w:ascii="Times New Roman"/>
          <w:b w:val="false"/>
          <w:i w:val="false"/>
          <w:color w:val="000000"/>
          <w:sz w:val="28"/>
        </w:rPr>
        <w:t>
1256 1 5 1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теңгедегi шартты
</w:t>
      </w:r>
      <w:r>
        <w:br/>
      </w:r>
      <w:r>
        <w:rPr>
          <w:rFonts w:ascii="Times New Roman"/>
          <w:b w:val="false"/>
          <w:i w:val="false"/>
          <w:color w:val="000000"/>
          <w:sz w:val="28"/>
        </w:rPr>
        <w:t>
           салымдар
</w:t>
      </w:r>
      <w:r>
        <w:br/>
      </w:r>
      <w:r>
        <w:rPr>
          <w:rFonts w:ascii="Times New Roman"/>
          <w:b w:val="false"/>
          <w:i w:val="false"/>
          <w:color w:val="000000"/>
          <w:sz w:val="28"/>
        </w:rPr>
        <w:t>
1256 1 5 2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ЕАВ-дағы шартты
</w:t>
      </w:r>
      <w:r>
        <w:br/>
      </w:r>
      <w:r>
        <w:rPr>
          <w:rFonts w:ascii="Times New Roman"/>
          <w:b w:val="false"/>
          <w:i w:val="false"/>
          <w:color w:val="000000"/>
          <w:sz w:val="28"/>
        </w:rPr>
        <w:t>
           салымдар
</w:t>
      </w:r>
      <w:r>
        <w:br/>
      </w:r>
      <w:r>
        <w:rPr>
          <w:rFonts w:ascii="Times New Roman"/>
          <w:b w:val="false"/>
          <w:i w:val="false"/>
          <w:color w:val="000000"/>
          <w:sz w:val="28"/>
        </w:rPr>
        <w:t>
1256 1 5 3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ВБТ-дағы шартты
</w:t>
      </w:r>
      <w:r>
        <w:br/>
      </w:r>
      <w:r>
        <w:rPr>
          <w:rFonts w:ascii="Times New Roman"/>
          <w:b w:val="false"/>
          <w:i w:val="false"/>
          <w:color w:val="000000"/>
          <w:sz w:val="28"/>
        </w:rPr>
        <w:t>
           салымдар
</w:t>
      </w:r>
      <w:r>
        <w:br/>
      </w:r>
      <w:r>
        <w:rPr>
          <w:rFonts w:ascii="Times New Roman"/>
          <w:b w:val="false"/>
          <w:i w:val="false"/>
          <w:color w:val="000000"/>
          <w:sz w:val="28"/>
        </w:rPr>
        <w:t>
1256 2 4 1 Резидент емес банктерде орналастырылған теңгедегi шартты
</w:t>
      </w:r>
      <w:r>
        <w:br/>
      </w:r>
      <w:r>
        <w:rPr>
          <w:rFonts w:ascii="Times New Roman"/>
          <w:b w:val="false"/>
          <w:i w:val="false"/>
          <w:color w:val="000000"/>
          <w:sz w:val="28"/>
        </w:rPr>
        <w:t>
           салымдар
</w:t>
      </w:r>
      <w:r>
        <w:br/>
      </w:r>
      <w:r>
        <w:rPr>
          <w:rFonts w:ascii="Times New Roman"/>
          <w:b w:val="false"/>
          <w:i w:val="false"/>
          <w:color w:val="000000"/>
          <w:sz w:val="28"/>
        </w:rPr>
        <w:t>
1256 2 4 2 Резидент емес банктерде орналастырылған EAB-дағы шартты
</w:t>
      </w:r>
      <w:r>
        <w:br/>
      </w:r>
      <w:r>
        <w:rPr>
          <w:rFonts w:ascii="Times New Roman"/>
          <w:b w:val="false"/>
          <w:i w:val="false"/>
          <w:color w:val="000000"/>
          <w:sz w:val="28"/>
        </w:rPr>
        <w:t>
           салымдар
</w:t>
      </w:r>
      <w:r>
        <w:br/>
      </w:r>
      <w:r>
        <w:rPr>
          <w:rFonts w:ascii="Times New Roman"/>
          <w:b w:val="false"/>
          <w:i w:val="false"/>
          <w:color w:val="000000"/>
          <w:sz w:val="28"/>
        </w:rPr>
        <w:t>
1256 2 4 3 Резидент емес банктерде орналастырылған ВБТ-дағы шартты
</w:t>
      </w:r>
      <w:r>
        <w:br/>
      </w:r>
      <w:r>
        <w:rPr>
          <w:rFonts w:ascii="Times New Roman"/>
          <w:b w:val="false"/>
          <w:i w:val="false"/>
          <w:color w:val="000000"/>
          <w:sz w:val="28"/>
        </w:rPr>
        <w:t>
           салымдар
</w:t>
      </w:r>
      <w:r>
        <w:br/>
      </w:r>
      <w:r>
        <w:rPr>
          <w:rFonts w:ascii="Times New Roman"/>
          <w:b w:val="false"/>
          <w:i w:val="false"/>
          <w:color w:val="000000"/>
          <w:sz w:val="28"/>
        </w:rPr>
        <w:t>
1256 2 5 1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теңгедегi шартты
</w:t>
      </w:r>
      <w:r>
        <w:br/>
      </w:r>
      <w:r>
        <w:rPr>
          <w:rFonts w:ascii="Times New Roman"/>
          <w:b w:val="false"/>
          <w:i w:val="false"/>
          <w:color w:val="000000"/>
          <w:sz w:val="28"/>
        </w:rPr>
        <w:t>
           салымдар
</w:t>
      </w:r>
      <w:r>
        <w:br/>
      </w:r>
      <w:r>
        <w:rPr>
          <w:rFonts w:ascii="Times New Roman"/>
          <w:b w:val="false"/>
          <w:i w:val="false"/>
          <w:color w:val="000000"/>
          <w:sz w:val="28"/>
        </w:rPr>
        <w:t>
1256 2 5 2 Банк операцияларының жекелеген түрлерiн жүзуге асыратын
</w:t>
      </w:r>
      <w:r>
        <w:br/>
      </w:r>
      <w:r>
        <w:rPr>
          <w:rFonts w:ascii="Times New Roman"/>
          <w:b w:val="false"/>
          <w:i w:val="false"/>
          <w:color w:val="000000"/>
          <w:sz w:val="28"/>
        </w:rPr>
        <w:t>
           резидент емес ұйымдарда орналастырылған ЕАВ-дағы шартты
</w:t>
      </w:r>
      <w:r>
        <w:br/>
      </w:r>
      <w:r>
        <w:rPr>
          <w:rFonts w:ascii="Times New Roman"/>
          <w:b w:val="false"/>
          <w:i w:val="false"/>
          <w:color w:val="000000"/>
          <w:sz w:val="28"/>
        </w:rPr>
        <w:t>
           салымдар
</w:t>
      </w:r>
      <w:r>
        <w:br/>
      </w:r>
      <w:r>
        <w:rPr>
          <w:rFonts w:ascii="Times New Roman"/>
          <w:b w:val="false"/>
          <w:i w:val="false"/>
          <w:color w:val="000000"/>
          <w:sz w:val="28"/>
        </w:rPr>
        <w:t>
1256 2 5 3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ВБТ-дағы шартты
</w:t>
      </w:r>
      <w:r>
        <w:br/>
      </w:r>
      <w:r>
        <w:rPr>
          <w:rFonts w:ascii="Times New Roman"/>
          <w:b w:val="false"/>
          <w:i w:val="false"/>
          <w:color w:val="000000"/>
          <w:sz w:val="28"/>
        </w:rPr>
        <w:t>
           салымдар
</w:t>
      </w:r>
    </w:p>
    <w:p>
      <w:pPr>
        <w:spacing w:after="0"/>
        <w:ind w:left="0"/>
        <w:jc w:val="both"/>
      </w:pPr>
      <w:r>
        <w:rPr>
          <w:rFonts w:ascii="Times New Roman"/>
          <w:b w:val="false"/>
          <w:i w:val="false"/>
          <w:color w:val="000000"/>
          <w:sz w:val="28"/>
        </w:rPr>
        <w:t>
1257 0 0 0 Банктердiң және банк операцияларының жекелеген түрлерiн
</w:t>
      </w:r>
      <w:r>
        <w:br/>
      </w:r>
      <w:r>
        <w:rPr>
          <w:rFonts w:ascii="Times New Roman"/>
          <w:b w:val="false"/>
          <w:i w:val="false"/>
          <w:color w:val="000000"/>
          <w:sz w:val="28"/>
        </w:rPr>
        <w:t>
           жүзеге асыратын ұйымдардың мерзiмi өткен берешегi
</w:t>
      </w:r>
      <w:r>
        <w:br/>
      </w:r>
      <w:r>
        <w:rPr>
          <w:rFonts w:ascii="Times New Roman"/>
          <w:b w:val="false"/>
          <w:i w:val="false"/>
          <w:color w:val="000000"/>
          <w:sz w:val="28"/>
        </w:rPr>
        <w:t>
1257 1 4 1 Резидент банктердiң теңгедегi салымдар бойынша мерзiмi
</w:t>
      </w:r>
      <w:r>
        <w:br/>
      </w:r>
      <w:r>
        <w:rPr>
          <w:rFonts w:ascii="Times New Roman"/>
          <w:b w:val="false"/>
          <w:i w:val="false"/>
          <w:color w:val="000000"/>
          <w:sz w:val="28"/>
        </w:rPr>
        <w:t>
           өткен берешегi
</w:t>
      </w:r>
      <w:r>
        <w:br/>
      </w:r>
      <w:r>
        <w:rPr>
          <w:rFonts w:ascii="Times New Roman"/>
          <w:b w:val="false"/>
          <w:i w:val="false"/>
          <w:color w:val="000000"/>
          <w:sz w:val="28"/>
        </w:rPr>
        <w:t>
1257 1 4 2 Резидент банктердiң ЕАВ-дағы салымдар бойынша мерзiмi
</w:t>
      </w:r>
      <w:r>
        <w:br/>
      </w:r>
      <w:r>
        <w:rPr>
          <w:rFonts w:ascii="Times New Roman"/>
          <w:b w:val="false"/>
          <w:i w:val="false"/>
          <w:color w:val="000000"/>
          <w:sz w:val="28"/>
        </w:rPr>
        <w:t>
           өткен берешегi
</w:t>
      </w:r>
      <w:r>
        <w:br/>
      </w:r>
      <w:r>
        <w:rPr>
          <w:rFonts w:ascii="Times New Roman"/>
          <w:b w:val="false"/>
          <w:i w:val="false"/>
          <w:color w:val="000000"/>
          <w:sz w:val="28"/>
        </w:rPr>
        <w:t>
1257 1 4 3 Резидент банктердiң ВБТ-дегi салымдар бойынша мерзiмi
</w:t>
      </w:r>
      <w:r>
        <w:br/>
      </w:r>
      <w:r>
        <w:rPr>
          <w:rFonts w:ascii="Times New Roman"/>
          <w:b w:val="false"/>
          <w:i w:val="false"/>
          <w:color w:val="000000"/>
          <w:sz w:val="28"/>
        </w:rPr>
        <w:t>
           өткен берешегi
</w:t>
      </w:r>
      <w:r>
        <w:br/>
      </w:r>
      <w:r>
        <w:rPr>
          <w:rFonts w:ascii="Times New Roman"/>
          <w:b w:val="false"/>
          <w:i w:val="false"/>
          <w:color w:val="000000"/>
          <w:sz w:val="28"/>
        </w:rPr>
        <w:t>
1257 1 5 1 Банк операцияларының жекелеген түрлерiн жүзеге асыратын
</w:t>
      </w:r>
      <w:r>
        <w:br/>
      </w:r>
      <w:r>
        <w:rPr>
          <w:rFonts w:ascii="Times New Roman"/>
          <w:b w:val="false"/>
          <w:i w:val="false"/>
          <w:color w:val="000000"/>
          <w:sz w:val="28"/>
        </w:rPr>
        <w:t>
           резидент ұйымдардың теңгедегi салымдар бойынша мерзiмi
</w:t>
      </w:r>
      <w:r>
        <w:br/>
      </w:r>
      <w:r>
        <w:rPr>
          <w:rFonts w:ascii="Times New Roman"/>
          <w:b w:val="false"/>
          <w:i w:val="false"/>
          <w:color w:val="000000"/>
          <w:sz w:val="28"/>
        </w:rPr>
        <w:t>
           өткен берешегi
</w:t>
      </w:r>
      <w:r>
        <w:br/>
      </w:r>
      <w:r>
        <w:rPr>
          <w:rFonts w:ascii="Times New Roman"/>
          <w:b w:val="false"/>
          <w:i w:val="false"/>
          <w:color w:val="000000"/>
          <w:sz w:val="28"/>
        </w:rPr>
        <w:t>
1257 1 5 2 Банк операцияларының жекелеген түрлерiн жүзеге асыратын
</w:t>
      </w:r>
      <w:r>
        <w:br/>
      </w:r>
      <w:r>
        <w:rPr>
          <w:rFonts w:ascii="Times New Roman"/>
          <w:b w:val="false"/>
          <w:i w:val="false"/>
          <w:color w:val="000000"/>
          <w:sz w:val="28"/>
        </w:rPr>
        <w:t>
           резидент ұйымдардың ЕАВ-дағы салымдар бойынша мерзiмi
</w:t>
      </w:r>
      <w:r>
        <w:br/>
      </w:r>
      <w:r>
        <w:rPr>
          <w:rFonts w:ascii="Times New Roman"/>
          <w:b w:val="false"/>
          <w:i w:val="false"/>
          <w:color w:val="000000"/>
          <w:sz w:val="28"/>
        </w:rPr>
        <w:t>
           өткен берешегi
</w:t>
      </w:r>
      <w:r>
        <w:br/>
      </w:r>
      <w:r>
        <w:rPr>
          <w:rFonts w:ascii="Times New Roman"/>
          <w:b w:val="false"/>
          <w:i w:val="false"/>
          <w:color w:val="000000"/>
          <w:sz w:val="28"/>
        </w:rPr>
        <w:t>
1257 1 5 3 Банк операцияларының жекелеген түрлерiн жүзеге асыратын
</w:t>
      </w:r>
      <w:r>
        <w:br/>
      </w:r>
      <w:r>
        <w:rPr>
          <w:rFonts w:ascii="Times New Roman"/>
          <w:b w:val="false"/>
          <w:i w:val="false"/>
          <w:color w:val="000000"/>
          <w:sz w:val="28"/>
        </w:rPr>
        <w:t>
           резидент ұйымдардың ВБТ-дегi салымдар бойынша мерзiмi
</w:t>
      </w:r>
      <w:r>
        <w:br/>
      </w:r>
      <w:r>
        <w:rPr>
          <w:rFonts w:ascii="Times New Roman"/>
          <w:b w:val="false"/>
          <w:i w:val="false"/>
          <w:color w:val="000000"/>
          <w:sz w:val="28"/>
        </w:rPr>
        <w:t>
           өткен берешегi
</w:t>
      </w:r>
      <w:r>
        <w:br/>
      </w:r>
      <w:r>
        <w:rPr>
          <w:rFonts w:ascii="Times New Roman"/>
          <w:b w:val="false"/>
          <w:i w:val="false"/>
          <w:color w:val="000000"/>
          <w:sz w:val="28"/>
        </w:rPr>
        <w:t>
1257 2 4 1 Резидент емес банктердiң теңгедегi салымдар бойынша
</w:t>
      </w:r>
      <w:r>
        <w:br/>
      </w:r>
      <w:r>
        <w:rPr>
          <w:rFonts w:ascii="Times New Roman"/>
          <w:b w:val="false"/>
          <w:i w:val="false"/>
          <w:color w:val="000000"/>
          <w:sz w:val="28"/>
        </w:rPr>
        <w:t>
           мерзiмi өткен берешегi
</w:t>
      </w:r>
      <w:r>
        <w:br/>
      </w:r>
      <w:r>
        <w:rPr>
          <w:rFonts w:ascii="Times New Roman"/>
          <w:b w:val="false"/>
          <w:i w:val="false"/>
          <w:color w:val="000000"/>
          <w:sz w:val="28"/>
        </w:rPr>
        <w:t>
1257 2 4 2 Резидент емес банктердiң EAB-дағы салымдар бойынша
</w:t>
      </w:r>
      <w:r>
        <w:br/>
      </w:r>
      <w:r>
        <w:rPr>
          <w:rFonts w:ascii="Times New Roman"/>
          <w:b w:val="false"/>
          <w:i w:val="false"/>
          <w:color w:val="000000"/>
          <w:sz w:val="28"/>
        </w:rPr>
        <w:t>
           мерзiмi өткен берешегi
</w:t>
      </w:r>
      <w:r>
        <w:br/>
      </w:r>
      <w:r>
        <w:rPr>
          <w:rFonts w:ascii="Times New Roman"/>
          <w:b w:val="false"/>
          <w:i w:val="false"/>
          <w:color w:val="000000"/>
          <w:sz w:val="28"/>
        </w:rPr>
        <w:t>
1257 2 4 3 Резидент емес банктердiң ВБТ-дегi салымдар бойынша
</w:t>
      </w:r>
      <w:r>
        <w:br/>
      </w:r>
      <w:r>
        <w:rPr>
          <w:rFonts w:ascii="Times New Roman"/>
          <w:b w:val="false"/>
          <w:i w:val="false"/>
          <w:color w:val="000000"/>
          <w:sz w:val="28"/>
        </w:rPr>
        <w:t>
           мерзiмi өткен берешегi
</w:t>
      </w:r>
      <w:r>
        <w:br/>
      </w:r>
      <w:r>
        <w:rPr>
          <w:rFonts w:ascii="Times New Roman"/>
          <w:b w:val="false"/>
          <w:i w:val="false"/>
          <w:color w:val="000000"/>
          <w:sz w:val="28"/>
        </w:rPr>
        <w:t>
1257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теңгедегi салымдар бойынша
</w:t>
      </w:r>
      <w:r>
        <w:br/>
      </w:r>
      <w:r>
        <w:rPr>
          <w:rFonts w:ascii="Times New Roman"/>
          <w:b w:val="false"/>
          <w:i w:val="false"/>
          <w:color w:val="000000"/>
          <w:sz w:val="28"/>
        </w:rPr>
        <w:t>
           мерзiмi өткен берешегi
</w:t>
      </w:r>
      <w:r>
        <w:br/>
      </w:r>
      <w:r>
        <w:rPr>
          <w:rFonts w:ascii="Times New Roman"/>
          <w:b w:val="false"/>
          <w:i w:val="false"/>
          <w:color w:val="000000"/>
          <w:sz w:val="28"/>
        </w:rPr>
        <w:t>
1257 2 5 2 Банк операцияларының жекелеген түрлерін жүзеге асыратын
</w:t>
      </w:r>
      <w:r>
        <w:br/>
      </w:r>
      <w:r>
        <w:rPr>
          <w:rFonts w:ascii="Times New Roman"/>
          <w:b w:val="false"/>
          <w:i w:val="false"/>
          <w:color w:val="000000"/>
          <w:sz w:val="28"/>
        </w:rPr>
        <w:t>
           резидент емес ұйымдардың ЕАВ-дағы салымдар бойынша
</w:t>
      </w:r>
      <w:r>
        <w:br/>
      </w:r>
      <w:r>
        <w:rPr>
          <w:rFonts w:ascii="Times New Roman"/>
          <w:b w:val="false"/>
          <w:i w:val="false"/>
          <w:color w:val="000000"/>
          <w:sz w:val="28"/>
        </w:rPr>
        <w:t>
           мерзiмi өткен берешегi
</w:t>
      </w:r>
      <w:r>
        <w:br/>
      </w:r>
      <w:r>
        <w:rPr>
          <w:rFonts w:ascii="Times New Roman"/>
          <w:b w:val="false"/>
          <w:i w:val="false"/>
          <w:color w:val="000000"/>
          <w:sz w:val="28"/>
        </w:rPr>
        <w:t>
1257 2 5 3 Банк операцияларының жекелеген түрлерiн жүзеге асыратын
</w:t>
      </w:r>
      <w:r>
        <w:br/>
      </w:r>
      <w:r>
        <w:rPr>
          <w:rFonts w:ascii="Times New Roman"/>
          <w:b w:val="false"/>
          <w:i w:val="false"/>
          <w:color w:val="000000"/>
          <w:sz w:val="28"/>
        </w:rPr>
        <w:t>
           резидент емес ұйымдардың ВБТ-дегi салымдар бойынша
</w:t>
      </w:r>
      <w:r>
        <w:br/>
      </w:r>
      <w:r>
        <w:rPr>
          <w:rFonts w:ascii="Times New Roman"/>
          <w:b w:val="false"/>
          <w:i w:val="false"/>
          <w:color w:val="000000"/>
          <w:sz w:val="28"/>
        </w:rPr>
        <w:t>
           мерзiмi өткен берешегi
</w:t>
      </w:r>
    </w:p>
    <w:p>
      <w:pPr>
        <w:spacing w:after="0"/>
        <w:ind w:left="0"/>
        <w:jc w:val="both"/>
      </w:pPr>
      <w:r>
        <w:rPr>
          <w:rFonts w:ascii="Times New Roman"/>
          <w:b w:val="false"/>
          <w:i w:val="false"/>
          <w:color w:val="000000"/>
          <w:sz w:val="28"/>
        </w:rPr>
        <w:t>
1258 0 0 0 Банктердiң және банк операцияларының жекелеген түрлерiн
</w:t>
      </w:r>
      <w:r>
        <w:br/>
      </w:r>
      <w:r>
        <w:rPr>
          <w:rFonts w:ascii="Times New Roman"/>
          <w:b w:val="false"/>
          <w:i w:val="false"/>
          <w:color w:val="000000"/>
          <w:sz w:val="28"/>
        </w:rPr>
        <w:t>
           жүзеге асыратын ұйымдардың салымдар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1258 1 4 1 Резидент банктердiң теңгедегi салымдар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1258 1 4 2 Резидент банктердiң ЕАВ-дағы салымдар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1258 1 4 3 Резидент банктердiң ВБТ-дегi салымдар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1258 1 5 1 Банк операцияларының жекелеген түрлерiн жүзеге асыратын
</w:t>
      </w:r>
      <w:r>
        <w:br/>
      </w:r>
      <w:r>
        <w:rPr>
          <w:rFonts w:ascii="Times New Roman"/>
          <w:b w:val="false"/>
          <w:i w:val="false"/>
          <w:color w:val="000000"/>
          <w:sz w:val="28"/>
        </w:rPr>
        <w:t>
           резидент ұйымдардың теңгедегi салымдар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1258 1 5 2 Банк операцияларының жекелеген түрлерiн жүзеге асыратын
</w:t>
      </w:r>
      <w:r>
        <w:br/>
      </w:r>
      <w:r>
        <w:rPr>
          <w:rFonts w:ascii="Times New Roman"/>
          <w:b w:val="false"/>
          <w:i w:val="false"/>
          <w:color w:val="000000"/>
          <w:sz w:val="28"/>
        </w:rPr>
        <w:t>
           резидент ұйымдардың EAB-дағы салымдар бойынша
</w:t>
      </w:r>
      <w:r>
        <w:br/>
      </w:r>
      <w:r>
        <w:rPr>
          <w:rFonts w:ascii="Times New Roman"/>
          <w:b w:val="false"/>
          <w:i w:val="false"/>
          <w:color w:val="000000"/>
          <w:sz w:val="28"/>
        </w:rPr>
        <w:t>
           оқшауланған берешегі
</w:t>
      </w:r>
      <w:r>
        <w:br/>
      </w:r>
      <w:r>
        <w:rPr>
          <w:rFonts w:ascii="Times New Roman"/>
          <w:b w:val="false"/>
          <w:i w:val="false"/>
          <w:color w:val="000000"/>
          <w:sz w:val="28"/>
        </w:rPr>
        <w:t>
1258 1 5 3 Банк операцияларының жекелеген түрлерiн жүзеге асыратын
</w:t>
      </w:r>
      <w:r>
        <w:br/>
      </w:r>
      <w:r>
        <w:rPr>
          <w:rFonts w:ascii="Times New Roman"/>
          <w:b w:val="false"/>
          <w:i w:val="false"/>
          <w:color w:val="000000"/>
          <w:sz w:val="28"/>
        </w:rPr>
        <w:t>
           резидент ұйымдардың ВБТ-дегi салымдар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1258 2 4 1 Резидент емес банктердiң теңгедегi салымдар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1258 2 4 2 Резидент емес банктердiң ЕАВ-дағы салымдар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1258 2 4 3 Резидент емес банктердiң ВБТ-дегi салымдар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1258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теңгедегi салымдар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1258 2 5 2 Банк операцияларының жекелеген түрлерiн жүзеге асыратын
</w:t>
      </w:r>
      <w:r>
        <w:br/>
      </w:r>
      <w:r>
        <w:rPr>
          <w:rFonts w:ascii="Times New Roman"/>
          <w:b w:val="false"/>
          <w:i w:val="false"/>
          <w:color w:val="000000"/>
          <w:sz w:val="28"/>
        </w:rPr>
        <w:t>
           резидент емес ұйымдардың ЕАВ-дағы салымдар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1258 2 5 3 Банк операцияларының жекелеген түрлерiн жүзеге асыратын
</w:t>
      </w:r>
      <w:r>
        <w:br/>
      </w:r>
      <w:r>
        <w:rPr>
          <w:rFonts w:ascii="Times New Roman"/>
          <w:b w:val="false"/>
          <w:i w:val="false"/>
          <w:color w:val="000000"/>
          <w:sz w:val="28"/>
        </w:rPr>
        <w:t>
           резидент емес ұйымдардың ВБТ-дегi салымдар бойынша
</w:t>
      </w:r>
      <w:r>
        <w:br/>
      </w:r>
      <w:r>
        <w:rPr>
          <w:rFonts w:ascii="Times New Roman"/>
          <w:b w:val="false"/>
          <w:i w:val="false"/>
          <w:color w:val="000000"/>
          <w:sz w:val="28"/>
        </w:rPr>
        <w:t>
           оқшауланған берешегi
</w:t>
      </w:r>
    </w:p>
    <w:p>
      <w:pPr>
        <w:spacing w:after="0"/>
        <w:ind w:left="0"/>
        <w:jc w:val="both"/>
      </w:pPr>
      <w:r>
        <w:rPr>
          <w:rFonts w:ascii="Times New Roman"/>
          <w:b w:val="false"/>
          <w:i w:val="false"/>
          <w:color w:val="000000"/>
          <w:sz w:val="28"/>
        </w:rPr>
        <w:t>
1269 0 0 0 Банктерде және банк операцияларының жекелеген түрлерiн
</w:t>
      </w:r>
      <w:r>
        <w:br/>
      </w:r>
      <w:r>
        <w:rPr>
          <w:rFonts w:ascii="Times New Roman"/>
          <w:b w:val="false"/>
          <w:i w:val="false"/>
          <w:color w:val="000000"/>
          <w:sz w:val="28"/>
        </w:rPr>
        <w:t>
           жүзеге асыратын ұйымдарда орналастырылған салымдар
</w:t>
      </w:r>
      <w:r>
        <w:br/>
      </w:r>
      <w:r>
        <w:rPr>
          <w:rFonts w:ascii="Times New Roman"/>
          <w:b w:val="false"/>
          <w:i w:val="false"/>
          <w:color w:val="000000"/>
          <w:sz w:val="28"/>
        </w:rPr>
        <w:t>
           бойынша арнайы резервтер (провизиялар)
</w:t>
      </w:r>
    </w:p>
    <w:p>
      <w:pPr>
        <w:spacing w:after="0"/>
        <w:ind w:left="0"/>
        <w:jc w:val="both"/>
      </w:pPr>
      <w:r>
        <w:rPr>
          <w:rFonts w:ascii="Times New Roman"/>
          <w:b w:val="false"/>
          <w:i w:val="false"/>
          <w:color w:val="000000"/>
          <w:sz w:val="28"/>
        </w:rPr>
        <w:t>
1300       Банкiлерге және банк операцияларының жекелеген түрлерiн
</w:t>
      </w:r>
      <w:r>
        <w:br/>
      </w:r>
      <w:r>
        <w:rPr>
          <w:rFonts w:ascii="Times New Roman"/>
          <w:b w:val="false"/>
          <w:i w:val="false"/>
          <w:color w:val="000000"/>
          <w:sz w:val="28"/>
        </w:rPr>
        <w:t>
           жүзеге асыратын ұйымдарға берiлген заемдар
</w:t>
      </w:r>
    </w:p>
    <w:p>
      <w:pPr>
        <w:spacing w:after="0"/>
        <w:ind w:left="0"/>
        <w:jc w:val="both"/>
      </w:pPr>
      <w:r>
        <w:rPr>
          <w:rFonts w:ascii="Times New Roman"/>
          <w:b w:val="false"/>
          <w:i w:val="false"/>
          <w:color w:val="000000"/>
          <w:sz w:val="28"/>
        </w:rPr>
        <w:t>
1302 0 0 0 Банктерге және банк операцияларының жекелеген түрлерiн
</w:t>
      </w:r>
      <w:r>
        <w:br/>
      </w:r>
      <w:r>
        <w:rPr>
          <w:rFonts w:ascii="Times New Roman"/>
          <w:b w:val="false"/>
          <w:i w:val="false"/>
          <w:color w:val="000000"/>
          <w:sz w:val="28"/>
        </w:rPr>
        <w:t>
           жүзеге асыратын ұйымдарға берiлген қысқа мерзiмдi заемдар
</w:t>
      </w:r>
      <w:r>
        <w:br/>
      </w:r>
      <w:r>
        <w:rPr>
          <w:rFonts w:ascii="Times New Roman"/>
          <w:b w:val="false"/>
          <w:i w:val="false"/>
          <w:color w:val="000000"/>
          <w:sz w:val="28"/>
        </w:rPr>
        <w:t>
1302 1 4 1 Резидент банктерге берiлген теңгедегi қысқа мерзiмдi
</w:t>
      </w:r>
      <w:r>
        <w:br/>
      </w:r>
      <w:r>
        <w:rPr>
          <w:rFonts w:ascii="Times New Roman"/>
          <w:b w:val="false"/>
          <w:i w:val="false"/>
          <w:color w:val="000000"/>
          <w:sz w:val="28"/>
        </w:rPr>
        <w:t>
           заемдар
</w:t>
      </w:r>
      <w:r>
        <w:br/>
      </w:r>
      <w:r>
        <w:rPr>
          <w:rFonts w:ascii="Times New Roman"/>
          <w:b w:val="false"/>
          <w:i w:val="false"/>
          <w:color w:val="000000"/>
          <w:sz w:val="28"/>
        </w:rPr>
        <w:t>
1302 1 5 1 Банк операцияларының жекелеген түрлерiн жүзеге асыратын
</w:t>
      </w:r>
      <w:r>
        <w:br/>
      </w:r>
      <w:r>
        <w:rPr>
          <w:rFonts w:ascii="Times New Roman"/>
          <w:b w:val="false"/>
          <w:i w:val="false"/>
          <w:color w:val="000000"/>
          <w:sz w:val="28"/>
        </w:rPr>
        <w:t>
           резидент ұйымдарға берiлген теңгедегi қысқа мерзiмдi
</w:t>
      </w:r>
      <w:r>
        <w:br/>
      </w:r>
      <w:r>
        <w:rPr>
          <w:rFonts w:ascii="Times New Roman"/>
          <w:b w:val="false"/>
          <w:i w:val="false"/>
          <w:color w:val="000000"/>
          <w:sz w:val="28"/>
        </w:rPr>
        <w:t>
           заемдар
</w:t>
      </w:r>
      <w:r>
        <w:br/>
      </w:r>
      <w:r>
        <w:rPr>
          <w:rFonts w:ascii="Times New Roman"/>
          <w:b w:val="false"/>
          <w:i w:val="false"/>
          <w:color w:val="000000"/>
          <w:sz w:val="28"/>
        </w:rPr>
        <w:t>
1302 2 4 1 Резидент емес банктерге берiлген теңгедегi қысқа мерзiмдi
</w:t>
      </w:r>
      <w:r>
        <w:br/>
      </w:r>
      <w:r>
        <w:rPr>
          <w:rFonts w:ascii="Times New Roman"/>
          <w:b w:val="false"/>
          <w:i w:val="false"/>
          <w:color w:val="000000"/>
          <w:sz w:val="28"/>
        </w:rPr>
        <w:t>
           заемдар
</w:t>
      </w:r>
      <w:r>
        <w:br/>
      </w:r>
      <w:r>
        <w:rPr>
          <w:rFonts w:ascii="Times New Roman"/>
          <w:b w:val="false"/>
          <w:i w:val="false"/>
          <w:color w:val="000000"/>
          <w:sz w:val="28"/>
        </w:rPr>
        <w:t>
1302 2 5 1 Банк операцияларының жекелеген түрлерiн жүзеге асыратын
</w:t>
      </w:r>
      <w:r>
        <w:br/>
      </w:r>
      <w:r>
        <w:rPr>
          <w:rFonts w:ascii="Times New Roman"/>
          <w:b w:val="false"/>
          <w:i w:val="false"/>
          <w:color w:val="000000"/>
          <w:sz w:val="28"/>
        </w:rPr>
        <w:t>
           резидент емес ұйымдарға берiлген теңгедегi қысқа мерзiмдi
</w:t>
      </w:r>
      <w:r>
        <w:br/>
      </w:r>
      <w:r>
        <w:rPr>
          <w:rFonts w:ascii="Times New Roman"/>
          <w:b w:val="false"/>
          <w:i w:val="false"/>
          <w:color w:val="000000"/>
          <w:sz w:val="28"/>
        </w:rPr>
        <w:t>
           заемдар
</w:t>
      </w:r>
    </w:p>
    <w:p>
      <w:pPr>
        <w:spacing w:after="0"/>
        <w:ind w:left="0"/>
        <w:jc w:val="both"/>
      </w:pPr>
      <w:r>
        <w:rPr>
          <w:rFonts w:ascii="Times New Roman"/>
          <w:b w:val="false"/>
          <w:i w:val="false"/>
          <w:color w:val="000000"/>
          <w:sz w:val="28"/>
        </w:rPr>
        <w:t>
1304 0 0 0 Банктерге және банк операцияларының жекелеген түрлерiн
</w:t>
      </w:r>
      <w:r>
        <w:br/>
      </w:r>
      <w:r>
        <w:rPr>
          <w:rFonts w:ascii="Times New Roman"/>
          <w:b w:val="false"/>
          <w:i w:val="false"/>
          <w:color w:val="000000"/>
          <w:sz w:val="28"/>
        </w:rPr>
        <w:t>
           жүзеге асыратын ұйымдарға берiлген ұзақ мерзiмдi заемдар
</w:t>
      </w:r>
      <w:r>
        <w:br/>
      </w:r>
      <w:r>
        <w:rPr>
          <w:rFonts w:ascii="Times New Roman"/>
          <w:b w:val="false"/>
          <w:i w:val="false"/>
          <w:color w:val="000000"/>
          <w:sz w:val="28"/>
        </w:rPr>
        <w:t>
1304 1 4 1 Резидент банктерге берiлген теңгедегi ұзақ мерзiмдi
</w:t>
      </w:r>
      <w:r>
        <w:br/>
      </w:r>
      <w:r>
        <w:rPr>
          <w:rFonts w:ascii="Times New Roman"/>
          <w:b w:val="false"/>
          <w:i w:val="false"/>
          <w:color w:val="000000"/>
          <w:sz w:val="28"/>
        </w:rPr>
        <w:t>
           заемдар
</w:t>
      </w:r>
      <w:r>
        <w:br/>
      </w:r>
      <w:r>
        <w:rPr>
          <w:rFonts w:ascii="Times New Roman"/>
          <w:b w:val="false"/>
          <w:i w:val="false"/>
          <w:color w:val="000000"/>
          <w:sz w:val="28"/>
        </w:rPr>
        <w:t>
1304 1 5 1 Банк операцияларының жекелеген түрлерiн жүзеге асыратын
</w:t>
      </w:r>
      <w:r>
        <w:br/>
      </w:r>
      <w:r>
        <w:rPr>
          <w:rFonts w:ascii="Times New Roman"/>
          <w:b w:val="false"/>
          <w:i w:val="false"/>
          <w:color w:val="000000"/>
          <w:sz w:val="28"/>
        </w:rPr>
        <w:t>
           резидент ұйымдарға берiлген теңгедегi ұзақ мерзiмдi
</w:t>
      </w:r>
      <w:r>
        <w:br/>
      </w:r>
      <w:r>
        <w:rPr>
          <w:rFonts w:ascii="Times New Roman"/>
          <w:b w:val="false"/>
          <w:i w:val="false"/>
          <w:color w:val="000000"/>
          <w:sz w:val="28"/>
        </w:rPr>
        <w:t>
           заемдар
</w:t>
      </w:r>
      <w:r>
        <w:br/>
      </w:r>
      <w:r>
        <w:rPr>
          <w:rFonts w:ascii="Times New Roman"/>
          <w:b w:val="false"/>
          <w:i w:val="false"/>
          <w:color w:val="000000"/>
          <w:sz w:val="28"/>
        </w:rPr>
        <w:t>
1304 2 4 1 Резидент емес банктерге берiлген теңгедегi ұзақ мерзiмдi
</w:t>
      </w:r>
      <w:r>
        <w:br/>
      </w:r>
      <w:r>
        <w:rPr>
          <w:rFonts w:ascii="Times New Roman"/>
          <w:b w:val="false"/>
          <w:i w:val="false"/>
          <w:color w:val="000000"/>
          <w:sz w:val="28"/>
        </w:rPr>
        <w:t>
           заемдар
</w:t>
      </w:r>
      <w:r>
        <w:br/>
      </w:r>
      <w:r>
        <w:rPr>
          <w:rFonts w:ascii="Times New Roman"/>
          <w:b w:val="false"/>
          <w:i w:val="false"/>
          <w:color w:val="000000"/>
          <w:sz w:val="28"/>
        </w:rPr>
        <w:t>
1304 2 5 1 Банк операцияларының жекелеген түрлерiн жүзеге асыратын
</w:t>
      </w:r>
      <w:r>
        <w:br/>
      </w:r>
      <w:r>
        <w:rPr>
          <w:rFonts w:ascii="Times New Roman"/>
          <w:b w:val="false"/>
          <w:i w:val="false"/>
          <w:color w:val="000000"/>
          <w:sz w:val="28"/>
        </w:rPr>
        <w:t>
           резидент емес ұйымдарға берiлген теңгедегi ұзақ мерзiмдi
</w:t>
      </w:r>
      <w:r>
        <w:br/>
      </w:r>
      <w:r>
        <w:rPr>
          <w:rFonts w:ascii="Times New Roman"/>
          <w:b w:val="false"/>
          <w:i w:val="false"/>
          <w:color w:val="000000"/>
          <w:sz w:val="28"/>
        </w:rPr>
        <w:t>
           заемдар
</w:t>
      </w:r>
    </w:p>
    <w:p>
      <w:pPr>
        <w:spacing w:after="0"/>
        <w:ind w:left="0"/>
        <w:jc w:val="both"/>
      </w:pPr>
      <w:r>
        <w:rPr>
          <w:rFonts w:ascii="Times New Roman"/>
          <w:b w:val="false"/>
          <w:i w:val="false"/>
          <w:color w:val="000000"/>
          <w:sz w:val="28"/>
        </w:rPr>
        <w:t>
1305 0 0 0 Банктерге және банк операцияларының жекелеген түрлерiн
</w:t>
      </w:r>
      <w:r>
        <w:br/>
      </w:r>
      <w:r>
        <w:rPr>
          <w:rFonts w:ascii="Times New Roman"/>
          <w:b w:val="false"/>
          <w:i w:val="false"/>
          <w:color w:val="000000"/>
          <w:sz w:val="28"/>
        </w:rPr>
        <w:t>
           жүзеге асыратын ұйымдарға қаржылық лизингтер
</w:t>
      </w:r>
      <w:r>
        <w:br/>
      </w:r>
      <w:r>
        <w:rPr>
          <w:rFonts w:ascii="Times New Roman"/>
          <w:b w:val="false"/>
          <w:i w:val="false"/>
          <w:color w:val="000000"/>
          <w:sz w:val="28"/>
        </w:rPr>
        <w:t>
1305 1 4 1 Резидент банктерге берiлген теңгемен қаржылық лизинг
</w:t>
      </w:r>
      <w:r>
        <w:br/>
      </w:r>
      <w:r>
        <w:rPr>
          <w:rFonts w:ascii="Times New Roman"/>
          <w:b w:val="false"/>
          <w:i w:val="false"/>
          <w:color w:val="000000"/>
          <w:sz w:val="28"/>
        </w:rPr>
        <w:t>
1305 1 5 1 Банк операцияларының жекелеген түрлерiн жүзеге асыратын
</w:t>
      </w:r>
      <w:r>
        <w:br/>
      </w:r>
      <w:r>
        <w:rPr>
          <w:rFonts w:ascii="Times New Roman"/>
          <w:b w:val="false"/>
          <w:i w:val="false"/>
          <w:color w:val="000000"/>
          <w:sz w:val="28"/>
        </w:rPr>
        <w:t>
           резидент ұйымдарға берiлген теңгемен қаржылық лизинг
</w:t>
      </w:r>
      <w:r>
        <w:br/>
      </w:r>
      <w:r>
        <w:rPr>
          <w:rFonts w:ascii="Times New Roman"/>
          <w:b w:val="false"/>
          <w:i w:val="false"/>
          <w:color w:val="000000"/>
          <w:sz w:val="28"/>
        </w:rPr>
        <w:t>
1305 2 4 1 Резидент емес банктерге берiлген теңгемен қаржылық лизинг
</w:t>
      </w:r>
      <w:r>
        <w:br/>
      </w:r>
      <w:r>
        <w:rPr>
          <w:rFonts w:ascii="Times New Roman"/>
          <w:b w:val="false"/>
          <w:i w:val="false"/>
          <w:color w:val="000000"/>
          <w:sz w:val="28"/>
        </w:rPr>
        <w:t>
1305 2 5 1 Банк операцияларының жекелеген түрлерiн жүзеге асыратын
</w:t>
      </w:r>
      <w:r>
        <w:br/>
      </w:r>
      <w:r>
        <w:rPr>
          <w:rFonts w:ascii="Times New Roman"/>
          <w:b w:val="false"/>
          <w:i w:val="false"/>
          <w:color w:val="000000"/>
          <w:sz w:val="28"/>
        </w:rPr>
        <w:t>
           резидент емес ұйымдарға берiлген теңгемен қаржылық
</w:t>
      </w:r>
      <w:r>
        <w:br/>
      </w:r>
      <w:r>
        <w:rPr>
          <w:rFonts w:ascii="Times New Roman"/>
          <w:b w:val="false"/>
          <w:i w:val="false"/>
          <w:color w:val="000000"/>
          <w:sz w:val="28"/>
        </w:rPr>
        <w:t>
           лизинг
</w:t>
      </w:r>
    </w:p>
    <w:p>
      <w:pPr>
        <w:spacing w:after="0"/>
        <w:ind w:left="0"/>
        <w:jc w:val="both"/>
      </w:pPr>
      <w:r>
        <w:rPr>
          <w:rFonts w:ascii="Times New Roman"/>
          <w:b w:val="false"/>
          <w:i w:val="false"/>
          <w:color w:val="000000"/>
          <w:sz w:val="28"/>
        </w:rPr>
        <w:t>
1306 0 0 0 Банктердiң және банк операцияларының жекелеген түрлерiн
</w:t>
      </w:r>
      <w:r>
        <w:br/>
      </w:r>
      <w:r>
        <w:rPr>
          <w:rFonts w:ascii="Times New Roman"/>
          <w:b w:val="false"/>
          <w:i w:val="false"/>
          <w:color w:val="000000"/>
          <w:sz w:val="28"/>
        </w:rPr>
        <w:t>
           жүзеге асыратын ұйымдардың банк операцияларының
</w:t>
      </w:r>
      <w:r>
        <w:br/>
      </w:r>
      <w:r>
        <w:rPr>
          <w:rFonts w:ascii="Times New Roman"/>
          <w:b w:val="false"/>
          <w:i w:val="false"/>
          <w:color w:val="000000"/>
          <w:sz w:val="28"/>
        </w:rPr>
        <w:t>
           жекелеген түрлерiн жүзеге асыратын ұйымдардың заемдары
</w:t>
      </w:r>
      <w:r>
        <w:br/>
      </w:r>
      <w:r>
        <w:rPr>
          <w:rFonts w:ascii="Times New Roman"/>
          <w:b w:val="false"/>
          <w:i w:val="false"/>
          <w:color w:val="000000"/>
          <w:sz w:val="28"/>
        </w:rPr>
        <w:t>
           бойынша мерзiмi өткен берешегi
</w:t>
      </w:r>
      <w:r>
        <w:br/>
      </w:r>
      <w:r>
        <w:rPr>
          <w:rFonts w:ascii="Times New Roman"/>
          <w:b w:val="false"/>
          <w:i w:val="false"/>
          <w:color w:val="000000"/>
          <w:sz w:val="28"/>
        </w:rPr>
        <w:t>
1306 1 4 1 Резидент банктердiң банк операцияларының жекелеген
</w:t>
      </w:r>
      <w:r>
        <w:br/>
      </w:r>
      <w:r>
        <w:rPr>
          <w:rFonts w:ascii="Times New Roman"/>
          <w:b w:val="false"/>
          <w:i w:val="false"/>
          <w:color w:val="000000"/>
          <w:sz w:val="28"/>
        </w:rPr>
        <w:t>
           түрлерiн жүзеге асыратын ұйымдардың теңгедегi заемдары
</w:t>
      </w:r>
      <w:r>
        <w:br/>
      </w:r>
      <w:r>
        <w:rPr>
          <w:rFonts w:ascii="Times New Roman"/>
          <w:b w:val="false"/>
          <w:i w:val="false"/>
          <w:color w:val="000000"/>
          <w:sz w:val="28"/>
        </w:rPr>
        <w:t>
           бойынша мерзiмi өткен берешегi
</w:t>
      </w:r>
      <w:r>
        <w:br/>
      </w:r>
      <w:r>
        <w:rPr>
          <w:rFonts w:ascii="Times New Roman"/>
          <w:b w:val="false"/>
          <w:i w:val="false"/>
          <w:color w:val="000000"/>
          <w:sz w:val="28"/>
        </w:rPr>
        <w:t>
1306 1 5 1 Банк операцияларының жекелеген түрлерiн жүзеге асыратын
</w:t>
      </w:r>
      <w:r>
        <w:br/>
      </w:r>
      <w:r>
        <w:rPr>
          <w:rFonts w:ascii="Times New Roman"/>
          <w:b w:val="false"/>
          <w:i w:val="false"/>
          <w:color w:val="000000"/>
          <w:sz w:val="28"/>
        </w:rPr>
        <w:t>
           резидент ұйымдардың банк операцияларының жекелеген
</w:t>
      </w:r>
      <w:r>
        <w:br/>
      </w:r>
      <w:r>
        <w:rPr>
          <w:rFonts w:ascii="Times New Roman"/>
          <w:b w:val="false"/>
          <w:i w:val="false"/>
          <w:color w:val="000000"/>
          <w:sz w:val="28"/>
        </w:rPr>
        <w:t>
           түрлерін жүзеге асыратын ұйымдардың теңгедегі заемдары
</w:t>
      </w:r>
      <w:r>
        <w:br/>
      </w:r>
      <w:r>
        <w:rPr>
          <w:rFonts w:ascii="Times New Roman"/>
          <w:b w:val="false"/>
          <w:i w:val="false"/>
          <w:color w:val="000000"/>
          <w:sz w:val="28"/>
        </w:rPr>
        <w:t>
           бойынша мерзiмi өткен берешегi
</w:t>
      </w:r>
      <w:r>
        <w:br/>
      </w:r>
      <w:r>
        <w:rPr>
          <w:rFonts w:ascii="Times New Roman"/>
          <w:b w:val="false"/>
          <w:i w:val="false"/>
          <w:color w:val="000000"/>
          <w:sz w:val="28"/>
        </w:rPr>
        <w:t>
1306 2 4 1 Резидент емес банктердiң банк операцияларының жекелеген
</w:t>
      </w:r>
      <w:r>
        <w:br/>
      </w:r>
      <w:r>
        <w:rPr>
          <w:rFonts w:ascii="Times New Roman"/>
          <w:b w:val="false"/>
          <w:i w:val="false"/>
          <w:color w:val="000000"/>
          <w:sz w:val="28"/>
        </w:rPr>
        <w:t>
           түрлерiн жүзеге асыратын ұйымдардың теңгедегi заемдары
</w:t>
      </w:r>
      <w:r>
        <w:br/>
      </w:r>
      <w:r>
        <w:rPr>
          <w:rFonts w:ascii="Times New Roman"/>
          <w:b w:val="false"/>
          <w:i w:val="false"/>
          <w:color w:val="000000"/>
          <w:sz w:val="28"/>
        </w:rPr>
        <w:t>
           бойынша мерзiмi өткен берешегi
</w:t>
      </w:r>
      <w:r>
        <w:br/>
      </w:r>
      <w:r>
        <w:rPr>
          <w:rFonts w:ascii="Times New Roman"/>
          <w:b w:val="false"/>
          <w:i w:val="false"/>
          <w:color w:val="000000"/>
          <w:sz w:val="28"/>
        </w:rPr>
        <w:t>
1306 2 5 1 Банк операцияларының жекелеген түрлерiн жүзеге асыратын
</w:t>
      </w:r>
      <w:r>
        <w:br/>
      </w:r>
      <w:r>
        <w:rPr>
          <w:rFonts w:ascii="Times New Roman"/>
          <w:b w:val="false"/>
          <w:i w:val="false"/>
          <w:color w:val="000000"/>
          <w:sz w:val="28"/>
        </w:rPr>
        <w:t>
           резидент емес ұйымдардың банк операцияларының жекелеген
</w:t>
      </w:r>
      <w:r>
        <w:br/>
      </w:r>
      <w:r>
        <w:rPr>
          <w:rFonts w:ascii="Times New Roman"/>
          <w:b w:val="false"/>
          <w:i w:val="false"/>
          <w:color w:val="000000"/>
          <w:sz w:val="28"/>
        </w:rPr>
        <w:t>
           түрлерін жүзеге асыратын ұйымдардың теңгедегi заемдары
</w:t>
      </w:r>
      <w:r>
        <w:br/>
      </w:r>
      <w:r>
        <w:rPr>
          <w:rFonts w:ascii="Times New Roman"/>
          <w:b w:val="false"/>
          <w:i w:val="false"/>
          <w:color w:val="000000"/>
          <w:sz w:val="28"/>
        </w:rPr>
        <w:t>
           бойынша мерзiмi өткен берешегi
</w:t>
      </w:r>
    </w:p>
    <w:p>
      <w:pPr>
        <w:spacing w:after="0"/>
        <w:ind w:left="0"/>
        <w:jc w:val="both"/>
      </w:pPr>
      <w:r>
        <w:rPr>
          <w:rFonts w:ascii="Times New Roman"/>
          <w:b w:val="false"/>
          <w:i w:val="false"/>
          <w:color w:val="000000"/>
          <w:sz w:val="28"/>
        </w:rPr>
        <w:t>
1307 0 0 0 Банктердiң және банк операцияларының жекелеген түрлерiн
</w:t>
      </w:r>
      <w:r>
        <w:br/>
      </w:r>
      <w:r>
        <w:rPr>
          <w:rFonts w:ascii="Times New Roman"/>
          <w:b w:val="false"/>
          <w:i w:val="false"/>
          <w:color w:val="000000"/>
          <w:sz w:val="28"/>
        </w:rPr>
        <w:t>
           жүзеге асыратын ұйымдардың банк операцияларының
</w:t>
      </w:r>
      <w:r>
        <w:br/>
      </w:r>
      <w:r>
        <w:rPr>
          <w:rFonts w:ascii="Times New Roman"/>
          <w:b w:val="false"/>
          <w:i w:val="false"/>
          <w:color w:val="000000"/>
          <w:sz w:val="28"/>
        </w:rPr>
        <w:t>
           жекелеген түрлерiн жүзеге асыратын ұйымдардың заемдары
</w:t>
      </w:r>
      <w:r>
        <w:br/>
      </w:r>
      <w:r>
        <w:rPr>
          <w:rFonts w:ascii="Times New Roman"/>
          <w:b w:val="false"/>
          <w:i w:val="false"/>
          <w:color w:val="000000"/>
          <w:sz w:val="28"/>
        </w:rPr>
        <w:t>
           бойынша оқшауланған берешегi
</w:t>
      </w:r>
      <w:r>
        <w:br/>
      </w:r>
      <w:r>
        <w:rPr>
          <w:rFonts w:ascii="Times New Roman"/>
          <w:b w:val="false"/>
          <w:i w:val="false"/>
          <w:color w:val="000000"/>
          <w:sz w:val="28"/>
        </w:rPr>
        <w:t>
1307 1 4 1 Резидент банктердiң банк операцияларының жекелеген
</w:t>
      </w:r>
      <w:r>
        <w:br/>
      </w:r>
      <w:r>
        <w:rPr>
          <w:rFonts w:ascii="Times New Roman"/>
          <w:b w:val="false"/>
          <w:i w:val="false"/>
          <w:color w:val="000000"/>
          <w:sz w:val="28"/>
        </w:rPr>
        <w:t>
           түрлерiн жүзеге асыратын ұйымдардың теңгедегi заемдары
</w:t>
      </w:r>
      <w:r>
        <w:br/>
      </w:r>
      <w:r>
        <w:rPr>
          <w:rFonts w:ascii="Times New Roman"/>
          <w:b w:val="false"/>
          <w:i w:val="false"/>
          <w:color w:val="000000"/>
          <w:sz w:val="28"/>
        </w:rPr>
        <w:t>
           бойынша оқшауланған берешегi
</w:t>
      </w:r>
      <w:r>
        <w:br/>
      </w:r>
      <w:r>
        <w:rPr>
          <w:rFonts w:ascii="Times New Roman"/>
          <w:b w:val="false"/>
          <w:i w:val="false"/>
          <w:color w:val="000000"/>
          <w:sz w:val="28"/>
        </w:rPr>
        <w:t>
1307 1 5 1 Банк операцияларының жекелеген түрлерiн жүзеге асыратын
</w:t>
      </w:r>
      <w:r>
        <w:br/>
      </w:r>
      <w:r>
        <w:rPr>
          <w:rFonts w:ascii="Times New Roman"/>
          <w:b w:val="false"/>
          <w:i w:val="false"/>
          <w:color w:val="000000"/>
          <w:sz w:val="28"/>
        </w:rPr>
        <w:t>
           резидент ұйымдардың банк операцияларының жекелеген
</w:t>
      </w:r>
      <w:r>
        <w:br/>
      </w:r>
      <w:r>
        <w:rPr>
          <w:rFonts w:ascii="Times New Roman"/>
          <w:b w:val="false"/>
          <w:i w:val="false"/>
          <w:color w:val="000000"/>
          <w:sz w:val="28"/>
        </w:rPr>
        <w:t>
           түрлерiн жүзеге асыратын ұйымдардың теңгедегi заемдары
</w:t>
      </w:r>
      <w:r>
        <w:br/>
      </w:r>
      <w:r>
        <w:rPr>
          <w:rFonts w:ascii="Times New Roman"/>
          <w:b w:val="false"/>
          <w:i w:val="false"/>
          <w:color w:val="000000"/>
          <w:sz w:val="28"/>
        </w:rPr>
        <w:t>
           бойынша оқшауланған берешегi
</w:t>
      </w:r>
      <w:r>
        <w:br/>
      </w:r>
      <w:r>
        <w:rPr>
          <w:rFonts w:ascii="Times New Roman"/>
          <w:b w:val="false"/>
          <w:i w:val="false"/>
          <w:color w:val="000000"/>
          <w:sz w:val="28"/>
        </w:rPr>
        <w:t>
1307 2 4 1 Резидент емес банктердiң банк операцияларының жекелеген
</w:t>
      </w:r>
      <w:r>
        <w:br/>
      </w:r>
      <w:r>
        <w:rPr>
          <w:rFonts w:ascii="Times New Roman"/>
          <w:b w:val="false"/>
          <w:i w:val="false"/>
          <w:color w:val="000000"/>
          <w:sz w:val="28"/>
        </w:rPr>
        <w:t>
           түрлерiн жүзеге асыратын ұйымдардың теңгедегi заемдары
</w:t>
      </w:r>
      <w:r>
        <w:br/>
      </w:r>
      <w:r>
        <w:rPr>
          <w:rFonts w:ascii="Times New Roman"/>
          <w:b w:val="false"/>
          <w:i w:val="false"/>
          <w:color w:val="000000"/>
          <w:sz w:val="28"/>
        </w:rPr>
        <w:t>
           бойынша оқшауланған берешегi
</w:t>
      </w:r>
      <w:r>
        <w:br/>
      </w:r>
      <w:r>
        <w:rPr>
          <w:rFonts w:ascii="Times New Roman"/>
          <w:b w:val="false"/>
          <w:i w:val="false"/>
          <w:color w:val="000000"/>
          <w:sz w:val="28"/>
        </w:rPr>
        <w:t>
1307 2 5 1 Банк операцияларының жекелеген түрлерiн жүзеге асыратын
</w:t>
      </w:r>
      <w:r>
        <w:br/>
      </w:r>
      <w:r>
        <w:rPr>
          <w:rFonts w:ascii="Times New Roman"/>
          <w:b w:val="false"/>
          <w:i w:val="false"/>
          <w:color w:val="000000"/>
          <w:sz w:val="28"/>
        </w:rPr>
        <w:t>
           резидент емес ұйымдардың банк операцияларының жекелеген
</w:t>
      </w:r>
      <w:r>
        <w:br/>
      </w:r>
      <w:r>
        <w:rPr>
          <w:rFonts w:ascii="Times New Roman"/>
          <w:b w:val="false"/>
          <w:i w:val="false"/>
          <w:color w:val="000000"/>
          <w:sz w:val="28"/>
        </w:rPr>
        <w:t>
           түрлерiн жүзеге асыратын ұйымдардың теңгедегi заемдары
</w:t>
      </w:r>
      <w:r>
        <w:br/>
      </w:r>
      <w:r>
        <w:rPr>
          <w:rFonts w:ascii="Times New Roman"/>
          <w:b w:val="false"/>
          <w:i w:val="false"/>
          <w:color w:val="000000"/>
          <w:sz w:val="28"/>
        </w:rPr>
        <w:t>
           бойынша оқшауланған берешегi
</w:t>
      </w:r>
    </w:p>
    <w:p>
      <w:pPr>
        <w:spacing w:after="0"/>
        <w:ind w:left="0"/>
        <w:jc w:val="both"/>
      </w:pPr>
      <w:r>
        <w:rPr>
          <w:rFonts w:ascii="Times New Roman"/>
          <w:b w:val="false"/>
          <w:i w:val="false"/>
          <w:color w:val="000000"/>
          <w:sz w:val="28"/>
        </w:rPr>
        <w:t>
1308 0 0 0 Банктерге және банк операцияларының жекелеген түрлерiн
</w:t>
      </w:r>
      <w:r>
        <w:br/>
      </w:r>
      <w:r>
        <w:rPr>
          <w:rFonts w:ascii="Times New Roman"/>
          <w:b w:val="false"/>
          <w:i w:val="false"/>
          <w:color w:val="000000"/>
          <w:sz w:val="28"/>
        </w:rPr>
        <w:t>
           жүзеге асыратын ұйымдарға "Kepi РЕПО" операциялары
</w:t>
      </w:r>
      <w:r>
        <w:br/>
      </w:r>
      <w:r>
        <w:rPr>
          <w:rFonts w:ascii="Times New Roman"/>
          <w:b w:val="false"/>
          <w:i w:val="false"/>
          <w:color w:val="000000"/>
          <w:sz w:val="28"/>
        </w:rPr>
        <w:t>
           бойынша берiлген заемдар
</w:t>
      </w:r>
      <w:r>
        <w:br/>
      </w:r>
      <w:r>
        <w:rPr>
          <w:rFonts w:ascii="Times New Roman"/>
          <w:b w:val="false"/>
          <w:i w:val="false"/>
          <w:color w:val="000000"/>
          <w:sz w:val="28"/>
        </w:rPr>
        <w:t>
1308 1 3 1 Қазақстан Республикасының Ұлттық Банкiне "Kepi РЕПО"
</w:t>
      </w:r>
      <w:r>
        <w:br/>
      </w:r>
      <w:r>
        <w:rPr>
          <w:rFonts w:ascii="Times New Roman"/>
          <w:b w:val="false"/>
          <w:i w:val="false"/>
          <w:color w:val="000000"/>
          <w:sz w:val="28"/>
        </w:rPr>
        <w:t>
           операциялары бойынша берiлген теңгедегi заемдар
</w:t>
      </w:r>
      <w:r>
        <w:br/>
      </w:r>
      <w:r>
        <w:rPr>
          <w:rFonts w:ascii="Times New Roman"/>
          <w:b w:val="false"/>
          <w:i w:val="false"/>
          <w:color w:val="000000"/>
          <w:sz w:val="28"/>
        </w:rPr>
        <w:t>
1308 1 3 2 Қазақстан Республикасының Ұлттық Банкiне "Kepi РЕПО"
</w:t>
      </w:r>
      <w:r>
        <w:br/>
      </w:r>
      <w:r>
        <w:rPr>
          <w:rFonts w:ascii="Times New Roman"/>
          <w:b w:val="false"/>
          <w:i w:val="false"/>
          <w:color w:val="000000"/>
          <w:sz w:val="28"/>
        </w:rPr>
        <w:t>
           операциялары бойынша берiлген ЕАВ-дағы заемдар
</w:t>
      </w:r>
      <w:r>
        <w:br/>
      </w:r>
      <w:r>
        <w:rPr>
          <w:rFonts w:ascii="Times New Roman"/>
          <w:b w:val="false"/>
          <w:i w:val="false"/>
          <w:color w:val="000000"/>
          <w:sz w:val="28"/>
        </w:rPr>
        <w:t>
1308 1 4 1 Резидент банктерге "Керi РЕПО" операциялары бойынша
</w:t>
      </w:r>
      <w:r>
        <w:br/>
      </w:r>
      <w:r>
        <w:rPr>
          <w:rFonts w:ascii="Times New Roman"/>
          <w:b w:val="false"/>
          <w:i w:val="false"/>
          <w:color w:val="000000"/>
          <w:sz w:val="28"/>
        </w:rPr>
        <w:t>
           берiлген теңгедегi заемдар
</w:t>
      </w:r>
      <w:r>
        <w:br/>
      </w:r>
      <w:r>
        <w:rPr>
          <w:rFonts w:ascii="Times New Roman"/>
          <w:b w:val="false"/>
          <w:i w:val="false"/>
          <w:color w:val="000000"/>
          <w:sz w:val="28"/>
        </w:rPr>
        <w:t>
1308 1 4 2 Резидент банктерге "Kepi РЕПО" операциялары бойынша
</w:t>
      </w:r>
      <w:r>
        <w:br/>
      </w:r>
      <w:r>
        <w:rPr>
          <w:rFonts w:ascii="Times New Roman"/>
          <w:b w:val="false"/>
          <w:i w:val="false"/>
          <w:color w:val="000000"/>
          <w:sz w:val="28"/>
        </w:rPr>
        <w:t>
           берiлген ЕАВ-дағы заемдар
</w:t>
      </w:r>
      <w:r>
        <w:br/>
      </w:r>
      <w:r>
        <w:rPr>
          <w:rFonts w:ascii="Times New Roman"/>
          <w:b w:val="false"/>
          <w:i w:val="false"/>
          <w:color w:val="000000"/>
          <w:sz w:val="28"/>
        </w:rPr>
        <w:t>
1308 1 4 3 Резидент банктерге "Kepi РЕПО" операциялары бойынша
</w:t>
      </w:r>
      <w:r>
        <w:br/>
      </w:r>
      <w:r>
        <w:rPr>
          <w:rFonts w:ascii="Times New Roman"/>
          <w:b w:val="false"/>
          <w:i w:val="false"/>
          <w:color w:val="000000"/>
          <w:sz w:val="28"/>
        </w:rPr>
        <w:t>
           берiлген ВБТ-дегi заемдар
</w:t>
      </w:r>
      <w:r>
        <w:br/>
      </w:r>
      <w:r>
        <w:rPr>
          <w:rFonts w:ascii="Times New Roman"/>
          <w:b w:val="false"/>
          <w:i w:val="false"/>
          <w:color w:val="000000"/>
          <w:sz w:val="28"/>
        </w:rPr>
        <w:t>
1308 1 5 1 Банк операцияларының жекелеген түрлерiн жүзеге асыратын
</w:t>
      </w:r>
      <w:r>
        <w:br/>
      </w:r>
      <w:r>
        <w:rPr>
          <w:rFonts w:ascii="Times New Roman"/>
          <w:b w:val="false"/>
          <w:i w:val="false"/>
          <w:color w:val="000000"/>
          <w:sz w:val="28"/>
        </w:rPr>
        <w:t>
           резидент ұйымдарға "Kepi РЕПО" операциялары бойынша
</w:t>
      </w:r>
      <w:r>
        <w:br/>
      </w:r>
      <w:r>
        <w:rPr>
          <w:rFonts w:ascii="Times New Roman"/>
          <w:b w:val="false"/>
          <w:i w:val="false"/>
          <w:color w:val="000000"/>
          <w:sz w:val="28"/>
        </w:rPr>
        <w:t>
           берiлген теңгедегi заемдар
</w:t>
      </w:r>
      <w:r>
        <w:br/>
      </w:r>
      <w:r>
        <w:rPr>
          <w:rFonts w:ascii="Times New Roman"/>
          <w:b w:val="false"/>
          <w:i w:val="false"/>
          <w:color w:val="000000"/>
          <w:sz w:val="28"/>
        </w:rPr>
        <w:t>
1308 1 5 2 Банк операцияларының жекелеген түрлерiн жүзеге асыратын
</w:t>
      </w:r>
      <w:r>
        <w:br/>
      </w:r>
      <w:r>
        <w:rPr>
          <w:rFonts w:ascii="Times New Roman"/>
          <w:b w:val="false"/>
          <w:i w:val="false"/>
          <w:color w:val="000000"/>
          <w:sz w:val="28"/>
        </w:rPr>
        <w:t>
           резидент ұйымдарға "Kepi РЕПО" операциялары бойынша
</w:t>
      </w:r>
      <w:r>
        <w:br/>
      </w:r>
      <w:r>
        <w:rPr>
          <w:rFonts w:ascii="Times New Roman"/>
          <w:b w:val="false"/>
          <w:i w:val="false"/>
          <w:color w:val="000000"/>
          <w:sz w:val="28"/>
        </w:rPr>
        <w:t>
           берiлген ЕАВ-дағы заемдар
</w:t>
      </w:r>
      <w:r>
        <w:br/>
      </w:r>
      <w:r>
        <w:rPr>
          <w:rFonts w:ascii="Times New Roman"/>
          <w:b w:val="false"/>
          <w:i w:val="false"/>
          <w:color w:val="000000"/>
          <w:sz w:val="28"/>
        </w:rPr>
        <w:t>
1308 1 5 3 Банк операцияларының жекелеген түрлерiн жүзеге асыратын
</w:t>
      </w:r>
      <w:r>
        <w:br/>
      </w:r>
      <w:r>
        <w:rPr>
          <w:rFonts w:ascii="Times New Roman"/>
          <w:b w:val="false"/>
          <w:i w:val="false"/>
          <w:color w:val="000000"/>
          <w:sz w:val="28"/>
        </w:rPr>
        <w:t>
           резидент ұйымдарға "Керi РЕПО" операциялары бойынша
</w:t>
      </w:r>
      <w:r>
        <w:br/>
      </w:r>
      <w:r>
        <w:rPr>
          <w:rFonts w:ascii="Times New Roman"/>
          <w:b w:val="false"/>
          <w:i w:val="false"/>
          <w:color w:val="000000"/>
          <w:sz w:val="28"/>
        </w:rPr>
        <w:t>
           берiлген ВБТ-дегi заемдар
</w:t>
      </w:r>
      <w:r>
        <w:br/>
      </w:r>
      <w:r>
        <w:rPr>
          <w:rFonts w:ascii="Times New Roman"/>
          <w:b w:val="false"/>
          <w:i w:val="false"/>
          <w:color w:val="000000"/>
          <w:sz w:val="28"/>
        </w:rPr>
        <w:t>
1308 2 4 1 Резидент емес банктерге "Kepi РЕПО" операциялары бойынша
</w:t>
      </w:r>
      <w:r>
        <w:br/>
      </w:r>
      <w:r>
        <w:rPr>
          <w:rFonts w:ascii="Times New Roman"/>
          <w:b w:val="false"/>
          <w:i w:val="false"/>
          <w:color w:val="000000"/>
          <w:sz w:val="28"/>
        </w:rPr>
        <w:t>
           берiлген теңгедегi заемдар
</w:t>
      </w:r>
      <w:r>
        <w:br/>
      </w:r>
      <w:r>
        <w:rPr>
          <w:rFonts w:ascii="Times New Roman"/>
          <w:b w:val="false"/>
          <w:i w:val="false"/>
          <w:color w:val="000000"/>
          <w:sz w:val="28"/>
        </w:rPr>
        <w:t>
1308 2 4 2 Резидент емес банктерге "Kepi РЕПО" операциялары бойынша
</w:t>
      </w:r>
      <w:r>
        <w:br/>
      </w:r>
      <w:r>
        <w:rPr>
          <w:rFonts w:ascii="Times New Roman"/>
          <w:b w:val="false"/>
          <w:i w:val="false"/>
          <w:color w:val="000000"/>
          <w:sz w:val="28"/>
        </w:rPr>
        <w:t>
           берiлген EAB-дағы заемдар
</w:t>
      </w:r>
      <w:r>
        <w:br/>
      </w:r>
      <w:r>
        <w:rPr>
          <w:rFonts w:ascii="Times New Roman"/>
          <w:b w:val="false"/>
          <w:i w:val="false"/>
          <w:color w:val="000000"/>
          <w:sz w:val="28"/>
        </w:rPr>
        <w:t>
1308 2 4 3 Резидент емес банктерге "Kepi РЕПО" операциялары бойынша
</w:t>
      </w:r>
      <w:r>
        <w:br/>
      </w:r>
      <w:r>
        <w:rPr>
          <w:rFonts w:ascii="Times New Roman"/>
          <w:b w:val="false"/>
          <w:i w:val="false"/>
          <w:color w:val="000000"/>
          <w:sz w:val="28"/>
        </w:rPr>
        <w:t>
           берiлген ВБТ-дегi заемдар
</w:t>
      </w:r>
      <w:r>
        <w:br/>
      </w:r>
      <w:r>
        <w:rPr>
          <w:rFonts w:ascii="Times New Roman"/>
          <w:b w:val="false"/>
          <w:i w:val="false"/>
          <w:color w:val="000000"/>
          <w:sz w:val="28"/>
        </w:rPr>
        <w:t>
1308 2 5 1 Банк операцияларының жекелеген түрлерiн жүзеге асыратын
</w:t>
      </w:r>
      <w:r>
        <w:br/>
      </w:r>
      <w:r>
        <w:rPr>
          <w:rFonts w:ascii="Times New Roman"/>
          <w:b w:val="false"/>
          <w:i w:val="false"/>
          <w:color w:val="000000"/>
          <w:sz w:val="28"/>
        </w:rPr>
        <w:t>
           резидент емес ұйымдарға "Kepi PEПO" операциялары
</w:t>
      </w:r>
      <w:r>
        <w:br/>
      </w:r>
      <w:r>
        <w:rPr>
          <w:rFonts w:ascii="Times New Roman"/>
          <w:b w:val="false"/>
          <w:i w:val="false"/>
          <w:color w:val="000000"/>
          <w:sz w:val="28"/>
        </w:rPr>
        <w:t>
           бойынша берiлген теңгедегi заемдар
</w:t>
      </w:r>
      <w:r>
        <w:br/>
      </w:r>
      <w:r>
        <w:rPr>
          <w:rFonts w:ascii="Times New Roman"/>
          <w:b w:val="false"/>
          <w:i w:val="false"/>
          <w:color w:val="000000"/>
          <w:sz w:val="28"/>
        </w:rPr>
        <w:t>
1308 2 5 2 Банк операцияларының жекелеген түрлерiн жүзеге асыратын
</w:t>
      </w:r>
      <w:r>
        <w:br/>
      </w:r>
      <w:r>
        <w:rPr>
          <w:rFonts w:ascii="Times New Roman"/>
          <w:b w:val="false"/>
          <w:i w:val="false"/>
          <w:color w:val="000000"/>
          <w:sz w:val="28"/>
        </w:rPr>
        <w:t>
           резидент емес ұйымдарға ""Kepi РЕПО" операциялары
</w:t>
      </w:r>
      <w:r>
        <w:br/>
      </w:r>
      <w:r>
        <w:rPr>
          <w:rFonts w:ascii="Times New Roman"/>
          <w:b w:val="false"/>
          <w:i w:val="false"/>
          <w:color w:val="000000"/>
          <w:sz w:val="28"/>
        </w:rPr>
        <w:t>
           бойынша берiлген ЕАВ-дағы заемдар
</w:t>
      </w:r>
      <w:r>
        <w:br/>
      </w:r>
      <w:r>
        <w:rPr>
          <w:rFonts w:ascii="Times New Roman"/>
          <w:b w:val="false"/>
          <w:i w:val="false"/>
          <w:color w:val="000000"/>
          <w:sz w:val="28"/>
        </w:rPr>
        <w:t>
1308 2 5 3 Банк операцияларының жекелеген түрлерiн жүзеге асыратын
</w:t>
      </w:r>
      <w:r>
        <w:br/>
      </w:r>
      <w:r>
        <w:rPr>
          <w:rFonts w:ascii="Times New Roman"/>
          <w:b w:val="false"/>
          <w:i w:val="false"/>
          <w:color w:val="000000"/>
          <w:sz w:val="28"/>
        </w:rPr>
        <w:t>
           резидент емес ұйымдарға "Kepi РЕПО" операциялары
</w:t>
      </w:r>
      <w:r>
        <w:br/>
      </w:r>
      <w:r>
        <w:rPr>
          <w:rFonts w:ascii="Times New Roman"/>
          <w:b w:val="false"/>
          <w:i w:val="false"/>
          <w:color w:val="000000"/>
          <w:sz w:val="28"/>
        </w:rPr>
        <w:t>
           бойынша берiлген ВБТ-дегi заемдар
</w:t>
      </w:r>
    </w:p>
    <w:p>
      <w:pPr>
        <w:spacing w:after="0"/>
        <w:ind w:left="0"/>
        <w:jc w:val="both"/>
      </w:pPr>
      <w:r>
        <w:rPr>
          <w:rFonts w:ascii="Times New Roman"/>
          <w:b w:val="false"/>
          <w:i w:val="false"/>
          <w:color w:val="000000"/>
          <w:sz w:val="28"/>
        </w:rPr>
        <w:t>
1309 0 0 0 Банктердiң және банк операцияларының жекелеген түрлерiн
</w:t>
      </w:r>
      <w:r>
        <w:br/>
      </w:r>
      <w:r>
        <w:rPr>
          <w:rFonts w:ascii="Times New Roman"/>
          <w:b w:val="false"/>
          <w:i w:val="false"/>
          <w:color w:val="000000"/>
          <w:sz w:val="28"/>
        </w:rPr>
        <w:t>
           жүзеге асыратын ұйымдардың қаржы лизингi бойынша мерзiмi
</w:t>
      </w:r>
      <w:r>
        <w:br/>
      </w:r>
      <w:r>
        <w:rPr>
          <w:rFonts w:ascii="Times New Roman"/>
          <w:b w:val="false"/>
          <w:i w:val="false"/>
          <w:color w:val="000000"/>
          <w:sz w:val="28"/>
        </w:rPr>
        <w:t>
           өткен берешегі
</w:t>
      </w:r>
      <w:r>
        <w:br/>
      </w:r>
      <w:r>
        <w:rPr>
          <w:rFonts w:ascii="Times New Roman"/>
          <w:b w:val="false"/>
          <w:i w:val="false"/>
          <w:color w:val="000000"/>
          <w:sz w:val="28"/>
        </w:rPr>
        <w:t>
1309 1 4 1 Резидент банктердiң теңгедегі қаржы лизингi бойынша
</w:t>
      </w:r>
      <w:r>
        <w:br/>
      </w:r>
      <w:r>
        <w:rPr>
          <w:rFonts w:ascii="Times New Roman"/>
          <w:b w:val="false"/>
          <w:i w:val="false"/>
          <w:color w:val="000000"/>
          <w:sz w:val="28"/>
        </w:rPr>
        <w:t>
           мерзiмi өткен берешегi
</w:t>
      </w:r>
      <w:r>
        <w:br/>
      </w:r>
      <w:r>
        <w:rPr>
          <w:rFonts w:ascii="Times New Roman"/>
          <w:b w:val="false"/>
          <w:i w:val="false"/>
          <w:color w:val="000000"/>
          <w:sz w:val="28"/>
        </w:rPr>
        <w:t>
1309 1 5 1 Банк операцияларының жекелеген түрлерiн жүзеге асыратын
</w:t>
      </w:r>
      <w:r>
        <w:br/>
      </w:r>
      <w:r>
        <w:rPr>
          <w:rFonts w:ascii="Times New Roman"/>
          <w:b w:val="false"/>
          <w:i w:val="false"/>
          <w:color w:val="000000"/>
          <w:sz w:val="28"/>
        </w:rPr>
        <w:t>
           резидент ұйымдардың теңгедегi қаржы лизингi бойынша
</w:t>
      </w:r>
      <w:r>
        <w:br/>
      </w:r>
      <w:r>
        <w:rPr>
          <w:rFonts w:ascii="Times New Roman"/>
          <w:b w:val="false"/>
          <w:i w:val="false"/>
          <w:color w:val="000000"/>
          <w:sz w:val="28"/>
        </w:rPr>
        <w:t>
           мерзiмi өткен берешегi
</w:t>
      </w:r>
      <w:r>
        <w:br/>
      </w:r>
      <w:r>
        <w:rPr>
          <w:rFonts w:ascii="Times New Roman"/>
          <w:b w:val="false"/>
          <w:i w:val="false"/>
          <w:color w:val="000000"/>
          <w:sz w:val="28"/>
        </w:rPr>
        <w:t>
1309 2 4 1 Резидент емес банктердiң теңгедегі қаржы лизингi бойынша
</w:t>
      </w:r>
      <w:r>
        <w:br/>
      </w:r>
      <w:r>
        <w:rPr>
          <w:rFonts w:ascii="Times New Roman"/>
          <w:b w:val="false"/>
          <w:i w:val="false"/>
          <w:color w:val="000000"/>
          <w:sz w:val="28"/>
        </w:rPr>
        <w:t>
           мерзiмi өткен берешегi
</w:t>
      </w:r>
      <w:r>
        <w:br/>
      </w:r>
      <w:r>
        <w:rPr>
          <w:rFonts w:ascii="Times New Roman"/>
          <w:b w:val="false"/>
          <w:i w:val="false"/>
          <w:color w:val="000000"/>
          <w:sz w:val="28"/>
        </w:rPr>
        <w:t>
1309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теңгедегі қаржы лизингi бойынша
</w:t>
      </w:r>
      <w:r>
        <w:br/>
      </w:r>
      <w:r>
        <w:rPr>
          <w:rFonts w:ascii="Times New Roman"/>
          <w:b w:val="false"/>
          <w:i w:val="false"/>
          <w:color w:val="000000"/>
          <w:sz w:val="28"/>
        </w:rPr>
        <w:t>
           мерзiмi өткен берешегi
</w:t>
      </w:r>
    </w:p>
    <w:p>
      <w:pPr>
        <w:spacing w:after="0"/>
        <w:ind w:left="0"/>
        <w:jc w:val="both"/>
      </w:pPr>
      <w:r>
        <w:rPr>
          <w:rFonts w:ascii="Times New Roman"/>
          <w:b w:val="false"/>
          <w:i w:val="false"/>
          <w:color w:val="000000"/>
          <w:sz w:val="28"/>
        </w:rPr>
        <w:t>
1339 0 0 0 Басқа банктерге берiлген заемдар және қаржы лизингi
</w:t>
      </w:r>
      <w:r>
        <w:br/>
      </w:r>
      <w:r>
        <w:rPr>
          <w:rFonts w:ascii="Times New Roman"/>
          <w:b w:val="false"/>
          <w:i w:val="false"/>
          <w:color w:val="000000"/>
          <w:sz w:val="28"/>
        </w:rPr>
        <w:t>
           бойынша арнайы резервтер (провизиялар)
</w:t>
      </w:r>
    </w:p>
    <w:p>
      <w:pPr>
        <w:spacing w:after="0"/>
        <w:ind w:left="0"/>
        <w:jc w:val="both"/>
      </w:pPr>
      <w:r>
        <w:rPr>
          <w:rFonts w:ascii="Times New Roman"/>
          <w:b w:val="false"/>
          <w:i w:val="false"/>
          <w:color w:val="000000"/>
          <w:sz w:val="28"/>
        </w:rPr>
        <w:t>
1400       Банк операцияларының жекелеген түрлерiн жүзеге асыратын
</w:t>
      </w:r>
      <w:r>
        <w:br/>
      </w:r>
      <w:r>
        <w:rPr>
          <w:rFonts w:ascii="Times New Roman"/>
          <w:b w:val="false"/>
          <w:i w:val="false"/>
          <w:color w:val="000000"/>
          <w:sz w:val="28"/>
        </w:rPr>
        <w:t>
           ұйымның клиенттерге қоятын талаптары
</w:t>
      </w:r>
    </w:p>
    <w:p>
      <w:pPr>
        <w:spacing w:after="0"/>
        <w:ind w:left="0"/>
        <w:jc w:val="both"/>
      </w:pPr>
      <w:r>
        <w:rPr>
          <w:rFonts w:ascii="Times New Roman"/>
          <w:b w:val="false"/>
          <w:i w:val="false"/>
          <w:color w:val="000000"/>
          <w:sz w:val="28"/>
        </w:rPr>
        <w:t>
1401 0 0 0 Клиенттерге берiлетiн овердрафт заемдары
</w:t>
      </w:r>
      <w:r>
        <w:br/>
      </w:r>
      <w:r>
        <w:rPr>
          <w:rFonts w:ascii="Times New Roman"/>
          <w:b w:val="false"/>
          <w:i w:val="false"/>
          <w:color w:val="000000"/>
          <w:sz w:val="28"/>
        </w:rPr>
        <w:t>
1401 1 6 1 Мемлекеттiк қаржылық емес резидент ұйымдарға теңгемен
</w:t>
      </w:r>
      <w:r>
        <w:br/>
      </w:r>
      <w:r>
        <w:rPr>
          <w:rFonts w:ascii="Times New Roman"/>
          <w:b w:val="false"/>
          <w:i w:val="false"/>
          <w:color w:val="000000"/>
          <w:sz w:val="28"/>
        </w:rPr>
        <w:t>
           берiлген овердрафт заемдары
</w:t>
      </w:r>
      <w:r>
        <w:br/>
      </w:r>
      <w:r>
        <w:rPr>
          <w:rFonts w:ascii="Times New Roman"/>
          <w:b w:val="false"/>
          <w:i w:val="false"/>
          <w:color w:val="000000"/>
          <w:sz w:val="28"/>
        </w:rPr>
        <w:t>
1401 1 7 1 Мемлекеттiк емес қаржылық емес резидент ұйымдарға
</w:t>
      </w:r>
      <w:r>
        <w:br/>
      </w:r>
      <w:r>
        <w:rPr>
          <w:rFonts w:ascii="Times New Roman"/>
          <w:b w:val="false"/>
          <w:i w:val="false"/>
          <w:color w:val="000000"/>
          <w:sz w:val="28"/>
        </w:rPr>
        <w:t>
           теңгемен берiлген овердрафт заемдары
</w:t>
      </w:r>
      <w:r>
        <w:br/>
      </w:r>
      <w:r>
        <w:rPr>
          <w:rFonts w:ascii="Times New Roman"/>
          <w:b w:val="false"/>
          <w:i w:val="false"/>
          <w:color w:val="000000"/>
          <w:sz w:val="28"/>
        </w:rPr>
        <w:t>
1401 1 8 1 Үй шаруашылығына қызмет көрсететiн коммерциялық емес
</w:t>
      </w:r>
      <w:r>
        <w:br/>
      </w:r>
      <w:r>
        <w:rPr>
          <w:rFonts w:ascii="Times New Roman"/>
          <w:b w:val="false"/>
          <w:i w:val="false"/>
          <w:color w:val="000000"/>
          <w:sz w:val="28"/>
        </w:rPr>
        <w:t>
           резидент ұйымдарға теңгемен берiлген овердрафт заемдары
</w:t>
      </w:r>
      <w:r>
        <w:br/>
      </w:r>
      <w:r>
        <w:rPr>
          <w:rFonts w:ascii="Times New Roman"/>
          <w:b w:val="false"/>
          <w:i w:val="false"/>
          <w:color w:val="000000"/>
          <w:sz w:val="28"/>
        </w:rPr>
        <w:t>
1401 1 9 1 Үй шаруашылықтарына - резиденттерге теңгемен берiлген
</w:t>
      </w:r>
      <w:r>
        <w:br/>
      </w:r>
      <w:r>
        <w:rPr>
          <w:rFonts w:ascii="Times New Roman"/>
          <w:b w:val="false"/>
          <w:i w:val="false"/>
          <w:color w:val="000000"/>
          <w:sz w:val="28"/>
        </w:rPr>
        <w:t>
           овердрафт заемдары
</w:t>
      </w:r>
      <w:r>
        <w:br/>
      </w:r>
      <w:r>
        <w:rPr>
          <w:rFonts w:ascii="Times New Roman"/>
          <w:b w:val="false"/>
          <w:i w:val="false"/>
          <w:color w:val="000000"/>
          <w:sz w:val="28"/>
        </w:rPr>
        <w:t>
1401 2 6 1 Шетелдiк мемлекеттiң мемлекеттiк қаржылық емес
</w:t>
      </w:r>
      <w:r>
        <w:br/>
      </w:r>
      <w:r>
        <w:rPr>
          <w:rFonts w:ascii="Times New Roman"/>
          <w:b w:val="false"/>
          <w:i w:val="false"/>
          <w:color w:val="000000"/>
          <w:sz w:val="28"/>
        </w:rPr>
        <w:t>
           ұйымдарына теңгемен берiлген овердрафт заемдары
</w:t>
      </w:r>
      <w:r>
        <w:br/>
      </w:r>
      <w:r>
        <w:rPr>
          <w:rFonts w:ascii="Times New Roman"/>
          <w:b w:val="false"/>
          <w:i w:val="false"/>
          <w:color w:val="000000"/>
          <w:sz w:val="28"/>
        </w:rPr>
        <w:t>
1401 2 7 1 Шетелдiк мемлекеттiң мемлекеттiк емес қаржылық емес
</w:t>
      </w:r>
      <w:r>
        <w:br/>
      </w:r>
      <w:r>
        <w:rPr>
          <w:rFonts w:ascii="Times New Roman"/>
          <w:b w:val="false"/>
          <w:i w:val="false"/>
          <w:color w:val="000000"/>
          <w:sz w:val="28"/>
        </w:rPr>
        <w:t>
           ұйымдарына теңгемен берiлген овердрафт заемдары
</w:t>
      </w:r>
      <w:r>
        <w:br/>
      </w:r>
      <w:r>
        <w:rPr>
          <w:rFonts w:ascii="Times New Roman"/>
          <w:b w:val="false"/>
          <w:i w:val="false"/>
          <w:color w:val="000000"/>
          <w:sz w:val="28"/>
        </w:rPr>
        <w:t>
1401 2 8 1 Yй шаруашылығына қызмет көрсететiн коммерциялық емес
</w:t>
      </w:r>
      <w:r>
        <w:br/>
      </w:r>
      <w:r>
        <w:rPr>
          <w:rFonts w:ascii="Times New Roman"/>
          <w:b w:val="false"/>
          <w:i w:val="false"/>
          <w:color w:val="000000"/>
          <w:sz w:val="28"/>
        </w:rPr>
        <w:t>
           резидент eмec ұйымдарға теңгемен берiлген овердрафт
</w:t>
      </w:r>
      <w:r>
        <w:br/>
      </w:r>
      <w:r>
        <w:rPr>
          <w:rFonts w:ascii="Times New Roman"/>
          <w:b w:val="false"/>
          <w:i w:val="false"/>
          <w:color w:val="000000"/>
          <w:sz w:val="28"/>
        </w:rPr>
        <w:t>
           заемдары
</w:t>
      </w:r>
      <w:r>
        <w:br/>
      </w:r>
      <w:r>
        <w:rPr>
          <w:rFonts w:ascii="Times New Roman"/>
          <w:b w:val="false"/>
          <w:i w:val="false"/>
          <w:color w:val="000000"/>
          <w:sz w:val="28"/>
        </w:rPr>
        <w:t>
1401 2 9 1 Үй шаруашылықтарына - резидент еместерге теңгемен
</w:t>
      </w:r>
      <w:r>
        <w:br/>
      </w:r>
      <w:r>
        <w:rPr>
          <w:rFonts w:ascii="Times New Roman"/>
          <w:b w:val="false"/>
          <w:i w:val="false"/>
          <w:color w:val="000000"/>
          <w:sz w:val="28"/>
        </w:rPr>
        <w:t>
           берiлген овердрафт заемдары
</w:t>
      </w:r>
    </w:p>
    <w:p>
      <w:pPr>
        <w:spacing w:after="0"/>
        <w:ind w:left="0"/>
        <w:jc w:val="both"/>
      </w:pPr>
      <w:r>
        <w:rPr>
          <w:rFonts w:ascii="Times New Roman"/>
          <w:b w:val="false"/>
          <w:i w:val="false"/>
          <w:color w:val="000000"/>
          <w:sz w:val="28"/>
        </w:rPr>
        <w:t>
1405 0 0 0 Клиенттердiң есепке алынған вексельдерi
</w:t>
      </w:r>
      <w:r>
        <w:br/>
      </w:r>
      <w:r>
        <w:rPr>
          <w:rFonts w:ascii="Times New Roman"/>
          <w:b w:val="false"/>
          <w:i w:val="false"/>
          <w:color w:val="000000"/>
          <w:sz w:val="28"/>
        </w:rPr>
        <w:t>
1405 1 4 1 Резидент банктердiң теңгемен есепке алынған вексельдерi
</w:t>
      </w:r>
      <w:r>
        <w:br/>
      </w:r>
      <w:r>
        <w:rPr>
          <w:rFonts w:ascii="Times New Roman"/>
          <w:b w:val="false"/>
          <w:i w:val="false"/>
          <w:color w:val="000000"/>
          <w:sz w:val="28"/>
        </w:rPr>
        <w:t>
1405 1 5 1 Банк операцияларының жекелеген түрлерiн жүзеге асыратын
</w:t>
      </w:r>
      <w:r>
        <w:br/>
      </w:r>
      <w:r>
        <w:rPr>
          <w:rFonts w:ascii="Times New Roman"/>
          <w:b w:val="false"/>
          <w:i w:val="false"/>
          <w:color w:val="000000"/>
          <w:sz w:val="28"/>
        </w:rPr>
        <w:t>
           ұйымдардың - резиденттердiң теңгемен есепке алынған
</w:t>
      </w:r>
      <w:r>
        <w:br/>
      </w:r>
      <w:r>
        <w:rPr>
          <w:rFonts w:ascii="Times New Roman"/>
          <w:b w:val="false"/>
          <w:i w:val="false"/>
          <w:color w:val="000000"/>
          <w:sz w:val="28"/>
        </w:rPr>
        <w:t>
           вексельдерi
</w:t>
      </w:r>
      <w:r>
        <w:br/>
      </w:r>
      <w:r>
        <w:rPr>
          <w:rFonts w:ascii="Times New Roman"/>
          <w:b w:val="false"/>
          <w:i w:val="false"/>
          <w:color w:val="000000"/>
          <w:sz w:val="28"/>
        </w:rPr>
        <w:t>
1405 1 6 1 Мемлекеттiк қаржылық емес резидент ұйымдардың теңгемен
</w:t>
      </w:r>
      <w:r>
        <w:br/>
      </w:r>
      <w:r>
        <w:rPr>
          <w:rFonts w:ascii="Times New Roman"/>
          <w:b w:val="false"/>
          <w:i w:val="false"/>
          <w:color w:val="000000"/>
          <w:sz w:val="28"/>
        </w:rPr>
        <w:t>
           есепке алынған вексельдерi
</w:t>
      </w:r>
      <w:r>
        <w:br/>
      </w:r>
      <w:r>
        <w:rPr>
          <w:rFonts w:ascii="Times New Roman"/>
          <w:b w:val="false"/>
          <w:i w:val="false"/>
          <w:color w:val="000000"/>
          <w:sz w:val="28"/>
        </w:rPr>
        <w:t>
1405 1 7 1 Мемлекеттiк емес қаржылық емес резидент ұйымдардың
</w:t>
      </w:r>
      <w:r>
        <w:br/>
      </w:r>
      <w:r>
        <w:rPr>
          <w:rFonts w:ascii="Times New Roman"/>
          <w:b w:val="false"/>
          <w:i w:val="false"/>
          <w:color w:val="000000"/>
          <w:sz w:val="28"/>
        </w:rPr>
        <w:t>
           теңгемен есепке алынған вексельдерi
</w:t>
      </w:r>
      <w:r>
        <w:br/>
      </w:r>
      <w:r>
        <w:rPr>
          <w:rFonts w:ascii="Times New Roman"/>
          <w:b w:val="false"/>
          <w:i w:val="false"/>
          <w:color w:val="000000"/>
          <w:sz w:val="28"/>
        </w:rPr>
        <w:t>
1405 1 8 1 Yй шаруашылығына қызмет көрсететiн коммерциялық емес
</w:t>
      </w:r>
      <w:r>
        <w:br/>
      </w:r>
      <w:r>
        <w:rPr>
          <w:rFonts w:ascii="Times New Roman"/>
          <w:b w:val="false"/>
          <w:i w:val="false"/>
          <w:color w:val="000000"/>
          <w:sz w:val="28"/>
        </w:rPr>
        <w:t>
           резидент ұйымдардың теңгемен есепке алынған вексельдерi
</w:t>
      </w:r>
      <w:r>
        <w:br/>
      </w:r>
      <w:r>
        <w:rPr>
          <w:rFonts w:ascii="Times New Roman"/>
          <w:b w:val="false"/>
          <w:i w:val="false"/>
          <w:color w:val="000000"/>
          <w:sz w:val="28"/>
        </w:rPr>
        <w:t>
1405 1 9 1 Yй шаруашылықтарының - резиденттердiң теңгемен есепке
</w:t>
      </w:r>
      <w:r>
        <w:br/>
      </w:r>
      <w:r>
        <w:rPr>
          <w:rFonts w:ascii="Times New Roman"/>
          <w:b w:val="false"/>
          <w:i w:val="false"/>
          <w:color w:val="000000"/>
          <w:sz w:val="28"/>
        </w:rPr>
        <w:t>
           алынған вексельдерi
</w:t>
      </w:r>
      <w:r>
        <w:br/>
      </w:r>
      <w:r>
        <w:rPr>
          <w:rFonts w:ascii="Times New Roman"/>
          <w:b w:val="false"/>
          <w:i w:val="false"/>
          <w:color w:val="000000"/>
          <w:sz w:val="28"/>
        </w:rPr>
        <w:t>
1405 2 4 1 Резидент емес банктердiң теңгемен есепке алынған
</w:t>
      </w:r>
      <w:r>
        <w:br/>
      </w:r>
      <w:r>
        <w:rPr>
          <w:rFonts w:ascii="Times New Roman"/>
          <w:b w:val="false"/>
          <w:i w:val="false"/>
          <w:color w:val="000000"/>
          <w:sz w:val="28"/>
        </w:rPr>
        <w:t>
           вексельдерi
</w:t>
      </w:r>
      <w:r>
        <w:br/>
      </w:r>
      <w:r>
        <w:rPr>
          <w:rFonts w:ascii="Times New Roman"/>
          <w:b w:val="false"/>
          <w:i w:val="false"/>
          <w:color w:val="000000"/>
          <w:sz w:val="28"/>
        </w:rPr>
        <w:t>
1405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есепке алынған
</w:t>
      </w:r>
      <w:r>
        <w:br/>
      </w:r>
      <w:r>
        <w:rPr>
          <w:rFonts w:ascii="Times New Roman"/>
          <w:b w:val="false"/>
          <w:i w:val="false"/>
          <w:color w:val="000000"/>
          <w:sz w:val="28"/>
        </w:rPr>
        <w:t>
           вексельдерi
</w:t>
      </w:r>
      <w:r>
        <w:br/>
      </w:r>
      <w:r>
        <w:rPr>
          <w:rFonts w:ascii="Times New Roman"/>
          <w:b w:val="false"/>
          <w:i w:val="false"/>
          <w:color w:val="000000"/>
          <w:sz w:val="28"/>
        </w:rPr>
        <w:t>
1405 2 6 1 Шетелдiк мемлекеттiң мемлекеттiк қаржылық емес
</w:t>
      </w:r>
      <w:r>
        <w:br/>
      </w:r>
      <w:r>
        <w:rPr>
          <w:rFonts w:ascii="Times New Roman"/>
          <w:b w:val="false"/>
          <w:i w:val="false"/>
          <w:color w:val="000000"/>
          <w:sz w:val="28"/>
        </w:rPr>
        <w:t>
           ұйымдарының теңгемен есепке алынған вексельдерi
</w:t>
      </w:r>
      <w:r>
        <w:br/>
      </w:r>
      <w:r>
        <w:rPr>
          <w:rFonts w:ascii="Times New Roman"/>
          <w:b w:val="false"/>
          <w:i w:val="false"/>
          <w:color w:val="000000"/>
          <w:sz w:val="28"/>
        </w:rPr>
        <w:t>
1405 2 7 1 Шетелдік мемлекеттiң мемлекеттiк емес қаржылық емес
</w:t>
      </w:r>
      <w:r>
        <w:br/>
      </w:r>
      <w:r>
        <w:rPr>
          <w:rFonts w:ascii="Times New Roman"/>
          <w:b w:val="false"/>
          <w:i w:val="false"/>
          <w:color w:val="000000"/>
          <w:sz w:val="28"/>
        </w:rPr>
        <w:t>
           ұйымдарының теңгемен есепке алынған вексельдерi
</w:t>
      </w:r>
      <w:r>
        <w:br/>
      </w:r>
      <w:r>
        <w:rPr>
          <w:rFonts w:ascii="Times New Roman"/>
          <w:b w:val="false"/>
          <w:i w:val="false"/>
          <w:color w:val="000000"/>
          <w:sz w:val="28"/>
        </w:rPr>
        <w:t>
1405 2 8 1 Үй шаруашылығына қызмет көрсететiн коммерциялық емес
</w:t>
      </w:r>
      <w:r>
        <w:br/>
      </w:r>
      <w:r>
        <w:rPr>
          <w:rFonts w:ascii="Times New Roman"/>
          <w:b w:val="false"/>
          <w:i w:val="false"/>
          <w:color w:val="000000"/>
          <w:sz w:val="28"/>
        </w:rPr>
        <w:t>
           резидент емес ұйымдардың теңгемен есепке алынған
</w:t>
      </w:r>
      <w:r>
        <w:br/>
      </w:r>
      <w:r>
        <w:rPr>
          <w:rFonts w:ascii="Times New Roman"/>
          <w:b w:val="false"/>
          <w:i w:val="false"/>
          <w:color w:val="000000"/>
          <w:sz w:val="28"/>
        </w:rPr>
        <w:t>
           вексельдерi
</w:t>
      </w:r>
      <w:r>
        <w:br/>
      </w:r>
      <w:r>
        <w:rPr>
          <w:rFonts w:ascii="Times New Roman"/>
          <w:b w:val="false"/>
          <w:i w:val="false"/>
          <w:color w:val="000000"/>
          <w:sz w:val="28"/>
        </w:rPr>
        <w:t>
1405 2 9 1 Үй шаруашылықтарының - резидент еместердiң теңгемен
</w:t>
      </w:r>
      <w:r>
        <w:br/>
      </w:r>
      <w:r>
        <w:rPr>
          <w:rFonts w:ascii="Times New Roman"/>
          <w:b w:val="false"/>
          <w:i w:val="false"/>
          <w:color w:val="000000"/>
          <w:sz w:val="28"/>
        </w:rPr>
        <w:t>
           есепке алынған вексельдерi
</w:t>
      </w:r>
    </w:p>
    <w:p>
      <w:pPr>
        <w:spacing w:after="0"/>
        <w:ind w:left="0"/>
        <w:jc w:val="both"/>
      </w:pPr>
      <w:r>
        <w:rPr>
          <w:rFonts w:ascii="Times New Roman"/>
          <w:b w:val="false"/>
          <w:i w:val="false"/>
          <w:color w:val="000000"/>
          <w:sz w:val="28"/>
        </w:rPr>
        <w:t>
1407 0 0 0 Клиенттерге факторинг
</w:t>
      </w:r>
      <w:r>
        <w:br/>
      </w:r>
      <w:r>
        <w:rPr>
          <w:rFonts w:ascii="Times New Roman"/>
          <w:b w:val="false"/>
          <w:i w:val="false"/>
          <w:color w:val="000000"/>
          <w:sz w:val="28"/>
        </w:rPr>
        <w:t>
1407 1 4 1 Басқа резидент банктерге теңгемен факторинг
</w:t>
      </w:r>
      <w:r>
        <w:br/>
      </w:r>
      <w:r>
        <w:rPr>
          <w:rFonts w:ascii="Times New Roman"/>
          <w:b w:val="false"/>
          <w:i w:val="false"/>
          <w:color w:val="000000"/>
          <w:sz w:val="28"/>
        </w:rPr>
        <w:t>
1407 1 5 1 Банк операцияларының жекелеген түрлерiн жүзеге асыратын
</w:t>
      </w:r>
      <w:r>
        <w:br/>
      </w:r>
      <w:r>
        <w:rPr>
          <w:rFonts w:ascii="Times New Roman"/>
          <w:b w:val="false"/>
          <w:i w:val="false"/>
          <w:color w:val="000000"/>
          <w:sz w:val="28"/>
        </w:rPr>
        <w:t>
           резидент ұйымдарға теңгемен факторинг
</w:t>
      </w:r>
      <w:r>
        <w:br/>
      </w:r>
      <w:r>
        <w:rPr>
          <w:rFonts w:ascii="Times New Roman"/>
          <w:b w:val="false"/>
          <w:i w:val="false"/>
          <w:color w:val="000000"/>
          <w:sz w:val="28"/>
        </w:rPr>
        <w:t>
1407 1 6 1 Мемлекеттiк қаржылық емес резидент ұйымдарға теңгемен
</w:t>
      </w:r>
      <w:r>
        <w:br/>
      </w:r>
      <w:r>
        <w:rPr>
          <w:rFonts w:ascii="Times New Roman"/>
          <w:b w:val="false"/>
          <w:i w:val="false"/>
          <w:color w:val="000000"/>
          <w:sz w:val="28"/>
        </w:rPr>
        <w:t>
           факторинг
</w:t>
      </w:r>
      <w:r>
        <w:br/>
      </w:r>
      <w:r>
        <w:rPr>
          <w:rFonts w:ascii="Times New Roman"/>
          <w:b w:val="false"/>
          <w:i w:val="false"/>
          <w:color w:val="000000"/>
          <w:sz w:val="28"/>
        </w:rPr>
        <w:t>
1407 1 7 1 Мемлекеттiк емес қаржылық емес резидент ұйымдарға
</w:t>
      </w:r>
      <w:r>
        <w:br/>
      </w:r>
      <w:r>
        <w:rPr>
          <w:rFonts w:ascii="Times New Roman"/>
          <w:b w:val="false"/>
          <w:i w:val="false"/>
          <w:color w:val="000000"/>
          <w:sz w:val="28"/>
        </w:rPr>
        <w:t>
           теңгемен факторинг
</w:t>
      </w:r>
      <w:r>
        <w:br/>
      </w:r>
      <w:r>
        <w:rPr>
          <w:rFonts w:ascii="Times New Roman"/>
          <w:b w:val="false"/>
          <w:i w:val="false"/>
          <w:color w:val="000000"/>
          <w:sz w:val="28"/>
        </w:rPr>
        <w:t>
1407 1 8 1 Үй шаруашылығына қызмет көрсететiн коммерциялық емес
</w:t>
      </w:r>
      <w:r>
        <w:br/>
      </w:r>
      <w:r>
        <w:rPr>
          <w:rFonts w:ascii="Times New Roman"/>
          <w:b w:val="false"/>
          <w:i w:val="false"/>
          <w:color w:val="000000"/>
          <w:sz w:val="28"/>
        </w:rPr>
        <w:t>
           резидент ұйымдарға теңгемен факторинг
</w:t>
      </w:r>
      <w:r>
        <w:br/>
      </w:r>
      <w:r>
        <w:rPr>
          <w:rFonts w:ascii="Times New Roman"/>
          <w:b w:val="false"/>
          <w:i w:val="false"/>
          <w:color w:val="000000"/>
          <w:sz w:val="28"/>
        </w:rPr>
        <w:t>
1407 1 9 1 Үй шаруашылықтарына - резиденттерге теңгемен факторинг
</w:t>
      </w:r>
      <w:r>
        <w:br/>
      </w:r>
      <w:r>
        <w:rPr>
          <w:rFonts w:ascii="Times New Roman"/>
          <w:b w:val="false"/>
          <w:i w:val="false"/>
          <w:color w:val="000000"/>
          <w:sz w:val="28"/>
        </w:rPr>
        <w:t>
1407 2 4 1 Резидент емес банктерге теңгемен факторинг
</w:t>
      </w:r>
      <w:r>
        <w:br/>
      </w:r>
      <w:r>
        <w:rPr>
          <w:rFonts w:ascii="Times New Roman"/>
          <w:b w:val="false"/>
          <w:i w:val="false"/>
          <w:color w:val="000000"/>
          <w:sz w:val="28"/>
        </w:rPr>
        <w:t>
1407 2 5 1 Банк операцияларының жекелеген түрлерiн жүзеге асыратын
</w:t>
      </w:r>
      <w:r>
        <w:br/>
      </w:r>
      <w:r>
        <w:rPr>
          <w:rFonts w:ascii="Times New Roman"/>
          <w:b w:val="false"/>
          <w:i w:val="false"/>
          <w:color w:val="000000"/>
          <w:sz w:val="28"/>
        </w:rPr>
        <w:t>
           ұйымдарға - резидент еместерге теңгемен факторинг
</w:t>
      </w:r>
      <w:r>
        <w:br/>
      </w:r>
      <w:r>
        <w:rPr>
          <w:rFonts w:ascii="Times New Roman"/>
          <w:b w:val="false"/>
          <w:i w:val="false"/>
          <w:color w:val="000000"/>
          <w:sz w:val="28"/>
        </w:rPr>
        <w:t>
1407 2 6 1 Шетелдiк мемлекеттiң мемлекеттiк қаржылық емес
</w:t>
      </w:r>
      <w:r>
        <w:br/>
      </w:r>
      <w:r>
        <w:rPr>
          <w:rFonts w:ascii="Times New Roman"/>
          <w:b w:val="false"/>
          <w:i w:val="false"/>
          <w:color w:val="000000"/>
          <w:sz w:val="28"/>
        </w:rPr>
        <w:t>
           ұйымдарына теңгемен факторинг
</w:t>
      </w:r>
      <w:r>
        <w:br/>
      </w:r>
      <w:r>
        <w:rPr>
          <w:rFonts w:ascii="Times New Roman"/>
          <w:b w:val="false"/>
          <w:i w:val="false"/>
          <w:color w:val="000000"/>
          <w:sz w:val="28"/>
        </w:rPr>
        <w:t>
1407 2 7 1 Шетелдiк мемлекеттiң мемлекеттiк емес қаржылық емес
</w:t>
      </w:r>
      <w:r>
        <w:br/>
      </w:r>
      <w:r>
        <w:rPr>
          <w:rFonts w:ascii="Times New Roman"/>
          <w:b w:val="false"/>
          <w:i w:val="false"/>
          <w:color w:val="000000"/>
          <w:sz w:val="28"/>
        </w:rPr>
        <w:t>
           ұйымдарына теңгемен факторинг
</w:t>
      </w:r>
      <w:r>
        <w:br/>
      </w:r>
      <w:r>
        <w:rPr>
          <w:rFonts w:ascii="Times New Roman"/>
          <w:b w:val="false"/>
          <w:i w:val="false"/>
          <w:color w:val="000000"/>
          <w:sz w:val="28"/>
        </w:rPr>
        <w:t>
1407 2 8 1 Yй шаруашылығына қызмет көрсететiн коммерциялық емес
</w:t>
      </w:r>
      <w:r>
        <w:br/>
      </w:r>
      <w:r>
        <w:rPr>
          <w:rFonts w:ascii="Times New Roman"/>
          <w:b w:val="false"/>
          <w:i w:val="false"/>
          <w:color w:val="000000"/>
          <w:sz w:val="28"/>
        </w:rPr>
        <w:t>
           резидент емес ұйымдарға теңгемен факторинг
</w:t>
      </w:r>
      <w:r>
        <w:br/>
      </w:r>
      <w:r>
        <w:rPr>
          <w:rFonts w:ascii="Times New Roman"/>
          <w:b w:val="false"/>
          <w:i w:val="false"/>
          <w:color w:val="000000"/>
          <w:sz w:val="28"/>
        </w:rPr>
        <w:t>
1407 2 9 1 Үй шаруашылықтарына - резидент еместерге теңгемен
</w:t>
      </w:r>
      <w:r>
        <w:br/>
      </w:r>
      <w:r>
        <w:rPr>
          <w:rFonts w:ascii="Times New Roman"/>
          <w:b w:val="false"/>
          <w:i w:val="false"/>
          <w:color w:val="000000"/>
          <w:sz w:val="28"/>
        </w:rPr>
        <w:t>
           факторинг
</w:t>
      </w:r>
    </w:p>
    <w:p>
      <w:pPr>
        <w:spacing w:after="0"/>
        <w:ind w:left="0"/>
        <w:jc w:val="both"/>
      </w:pPr>
      <w:r>
        <w:rPr>
          <w:rFonts w:ascii="Times New Roman"/>
          <w:b w:val="false"/>
          <w:i w:val="false"/>
          <w:color w:val="000000"/>
          <w:sz w:val="28"/>
        </w:rPr>
        <w:t>
1408 0 0 0 Клиенттерге "Керi РЕПО" операциялары бойынша берiлген
</w:t>
      </w:r>
      <w:r>
        <w:br/>
      </w:r>
      <w:r>
        <w:rPr>
          <w:rFonts w:ascii="Times New Roman"/>
          <w:b w:val="false"/>
          <w:i w:val="false"/>
          <w:color w:val="000000"/>
          <w:sz w:val="28"/>
        </w:rPr>
        <w:t>
           заемдар
</w:t>
      </w:r>
      <w:r>
        <w:br/>
      </w:r>
      <w:r>
        <w:rPr>
          <w:rFonts w:ascii="Times New Roman"/>
          <w:b w:val="false"/>
          <w:i w:val="false"/>
          <w:color w:val="000000"/>
          <w:sz w:val="28"/>
        </w:rPr>
        <w:t>
1408 1 6 1 "Керi РЕПО" операциялары бойынша мемлекеттiк қаржылық
</w:t>
      </w:r>
      <w:r>
        <w:br/>
      </w:r>
      <w:r>
        <w:rPr>
          <w:rFonts w:ascii="Times New Roman"/>
          <w:b w:val="false"/>
          <w:i w:val="false"/>
          <w:color w:val="000000"/>
          <w:sz w:val="28"/>
        </w:rPr>
        <w:t>
           емес резидент ұйымдарға теңгемен берiлген заемдар
</w:t>
      </w:r>
      <w:r>
        <w:br/>
      </w:r>
      <w:r>
        <w:rPr>
          <w:rFonts w:ascii="Times New Roman"/>
          <w:b w:val="false"/>
          <w:i w:val="false"/>
          <w:color w:val="000000"/>
          <w:sz w:val="28"/>
        </w:rPr>
        <w:t>
1408 1 6 2 "Керi РЕПО" операциялары бойынша мемлекеттiк қаржылық
</w:t>
      </w:r>
      <w:r>
        <w:br/>
      </w:r>
      <w:r>
        <w:rPr>
          <w:rFonts w:ascii="Times New Roman"/>
          <w:b w:val="false"/>
          <w:i w:val="false"/>
          <w:color w:val="000000"/>
          <w:sz w:val="28"/>
        </w:rPr>
        <w:t>
           емес резидент ұйымдарға EAB-да берiлген заемдар
</w:t>
      </w:r>
      <w:r>
        <w:br/>
      </w:r>
      <w:r>
        <w:rPr>
          <w:rFonts w:ascii="Times New Roman"/>
          <w:b w:val="false"/>
          <w:i w:val="false"/>
          <w:color w:val="000000"/>
          <w:sz w:val="28"/>
        </w:rPr>
        <w:t>
1408 1 6 3 "Керi РЕПО" операциялары бойынша мемлекеттiк қаржылық
</w:t>
      </w:r>
      <w:r>
        <w:br/>
      </w:r>
      <w:r>
        <w:rPr>
          <w:rFonts w:ascii="Times New Roman"/>
          <w:b w:val="false"/>
          <w:i w:val="false"/>
          <w:color w:val="000000"/>
          <w:sz w:val="28"/>
        </w:rPr>
        <w:t>
           емес резидент ұйымдарға ВБТ-де берiлген заемдар
</w:t>
      </w:r>
      <w:r>
        <w:br/>
      </w:r>
      <w:r>
        <w:rPr>
          <w:rFonts w:ascii="Times New Roman"/>
          <w:b w:val="false"/>
          <w:i w:val="false"/>
          <w:color w:val="000000"/>
          <w:sz w:val="28"/>
        </w:rPr>
        <w:t>
1408 1 7 1 "Керi РЕПО" операциялары бойынша мемлекеттiк емес
</w:t>
      </w:r>
      <w:r>
        <w:br/>
      </w:r>
      <w:r>
        <w:rPr>
          <w:rFonts w:ascii="Times New Roman"/>
          <w:b w:val="false"/>
          <w:i w:val="false"/>
          <w:color w:val="000000"/>
          <w:sz w:val="28"/>
        </w:rPr>
        <w:t>
           қаржылық емес резидент ұйымдарға теңгемен берiлген
</w:t>
      </w:r>
      <w:r>
        <w:br/>
      </w:r>
      <w:r>
        <w:rPr>
          <w:rFonts w:ascii="Times New Roman"/>
          <w:b w:val="false"/>
          <w:i w:val="false"/>
          <w:color w:val="000000"/>
          <w:sz w:val="28"/>
        </w:rPr>
        <w:t>
           заемдар
</w:t>
      </w:r>
      <w:r>
        <w:br/>
      </w:r>
      <w:r>
        <w:rPr>
          <w:rFonts w:ascii="Times New Roman"/>
          <w:b w:val="false"/>
          <w:i w:val="false"/>
          <w:color w:val="000000"/>
          <w:sz w:val="28"/>
        </w:rPr>
        <w:t>
1408 1 7 2 "Керi РЕПО" операциялары бойынша мемлекеттiк емес
</w:t>
      </w:r>
      <w:r>
        <w:br/>
      </w:r>
      <w:r>
        <w:rPr>
          <w:rFonts w:ascii="Times New Roman"/>
          <w:b w:val="false"/>
          <w:i w:val="false"/>
          <w:color w:val="000000"/>
          <w:sz w:val="28"/>
        </w:rPr>
        <w:t>
           қаржылық емес резидент ұйымдарға EAB-да берiлген заемдар
</w:t>
      </w:r>
      <w:r>
        <w:br/>
      </w:r>
      <w:r>
        <w:rPr>
          <w:rFonts w:ascii="Times New Roman"/>
          <w:b w:val="false"/>
          <w:i w:val="false"/>
          <w:color w:val="000000"/>
          <w:sz w:val="28"/>
        </w:rPr>
        <w:t>
1408 1 7 3 "Kepi РЕПО" операциялары бойынша мемлекеттiк емес
</w:t>
      </w:r>
      <w:r>
        <w:br/>
      </w:r>
      <w:r>
        <w:rPr>
          <w:rFonts w:ascii="Times New Roman"/>
          <w:b w:val="false"/>
          <w:i w:val="false"/>
          <w:color w:val="000000"/>
          <w:sz w:val="28"/>
        </w:rPr>
        <w:t>
           қаржылық емес резидент ұйымдарға ВБТ-де берiлген заемдар
</w:t>
      </w:r>
      <w:r>
        <w:br/>
      </w:r>
      <w:r>
        <w:rPr>
          <w:rFonts w:ascii="Times New Roman"/>
          <w:b w:val="false"/>
          <w:i w:val="false"/>
          <w:color w:val="000000"/>
          <w:sz w:val="28"/>
        </w:rPr>
        <w:t>
1408 1 8 1 "Керi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ұйымдарға
</w:t>
      </w:r>
      <w:r>
        <w:br/>
      </w:r>
      <w:r>
        <w:rPr>
          <w:rFonts w:ascii="Times New Roman"/>
          <w:b w:val="false"/>
          <w:i w:val="false"/>
          <w:color w:val="000000"/>
          <w:sz w:val="28"/>
        </w:rPr>
        <w:t>
           теңгемен берiлген заемдар
</w:t>
      </w:r>
      <w:r>
        <w:br/>
      </w:r>
      <w:r>
        <w:rPr>
          <w:rFonts w:ascii="Times New Roman"/>
          <w:b w:val="false"/>
          <w:i w:val="false"/>
          <w:color w:val="000000"/>
          <w:sz w:val="28"/>
        </w:rPr>
        <w:t>
1408 1 8 2 "Керi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ұйымдарға
</w:t>
      </w:r>
      <w:r>
        <w:br/>
      </w:r>
      <w:r>
        <w:rPr>
          <w:rFonts w:ascii="Times New Roman"/>
          <w:b w:val="false"/>
          <w:i w:val="false"/>
          <w:color w:val="000000"/>
          <w:sz w:val="28"/>
        </w:rPr>
        <w:t>
           ЕАВ-да берiлген заемдар
</w:t>
      </w:r>
      <w:r>
        <w:br/>
      </w:r>
      <w:r>
        <w:rPr>
          <w:rFonts w:ascii="Times New Roman"/>
          <w:b w:val="false"/>
          <w:i w:val="false"/>
          <w:color w:val="000000"/>
          <w:sz w:val="28"/>
        </w:rPr>
        <w:t>
1408 1 8 3 "Керi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ұйымдарға
</w:t>
      </w:r>
      <w:r>
        <w:br/>
      </w:r>
      <w:r>
        <w:rPr>
          <w:rFonts w:ascii="Times New Roman"/>
          <w:b w:val="false"/>
          <w:i w:val="false"/>
          <w:color w:val="000000"/>
          <w:sz w:val="28"/>
        </w:rPr>
        <w:t>
           ВБТ-де берiлген заемдар
</w:t>
      </w:r>
      <w:r>
        <w:br/>
      </w:r>
      <w:r>
        <w:rPr>
          <w:rFonts w:ascii="Times New Roman"/>
          <w:b w:val="false"/>
          <w:i w:val="false"/>
          <w:color w:val="000000"/>
          <w:sz w:val="28"/>
        </w:rPr>
        <w:t>
1408 1 9 1 "Керi РЕПО" операциялары бойынша үй шаруашылықтарына -
</w:t>
      </w:r>
      <w:r>
        <w:br/>
      </w:r>
      <w:r>
        <w:rPr>
          <w:rFonts w:ascii="Times New Roman"/>
          <w:b w:val="false"/>
          <w:i w:val="false"/>
          <w:color w:val="000000"/>
          <w:sz w:val="28"/>
        </w:rPr>
        <w:t>
           резиденттерге теңгемен берiлген заемдар
</w:t>
      </w:r>
      <w:r>
        <w:br/>
      </w:r>
      <w:r>
        <w:rPr>
          <w:rFonts w:ascii="Times New Roman"/>
          <w:b w:val="false"/>
          <w:i w:val="false"/>
          <w:color w:val="000000"/>
          <w:sz w:val="28"/>
        </w:rPr>
        <w:t>
1408 1 9 2 "Керi РЕПО" операциялары бойынша үй шаруашылықтарына -
</w:t>
      </w:r>
      <w:r>
        <w:br/>
      </w:r>
      <w:r>
        <w:rPr>
          <w:rFonts w:ascii="Times New Roman"/>
          <w:b w:val="false"/>
          <w:i w:val="false"/>
          <w:color w:val="000000"/>
          <w:sz w:val="28"/>
        </w:rPr>
        <w:t>
           резиденттерге ЕАВ-да берiлген заемдар
</w:t>
      </w:r>
      <w:r>
        <w:br/>
      </w:r>
      <w:r>
        <w:rPr>
          <w:rFonts w:ascii="Times New Roman"/>
          <w:b w:val="false"/>
          <w:i w:val="false"/>
          <w:color w:val="000000"/>
          <w:sz w:val="28"/>
        </w:rPr>
        <w:t>
1408 1 9 3 "Керi РЕПО" операциялары бойынша үй шаруашылықтарына -
</w:t>
      </w:r>
      <w:r>
        <w:br/>
      </w:r>
      <w:r>
        <w:rPr>
          <w:rFonts w:ascii="Times New Roman"/>
          <w:b w:val="false"/>
          <w:i w:val="false"/>
          <w:color w:val="000000"/>
          <w:sz w:val="28"/>
        </w:rPr>
        <w:t>
           резиденттерге ВБТ-де берiлген заемдар
</w:t>
      </w:r>
      <w:r>
        <w:br/>
      </w:r>
      <w:r>
        <w:rPr>
          <w:rFonts w:ascii="Times New Roman"/>
          <w:b w:val="false"/>
          <w:i w:val="false"/>
          <w:color w:val="000000"/>
          <w:sz w:val="28"/>
        </w:rPr>
        <w:t>
1408 2 6 1 "Керi PEПO" операциялары бойынша шетелдiк мемлекеттiң
</w:t>
      </w:r>
      <w:r>
        <w:br/>
      </w:r>
      <w:r>
        <w:rPr>
          <w:rFonts w:ascii="Times New Roman"/>
          <w:b w:val="false"/>
          <w:i w:val="false"/>
          <w:color w:val="000000"/>
          <w:sz w:val="28"/>
        </w:rPr>
        <w:t>
           мемлекеттiк қаржылық емес ұйымдарына теңгемен берiлген
</w:t>
      </w:r>
      <w:r>
        <w:br/>
      </w:r>
      <w:r>
        <w:rPr>
          <w:rFonts w:ascii="Times New Roman"/>
          <w:b w:val="false"/>
          <w:i w:val="false"/>
          <w:color w:val="000000"/>
          <w:sz w:val="28"/>
        </w:rPr>
        <w:t>
           заемдар
</w:t>
      </w:r>
      <w:r>
        <w:br/>
      </w:r>
      <w:r>
        <w:rPr>
          <w:rFonts w:ascii="Times New Roman"/>
          <w:b w:val="false"/>
          <w:i w:val="false"/>
          <w:color w:val="000000"/>
          <w:sz w:val="28"/>
        </w:rPr>
        <w:t>
1408 2 6 2 "Керi РЕПО" операциялары бойынша шетелдiк мемлекеттiң
</w:t>
      </w:r>
      <w:r>
        <w:br/>
      </w:r>
      <w:r>
        <w:rPr>
          <w:rFonts w:ascii="Times New Roman"/>
          <w:b w:val="false"/>
          <w:i w:val="false"/>
          <w:color w:val="000000"/>
          <w:sz w:val="28"/>
        </w:rPr>
        <w:t>
           мемлекеттiк қаржылық емес ұйымдарына ЕAB-да берiлген
</w:t>
      </w:r>
      <w:r>
        <w:br/>
      </w:r>
      <w:r>
        <w:rPr>
          <w:rFonts w:ascii="Times New Roman"/>
          <w:b w:val="false"/>
          <w:i w:val="false"/>
          <w:color w:val="000000"/>
          <w:sz w:val="28"/>
        </w:rPr>
        <w:t>
           заемдар
</w:t>
      </w:r>
      <w:r>
        <w:br/>
      </w:r>
      <w:r>
        <w:rPr>
          <w:rFonts w:ascii="Times New Roman"/>
          <w:b w:val="false"/>
          <w:i w:val="false"/>
          <w:color w:val="000000"/>
          <w:sz w:val="28"/>
        </w:rPr>
        <w:t>
1408 2 6 3 "Керi РЕПО" операциялары бойынша шетелдiк мемлекеттiң
</w:t>
      </w:r>
      <w:r>
        <w:br/>
      </w:r>
      <w:r>
        <w:rPr>
          <w:rFonts w:ascii="Times New Roman"/>
          <w:b w:val="false"/>
          <w:i w:val="false"/>
          <w:color w:val="000000"/>
          <w:sz w:val="28"/>
        </w:rPr>
        <w:t>
           мемлекеттiк қаржылық емес ұйымдарына ВБТ-де берiлген
</w:t>
      </w:r>
      <w:r>
        <w:br/>
      </w:r>
      <w:r>
        <w:rPr>
          <w:rFonts w:ascii="Times New Roman"/>
          <w:b w:val="false"/>
          <w:i w:val="false"/>
          <w:color w:val="000000"/>
          <w:sz w:val="28"/>
        </w:rPr>
        <w:t>
           заемдар
</w:t>
      </w:r>
      <w:r>
        <w:br/>
      </w:r>
      <w:r>
        <w:rPr>
          <w:rFonts w:ascii="Times New Roman"/>
          <w:b w:val="false"/>
          <w:i w:val="false"/>
          <w:color w:val="000000"/>
          <w:sz w:val="28"/>
        </w:rPr>
        <w:t>
1408 2 7 1 "Керi PEПО" операциялары бойынша мемлекеттiк емес
</w:t>
      </w:r>
      <w:r>
        <w:br/>
      </w:r>
      <w:r>
        <w:rPr>
          <w:rFonts w:ascii="Times New Roman"/>
          <w:b w:val="false"/>
          <w:i w:val="false"/>
          <w:color w:val="000000"/>
          <w:sz w:val="28"/>
        </w:rPr>
        <w:t>
           қаржылық емес резидент емес ұйымдарға теңгемен берiлген
</w:t>
      </w:r>
      <w:r>
        <w:br/>
      </w:r>
      <w:r>
        <w:rPr>
          <w:rFonts w:ascii="Times New Roman"/>
          <w:b w:val="false"/>
          <w:i w:val="false"/>
          <w:color w:val="000000"/>
          <w:sz w:val="28"/>
        </w:rPr>
        <w:t>
           заемдар
</w:t>
      </w:r>
      <w:r>
        <w:br/>
      </w:r>
      <w:r>
        <w:rPr>
          <w:rFonts w:ascii="Times New Roman"/>
          <w:b w:val="false"/>
          <w:i w:val="false"/>
          <w:color w:val="000000"/>
          <w:sz w:val="28"/>
        </w:rPr>
        <w:t>
1408 2 7 2 "Керi РЕПО" операциялары бойынша мемлекеттiк емес
</w:t>
      </w:r>
      <w:r>
        <w:br/>
      </w:r>
      <w:r>
        <w:rPr>
          <w:rFonts w:ascii="Times New Roman"/>
          <w:b w:val="false"/>
          <w:i w:val="false"/>
          <w:color w:val="000000"/>
          <w:sz w:val="28"/>
        </w:rPr>
        <w:t>
           қаржылық емес резидент емес ұйымдарға ЕАВ-да берiлген
</w:t>
      </w:r>
      <w:r>
        <w:br/>
      </w:r>
      <w:r>
        <w:rPr>
          <w:rFonts w:ascii="Times New Roman"/>
          <w:b w:val="false"/>
          <w:i w:val="false"/>
          <w:color w:val="000000"/>
          <w:sz w:val="28"/>
        </w:rPr>
        <w:t>
           заемдар
</w:t>
      </w:r>
      <w:r>
        <w:br/>
      </w:r>
      <w:r>
        <w:rPr>
          <w:rFonts w:ascii="Times New Roman"/>
          <w:b w:val="false"/>
          <w:i w:val="false"/>
          <w:color w:val="000000"/>
          <w:sz w:val="28"/>
        </w:rPr>
        <w:t>
1408 2 7 3 "Керi РЕПО" операциялары бойынша мемлекеттiк емес
</w:t>
      </w:r>
      <w:r>
        <w:br/>
      </w:r>
      <w:r>
        <w:rPr>
          <w:rFonts w:ascii="Times New Roman"/>
          <w:b w:val="false"/>
          <w:i w:val="false"/>
          <w:color w:val="000000"/>
          <w:sz w:val="28"/>
        </w:rPr>
        <w:t>
           қаржылық емес резидент емес ұйымдарға ВБТ-де берiлген
</w:t>
      </w:r>
      <w:r>
        <w:br/>
      </w:r>
      <w:r>
        <w:rPr>
          <w:rFonts w:ascii="Times New Roman"/>
          <w:b w:val="false"/>
          <w:i w:val="false"/>
          <w:color w:val="000000"/>
          <w:sz w:val="28"/>
        </w:rPr>
        <w:t>
           заемдар
</w:t>
      </w:r>
      <w:r>
        <w:br/>
      </w:r>
      <w:r>
        <w:rPr>
          <w:rFonts w:ascii="Times New Roman"/>
          <w:b w:val="false"/>
          <w:i w:val="false"/>
          <w:color w:val="000000"/>
          <w:sz w:val="28"/>
        </w:rPr>
        <w:t>
1408 2 8 1 "Керi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емес
</w:t>
      </w:r>
      <w:r>
        <w:br/>
      </w:r>
      <w:r>
        <w:rPr>
          <w:rFonts w:ascii="Times New Roman"/>
          <w:b w:val="false"/>
          <w:i w:val="false"/>
          <w:color w:val="000000"/>
          <w:sz w:val="28"/>
        </w:rPr>
        <w:t>
           ұйымдарға теңгемен берiлген заемдар
</w:t>
      </w:r>
      <w:r>
        <w:br/>
      </w:r>
      <w:r>
        <w:rPr>
          <w:rFonts w:ascii="Times New Roman"/>
          <w:b w:val="false"/>
          <w:i w:val="false"/>
          <w:color w:val="000000"/>
          <w:sz w:val="28"/>
        </w:rPr>
        <w:t>
1403 2 8 2 "Керi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емес
</w:t>
      </w:r>
      <w:r>
        <w:br/>
      </w:r>
      <w:r>
        <w:rPr>
          <w:rFonts w:ascii="Times New Roman"/>
          <w:b w:val="false"/>
          <w:i w:val="false"/>
          <w:color w:val="000000"/>
          <w:sz w:val="28"/>
        </w:rPr>
        <w:t>
           ұйымдарға EAB-да берiлген заемдар
</w:t>
      </w:r>
      <w:r>
        <w:br/>
      </w:r>
      <w:r>
        <w:rPr>
          <w:rFonts w:ascii="Times New Roman"/>
          <w:b w:val="false"/>
          <w:i w:val="false"/>
          <w:color w:val="000000"/>
          <w:sz w:val="28"/>
        </w:rPr>
        <w:t>
1408 2 8 3 "Керi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емес
</w:t>
      </w:r>
      <w:r>
        <w:br/>
      </w:r>
      <w:r>
        <w:rPr>
          <w:rFonts w:ascii="Times New Roman"/>
          <w:b w:val="false"/>
          <w:i w:val="false"/>
          <w:color w:val="000000"/>
          <w:sz w:val="28"/>
        </w:rPr>
        <w:t>
           ұйымдарға ВБТ-де берiлген заемдар
</w:t>
      </w:r>
      <w:r>
        <w:br/>
      </w:r>
      <w:r>
        <w:rPr>
          <w:rFonts w:ascii="Times New Roman"/>
          <w:b w:val="false"/>
          <w:i w:val="false"/>
          <w:color w:val="000000"/>
          <w:sz w:val="28"/>
        </w:rPr>
        <w:t>
1403 2 9 1 "Керi РЕПО" операциялары бойынша үй шаруашылықтарына -
</w:t>
      </w:r>
      <w:r>
        <w:br/>
      </w:r>
      <w:r>
        <w:rPr>
          <w:rFonts w:ascii="Times New Roman"/>
          <w:b w:val="false"/>
          <w:i w:val="false"/>
          <w:color w:val="000000"/>
          <w:sz w:val="28"/>
        </w:rPr>
        <w:t>
           резидент еместерге теңгемен берiлген заемдар
</w:t>
      </w:r>
      <w:r>
        <w:br/>
      </w:r>
      <w:r>
        <w:rPr>
          <w:rFonts w:ascii="Times New Roman"/>
          <w:b w:val="false"/>
          <w:i w:val="false"/>
          <w:color w:val="000000"/>
          <w:sz w:val="28"/>
        </w:rPr>
        <w:t>
1403 2 9 2 "Керi РЕПО" операциялары бойынша үй шаруашылықтарына -
</w:t>
      </w:r>
      <w:r>
        <w:br/>
      </w:r>
      <w:r>
        <w:rPr>
          <w:rFonts w:ascii="Times New Roman"/>
          <w:b w:val="false"/>
          <w:i w:val="false"/>
          <w:color w:val="000000"/>
          <w:sz w:val="28"/>
        </w:rPr>
        <w:t>
           резидент еместерге ЕАВ-да берiлген заемдар
</w:t>
      </w:r>
      <w:r>
        <w:br/>
      </w:r>
      <w:r>
        <w:rPr>
          <w:rFonts w:ascii="Times New Roman"/>
          <w:b w:val="false"/>
          <w:i w:val="false"/>
          <w:color w:val="000000"/>
          <w:sz w:val="28"/>
        </w:rPr>
        <w:t>
1408 2 9 3 "Керi РЕПО" операциялары бойынша үй шаруашылықтарына -
</w:t>
      </w:r>
      <w:r>
        <w:br/>
      </w:r>
      <w:r>
        <w:rPr>
          <w:rFonts w:ascii="Times New Roman"/>
          <w:b w:val="false"/>
          <w:i w:val="false"/>
          <w:color w:val="000000"/>
          <w:sz w:val="28"/>
        </w:rPr>
        <w:t>
           резидент еместерге ВБТ-де берiлген заемдар
</w:t>
      </w:r>
    </w:p>
    <w:p>
      <w:pPr>
        <w:spacing w:after="0"/>
        <w:ind w:left="0"/>
        <w:jc w:val="both"/>
      </w:pPr>
      <w:r>
        <w:rPr>
          <w:rFonts w:ascii="Times New Roman"/>
          <w:b w:val="false"/>
          <w:i w:val="false"/>
          <w:color w:val="000000"/>
          <w:sz w:val="28"/>
        </w:rPr>
        <w:t>
1411 0 0 0 Клиенттерге берiлген қысқа мерзiмдi заемдар
</w:t>
      </w:r>
      <w:r>
        <w:br/>
      </w:r>
      <w:r>
        <w:rPr>
          <w:rFonts w:ascii="Times New Roman"/>
          <w:b w:val="false"/>
          <w:i w:val="false"/>
          <w:color w:val="000000"/>
          <w:sz w:val="28"/>
        </w:rPr>
        <w:t>
1411 1 6 1 Мемлекеттiк қаржылық емес резидент ұйымдарға теңгемен
</w:t>
      </w:r>
      <w:r>
        <w:br/>
      </w:r>
      <w:r>
        <w:rPr>
          <w:rFonts w:ascii="Times New Roman"/>
          <w:b w:val="false"/>
          <w:i w:val="false"/>
          <w:color w:val="000000"/>
          <w:sz w:val="28"/>
        </w:rPr>
        <w:t>
           берiлген қысқа мерзiмдi заемдар
</w:t>
      </w:r>
      <w:r>
        <w:br/>
      </w:r>
      <w:r>
        <w:rPr>
          <w:rFonts w:ascii="Times New Roman"/>
          <w:b w:val="false"/>
          <w:i w:val="false"/>
          <w:color w:val="000000"/>
          <w:sz w:val="28"/>
        </w:rPr>
        <w:t>
1411 1 7 1 Мемлекеттiк емес қаржылық емес резидент ұйымдарға
</w:t>
      </w:r>
      <w:r>
        <w:br/>
      </w:r>
      <w:r>
        <w:rPr>
          <w:rFonts w:ascii="Times New Roman"/>
          <w:b w:val="false"/>
          <w:i w:val="false"/>
          <w:color w:val="000000"/>
          <w:sz w:val="28"/>
        </w:rPr>
        <w:t>
           теңгемен берiлген қысқа мерзiмдi заемдар
</w:t>
      </w:r>
      <w:r>
        <w:br/>
      </w:r>
      <w:r>
        <w:rPr>
          <w:rFonts w:ascii="Times New Roman"/>
          <w:b w:val="false"/>
          <w:i w:val="false"/>
          <w:color w:val="000000"/>
          <w:sz w:val="28"/>
        </w:rPr>
        <w:t>
1411 1 8 1 Үй шаруашылығына қызмет көрсететiн коммерциялық емес
</w:t>
      </w:r>
      <w:r>
        <w:br/>
      </w:r>
      <w:r>
        <w:rPr>
          <w:rFonts w:ascii="Times New Roman"/>
          <w:b w:val="false"/>
          <w:i w:val="false"/>
          <w:color w:val="000000"/>
          <w:sz w:val="28"/>
        </w:rPr>
        <w:t>
           резидент ұйымдарға теңгемен берiлген қысқа мерзiмдi
</w:t>
      </w:r>
      <w:r>
        <w:br/>
      </w:r>
      <w:r>
        <w:rPr>
          <w:rFonts w:ascii="Times New Roman"/>
          <w:b w:val="false"/>
          <w:i w:val="false"/>
          <w:color w:val="000000"/>
          <w:sz w:val="28"/>
        </w:rPr>
        <w:t>
           заемдар
</w:t>
      </w:r>
      <w:r>
        <w:br/>
      </w:r>
      <w:r>
        <w:rPr>
          <w:rFonts w:ascii="Times New Roman"/>
          <w:b w:val="false"/>
          <w:i w:val="false"/>
          <w:color w:val="000000"/>
          <w:sz w:val="28"/>
        </w:rPr>
        <w:t>
1411 1 9 1 Yй шаруашылықтарына - резиденттергe теңгемен берiлген
</w:t>
      </w:r>
      <w:r>
        <w:br/>
      </w:r>
      <w:r>
        <w:rPr>
          <w:rFonts w:ascii="Times New Roman"/>
          <w:b w:val="false"/>
          <w:i w:val="false"/>
          <w:color w:val="000000"/>
          <w:sz w:val="28"/>
        </w:rPr>
        <w:t>
           қысқа мерзiмдi заемдар
</w:t>
      </w:r>
      <w:r>
        <w:br/>
      </w:r>
      <w:r>
        <w:rPr>
          <w:rFonts w:ascii="Times New Roman"/>
          <w:b w:val="false"/>
          <w:i w:val="false"/>
          <w:color w:val="000000"/>
          <w:sz w:val="28"/>
        </w:rPr>
        <w:t>
1411 2 6 1 Шетелдiк мемлекеттiң мемлекеттiк қаржылық емес
</w:t>
      </w:r>
      <w:r>
        <w:br/>
      </w:r>
      <w:r>
        <w:rPr>
          <w:rFonts w:ascii="Times New Roman"/>
          <w:b w:val="false"/>
          <w:i w:val="false"/>
          <w:color w:val="000000"/>
          <w:sz w:val="28"/>
        </w:rPr>
        <w:t>
           ұйымдарына теңгемен берiлген қысқа мерзiмдi заемдар
</w:t>
      </w:r>
      <w:r>
        <w:br/>
      </w:r>
      <w:r>
        <w:rPr>
          <w:rFonts w:ascii="Times New Roman"/>
          <w:b w:val="false"/>
          <w:i w:val="false"/>
          <w:color w:val="000000"/>
          <w:sz w:val="28"/>
        </w:rPr>
        <w:t>
14ll 2 7 1 Шетелдiк мемлекеттің мемлекеттік емес қаржылық емес
</w:t>
      </w:r>
      <w:r>
        <w:br/>
      </w:r>
      <w:r>
        <w:rPr>
          <w:rFonts w:ascii="Times New Roman"/>
          <w:b w:val="false"/>
          <w:i w:val="false"/>
          <w:color w:val="000000"/>
          <w:sz w:val="28"/>
        </w:rPr>
        <w:t>
           ұйымдарына теңгемен берiлген қысқа мерзiмдi заемдар
</w:t>
      </w:r>
      <w:r>
        <w:br/>
      </w:r>
      <w:r>
        <w:rPr>
          <w:rFonts w:ascii="Times New Roman"/>
          <w:b w:val="false"/>
          <w:i w:val="false"/>
          <w:color w:val="000000"/>
          <w:sz w:val="28"/>
        </w:rPr>
        <w:t>
1411 2 8 1 Yй шаруашылығына қызмет көрсететiн коммерциялық емес
</w:t>
      </w:r>
      <w:r>
        <w:br/>
      </w:r>
      <w:r>
        <w:rPr>
          <w:rFonts w:ascii="Times New Roman"/>
          <w:b w:val="false"/>
          <w:i w:val="false"/>
          <w:color w:val="000000"/>
          <w:sz w:val="28"/>
        </w:rPr>
        <w:t>
           резидент емес ұйымдарға теңгемен берiлген қысқа мерзiмдi
</w:t>
      </w:r>
      <w:r>
        <w:br/>
      </w:r>
      <w:r>
        <w:rPr>
          <w:rFonts w:ascii="Times New Roman"/>
          <w:b w:val="false"/>
          <w:i w:val="false"/>
          <w:color w:val="000000"/>
          <w:sz w:val="28"/>
        </w:rPr>
        <w:t>
           заемдар
</w:t>
      </w:r>
      <w:r>
        <w:br/>
      </w:r>
      <w:r>
        <w:rPr>
          <w:rFonts w:ascii="Times New Roman"/>
          <w:b w:val="false"/>
          <w:i w:val="false"/>
          <w:color w:val="000000"/>
          <w:sz w:val="28"/>
        </w:rPr>
        <w:t>
1411 2 9 1 Yй шаруашылықтарына - резидент еместерге теңгемен
</w:t>
      </w:r>
      <w:r>
        <w:br/>
      </w:r>
      <w:r>
        <w:rPr>
          <w:rFonts w:ascii="Times New Roman"/>
          <w:b w:val="false"/>
          <w:i w:val="false"/>
          <w:color w:val="000000"/>
          <w:sz w:val="28"/>
        </w:rPr>
        <w:t>
           берiлген қысқа мерзiмдi заемдар
</w:t>
      </w:r>
    </w:p>
    <w:p>
      <w:pPr>
        <w:spacing w:after="0"/>
        <w:ind w:left="0"/>
        <w:jc w:val="both"/>
      </w:pPr>
      <w:r>
        <w:rPr>
          <w:rFonts w:ascii="Times New Roman"/>
          <w:b w:val="false"/>
          <w:i w:val="false"/>
          <w:color w:val="000000"/>
          <w:sz w:val="28"/>
        </w:rPr>
        <w:t>
1417 0 0 0 Клиенттерге берiлген ұзақ мерзiмдi заемдар
</w:t>
      </w:r>
      <w:r>
        <w:br/>
      </w:r>
      <w:r>
        <w:rPr>
          <w:rFonts w:ascii="Times New Roman"/>
          <w:b w:val="false"/>
          <w:i w:val="false"/>
          <w:color w:val="000000"/>
          <w:sz w:val="28"/>
        </w:rPr>
        <w:t>
1417 1 6 1 Мемлекеттік қаржылық емес резидент ұйымдарға теңгемен
</w:t>
      </w:r>
      <w:r>
        <w:br/>
      </w:r>
      <w:r>
        <w:rPr>
          <w:rFonts w:ascii="Times New Roman"/>
          <w:b w:val="false"/>
          <w:i w:val="false"/>
          <w:color w:val="000000"/>
          <w:sz w:val="28"/>
        </w:rPr>
        <w:t>
           берiлген ұзақ мерзiмдi заемдар
</w:t>
      </w:r>
      <w:r>
        <w:br/>
      </w:r>
      <w:r>
        <w:rPr>
          <w:rFonts w:ascii="Times New Roman"/>
          <w:b w:val="false"/>
          <w:i w:val="false"/>
          <w:color w:val="000000"/>
          <w:sz w:val="28"/>
        </w:rPr>
        <w:t>
1417 1 7 1 Мемлекеттiк емес қаржылық емес резидент ұйымдарға
</w:t>
      </w:r>
      <w:r>
        <w:br/>
      </w:r>
      <w:r>
        <w:rPr>
          <w:rFonts w:ascii="Times New Roman"/>
          <w:b w:val="false"/>
          <w:i w:val="false"/>
          <w:color w:val="000000"/>
          <w:sz w:val="28"/>
        </w:rPr>
        <w:t>
           теңгемен берiлген ұзақ мерзiмдi заемдар
</w:t>
      </w:r>
      <w:r>
        <w:br/>
      </w:r>
      <w:r>
        <w:rPr>
          <w:rFonts w:ascii="Times New Roman"/>
          <w:b w:val="false"/>
          <w:i w:val="false"/>
          <w:color w:val="000000"/>
          <w:sz w:val="28"/>
        </w:rPr>
        <w:t>
1417 1 8 1 Yй шаруашылығына қызмет көрсететiн коммерциялық емес
</w:t>
      </w:r>
      <w:r>
        <w:br/>
      </w:r>
      <w:r>
        <w:rPr>
          <w:rFonts w:ascii="Times New Roman"/>
          <w:b w:val="false"/>
          <w:i w:val="false"/>
          <w:color w:val="000000"/>
          <w:sz w:val="28"/>
        </w:rPr>
        <w:t>
           резидент ұйымдарға теңгемен берiлген ұзақ мерзiмдi
</w:t>
      </w:r>
      <w:r>
        <w:br/>
      </w:r>
      <w:r>
        <w:rPr>
          <w:rFonts w:ascii="Times New Roman"/>
          <w:b w:val="false"/>
          <w:i w:val="false"/>
          <w:color w:val="000000"/>
          <w:sz w:val="28"/>
        </w:rPr>
        <w:t>
           заемдар
</w:t>
      </w:r>
      <w:r>
        <w:br/>
      </w:r>
      <w:r>
        <w:rPr>
          <w:rFonts w:ascii="Times New Roman"/>
          <w:b w:val="false"/>
          <w:i w:val="false"/>
          <w:color w:val="000000"/>
          <w:sz w:val="28"/>
        </w:rPr>
        <w:t>
1417 1 9 1 Yй шаруашылықтарына - резиденттерге теңгемен берiлген
</w:t>
      </w:r>
      <w:r>
        <w:br/>
      </w:r>
      <w:r>
        <w:rPr>
          <w:rFonts w:ascii="Times New Roman"/>
          <w:b w:val="false"/>
          <w:i w:val="false"/>
          <w:color w:val="000000"/>
          <w:sz w:val="28"/>
        </w:rPr>
        <w:t>
           ұзақ мерзiмдi заемдар
</w:t>
      </w:r>
      <w:r>
        <w:br/>
      </w:r>
      <w:r>
        <w:rPr>
          <w:rFonts w:ascii="Times New Roman"/>
          <w:b w:val="false"/>
          <w:i w:val="false"/>
          <w:color w:val="000000"/>
          <w:sz w:val="28"/>
        </w:rPr>
        <w:t>
1417 2 6 1 Шетелдiк мемлекеттiң мемлекеттiк қаржылық емес
</w:t>
      </w:r>
      <w:r>
        <w:br/>
      </w:r>
      <w:r>
        <w:rPr>
          <w:rFonts w:ascii="Times New Roman"/>
          <w:b w:val="false"/>
          <w:i w:val="false"/>
          <w:color w:val="000000"/>
          <w:sz w:val="28"/>
        </w:rPr>
        <w:t>
           ұйымдарына теңгемен берiлген ұзақ мерзiмдi заемдар
</w:t>
      </w:r>
      <w:r>
        <w:br/>
      </w:r>
      <w:r>
        <w:rPr>
          <w:rFonts w:ascii="Times New Roman"/>
          <w:b w:val="false"/>
          <w:i w:val="false"/>
          <w:color w:val="000000"/>
          <w:sz w:val="28"/>
        </w:rPr>
        <w:t>
1417 2 7 1 Шетелдiк мемлекеттен мемлекеттiк емес қаржылық емес
</w:t>
      </w:r>
      <w:r>
        <w:br/>
      </w:r>
      <w:r>
        <w:rPr>
          <w:rFonts w:ascii="Times New Roman"/>
          <w:b w:val="false"/>
          <w:i w:val="false"/>
          <w:color w:val="000000"/>
          <w:sz w:val="28"/>
        </w:rPr>
        <w:t>
           ұйымдарына теңгемен берiлген ұзақ мерзiмдi заемдар
</w:t>
      </w:r>
      <w:r>
        <w:br/>
      </w:r>
      <w:r>
        <w:rPr>
          <w:rFonts w:ascii="Times New Roman"/>
          <w:b w:val="false"/>
          <w:i w:val="false"/>
          <w:color w:val="000000"/>
          <w:sz w:val="28"/>
        </w:rPr>
        <w:t>
1417 2 8 1 Үй шаруашылығына қызмет көрсететiн коммерциялық емес
</w:t>
      </w:r>
      <w:r>
        <w:br/>
      </w:r>
      <w:r>
        <w:rPr>
          <w:rFonts w:ascii="Times New Roman"/>
          <w:b w:val="false"/>
          <w:i w:val="false"/>
          <w:color w:val="000000"/>
          <w:sz w:val="28"/>
        </w:rPr>
        <w:t>
           резидент eмec ұйымдарға теңгемен берiлген ұзақ мерзiмдi
</w:t>
      </w:r>
      <w:r>
        <w:br/>
      </w:r>
      <w:r>
        <w:rPr>
          <w:rFonts w:ascii="Times New Roman"/>
          <w:b w:val="false"/>
          <w:i w:val="false"/>
          <w:color w:val="000000"/>
          <w:sz w:val="28"/>
        </w:rPr>
        <w:t>
           заемдар
</w:t>
      </w:r>
      <w:r>
        <w:br/>
      </w:r>
      <w:r>
        <w:rPr>
          <w:rFonts w:ascii="Times New Roman"/>
          <w:b w:val="false"/>
          <w:i w:val="false"/>
          <w:color w:val="000000"/>
          <w:sz w:val="28"/>
        </w:rPr>
        <w:t>
1417 2 9 1 Yй шаруашылықтарына - резидент еместерге теңгемен
</w:t>
      </w:r>
      <w:r>
        <w:br/>
      </w:r>
      <w:r>
        <w:rPr>
          <w:rFonts w:ascii="Times New Roman"/>
          <w:b w:val="false"/>
          <w:i w:val="false"/>
          <w:color w:val="000000"/>
          <w:sz w:val="28"/>
        </w:rPr>
        <w:t>
           берiлген ұзақ мерзiмдi заемдар
</w:t>
      </w:r>
    </w:p>
    <w:p>
      <w:pPr>
        <w:spacing w:after="0"/>
        <w:ind w:left="0"/>
        <w:jc w:val="both"/>
      </w:pPr>
      <w:r>
        <w:rPr>
          <w:rFonts w:ascii="Times New Roman"/>
          <w:b w:val="false"/>
          <w:i w:val="false"/>
          <w:color w:val="000000"/>
          <w:sz w:val="28"/>
        </w:rPr>
        <w:t>
1420 0 0 0 Клиенттерге қаржы лизинг
</w:t>
      </w:r>
      <w:r>
        <w:br/>
      </w:r>
      <w:r>
        <w:rPr>
          <w:rFonts w:ascii="Times New Roman"/>
          <w:b w:val="false"/>
          <w:i w:val="false"/>
          <w:color w:val="000000"/>
          <w:sz w:val="28"/>
        </w:rPr>
        <w:t>
1420 1 6 1 Мемлекеттiк қаржылық емес резидент ұйымдарға теңгемен
</w:t>
      </w:r>
      <w:r>
        <w:br/>
      </w:r>
      <w:r>
        <w:rPr>
          <w:rFonts w:ascii="Times New Roman"/>
          <w:b w:val="false"/>
          <w:i w:val="false"/>
          <w:color w:val="000000"/>
          <w:sz w:val="28"/>
        </w:rPr>
        <w:t>
           берiлген қаржы лизингi
</w:t>
      </w:r>
      <w:r>
        <w:br/>
      </w:r>
      <w:r>
        <w:rPr>
          <w:rFonts w:ascii="Times New Roman"/>
          <w:b w:val="false"/>
          <w:i w:val="false"/>
          <w:color w:val="000000"/>
          <w:sz w:val="28"/>
        </w:rPr>
        <w:t>
1420 1 7 1 Мемлекеттiк емес қаржылық емес резидент ұйымдарға
</w:t>
      </w:r>
      <w:r>
        <w:br/>
      </w:r>
      <w:r>
        <w:rPr>
          <w:rFonts w:ascii="Times New Roman"/>
          <w:b w:val="false"/>
          <w:i w:val="false"/>
          <w:color w:val="000000"/>
          <w:sz w:val="28"/>
        </w:rPr>
        <w:t>
           теңгемен берiлген қаржы лизингi
</w:t>
      </w:r>
      <w:r>
        <w:br/>
      </w:r>
      <w:r>
        <w:rPr>
          <w:rFonts w:ascii="Times New Roman"/>
          <w:b w:val="false"/>
          <w:i w:val="false"/>
          <w:color w:val="000000"/>
          <w:sz w:val="28"/>
        </w:rPr>
        <w:t>
1420 1 8 1 Yй шаруашылығына қызмет көрсететiн коммерциялық емес
</w:t>
      </w:r>
      <w:r>
        <w:br/>
      </w:r>
      <w:r>
        <w:rPr>
          <w:rFonts w:ascii="Times New Roman"/>
          <w:b w:val="false"/>
          <w:i w:val="false"/>
          <w:color w:val="000000"/>
          <w:sz w:val="28"/>
        </w:rPr>
        <w:t>
           резидент ұйымдарға теңгемен берiлген қаржы лизингі
</w:t>
      </w:r>
      <w:r>
        <w:br/>
      </w:r>
      <w:r>
        <w:rPr>
          <w:rFonts w:ascii="Times New Roman"/>
          <w:b w:val="false"/>
          <w:i w:val="false"/>
          <w:color w:val="000000"/>
          <w:sz w:val="28"/>
        </w:rPr>
        <w:t>
1420 1 9 1 Yй шаруашылықтарына - резиденттерге теңгемен берiлген
</w:t>
      </w:r>
      <w:r>
        <w:br/>
      </w:r>
      <w:r>
        <w:rPr>
          <w:rFonts w:ascii="Times New Roman"/>
          <w:b w:val="false"/>
          <w:i w:val="false"/>
          <w:color w:val="000000"/>
          <w:sz w:val="28"/>
        </w:rPr>
        <w:t>
           қаржы лизингi
</w:t>
      </w:r>
      <w:r>
        <w:br/>
      </w:r>
      <w:r>
        <w:rPr>
          <w:rFonts w:ascii="Times New Roman"/>
          <w:b w:val="false"/>
          <w:i w:val="false"/>
          <w:color w:val="000000"/>
          <w:sz w:val="28"/>
        </w:rPr>
        <w:t>
1420 2 6 1 Шетелдiк мемлекеттің мемлекеттік қаржылық емес
</w:t>
      </w:r>
      <w:r>
        <w:br/>
      </w:r>
      <w:r>
        <w:rPr>
          <w:rFonts w:ascii="Times New Roman"/>
          <w:b w:val="false"/>
          <w:i w:val="false"/>
          <w:color w:val="000000"/>
          <w:sz w:val="28"/>
        </w:rPr>
        <w:t>
           ұйымдарына теңгемен берiлген қаржы лизингі
</w:t>
      </w:r>
      <w:r>
        <w:br/>
      </w:r>
      <w:r>
        <w:rPr>
          <w:rFonts w:ascii="Times New Roman"/>
          <w:b w:val="false"/>
          <w:i w:val="false"/>
          <w:color w:val="000000"/>
          <w:sz w:val="28"/>
        </w:rPr>
        <w:t>
1420 2 7 1 Шетелдiк мемлекеттiң мемлекеттiк емес қаржылық емес
</w:t>
      </w:r>
      <w:r>
        <w:br/>
      </w:r>
      <w:r>
        <w:rPr>
          <w:rFonts w:ascii="Times New Roman"/>
          <w:b w:val="false"/>
          <w:i w:val="false"/>
          <w:color w:val="000000"/>
          <w:sz w:val="28"/>
        </w:rPr>
        <w:t>
           ұйымдарына теңгемен берiлген қаржы лизингi
</w:t>
      </w:r>
      <w:r>
        <w:br/>
      </w:r>
      <w:r>
        <w:rPr>
          <w:rFonts w:ascii="Times New Roman"/>
          <w:b w:val="false"/>
          <w:i w:val="false"/>
          <w:color w:val="000000"/>
          <w:sz w:val="28"/>
        </w:rPr>
        <w:t>
1420 2 8 1 Үй шаруашылығына қызмет көрсететiн коммерциялық емес
</w:t>
      </w:r>
      <w:r>
        <w:br/>
      </w:r>
      <w:r>
        <w:rPr>
          <w:rFonts w:ascii="Times New Roman"/>
          <w:b w:val="false"/>
          <w:i w:val="false"/>
          <w:color w:val="000000"/>
          <w:sz w:val="28"/>
        </w:rPr>
        <w:t>
           резидент емес ұйымдарға теңгемен берiлген қаржы лизингi
</w:t>
      </w:r>
      <w:r>
        <w:br/>
      </w:r>
      <w:r>
        <w:rPr>
          <w:rFonts w:ascii="Times New Roman"/>
          <w:b w:val="false"/>
          <w:i w:val="false"/>
          <w:color w:val="000000"/>
          <w:sz w:val="28"/>
        </w:rPr>
        <w:t>
1420 2 9 1 Үй шаруашылықтарына - резидент еместерге теңгемен
</w:t>
      </w:r>
      <w:r>
        <w:br/>
      </w:r>
      <w:r>
        <w:rPr>
          <w:rFonts w:ascii="Times New Roman"/>
          <w:b w:val="false"/>
          <w:i w:val="false"/>
          <w:color w:val="000000"/>
          <w:sz w:val="28"/>
        </w:rPr>
        <w:t>
           берiлгенi қаржы лизингі
</w:t>
      </w:r>
    </w:p>
    <w:p>
      <w:pPr>
        <w:spacing w:after="0"/>
        <w:ind w:left="0"/>
        <w:jc w:val="both"/>
      </w:pPr>
      <w:r>
        <w:rPr>
          <w:rFonts w:ascii="Times New Roman"/>
          <w:b w:val="false"/>
          <w:i w:val="false"/>
          <w:color w:val="000000"/>
          <w:sz w:val="28"/>
        </w:rPr>
        <w:t>
1421 0 0 0 Клиенттердiң қаржы лизингi бойынша мерзiмi өткен берешегi
</w:t>
      </w:r>
      <w:r>
        <w:br/>
      </w:r>
      <w:r>
        <w:rPr>
          <w:rFonts w:ascii="Times New Roman"/>
          <w:b w:val="false"/>
          <w:i w:val="false"/>
          <w:color w:val="000000"/>
          <w:sz w:val="28"/>
        </w:rPr>
        <w:t>
1421 1 6 1 Мемлекеттiк қаржылық емес резидент ұйымдарға теңгемен
</w:t>
      </w:r>
      <w:r>
        <w:br/>
      </w:r>
      <w:r>
        <w:rPr>
          <w:rFonts w:ascii="Times New Roman"/>
          <w:b w:val="false"/>
          <w:i w:val="false"/>
          <w:color w:val="000000"/>
          <w:sz w:val="28"/>
        </w:rPr>
        <w:t>
           берiлген қаржы лизингi бойынша мерзiмi өткен берешек
</w:t>
      </w:r>
      <w:r>
        <w:br/>
      </w:r>
      <w:r>
        <w:rPr>
          <w:rFonts w:ascii="Times New Roman"/>
          <w:b w:val="false"/>
          <w:i w:val="false"/>
          <w:color w:val="000000"/>
          <w:sz w:val="28"/>
        </w:rPr>
        <w:t>
1421 1 7 1 Мемлекеттiк емес қаржылық емес резидент ұйымдарға
</w:t>
      </w:r>
      <w:r>
        <w:br/>
      </w:r>
      <w:r>
        <w:rPr>
          <w:rFonts w:ascii="Times New Roman"/>
          <w:b w:val="false"/>
          <w:i w:val="false"/>
          <w:color w:val="000000"/>
          <w:sz w:val="28"/>
        </w:rPr>
        <w:t>
           теңгемен берiлген қаржы лизингi бойынша мерзiмi өткен
</w:t>
      </w:r>
      <w:r>
        <w:br/>
      </w:r>
      <w:r>
        <w:rPr>
          <w:rFonts w:ascii="Times New Roman"/>
          <w:b w:val="false"/>
          <w:i w:val="false"/>
          <w:color w:val="000000"/>
          <w:sz w:val="28"/>
        </w:rPr>
        <w:t>
           берешек
</w:t>
      </w:r>
      <w:r>
        <w:br/>
      </w:r>
      <w:r>
        <w:rPr>
          <w:rFonts w:ascii="Times New Roman"/>
          <w:b w:val="false"/>
          <w:i w:val="false"/>
          <w:color w:val="000000"/>
          <w:sz w:val="28"/>
        </w:rPr>
        <w:t>
1421 1 8 1 Үй шаруашылығына қызмет көрсететiн коммерциялық емес
</w:t>
      </w:r>
      <w:r>
        <w:br/>
      </w:r>
      <w:r>
        <w:rPr>
          <w:rFonts w:ascii="Times New Roman"/>
          <w:b w:val="false"/>
          <w:i w:val="false"/>
          <w:color w:val="000000"/>
          <w:sz w:val="28"/>
        </w:rPr>
        <w:t>
           резидент ұйымдарға теңгемен берiлген қаржы лизингi
</w:t>
      </w:r>
      <w:r>
        <w:br/>
      </w:r>
      <w:r>
        <w:rPr>
          <w:rFonts w:ascii="Times New Roman"/>
          <w:b w:val="false"/>
          <w:i w:val="false"/>
          <w:color w:val="000000"/>
          <w:sz w:val="28"/>
        </w:rPr>
        <w:t>
           бойынша мерзiмi өткен берешек
</w:t>
      </w:r>
      <w:r>
        <w:br/>
      </w:r>
      <w:r>
        <w:rPr>
          <w:rFonts w:ascii="Times New Roman"/>
          <w:b w:val="false"/>
          <w:i w:val="false"/>
          <w:color w:val="000000"/>
          <w:sz w:val="28"/>
        </w:rPr>
        <w:t>
1421 1 9 1 Yй шаруашылықтарына - резиденттерге теңгемен берiлген
</w:t>
      </w:r>
      <w:r>
        <w:br/>
      </w:r>
      <w:r>
        <w:rPr>
          <w:rFonts w:ascii="Times New Roman"/>
          <w:b w:val="false"/>
          <w:i w:val="false"/>
          <w:color w:val="000000"/>
          <w:sz w:val="28"/>
        </w:rPr>
        <w:t>
           қаржы лизингi бойынша мерзiмi өткен берешек
</w:t>
      </w:r>
      <w:r>
        <w:br/>
      </w:r>
      <w:r>
        <w:rPr>
          <w:rFonts w:ascii="Times New Roman"/>
          <w:b w:val="false"/>
          <w:i w:val="false"/>
          <w:color w:val="000000"/>
          <w:sz w:val="28"/>
        </w:rPr>
        <w:t>
1421 2 6 1 Шетелдiк мемлекеттiң мемлекеттiк қаржылық емес
</w:t>
      </w:r>
      <w:r>
        <w:br/>
      </w:r>
      <w:r>
        <w:rPr>
          <w:rFonts w:ascii="Times New Roman"/>
          <w:b w:val="false"/>
          <w:i w:val="false"/>
          <w:color w:val="000000"/>
          <w:sz w:val="28"/>
        </w:rPr>
        <w:t>
           ұйымдарына теңгемен берiлген қаржы лизингi бойынша
</w:t>
      </w:r>
      <w:r>
        <w:br/>
      </w:r>
      <w:r>
        <w:rPr>
          <w:rFonts w:ascii="Times New Roman"/>
          <w:b w:val="false"/>
          <w:i w:val="false"/>
          <w:color w:val="000000"/>
          <w:sz w:val="28"/>
        </w:rPr>
        <w:t>
           мерзiмi өткен берешек
</w:t>
      </w:r>
      <w:r>
        <w:br/>
      </w:r>
      <w:r>
        <w:rPr>
          <w:rFonts w:ascii="Times New Roman"/>
          <w:b w:val="false"/>
          <w:i w:val="false"/>
          <w:color w:val="000000"/>
          <w:sz w:val="28"/>
        </w:rPr>
        <w:t>
1421 2 7 1 Шетелдік мемлекеттiң мемлекеттiк емес қаржылық емес
</w:t>
      </w:r>
      <w:r>
        <w:br/>
      </w:r>
      <w:r>
        <w:rPr>
          <w:rFonts w:ascii="Times New Roman"/>
          <w:b w:val="false"/>
          <w:i w:val="false"/>
          <w:color w:val="000000"/>
          <w:sz w:val="28"/>
        </w:rPr>
        <w:t>
           ұйымдарына теңгемен берiлген қаржы лизингi бойынша
</w:t>
      </w:r>
      <w:r>
        <w:br/>
      </w:r>
      <w:r>
        <w:rPr>
          <w:rFonts w:ascii="Times New Roman"/>
          <w:b w:val="false"/>
          <w:i w:val="false"/>
          <w:color w:val="000000"/>
          <w:sz w:val="28"/>
        </w:rPr>
        <w:t>
           мерзiмi өткен берешек
</w:t>
      </w:r>
      <w:r>
        <w:br/>
      </w:r>
      <w:r>
        <w:rPr>
          <w:rFonts w:ascii="Times New Roman"/>
          <w:b w:val="false"/>
          <w:i w:val="false"/>
          <w:color w:val="000000"/>
          <w:sz w:val="28"/>
        </w:rPr>
        <w:t>
1421 2 8 1 Үй шаруашылығына қызмет көрсететiн коммерциялық емес
</w:t>
      </w:r>
      <w:r>
        <w:br/>
      </w:r>
      <w:r>
        <w:rPr>
          <w:rFonts w:ascii="Times New Roman"/>
          <w:b w:val="false"/>
          <w:i w:val="false"/>
          <w:color w:val="000000"/>
          <w:sz w:val="28"/>
        </w:rPr>
        <w:t>
           резидент емес ұйымдарға теңгемен берiлген қаржы лизингi
</w:t>
      </w:r>
      <w:r>
        <w:br/>
      </w:r>
      <w:r>
        <w:rPr>
          <w:rFonts w:ascii="Times New Roman"/>
          <w:b w:val="false"/>
          <w:i w:val="false"/>
          <w:color w:val="000000"/>
          <w:sz w:val="28"/>
        </w:rPr>
        <w:t>
           бойынша мерзiмi өткен берешек
</w:t>
      </w:r>
      <w:r>
        <w:br/>
      </w:r>
      <w:r>
        <w:rPr>
          <w:rFonts w:ascii="Times New Roman"/>
          <w:b w:val="false"/>
          <w:i w:val="false"/>
          <w:color w:val="000000"/>
          <w:sz w:val="28"/>
        </w:rPr>
        <w:t>
1441 2 9 1 Үй шаруашылықтарына - резидент еместерге теңгемен
</w:t>
      </w:r>
      <w:r>
        <w:br/>
      </w:r>
      <w:r>
        <w:rPr>
          <w:rFonts w:ascii="Times New Roman"/>
          <w:b w:val="false"/>
          <w:i w:val="false"/>
          <w:color w:val="000000"/>
          <w:sz w:val="28"/>
        </w:rPr>
        <w:t>
           берiлген қаржы лизингi бойынша мерзiмi өткен берешек
</w:t>
      </w:r>
    </w:p>
    <w:p>
      <w:pPr>
        <w:spacing w:after="0"/>
        <w:ind w:left="0"/>
        <w:jc w:val="both"/>
      </w:pPr>
      <w:r>
        <w:rPr>
          <w:rFonts w:ascii="Times New Roman"/>
          <w:b w:val="false"/>
          <w:i w:val="false"/>
          <w:color w:val="000000"/>
          <w:sz w:val="28"/>
        </w:rPr>
        <w:t>
1424 0 0 0 Клиенттердiң Банк операцияларының жекелеген түрлерiн
</w:t>
      </w:r>
      <w:r>
        <w:br/>
      </w:r>
      <w:r>
        <w:rPr>
          <w:rFonts w:ascii="Times New Roman"/>
          <w:b w:val="false"/>
          <w:i w:val="false"/>
          <w:color w:val="000000"/>
          <w:sz w:val="28"/>
        </w:rPr>
        <w:t>
           жүзеге асыратын ұйымның заемдары бойынша мерзiмi өткен
</w:t>
      </w:r>
      <w:r>
        <w:br/>
      </w:r>
      <w:r>
        <w:rPr>
          <w:rFonts w:ascii="Times New Roman"/>
          <w:b w:val="false"/>
          <w:i w:val="false"/>
          <w:color w:val="000000"/>
          <w:sz w:val="28"/>
        </w:rPr>
        <w:t>
           берешегi
</w:t>
      </w:r>
      <w:r>
        <w:br/>
      </w:r>
      <w:r>
        <w:rPr>
          <w:rFonts w:ascii="Times New Roman"/>
          <w:b w:val="false"/>
          <w:i w:val="false"/>
          <w:color w:val="000000"/>
          <w:sz w:val="28"/>
        </w:rPr>
        <w:t>
1424 1 6 1 Мемлекеттiк қаржылық емес резидент ұйымдарға теңгемен
</w:t>
      </w:r>
      <w:r>
        <w:br/>
      </w:r>
      <w:r>
        <w:rPr>
          <w:rFonts w:ascii="Times New Roman"/>
          <w:b w:val="false"/>
          <w:i w:val="false"/>
          <w:color w:val="000000"/>
          <w:sz w:val="28"/>
        </w:rPr>
        <w:t>
           берiлген Банк операцияларының жекелеген түрлерiн жүзеге
</w:t>
      </w:r>
      <w:r>
        <w:br/>
      </w:r>
      <w:r>
        <w:rPr>
          <w:rFonts w:ascii="Times New Roman"/>
          <w:b w:val="false"/>
          <w:i w:val="false"/>
          <w:color w:val="000000"/>
          <w:sz w:val="28"/>
        </w:rPr>
        <w:t>
           асыратын ұйымның заемдары бойынша мерзiмi өткен берешегi
</w:t>
      </w:r>
      <w:r>
        <w:br/>
      </w:r>
      <w:r>
        <w:rPr>
          <w:rFonts w:ascii="Times New Roman"/>
          <w:b w:val="false"/>
          <w:i w:val="false"/>
          <w:color w:val="000000"/>
          <w:sz w:val="28"/>
        </w:rPr>
        <w:t>
1424 1 7 1 Мемлекеттiк емес қаржылық емес резидент ұйымдарға
</w:t>
      </w:r>
      <w:r>
        <w:br/>
      </w:r>
      <w:r>
        <w:rPr>
          <w:rFonts w:ascii="Times New Roman"/>
          <w:b w:val="false"/>
          <w:i w:val="false"/>
          <w:color w:val="000000"/>
          <w:sz w:val="28"/>
        </w:rPr>
        <w:t>
           теңгемен берiлген Банк операцияларының жекелеген түрлерiн
</w:t>
      </w:r>
      <w:r>
        <w:br/>
      </w:r>
      <w:r>
        <w:rPr>
          <w:rFonts w:ascii="Times New Roman"/>
          <w:b w:val="false"/>
          <w:i w:val="false"/>
          <w:color w:val="000000"/>
          <w:sz w:val="28"/>
        </w:rPr>
        <w:t>
           жүзеге асыратын ұйымның заемдары бойынша мерзiмi өткен
</w:t>
      </w:r>
      <w:r>
        <w:br/>
      </w:r>
      <w:r>
        <w:rPr>
          <w:rFonts w:ascii="Times New Roman"/>
          <w:b w:val="false"/>
          <w:i w:val="false"/>
          <w:color w:val="000000"/>
          <w:sz w:val="28"/>
        </w:rPr>
        <w:t>
           берешегi
</w:t>
      </w:r>
      <w:r>
        <w:br/>
      </w:r>
      <w:r>
        <w:rPr>
          <w:rFonts w:ascii="Times New Roman"/>
          <w:b w:val="false"/>
          <w:i w:val="false"/>
          <w:color w:val="000000"/>
          <w:sz w:val="28"/>
        </w:rPr>
        <w:t>
1424 1 8 1 Yй шаруашылығына қызмет көрсететiн коммерциялық емес
</w:t>
      </w:r>
      <w:r>
        <w:br/>
      </w:r>
      <w:r>
        <w:rPr>
          <w:rFonts w:ascii="Times New Roman"/>
          <w:b w:val="false"/>
          <w:i w:val="false"/>
          <w:color w:val="000000"/>
          <w:sz w:val="28"/>
        </w:rPr>
        <w:t>
           резидент ұйымдарға теңгемен берiлген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заемдары бойынша мерзiмi өткен берешегi
</w:t>
      </w:r>
      <w:r>
        <w:br/>
      </w:r>
      <w:r>
        <w:rPr>
          <w:rFonts w:ascii="Times New Roman"/>
          <w:b w:val="false"/>
          <w:i w:val="false"/>
          <w:color w:val="000000"/>
          <w:sz w:val="28"/>
        </w:rPr>
        <w:t>
1424 1 9 1 Үй шаруашылықтарына - резиденттерге теңгемен берiлген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ұйымның заемдары бойынша мерзiмi өткен берешегi
</w:t>
      </w:r>
      <w:r>
        <w:br/>
      </w:r>
      <w:r>
        <w:rPr>
          <w:rFonts w:ascii="Times New Roman"/>
          <w:b w:val="false"/>
          <w:i w:val="false"/>
          <w:color w:val="000000"/>
          <w:sz w:val="28"/>
        </w:rPr>
        <w:t>
1424 2 6 1 Шетелдiк мемлекеттiң мемлекеттiк қаржылық емес
</w:t>
      </w:r>
      <w:r>
        <w:br/>
      </w:r>
      <w:r>
        <w:rPr>
          <w:rFonts w:ascii="Times New Roman"/>
          <w:b w:val="false"/>
          <w:i w:val="false"/>
          <w:color w:val="000000"/>
          <w:sz w:val="28"/>
        </w:rPr>
        <w:t>
           ұйымдарына теңгемен берiлген Банк операцияларының
</w:t>
      </w:r>
      <w:r>
        <w:br/>
      </w:r>
      <w:r>
        <w:rPr>
          <w:rFonts w:ascii="Times New Roman"/>
          <w:b w:val="false"/>
          <w:i w:val="false"/>
          <w:color w:val="000000"/>
          <w:sz w:val="28"/>
        </w:rPr>
        <w:t>
           жекелеген түрлерін жүзеге асыратын ұйымның заемдары
</w:t>
      </w:r>
      <w:r>
        <w:br/>
      </w:r>
      <w:r>
        <w:rPr>
          <w:rFonts w:ascii="Times New Roman"/>
          <w:b w:val="false"/>
          <w:i w:val="false"/>
          <w:color w:val="000000"/>
          <w:sz w:val="28"/>
        </w:rPr>
        <w:t>
           бойынша мерзiмi өткен берешегi
</w:t>
      </w:r>
      <w:r>
        <w:br/>
      </w:r>
      <w:r>
        <w:rPr>
          <w:rFonts w:ascii="Times New Roman"/>
          <w:b w:val="false"/>
          <w:i w:val="false"/>
          <w:color w:val="000000"/>
          <w:sz w:val="28"/>
        </w:rPr>
        <w:t>
1424 2 7 1 Шетелдiк мемлекеттiң мемлекеттiк емес қаржылық емес
</w:t>
      </w:r>
      <w:r>
        <w:br/>
      </w:r>
      <w:r>
        <w:rPr>
          <w:rFonts w:ascii="Times New Roman"/>
          <w:b w:val="false"/>
          <w:i w:val="false"/>
          <w:color w:val="000000"/>
          <w:sz w:val="28"/>
        </w:rPr>
        <w:t>
           ұйымдарына теңгемен берiлген Банк операцияларының 
</w:t>
      </w:r>
      <w:r>
        <w:br/>
      </w:r>
      <w:r>
        <w:rPr>
          <w:rFonts w:ascii="Times New Roman"/>
          <w:b w:val="false"/>
          <w:i w:val="false"/>
          <w:color w:val="000000"/>
          <w:sz w:val="28"/>
        </w:rPr>
        <w:t>
           жекелеген түрлерiн жүзеге асыратын ұйымның заемдары
</w:t>
      </w:r>
      <w:r>
        <w:br/>
      </w:r>
      <w:r>
        <w:rPr>
          <w:rFonts w:ascii="Times New Roman"/>
          <w:b w:val="false"/>
          <w:i w:val="false"/>
          <w:color w:val="000000"/>
          <w:sz w:val="28"/>
        </w:rPr>
        <w:t>
           бойынша мерзiмi өткен берешегi
</w:t>
      </w:r>
      <w:r>
        <w:br/>
      </w:r>
      <w:r>
        <w:rPr>
          <w:rFonts w:ascii="Times New Roman"/>
          <w:b w:val="false"/>
          <w:i w:val="false"/>
          <w:color w:val="000000"/>
          <w:sz w:val="28"/>
        </w:rPr>
        <w:t>
1424 2 8 1 Үй шаруашылығына қызмет көрсететiн коммерциялық емес
</w:t>
      </w:r>
      <w:r>
        <w:br/>
      </w:r>
      <w:r>
        <w:rPr>
          <w:rFonts w:ascii="Times New Roman"/>
          <w:b w:val="false"/>
          <w:i w:val="false"/>
          <w:color w:val="000000"/>
          <w:sz w:val="28"/>
        </w:rPr>
        <w:t>
           pезидент емес ұйымдарға теңгемен берiлген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заемдары бойынша мерзiмi өткен берешегi
</w:t>
      </w:r>
      <w:r>
        <w:br/>
      </w:r>
      <w:r>
        <w:rPr>
          <w:rFonts w:ascii="Times New Roman"/>
          <w:b w:val="false"/>
          <w:i w:val="false"/>
          <w:color w:val="000000"/>
          <w:sz w:val="28"/>
        </w:rPr>
        <w:t>
1424 2 9 1 Yй шаруашылықтарына - резидент еместерге теңгемен
</w:t>
      </w:r>
      <w:r>
        <w:br/>
      </w:r>
      <w:r>
        <w:rPr>
          <w:rFonts w:ascii="Times New Roman"/>
          <w:b w:val="false"/>
          <w:i w:val="false"/>
          <w:color w:val="000000"/>
          <w:sz w:val="28"/>
        </w:rPr>
        <w:t>
           берiлген Банк операцияларының жекелеген түрлерiн жүзеге
</w:t>
      </w:r>
      <w:r>
        <w:br/>
      </w:r>
      <w:r>
        <w:rPr>
          <w:rFonts w:ascii="Times New Roman"/>
          <w:b w:val="false"/>
          <w:i w:val="false"/>
          <w:color w:val="000000"/>
          <w:sz w:val="28"/>
        </w:rPr>
        <w:t>
           асыратын ұйымның заемдары бойынша мерзiмi өткен берешегi
</w:t>
      </w:r>
    </w:p>
    <w:p>
      <w:pPr>
        <w:spacing w:after="0"/>
        <w:ind w:left="0"/>
        <w:jc w:val="both"/>
      </w:pPr>
      <w:r>
        <w:rPr>
          <w:rFonts w:ascii="Times New Roman"/>
          <w:b w:val="false"/>
          <w:i w:val="false"/>
          <w:color w:val="000000"/>
          <w:sz w:val="28"/>
        </w:rPr>
        <w:t>
1425 0 0 0 Клиенттердiң қарсылық бiлдiрiлген вексельдерi
</w:t>
      </w:r>
      <w:r>
        <w:br/>
      </w:r>
      <w:r>
        <w:rPr>
          <w:rFonts w:ascii="Times New Roman"/>
          <w:b w:val="false"/>
          <w:i w:val="false"/>
          <w:color w:val="000000"/>
          <w:sz w:val="28"/>
        </w:rPr>
        <w:t>
1425 1 4 1 Резидент банктердiң теңгемен қарсылық бiлдiрiлген
</w:t>
      </w:r>
      <w:r>
        <w:br/>
      </w:r>
      <w:r>
        <w:rPr>
          <w:rFonts w:ascii="Times New Roman"/>
          <w:b w:val="false"/>
          <w:i w:val="false"/>
          <w:color w:val="000000"/>
          <w:sz w:val="28"/>
        </w:rPr>
        <w:t>
           вексельдерi
</w:t>
      </w:r>
      <w:r>
        <w:br/>
      </w:r>
      <w:r>
        <w:rPr>
          <w:rFonts w:ascii="Times New Roman"/>
          <w:b w:val="false"/>
          <w:i w:val="false"/>
          <w:color w:val="000000"/>
          <w:sz w:val="28"/>
        </w:rPr>
        <w:t>
1425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қарсылық бiлдiрiлген
</w:t>
      </w:r>
      <w:r>
        <w:br/>
      </w:r>
      <w:r>
        <w:rPr>
          <w:rFonts w:ascii="Times New Roman"/>
          <w:b w:val="false"/>
          <w:i w:val="false"/>
          <w:color w:val="000000"/>
          <w:sz w:val="28"/>
        </w:rPr>
        <w:t>
           вексельдерi
</w:t>
      </w:r>
      <w:r>
        <w:br/>
      </w:r>
      <w:r>
        <w:rPr>
          <w:rFonts w:ascii="Times New Roman"/>
          <w:b w:val="false"/>
          <w:i w:val="false"/>
          <w:color w:val="000000"/>
          <w:sz w:val="28"/>
        </w:rPr>
        <w:t>
1425 1 6 1 Мемлекеттiк қаржылық емес резидент ұйымдардың теңгемен
</w:t>
      </w:r>
      <w:r>
        <w:br/>
      </w:r>
      <w:r>
        <w:rPr>
          <w:rFonts w:ascii="Times New Roman"/>
          <w:b w:val="false"/>
          <w:i w:val="false"/>
          <w:color w:val="000000"/>
          <w:sz w:val="28"/>
        </w:rPr>
        <w:t>
           қарсылық бiлдiрiлген вексельдерi
</w:t>
      </w:r>
      <w:r>
        <w:br/>
      </w:r>
      <w:r>
        <w:rPr>
          <w:rFonts w:ascii="Times New Roman"/>
          <w:b w:val="false"/>
          <w:i w:val="false"/>
          <w:color w:val="000000"/>
          <w:sz w:val="28"/>
        </w:rPr>
        <w:t>
1425 1 7 1 Мемлекеттiк емес қаржылық емес резидент ұйымдардың
</w:t>
      </w:r>
      <w:r>
        <w:br/>
      </w:r>
      <w:r>
        <w:rPr>
          <w:rFonts w:ascii="Times New Roman"/>
          <w:b w:val="false"/>
          <w:i w:val="false"/>
          <w:color w:val="000000"/>
          <w:sz w:val="28"/>
        </w:rPr>
        <w:t>
           теңгемен қарсылық бiлдiрiлген вексельдерi
</w:t>
      </w:r>
      <w:r>
        <w:br/>
      </w:r>
      <w:r>
        <w:rPr>
          <w:rFonts w:ascii="Times New Roman"/>
          <w:b w:val="false"/>
          <w:i w:val="false"/>
          <w:color w:val="000000"/>
          <w:sz w:val="28"/>
        </w:rPr>
        <w:t>
1425 1 8 1 Yй шаруашылығына қызмет көрсететiн коммерциялық емес
</w:t>
      </w:r>
      <w:r>
        <w:br/>
      </w:r>
      <w:r>
        <w:rPr>
          <w:rFonts w:ascii="Times New Roman"/>
          <w:b w:val="false"/>
          <w:i w:val="false"/>
          <w:color w:val="000000"/>
          <w:sz w:val="28"/>
        </w:rPr>
        <w:t>
           резидент ұйымдардың теңгемен қарсылық бiлдiрiлген
</w:t>
      </w:r>
      <w:r>
        <w:br/>
      </w:r>
      <w:r>
        <w:rPr>
          <w:rFonts w:ascii="Times New Roman"/>
          <w:b w:val="false"/>
          <w:i w:val="false"/>
          <w:color w:val="000000"/>
          <w:sz w:val="28"/>
        </w:rPr>
        <w:t>
           вексельдерi
</w:t>
      </w:r>
      <w:r>
        <w:br/>
      </w:r>
      <w:r>
        <w:rPr>
          <w:rFonts w:ascii="Times New Roman"/>
          <w:b w:val="false"/>
          <w:i w:val="false"/>
          <w:color w:val="000000"/>
          <w:sz w:val="28"/>
        </w:rPr>
        <w:t>
1425 1 9 1 Үй шаруашылықтарының - резиденттердiң теңгемен қарсылық
</w:t>
      </w:r>
      <w:r>
        <w:br/>
      </w:r>
      <w:r>
        <w:rPr>
          <w:rFonts w:ascii="Times New Roman"/>
          <w:b w:val="false"/>
          <w:i w:val="false"/>
          <w:color w:val="000000"/>
          <w:sz w:val="28"/>
        </w:rPr>
        <w:t>
           бiлдiрiлген вексельдерi
</w:t>
      </w:r>
      <w:r>
        <w:br/>
      </w:r>
      <w:r>
        <w:rPr>
          <w:rFonts w:ascii="Times New Roman"/>
          <w:b w:val="false"/>
          <w:i w:val="false"/>
          <w:color w:val="000000"/>
          <w:sz w:val="28"/>
        </w:rPr>
        <w:t>
1425 2 4 1 Резидент емес банктердiң теңгемен қарсылық бiлдiрiлген
</w:t>
      </w:r>
      <w:r>
        <w:br/>
      </w:r>
      <w:r>
        <w:rPr>
          <w:rFonts w:ascii="Times New Roman"/>
          <w:b w:val="false"/>
          <w:i w:val="false"/>
          <w:color w:val="000000"/>
          <w:sz w:val="28"/>
        </w:rPr>
        <w:t>
           вексельдерi
</w:t>
      </w:r>
      <w:r>
        <w:br/>
      </w:r>
      <w:r>
        <w:rPr>
          <w:rFonts w:ascii="Times New Roman"/>
          <w:b w:val="false"/>
          <w:i w:val="false"/>
          <w:color w:val="000000"/>
          <w:sz w:val="28"/>
        </w:rPr>
        <w:t>
1425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қарсылық бiлдiрiлген
</w:t>
      </w:r>
      <w:r>
        <w:br/>
      </w:r>
      <w:r>
        <w:rPr>
          <w:rFonts w:ascii="Times New Roman"/>
          <w:b w:val="false"/>
          <w:i w:val="false"/>
          <w:color w:val="000000"/>
          <w:sz w:val="28"/>
        </w:rPr>
        <w:t>
           вексельдерi
</w:t>
      </w:r>
      <w:r>
        <w:br/>
      </w:r>
      <w:r>
        <w:rPr>
          <w:rFonts w:ascii="Times New Roman"/>
          <w:b w:val="false"/>
          <w:i w:val="false"/>
          <w:color w:val="000000"/>
          <w:sz w:val="28"/>
        </w:rPr>
        <w:t>
1425 2 6 1 Шетелдiк мемлекеттiң мемлекеттiк қаржылық емес
</w:t>
      </w:r>
      <w:r>
        <w:br/>
      </w:r>
      <w:r>
        <w:rPr>
          <w:rFonts w:ascii="Times New Roman"/>
          <w:b w:val="false"/>
          <w:i w:val="false"/>
          <w:color w:val="000000"/>
          <w:sz w:val="28"/>
        </w:rPr>
        <w:t>
           ұйымдарының теңгемен қарсылық бiлдiрiлген вексельдерi
</w:t>
      </w:r>
      <w:r>
        <w:br/>
      </w:r>
      <w:r>
        <w:rPr>
          <w:rFonts w:ascii="Times New Roman"/>
          <w:b w:val="false"/>
          <w:i w:val="false"/>
          <w:color w:val="000000"/>
          <w:sz w:val="28"/>
        </w:rPr>
        <w:t>
1425 2 7 1 Шетелдiк мемлекеттiң мемлекеттiк емес қаржылық емес
</w:t>
      </w:r>
      <w:r>
        <w:br/>
      </w:r>
      <w:r>
        <w:rPr>
          <w:rFonts w:ascii="Times New Roman"/>
          <w:b w:val="false"/>
          <w:i w:val="false"/>
          <w:color w:val="000000"/>
          <w:sz w:val="28"/>
        </w:rPr>
        <w:t>
           ұйымдарының теңгемен қарсылық бiлдiрiлген вексельдерi
</w:t>
      </w:r>
      <w:r>
        <w:br/>
      </w:r>
      <w:r>
        <w:rPr>
          <w:rFonts w:ascii="Times New Roman"/>
          <w:b w:val="false"/>
          <w:i w:val="false"/>
          <w:color w:val="000000"/>
          <w:sz w:val="28"/>
        </w:rPr>
        <w:t>
1425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қарсылық бiлдiрiлген
</w:t>
      </w:r>
      <w:r>
        <w:br/>
      </w:r>
      <w:r>
        <w:rPr>
          <w:rFonts w:ascii="Times New Roman"/>
          <w:b w:val="false"/>
          <w:i w:val="false"/>
          <w:color w:val="000000"/>
          <w:sz w:val="28"/>
        </w:rPr>
        <w:t>
           вексельдерi
</w:t>
      </w:r>
      <w:r>
        <w:br/>
      </w:r>
      <w:r>
        <w:rPr>
          <w:rFonts w:ascii="Times New Roman"/>
          <w:b w:val="false"/>
          <w:i w:val="false"/>
          <w:color w:val="000000"/>
          <w:sz w:val="28"/>
        </w:rPr>
        <w:t>
1425 2 9 1 Үй шаруашылықтарының - резидент еместердiң теңгемен
</w:t>
      </w:r>
      <w:r>
        <w:br/>
      </w:r>
      <w:r>
        <w:rPr>
          <w:rFonts w:ascii="Times New Roman"/>
          <w:b w:val="false"/>
          <w:i w:val="false"/>
          <w:color w:val="000000"/>
          <w:sz w:val="28"/>
        </w:rPr>
        <w:t>
           қарсылық бiлдiрiлген вексельдерi
</w:t>
      </w:r>
    </w:p>
    <w:p>
      <w:pPr>
        <w:spacing w:after="0"/>
        <w:ind w:left="0"/>
        <w:jc w:val="both"/>
      </w:pPr>
      <w:r>
        <w:rPr>
          <w:rFonts w:ascii="Times New Roman"/>
          <w:b w:val="false"/>
          <w:i w:val="false"/>
          <w:color w:val="000000"/>
          <w:sz w:val="28"/>
        </w:rPr>
        <w:t>
1427 0 0 0 Клиенттердiң банк операцияларының жекелеген түрлерiн
</w:t>
      </w:r>
      <w:r>
        <w:br/>
      </w:r>
      <w:r>
        <w:rPr>
          <w:rFonts w:ascii="Times New Roman"/>
          <w:b w:val="false"/>
          <w:i w:val="false"/>
          <w:color w:val="000000"/>
          <w:sz w:val="28"/>
        </w:rPr>
        <w:t>
           жүзеге асыратын ұйымның заемдары бойынша оқшауланған
</w:t>
      </w:r>
      <w:r>
        <w:br/>
      </w:r>
      <w:r>
        <w:rPr>
          <w:rFonts w:ascii="Times New Roman"/>
          <w:b w:val="false"/>
          <w:i w:val="false"/>
          <w:color w:val="000000"/>
          <w:sz w:val="28"/>
        </w:rPr>
        <w:t>
           берешегi
</w:t>
      </w:r>
      <w:r>
        <w:br/>
      </w:r>
      <w:r>
        <w:rPr>
          <w:rFonts w:ascii="Times New Roman"/>
          <w:b w:val="false"/>
          <w:i w:val="false"/>
          <w:color w:val="000000"/>
          <w:sz w:val="28"/>
        </w:rPr>
        <w:t>
1427 1 6 1 Мемлекеттiк қаржылық емес резидент ұйымдарға теңгемен
</w:t>
      </w:r>
      <w:r>
        <w:br/>
      </w:r>
      <w:r>
        <w:rPr>
          <w:rFonts w:ascii="Times New Roman"/>
          <w:b w:val="false"/>
          <w:i w:val="false"/>
          <w:color w:val="000000"/>
          <w:sz w:val="28"/>
        </w:rPr>
        <w:t>
           берiлген банк операцияларының жекелеген түрлерiн жүзеге
</w:t>
      </w:r>
      <w:r>
        <w:br/>
      </w:r>
      <w:r>
        <w:rPr>
          <w:rFonts w:ascii="Times New Roman"/>
          <w:b w:val="false"/>
          <w:i w:val="false"/>
          <w:color w:val="000000"/>
          <w:sz w:val="28"/>
        </w:rPr>
        <w:t>
           асыратын ұйымның заемдары бойынша оқшауланған берешегi
</w:t>
      </w:r>
      <w:r>
        <w:br/>
      </w:r>
      <w:r>
        <w:rPr>
          <w:rFonts w:ascii="Times New Roman"/>
          <w:b w:val="false"/>
          <w:i w:val="false"/>
          <w:color w:val="000000"/>
          <w:sz w:val="28"/>
        </w:rPr>
        <w:t>
1427 1 7 1 Мемлекеттiк емес қаржылық емес резидент ұйымдарға
</w:t>
      </w:r>
      <w:r>
        <w:br/>
      </w:r>
      <w:r>
        <w:rPr>
          <w:rFonts w:ascii="Times New Roman"/>
          <w:b w:val="false"/>
          <w:i w:val="false"/>
          <w:color w:val="000000"/>
          <w:sz w:val="28"/>
        </w:rPr>
        <w:t>
           теңгемен берiлген банк операцияларының жекелеген
</w:t>
      </w:r>
      <w:r>
        <w:br/>
      </w:r>
      <w:r>
        <w:rPr>
          <w:rFonts w:ascii="Times New Roman"/>
          <w:b w:val="false"/>
          <w:i w:val="false"/>
          <w:color w:val="000000"/>
          <w:sz w:val="28"/>
        </w:rPr>
        <w:t>
           түрлерiн жүзеге асыратын ұйымның заемдары бойынша
</w:t>
      </w:r>
      <w:r>
        <w:br/>
      </w:r>
      <w:r>
        <w:rPr>
          <w:rFonts w:ascii="Times New Roman"/>
          <w:b w:val="false"/>
          <w:i w:val="false"/>
          <w:color w:val="000000"/>
          <w:sz w:val="28"/>
        </w:rPr>
        <w:t>
           оқшауланған берешегi
</w:t>
      </w:r>
      <w:r>
        <w:br/>
      </w:r>
      <w:r>
        <w:rPr>
          <w:rFonts w:ascii="Times New Roman"/>
          <w:b w:val="false"/>
          <w:i w:val="false"/>
          <w:color w:val="000000"/>
          <w:sz w:val="28"/>
        </w:rPr>
        <w:t>
1427 1 8 1 Yй шаруашылығына қызмет көрсететiн коммерциялық емес
</w:t>
      </w:r>
      <w:r>
        <w:br/>
      </w:r>
      <w:r>
        <w:rPr>
          <w:rFonts w:ascii="Times New Roman"/>
          <w:b w:val="false"/>
          <w:i w:val="false"/>
          <w:color w:val="000000"/>
          <w:sz w:val="28"/>
        </w:rPr>
        <w:t>
           резидент ұйымдарға теңгемен берiлген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заемдары бойынша оқшауланған берешегi
</w:t>
      </w:r>
      <w:r>
        <w:br/>
      </w:r>
      <w:r>
        <w:rPr>
          <w:rFonts w:ascii="Times New Roman"/>
          <w:b w:val="false"/>
          <w:i w:val="false"/>
          <w:color w:val="000000"/>
          <w:sz w:val="28"/>
        </w:rPr>
        <w:t>
1427 1 9 1 Yй шаруашылықтарына - резиденттерге теңгемен берiлген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ұйымның заемдары бойынша оқшауланған берешегi
</w:t>
      </w:r>
      <w:r>
        <w:br/>
      </w:r>
      <w:r>
        <w:rPr>
          <w:rFonts w:ascii="Times New Roman"/>
          <w:b w:val="false"/>
          <w:i w:val="false"/>
          <w:color w:val="000000"/>
          <w:sz w:val="28"/>
        </w:rPr>
        <w:t>
1427 2 6 1 Шетелдiк мемлекеттiң мемлекеттiк қаржылық емес
</w:t>
      </w:r>
      <w:r>
        <w:br/>
      </w:r>
      <w:r>
        <w:rPr>
          <w:rFonts w:ascii="Times New Roman"/>
          <w:b w:val="false"/>
          <w:i w:val="false"/>
          <w:color w:val="000000"/>
          <w:sz w:val="28"/>
        </w:rPr>
        <w:t>
           ұйымдарына теңгемен берiлген банк операцияларының
</w:t>
      </w:r>
      <w:r>
        <w:br/>
      </w:r>
      <w:r>
        <w:rPr>
          <w:rFonts w:ascii="Times New Roman"/>
          <w:b w:val="false"/>
          <w:i w:val="false"/>
          <w:color w:val="000000"/>
          <w:sz w:val="28"/>
        </w:rPr>
        <w:t>
           жекелеген түрлерiн жүзеге асыратын ұйымның заемдары
</w:t>
      </w:r>
      <w:r>
        <w:br/>
      </w:r>
      <w:r>
        <w:rPr>
          <w:rFonts w:ascii="Times New Roman"/>
          <w:b w:val="false"/>
          <w:i w:val="false"/>
          <w:color w:val="000000"/>
          <w:sz w:val="28"/>
        </w:rPr>
        <w:t>
           бойынша оқшауланған берешегi
</w:t>
      </w:r>
      <w:r>
        <w:br/>
      </w:r>
      <w:r>
        <w:rPr>
          <w:rFonts w:ascii="Times New Roman"/>
          <w:b w:val="false"/>
          <w:i w:val="false"/>
          <w:color w:val="000000"/>
          <w:sz w:val="28"/>
        </w:rPr>
        <w:t>
1427 2 7 1 Шетелдік мемлекеттiң мемлекеттiк емес қаржылық емес
</w:t>
      </w:r>
      <w:r>
        <w:br/>
      </w:r>
      <w:r>
        <w:rPr>
          <w:rFonts w:ascii="Times New Roman"/>
          <w:b w:val="false"/>
          <w:i w:val="false"/>
          <w:color w:val="000000"/>
          <w:sz w:val="28"/>
        </w:rPr>
        <w:t>
           ұйымдарына теңгемен берiлген банк операцияларының
</w:t>
      </w:r>
      <w:r>
        <w:br/>
      </w:r>
      <w:r>
        <w:rPr>
          <w:rFonts w:ascii="Times New Roman"/>
          <w:b w:val="false"/>
          <w:i w:val="false"/>
          <w:color w:val="000000"/>
          <w:sz w:val="28"/>
        </w:rPr>
        <w:t>
           жекелеген түрлерiн жүзеге асыратын ұйымның заемдары
</w:t>
      </w:r>
      <w:r>
        <w:br/>
      </w:r>
      <w:r>
        <w:rPr>
          <w:rFonts w:ascii="Times New Roman"/>
          <w:b w:val="false"/>
          <w:i w:val="false"/>
          <w:color w:val="000000"/>
          <w:sz w:val="28"/>
        </w:rPr>
        <w:t>
           бойынша оқшауланған берешегi
</w:t>
      </w:r>
      <w:r>
        <w:br/>
      </w:r>
      <w:r>
        <w:rPr>
          <w:rFonts w:ascii="Times New Roman"/>
          <w:b w:val="false"/>
          <w:i w:val="false"/>
          <w:color w:val="000000"/>
          <w:sz w:val="28"/>
        </w:rPr>
        <w:t>
1427 2 8 1 Yй шаруашылығына қызмет көрсететiн коммерциялық емес
</w:t>
      </w:r>
      <w:r>
        <w:br/>
      </w:r>
      <w:r>
        <w:rPr>
          <w:rFonts w:ascii="Times New Roman"/>
          <w:b w:val="false"/>
          <w:i w:val="false"/>
          <w:color w:val="000000"/>
          <w:sz w:val="28"/>
        </w:rPr>
        <w:t>
           резидент емес ұйымдарға теңгемен берiлген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заемдары бойынша оқшауланған берешегi
</w:t>
      </w:r>
      <w:r>
        <w:br/>
      </w:r>
      <w:r>
        <w:rPr>
          <w:rFonts w:ascii="Times New Roman"/>
          <w:b w:val="false"/>
          <w:i w:val="false"/>
          <w:color w:val="000000"/>
          <w:sz w:val="28"/>
        </w:rPr>
        <w:t>
1427 2 9 1 Yй шаруашылықтарына-резидент еместерге теңгемен берiлген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ұйымның заемдары бойынша оқшауланған берешегi
</w:t>
      </w:r>
    </w:p>
    <w:p>
      <w:pPr>
        <w:spacing w:after="0"/>
        <w:ind w:left="0"/>
        <w:jc w:val="both"/>
      </w:pPr>
      <w:r>
        <w:rPr>
          <w:rFonts w:ascii="Times New Roman"/>
          <w:b w:val="false"/>
          <w:i w:val="false"/>
          <w:color w:val="000000"/>
          <w:sz w:val="28"/>
        </w:rPr>
        <w:t>
1439 0 0 0 Клиенттерге берiлген заемдар және қаржы лизингi бойынша
</w:t>
      </w:r>
      <w:r>
        <w:br/>
      </w:r>
      <w:r>
        <w:rPr>
          <w:rFonts w:ascii="Times New Roman"/>
          <w:b w:val="false"/>
          <w:i w:val="false"/>
          <w:color w:val="000000"/>
          <w:sz w:val="28"/>
        </w:rPr>
        <w:t>
           арнайы резервтер (провизиялар)
</w:t>
      </w:r>
    </w:p>
    <w:p>
      <w:pPr>
        <w:spacing w:after="0"/>
        <w:ind w:left="0"/>
        <w:jc w:val="both"/>
      </w:pPr>
      <w:r>
        <w:rPr>
          <w:rFonts w:ascii="Times New Roman"/>
          <w:b w:val="false"/>
          <w:i w:val="false"/>
          <w:color w:val="000000"/>
          <w:sz w:val="28"/>
        </w:rPr>
        <w:t>
1440 0 0 0 Клиенттерге берiлген басқа да заемдар
</w:t>
      </w:r>
      <w:r>
        <w:br/>
      </w:r>
      <w:r>
        <w:rPr>
          <w:rFonts w:ascii="Times New Roman"/>
          <w:b w:val="false"/>
          <w:i w:val="false"/>
          <w:color w:val="000000"/>
          <w:sz w:val="28"/>
        </w:rPr>
        <w:t>
1440 1 6 1 Мемлекеттiк қаржылық емес резидент ұйымдарға теңгемен
</w:t>
      </w:r>
      <w:r>
        <w:br/>
      </w:r>
      <w:r>
        <w:rPr>
          <w:rFonts w:ascii="Times New Roman"/>
          <w:b w:val="false"/>
          <w:i w:val="false"/>
          <w:color w:val="000000"/>
          <w:sz w:val="28"/>
        </w:rPr>
        <w:t>
           берiлген басқа заемдар
</w:t>
      </w:r>
      <w:r>
        <w:br/>
      </w:r>
      <w:r>
        <w:rPr>
          <w:rFonts w:ascii="Times New Roman"/>
          <w:b w:val="false"/>
          <w:i w:val="false"/>
          <w:color w:val="000000"/>
          <w:sz w:val="28"/>
        </w:rPr>
        <w:t>
1440 1 7 1 Мемлекеттiк емес қаржылық емес резидент ұйымдарға
</w:t>
      </w:r>
      <w:r>
        <w:br/>
      </w:r>
      <w:r>
        <w:rPr>
          <w:rFonts w:ascii="Times New Roman"/>
          <w:b w:val="false"/>
          <w:i w:val="false"/>
          <w:color w:val="000000"/>
          <w:sz w:val="28"/>
        </w:rPr>
        <w:t>
           теңгемен берiлген басқа заемдар
</w:t>
      </w:r>
      <w:r>
        <w:br/>
      </w:r>
      <w:r>
        <w:rPr>
          <w:rFonts w:ascii="Times New Roman"/>
          <w:b w:val="false"/>
          <w:i w:val="false"/>
          <w:color w:val="000000"/>
          <w:sz w:val="28"/>
        </w:rPr>
        <w:t>
1440 1 8 1 Үй шаруашылығына қызмет көрсететiн коммерциялық емес
</w:t>
      </w:r>
      <w:r>
        <w:br/>
      </w:r>
      <w:r>
        <w:rPr>
          <w:rFonts w:ascii="Times New Roman"/>
          <w:b w:val="false"/>
          <w:i w:val="false"/>
          <w:color w:val="000000"/>
          <w:sz w:val="28"/>
        </w:rPr>
        <w:t>
           резидент ұйымдарға теңгемен берiлген басқа заемдар
</w:t>
      </w:r>
      <w:r>
        <w:br/>
      </w:r>
      <w:r>
        <w:rPr>
          <w:rFonts w:ascii="Times New Roman"/>
          <w:b w:val="false"/>
          <w:i w:val="false"/>
          <w:color w:val="000000"/>
          <w:sz w:val="28"/>
        </w:rPr>
        <w:t>
1440 1 9 1 Yй шаруашылықтарына-резиденттерге теңгемен берiлген
</w:t>
      </w:r>
      <w:r>
        <w:br/>
      </w:r>
      <w:r>
        <w:rPr>
          <w:rFonts w:ascii="Times New Roman"/>
          <w:b w:val="false"/>
          <w:i w:val="false"/>
          <w:color w:val="000000"/>
          <w:sz w:val="28"/>
        </w:rPr>
        <w:t>
           басқа заемдар
</w:t>
      </w:r>
      <w:r>
        <w:br/>
      </w:r>
      <w:r>
        <w:rPr>
          <w:rFonts w:ascii="Times New Roman"/>
          <w:b w:val="false"/>
          <w:i w:val="false"/>
          <w:color w:val="000000"/>
          <w:sz w:val="28"/>
        </w:rPr>
        <w:t>
1440 2 6 1 Шетелдiк мемлекеттiң мемлекеттiк қаржылық емес
</w:t>
      </w:r>
      <w:r>
        <w:br/>
      </w:r>
      <w:r>
        <w:rPr>
          <w:rFonts w:ascii="Times New Roman"/>
          <w:b w:val="false"/>
          <w:i w:val="false"/>
          <w:color w:val="000000"/>
          <w:sz w:val="28"/>
        </w:rPr>
        <w:t>
           ұйымдарына теңгемен берiлген басқа заемдар
</w:t>
      </w:r>
      <w:r>
        <w:br/>
      </w:r>
      <w:r>
        <w:rPr>
          <w:rFonts w:ascii="Times New Roman"/>
          <w:b w:val="false"/>
          <w:i w:val="false"/>
          <w:color w:val="000000"/>
          <w:sz w:val="28"/>
        </w:rPr>
        <w:t>
1440 2 7 1 Шетелдік мемлекеттің  мемлекеттік емес қаржылық емес
</w:t>
      </w:r>
      <w:r>
        <w:br/>
      </w:r>
      <w:r>
        <w:rPr>
          <w:rFonts w:ascii="Times New Roman"/>
          <w:b w:val="false"/>
          <w:i w:val="false"/>
          <w:color w:val="000000"/>
          <w:sz w:val="28"/>
        </w:rPr>
        <w:t>
           ұйымдарына теңгемен берiлген басқа заемдар
</w:t>
      </w:r>
      <w:r>
        <w:br/>
      </w:r>
      <w:r>
        <w:rPr>
          <w:rFonts w:ascii="Times New Roman"/>
          <w:b w:val="false"/>
          <w:i w:val="false"/>
          <w:color w:val="000000"/>
          <w:sz w:val="28"/>
        </w:rPr>
        <w:t>
1440 2 8 1 Үй шаруашылығына қызмет көрсететiн коммерциялық емес
</w:t>
      </w:r>
      <w:r>
        <w:br/>
      </w:r>
      <w:r>
        <w:rPr>
          <w:rFonts w:ascii="Times New Roman"/>
          <w:b w:val="false"/>
          <w:i w:val="false"/>
          <w:color w:val="000000"/>
          <w:sz w:val="28"/>
        </w:rPr>
        <w:t>
           резидент емес ұйымдарға теңгемен берiлген басқа заемдар
</w:t>
      </w:r>
      <w:r>
        <w:br/>
      </w:r>
      <w:r>
        <w:rPr>
          <w:rFonts w:ascii="Times New Roman"/>
          <w:b w:val="false"/>
          <w:i w:val="false"/>
          <w:color w:val="000000"/>
          <w:sz w:val="28"/>
        </w:rPr>
        <w:t>
1440 2 9 1 Үй шаруашылықтарына - резидент еместерге теңгемен
</w:t>
      </w:r>
      <w:r>
        <w:br/>
      </w:r>
      <w:r>
        <w:rPr>
          <w:rFonts w:ascii="Times New Roman"/>
          <w:b w:val="false"/>
          <w:i w:val="false"/>
          <w:color w:val="000000"/>
          <w:sz w:val="28"/>
        </w:rPr>
        <w:t>
           берiлген басқа заемдар
</w:t>
      </w:r>
    </w:p>
    <w:p>
      <w:pPr>
        <w:spacing w:after="0"/>
        <w:ind w:left="0"/>
        <w:jc w:val="both"/>
      </w:pPr>
      <w:r>
        <w:rPr>
          <w:rFonts w:ascii="Times New Roman"/>
          <w:b w:val="false"/>
          <w:i w:val="false"/>
          <w:color w:val="000000"/>
          <w:sz w:val="28"/>
        </w:rPr>
        <w:t>
1450 Басқа да бағалы қағаздар
</w:t>
      </w:r>
    </w:p>
    <w:p>
      <w:pPr>
        <w:spacing w:after="0"/>
        <w:ind w:left="0"/>
        <w:jc w:val="both"/>
      </w:pPr>
      <w:r>
        <w:rPr>
          <w:rFonts w:ascii="Times New Roman"/>
          <w:b w:val="false"/>
          <w:i w:val="false"/>
          <w:color w:val="000000"/>
          <w:sz w:val="28"/>
        </w:rPr>
        <w:t>
1451 0 0 0 Өтеуге дейiн ұсталатын бағалы қағаздар
</w:t>
      </w:r>
      <w:r>
        <w:br/>
      </w:r>
      <w:r>
        <w:rPr>
          <w:rFonts w:ascii="Times New Roman"/>
          <w:b w:val="false"/>
          <w:i w:val="false"/>
          <w:color w:val="000000"/>
          <w:sz w:val="28"/>
        </w:rPr>
        <w:t>
1451 1 1 1 Қазақстан Республикасының Үкiметi шығарған өтеуге дейiн
</w:t>
      </w:r>
      <w:r>
        <w:br/>
      </w:r>
      <w:r>
        <w:rPr>
          <w:rFonts w:ascii="Times New Roman"/>
          <w:b w:val="false"/>
          <w:i w:val="false"/>
          <w:color w:val="000000"/>
          <w:sz w:val="28"/>
        </w:rPr>
        <w:t>
           ұсталатын теңгемен бағалы қағаздар
</w:t>
      </w:r>
      <w:r>
        <w:br/>
      </w:r>
      <w:r>
        <w:rPr>
          <w:rFonts w:ascii="Times New Roman"/>
          <w:b w:val="false"/>
          <w:i w:val="false"/>
          <w:color w:val="000000"/>
          <w:sz w:val="28"/>
        </w:rPr>
        <w:t>
1451 1 1 2 Қазақстан Республикасының Үкiметi шығарған өтеуге дейiн
</w:t>
      </w:r>
      <w:r>
        <w:br/>
      </w:r>
      <w:r>
        <w:rPr>
          <w:rFonts w:ascii="Times New Roman"/>
          <w:b w:val="false"/>
          <w:i w:val="false"/>
          <w:color w:val="000000"/>
          <w:sz w:val="28"/>
        </w:rPr>
        <w:t>
           ұсталатын ЕАВ-ғы бағалы қағаздар
</w:t>
      </w:r>
      <w:r>
        <w:br/>
      </w:r>
      <w:r>
        <w:rPr>
          <w:rFonts w:ascii="Times New Roman"/>
          <w:b w:val="false"/>
          <w:i w:val="false"/>
          <w:color w:val="000000"/>
          <w:sz w:val="28"/>
        </w:rPr>
        <w:t>
1451 1 2 1 Қазақстан Республикасының жергiлiктi билiк органдары
</w:t>
      </w:r>
      <w:r>
        <w:br/>
      </w:r>
      <w:r>
        <w:rPr>
          <w:rFonts w:ascii="Times New Roman"/>
          <w:b w:val="false"/>
          <w:i w:val="false"/>
          <w:color w:val="000000"/>
          <w:sz w:val="28"/>
        </w:rPr>
        <w:t>
           шығарған өтеуге дейiн ұсталатын теңгемен бағалы қағаздар
</w:t>
      </w:r>
      <w:r>
        <w:br/>
      </w:r>
      <w:r>
        <w:rPr>
          <w:rFonts w:ascii="Times New Roman"/>
          <w:b w:val="false"/>
          <w:i w:val="false"/>
          <w:color w:val="000000"/>
          <w:sz w:val="28"/>
        </w:rPr>
        <w:t>
1451 1 2 2 Қазақстан Республикасының жергiлiктi билiк органдары
</w:t>
      </w:r>
      <w:r>
        <w:br/>
      </w:r>
      <w:r>
        <w:rPr>
          <w:rFonts w:ascii="Times New Roman"/>
          <w:b w:val="false"/>
          <w:i w:val="false"/>
          <w:color w:val="000000"/>
          <w:sz w:val="28"/>
        </w:rPr>
        <w:t>
           шығарған өтеуге дейiн ұсталатын ЕАВ-ғы бағалы қағаздар
</w:t>
      </w:r>
      <w:r>
        <w:br/>
      </w:r>
      <w:r>
        <w:rPr>
          <w:rFonts w:ascii="Times New Roman"/>
          <w:b w:val="false"/>
          <w:i w:val="false"/>
          <w:color w:val="000000"/>
          <w:sz w:val="28"/>
        </w:rPr>
        <w:t>
1451 1 3 1 Қазақстан Республикасының Ұлттық Банкi шығарған өтеуге
</w:t>
      </w:r>
      <w:r>
        <w:br/>
      </w:r>
      <w:r>
        <w:rPr>
          <w:rFonts w:ascii="Times New Roman"/>
          <w:b w:val="false"/>
          <w:i w:val="false"/>
          <w:color w:val="000000"/>
          <w:sz w:val="28"/>
        </w:rPr>
        <w:t>
           дейiн ұсталатын теңгемен бағалы қағаздар
</w:t>
      </w:r>
      <w:r>
        <w:br/>
      </w:r>
      <w:r>
        <w:rPr>
          <w:rFonts w:ascii="Times New Roman"/>
          <w:b w:val="false"/>
          <w:i w:val="false"/>
          <w:color w:val="000000"/>
          <w:sz w:val="28"/>
        </w:rPr>
        <w:t>
1451 1 3 2 Қазақстан Республикасының Ұлттық Банкi шығарған өтеуге
</w:t>
      </w:r>
      <w:r>
        <w:br/>
      </w:r>
      <w:r>
        <w:rPr>
          <w:rFonts w:ascii="Times New Roman"/>
          <w:b w:val="false"/>
          <w:i w:val="false"/>
          <w:color w:val="000000"/>
          <w:sz w:val="28"/>
        </w:rPr>
        <w:t>
           дейiн ұсталатын ЕАВ-ғы бағалы қағаздар
</w:t>
      </w:r>
      <w:r>
        <w:br/>
      </w:r>
      <w:r>
        <w:rPr>
          <w:rFonts w:ascii="Times New Roman"/>
          <w:b w:val="false"/>
          <w:i w:val="false"/>
          <w:color w:val="000000"/>
          <w:sz w:val="28"/>
        </w:rPr>
        <w:t>
1451 1 4 1 Резидент банктер шығарған өтеуге дейiн ұсталатын
</w:t>
      </w:r>
      <w:r>
        <w:br/>
      </w:r>
      <w:r>
        <w:rPr>
          <w:rFonts w:ascii="Times New Roman"/>
          <w:b w:val="false"/>
          <w:i w:val="false"/>
          <w:color w:val="000000"/>
          <w:sz w:val="28"/>
        </w:rPr>
        <w:t>
           теңгемен бағалы қағаздар
</w:t>
      </w:r>
      <w:r>
        <w:br/>
      </w:r>
      <w:r>
        <w:rPr>
          <w:rFonts w:ascii="Times New Roman"/>
          <w:b w:val="false"/>
          <w:i w:val="false"/>
          <w:color w:val="000000"/>
          <w:sz w:val="28"/>
        </w:rPr>
        <w:t>
1451 1 4 2 Резидент банктер шығарған өтеуге дейiн ұсталатын ЕАВ-ғы
</w:t>
      </w:r>
      <w:r>
        <w:br/>
      </w:r>
      <w:r>
        <w:rPr>
          <w:rFonts w:ascii="Times New Roman"/>
          <w:b w:val="false"/>
          <w:i w:val="false"/>
          <w:color w:val="000000"/>
          <w:sz w:val="28"/>
        </w:rPr>
        <w:t>
           бағалы қағаздар
</w:t>
      </w:r>
      <w:r>
        <w:br/>
      </w:r>
      <w:r>
        <w:rPr>
          <w:rFonts w:ascii="Times New Roman"/>
          <w:b w:val="false"/>
          <w:i w:val="false"/>
          <w:color w:val="000000"/>
          <w:sz w:val="28"/>
        </w:rPr>
        <w:t>
1451 1 4 3 Резидент банктер шығарған өтеуге дейiн ұсталатын ВБТ-гi
</w:t>
      </w:r>
      <w:r>
        <w:br/>
      </w:r>
      <w:r>
        <w:rPr>
          <w:rFonts w:ascii="Times New Roman"/>
          <w:b w:val="false"/>
          <w:i w:val="false"/>
          <w:color w:val="000000"/>
          <w:sz w:val="28"/>
        </w:rPr>
        <w:t>
           бағалы қағаздар
</w:t>
      </w:r>
      <w:r>
        <w:br/>
      </w:r>
      <w:r>
        <w:rPr>
          <w:rFonts w:ascii="Times New Roman"/>
          <w:b w:val="false"/>
          <w:i w:val="false"/>
          <w:color w:val="000000"/>
          <w:sz w:val="28"/>
        </w:rPr>
        <w:t>
1451 1 5 1 Банк операцияларының жекелеген түрлерiн жүзеге асыратын
</w:t>
      </w:r>
      <w:r>
        <w:br/>
      </w:r>
      <w:r>
        <w:rPr>
          <w:rFonts w:ascii="Times New Roman"/>
          <w:b w:val="false"/>
          <w:i w:val="false"/>
          <w:color w:val="000000"/>
          <w:sz w:val="28"/>
        </w:rPr>
        <w:t>
           ұйымдар резиденттер шығарған өтеуге дейiн ұсталатын
</w:t>
      </w:r>
      <w:r>
        <w:br/>
      </w:r>
      <w:r>
        <w:rPr>
          <w:rFonts w:ascii="Times New Roman"/>
          <w:b w:val="false"/>
          <w:i w:val="false"/>
          <w:color w:val="000000"/>
          <w:sz w:val="28"/>
        </w:rPr>
        <w:t>
           теңгемен бағалы қағаздар
</w:t>
      </w:r>
      <w:r>
        <w:br/>
      </w:r>
      <w:r>
        <w:rPr>
          <w:rFonts w:ascii="Times New Roman"/>
          <w:b w:val="false"/>
          <w:i w:val="false"/>
          <w:color w:val="000000"/>
          <w:sz w:val="28"/>
        </w:rPr>
        <w:t>
1451 1 5 2 Банк операцияларының жекелеген түрлерiн жүзеге асыратын
</w:t>
      </w:r>
      <w:r>
        <w:br/>
      </w:r>
      <w:r>
        <w:rPr>
          <w:rFonts w:ascii="Times New Roman"/>
          <w:b w:val="false"/>
          <w:i w:val="false"/>
          <w:color w:val="000000"/>
          <w:sz w:val="28"/>
        </w:rPr>
        <w:t>
           ұйымдар резиденттер шығарған өтеуге дейiн ұсталатын ЕАВ-
</w:t>
      </w:r>
      <w:r>
        <w:br/>
      </w:r>
      <w:r>
        <w:rPr>
          <w:rFonts w:ascii="Times New Roman"/>
          <w:b w:val="false"/>
          <w:i w:val="false"/>
          <w:color w:val="000000"/>
          <w:sz w:val="28"/>
        </w:rPr>
        <w:t>
           ғы бағалы қағаздар
</w:t>
      </w:r>
      <w:r>
        <w:br/>
      </w:r>
      <w:r>
        <w:rPr>
          <w:rFonts w:ascii="Times New Roman"/>
          <w:b w:val="false"/>
          <w:i w:val="false"/>
          <w:color w:val="000000"/>
          <w:sz w:val="28"/>
        </w:rPr>
        <w:t>
1451 1 5 3 Банк операцияларының жекелеген түрлерiн жүзеге асыратын
</w:t>
      </w:r>
      <w:r>
        <w:br/>
      </w:r>
      <w:r>
        <w:rPr>
          <w:rFonts w:ascii="Times New Roman"/>
          <w:b w:val="false"/>
          <w:i w:val="false"/>
          <w:color w:val="000000"/>
          <w:sz w:val="28"/>
        </w:rPr>
        <w:t>
           ұйымдар резиденттер шығарған өтеуге дейiн ұсталатын
</w:t>
      </w:r>
      <w:r>
        <w:br/>
      </w:r>
      <w:r>
        <w:rPr>
          <w:rFonts w:ascii="Times New Roman"/>
          <w:b w:val="false"/>
          <w:i w:val="false"/>
          <w:color w:val="000000"/>
          <w:sz w:val="28"/>
        </w:rPr>
        <w:t>
           ВБТ-гi бағалы қағаздар
</w:t>
      </w:r>
      <w:r>
        <w:br/>
      </w:r>
      <w:r>
        <w:rPr>
          <w:rFonts w:ascii="Times New Roman"/>
          <w:b w:val="false"/>
          <w:i w:val="false"/>
          <w:color w:val="000000"/>
          <w:sz w:val="28"/>
        </w:rPr>
        <w:t>
1451 1 6 1 Мемлекеттiк қаржылық емес резидент ұйымдар шығарған
</w:t>
      </w:r>
      <w:r>
        <w:br/>
      </w:r>
      <w:r>
        <w:rPr>
          <w:rFonts w:ascii="Times New Roman"/>
          <w:b w:val="false"/>
          <w:i w:val="false"/>
          <w:color w:val="000000"/>
          <w:sz w:val="28"/>
        </w:rPr>
        <w:t>
           өтеуге дейiн ұсталатын теңгемен бағалы қағаздар
</w:t>
      </w:r>
      <w:r>
        <w:br/>
      </w:r>
      <w:r>
        <w:rPr>
          <w:rFonts w:ascii="Times New Roman"/>
          <w:b w:val="false"/>
          <w:i w:val="false"/>
          <w:color w:val="000000"/>
          <w:sz w:val="28"/>
        </w:rPr>
        <w:t>
1451 1 6 2 Мемлекеттiк қаржылық емес резидент ұйымдар шығарған
</w:t>
      </w:r>
      <w:r>
        <w:br/>
      </w:r>
      <w:r>
        <w:rPr>
          <w:rFonts w:ascii="Times New Roman"/>
          <w:b w:val="false"/>
          <w:i w:val="false"/>
          <w:color w:val="000000"/>
          <w:sz w:val="28"/>
        </w:rPr>
        <w:t>
           өтеуге дейiн ұсталатын ЕАВ-ғы бағалы қағаздар
</w:t>
      </w:r>
      <w:r>
        <w:br/>
      </w:r>
      <w:r>
        <w:rPr>
          <w:rFonts w:ascii="Times New Roman"/>
          <w:b w:val="false"/>
          <w:i w:val="false"/>
          <w:color w:val="000000"/>
          <w:sz w:val="28"/>
        </w:rPr>
        <w:t>
1451 1 6 3 Мемлекеттiк қаржылық емес резидент ұйымдар шығарған
</w:t>
      </w:r>
      <w:r>
        <w:br/>
      </w:r>
      <w:r>
        <w:rPr>
          <w:rFonts w:ascii="Times New Roman"/>
          <w:b w:val="false"/>
          <w:i w:val="false"/>
          <w:color w:val="000000"/>
          <w:sz w:val="28"/>
        </w:rPr>
        <w:t>
           өтеуге дейiн ұсталатын ВБТ-гi бағалы қағаздар
</w:t>
      </w:r>
      <w:r>
        <w:br/>
      </w:r>
      <w:r>
        <w:rPr>
          <w:rFonts w:ascii="Times New Roman"/>
          <w:b w:val="false"/>
          <w:i w:val="false"/>
          <w:color w:val="000000"/>
          <w:sz w:val="28"/>
        </w:rPr>
        <w:t>
1451 1 7 1 Мемлекеттік емес қаржылық емес резидент ұйымдар шығарған
</w:t>
      </w:r>
      <w:r>
        <w:br/>
      </w:r>
      <w:r>
        <w:rPr>
          <w:rFonts w:ascii="Times New Roman"/>
          <w:b w:val="false"/>
          <w:i w:val="false"/>
          <w:color w:val="000000"/>
          <w:sz w:val="28"/>
        </w:rPr>
        <w:t>
           өтеуге дейiн ұсталатын теңгемен бағалы қағаздар
</w:t>
      </w:r>
      <w:r>
        <w:br/>
      </w:r>
      <w:r>
        <w:rPr>
          <w:rFonts w:ascii="Times New Roman"/>
          <w:b w:val="false"/>
          <w:i w:val="false"/>
          <w:color w:val="000000"/>
          <w:sz w:val="28"/>
        </w:rPr>
        <w:t>
1451 1 7 2 Мемлекеттiк емес қаржылық емес резидент ұйымдар шығарған
</w:t>
      </w:r>
      <w:r>
        <w:br/>
      </w:r>
      <w:r>
        <w:rPr>
          <w:rFonts w:ascii="Times New Roman"/>
          <w:b w:val="false"/>
          <w:i w:val="false"/>
          <w:color w:val="000000"/>
          <w:sz w:val="28"/>
        </w:rPr>
        <w:t>
           өтеуге дейiн ұсталатын ЕАВ-ғы бағалы қағаздар
</w:t>
      </w:r>
      <w:r>
        <w:br/>
      </w:r>
      <w:r>
        <w:rPr>
          <w:rFonts w:ascii="Times New Roman"/>
          <w:b w:val="false"/>
          <w:i w:val="false"/>
          <w:color w:val="000000"/>
          <w:sz w:val="28"/>
        </w:rPr>
        <w:t>
1451 1 7 3 Мемлекеттiк емес қаржылық емес резидент ұйымдар шығарған
</w:t>
      </w:r>
      <w:r>
        <w:br/>
      </w:r>
      <w:r>
        <w:rPr>
          <w:rFonts w:ascii="Times New Roman"/>
          <w:b w:val="false"/>
          <w:i w:val="false"/>
          <w:color w:val="000000"/>
          <w:sz w:val="28"/>
        </w:rPr>
        <w:t>
           өтеуге дейiн ұсталатын ВБТ-гi бағалы қағаздар
</w:t>
      </w:r>
      <w:r>
        <w:br/>
      </w:r>
      <w:r>
        <w:rPr>
          <w:rFonts w:ascii="Times New Roman"/>
          <w:b w:val="false"/>
          <w:i w:val="false"/>
          <w:color w:val="000000"/>
          <w:sz w:val="28"/>
        </w:rPr>
        <w:t>
1451 2 1 2 Шетелдiк мемлекеттiң Yкiметi шығарған өтеуге дейiн
</w:t>
      </w:r>
      <w:r>
        <w:br/>
      </w:r>
      <w:r>
        <w:rPr>
          <w:rFonts w:ascii="Times New Roman"/>
          <w:b w:val="false"/>
          <w:i w:val="false"/>
          <w:color w:val="000000"/>
          <w:sz w:val="28"/>
        </w:rPr>
        <w:t>
           ұсталатын ЕАВ-ғы бағалы қағаздар
</w:t>
      </w:r>
      <w:r>
        <w:br/>
      </w:r>
      <w:r>
        <w:rPr>
          <w:rFonts w:ascii="Times New Roman"/>
          <w:b w:val="false"/>
          <w:i w:val="false"/>
          <w:color w:val="000000"/>
          <w:sz w:val="28"/>
        </w:rPr>
        <w:t>
1451 2 1 3 Шетелдiк мемлекеттiң Yкiметi шығарған өтеуге дейiн
</w:t>
      </w:r>
      <w:r>
        <w:br/>
      </w:r>
      <w:r>
        <w:rPr>
          <w:rFonts w:ascii="Times New Roman"/>
          <w:b w:val="false"/>
          <w:i w:val="false"/>
          <w:color w:val="000000"/>
          <w:sz w:val="28"/>
        </w:rPr>
        <w:t>
           ұсталатын ВБТ-гi бағалы қағаздар
</w:t>
      </w:r>
      <w:r>
        <w:br/>
      </w:r>
      <w:r>
        <w:rPr>
          <w:rFonts w:ascii="Times New Roman"/>
          <w:b w:val="false"/>
          <w:i w:val="false"/>
          <w:color w:val="000000"/>
          <w:sz w:val="28"/>
        </w:rPr>
        <w:t>
1451 2 2 2 Шетелдiк мемлекеттiң жергiлiктi билiк органдары шығарған
</w:t>
      </w:r>
      <w:r>
        <w:br/>
      </w:r>
      <w:r>
        <w:rPr>
          <w:rFonts w:ascii="Times New Roman"/>
          <w:b w:val="false"/>
          <w:i w:val="false"/>
          <w:color w:val="000000"/>
          <w:sz w:val="28"/>
        </w:rPr>
        <w:t>
           өтеуге дейiн ұсталатын ЕАВ-ғы бағалы қағаздар
</w:t>
      </w:r>
      <w:r>
        <w:br/>
      </w:r>
      <w:r>
        <w:rPr>
          <w:rFonts w:ascii="Times New Roman"/>
          <w:b w:val="false"/>
          <w:i w:val="false"/>
          <w:color w:val="000000"/>
          <w:sz w:val="28"/>
        </w:rPr>
        <w:t>
1451 2 2 3 Шетелдiк мемлекеттiң жергiлiктi билiк органдары шығарған
</w:t>
      </w:r>
      <w:r>
        <w:br/>
      </w:r>
      <w:r>
        <w:rPr>
          <w:rFonts w:ascii="Times New Roman"/>
          <w:b w:val="false"/>
          <w:i w:val="false"/>
          <w:color w:val="000000"/>
          <w:sz w:val="28"/>
        </w:rPr>
        <w:t>
           өтеуге дейiн ұсталатын ВБТ-гi бағалы қағаздар
</w:t>
      </w:r>
      <w:r>
        <w:br/>
      </w:r>
      <w:r>
        <w:rPr>
          <w:rFonts w:ascii="Times New Roman"/>
          <w:b w:val="false"/>
          <w:i w:val="false"/>
          <w:color w:val="000000"/>
          <w:sz w:val="28"/>
        </w:rPr>
        <w:t>
1451 2 3 2 Шетелдiк орталық банктер шығарған өтеуге дейiн ұсталатын
</w:t>
      </w:r>
      <w:r>
        <w:br/>
      </w:r>
      <w:r>
        <w:rPr>
          <w:rFonts w:ascii="Times New Roman"/>
          <w:b w:val="false"/>
          <w:i w:val="false"/>
          <w:color w:val="000000"/>
          <w:sz w:val="28"/>
        </w:rPr>
        <w:t>
           ЕАВ-ғы бағалы қағаздар
</w:t>
      </w:r>
      <w:r>
        <w:br/>
      </w:r>
      <w:r>
        <w:rPr>
          <w:rFonts w:ascii="Times New Roman"/>
          <w:b w:val="false"/>
          <w:i w:val="false"/>
          <w:color w:val="000000"/>
          <w:sz w:val="28"/>
        </w:rPr>
        <w:t>
1451 2 3 3 Шетелдiк орталық банктер шығарған өтеуге дейiн ұсталатын
</w:t>
      </w:r>
      <w:r>
        <w:br/>
      </w:r>
      <w:r>
        <w:rPr>
          <w:rFonts w:ascii="Times New Roman"/>
          <w:b w:val="false"/>
          <w:i w:val="false"/>
          <w:color w:val="000000"/>
          <w:sz w:val="28"/>
        </w:rPr>
        <w:t>
           ВБТ-гi бағалы қағаздар
</w:t>
      </w:r>
      <w:r>
        <w:br/>
      </w:r>
      <w:r>
        <w:rPr>
          <w:rFonts w:ascii="Times New Roman"/>
          <w:b w:val="false"/>
          <w:i w:val="false"/>
          <w:color w:val="000000"/>
          <w:sz w:val="28"/>
        </w:rPr>
        <w:t>
1451 2 4 2 Резидент емес банктер шығарған өтеуге дейiн ұсталатын
</w:t>
      </w:r>
      <w:r>
        <w:br/>
      </w:r>
      <w:r>
        <w:rPr>
          <w:rFonts w:ascii="Times New Roman"/>
          <w:b w:val="false"/>
          <w:i w:val="false"/>
          <w:color w:val="000000"/>
          <w:sz w:val="28"/>
        </w:rPr>
        <w:t>
           EAB-ғы бағалы қағаздар
</w:t>
      </w:r>
      <w:r>
        <w:br/>
      </w:r>
      <w:r>
        <w:rPr>
          <w:rFonts w:ascii="Times New Roman"/>
          <w:b w:val="false"/>
          <w:i w:val="false"/>
          <w:color w:val="000000"/>
          <w:sz w:val="28"/>
        </w:rPr>
        <w:t>
1451 2 4 3 Резидент емес банктер шығарған өтеуге дейін ұсталатын
</w:t>
      </w:r>
      <w:r>
        <w:br/>
      </w:r>
      <w:r>
        <w:rPr>
          <w:rFonts w:ascii="Times New Roman"/>
          <w:b w:val="false"/>
          <w:i w:val="false"/>
          <w:color w:val="000000"/>
          <w:sz w:val="28"/>
        </w:rPr>
        <w:t>
           ВБТ-гі бағалы қағаздар
</w:t>
      </w:r>
      <w:r>
        <w:br/>
      </w:r>
      <w:r>
        <w:rPr>
          <w:rFonts w:ascii="Times New Roman"/>
          <w:b w:val="false"/>
          <w:i w:val="false"/>
          <w:color w:val="000000"/>
          <w:sz w:val="28"/>
        </w:rPr>
        <w:t>
1451 2 5 2 Банк операцияларының жекелеген түрлерiн жүзеге асыратын
</w:t>
      </w:r>
      <w:r>
        <w:br/>
      </w:r>
      <w:r>
        <w:rPr>
          <w:rFonts w:ascii="Times New Roman"/>
          <w:b w:val="false"/>
          <w:i w:val="false"/>
          <w:color w:val="000000"/>
          <w:sz w:val="28"/>
        </w:rPr>
        <w:t>
           резидент емес ұйымдар шығарған өтеуге дейiн ұсталатын
</w:t>
      </w:r>
      <w:r>
        <w:br/>
      </w:r>
      <w:r>
        <w:rPr>
          <w:rFonts w:ascii="Times New Roman"/>
          <w:b w:val="false"/>
          <w:i w:val="false"/>
          <w:color w:val="000000"/>
          <w:sz w:val="28"/>
        </w:rPr>
        <w:t>
           ЕАВ-ғы бағалы қағаздар
</w:t>
      </w:r>
      <w:r>
        <w:br/>
      </w:r>
      <w:r>
        <w:rPr>
          <w:rFonts w:ascii="Times New Roman"/>
          <w:b w:val="false"/>
          <w:i w:val="false"/>
          <w:color w:val="000000"/>
          <w:sz w:val="28"/>
        </w:rPr>
        <w:t>
1451 2 5 3 Банк операцияларының жекелеген түрлерiн жүзеге асыратын
</w:t>
      </w:r>
      <w:r>
        <w:br/>
      </w:r>
      <w:r>
        <w:rPr>
          <w:rFonts w:ascii="Times New Roman"/>
          <w:b w:val="false"/>
          <w:i w:val="false"/>
          <w:color w:val="000000"/>
          <w:sz w:val="28"/>
        </w:rPr>
        <w:t>
           резидент емес ұйымдар шығарған өтеуге дейiн ұсталатын
</w:t>
      </w:r>
      <w:r>
        <w:br/>
      </w:r>
      <w:r>
        <w:rPr>
          <w:rFonts w:ascii="Times New Roman"/>
          <w:b w:val="false"/>
          <w:i w:val="false"/>
          <w:color w:val="000000"/>
          <w:sz w:val="28"/>
        </w:rPr>
        <w:t>
           ВБТ-гi бағалы қағаздар
</w:t>
      </w:r>
      <w:r>
        <w:br/>
      </w:r>
      <w:r>
        <w:rPr>
          <w:rFonts w:ascii="Times New Roman"/>
          <w:b w:val="false"/>
          <w:i w:val="false"/>
          <w:color w:val="000000"/>
          <w:sz w:val="28"/>
        </w:rPr>
        <w:t>
1451 2 6 2 Шетелдiк мемлекеттiң мемлекеттiк қаржылық емес ұйымдары
</w:t>
      </w:r>
      <w:r>
        <w:br/>
      </w:r>
      <w:r>
        <w:rPr>
          <w:rFonts w:ascii="Times New Roman"/>
          <w:b w:val="false"/>
          <w:i w:val="false"/>
          <w:color w:val="000000"/>
          <w:sz w:val="28"/>
        </w:rPr>
        <w:t>
           шығарған өтеуге дейiн ұсталатын ЕАВ-ғы бағалы қағаздар
</w:t>
      </w:r>
      <w:r>
        <w:br/>
      </w:r>
      <w:r>
        <w:rPr>
          <w:rFonts w:ascii="Times New Roman"/>
          <w:b w:val="false"/>
          <w:i w:val="false"/>
          <w:color w:val="000000"/>
          <w:sz w:val="28"/>
        </w:rPr>
        <w:t>
1451 2 6 3 Шетелдiк мемлекеттің мемлекеттiк қаржылық емес ұйымдары
</w:t>
      </w:r>
      <w:r>
        <w:br/>
      </w:r>
      <w:r>
        <w:rPr>
          <w:rFonts w:ascii="Times New Roman"/>
          <w:b w:val="false"/>
          <w:i w:val="false"/>
          <w:color w:val="000000"/>
          <w:sz w:val="28"/>
        </w:rPr>
        <w:t>
           шығарған өтеуге дейiн ұсталатын ВБТ-гi бағалы қағаздар
</w:t>
      </w:r>
      <w:r>
        <w:br/>
      </w:r>
      <w:r>
        <w:rPr>
          <w:rFonts w:ascii="Times New Roman"/>
          <w:b w:val="false"/>
          <w:i w:val="false"/>
          <w:color w:val="000000"/>
          <w:sz w:val="28"/>
        </w:rPr>
        <w:t>
1451 2 7 2 Мемлекеттiк емес қаржылық емес резидент емес ұйымдар
</w:t>
      </w:r>
      <w:r>
        <w:br/>
      </w:r>
      <w:r>
        <w:rPr>
          <w:rFonts w:ascii="Times New Roman"/>
          <w:b w:val="false"/>
          <w:i w:val="false"/>
          <w:color w:val="000000"/>
          <w:sz w:val="28"/>
        </w:rPr>
        <w:t>
           шығарған өтеуге дейiн ұсталатын ЕАВ-ғы бағалы қағаздар
</w:t>
      </w:r>
      <w:r>
        <w:br/>
      </w:r>
      <w:r>
        <w:rPr>
          <w:rFonts w:ascii="Times New Roman"/>
          <w:b w:val="false"/>
          <w:i w:val="false"/>
          <w:color w:val="000000"/>
          <w:sz w:val="28"/>
        </w:rPr>
        <w:t>
1451 2 7 3 Мемлекеттiк емес қаржылық емес резидент емес ұйымдар
</w:t>
      </w:r>
      <w:r>
        <w:br/>
      </w:r>
      <w:r>
        <w:rPr>
          <w:rFonts w:ascii="Times New Roman"/>
          <w:b w:val="false"/>
          <w:i w:val="false"/>
          <w:color w:val="000000"/>
          <w:sz w:val="28"/>
        </w:rPr>
        <w:t>
           шығарған өтеуге дейiн ұсталатын ВБТ-гi бағалы қағаздар
</w:t>
      </w:r>
    </w:p>
    <w:p>
      <w:pPr>
        <w:spacing w:after="0"/>
        <w:ind w:left="0"/>
        <w:jc w:val="both"/>
      </w:pPr>
      <w:r>
        <w:rPr>
          <w:rFonts w:ascii="Times New Roman"/>
          <w:b w:val="false"/>
          <w:i w:val="false"/>
          <w:color w:val="000000"/>
          <w:sz w:val="28"/>
        </w:rPr>
        <w:t>
1452 0 0 0 Сатуға арналған қолда бар бағалы қағаздар
</w:t>
      </w:r>
      <w:r>
        <w:br/>
      </w:r>
      <w:r>
        <w:rPr>
          <w:rFonts w:ascii="Times New Roman"/>
          <w:b w:val="false"/>
          <w:i w:val="false"/>
          <w:color w:val="000000"/>
          <w:sz w:val="28"/>
        </w:rPr>
        <w:t>
1452 1 1 1 Қазақстан Республикасының Үкiметi шығарған сатуға
</w:t>
      </w:r>
      <w:r>
        <w:br/>
      </w:r>
      <w:r>
        <w:rPr>
          <w:rFonts w:ascii="Times New Roman"/>
          <w:b w:val="false"/>
          <w:i w:val="false"/>
          <w:color w:val="000000"/>
          <w:sz w:val="28"/>
        </w:rPr>
        <w:t>
           арналған қолда бар теңгемен бағалы қағаздар
</w:t>
      </w:r>
      <w:r>
        <w:br/>
      </w:r>
      <w:r>
        <w:rPr>
          <w:rFonts w:ascii="Times New Roman"/>
          <w:b w:val="false"/>
          <w:i w:val="false"/>
          <w:color w:val="000000"/>
          <w:sz w:val="28"/>
        </w:rPr>
        <w:t>
1452 1 1 2 Қазақстан Республикасынын Үкiметi шығарған сатуға
</w:t>
      </w:r>
      <w:r>
        <w:br/>
      </w:r>
      <w:r>
        <w:rPr>
          <w:rFonts w:ascii="Times New Roman"/>
          <w:b w:val="false"/>
          <w:i w:val="false"/>
          <w:color w:val="000000"/>
          <w:sz w:val="28"/>
        </w:rPr>
        <w:t>
           арналған қолда бар ЕАВ-ғы бағалы қағаздар
</w:t>
      </w:r>
      <w:r>
        <w:br/>
      </w:r>
      <w:r>
        <w:rPr>
          <w:rFonts w:ascii="Times New Roman"/>
          <w:b w:val="false"/>
          <w:i w:val="false"/>
          <w:color w:val="000000"/>
          <w:sz w:val="28"/>
        </w:rPr>
        <w:t>
1452 1 2 1 Қазақстан Республикасының жергілiктi билiк органдары
</w:t>
      </w:r>
      <w:r>
        <w:br/>
      </w:r>
      <w:r>
        <w:rPr>
          <w:rFonts w:ascii="Times New Roman"/>
          <w:b w:val="false"/>
          <w:i w:val="false"/>
          <w:color w:val="000000"/>
          <w:sz w:val="28"/>
        </w:rPr>
        <w:t>
           шығарған сатуға арналған қолда бар теңгемен бағалы
</w:t>
      </w:r>
      <w:r>
        <w:br/>
      </w:r>
      <w:r>
        <w:rPr>
          <w:rFonts w:ascii="Times New Roman"/>
          <w:b w:val="false"/>
          <w:i w:val="false"/>
          <w:color w:val="000000"/>
          <w:sz w:val="28"/>
        </w:rPr>
        <w:t>
           қағаздар
</w:t>
      </w:r>
      <w:r>
        <w:br/>
      </w:r>
      <w:r>
        <w:rPr>
          <w:rFonts w:ascii="Times New Roman"/>
          <w:b w:val="false"/>
          <w:i w:val="false"/>
          <w:color w:val="000000"/>
          <w:sz w:val="28"/>
        </w:rPr>
        <w:t>
1452 1 2 2 Қазақстан Республикасының жергiлiктi билiк органдары
</w:t>
      </w:r>
      <w:r>
        <w:br/>
      </w:r>
      <w:r>
        <w:rPr>
          <w:rFonts w:ascii="Times New Roman"/>
          <w:b w:val="false"/>
          <w:i w:val="false"/>
          <w:color w:val="000000"/>
          <w:sz w:val="28"/>
        </w:rPr>
        <w:t>
           шығарған сатуға арналған қолда бар ЕАВ-ғы бағалы қағаздар
</w:t>
      </w:r>
      <w:r>
        <w:br/>
      </w:r>
      <w:r>
        <w:rPr>
          <w:rFonts w:ascii="Times New Roman"/>
          <w:b w:val="false"/>
          <w:i w:val="false"/>
          <w:color w:val="000000"/>
          <w:sz w:val="28"/>
        </w:rPr>
        <w:t>
1452 1 3 1 Қазақстан Республикасының Ұлттық Банкi шығарған сатуға
</w:t>
      </w:r>
      <w:r>
        <w:br/>
      </w:r>
      <w:r>
        <w:rPr>
          <w:rFonts w:ascii="Times New Roman"/>
          <w:b w:val="false"/>
          <w:i w:val="false"/>
          <w:color w:val="000000"/>
          <w:sz w:val="28"/>
        </w:rPr>
        <w:t>
           арналған қолда бар теңгемен бағалы қағаздар
</w:t>
      </w:r>
      <w:r>
        <w:br/>
      </w:r>
      <w:r>
        <w:rPr>
          <w:rFonts w:ascii="Times New Roman"/>
          <w:b w:val="false"/>
          <w:i w:val="false"/>
          <w:color w:val="000000"/>
          <w:sz w:val="28"/>
        </w:rPr>
        <w:t>
1452 1 3 2 Қазақстан Республикасының Ұлттық Банкi шығарған сатуға
</w:t>
      </w:r>
      <w:r>
        <w:br/>
      </w:r>
      <w:r>
        <w:rPr>
          <w:rFonts w:ascii="Times New Roman"/>
          <w:b w:val="false"/>
          <w:i w:val="false"/>
          <w:color w:val="000000"/>
          <w:sz w:val="28"/>
        </w:rPr>
        <w:t>
           арналған қолда бар ЕАВ-ғы бағалы қағаздар
</w:t>
      </w:r>
      <w:r>
        <w:br/>
      </w:r>
      <w:r>
        <w:rPr>
          <w:rFonts w:ascii="Times New Roman"/>
          <w:b w:val="false"/>
          <w:i w:val="false"/>
          <w:color w:val="000000"/>
          <w:sz w:val="28"/>
        </w:rPr>
        <w:t>
1452 1 4 1 Резидент банктер шығарған сатуға арналған қолда бар
</w:t>
      </w:r>
      <w:r>
        <w:br/>
      </w:r>
      <w:r>
        <w:rPr>
          <w:rFonts w:ascii="Times New Roman"/>
          <w:b w:val="false"/>
          <w:i w:val="false"/>
          <w:color w:val="000000"/>
          <w:sz w:val="28"/>
        </w:rPr>
        <w:t>
           теңгемен бағалы қағаздар
</w:t>
      </w:r>
      <w:r>
        <w:br/>
      </w:r>
      <w:r>
        <w:rPr>
          <w:rFonts w:ascii="Times New Roman"/>
          <w:b w:val="false"/>
          <w:i w:val="false"/>
          <w:color w:val="000000"/>
          <w:sz w:val="28"/>
        </w:rPr>
        <w:t>
1452 1 4 2 Резидент банктер шығарған сатуға арналған қолда бар
</w:t>
      </w:r>
      <w:r>
        <w:br/>
      </w:r>
      <w:r>
        <w:rPr>
          <w:rFonts w:ascii="Times New Roman"/>
          <w:b w:val="false"/>
          <w:i w:val="false"/>
          <w:color w:val="000000"/>
          <w:sz w:val="28"/>
        </w:rPr>
        <w:t>
           ЕАВ-ғы бағалы қағаздар
</w:t>
      </w:r>
      <w:r>
        <w:br/>
      </w:r>
      <w:r>
        <w:rPr>
          <w:rFonts w:ascii="Times New Roman"/>
          <w:b w:val="false"/>
          <w:i w:val="false"/>
          <w:color w:val="000000"/>
          <w:sz w:val="28"/>
        </w:rPr>
        <w:t>
1452 1 4 3 Резидент банктер шығарған сатуға арналған қолда бар
</w:t>
      </w:r>
      <w:r>
        <w:br/>
      </w:r>
      <w:r>
        <w:rPr>
          <w:rFonts w:ascii="Times New Roman"/>
          <w:b w:val="false"/>
          <w:i w:val="false"/>
          <w:color w:val="000000"/>
          <w:sz w:val="28"/>
        </w:rPr>
        <w:t>
           ВБТ-гi бағалы қағаздар
</w:t>
      </w:r>
      <w:r>
        <w:br/>
      </w:r>
      <w:r>
        <w:rPr>
          <w:rFonts w:ascii="Times New Roman"/>
          <w:b w:val="false"/>
          <w:i w:val="false"/>
          <w:color w:val="000000"/>
          <w:sz w:val="28"/>
        </w:rPr>
        <w:t>
1452 1 5 1 Банк операцияларының жекелеген түрлерiн жүзеге асыратын
</w:t>
      </w:r>
      <w:r>
        <w:br/>
      </w:r>
      <w:r>
        <w:rPr>
          <w:rFonts w:ascii="Times New Roman"/>
          <w:b w:val="false"/>
          <w:i w:val="false"/>
          <w:color w:val="000000"/>
          <w:sz w:val="28"/>
        </w:rPr>
        <w:t>
           резидент ұйымдар шығарған сатуға арналған қолда бар
</w:t>
      </w:r>
      <w:r>
        <w:br/>
      </w:r>
      <w:r>
        <w:rPr>
          <w:rFonts w:ascii="Times New Roman"/>
          <w:b w:val="false"/>
          <w:i w:val="false"/>
          <w:color w:val="000000"/>
          <w:sz w:val="28"/>
        </w:rPr>
        <w:t>
           теңгемен бағалы қағаздар
</w:t>
      </w:r>
      <w:r>
        <w:br/>
      </w:r>
      <w:r>
        <w:rPr>
          <w:rFonts w:ascii="Times New Roman"/>
          <w:b w:val="false"/>
          <w:i w:val="false"/>
          <w:color w:val="000000"/>
          <w:sz w:val="28"/>
        </w:rPr>
        <w:t>
1452 1 5 2 Банк операцияларының жекелеген түрлерiн жүзеге асыратын
</w:t>
      </w:r>
      <w:r>
        <w:br/>
      </w:r>
      <w:r>
        <w:rPr>
          <w:rFonts w:ascii="Times New Roman"/>
          <w:b w:val="false"/>
          <w:i w:val="false"/>
          <w:color w:val="000000"/>
          <w:sz w:val="28"/>
        </w:rPr>
        <w:t>
           резидент ұйымдар шығарған сатуға арналған қолда бар
</w:t>
      </w:r>
      <w:r>
        <w:br/>
      </w:r>
      <w:r>
        <w:rPr>
          <w:rFonts w:ascii="Times New Roman"/>
          <w:b w:val="false"/>
          <w:i w:val="false"/>
          <w:color w:val="000000"/>
          <w:sz w:val="28"/>
        </w:rPr>
        <w:t>
           ЕАВ-ғы бағалы қағаздар
</w:t>
      </w:r>
      <w:r>
        <w:br/>
      </w:r>
      <w:r>
        <w:rPr>
          <w:rFonts w:ascii="Times New Roman"/>
          <w:b w:val="false"/>
          <w:i w:val="false"/>
          <w:color w:val="000000"/>
          <w:sz w:val="28"/>
        </w:rPr>
        <w:t>
1452 1 5 3 Банк операцияларының жекелеген түрлерiн жүзеге асыратын
</w:t>
      </w:r>
      <w:r>
        <w:br/>
      </w:r>
      <w:r>
        <w:rPr>
          <w:rFonts w:ascii="Times New Roman"/>
          <w:b w:val="false"/>
          <w:i w:val="false"/>
          <w:color w:val="000000"/>
          <w:sz w:val="28"/>
        </w:rPr>
        <w:t>
           резидент ұйымдар шығарған сатуға арналған қолда бар
</w:t>
      </w:r>
      <w:r>
        <w:br/>
      </w:r>
      <w:r>
        <w:rPr>
          <w:rFonts w:ascii="Times New Roman"/>
          <w:b w:val="false"/>
          <w:i w:val="false"/>
          <w:color w:val="000000"/>
          <w:sz w:val="28"/>
        </w:rPr>
        <w:t>
           ЕАВ-ғы бағалы қағаздар
</w:t>
      </w:r>
      <w:r>
        <w:br/>
      </w:r>
      <w:r>
        <w:rPr>
          <w:rFonts w:ascii="Times New Roman"/>
          <w:b w:val="false"/>
          <w:i w:val="false"/>
          <w:color w:val="000000"/>
          <w:sz w:val="28"/>
        </w:rPr>
        <w:t>
1452 1 6 1 Мемлекеттiк қаржылық емес резидент ұйымдар шығарған
</w:t>
      </w:r>
      <w:r>
        <w:br/>
      </w:r>
      <w:r>
        <w:rPr>
          <w:rFonts w:ascii="Times New Roman"/>
          <w:b w:val="false"/>
          <w:i w:val="false"/>
          <w:color w:val="000000"/>
          <w:sz w:val="28"/>
        </w:rPr>
        <w:t>
           сатуға арналған қолда бар теңгемен бағалы қағаздар
</w:t>
      </w:r>
      <w:r>
        <w:br/>
      </w:r>
      <w:r>
        <w:rPr>
          <w:rFonts w:ascii="Times New Roman"/>
          <w:b w:val="false"/>
          <w:i w:val="false"/>
          <w:color w:val="000000"/>
          <w:sz w:val="28"/>
        </w:rPr>
        <w:t>
1452 1 6 2 Мемлекеттiк қаржылық емес резидент ұйымдар шығарған
</w:t>
      </w:r>
      <w:r>
        <w:br/>
      </w:r>
      <w:r>
        <w:rPr>
          <w:rFonts w:ascii="Times New Roman"/>
          <w:b w:val="false"/>
          <w:i w:val="false"/>
          <w:color w:val="000000"/>
          <w:sz w:val="28"/>
        </w:rPr>
        <w:t>
           сатуға арналған қолда бар ЕАВ-ғы бағалы қағаздар
</w:t>
      </w:r>
      <w:r>
        <w:br/>
      </w:r>
      <w:r>
        <w:rPr>
          <w:rFonts w:ascii="Times New Roman"/>
          <w:b w:val="false"/>
          <w:i w:val="false"/>
          <w:color w:val="000000"/>
          <w:sz w:val="28"/>
        </w:rPr>
        <w:t>
1452 1 6 3 Мемлекеттiк қаржылық емес резидент ұйымдар шығарған
</w:t>
      </w:r>
      <w:r>
        <w:br/>
      </w:r>
      <w:r>
        <w:rPr>
          <w:rFonts w:ascii="Times New Roman"/>
          <w:b w:val="false"/>
          <w:i w:val="false"/>
          <w:color w:val="000000"/>
          <w:sz w:val="28"/>
        </w:rPr>
        <w:t>
           сатуға арналған қолда бар ВБТ-гi бағалы қағаздар
</w:t>
      </w:r>
      <w:r>
        <w:br/>
      </w:r>
      <w:r>
        <w:rPr>
          <w:rFonts w:ascii="Times New Roman"/>
          <w:b w:val="false"/>
          <w:i w:val="false"/>
          <w:color w:val="000000"/>
          <w:sz w:val="28"/>
        </w:rPr>
        <w:t>
1452 1 7 1 Мемлекеттік eмec қаржылық емес резидент ұйымдар шығарған
</w:t>
      </w:r>
      <w:r>
        <w:br/>
      </w:r>
      <w:r>
        <w:rPr>
          <w:rFonts w:ascii="Times New Roman"/>
          <w:b w:val="false"/>
          <w:i w:val="false"/>
          <w:color w:val="000000"/>
          <w:sz w:val="28"/>
        </w:rPr>
        <w:t>
           сатуға арналған қолда бар теңгемен бағалы қағаздар
</w:t>
      </w:r>
      <w:r>
        <w:br/>
      </w:r>
      <w:r>
        <w:rPr>
          <w:rFonts w:ascii="Times New Roman"/>
          <w:b w:val="false"/>
          <w:i w:val="false"/>
          <w:color w:val="000000"/>
          <w:sz w:val="28"/>
        </w:rPr>
        <w:t>
1452 1 7 2 Мемлекеттiк емес қаржылық емес резидент ұйымдар шығарған
</w:t>
      </w:r>
      <w:r>
        <w:br/>
      </w:r>
      <w:r>
        <w:rPr>
          <w:rFonts w:ascii="Times New Roman"/>
          <w:b w:val="false"/>
          <w:i w:val="false"/>
          <w:color w:val="000000"/>
          <w:sz w:val="28"/>
        </w:rPr>
        <w:t>
           сатуға арналған қолда бар ЕАВ-ғы бағалы қағаздар
</w:t>
      </w:r>
      <w:r>
        <w:br/>
      </w:r>
      <w:r>
        <w:rPr>
          <w:rFonts w:ascii="Times New Roman"/>
          <w:b w:val="false"/>
          <w:i w:val="false"/>
          <w:color w:val="000000"/>
          <w:sz w:val="28"/>
        </w:rPr>
        <w:t>
1452 1 7 3 Мемлекеттiк емес қаржылық емес резидент ұйымдар шығарған
</w:t>
      </w:r>
      <w:r>
        <w:br/>
      </w:r>
      <w:r>
        <w:rPr>
          <w:rFonts w:ascii="Times New Roman"/>
          <w:b w:val="false"/>
          <w:i w:val="false"/>
          <w:color w:val="000000"/>
          <w:sz w:val="28"/>
        </w:rPr>
        <w:t>
           сатуға арналған қолда бар ВБТ-гi бағалы қағаздар
</w:t>
      </w:r>
      <w:r>
        <w:br/>
      </w:r>
      <w:r>
        <w:rPr>
          <w:rFonts w:ascii="Times New Roman"/>
          <w:b w:val="false"/>
          <w:i w:val="false"/>
          <w:color w:val="000000"/>
          <w:sz w:val="28"/>
        </w:rPr>
        <w:t>
1452 2 1 2 Шетелдiк мемлекеттiң Үкiметi шығарған сатуға арналған
</w:t>
      </w:r>
      <w:r>
        <w:br/>
      </w:r>
      <w:r>
        <w:rPr>
          <w:rFonts w:ascii="Times New Roman"/>
          <w:b w:val="false"/>
          <w:i w:val="false"/>
          <w:color w:val="000000"/>
          <w:sz w:val="28"/>
        </w:rPr>
        <w:t>
           қолда бар бар ЕАВ-ғы бағалы қағаздар
</w:t>
      </w:r>
      <w:r>
        <w:br/>
      </w:r>
      <w:r>
        <w:rPr>
          <w:rFonts w:ascii="Times New Roman"/>
          <w:b w:val="false"/>
          <w:i w:val="false"/>
          <w:color w:val="000000"/>
          <w:sz w:val="28"/>
        </w:rPr>
        <w:t>
1452 2 1 3 Шетелдiк мемлекеттiң Үкiметi шығарған сатуға арналған
</w:t>
      </w:r>
      <w:r>
        <w:br/>
      </w:r>
      <w:r>
        <w:rPr>
          <w:rFonts w:ascii="Times New Roman"/>
          <w:b w:val="false"/>
          <w:i w:val="false"/>
          <w:color w:val="000000"/>
          <w:sz w:val="28"/>
        </w:rPr>
        <w:t>
           қолда бар ВБТ-гi бағалы қағаздар
</w:t>
      </w:r>
      <w:r>
        <w:br/>
      </w:r>
      <w:r>
        <w:rPr>
          <w:rFonts w:ascii="Times New Roman"/>
          <w:b w:val="false"/>
          <w:i w:val="false"/>
          <w:color w:val="000000"/>
          <w:sz w:val="28"/>
        </w:rPr>
        <w:t>
1452 2 2 2 Шетелдiк мемлекеттiң жергiлiктi билiк органдары шығарған
</w:t>
      </w:r>
      <w:r>
        <w:br/>
      </w:r>
      <w:r>
        <w:rPr>
          <w:rFonts w:ascii="Times New Roman"/>
          <w:b w:val="false"/>
          <w:i w:val="false"/>
          <w:color w:val="000000"/>
          <w:sz w:val="28"/>
        </w:rPr>
        <w:t>
           сатуға арналған қолда бар ЕАВ-ғы бағалы қағаздар
</w:t>
      </w:r>
      <w:r>
        <w:br/>
      </w:r>
      <w:r>
        <w:rPr>
          <w:rFonts w:ascii="Times New Roman"/>
          <w:b w:val="false"/>
          <w:i w:val="false"/>
          <w:color w:val="000000"/>
          <w:sz w:val="28"/>
        </w:rPr>
        <w:t>
1452 2 2 3 Шетелдiк мемлекеттiң жергiлiктi билiк органдары шығарған
</w:t>
      </w:r>
      <w:r>
        <w:br/>
      </w:r>
      <w:r>
        <w:rPr>
          <w:rFonts w:ascii="Times New Roman"/>
          <w:b w:val="false"/>
          <w:i w:val="false"/>
          <w:color w:val="000000"/>
          <w:sz w:val="28"/>
        </w:rPr>
        <w:t>
           сатуға арналған қолда бар ВБТ-гi бағалы қағаздар
</w:t>
      </w:r>
      <w:r>
        <w:br/>
      </w:r>
      <w:r>
        <w:rPr>
          <w:rFonts w:ascii="Times New Roman"/>
          <w:b w:val="false"/>
          <w:i w:val="false"/>
          <w:color w:val="000000"/>
          <w:sz w:val="28"/>
        </w:rPr>
        <w:t>
1452 2 3 2 Шетелдiк орталық банктер шығарған сатуға арналған қолда
</w:t>
      </w:r>
      <w:r>
        <w:br/>
      </w:r>
      <w:r>
        <w:rPr>
          <w:rFonts w:ascii="Times New Roman"/>
          <w:b w:val="false"/>
          <w:i w:val="false"/>
          <w:color w:val="000000"/>
          <w:sz w:val="28"/>
        </w:rPr>
        <w:t>
           бар ЕАВ-ғы бағалы қағаздар
</w:t>
      </w:r>
      <w:r>
        <w:br/>
      </w:r>
      <w:r>
        <w:rPr>
          <w:rFonts w:ascii="Times New Roman"/>
          <w:b w:val="false"/>
          <w:i w:val="false"/>
          <w:color w:val="000000"/>
          <w:sz w:val="28"/>
        </w:rPr>
        <w:t>
1452 2 3 3 Шетелдiк орталық банктер шығарған сатуға арналған қолда
</w:t>
      </w:r>
      <w:r>
        <w:br/>
      </w:r>
      <w:r>
        <w:rPr>
          <w:rFonts w:ascii="Times New Roman"/>
          <w:b w:val="false"/>
          <w:i w:val="false"/>
          <w:color w:val="000000"/>
          <w:sz w:val="28"/>
        </w:rPr>
        <w:t>
           бар BБТ-гi бағалы қағаздар
</w:t>
      </w:r>
      <w:r>
        <w:br/>
      </w:r>
      <w:r>
        <w:rPr>
          <w:rFonts w:ascii="Times New Roman"/>
          <w:b w:val="false"/>
          <w:i w:val="false"/>
          <w:color w:val="000000"/>
          <w:sz w:val="28"/>
        </w:rPr>
        <w:t>
1452 2 4 2 Резидент емес банктер шығарған сатуға арналған қолда бар
</w:t>
      </w:r>
      <w:r>
        <w:br/>
      </w:r>
      <w:r>
        <w:rPr>
          <w:rFonts w:ascii="Times New Roman"/>
          <w:b w:val="false"/>
          <w:i w:val="false"/>
          <w:color w:val="000000"/>
          <w:sz w:val="28"/>
        </w:rPr>
        <w:t>
           ЕАВ-ғы бағалы қағаздар
</w:t>
      </w:r>
      <w:r>
        <w:br/>
      </w:r>
      <w:r>
        <w:rPr>
          <w:rFonts w:ascii="Times New Roman"/>
          <w:b w:val="false"/>
          <w:i w:val="false"/>
          <w:color w:val="000000"/>
          <w:sz w:val="28"/>
        </w:rPr>
        <w:t>
1452 2 4 3 Резидент емес банктер шығарған сатуға арналған қолда бар
</w:t>
      </w:r>
      <w:r>
        <w:br/>
      </w:r>
      <w:r>
        <w:rPr>
          <w:rFonts w:ascii="Times New Roman"/>
          <w:b w:val="false"/>
          <w:i w:val="false"/>
          <w:color w:val="000000"/>
          <w:sz w:val="28"/>
        </w:rPr>
        <w:t>
           ВБТ-гi бағалы қағаздар
</w:t>
      </w:r>
      <w:r>
        <w:br/>
      </w:r>
      <w:r>
        <w:rPr>
          <w:rFonts w:ascii="Times New Roman"/>
          <w:b w:val="false"/>
          <w:i w:val="false"/>
          <w:color w:val="000000"/>
          <w:sz w:val="28"/>
        </w:rPr>
        <w:t>
1452 2 5 2 Банк операцияларының жекелеген түрлерiн жүзеге асыратын
</w:t>
      </w:r>
      <w:r>
        <w:br/>
      </w:r>
      <w:r>
        <w:rPr>
          <w:rFonts w:ascii="Times New Roman"/>
          <w:b w:val="false"/>
          <w:i w:val="false"/>
          <w:color w:val="000000"/>
          <w:sz w:val="28"/>
        </w:rPr>
        <w:t>
           резидент емес ұйымдар шығарған сатуға арналған қолда бар
</w:t>
      </w:r>
      <w:r>
        <w:br/>
      </w:r>
      <w:r>
        <w:rPr>
          <w:rFonts w:ascii="Times New Roman"/>
          <w:b w:val="false"/>
          <w:i w:val="false"/>
          <w:color w:val="000000"/>
          <w:sz w:val="28"/>
        </w:rPr>
        <w:t>
           ЕАВ-ғы бағалы қағаздар
</w:t>
      </w:r>
      <w:r>
        <w:br/>
      </w:r>
      <w:r>
        <w:rPr>
          <w:rFonts w:ascii="Times New Roman"/>
          <w:b w:val="false"/>
          <w:i w:val="false"/>
          <w:color w:val="000000"/>
          <w:sz w:val="28"/>
        </w:rPr>
        <w:t>
1452 2 5 3 Банк операцияларының жекелеген түрлерiн жүзеге асыратын
</w:t>
      </w:r>
      <w:r>
        <w:br/>
      </w:r>
      <w:r>
        <w:rPr>
          <w:rFonts w:ascii="Times New Roman"/>
          <w:b w:val="false"/>
          <w:i w:val="false"/>
          <w:color w:val="000000"/>
          <w:sz w:val="28"/>
        </w:rPr>
        <w:t>
           резидент емес ұйымдар шығарған сатуға арналған қолда бар
</w:t>
      </w:r>
      <w:r>
        <w:br/>
      </w:r>
      <w:r>
        <w:rPr>
          <w:rFonts w:ascii="Times New Roman"/>
          <w:b w:val="false"/>
          <w:i w:val="false"/>
          <w:color w:val="000000"/>
          <w:sz w:val="28"/>
        </w:rPr>
        <w:t>
           ВБТ-гi бағалы қағаздар
</w:t>
      </w:r>
      <w:r>
        <w:br/>
      </w:r>
      <w:r>
        <w:rPr>
          <w:rFonts w:ascii="Times New Roman"/>
          <w:b w:val="false"/>
          <w:i w:val="false"/>
          <w:color w:val="000000"/>
          <w:sz w:val="28"/>
        </w:rPr>
        <w:t>
1452 2 6 2 Шетелдiк мемлекеттiң мемлекеттiк қаржылық емес ұйымдары
</w:t>
      </w:r>
      <w:r>
        <w:br/>
      </w:r>
      <w:r>
        <w:rPr>
          <w:rFonts w:ascii="Times New Roman"/>
          <w:b w:val="false"/>
          <w:i w:val="false"/>
          <w:color w:val="000000"/>
          <w:sz w:val="28"/>
        </w:rPr>
        <w:t>
           шығарған сатуға арналған қолда бар ЕАВ-ғы бағалы қағаздар
</w:t>
      </w:r>
      <w:r>
        <w:br/>
      </w:r>
      <w:r>
        <w:rPr>
          <w:rFonts w:ascii="Times New Roman"/>
          <w:b w:val="false"/>
          <w:i w:val="false"/>
          <w:color w:val="000000"/>
          <w:sz w:val="28"/>
        </w:rPr>
        <w:t>
1452 2 6 3 Шетелдiк мемлекеттiң мемлекеттiк қаржылық емес ұйымдары
</w:t>
      </w:r>
      <w:r>
        <w:br/>
      </w:r>
      <w:r>
        <w:rPr>
          <w:rFonts w:ascii="Times New Roman"/>
          <w:b w:val="false"/>
          <w:i w:val="false"/>
          <w:color w:val="000000"/>
          <w:sz w:val="28"/>
        </w:rPr>
        <w:t>
           шығарған сатуға арналған қолда бар ВБТ-гi бағалы қағаздар
</w:t>
      </w:r>
      <w:r>
        <w:br/>
      </w:r>
      <w:r>
        <w:rPr>
          <w:rFonts w:ascii="Times New Roman"/>
          <w:b w:val="false"/>
          <w:i w:val="false"/>
          <w:color w:val="000000"/>
          <w:sz w:val="28"/>
        </w:rPr>
        <w:t>
1452 2 7 2 Шетелдiк мемлекеттiң мемлекеттiк емес қаржылық емес
</w:t>
      </w:r>
      <w:r>
        <w:br/>
      </w:r>
      <w:r>
        <w:rPr>
          <w:rFonts w:ascii="Times New Roman"/>
          <w:b w:val="false"/>
          <w:i w:val="false"/>
          <w:color w:val="000000"/>
          <w:sz w:val="28"/>
        </w:rPr>
        <w:t>
           ұйымдары шығарған сатуға арналған қолда бар ЕАВ-ғы бағалы
</w:t>
      </w:r>
      <w:r>
        <w:br/>
      </w:r>
      <w:r>
        <w:rPr>
          <w:rFonts w:ascii="Times New Roman"/>
          <w:b w:val="false"/>
          <w:i w:val="false"/>
          <w:color w:val="000000"/>
          <w:sz w:val="28"/>
        </w:rPr>
        <w:t>
           қағаздар
</w:t>
      </w:r>
      <w:r>
        <w:br/>
      </w:r>
      <w:r>
        <w:rPr>
          <w:rFonts w:ascii="Times New Roman"/>
          <w:b w:val="false"/>
          <w:i w:val="false"/>
          <w:color w:val="000000"/>
          <w:sz w:val="28"/>
        </w:rPr>
        <w:t>
1452 2 7 3 Шетелдiк мемлекеттiң мемлекеттiк емес қаржылық емес
</w:t>
      </w:r>
      <w:r>
        <w:br/>
      </w:r>
      <w:r>
        <w:rPr>
          <w:rFonts w:ascii="Times New Roman"/>
          <w:b w:val="false"/>
          <w:i w:val="false"/>
          <w:color w:val="000000"/>
          <w:sz w:val="28"/>
        </w:rPr>
        <w:t>
           ұйымдары шығарған сатуға арналған қолда бар ВБТ-гi бағалы
</w:t>
      </w:r>
      <w:r>
        <w:br/>
      </w:r>
      <w:r>
        <w:rPr>
          <w:rFonts w:ascii="Times New Roman"/>
          <w:b w:val="false"/>
          <w:i w:val="false"/>
          <w:color w:val="000000"/>
          <w:sz w:val="28"/>
        </w:rPr>
        <w:t>
           қағаздар
</w:t>
      </w:r>
    </w:p>
    <w:p>
      <w:pPr>
        <w:spacing w:after="0"/>
        <w:ind w:left="0"/>
        <w:jc w:val="both"/>
      </w:pPr>
      <w:r>
        <w:rPr>
          <w:rFonts w:ascii="Times New Roman"/>
          <w:b w:val="false"/>
          <w:i w:val="false"/>
          <w:color w:val="000000"/>
          <w:sz w:val="28"/>
        </w:rPr>
        <w:t>
1460       Жалпы резервтер (провизиялар)
</w:t>
      </w:r>
      <w:r>
        <w:br/>
      </w:r>
      <w:r>
        <w:rPr>
          <w:rFonts w:ascii="Times New Roman"/>
          <w:b w:val="false"/>
          <w:i w:val="false"/>
          <w:color w:val="000000"/>
          <w:sz w:val="28"/>
        </w:rPr>
        <w:t>
1462 0 0 0 Банк қызметiне байланысты дебиторлық берешек бойынша
</w:t>
      </w:r>
      <w:r>
        <w:br/>
      </w:r>
      <w:r>
        <w:rPr>
          <w:rFonts w:ascii="Times New Roman"/>
          <w:b w:val="false"/>
          <w:i w:val="false"/>
          <w:color w:val="000000"/>
          <w:sz w:val="28"/>
        </w:rPr>
        <w:t>
           шығындарды жабуға арналған жалпы резервтер (провизиялар)
</w:t>
      </w:r>
      <w:r>
        <w:br/>
      </w:r>
      <w:r>
        <w:rPr>
          <w:rFonts w:ascii="Times New Roman"/>
          <w:b w:val="false"/>
          <w:i w:val="false"/>
          <w:color w:val="000000"/>
          <w:sz w:val="28"/>
        </w:rPr>
        <w:t>
1463 0 0 0 Банктiк емес қызметке байланысты дебиторлық берешек
</w:t>
      </w:r>
      <w:r>
        <w:br/>
      </w:r>
      <w:r>
        <w:rPr>
          <w:rFonts w:ascii="Times New Roman"/>
          <w:b w:val="false"/>
          <w:i w:val="false"/>
          <w:color w:val="000000"/>
          <w:sz w:val="28"/>
        </w:rPr>
        <w:t>
           бойынша шығындарды жабуға арналған жалпы резервтер
</w:t>
      </w:r>
      <w:r>
        <w:br/>
      </w:r>
      <w:r>
        <w:rPr>
          <w:rFonts w:ascii="Times New Roman"/>
          <w:b w:val="false"/>
          <w:i w:val="false"/>
          <w:color w:val="000000"/>
          <w:sz w:val="28"/>
        </w:rPr>
        <w:t>
           (провизиялар)
</w:t>
      </w:r>
      <w:r>
        <w:br/>
      </w:r>
      <w:r>
        <w:rPr>
          <w:rFonts w:ascii="Times New Roman"/>
          <w:b w:val="false"/>
          <w:i w:val="false"/>
          <w:color w:val="000000"/>
          <w:sz w:val="28"/>
        </w:rPr>
        <w:t>
1464 0 0 0 Бағалы қағаздар бойынша шығындарды жабуға арналған жалпы
</w:t>
      </w:r>
      <w:r>
        <w:br/>
      </w:r>
      <w:r>
        <w:rPr>
          <w:rFonts w:ascii="Times New Roman"/>
          <w:b w:val="false"/>
          <w:i w:val="false"/>
          <w:color w:val="000000"/>
          <w:sz w:val="28"/>
        </w:rPr>
        <w:t>
           резервтер (провизиялар)
</w:t>
      </w:r>
      <w:r>
        <w:br/>
      </w:r>
      <w:r>
        <w:rPr>
          <w:rFonts w:ascii="Times New Roman"/>
          <w:b w:val="false"/>
          <w:i w:val="false"/>
          <w:color w:val="000000"/>
          <w:sz w:val="28"/>
        </w:rPr>
        <w:t>
1465 0 0 0 Банк операцияларының жекелеген түрлерiн жүзеге асыратын
</w:t>
      </w:r>
      <w:r>
        <w:br/>
      </w:r>
      <w:r>
        <w:rPr>
          <w:rFonts w:ascii="Times New Roman"/>
          <w:b w:val="false"/>
          <w:i w:val="false"/>
          <w:color w:val="000000"/>
          <w:sz w:val="28"/>
        </w:rPr>
        <w:t>
           ұйымның кредиттiк қызметi салдарынан болған шығындарды
</w:t>
      </w:r>
      <w:r>
        <w:br/>
      </w:r>
      <w:r>
        <w:rPr>
          <w:rFonts w:ascii="Times New Roman"/>
          <w:b w:val="false"/>
          <w:i w:val="false"/>
          <w:color w:val="000000"/>
          <w:sz w:val="28"/>
        </w:rPr>
        <w:t>
           жабуға арналған жалпы резервтер (провизиялар)
</w:t>
      </w:r>
      <w:r>
        <w:br/>
      </w:r>
      <w:r>
        <w:rPr>
          <w:rFonts w:ascii="Times New Roman"/>
          <w:b w:val="false"/>
          <w:i w:val="false"/>
          <w:color w:val="000000"/>
          <w:sz w:val="28"/>
        </w:rPr>
        <w:t>
1467 0 0 0 Банктерде және банк операцияларының жекелеген түрлерiн
</w:t>
      </w:r>
      <w:r>
        <w:br/>
      </w:r>
      <w:r>
        <w:rPr>
          <w:rFonts w:ascii="Times New Roman"/>
          <w:b w:val="false"/>
          <w:i w:val="false"/>
          <w:color w:val="000000"/>
          <w:sz w:val="28"/>
        </w:rPr>
        <w:t>
           жүзеге асыратын ұйымдарда орналастырылған салымдар
</w:t>
      </w:r>
      <w:r>
        <w:br/>
      </w:r>
      <w:r>
        <w:rPr>
          <w:rFonts w:ascii="Times New Roman"/>
          <w:b w:val="false"/>
          <w:i w:val="false"/>
          <w:color w:val="000000"/>
          <w:sz w:val="28"/>
        </w:rPr>
        <w:t>
           бойынша шығындарды жабуға арналған жалпы резервтер
</w:t>
      </w:r>
      <w:r>
        <w:br/>
      </w:r>
      <w:r>
        <w:rPr>
          <w:rFonts w:ascii="Times New Roman"/>
          <w:b w:val="false"/>
          <w:i w:val="false"/>
          <w:color w:val="000000"/>
          <w:sz w:val="28"/>
        </w:rPr>
        <w:t>
           (провизиялар)
</w:t>
      </w:r>
      <w:r>
        <w:br/>
      </w:r>
      <w:r>
        <w:rPr>
          <w:rFonts w:ascii="Times New Roman"/>
          <w:b w:val="false"/>
          <w:i w:val="false"/>
          <w:color w:val="000000"/>
          <w:sz w:val="28"/>
        </w:rPr>
        <w:t>
1468 0 0 0 Шартты мiндеттемелер бойынша шығындарды жабуға арналған
</w:t>
      </w:r>
      <w:r>
        <w:br/>
      </w:r>
      <w:r>
        <w:rPr>
          <w:rFonts w:ascii="Times New Roman"/>
          <w:b w:val="false"/>
          <w:i w:val="false"/>
          <w:color w:val="000000"/>
          <w:sz w:val="28"/>
        </w:rPr>
        <w:t>
           жалпы резервтер (провизиялар)
</w:t>
      </w:r>
      <w:r>
        <w:br/>
      </w:r>
      <w:r>
        <w:rPr>
          <w:rFonts w:ascii="Times New Roman"/>
          <w:b w:val="false"/>
          <w:i w:val="false"/>
          <w:color w:val="000000"/>
          <w:sz w:val="28"/>
        </w:rPr>
        <w:t>
1469 0 0 0 Басқа банк қызметiнiң нәтижесiнде болған шығындарды
</w:t>
      </w:r>
      <w:r>
        <w:br/>
      </w:r>
      <w:r>
        <w:rPr>
          <w:rFonts w:ascii="Times New Roman"/>
          <w:b w:val="false"/>
          <w:i w:val="false"/>
          <w:color w:val="000000"/>
          <w:sz w:val="28"/>
        </w:rPr>
        <w:t>
           жабуға арналған жалпы резервтер (провизиялар)
</w:t>
      </w:r>
    </w:p>
    <w:p>
      <w:pPr>
        <w:spacing w:after="0"/>
        <w:ind w:left="0"/>
        <w:jc w:val="both"/>
      </w:pPr>
      <w:r>
        <w:rPr>
          <w:rFonts w:ascii="Times New Roman"/>
          <w:b w:val="false"/>
          <w:i w:val="false"/>
          <w:color w:val="000000"/>
          <w:sz w:val="28"/>
        </w:rPr>
        <w:t>
1470       Банк операцияларының жекелеген түрлерін жүзеге асыратын
</w:t>
      </w:r>
      <w:r>
        <w:br/>
      </w:r>
      <w:r>
        <w:rPr>
          <w:rFonts w:ascii="Times New Roman"/>
          <w:b w:val="false"/>
          <w:i w:val="false"/>
          <w:color w:val="000000"/>
          <w:sz w:val="28"/>
        </w:rPr>
        <w:t>
           ұйымның капиталға және реттелген борышқа инвестициялары
</w:t>
      </w:r>
      <w:r>
        <w:br/>
      </w:r>
      <w:r>
        <w:rPr>
          <w:rFonts w:ascii="Times New Roman"/>
          <w:b w:val="false"/>
          <w:i w:val="false"/>
          <w:color w:val="000000"/>
          <w:sz w:val="28"/>
        </w:rPr>
        <w:t>
1471 0 0 0 Еншiлес ұйымдарға инвестициялар
</w:t>
      </w:r>
      <w:r>
        <w:br/>
      </w:r>
      <w:r>
        <w:rPr>
          <w:rFonts w:ascii="Times New Roman"/>
          <w:b w:val="false"/>
          <w:i w:val="false"/>
          <w:color w:val="000000"/>
          <w:sz w:val="28"/>
        </w:rPr>
        <w:t>
1471 1 5 1 Банк операцияларының жекелеген тyрлерiн жүзеге асыратын
</w:t>
      </w:r>
      <w:r>
        <w:br/>
      </w:r>
      <w:r>
        <w:rPr>
          <w:rFonts w:ascii="Times New Roman"/>
          <w:b w:val="false"/>
          <w:i w:val="false"/>
          <w:color w:val="000000"/>
          <w:sz w:val="28"/>
        </w:rPr>
        <w:t>
           еншiлес резидент ұйымдарға теңгемен инвестициялар
</w:t>
      </w:r>
      <w:r>
        <w:br/>
      </w:r>
      <w:r>
        <w:rPr>
          <w:rFonts w:ascii="Times New Roman"/>
          <w:b w:val="false"/>
          <w:i w:val="false"/>
          <w:color w:val="000000"/>
          <w:sz w:val="28"/>
        </w:rPr>
        <w:t>
1471 1 7 1 Мемлекеттiк емес қаржылық емес еншiлес резидент ұйымдарға
</w:t>
      </w:r>
      <w:r>
        <w:br/>
      </w:r>
      <w:r>
        <w:rPr>
          <w:rFonts w:ascii="Times New Roman"/>
          <w:b w:val="false"/>
          <w:i w:val="false"/>
          <w:color w:val="000000"/>
          <w:sz w:val="28"/>
        </w:rPr>
        <w:t>
           теңгемен инвестициялар
</w:t>
      </w:r>
      <w:r>
        <w:br/>
      </w:r>
      <w:r>
        <w:rPr>
          <w:rFonts w:ascii="Times New Roman"/>
          <w:b w:val="false"/>
          <w:i w:val="false"/>
          <w:color w:val="000000"/>
          <w:sz w:val="28"/>
        </w:rPr>
        <w:t>
1471 1 8 1 Үй шаруашылығына қызмет көрсететiн коммерциялық емес
</w:t>
      </w:r>
      <w:r>
        <w:br/>
      </w:r>
      <w:r>
        <w:rPr>
          <w:rFonts w:ascii="Times New Roman"/>
          <w:b w:val="false"/>
          <w:i w:val="false"/>
          <w:color w:val="000000"/>
          <w:sz w:val="28"/>
        </w:rPr>
        <w:t>
           еншiлес резидент ұйымдарға теңгемен инвестициялар
</w:t>
      </w:r>
      <w:r>
        <w:br/>
      </w:r>
      <w:r>
        <w:rPr>
          <w:rFonts w:ascii="Times New Roman"/>
          <w:b w:val="false"/>
          <w:i w:val="false"/>
          <w:color w:val="000000"/>
          <w:sz w:val="28"/>
        </w:rPr>
        <w:t>
1471 2 5 1 Банк операцияларының жекелеген түрлерiн жүзеге асыратын
</w:t>
      </w:r>
      <w:r>
        <w:br/>
      </w:r>
      <w:r>
        <w:rPr>
          <w:rFonts w:ascii="Times New Roman"/>
          <w:b w:val="false"/>
          <w:i w:val="false"/>
          <w:color w:val="000000"/>
          <w:sz w:val="28"/>
        </w:rPr>
        <w:t>
           еншiлес резидент емес ұйымдарға теңгемен инвестициялар
</w:t>
      </w:r>
      <w:r>
        <w:br/>
      </w:r>
      <w:r>
        <w:rPr>
          <w:rFonts w:ascii="Times New Roman"/>
          <w:b w:val="false"/>
          <w:i w:val="false"/>
          <w:color w:val="000000"/>
          <w:sz w:val="28"/>
        </w:rPr>
        <w:t>
1471 2 5 2 Банк операцияларының жекелеген тyрлерiн жүзеге асыратын
</w:t>
      </w:r>
      <w:r>
        <w:br/>
      </w:r>
      <w:r>
        <w:rPr>
          <w:rFonts w:ascii="Times New Roman"/>
          <w:b w:val="false"/>
          <w:i w:val="false"/>
          <w:color w:val="000000"/>
          <w:sz w:val="28"/>
        </w:rPr>
        <w:t>
           еншiлес резидент емес ұйымдарға ЕАВ-ғы инвестициялар
</w:t>
      </w:r>
      <w:r>
        <w:br/>
      </w:r>
      <w:r>
        <w:rPr>
          <w:rFonts w:ascii="Times New Roman"/>
          <w:b w:val="false"/>
          <w:i w:val="false"/>
          <w:color w:val="000000"/>
          <w:sz w:val="28"/>
        </w:rPr>
        <w:t>
1471 2 5 3 Банк операцияларының жекелеген түрлерiн жүзеге асыратын
</w:t>
      </w:r>
      <w:r>
        <w:br/>
      </w:r>
      <w:r>
        <w:rPr>
          <w:rFonts w:ascii="Times New Roman"/>
          <w:b w:val="false"/>
          <w:i w:val="false"/>
          <w:color w:val="000000"/>
          <w:sz w:val="28"/>
        </w:rPr>
        <w:t>
           еншiлес резидент емес ұйымдарға ВБТ-гi инвестициялар
</w:t>
      </w:r>
      <w:r>
        <w:br/>
      </w:r>
      <w:r>
        <w:rPr>
          <w:rFonts w:ascii="Times New Roman"/>
          <w:b w:val="false"/>
          <w:i w:val="false"/>
          <w:color w:val="000000"/>
          <w:sz w:val="28"/>
        </w:rPr>
        <w:t>
1471 2 7 1 Шетелдiк мемлекеттiң мемлекеттiк емес қаржылық емес
</w:t>
      </w:r>
      <w:r>
        <w:br/>
      </w:r>
      <w:r>
        <w:rPr>
          <w:rFonts w:ascii="Times New Roman"/>
          <w:b w:val="false"/>
          <w:i w:val="false"/>
          <w:color w:val="000000"/>
          <w:sz w:val="28"/>
        </w:rPr>
        <w:t>
           ұйымдарына еншiлес ұйымдарға теңгемен инвестициялар
</w:t>
      </w:r>
      <w:r>
        <w:br/>
      </w:r>
      <w:r>
        <w:rPr>
          <w:rFonts w:ascii="Times New Roman"/>
          <w:b w:val="false"/>
          <w:i w:val="false"/>
          <w:color w:val="000000"/>
          <w:sz w:val="28"/>
        </w:rPr>
        <w:t>
1471 2 7 2 Шетелдiк мемлекеттiң мемлекеттiк емес қаржылық емес
</w:t>
      </w:r>
      <w:r>
        <w:br/>
      </w:r>
      <w:r>
        <w:rPr>
          <w:rFonts w:ascii="Times New Roman"/>
          <w:b w:val="false"/>
          <w:i w:val="false"/>
          <w:color w:val="000000"/>
          <w:sz w:val="28"/>
        </w:rPr>
        <w:t>
           ұйымдарына еншiлес ұйымдарға ЕАВ-ғы инвестициялар
</w:t>
      </w:r>
      <w:r>
        <w:br/>
      </w:r>
      <w:r>
        <w:rPr>
          <w:rFonts w:ascii="Times New Roman"/>
          <w:b w:val="false"/>
          <w:i w:val="false"/>
          <w:color w:val="000000"/>
          <w:sz w:val="28"/>
        </w:rPr>
        <w:t>
1471 2 7 3 Шетелдiк мемлекеттiң мемлекеттiк емес қаржылық емес
</w:t>
      </w:r>
      <w:r>
        <w:br/>
      </w:r>
      <w:r>
        <w:rPr>
          <w:rFonts w:ascii="Times New Roman"/>
          <w:b w:val="false"/>
          <w:i w:val="false"/>
          <w:color w:val="000000"/>
          <w:sz w:val="28"/>
        </w:rPr>
        <w:t>
           ұйымдарына еншiлес ұйымдарға БВТ-гi инвестициялар
</w:t>
      </w:r>
      <w:r>
        <w:br/>
      </w:r>
      <w:r>
        <w:rPr>
          <w:rFonts w:ascii="Times New Roman"/>
          <w:b w:val="false"/>
          <w:i w:val="false"/>
          <w:color w:val="000000"/>
          <w:sz w:val="28"/>
        </w:rPr>
        <w:t>
1471 2 8 1 Үй шаруашылығына қызмет көрсететiн коммерциялық емес
</w:t>
      </w:r>
      <w:r>
        <w:br/>
      </w:r>
      <w:r>
        <w:rPr>
          <w:rFonts w:ascii="Times New Roman"/>
          <w:b w:val="false"/>
          <w:i w:val="false"/>
          <w:color w:val="000000"/>
          <w:sz w:val="28"/>
        </w:rPr>
        <w:t>
           еншiлес резидент емес ұйымдарға теңгемен инвестициялар
</w:t>
      </w:r>
      <w:r>
        <w:br/>
      </w:r>
      <w:r>
        <w:rPr>
          <w:rFonts w:ascii="Times New Roman"/>
          <w:b w:val="false"/>
          <w:i w:val="false"/>
          <w:color w:val="000000"/>
          <w:sz w:val="28"/>
        </w:rPr>
        <w:t>
1471 2 8 2 Yй шаруашылығына қызмет көрсететiн коммерциялық емес
</w:t>
      </w:r>
      <w:r>
        <w:br/>
      </w:r>
      <w:r>
        <w:rPr>
          <w:rFonts w:ascii="Times New Roman"/>
          <w:b w:val="false"/>
          <w:i w:val="false"/>
          <w:color w:val="000000"/>
          <w:sz w:val="28"/>
        </w:rPr>
        <w:t>
           еншiлес резидент емес ұйымдарға ЕАВ-ғы инвестициялар
</w:t>
      </w:r>
      <w:r>
        <w:br/>
      </w:r>
      <w:r>
        <w:rPr>
          <w:rFonts w:ascii="Times New Roman"/>
          <w:b w:val="false"/>
          <w:i w:val="false"/>
          <w:color w:val="000000"/>
          <w:sz w:val="28"/>
        </w:rPr>
        <w:t>
1471 2 8 3 Үй шаруашылығына қызмет көрсететiн коммерциялық емес
</w:t>
      </w:r>
      <w:r>
        <w:br/>
      </w:r>
      <w:r>
        <w:rPr>
          <w:rFonts w:ascii="Times New Roman"/>
          <w:b w:val="false"/>
          <w:i w:val="false"/>
          <w:color w:val="000000"/>
          <w:sz w:val="28"/>
        </w:rPr>
        <w:t>
           еншiлес резидент емес ұйымдарға БВТ-гi инвестициялар
</w:t>
      </w:r>
    </w:p>
    <w:p>
      <w:pPr>
        <w:spacing w:after="0"/>
        <w:ind w:left="0"/>
        <w:jc w:val="both"/>
      </w:pPr>
      <w:r>
        <w:rPr>
          <w:rFonts w:ascii="Times New Roman"/>
          <w:b w:val="false"/>
          <w:i w:val="false"/>
          <w:color w:val="000000"/>
          <w:sz w:val="28"/>
        </w:rPr>
        <w:t>
1472 0 0 0 Тәуелдi ұйымдарға инвестициялар
</w:t>
      </w:r>
      <w:r>
        <w:br/>
      </w:r>
      <w:r>
        <w:rPr>
          <w:rFonts w:ascii="Times New Roman"/>
          <w:b w:val="false"/>
          <w:i w:val="false"/>
          <w:color w:val="000000"/>
          <w:sz w:val="28"/>
        </w:rPr>
        <w:t>
1472 1 4 1 Тәуелдi резидент банктерге теңгемен инвестициялар
</w:t>
      </w:r>
      <w:r>
        <w:br/>
      </w:r>
      <w:r>
        <w:rPr>
          <w:rFonts w:ascii="Times New Roman"/>
          <w:b w:val="false"/>
          <w:i w:val="false"/>
          <w:color w:val="000000"/>
          <w:sz w:val="28"/>
        </w:rPr>
        <w:t>
1472 1 5 1 Банк операцияларының жекелеген түрлерiн жүзеге асыратын
</w:t>
      </w:r>
      <w:r>
        <w:br/>
      </w:r>
      <w:r>
        <w:rPr>
          <w:rFonts w:ascii="Times New Roman"/>
          <w:b w:val="false"/>
          <w:i w:val="false"/>
          <w:color w:val="000000"/>
          <w:sz w:val="28"/>
        </w:rPr>
        <w:t>
           тәуелдi резидент ұйымдарға теңгемен инвестициялар
</w:t>
      </w:r>
      <w:r>
        <w:br/>
      </w:r>
      <w:r>
        <w:rPr>
          <w:rFonts w:ascii="Times New Roman"/>
          <w:b w:val="false"/>
          <w:i w:val="false"/>
          <w:color w:val="000000"/>
          <w:sz w:val="28"/>
        </w:rPr>
        <w:t>
1472 1 6 1 Мемлекеттiк қаржылық емес тәуелдi резидент ұйымдарға
</w:t>
      </w:r>
      <w:r>
        <w:br/>
      </w:r>
      <w:r>
        <w:rPr>
          <w:rFonts w:ascii="Times New Roman"/>
          <w:b w:val="false"/>
          <w:i w:val="false"/>
          <w:color w:val="000000"/>
          <w:sz w:val="28"/>
        </w:rPr>
        <w:t>
           теңгемен инвестициялар
</w:t>
      </w:r>
      <w:r>
        <w:br/>
      </w:r>
      <w:r>
        <w:rPr>
          <w:rFonts w:ascii="Times New Roman"/>
          <w:b w:val="false"/>
          <w:i w:val="false"/>
          <w:color w:val="000000"/>
          <w:sz w:val="28"/>
        </w:rPr>
        <w:t>
1472 1 7 1 Мемлекеттiк емес қаржылық емес тәуелдi резидент ұйымдарға
</w:t>
      </w:r>
      <w:r>
        <w:br/>
      </w:r>
      <w:r>
        <w:rPr>
          <w:rFonts w:ascii="Times New Roman"/>
          <w:b w:val="false"/>
          <w:i w:val="false"/>
          <w:color w:val="000000"/>
          <w:sz w:val="28"/>
        </w:rPr>
        <w:t>
           теңгемен инвестициялар
</w:t>
      </w:r>
      <w:r>
        <w:br/>
      </w:r>
      <w:r>
        <w:rPr>
          <w:rFonts w:ascii="Times New Roman"/>
          <w:b w:val="false"/>
          <w:i w:val="false"/>
          <w:color w:val="000000"/>
          <w:sz w:val="28"/>
        </w:rPr>
        <w:t>
1472 1 8 1 Үй шаруашылығына қызмет көрсететiн коммерциялық емес
</w:t>
      </w:r>
      <w:r>
        <w:br/>
      </w:r>
      <w:r>
        <w:rPr>
          <w:rFonts w:ascii="Times New Roman"/>
          <w:b w:val="false"/>
          <w:i w:val="false"/>
          <w:color w:val="000000"/>
          <w:sz w:val="28"/>
        </w:rPr>
        <w:t>
           тәуелдi резидент ұйымдарға теңгемен инвестициялар
</w:t>
      </w:r>
      <w:r>
        <w:br/>
      </w:r>
      <w:r>
        <w:rPr>
          <w:rFonts w:ascii="Times New Roman"/>
          <w:b w:val="false"/>
          <w:i w:val="false"/>
          <w:color w:val="000000"/>
          <w:sz w:val="28"/>
        </w:rPr>
        <w:t>
1472 2 4 1 Тәуелдi резидент емес банктерге теңгемен инвестициялар
</w:t>
      </w:r>
      <w:r>
        <w:br/>
      </w:r>
      <w:r>
        <w:rPr>
          <w:rFonts w:ascii="Times New Roman"/>
          <w:b w:val="false"/>
          <w:i w:val="false"/>
          <w:color w:val="000000"/>
          <w:sz w:val="28"/>
        </w:rPr>
        <w:t>
1472 2 4 2 Тәуелдi резидент емес банктерге ЕАВ-ғы инвестициялар
</w:t>
      </w:r>
      <w:r>
        <w:br/>
      </w:r>
      <w:r>
        <w:rPr>
          <w:rFonts w:ascii="Times New Roman"/>
          <w:b w:val="false"/>
          <w:i w:val="false"/>
          <w:color w:val="000000"/>
          <w:sz w:val="28"/>
        </w:rPr>
        <w:t>
1472 2 4 3 Тәуелдi резидент емес банктерге ВБТ-гi инвестициялар
</w:t>
      </w:r>
      <w:r>
        <w:br/>
      </w:r>
      <w:r>
        <w:rPr>
          <w:rFonts w:ascii="Times New Roman"/>
          <w:b w:val="false"/>
          <w:i w:val="false"/>
          <w:color w:val="000000"/>
          <w:sz w:val="28"/>
        </w:rPr>
        <w:t>
1472 2 5 1 Банк операцияларының жекелеген түрлерiн жүзеге асыратын
</w:t>
      </w:r>
      <w:r>
        <w:br/>
      </w:r>
      <w:r>
        <w:rPr>
          <w:rFonts w:ascii="Times New Roman"/>
          <w:b w:val="false"/>
          <w:i w:val="false"/>
          <w:color w:val="000000"/>
          <w:sz w:val="28"/>
        </w:rPr>
        <w:t>
           тәуелдi резидент емес ұйымдарға теңгемен инвестициялар
</w:t>
      </w:r>
      <w:r>
        <w:br/>
      </w:r>
      <w:r>
        <w:rPr>
          <w:rFonts w:ascii="Times New Roman"/>
          <w:b w:val="false"/>
          <w:i w:val="false"/>
          <w:color w:val="000000"/>
          <w:sz w:val="28"/>
        </w:rPr>
        <w:t>
1472 2 5 2 Банк операцияларының жекелеген түрлерiн жүзеге асыратын
</w:t>
      </w:r>
      <w:r>
        <w:br/>
      </w:r>
      <w:r>
        <w:rPr>
          <w:rFonts w:ascii="Times New Roman"/>
          <w:b w:val="false"/>
          <w:i w:val="false"/>
          <w:color w:val="000000"/>
          <w:sz w:val="28"/>
        </w:rPr>
        <w:t>
           тәуелдi резидент емес ұйымдарға ЕАВ-ғы инвестициялар
</w:t>
      </w:r>
      <w:r>
        <w:br/>
      </w:r>
      <w:r>
        <w:rPr>
          <w:rFonts w:ascii="Times New Roman"/>
          <w:b w:val="false"/>
          <w:i w:val="false"/>
          <w:color w:val="000000"/>
          <w:sz w:val="28"/>
        </w:rPr>
        <w:t>
1472 2 5 3 Банк операцияларының жекелеген түрлерiн жүзеге асыратын
</w:t>
      </w:r>
      <w:r>
        <w:br/>
      </w:r>
      <w:r>
        <w:rPr>
          <w:rFonts w:ascii="Times New Roman"/>
          <w:b w:val="false"/>
          <w:i w:val="false"/>
          <w:color w:val="000000"/>
          <w:sz w:val="28"/>
        </w:rPr>
        <w:t>
           тәуелдi резидент емес ұйымдарға ВБТ-гi инвестициялар
</w:t>
      </w:r>
      <w:r>
        <w:br/>
      </w:r>
      <w:r>
        <w:rPr>
          <w:rFonts w:ascii="Times New Roman"/>
          <w:b w:val="false"/>
          <w:i w:val="false"/>
          <w:color w:val="000000"/>
          <w:sz w:val="28"/>
        </w:rPr>
        <w:t>
1472 2 6 1 Шетелдiк мемлекеттiң тәуелдi мемлекеттiк қаржылық емес
</w:t>
      </w:r>
      <w:r>
        <w:br/>
      </w:r>
      <w:r>
        <w:rPr>
          <w:rFonts w:ascii="Times New Roman"/>
          <w:b w:val="false"/>
          <w:i w:val="false"/>
          <w:color w:val="000000"/>
          <w:sz w:val="28"/>
        </w:rPr>
        <w:t>
           ұйымдарына теңгемен инвестициялар
</w:t>
      </w:r>
      <w:r>
        <w:br/>
      </w:r>
      <w:r>
        <w:rPr>
          <w:rFonts w:ascii="Times New Roman"/>
          <w:b w:val="false"/>
          <w:i w:val="false"/>
          <w:color w:val="000000"/>
          <w:sz w:val="28"/>
        </w:rPr>
        <w:t>
1472 2 6 2 Шетелдiк мемлекеттiң мемлекеттiк қаржылық емес тәуелдi
</w:t>
      </w:r>
      <w:r>
        <w:br/>
      </w:r>
      <w:r>
        <w:rPr>
          <w:rFonts w:ascii="Times New Roman"/>
          <w:b w:val="false"/>
          <w:i w:val="false"/>
          <w:color w:val="000000"/>
          <w:sz w:val="28"/>
        </w:rPr>
        <w:t>
           ұйымдарына ЕАВ-ғы инвестициялар
</w:t>
      </w:r>
      <w:r>
        <w:br/>
      </w:r>
      <w:r>
        <w:rPr>
          <w:rFonts w:ascii="Times New Roman"/>
          <w:b w:val="false"/>
          <w:i w:val="false"/>
          <w:color w:val="000000"/>
          <w:sz w:val="28"/>
        </w:rPr>
        <w:t>
1472 2 6 3 Шетелдiк мемлекеттiң мемлекеттiк қаржылық емес тәуелдi
</w:t>
      </w:r>
      <w:r>
        <w:br/>
      </w:r>
      <w:r>
        <w:rPr>
          <w:rFonts w:ascii="Times New Roman"/>
          <w:b w:val="false"/>
          <w:i w:val="false"/>
          <w:color w:val="000000"/>
          <w:sz w:val="28"/>
        </w:rPr>
        <w:t>
           ұйымдарына ВБТ-гi инвестициялар
</w:t>
      </w:r>
      <w:r>
        <w:br/>
      </w:r>
      <w:r>
        <w:rPr>
          <w:rFonts w:ascii="Times New Roman"/>
          <w:b w:val="false"/>
          <w:i w:val="false"/>
          <w:color w:val="000000"/>
          <w:sz w:val="28"/>
        </w:rPr>
        <w:t>
1472 2 7 1 Шетелдiк мемлекеттің мемлекеттiк емес қаржылық емес
</w:t>
      </w:r>
      <w:r>
        <w:br/>
      </w:r>
      <w:r>
        <w:rPr>
          <w:rFonts w:ascii="Times New Roman"/>
          <w:b w:val="false"/>
          <w:i w:val="false"/>
          <w:color w:val="000000"/>
          <w:sz w:val="28"/>
        </w:rPr>
        <w:t>
           тәуелдi ұйымдарына теңгемен инвестициялар
</w:t>
      </w:r>
      <w:r>
        <w:br/>
      </w:r>
      <w:r>
        <w:rPr>
          <w:rFonts w:ascii="Times New Roman"/>
          <w:b w:val="false"/>
          <w:i w:val="false"/>
          <w:color w:val="000000"/>
          <w:sz w:val="28"/>
        </w:rPr>
        <w:t>
1472 2 7 2 Шетелдiк мемлекеттiң мемлекеттiк емес қаржылық емес
</w:t>
      </w:r>
      <w:r>
        <w:br/>
      </w:r>
      <w:r>
        <w:rPr>
          <w:rFonts w:ascii="Times New Roman"/>
          <w:b w:val="false"/>
          <w:i w:val="false"/>
          <w:color w:val="000000"/>
          <w:sz w:val="28"/>
        </w:rPr>
        <w:t>
           тәуелдi ұйымдарына ЕАВ-ғы инвестициялар
</w:t>
      </w:r>
      <w:r>
        <w:br/>
      </w:r>
      <w:r>
        <w:rPr>
          <w:rFonts w:ascii="Times New Roman"/>
          <w:b w:val="false"/>
          <w:i w:val="false"/>
          <w:color w:val="000000"/>
          <w:sz w:val="28"/>
        </w:rPr>
        <w:t>
1472 2 7 3 Шетелдiк мемлекеттiң мемлекеттiк емес қаржылық емес
</w:t>
      </w:r>
      <w:r>
        <w:br/>
      </w:r>
      <w:r>
        <w:rPr>
          <w:rFonts w:ascii="Times New Roman"/>
          <w:b w:val="false"/>
          <w:i w:val="false"/>
          <w:color w:val="000000"/>
          <w:sz w:val="28"/>
        </w:rPr>
        <w:t>
           тәуелдi ұйымдарына ВБТ-гi инвестициялар
</w:t>
      </w:r>
      <w:r>
        <w:br/>
      </w:r>
      <w:r>
        <w:rPr>
          <w:rFonts w:ascii="Times New Roman"/>
          <w:b w:val="false"/>
          <w:i w:val="false"/>
          <w:color w:val="000000"/>
          <w:sz w:val="28"/>
        </w:rPr>
        <w:t>
1472 2 8 1 Үй шаруашылығына қызмет көрсететiн коммерциялық емес
</w:t>
      </w:r>
      <w:r>
        <w:br/>
      </w:r>
      <w:r>
        <w:rPr>
          <w:rFonts w:ascii="Times New Roman"/>
          <w:b w:val="false"/>
          <w:i w:val="false"/>
          <w:color w:val="000000"/>
          <w:sz w:val="28"/>
        </w:rPr>
        <w:t>
           тәуелдi резидент емес ұйымдарға теңгемен инвестициялар
</w:t>
      </w:r>
      <w:r>
        <w:br/>
      </w:r>
      <w:r>
        <w:rPr>
          <w:rFonts w:ascii="Times New Roman"/>
          <w:b w:val="false"/>
          <w:i w:val="false"/>
          <w:color w:val="000000"/>
          <w:sz w:val="28"/>
        </w:rPr>
        <w:t>
1472 2 8 2 Yй шаруашылығына қызмет көрсететiн коммерциялық емес
</w:t>
      </w:r>
      <w:r>
        <w:br/>
      </w:r>
      <w:r>
        <w:rPr>
          <w:rFonts w:ascii="Times New Roman"/>
          <w:b w:val="false"/>
          <w:i w:val="false"/>
          <w:color w:val="000000"/>
          <w:sz w:val="28"/>
        </w:rPr>
        <w:t>
           тәуелдi резидент емес ұйымдарға ЕАВ-ғы инвестициялар
</w:t>
      </w:r>
      <w:r>
        <w:br/>
      </w:r>
      <w:r>
        <w:rPr>
          <w:rFonts w:ascii="Times New Roman"/>
          <w:b w:val="false"/>
          <w:i w:val="false"/>
          <w:color w:val="000000"/>
          <w:sz w:val="28"/>
        </w:rPr>
        <w:t>
1472 2 8 3 Yй шаруашылығына қызмет көрсететiн коммерциялық емес
</w:t>
      </w:r>
      <w:r>
        <w:br/>
      </w:r>
      <w:r>
        <w:rPr>
          <w:rFonts w:ascii="Times New Roman"/>
          <w:b w:val="false"/>
          <w:i w:val="false"/>
          <w:color w:val="000000"/>
          <w:sz w:val="28"/>
        </w:rPr>
        <w:t>
           тәуелдi резидент емес ұйымдарға ВБТ-гi инвестициялар
</w:t>
      </w:r>
    </w:p>
    <w:p>
      <w:pPr>
        <w:spacing w:after="0"/>
        <w:ind w:left="0"/>
        <w:jc w:val="both"/>
      </w:pPr>
      <w:r>
        <w:rPr>
          <w:rFonts w:ascii="Times New Roman"/>
          <w:b w:val="false"/>
          <w:i w:val="false"/>
          <w:color w:val="000000"/>
          <w:sz w:val="28"/>
        </w:rPr>
        <w:t>
1475 0 0 0 Реттелген борышқа инвестициялар
</w:t>
      </w:r>
      <w:r>
        <w:br/>
      </w:r>
      <w:r>
        <w:rPr>
          <w:rFonts w:ascii="Times New Roman"/>
          <w:b w:val="false"/>
          <w:i w:val="false"/>
          <w:color w:val="000000"/>
          <w:sz w:val="28"/>
        </w:rPr>
        <w:t>
1475 1 4 1 Басқа резидент банктердiң реттелген борышқа теңгемен
</w:t>
      </w:r>
      <w:r>
        <w:br/>
      </w:r>
      <w:r>
        <w:rPr>
          <w:rFonts w:ascii="Times New Roman"/>
          <w:b w:val="false"/>
          <w:i w:val="false"/>
          <w:color w:val="000000"/>
          <w:sz w:val="28"/>
        </w:rPr>
        <w:t>
           инвестициялар
</w:t>
      </w:r>
      <w:r>
        <w:br/>
      </w:r>
      <w:r>
        <w:rPr>
          <w:rFonts w:ascii="Times New Roman"/>
          <w:b w:val="false"/>
          <w:i w:val="false"/>
          <w:color w:val="000000"/>
          <w:sz w:val="28"/>
        </w:rPr>
        <w:t>
1475 1 5 1 Банк операцияларының жекелеген түрлерiн жүзеге асыратын
</w:t>
      </w:r>
      <w:r>
        <w:br/>
      </w:r>
      <w:r>
        <w:rPr>
          <w:rFonts w:ascii="Times New Roman"/>
          <w:b w:val="false"/>
          <w:i w:val="false"/>
          <w:color w:val="000000"/>
          <w:sz w:val="28"/>
        </w:rPr>
        <w:t>
           резидент ұйымдардың реттелген борышқа теңгемен
</w:t>
      </w:r>
      <w:r>
        <w:br/>
      </w:r>
      <w:r>
        <w:rPr>
          <w:rFonts w:ascii="Times New Roman"/>
          <w:b w:val="false"/>
          <w:i w:val="false"/>
          <w:color w:val="000000"/>
          <w:sz w:val="28"/>
        </w:rPr>
        <w:t>
           инвестициялар
</w:t>
      </w:r>
      <w:r>
        <w:br/>
      </w:r>
      <w:r>
        <w:rPr>
          <w:rFonts w:ascii="Times New Roman"/>
          <w:b w:val="false"/>
          <w:i w:val="false"/>
          <w:color w:val="000000"/>
          <w:sz w:val="28"/>
        </w:rPr>
        <w:t>
1475 1 6 1 Мемлекеттiк қаржылық емес резидент ұйымдардың реттелген
</w:t>
      </w:r>
      <w:r>
        <w:br/>
      </w:r>
      <w:r>
        <w:rPr>
          <w:rFonts w:ascii="Times New Roman"/>
          <w:b w:val="false"/>
          <w:i w:val="false"/>
          <w:color w:val="000000"/>
          <w:sz w:val="28"/>
        </w:rPr>
        <w:t>
           борышқа теңгемен инвестициялар
</w:t>
      </w:r>
      <w:r>
        <w:br/>
      </w:r>
      <w:r>
        <w:rPr>
          <w:rFonts w:ascii="Times New Roman"/>
          <w:b w:val="false"/>
          <w:i w:val="false"/>
          <w:color w:val="000000"/>
          <w:sz w:val="28"/>
        </w:rPr>
        <w:t>
1475 1 7 1 Мемлекеттiк қаржылық емес резидент ұйымдардың реттелген
</w:t>
      </w:r>
      <w:r>
        <w:br/>
      </w:r>
      <w:r>
        <w:rPr>
          <w:rFonts w:ascii="Times New Roman"/>
          <w:b w:val="false"/>
          <w:i w:val="false"/>
          <w:color w:val="000000"/>
          <w:sz w:val="28"/>
        </w:rPr>
        <w:t>
           борышқа теңгемен инвестициялар
</w:t>
      </w:r>
      <w:r>
        <w:br/>
      </w:r>
      <w:r>
        <w:rPr>
          <w:rFonts w:ascii="Times New Roman"/>
          <w:b w:val="false"/>
          <w:i w:val="false"/>
          <w:color w:val="000000"/>
          <w:sz w:val="28"/>
        </w:rPr>
        <w:t>
1475 1 8 1 Yй шаруашылығына қызмет көрсететiн коммерциялық емес
</w:t>
      </w:r>
      <w:r>
        <w:br/>
      </w:r>
      <w:r>
        <w:rPr>
          <w:rFonts w:ascii="Times New Roman"/>
          <w:b w:val="false"/>
          <w:i w:val="false"/>
          <w:color w:val="000000"/>
          <w:sz w:val="28"/>
        </w:rPr>
        <w:t>
           резидент ұйымдардың реттелген борышқа теңгемен
</w:t>
      </w:r>
      <w:r>
        <w:br/>
      </w:r>
      <w:r>
        <w:rPr>
          <w:rFonts w:ascii="Times New Roman"/>
          <w:b w:val="false"/>
          <w:i w:val="false"/>
          <w:color w:val="000000"/>
          <w:sz w:val="28"/>
        </w:rPr>
        <w:t>
           инвестициялар
</w:t>
      </w:r>
      <w:r>
        <w:br/>
      </w:r>
      <w:r>
        <w:rPr>
          <w:rFonts w:ascii="Times New Roman"/>
          <w:b w:val="false"/>
          <w:i w:val="false"/>
          <w:color w:val="000000"/>
          <w:sz w:val="28"/>
        </w:rPr>
        <w:t>
1475 2 4 1 Резидент емес банктердiң реттелген борышқа теңгемен
</w:t>
      </w:r>
      <w:r>
        <w:br/>
      </w:r>
      <w:r>
        <w:rPr>
          <w:rFonts w:ascii="Times New Roman"/>
          <w:b w:val="false"/>
          <w:i w:val="false"/>
          <w:color w:val="000000"/>
          <w:sz w:val="28"/>
        </w:rPr>
        <w:t>
           инвестициялар
</w:t>
      </w:r>
      <w:r>
        <w:br/>
      </w:r>
      <w:r>
        <w:rPr>
          <w:rFonts w:ascii="Times New Roman"/>
          <w:b w:val="false"/>
          <w:i w:val="false"/>
          <w:color w:val="000000"/>
          <w:sz w:val="28"/>
        </w:rPr>
        <w:t>
1475 2 4 2 Резидент емес банктердiң реттелген борышқа ЕАВ-ғы
</w:t>
      </w:r>
      <w:r>
        <w:br/>
      </w:r>
      <w:r>
        <w:rPr>
          <w:rFonts w:ascii="Times New Roman"/>
          <w:b w:val="false"/>
          <w:i w:val="false"/>
          <w:color w:val="000000"/>
          <w:sz w:val="28"/>
        </w:rPr>
        <w:t>
           инвестициялар
</w:t>
      </w:r>
      <w:r>
        <w:br/>
      </w:r>
      <w:r>
        <w:rPr>
          <w:rFonts w:ascii="Times New Roman"/>
          <w:b w:val="false"/>
          <w:i w:val="false"/>
          <w:color w:val="000000"/>
          <w:sz w:val="28"/>
        </w:rPr>
        <w:t>
1475 2 4 3 Резидент емес банктердiң реттелген борышқа ВБТ-гi
</w:t>
      </w:r>
      <w:r>
        <w:br/>
      </w:r>
      <w:r>
        <w:rPr>
          <w:rFonts w:ascii="Times New Roman"/>
          <w:b w:val="false"/>
          <w:i w:val="false"/>
          <w:color w:val="000000"/>
          <w:sz w:val="28"/>
        </w:rPr>
        <w:t>
           инвестициялар
</w:t>
      </w:r>
      <w:r>
        <w:br/>
      </w:r>
      <w:r>
        <w:rPr>
          <w:rFonts w:ascii="Times New Roman"/>
          <w:b w:val="false"/>
          <w:i w:val="false"/>
          <w:color w:val="000000"/>
          <w:sz w:val="28"/>
        </w:rPr>
        <w:t>
1475 2 5 1 Банк операцияларының жекелеген түрлерiн жүзеге асыратын
</w:t>
      </w:r>
      <w:r>
        <w:br/>
      </w:r>
      <w:r>
        <w:rPr>
          <w:rFonts w:ascii="Times New Roman"/>
          <w:b w:val="false"/>
          <w:i w:val="false"/>
          <w:color w:val="000000"/>
          <w:sz w:val="28"/>
        </w:rPr>
        <w:t>
           резидент емес ұйымдардың реттелген борышқа теңгемен
</w:t>
      </w:r>
      <w:r>
        <w:br/>
      </w:r>
      <w:r>
        <w:rPr>
          <w:rFonts w:ascii="Times New Roman"/>
          <w:b w:val="false"/>
          <w:i w:val="false"/>
          <w:color w:val="000000"/>
          <w:sz w:val="28"/>
        </w:rPr>
        <w:t>
           инвестициялар
</w:t>
      </w:r>
      <w:r>
        <w:br/>
      </w:r>
      <w:r>
        <w:rPr>
          <w:rFonts w:ascii="Times New Roman"/>
          <w:b w:val="false"/>
          <w:i w:val="false"/>
          <w:color w:val="000000"/>
          <w:sz w:val="28"/>
        </w:rPr>
        <w:t>
1475 2 5 2 Банк операцияларының жекелеген түрлерiн жүзеге асыратын
</w:t>
      </w:r>
      <w:r>
        <w:br/>
      </w:r>
      <w:r>
        <w:rPr>
          <w:rFonts w:ascii="Times New Roman"/>
          <w:b w:val="false"/>
          <w:i w:val="false"/>
          <w:color w:val="000000"/>
          <w:sz w:val="28"/>
        </w:rPr>
        <w:t>
           резидент емес ұйымдардың реттелген борышқа ЕАВ-ғы
</w:t>
      </w:r>
      <w:r>
        <w:br/>
      </w:r>
      <w:r>
        <w:rPr>
          <w:rFonts w:ascii="Times New Roman"/>
          <w:b w:val="false"/>
          <w:i w:val="false"/>
          <w:color w:val="000000"/>
          <w:sz w:val="28"/>
        </w:rPr>
        <w:t>
           инвестициялар
</w:t>
      </w:r>
      <w:r>
        <w:br/>
      </w:r>
      <w:r>
        <w:rPr>
          <w:rFonts w:ascii="Times New Roman"/>
          <w:b w:val="false"/>
          <w:i w:val="false"/>
          <w:color w:val="000000"/>
          <w:sz w:val="28"/>
        </w:rPr>
        <w:t>
1475 2 5 3 Банк операцияларының жекелеген түрлерiн жүзеге асыратын
</w:t>
      </w:r>
      <w:r>
        <w:br/>
      </w:r>
      <w:r>
        <w:rPr>
          <w:rFonts w:ascii="Times New Roman"/>
          <w:b w:val="false"/>
          <w:i w:val="false"/>
          <w:color w:val="000000"/>
          <w:sz w:val="28"/>
        </w:rPr>
        <w:t>
           резидент емес ұйымдардың реттелген борышқа ВБТ-гі
</w:t>
      </w:r>
      <w:r>
        <w:br/>
      </w:r>
      <w:r>
        <w:rPr>
          <w:rFonts w:ascii="Times New Roman"/>
          <w:b w:val="false"/>
          <w:i w:val="false"/>
          <w:color w:val="000000"/>
          <w:sz w:val="28"/>
        </w:rPr>
        <w:t>
           инвестициялар
</w:t>
      </w:r>
      <w:r>
        <w:br/>
      </w:r>
      <w:r>
        <w:rPr>
          <w:rFonts w:ascii="Times New Roman"/>
          <w:b w:val="false"/>
          <w:i w:val="false"/>
          <w:color w:val="000000"/>
          <w:sz w:val="28"/>
        </w:rPr>
        <w:t>
1475 2 6 1 Шетелдiк мемлекеттiң мемлекеттiк қаржылық емес
</w:t>
      </w:r>
      <w:r>
        <w:br/>
      </w:r>
      <w:r>
        <w:rPr>
          <w:rFonts w:ascii="Times New Roman"/>
          <w:b w:val="false"/>
          <w:i w:val="false"/>
          <w:color w:val="000000"/>
          <w:sz w:val="28"/>
        </w:rPr>
        <w:t>
           ұйымдарының реттелген борышқа теңгемен инвестициялар
</w:t>
      </w:r>
      <w:r>
        <w:br/>
      </w:r>
      <w:r>
        <w:rPr>
          <w:rFonts w:ascii="Times New Roman"/>
          <w:b w:val="false"/>
          <w:i w:val="false"/>
          <w:color w:val="000000"/>
          <w:sz w:val="28"/>
        </w:rPr>
        <w:t>
1475 2 6 2 Шетелдiк мемлекеттiң мемлекеттiк қаржылық емес
</w:t>
      </w:r>
      <w:r>
        <w:br/>
      </w:r>
      <w:r>
        <w:rPr>
          <w:rFonts w:ascii="Times New Roman"/>
          <w:b w:val="false"/>
          <w:i w:val="false"/>
          <w:color w:val="000000"/>
          <w:sz w:val="28"/>
        </w:rPr>
        <w:t>
           ұйымдарының реттелген борышқа ЕАВ-ғы инвестициялар
</w:t>
      </w:r>
      <w:r>
        <w:br/>
      </w:r>
      <w:r>
        <w:rPr>
          <w:rFonts w:ascii="Times New Roman"/>
          <w:b w:val="false"/>
          <w:i w:val="false"/>
          <w:color w:val="000000"/>
          <w:sz w:val="28"/>
        </w:rPr>
        <w:t>
1475 2 6 3 Шетелдiк мемлекеттiң мемлекеттiк қаржылық емес
</w:t>
      </w:r>
      <w:r>
        <w:br/>
      </w:r>
      <w:r>
        <w:rPr>
          <w:rFonts w:ascii="Times New Roman"/>
          <w:b w:val="false"/>
          <w:i w:val="false"/>
          <w:color w:val="000000"/>
          <w:sz w:val="28"/>
        </w:rPr>
        <w:t>
           ұйымдарының реттелген борышқа ВБТ-гi инвестициялар
</w:t>
      </w:r>
      <w:r>
        <w:br/>
      </w:r>
      <w:r>
        <w:rPr>
          <w:rFonts w:ascii="Times New Roman"/>
          <w:b w:val="false"/>
          <w:i w:val="false"/>
          <w:color w:val="000000"/>
          <w:sz w:val="28"/>
        </w:rPr>
        <w:t>
1475 2 7 1 Шетелдiк мемлекеттiң мемлекеттiк емес қаржылық емес
</w:t>
      </w:r>
      <w:r>
        <w:br/>
      </w:r>
      <w:r>
        <w:rPr>
          <w:rFonts w:ascii="Times New Roman"/>
          <w:b w:val="false"/>
          <w:i w:val="false"/>
          <w:color w:val="000000"/>
          <w:sz w:val="28"/>
        </w:rPr>
        <w:t>
           ұйымдарының реттелген борышқа теңгемен инвестициялар
</w:t>
      </w:r>
      <w:r>
        <w:br/>
      </w:r>
      <w:r>
        <w:rPr>
          <w:rFonts w:ascii="Times New Roman"/>
          <w:b w:val="false"/>
          <w:i w:val="false"/>
          <w:color w:val="000000"/>
          <w:sz w:val="28"/>
        </w:rPr>
        <w:t>
1475 2 7 2 Шетелдiк мемлекеттiң мемлекеттiк емес қаржылық емес
</w:t>
      </w:r>
      <w:r>
        <w:br/>
      </w:r>
      <w:r>
        <w:rPr>
          <w:rFonts w:ascii="Times New Roman"/>
          <w:b w:val="false"/>
          <w:i w:val="false"/>
          <w:color w:val="000000"/>
          <w:sz w:val="28"/>
        </w:rPr>
        <w:t>
           ұйымдарының реттелген борышқа ЕАВ-ғы инвестициялар
</w:t>
      </w:r>
      <w:r>
        <w:br/>
      </w:r>
      <w:r>
        <w:rPr>
          <w:rFonts w:ascii="Times New Roman"/>
          <w:b w:val="false"/>
          <w:i w:val="false"/>
          <w:color w:val="000000"/>
          <w:sz w:val="28"/>
        </w:rPr>
        <w:t>
1475 2 7 3 Шетелдiк мемлекеттiң мемлекеттiк емес қаржылық емес
</w:t>
      </w:r>
      <w:r>
        <w:br/>
      </w:r>
      <w:r>
        <w:rPr>
          <w:rFonts w:ascii="Times New Roman"/>
          <w:b w:val="false"/>
          <w:i w:val="false"/>
          <w:color w:val="000000"/>
          <w:sz w:val="28"/>
        </w:rPr>
        <w:t>
           ұйымдарының реттелген борышқа ВБТ-гi инвестициялар
</w:t>
      </w:r>
      <w:r>
        <w:br/>
      </w:r>
      <w:r>
        <w:rPr>
          <w:rFonts w:ascii="Times New Roman"/>
          <w:b w:val="false"/>
          <w:i w:val="false"/>
          <w:color w:val="000000"/>
          <w:sz w:val="28"/>
        </w:rPr>
        <w:t>
1475 2 8 1 Yй шаруашылығына қызмет көрсететiн коммерциялық емес
</w:t>
      </w:r>
      <w:r>
        <w:br/>
      </w:r>
      <w:r>
        <w:rPr>
          <w:rFonts w:ascii="Times New Roman"/>
          <w:b w:val="false"/>
          <w:i w:val="false"/>
          <w:color w:val="000000"/>
          <w:sz w:val="28"/>
        </w:rPr>
        <w:t>
           резидент емес ұйымдардың реттелген борышқа теңгемен
</w:t>
      </w:r>
      <w:r>
        <w:br/>
      </w:r>
      <w:r>
        <w:rPr>
          <w:rFonts w:ascii="Times New Roman"/>
          <w:b w:val="false"/>
          <w:i w:val="false"/>
          <w:color w:val="000000"/>
          <w:sz w:val="28"/>
        </w:rPr>
        <w:t>
           инвестициялар
</w:t>
      </w:r>
      <w:r>
        <w:br/>
      </w:r>
      <w:r>
        <w:rPr>
          <w:rFonts w:ascii="Times New Roman"/>
          <w:b w:val="false"/>
          <w:i w:val="false"/>
          <w:color w:val="000000"/>
          <w:sz w:val="28"/>
        </w:rPr>
        <w:t>
1475 2 8 2 Үй шаруашылығына қызмет көрсететiн коммерциялық емес
</w:t>
      </w:r>
      <w:r>
        <w:br/>
      </w:r>
      <w:r>
        <w:rPr>
          <w:rFonts w:ascii="Times New Roman"/>
          <w:b w:val="false"/>
          <w:i w:val="false"/>
          <w:color w:val="000000"/>
          <w:sz w:val="28"/>
        </w:rPr>
        <w:t>
           резидент емес ұйымдардың реттелген борышқа ЕАВ-ғы
</w:t>
      </w:r>
      <w:r>
        <w:br/>
      </w:r>
      <w:r>
        <w:rPr>
          <w:rFonts w:ascii="Times New Roman"/>
          <w:b w:val="false"/>
          <w:i w:val="false"/>
          <w:color w:val="000000"/>
          <w:sz w:val="28"/>
        </w:rPr>
        <w:t>
           инвестициялар
</w:t>
      </w:r>
      <w:r>
        <w:br/>
      </w:r>
      <w:r>
        <w:rPr>
          <w:rFonts w:ascii="Times New Roman"/>
          <w:b w:val="false"/>
          <w:i w:val="false"/>
          <w:color w:val="000000"/>
          <w:sz w:val="28"/>
        </w:rPr>
        <w:t>
1475 2 8 3 Үй шаруашылығына қызмет көрсететiн коммерциялық емес
</w:t>
      </w:r>
      <w:r>
        <w:br/>
      </w:r>
      <w:r>
        <w:rPr>
          <w:rFonts w:ascii="Times New Roman"/>
          <w:b w:val="false"/>
          <w:i w:val="false"/>
          <w:color w:val="000000"/>
          <w:sz w:val="28"/>
        </w:rPr>
        <w:t>
           резидент емес ұйымдардың реттелген борышқа ВБТ-гi
</w:t>
      </w:r>
      <w:r>
        <w:br/>
      </w:r>
      <w:r>
        <w:rPr>
          <w:rFonts w:ascii="Times New Roman"/>
          <w:b w:val="false"/>
          <w:i w:val="false"/>
          <w:color w:val="000000"/>
          <w:sz w:val="28"/>
        </w:rPr>
        <w:t>
           инвестициялар
</w:t>
      </w:r>
    </w:p>
    <w:p>
      <w:pPr>
        <w:spacing w:after="0"/>
        <w:ind w:left="0"/>
        <w:jc w:val="both"/>
      </w:pPr>
      <w:r>
        <w:rPr>
          <w:rFonts w:ascii="Times New Roman"/>
          <w:b w:val="false"/>
          <w:i w:val="false"/>
          <w:color w:val="000000"/>
          <w:sz w:val="28"/>
        </w:rPr>
        <w:t>
1476 0 0 0 Басқа да инвестициялар
</w:t>
      </w:r>
      <w:r>
        <w:br/>
      </w:r>
      <w:r>
        <w:rPr>
          <w:rFonts w:ascii="Times New Roman"/>
          <w:b w:val="false"/>
          <w:i w:val="false"/>
          <w:color w:val="000000"/>
          <w:sz w:val="28"/>
        </w:rPr>
        <w:t>
1476 1 4 1 Резидент банктерге теңгемен басқа да инвестициялар
</w:t>
      </w:r>
      <w:r>
        <w:br/>
      </w:r>
      <w:r>
        <w:rPr>
          <w:rFonts w:ascii="Times New Roman"/>
          <w:b w:val="false"/>
          <w:i w:val="false"/>
          <w:color w:val="000000"/>
          <w:sz w:val="28"/>
        </w:rPr>
        <w:t>
1476 1 5 1 Банк операцияларының жекелеген түрлерiн жүзеге асыратын
</w:t>
      </w:r>
      <w:r>
        <w:br/>
      </w:r>
      <w:r>
        <w:rPr>
          <w:rFonts w:ascii="Times New Roman"/>
          <w:b w:val="false"/>
          <w:i w:val="false"/>
          <w:color w:val="000000"/>
          <w:sz w:val="28"/>
        </w:rPr>
        <w:t>
           резидент ұйымдарға теңгемен басқа да инвестициялар
</w:t>
      </w:r>
      <w:r>
        <w:br/>
      </w:r>
      <w:r>
        <w:rPr>
          <w:rFonts w:ascii="Times New Roman"/>
          <w:b w:val="false"/>
          <w:i w:val="false"/>
          <w:color w:val="000000"/>
          <w:sz w:val="28"/>
        </w:rPr>
        <w:t>
1476 1 6 1 Мемлекеттiк қаржылық емес резидент ұйымдарға теңгемен
</w:t>
      </w:r>
      <w:r>
        <w:br/>
      </w:r>
      <w:r>
        <w:rPr>
          <w:rFonts w:ascii="Times New Roman"/>
          <w:b w:val="false"/>
          <w:i w:val="false"/>
          <w:color w:val="000000"/>
          <w:sz w:val="28"/>
        </w:rPr>
        <w:t>
           басқа да инвестициялар
</w:t>
      </w:r>
      <w:r>
        <w:br/>
      </w:r>
      <w:r>
        <w:rPr>
          <w:rFonts w:ascii="Times New Roman"/>
          <w:b w:val="false"/>
          <w:i w:val="false"/>
          <w:color w:val="000000"/>
          <w:sz w:val="28"/>
        </w:rPr>
        <w:t>
1476 1 7 1 Мемлекеттiк қаржылық емес резидент ұйымдарға теңгемен
</w:t>
      </w:r>
      <w:r>
        <w:br/>
      </w:r>
      <w:r>
        <w:rPr>
          <w:rFonts w:ascii="Times New Roman"/>
          <w:b w:val="false"/>
          <w:i w:val="false"/>
          <w:color w:val="000000"/>
          <w:sz w:val="28"/>
        </w:rPr>
        <w:t>
           басқа да инвестициялар 
</w:t>
      </w:r>
      <w:r>
        <w:br/>
      </w:r>
      <w:r>
        <w:rPr>
          <w:rFonts w:ascii="Times New Roman"/>
          <w:b w:val="false"/>
          <w:i w:val="false"/>
          <w:color w:val="000000"/>
          <w:sz w:val="28"/>
        </w:rPr>
        <w:t>
1476 1 8 1 Yй шаруашылығына қызмет көрсететiн коммерциялық емес
</w:t>
      </w:r>
      <w:r>
        <w:br/>
      </w:r>
      <w:r>
        <w:rPr>
          <w:rFonts w:ascii="Times New Roman"/>
          <w:b w:val="false"/>
          <w:i w:val="false"/>
          <w:color w:val="000000"/>
          <w:sz w:val="28"/>
        </w:rPr>
        <w:t>
           резидент ұйымдарға теңгемен басқа да инвестициялар
</w:t>
      </w:r>
      <w:r>
        <w:br/>
      </w:r>
      <w:r>
        <w:rPr>
          <w:rFonts w:ascii="Times New Roman"/>
          <w:b w:val="false"/>
          <w:i w:val="false"/>
          <w:color w:val="000000"/>
          <w:sz w:val="28"/>
        </w:rPr>
        <w:t>
1476 2 4 1 Резидент емес банктерге теңгемен басқа да инвестициялар
</w:t>
      </w:r>
      <w:r>
        <w:br/>
      </w:r>
      <w:r>
        <w:rPr>
          <w:rFonts w:ascii="Times New Roman"/>
          <w:b w:val="false"/>
          <w:i w:val="false"/>
          <w:color w:val="000000"/>
          <w:sz w:val="28"/>
        </w:rPr>
        <w:t>
1476 2 4 2 Резидент емес банктерге ЕАВ-ғы басқа да инвестициялар
</w:t>
      </w:r>
      <w:r>
        <w:br/>
      </w:r>
      <w:r>
        <w:rPr>
          <w:rFonts w:ascii="Times New Roman"/>
          <w:b w:val="false"/>
          <w:i w:val="false"/>
          <w:color w:val="000000"/>
          <w:sz w:val="28"/>
        </w:rPr>
        <w:t>
1476 2 4 3 Резидент емес банктерге ВБТ-гi басқа да инвестициялар
</w:t>
      </w:r>
      <w:r>
        <w:br/>
      </w:r>
      <w:r>
        <w:rPr>
          <w:rFonts w:ascii="Times New Roman"/>
          <w:b w:val="false"/>
          <w:i w:val="false"/>
          <w:color w:val="000000"/>
          <w:sz w:val="28"/>
        </w:rPr>
        <w:t>
1476 2 5 1 Банк операцияларының жекелеген түрлерiн жүзеге асыратын
</w:t>
      </w:r>
      <w:r>
        <w:br/>
      </w:r>
      <w:r>
        <w:rPr>
          <w:rFonts w:ascii="Times New Roman"/>
          <w:b w:val="false"/>
          <w:i w:val="false"/>
          <w:color w:val="000000"/>
          <w:sz w:val="28"/>
        </w:rPr>
        <w:t>
           резидент емес ұйымдарға теңгемен басқа да инвестициялар
</w:t>
      </w:r>
      <w:r>
        <w:br/>
      </w:r>
      <w:r>
        <w:rPr>
          <w:rFonts w:ascii="Times New Roman"/>
          <w:b w:val="false"/>
          <w:i w:val="false"/>
          <w:color w:val="000000"/>
          <w:sz w:val="28"/>
        </w:rPr>
        <w:t>
1476 2 5 2 Банк операцияларының жекелеген түрлерiн жүзеге асыратын
</w:t>
      </w:r>
      <w:r>
        <w:br/>
      </w:r>
      <w:r>
        <w:rPr>
          <w:rFonts w:ascii="Times New Roman"/>
          <w:b w:val="false"/>
          <w:i w:val="false"/>
          <w:color w:val="000000"/>
          <w:sz w:val="28"/>
        </w:rPr>
        <w:t>
           резидент емес ұйымдарға ЕАВ-ғы басқа да инвестициялар
</w:t>
      </w:r>
      <w:r>
        <w:br/>
      </w:r>
      <w:r>
        <w:rPr>
          <w:rFonts w:ascii="Times New Roman"/>
          <w:b w:val="false"/>
          <w:i w:val="false"/>
          <w:color w:val="000000"/>
          <w:sz w:val="28"/>
        </w:rPr>
        <w:t>
1476 2 5 3 Банк операцияларының жекелеген түрлерiн жүзеге асыратын
</w:t>
      </w:r>
      <w:r>
        <w:br/>
      </w:r>
      <w:r>
        <w:rPr>
          <w:rFonts w:ascii="Times New Roman"/>
          <w:b w:val="false"/>
          <w:i w:val="false"/>
          <w:color w:val="000000"/>
          <w:sz w:val="28"/>
        </w:rPr>
        <w:t>
           резидент емес ұйымдарға ВБТ-гi басқа да инвестициялар
</w:t>
      </w:r>
      <w:r>
        <w:br/>
      </w:r>
      <w:r>
        <w:rPr>
          <w:rFonts w:ascii="Times New Roman"/>
          <w:b w:val="false"/>
          <w:i w:val="false"/>
          <w:color w:val="000000"/>
          <w:sz w:val="28"/>
        </w:rPr>
        <w:t>
1476 2 6 1 Шетелдiк мемлекеттiң мемлекеттiк қаржылық емес
</w:t>
      </w:r>
      <w:r>
        <w:br/>
      </w:r>
      <w:r>
        <w:rPr>
          <w:rFonts w:ascii="Times New Roman"/>
          <w:b w:val="false"/>
          <w:i w:val="false"/>
          <w:color w:val="000000"/>
          <w:sz w:val="28"/>
        </w:rPr>
        <w:t>
           ұйымдарына теңгемен басқа да инвестициялар
</w:t>
      </w:r>
      <w:r>
        <w:br/>
      </w:r>
      <w:r>
        <w:rPr>
          <w:rFonts w:ascii="Times New Roman"/>
          <w:b w:val="false"/>
          <w:i w:val="false"/>
          <w:color w:val="000000"/>
          <w:sz w:val="28"/>
        </w:rPr>
        <w:t>
1476 2 6 2 Шетелдiк мемлекеттiң мемлекеттiк қаржылық емес
</w:t>
      </w:r>
      <w:r>
        <w:br/>
      </w:r>
      <w:r>
        <w:rPr>
          <w:rFonts w:ascii="Times New Roman"/>
          <w:b w:val="false"/>
          <w:i w:val="false"/>
          <w:color w:val="000000"/>
          <w:sz w:val="28"/>
        </w:rPr>
        <w:t>
           ұйымдарына ЕАВ-ғы басқа да инвестициялар
</w:t>
      </w:r>
      <w:r>
        <w:br/>
      </w:r>
      <w:r>
        <w:rPr>
          <w:rFonts w:ascii="Times New Roman"/>
          <w:b w:val="false"/>
          <w:i w:val="false"/>
          <w:color w:val="000000"/>
          <w:sz w:val="28"/>
        </w:rPr>
        <w:t>
1476 2 6 3 Шетелдiк мемлекеттiң мемлекеттiк қаржылық емес
</w:t>
      </w:r>
      <w:r>
        <w:br/>
      </w:r>
      <w:r>
        <w:rPr>
          <w:rFonts w:ascii="Times New Roman"/>
          <w:b w:val="false"/>
          <w:i w:val="false"/>
          <w:color w:val="000000"/>
          <w:sz w:val="28"/>
        </w:rPr>
        <w:t>
           ұйымдарына ВБТ-гi басқа да инвестициялар
</w:t>
      </w:r>
      <w:r>
        <w:br/>
      </w:r>
      <w:r>
        <w:rPr>
          <w:rFonts w:ascii="Times New Roman"/>
          <w:b w:val="false"/>
          <w:i w:val="false"/>
          <w:color w:val="000000"/>
          <w:sz w:val="28"/>
        </w:rPr>
        <w:t>
1476 2 7 1 Шетелдiк мемлекеттiң мемлекеттiк емес қаржылық емес
</w:t>
      </w:r>
      <w:r>
        <w:br/>
      </w:r>
      <w:r>
        <w:rPr>
          <w:rFonts w:ascii="Times New Roman"/>
          <w:b w:val="false"/>
          <w:i w:val="false"/>
          <w:color w:val="000000"/>
          <w:sz w:val="28"/>
        </w:rPr>
        <w:t>
           ұйымдарына теңгемен басқа да инвестициялар
</w:t>
      </w:r>
      <w:r>
        <w:br/>
      </w:r>
      <w:r>
        <w:rPr>
          <w:rFonts w:ascii="Times New Roman"/>
          <w:b w:val="false"/>
          <w:i w:val="false"/>
          <w:color w:val="000000"/>
          <w:sz w:val="28"/>
        </w:rPr>
        <w:t>
1476 2 7 2 Шетелдiк мемлекеттiң мемлекеттiк емес қаржылық емес
</w:t>
      </w:r>
      <w:r>
        <w:br/>
      </w:r>
      <w:r>
        <w:rPr>
          <w:rFonts w:ascii="Times New Roman"/>
          <w:b w:val="false"/>
          <w:i w:val="false"/>
          <w:color w:val="000000"/>
          <w:sz w:val="28"/>
        </w:rPr>
        <w:t>
           ұйымдарына ЕАВ-ғы басқа да инвестициялар
</w:t>
      </w:r>
      <w:r>
        <w:br/>
      </w:r>
      <w:r>
        <w:rPr>
          <w:rFonts w:ascii="Times New Roman"/>
          <w:b w:val="false"/>
          <w:i w:val="false"/>
          <w:color w:val="000000"/>
          <w:sz w:val="28"/>
        </w:rPr>
        <w:t>
1476 2 7 3 Шетелдiк мемлекеттiң мемлекеттiк емес қаржылық емес
</w:t>
      </w:r>
      <w:r>
        <w:br/>
      </w:r>
      <w:r>
        <w:rPr>
          <w:rFonts w:ascii="Times New Roman"/>
          <w:b w:val="false"/>
          <w:i w:val="false"/>
          <w:color w:val="000000"/>
          <w:sz w:val="28"/>
        </w:rPr>
        <w:t>
           ұйымдарына ВБТ-гi басқа да инвестициялар
</w:t>
      </w:r>
      <w:r>
        <w:br/>
      </w:r>
      <w:r>
        <w:rPr>
          <w:rFonts w:ascii="Times New Roman"/>
          <w:b w:val="false"/>
          <w:i w:val="false"/>
          <w:color w:val="000000"/>
          <w:sz w:val="28"/>
        </w:rPr>
        <w:t>
1476 2 8 1 Үй шаруашылығына қызмет көрсететiн коммерциялық емес
</w:t>
      </w:r>
      <w:r>
        <w:br/>
      </w:r>
      <w:r>
        <w:rPr>
          <w:rFonts w:ascii="Times New Roman"/>
          <w:b w:val="false"/>
          <w:i w:val="false"/>
          <w:color w:val="000000"/>
          <w:sz w:val="28"/>
        </w:rPr>
        <w:t>
           резидент емес ұйымдарға теңгемен басқа да инвестициялар
</w:t>
      </w:r>
      <w:r>
        <w:br/>
      </w:r>
      <w:r>
        <w:rPr>
          <w:rFonts w:ascii="Times New Roman"/>
          <w:b w:val="false"/>
          <w:i w:val="false"/>
          <w:color w:val="000000"/>
          <w:sz w:val="28"/>
        </w:rPr>
        <w:t>
1476 2 8 2 Үй шаруашылығына қызмет көрсететiн коммерциялық емес
</w:t>
      </w:r>
      <w:r>
        <w:br/>
      </w:r>
      <w:r>
        <w:rPr>
          <w:rFonts w:ascii="Times New Roman"/>
          <w:b w:val="false"/>
          <w:i w:val="false"/>
          <w:color w:val="000000"/>
          <w:sz w:val="28"/>
        </w:rPr>
        <w:t>
           резидент емес ұйымдарға ЕАВ-ғы басқа да инвестициялар
</w:t>
      </w:r>
      <w:r>
        <w:br/>
      </w:r>
      <w:r>
        <w:rPr>
          <w:rFonts w:ascii="Times New Roman"/>
          <w:b w:val="false"/>
          <w:i w:val="false"/>
          <w:color w:val="000000"/>
          <w:sz w:val="28"/>
        </w:rPr>
        <w:t>
1476 2 8 3 Үй шаруашылығына қызмет көрсететiн коммерциялық емес
</w:t>
      </w:r>
      <w:r>
        <w:br/>
      </w:r>
      <w:r>
        <w:rPr>
          <w:rFonts w:ascii="Times New Roman"/>
          <w:b w:val="false"/>
          <w:i w:val="false"/>
          <w:color w:val="000000"/>
          <w:sz w:val="28"/>
        </w:rPr>
        <w:t>
           резидент емес ұйымдарға ВБТ-гi басқа да инвестициялар
</w:t>
      </w:r>
    </w:p>
    <w:p>
      <w:pPr>
        <w:spacing w:after="0"/>
        <w:ind w:left="0"/>
        <w:jc w:val="both"/>
      </w:pPr>
      <w:r>
        <w:rPr>
          <w:rFonts w:ascii="Times New Roman"/>
          <w:b w:val="false"/>
          <w:i w:val="false"/>
          <w:color w:val="000000"/>
          <w:sz w:val="28"/>
        </w:rPr>
        <w:t>
1550       Төлемдер бойынша есеп айырысу
</w:t>
      </w:r>
      <w:r>
        <w:br/>
      </w:r>
      <w:r>
        <w:rPr>
          <w:rFonts w:ascii="Times New Roman"/>
          <w:b w:val="false"/>
          <w:i w:val="false"/>
          <w:color w:val="000000"/>
          <w:sz w:val="28"/>
        </w:rPr>
        <w:t>
1551 0 0 0 Банктермен есеп айырысу
</w:t>
      </w:r>
      <w:r>
        <w:br/>
      </w:r>
      <w:r>
        <w:rPr>
          <w:rFonts w:ascii="Times New Roman"/>
          <w:b w:val="false"/>
          <w:i w:val="false"/>
          <w:color w:val="000000"/>
          <w:sz w:val="28"/>
        </w:rPr>
        <w:t>
1551 1 3 1 Қазақстан Республикасының Ұлттық Банкiмен теңгемен есеп
</w:t>
      </w:r>
      <w:r>
        <w:br/>
      </w:r>
      <w:r>
        <w:rPr>
          <w:rFonts w:ascii="Times New Roman"/>
          <w:b w:val="false"/>
          <w:i w:val="false"/>
          <w:color w:val="000000"/>
          <w:sz w:val="28"/>
        </w:rPr>
        <w:t>
           айырысулар
</w:t>
      </w:r>
      <w:r>
        <w:br/>
      </w:r>
      <w:r>
        <w:rPr>
          <w:rFonts w:ascii="Times New Roman"/>
          <w:b w:val="false"/>
          <w:i w:val="false"/>
          <w:color w:val="000000"/>
          <w:sz w:val="28"/>
        </w:rPr>
        <w:t>
1551 1 3 2 Қазақстан Республикасының Ұлттық Банкiмен ЕАВ-да есеп
</w:t>
      </w:r>
      <w:r>
        <w:br/>
      </w:r>
      <w:r>
        <w:rPr>
          <w:rFonts w:ascii="Times New Roman"/>
          <w:b w:val="false"/>
          <w:i w:val="false"/>
          <w:color w:val="000000"/>
          <w:sz w:val="28"/>
        </w:rPr>
        <w:t>
           айырысулар
</w:t>
      </w:r>
      <w:r>
        <w:br/>
      </w:r>
      <w:r>
        <w:rPr>
          <w:rFonts w:ascii="Times New Roman"/>
          <w:b w:val="false"/>
          <w:i w:val="false"/>
          <w:color w:val="000000"/>
          <w:sz w:val="28"/>
        </w:rPr>
        <w:t>
1551 1 3 3 Қазақстан Республикасының Ұлттық Банкiмен ВБТ-де есеп
</w:t>
      </w:r>
      <w:r>
        <w:br/>
      </w:r>
      <w:r>
        <w:rPr>
          <w:rFonts w:ascii="Times New Roman"/>
          <w:b w:val="false"/>
          <w:i w:val="false"/>
          <w:color w:val="000000"/>
          <w:sz w:val="28"/>
        </w:rPr>
        <w:t>
           айырысулар
</w:t>
      </w:r>
      <w:r>
        <w:br/>
      </w:r>
      <w:r>
        <w:rPr>
          <w:rFonts w:ascii="Times New Roman"/>
          <w:b w:val="false"/>
          <w:i w:val="false"/>
          <w:color w:val="000000"/>
          <w:sz w:val="28"/>
        </w:rPr>
        <w:t>
1551 1 4 1 Резидент банктермен теңгемен есеп айырысулар
</w:t>
      </w:r>
      <w:r>
        <w:br/>
      </w:r>
      <w:r>
        <w:rPr>
          <w:rFonts w:ascii="Times New Roman"/>
          <w:b w:val="false"/>
          <w:i w:val="false"/>
          <w:color w:val="000000"/>
          <w:sz w:val="28"/>
        </w:rPr>
        <w:t>
1551 1 4 2 Резидент банктермен ЕАВ-да есеп айырысулар
</w:t>
      </w:r>
      <w:r>
        <w:br/>
      </w:r>
      <w:r>
        <w:rPr>
          <w:rFonts w:ascii="Times New Roman"/>
          <w:b w:val="false"/>
          <w:i w:val="false"/>
          <w:color w:val="000000"/>
          <w:sz w:val="28"/>
        </w:rPr>
        <w:t>
1551 1 4 3 Резидент банктермен ВБТ-де есеп айырысулар
</w:t>
      </w:r>
      <w:r>
        <w:br/>
      </w:r>
      <w:r>
        <w:rPr>
          <w:rFonts w:ascii="Times New Roman"/>
          <w:b w:val="false"/>
          <w:i w:val="false"/>
          <w:color w:val="000000"/>
          <w:sz w:val="28"/>
        </w:rPr>
        <w:t>
1551 2 4 1 Резидент емес банктермен теңгемен есеп айырысулар
</w:t>
      </w:r>
      <w:r>
        <w:br/>
      </w:r>
      <w:r>
        <w:rPr>
          <w:rFonts w:ascii="Times New Roman"/>
          <w:b w:val="false"/>
          <w:i w:val="false"/>
          <w:color w:val="000000"/>
          <w:sz w:val="28"/>
        </w:rPr>
        <w:t>
1551 2 4 2 Резидент емес банктермен EAB-да есеп айырысулар
</w:t>
      </w:r>
      <w:r>
        <w:br/>
      </w:r>
      <w:r>
        <w:rPr>
          <w:rFonts w:ascii="Times New Roman"/>
          <w:b w:val="false"/>
          <w:i w:val="false"/>
          <w:color w:val="000000"/>
          <w:sz w:val="28"/>
        </w:rPr>
        <w:t>
1551 2 4 3 Резидент емес банктермен ВБТ-де есеп айырысулар
</w:t>
      </w:r>
    </w:p>
    <w:p>
      <w:pPr>
        <w:spacing w:after="0"/>
        <w:ind w:left="0"/>
        <w:jc w:val="both"/>
      </w:pPr>
      <w:r>
        <w:rPr>
          <w:rFonts w:ascii="Times New Roman"/>
          <w:b w:val="false"/>
          <w:i w:val="false"/>
          <w:color w:val="000000"/>
          <w:sz w:val="28"/>
        </w:rPr>
        <w:t>
1552 0 0 0 Клиенттермен есеп айырысу 
</w:t>
      </w:r>
      <w:r>
        <w:br/>
      </w:r>
      <w:r>
        <w:rPr>
          <w:rFonts w:ascii="Times New Roman"/>
          <w:b w:val="false"/>
          <w:i w:val="false"/>
          <w:color w:val="000000"/>
          <w:sz w:val="28"/>
        </w:rPr>
        <w:t>
1552 1 5 1 Банк операцияларының жекелеген түрлерiн жүзеге асыратын
</w:t>
      </w:r>
      <w:r>
        <w:br/>
      </w:r>
      <w:r>
        <w:rPr>
          <w:rFonts w:ascii="Times New Roman"/>
          <w:b w:val="false"/>
          <w:i w:val="false"/>
          <w:color w:val="000000"/>
          <w:sz w:val="28"/>
        </w:rPr>
        <w:t>
           резидент ұйымдармен теңгемен есеп айырысу
</w:t>
      </w:r>
      <w:r>
        <w:br/>
      </w:r>
      <w:r>
        <w:rPr>
          <w:rFonts w:ascii="Times New Roman"/>
          <w:b w:val="false"/>
          <w:i w:val="false"/>
          <w:color w:val="000000"/>
          <w:sz w:val="28"/>
        </w:rPr>
        <w:t>
1552 1 5 2 Банк операцияларының жекелеген түрлерiн жүзеге асыратын
</w:t>
      </w:r>
      <w:r>
        <w:br/>
      </w:r>
      <w:r>
        <w:rPr>
          <w:rFonts w:ascii="Times New Roman"/>
          <w:b w:val="false"/>
          <w:i w:val="false"/>
          <w:color w:val="000000"/>
          <w:sz w:val="28"/>
        </w:rPr>
        <w:t>
           резидент ұйымдармен ЕАВ-да есеп айырысу
</w:t>
      </w:r>
      <w:r>
        <w:br/>
      </w:r>
      <w:r>
        <w:rPr>
          <w:rFonts w:ascii="Times New Roman"/>
          <w:b w:val="false"/>
          <w:i w:val="false"/>
          <w:color w:val="000000"/>
          <w:sz w:val="28"/>
        </w:rPr>
        <w:t>
1552 1 5 3 Банк операцияларының жекелеген түрлерiн жүзеге асыратын
</w:t>
      </w:r>
      <w:r>
        <w:br/>
      </w:r>
      <w:r>
        <w:rPr>
          <w:rFonts w:ascii="Times New Roman"/>
          <w:b w:val="false"/>
          <w:i w:val="false"/>
          <w:color w:val="000000"/>
          <w:sz w:val="28"/>
        </w:rPr>
        <w:t>
           резидент ұйымдармен ВБТ-де есеп айырысу
</w:t>
      </w:r>
      <w:r>
        <w:br/>
      </w:r>
      <w:r>
        <w:rPr>
          <w:rFonts w:ascii="Times New Roman"/>
          <w:b w:val="false"/>
          <w:i w:val="false"/>
          <w:color w:val="000000"/>
          <w:sz w:val="28"/>
        </w:rPr>
        <w:t>
1552 1 6 1 Мемлекеттiк қаржылық емес резидент ұйымдармен теңгемен
</w:t>
      </w:r>
      <w:r>
        <w:br/>
      </w:r>
      <w:r>
        <w:rPr>
          <w:rFonts w:ascii="Times New Roman"/>
          <w:b w:val="false"/>
          <w:i w:val="false"/>
          <w:color w:val="000000"/>
          <w:sz w:val="28"/>
        </w:rPr>
        <w:t>
           есеп айырысу
</w:t>
      </w:r>
      <w:r>
        <w:br/>
      </w:r>
      <w:r>
        <w:rPr>
          <w:rFonts w:ascii="Times New Roman"/>
          <w:b w:val="false"/>
          <w:i w:val="false"/>
          <w:color w:val="000000"/>
          <w:sz w:val="28"/>
        </w:rPr>
        <w:t>
1552 1 6 2 Мемлекеттiк қаржылық емес резидент ұйымдармен ЕАВ-да
</w:t>
      </w:r>
      <w:r>
        <w:br/>
      </w:r>
      <w:r>
        <w:rPr>
          <w:rFonts w:ascii="Times New Roman"/>
          <w:b w:val="false"/>
          <w:i w:val="false"/>
          <w:color w:val="000000"/>
          <w:sz w:val="28"/>
        </w:rPr>
        <w:t>
           есеп айырысу
</w:t>
      </w:r>
      <w:r>
        <w:br/>
      </w:r>
      <w:r>
        <w:rPr>
          <w:rFonts w:ascii="Times New Roman"/>
          <w:b w:val="false"/>
          <w:i w:val="false"/>
          <w:color w:val="000000"/>
          <w:sz w:val="28"/>
        </w:rPr>
        <w:t>
1552 1 6 3 Мемлекеттiк қаржылық емес резидент ұйымдармен ВБТ-де
</w:t>
      </w:r>
      <w:r>
        <w:br/>
      </w:r>
      <w:r>
        <w:rPr>
          <w:rFonts w:ascii="Times New Roman"/>
          <w:b w:val="false"/>
          <w:i w:val="false"/>
          <w:color w:val="000000"/>
          <w:sz w:val="28"/>
        </w:rPr>
        <w:t>
           есеп айырысу
</w:t>
      </w:r>
      <w:r>
        <w:br/>
      </w:r>
      <w:r>
        <w:rPr>
          <w:rFonts w:ascii="Times New Roman"/>
          <w:b w:val="false"/>
          <w:i w:val="false"/>
          <w:color w:val="000000"/>
          <w:sz w:val="28"/>
        </w:rPr>
        <w:t>
1552 1 7 1 Мемлекеттiк емес қаржылық емес резидент ұйымдармен
</w:t>
      </w:r>
      <w:r>
        <w:br/>
      </w:r>
      <w:r>
        <w:rPr>
          <w:rFonts w:ascii="Times New Roman"/>
          <w:b w:val="false"/>
          <w:i w:val="false"/>
          <w:color w:val="000000"/>
          <w:sz w:val="28"/>
        </w:rPr>
        <w:t>
           теңгемен есеп айырысу
</w:t>
      </w:r>
      <w:r>
        <w:br/>
      </w:r>
      <w:r>
        <w:rPr>
          <w:rFonts w:ascii="Times New Roman"/>
          <w:b w:val="false"/>
          <w:i w:val="false"/>
          <w:color w:val="000000"/>
          <w:sz w:val="28"/>
        </w:rPr>
        <w:t>
1552 1 7 2 Мемлекеттiк емес қаржылық емес резидент ұйымдармен
</w:t>
      </w:r>
      <w:r>
        <w:br/>
      </w:r>
      <w:r>
        <w:rPr>
          <w:rFonts w:ascii="Times New Roman"/>
          <w:b w:val="false"/>
          <w:i w:val="false"/>
          <w:color w:val="000000"/>
          <w:sz w:val="28"/>
        </w:rPr>
        <w:t>
           ЕАВ-да есеп айырысу
</w:t>
      </w:r>
      <w:r>
        <w:br/>
      </w:r>
      <w:r>
        <w:rPr>
          <w:rFonts w:ascii="Times New Roman"/>
          <w:b w:val="false"/>
          <w:i w:val="false"/>
          <w:color w:val="000000"/>
          <w:sz w:val="28"/>
        </w:rPr>
        <w:t>
1552 1 7 3 Мемлекеттiк емес қаржылық емес резидент ұйымдармен
</w:t>
      </w:r>
      <w:r>
        <w:br/>
      </w:r>
      <w:r>
        <w:rPr>
          <w:rFonts w:ascii="Times New Roman"/>
          <w:b w:val="false"/>
          <w:i w:val="false"/>
          <w:color w:val="000000"/>
          <w:sz w:val="28"/>
        </w:rPr>
        <w:t>
           ВБТ-гi есеп айырысу
</w:t>
      </w:r>
      <w:r>
        <w:br/>
      </w:r>
      <w:r>
        <w:rPr>
          <w:rFonts w:ascii="Times New Roman"/>
          <w:b w:val="false"/>
          <w:i w:val="false"/>
          <w:color w:val="000000"/>
          <w:sz w:val="28"/>
        </w:rPr>
        <w:t>
1552 1 8 1 Үй шаруашылығына қызмет көрсететiн коммерциялық емес
</w:t>
      </w:r>
      <w:r>
        <w:br/>
      </w:r>
      <w:r>
        <w:rPr>
          <w:rFonts w:ascii="Times New Roman"/>
          <w:b w:val="false"/>
          <w:i w:val="false"/>
          <w:color w:val="000000"/>
          <w:sz w:val="28"/>
        </w:rPr>
        <w:t>
           резидент ұйымдармен теңгемен есеп айырысу
</w:t>
      </w:r>
      <w:r>
        <w:br/>
      </w:r>
      <w:r>
        <w:rPr>
          <w:rFonts w:ascii="Times New Roman"/>
          <w:b w:val="false"/>
          <w:i w:val="false"/>
          <w:color w:val="000000"/>
          <w:sz w:val="28"/>
        </w:rPr>
        <w:t>
1552 1 8 2 Үй шаруашылығына қызмет көрсететiн коммерциялық емес
</w:t>
      </w:r>
      <w:r>
        <w:br/>
      </w:r>
      <w:r>
        <w:rPr>
          <w:rFonts w:ascii="Times New Roman"/>
          <w:b w:val="false"/>
          <w:i w:val="false"/>
          <w:color w:val="000000"/>
          <w:sz w:val="28"/>
        </w:rPr>
        <w:t>
           резидент ұйымдармен ЕАВ-да есеп айырысу
</w:t>
      </w:r>
      <w:r>
        <w:br/>
      </w:r>
      <w:r>
        <w:rPr>
          <w:rFonts w:ascii="Times New Roman"/>
          <w:b w:val="false"/>
          <w:i w:val="false"/>
          <w:color w:val="000000"/>
          <w:sz w:val="28"/>
        </w:rPr>
        <w:t>
1552 1 8 3 Үй шаруашылығына қызмет көрсететiн коммерциялық емес
</w:t>
      </w:r>
      <w:r>
        <w:br/>
      </w:r>
      <w:r>
        <w:rPr>
          <w:rFonts w:ascii="Times New Roman"/>
          <w:b w:val="false"/>
          <w:i w:val="false"/>
          <w:color w:val="000000"/>
          <w:sz w:val="28"/>
        </w:rPr>
        <w:t>
           резидент ұйымдармен ВБТ-де есеп айырысу
</w:t>
      </w:r>
      <w:r>
        <w:br/>
      </w:r>
      <w:r>
        <w:rPr>
          <w:rFonts w:ascii="Times New Roman"/>
          <w:b w:val="false"/>
          <w:i w:val="false"/>
          <w:color w:val="000000"/>
          <w:sz w:val="28"/>
        </w:rPr>
        <w:t>
1552 1 9 1 Үй шаруашылықтармен-резиденттермен теңгемен есеп
</w:t>
      </w:r>
      <w:r>
        <w:br/>
      </w:r>
      <w:r>
        <w:rPr>
          <w:rFonts w:ascii="Times New Roman"/>
          <w:b w:val="false"/>
          <w:i w:val="false"/>
          <w:color w:val="000000"/>
          <w:sz w:val="28"/>
        </w:rPr>
        <w:t>
           айырысу
</w:t>
      </w:r>
      <w:r>
        <w:br/>
      </w:r>
      <w:r>
        <w:rPr>
          <w:rFonts w:ascii="Times New Roman"/>
          <w:b w:val="false"/>
          <w:i w:val="false"/>
          <w:color w:val="000000"/>
          <w:sz w:val="28"/>
        </w:rPr>
        <w:t>
1552 1 9 2 Yй шаруашылықтармен-резиденттермен ЕАВ-да есеп айырысу
</w:t>
      </w:r>
      <w:r>
        <w:br/>
      </w:r>
      <w:r>
        <w:rPr>
          <w:rFonts w:ascii="Times New Roman"/>
          <w:b w:val="false"/>
          <w:i w:val="false"/>
          <w:color w:val="000000"/>
          <w:sz w:val="28"/>
        </w:rPr>
        <w:t>
1552 1 9 3 Үй шаруашылықтармен-резиденттермен ВБТ-де есеп айырысу
</w:t>
      </w:r>
      <w:r>
        <w:br/>
      </w:r>
      <w:r>
        <w:rPr>
          <w:rFonts w:ascii="Times New Roman"/>
          <w:b w:val="false"/>
          <w:i w:val="false"/>
          <w:color w:val="000000"/>
          <w:sz w:val="28"/>
        </w:rPr>
        <w:t>
1552 2 0 1 Резидент еместермен теңгемен есеп айырысу
</w:t>
      </w:r>
      <w:r>
        <w:br/>
      </w:r>
      <w:r>
        <w:rPr>
          <w:rFonts w:ascii="Times New Roman"/>
          <w:b w:val="false"/>
          <w:i w:val="false"/>
          <w:color w:val="000000"/>
          <w:sz w:val="28"/>
        </w:rPr>
        <w:t>
1552 2 0 2 Резидент еместермен ЕАВ-да есеп айырысу
</w:t>
      </w:r>
      <w:r>
        <w:br/>
      </w:r>
      <w:r>
        <w:rPr>
          <w:rFonts w:ascii="Times New Roman"/>
          <w:b w:val="false"/>
          <w:i w:val="false"/>
          <w:color w:val="000000"/>
          <w:sz w:val="28"/>
        </w:rPr>
        <w:t>
1557 2 0 3 Резидент еместермен ВБТ-де есеп айырысу
</w:t>
      </w:r>
    </w:p>
    <w:p>
      <w:pPr>
        <w:spacing w:after="0"/>
        <w:ind w:left="0"/>
        <w:jc w:val="both"/>
      </w:pPr>
      <w:r>
        <w:rPr>
          <w:rFonts w:ascii="Times New Roman"/>
          <w:b w:val="false"/>
          <w:i w:val="false"/>
          <w:color w:val="000000"/>
          <w:sz w:val="28"/>
        </w:rPr>
        <w:t>
1600       Тауар-материалдық қорлар
</w:t>
      </w:r>
      <w:r>
        <w:br/>
      </w:r>
      <w:r>
        <w:rPr>
          <w:rFonts w:ascii="Times New Roman"/>
          <w:b w:val="false"/>
          <w:i w:val="false"/>
          <w:color w:val="000000"/>
          <w:sz w:val="28"/>
        </w:rPr>
        <w:t>
1602 0 0 0 Басқа да тауар-материалдық қорлар
</w:t>
      </w:r>
    </w:p>
    <w:p>
      <w:pPr>
        <w:spacing w:after="0"/>
        <w:ind w:left="0"/>
        <w:jc w:val="both"/>
      </w:pPr>
      <w:r>
        <w:rPr>
          <w:rFonts w:ascii="Times New Roman"/>
          <w:b w:val="false"/>
          <w:i w:val="false"/>
          <w:color w:val="000000"/>
          <w:sz w:val="28"/>
        </w:rPr>
        <w:t>
1650/1690  Негiзгi құрал-жабдықтар және материалдық емес активтер
</w:t>
      </w:r>
      <w:r>
        <w:br/>
      </w:r>
      <w:r>
        <w:rPr>
          <w:rFonts w:ascii="Times New Roman"/>
          <w:b w:val="false"/>
          <w:i w:val="false"/>
          <w:color w:val="000000"/>
          <w:sz w:val="28"/>
        </w:rPr>
        <w:t>
1651 0 0 0 Құрылысы салынатын (қойылатын) негiзгi құрал-жабдықтар
</w:t>
      </w:r>
      <w:r>
        <w:br/>
      </w:r>
      <w:r>
        <w:rPr>
          <w:rFonts w:ascii="Times New Roman"/>
          <w:b w:val="false"/>
          <w:i w:val="false"/>
          <w:color w:val="000000"/>
          <w:sz w:val="28"/>
        </w:rPr>
        <w:t>
1652 0 0 0 Жер, үйлер және ғимараттар
</w:t>
      </w:r>
      <w:r>
        <w:br/>
      </w:r>
      <w:r>
        <w:rPr>
          <w:rFonts w:ascii="Times New Roman"/>
          <w:b w:val="false"/>
          <w:i w:val="false"/>
          <w:color w:val="000000"/>
          <w:sz w:val="28"/>
        </w:rPr>
        <w:t>
1653 0 0 0 Компьютер жабдықтары
</w:t>
      </w:r>
      <w:r>
        <w:br/>
      </w:r>
      <w:r>
        <w:rPr>
          <w:rFonts w:ascii="Times New Roman"/>
          <w:b w:val="false"/>
          <w:i w:val="false"/>
          <w:color w:val="000000"/>
          <w:sz w:val="28"/>
        </w:rPr>
        <w:t>
1654 0 0 0 Басқа да негiзгi құрал-жабдықтар
</w:t>
      </w:r>
      <w:r>
        <w:br/>
      </w:r>
      <w:r>
        <w:rPr>
          <w:rFonts w:ascii="Times New Roman"/>
          <w:b w:val="false"/>
          <w:i w:val="false"/>
          <w:color w:val="000000"/>
          <w:sz w:val="28"/>
        </w:rPr>
        <w:t>
1655 0 0 0 Қаржы лизингiне қабылданған негiзгi құрал-жабдықтар
</w:t>
      </w:r>
      <w:r>
        <w:br/>
      </w:r>
      <w:r>
        <w:rPr>
          <w:rFonts w:ascii="Times New Roman"/>
          <w:b w:val="false"/>
          <w:i w:val="false"/>
          <w:color w:val="000000"/>
          <w:sz w:val="28"/>
        </w:rPr>
        <w:t>
1656 0 0 0 Жалға беруге арналған негiзгi құрал-жабдықтар
</w:t>
      </w:r>
      <w:r>
        <w:br/>
      </w:r>
      <w:r>
        <w:rPr>
          <w:rFonts w:ascii="Times New Roman"/>
          <w:b w:val="false"/>
          <w:i w:val="false"/>
          <w:color w:val="000000"/>
          <w:sz w:val="28"/>
        </w:rPr>
        <w:t>
1657 0 0 0 Жалға берiлген үйлер бойынша жұмсалатын күрделi шығындар
</w:t>
      </w:r>
      <w:r>
        <w:br/>
      </w:r>
      <w:r>
        <w:rPr>
          <w:rFonts w:ascii="Times New Roman"/>
          <w:b w:val="false"/>
          <w:i w:val="false"/>
          <w:color w:val="000000"/>
          <w:sz w:val="28"/>
        </w:rPr>
        <w:t>
1658 0 0 0 Көлiк құралдары
</w:t>
      </w:r>
      <w:r>
        <w:br/>
      </w:r>
      <w:r>
        <w:rPr>
          <w:rFonts w:ascii="Times New Roman"/>
          <w:b w:val="false"/>
          <w:i w:val="false"/>
          <w:color w:val="000000"/>
          <w:sz w:val="28"/>
        </w:rPr>
        <w:t>
1659 0 0 0 Материалдық емес активтер
</w:t>
      </w:r>
      <w:r>
        <w:br/>
      </w:r>
      <w:r>
        <w:rPr>
          <w:rFonts w:ascii="Times New Roman"/>
          <w:b w:val="false"/>
          <w:i w:val="false"/>
          <w:color w:val="000000"/>
          <w:sz w:val="28"/>
        </w:rPr>
        <w:t>
1660 0 0 0 Өз күшiмен құрылған (әзiрленген) материалдық емес
</w:t>
      </w:r>
      <w:r>
        <w:br/>
      </w:r>
      <w:r>
        <w:rPr>
          <w:rFonts w:ascii="Times New Roman"/>
          <w:b w:val="false"/>
          <w:i w:val="false"/>
          <w:color w:val="000000"/>
          <w:sz w:val="28"/>
        </w:rPr>
        <w:t>
           активтер
</w:t>
      </w:r>
      <w:r>
        <w:br/>
      </w:r>
      <w:r>
        <w:rPr>
          <w:rFonts w:ascii="Times New Roman"/>
          <w:b w:val="false"/>
          <w:i w:val="false"/>
          <w:color w:val="000000"/>
          <w:sz w:val="28"/>
        </w:rPr>
        <w:t>
1692 0 0 0 Үйлер және ғимараттар бойынша есептелген амортизация
</w:t>
      </w:r>
      <w:r>
        <w:br/>
      </w:r>
      <w:r>
        <w:rPr>
          <w:rFonts w:ascii="Times New Roman"/>
          <w:b w:val="false"/>
          <w:i w:val="false"/>
          <w:color w:val="000000"/>
          <w:sz w:val="28"/>
        </w:rPr>
        <w:t>
1693 0 0 0 Компьютер жабдықтары бойынша есептелген амортизация
</w:t>
      </w:r>
      <w:r>
        <w:br/>
      </w:r>
      <w:r>
        <w:rPr>
          <w:rFonts w:ascii="Times New Roman"/>
          <w:b w:val="false"/>
          <w:i w:val="false"/>
          <w:color w:val="000000"/>
          <w:sz w:val="28"/>
        </w:rPr>
        <w:t>
1694 0 0 0 Басқа да негiзгi құралдар бойынша есептелген амортизация
</w:t>
      </w:r>
      <w:r>
        <w:br/>
      </w:r>
      <w:r>
        <w:rPr>
          <w:rFonts w:ascii="Times New Roman"/>
          <w:b w:val="false"/>
          <w:i w:val="false"/>
          <w:color w:val="000000"/>
          <w:sz w:val="28"/>
        </w:rPr>
        <w:t>
1695 0 0 0 Қаржы лизингi бойынша алынған негiзгi құрал-жабдықтар
</w:t>
      </w:r>
      <w:r>
        <w:br/>
      </w:r>
      <w:r>
        <w:rPr>
          <w:rFonts w:ascii="Times New Roman"/>
          <w:b w:val="false"/>
          <w:i w:val="false"/>
          <w:color w:val="000000"/>
          <w:sz w:val="28"/>
        </w:rPr>
        <w:t>
           бойынша есептелген амортизация
</w:t>
      </w:r>
      <w:r>
        <w:br/>
      </w:r>
      <w:r>
        <w:rPr>
          <w:rFonts w:ascii="Times New Roman"/>
          <w:b w:val="false"/>
          <w:i w:val="false"/>
          <w:color w:val="000000"/>
          <w:sz w:val="28"/>
        </w:rPr>
        <w:t>
1696 0 0 0 Жалға беруге арналған негiзгi құрал-жабдықтар бойынша
</w:t>
      </w:r>
      <w:r>
        <w:br/>
      </w:r>
      <w:r>
        <w:rPr>
          <w:rFonts w:ascii="Times New Roman"/>
          <w:b w:val="false"/>
          <w:i w:val="false"/>
          <w:color w:val="000000"/>
          <w:sz w:val="28"/>
        </w:rPr>
        <w:t>
           есептелген амортизация
</w:t>
      </w:r>
      <w:r>
        <w:br/>
      </w:r>
      <w:r>
        <w:rPr>
          <w:rFonts w:ascii="Times New Roman"/>
          <w:b w:val="false"/>
          <w:i w:val="false"/>
          <w:color w:val="000000"/>
          <w:sz w:val="28"/>
        </w:rPr>
        <w:t>
1697 0 0 0 Жалға берiлген үйлерге жұмсалатын күрделi шығындар
</w:t>
      </w:r>
      <w:r>
        <w:br/>
      </w:r>
      <w:r>
        <w:rPr>
          <w:rFonts w:ascii="Times New Roman"/>
          <w:b w:val="false"/>
          <w:i w:val="false"/>
          <w:color w:val="000000"/>
          <w:sz w:val="28"/>
        </w:rPr>
        <w:t>
           бойынша есептелген амортизация
</w:t>
      </w:r>
      <w:r>
        <w:br/>
      </w:r>
      <w:r>
        <w:rPr>
          <w:rFonts w:ascii="Times New Roman"/>
          <w:b w:val="false"/>
          <w:i w:val="false"/>
          <w:color w:val="000000"/>
          <w:sz w:val="28"/>
        </w:rPr>
        <w:t>
1698 0 0 0 Көлiк құралдары бойынша есептелген амортизация
</w:t>
      </w:r>
      <w:r>
        <w:br/>
      </w:r>
      <w:r>
        <w:rPr>
          <w:rFonts w:ascii="Times New Roman"/>
          <w:b w:val="false"/>
          <w:i w:val="false"/>
          <w:color w:val="000000"/>
          <w:sz w:val="28"/>
        </w:rPr>
        <w:t>
1699 0 0 0 Материалдық емес активтер бойынша есептелген амортизация
</w:t>
      </w:r>
    </w:p>
    <w:p>
      <w:pPr>
        <w:spacing w:after="0"/>
        <w:ind w:left="0"/>
        <w:jc w:val="both"/>
      </w:pPr>
      <w:r>
        <w:rPr>
          <w:rFonts w:ascii="Times New Roman"/>
          <w:b w:val="false"/>
          <w:i w:val="false"/>
          <w:color w:val="000000"/>
          <w:sz w:val="28"/>
        </w:rPr>
        <w:t>
1700       Сыйақы алуға байланысты есептелген кiрiстер
</w:t>
      </w:r>
      <w:r>
        <w:br/>
      </w:r>
      <w:r>
        <w:rPr>
          <w:rFonts w:ascii="Times New Roman"/>
          <w:b w:val="false"/>
          <w:i w:val="false"/>
          <w:color w:val="000000"/>
          <w:sz w:val="28"/>
        </w:rPr>
        <w:t>
1705 0 0 0 Корреспонденттiк шоттар бойынша есептелген кiрiстер
</w:t>
      </w:r>
      <w:r>
        <w:br/>
      </w:r>
      <w:r>
        <w:rPr>
          <w:rFonts w:ascii="Times New Roman"/>
          <w:b w:val="false"/>
          <w:i w:val="false"/>
          <w:color w:val="000000"/>
          <w:sz w:val="28"/>
        </w:rPr>
        <w:t>
1705 1 3 1 Қазақстан Республикасының Ұлттық Банкiнде
</w:t>
      </w:r>
      <w:r>
        <w:br/>
      </w:r>
      <w:r>
        <w:rPr>
          <w:rFonts w:ascii="Times New Roman"/>
          <w:b w:val="false"/>
          <w:i w:val="false"/>
          <w:color w:val="000000"/>
          <w:sz w:val="28"/>
        </w:rPr>
        <w:t>
           корреспонденттiк шоттар бойынша теңгемен есептелген
</w:t>
      </w:r>
      <w:r>
        <w:br/>
      </w:r>
      <w:r>
        <w:rPr>
          <w:rFonts w:ascii="Times New Roman"/>
          <w:b w:val="false"/>
          <w:i w:val="false"/>
          <w:color w:val="000000"/>
          <w:sz w:val="28"/>
        </w:rPr>
        <w:t>
           кiрiстер
</w:t>
      </w:r>
      <w:r>
        <w:br/>
      </w:r>
      <w:r>
        <w:rPr>
          <w:rFonts w:ascii="Times New Roman"/>
          <w:b w:val="false"/>
          <w:i w:val="false"/>
          <w:color w:val="000000"/>
          <w:sz w:val="28"/>
        </w:rPr>
        <w:t>
1705 1 3 2 Қазақстан Республикасының Ұлттық Банкiнде
</w:t>
      </w:r>
      <w:r>
        <w:br/>
      </w:r>
      <w:r>
        <w:rPr>
          <w:rFonts w:ascii="Times New Roman"/>
          <w:b w:val="false"/>
          <w:i w:val="false"/>
          <w:color w:val="000000"/>
          <w:sz w:val="28"/>
        </w:rPr>
        <w:t>
           корреспонденттiк шоттар бойынша ЕАВ-да есептелген
</w:t>
      </w:r>
      <w:r>
        <w:br/>
      </w:r>
      <w:r>
        <w:rPr>
          <w:rFonts w:ascii="Times New Roman"/>
          <w:b w:val="false"/>
          <w:i w:val="false"/>
          <w:color w:val="000000"/>
          <w:sz w:val="28"/>
        </w:rPr>
        <w:t>
           кiрiстер
</w:t>
      </w:r>
      <w:r>
        <w:br/>
      </w:r>
      <w:r>
        <w:rPr>
          <w:rFonts w:ascii="Times New Roman"/>
          <w:b w:val="false"/>
          <w:i w:val="false"/>
          <w:color w:val="000000"/>
          <w:sz w:val="28"/>
        </w:rPr>
        <w:t>
1705 1 3 3 Қазақстан Республикасының Ұлттық Банкiнде
</w:t>
      </w:r>
      <w:r>
        <w:br/>
      </w:r>
      <w:r>
        <w:rPr>
          <w:rFonts w:ascii="Times New Roman"/>
          <w:b w:val="false"/>
          <w:i w:val="false"/>
          <w:color w:val="000000"/>
          <w:sz w:val="28"/>
        </w:rPr>
        <w:t>
           корреспонденттiк шоттар бойынша ВБТ-де есептелген
</w:t>
      </w:r>
      <w:r>
        <w:br/>
      </w:r>
      <w:r>
        <w:rPr>
          <w:rFonts w:ascii="Times New Roman"/>
          <w:b w:val="false"/>
          <w:i w:val="false"/>
          <w:color w:val="000000"/>
          <w:sz w:val="28"/>
        </w:rPr>
        <w:t>
           кiрiстер
</w:t>
      </w:r>
      <w:r>
        <w:br/>
      </w:r>
      <w:r>
        <w:rPr>
          <w:rFonts w:ascii="Times New Roman"/>
          <w:b w:val="false"/>
          <w:i w:val="false"/>
          <w:color w:val="000000"/>
          <w:sz w:val="28"/>
        </w:rPr>
        <w:t>
1705 1 4 1 Резидент банктерде корреспонденттiк шоттар бойынша
</w:t>
      </w:r>
      <w:r>
        <w:br/>
      </w:r>
      <w:r>
        <w:rPr>
          <w:rFonts w:ascii="Times New Roman"/>
          <w:b w:val="false"/>
          <w:i w:val="false"/>
          <w:color w:val="000000"/>
          <w:sz w:val="28"/>
        </w:rPr>
        <w:t>
           теңгемен есептелген кiрiстер
</w:t>
      </w:r>
      <w:r>
        <w:br/>
      </w:r>
      <w:r>
        <w:rPr>
          <w:rFonts w:ascii="Times New Roman"/>
          <w:b w:val="false"/>
          <w:i w:val="false"/>
          <w:color w:val="000000"/>
          <w:sz w:val="28"/>
        </w:rPr>
        <w:t>
1705 1 4 2 Резидент банктерде корреспонденттiк шоттар бойынша ЕАВ-да
</w:t>
      </w:r>
      <w:r>
        <w:br/>
      </w:r>
      <w:r>
        <w:rPr>
          <w:rFonts w:ascii="Times New Roman"/>
          <w:b w:val="false"/>
          <w:i w:val="false"/>
          <w:color w:val="000000"/>
          <w:sz w:val="28"/>
        </w:rPr>
        <w:t>
           есептелген кiрiстер
</w:t>
      </w:r>
      <w:r>
        <w:br/>
      </w:r>
      <w:r>
        <w:rPr>
          <w:rFonts w:ascii="Times New Roman"/>
          <w:b w:val="false"/>
          <w:i w:val="false"/>
          <w:color w:val="000000"/>
          <w:sz w:val="28"/>
        </w:rPr>
        <w:t>
1705 1 4 3 Резидент банктерде корреспонденттiк шоттар бойынша ВБТ-де
</w:t>
      </w:r>
      <w:r>
        <w:br/>
      </w:r>
      <w:r>
        <w:rPr>
          <w:rFonts w:ascii="Times New Roman"/>
          <w:b w:val="false"/>
          <w:i w:val="false"/>
          <w:color w:val="000000"/>
          <w:sz w:val="28"/>
        </w:rPr>
        <w:t>
           есептелген кiрiстер
</w:t>
      </w:r>
      <w:r>
        <w:br/>
      </w:r>
      <w:r>
        <w:rPr>
          <w:rFonts w:ascii="Times New Roman"/>
          <w:b w:val="false"/>
          <w:i w:val="false"/>
          <w:color w:val="000000"/>
          <w:sz w:val="28"/>
        </w:rPr>
        <w:t>
1705 2 4 1 Резидент емес банктерде корреспонденттiк шоттар бойынша
</w:t>
      </w:r>
      <w:r>
        <w:br/>
      </w:r>
      <w:r>
        <w:rPr>
          <w:rFonts w:ascii="Times New Roman"/>
          <w:b w:val="false"/>
          <w:i w:val="false"/>
          <w:color w:val="000000"/>
          <w:sz w:val="28"/>
        </w:rPr>
        <w:t>
           теңгемен есептелген кiрiстер
</w:t>
      </w:r>
      <w:r>
        <w:br/>
      </w:r>
      <w:r>
        <w:rPr>
          <w:rFonts w:ascii="Times New Roman"/>
          <w:b w:val="false"/>
          <w:i w:val="false"/>
          <w:color w:val="000000"/>
          <w:sz w:val="28"/>
        </w:rPr>
        <w:t>
1705 2 4 2 Резидент емес банктерде корреспонденттiк шоттар бойынша
</w:t>
      </w:r>
      <w:r>
        <w:br/>
      </w:r>
      <w:r>
        <w:rPr>
          <w:rFonts w:ascii="Times New Roman"/>
          <w:b w:val="false"/>
          <w:i w:val="false"/>
          <w:color w:val="000000"/>
          <w:sz w:val="28"/>
        </w:rPr>
        <w:t>
           ЕАВ-да есептелген кiрiстер
</w:t>
      </w:r>
      <w:r>
        <w:br/>
      </w:r>
      <w:r>
        <w:rPr>
          <w:rFonts w:ascii="Times New Roman"/>
          <w:b w:val="false"/>
          <w:i w:val="false"/>
          <w:color w:val="000000"/>
          <w:sz w:val="28"/>
        </w:rPr>
        <w:t>
1705 2 4 3 Резидент емес банктерде корреспонденттiк шоттар бойынша
</w:t>
      </w:r>
      <w:r>
        <w:br/>
      </w:r>
      <w:r>
        <w:rPr>
          <w:rFonts w:ascii="Times New Roman"/>
          <w:b w:val="false"/>
          <w:i w:val="false"/>
          <w:color w:val="000000"/>
          <w:sz w:val="28"/>
        </w:rPr>
        <w:t>
           ВБТ-де есептелген кiрiстер
</w:t>
      </w:r>
    </w:p>
    <w:p>
      <w:pPr>
        <w:spacing w:after="0"/>
        <w:ind w:left="0"/>
        <w:jc w:val="both"/>
      </w:pPr>
      <w:r>
        <w:rPr>
          <w:rFonts w:ascii="Times New Roman"/>
          <w:b w:val="false"/>
          <w:i w:val="false"/>
          <w:color w:val="000000"/>
          <w:sz w:val="28"/>
        </w:rPr>
        <w:t>
1710 0 0 0 Қазақстан Республикасының Ұлттық Банкiнде орналастырылған
</w:t>
      </w:r>
      <w:r>
        <w:br/>
      </w:r>
      <w:r>
        <w:rPr>
          <w:rFonts w:ascii="Times New Roman"/>
          <w:b w:val="false"/>
          <w:i w:val="false"/>
          <w:color w:val="000000"/>
          <w:sz w:val="28"/>
        </w:rPr>
        <w:t>
           салымдар бойынша есептелген кiрiстер
</w:t>
      </w:r>
      <w:r>
        <w:br/>
      </w:r>
      <w:r>
        <w:rPr>
          <w:rFonts w:ascii="Times New Roman"/>
          <w:b w:val="false"/>
          <w:i w:val="false"/>
          <w:color w:val="000000"/>
          <w:sz w:val="28"/>
        </w:rPr>
        <w:t>
1710 1 3 1 Қазақстан Республикасының Ұлттық Банкiнде
</w:t>
      </w:r>
      <w:r>
        <w:br/>
      </w:r>
      <w:r>
        <w:rPr>
          <w:rFonts w:ascii="Times New Roman"/>
          <w:b w:val="false"/>
          <w:i w:val="false"/>
          <w:color w:val="000000"/>
          <w:sz w:val="28"/>
        </w:rPr>
        <w:t>
           орналастырылған салымдар бойынша теңгемен есептелген
</w:t>
      </w:r>
      <w:r>
        <w:br/>
      </w:r>
      <w:r>
        <w:rPr>
          <w:rFonts w:ascii="Times New Roman"/>
          <w:b w:val="false"/>
          <w:i w:val="false"/>
          <w:color w:val="000000"/>
          <w:sz w:val="28"/>
        </w:rPr>
        <w:t>
           кiрiстер
</w:t>
      </w:r>
      <w:r>
        <w:br/>
      </w:r>
      <w:r>
        <w:rPr>
          <w:rFonts w:ascii="Times New Roman"/>
          <w:b w:val="false"/>
          <w:i w:val="false"/>
          <w:color w:val="000000"/>
          <w:sz w:val="28"/>
        </w:rPr>
        <w:t>
1710 1 3 2 Қазақстан Республикасының Ұлттық Банкiнде
</w:t>
      </w:r>
      <w:r>
        <w:br/>
      </w:r>
      <w:r>
        <w:rPr>
          <w:rFonts w:ascii="Times New Roman"/>
          <w:b w:val="false"/>
          <w:i w:val="false"/>
          <w:color w:val="000000"/>
          <w:sz w:val="28"/>
        </w:rPr>
        <w:t>
           орналастырылған салымдар бойынша EAB-да есептелген
</w:t>
      </w:r>
      <w:r>
        <w:br/>
      </w:r>
      <w:r>
        <w:rPr>
          <w:rFonts w:ascii="Times New Roman"/>
          <w:b w:val="false"/>
          <w:i w:val="false"/>
          <w:color w:val="000000"/>
          <w:sz w:val="28"/>
        </w:rPr>
        <w:t>
           кiрiстер
</w:t>
      </w:r>
      <w:r>
        <w:br/>
      </w:r>
      <w:r>
        <w:rPr>
          <w:rFonts w:ascii="Times New Roman"/>
          <w:b w:val="false"/>
          <w:i w:val="false"/>
          <w:color w:val="000000"/>
          <w:sz w:val="28"/>
        </w:rPr>
        <w:t>
1710 1 3 3 Қазақстан Республикасының Ұлттық Банкiнде
</w:t>
      </w:r>
      <w:r>
        <w:br/>
      </w:r>
      <w:r>
        <w:rPr>
          <w:rFonts w:ascii="Times New Roman"/>
          <w:b w:val="false"/>
          <w:i w:val="false"/>
          <w:color w:val="000000"/>
          <w:sz w:val="28"/>
        </w:rPr>
        <w:t>
           орналастырылған салымдар бойынша ВБТ-де есептелген
</w:t>
      </w:r>
      <w:r>
        <w:br/>
      </w: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1725 0 0 0 Банктерде және банк операцияларының жекелеген түрлерiн
</w:t>
      </w:r>
      <w:r>
        <w:br/>
      </w:r>
      <w:r>
        <w:rPr>
          <w:rFonts w:ascii="Times New Roman"/>
          <w:b w:val="false"/>
          <w:i w:val="false"/>
          <w:color w:val="000000"/>
          <w:sz w:val="28"/>
        </w:rPr>
        <w:t>
           жүзеге асыратын ұйымдарда орналастырылған салымдар
</w:t>
      </w:r>
      <w:r>
        <w:br/>
      </w:r>
      <w:r>
        <w:rPr>
          <w:rFonts w:ascii="Times New Roman"/>
          <w:b w:val="false"/>
          <w:i w:val="false"/>
          <w:color w:val="000000"/>
          <w:sz w:val="28"/>
        </w:rPr>
        <w:t>
           бойынша теңгемен есептелген кiрiстер
</w:t>
      </w:r>
      <w:r>
        <w:br/>
      </w:r>
      <w:r>
        <w:rPr>
          <w:rFonts w:ascii="Times New Roman"/>
          <w:b w:val="false"/>
          <w:i w:val="false"/>
          <w:color w:val="000000"/>
          <w:sz w:val="28"/>
        </w:rPr>
        <w:t>
1725 1 4 1 Резидент банктерде орналастырылған cалымдар бойынша
</w:t>
      </w:r>
      <w:r>
        <w:br/>
      </w:r>
      <w:r>
        <w:rPr>
          <w:rFonts w:ascii="Times New Roman"/>
          <w:b w:val="false"/>
          <w:i w:val="false"/>
          <w:color w:val="000000"/>
          <w:sz w:val="28"/>
        </w:rPr>
        <w:t>
           теңгемен есептелген кiрiстер
</w:t>
      </w:r>
      <w:r>
        <w:br/>
      </w:r>
      <w:r>
        <w:rPr>
          <w:rFonts w:ascii="Times New Roman"/>
          <w:b w:val="false"/>
          <w:i w:val="false"/>
          <w:color w:val="000000"/>
          <w:sz w:val="28"/>
        </w:rPr>
        <w:t>
1725 1 4 2 Резидент банктерде орналастырылған салымдар бойынша
</w:t>
      </w:r>
      <w:r>
        <w:br/>
      </w:r>
      <w:r>
        <w:rPr>
          <w:rFonts w:ascii="Times New Roman"/>
          <w:b w:val="false"/>
          <w:i w:val="false"/>
          <w:color w:val="000000"/>
          <w:sz w:val="28"/>
        </w:rPr>
        <w:t>
           ЕАВ-да есептелген кiрiстер
</w:t>
      </w:r>
      <w:r>
        <w:br/>
      </w:r>
      <w:r>
        <w:rPr>
          <w:rFonts w:ascii="Times New Roman"/>
          <w:b w:val="false"/>
          <w:i w:val="false"/>
          <w:color w:val="000000"/>
          <w:sz w:val="28"/>
        </w:rPr>
        <w:t>
1725 1 4 3 Резидент банктерде орналастырылған салымдар бойынша
</w:t>
      </w:r>
      <w:r>
        <w:br/>
      </w:r>
      <w:r>
        <w:rPr>
          <w:rFonts w:ascii="Times New Roman"/>
          <w:b w:val="false"/>
          <w:i w:val="false"/>
          <w:color w:val="000000"/>
          <w:sz w:val="28"/>
        </w:rPr>
        <w:t>
           ВБТ-де есептелген кiрiстер
</w:t>
      </w:r>
      <w:r>
        <w:br/>
      </w:r>
      <w:r>
        <w:rPr>
          <w:rFonts w:ascii="Times New Roman"/>
          <w:b w:val="false"/>
          <w:i w:val="false"/>
          <w:color w:val="000000"/>
          <w:sz w:val="28"/>
        </w:rPr>
        <w:t>
1725 1 5 1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салымдар бойынша
</w:t>
      </w:r>
      <w:r>
        <w:br/>
      </w:r>
      <w:r>
        <w:rPr>
          <w:rFonts w:ascii="Times New Roman"/>
          <w:b w:val="false"/>
          <w:i w:val="false"/>
          <w:color w:val="000000"/>
          <w:sz w:val="28"/>
        </w:rPr>
        <w:t>
           теңгемен есептелген кiрiстер
</w:t>
      </w:r>
      <w:r>
        <w:br/>
      </w:r>
      <w:r>
        <w:rPr>
          <w:rFonts w:ascii="Times New Roman"/>
          <w:b w:val="false"/>
          <w:i w:val="false"/>
          <w:color w:val="000000"/>
          <w:sz w:val="28"/>
        </w:rPr>
        <w:t>
1725 1 5 2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салымдар бойынша
</w:t>
      </w:r>
      <w:r>
        <w:br/>
      </w:r>
      <w:r>
        <w:rPr>
          <w:rFonts w:ascii="Times New Roman"/>
          <w:b w:val="false"/>
          <w:i w:val="false"/>
          <w:color w:val="000000"/>
          <w:sz w:val="28"/>
        </w:rPr>
        <w:t>
           EAB-да есептелген кiрiстер
</w:t>
      </w:r>
      <w:r>
        <w:br/>
      </w:r>
      <w:r>
        <w:rPr>
          <w:rFonts w:ascii="Times New Roman"/>
          <w:b w:val="false"/>
          <w:i w:val="false"/>
          <w:color w:val="000000"/>
          <w:sz w:val="28"/>
        </w:rPr>
        <w:t>
1725 1 5 3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салымдар бойынша
</w:t>
      </w:r>
      <w:r>
        <w:br/>
      </w:r>
      <w:r>
        <w:rPr>
          <w:rFonts w:ascii="Times New Roman"/>
          <w:b w:val="false"/>
          <w:i w:val="false"/>
          <w:color w:val="000000"/>
          <w:sz w:val="28"/>
        </w:rPr>
        <w:t>
           ВБТ-де есептелген кiрiстер
</w:t>
      </w:r>
      <w:r>
        <w:br/>
      </w:r>
      <w:r>
        <w:rPr>
          <w:rFonts w:ascii="Times New Roman"/>
          <w:b w:val="false"/>
          <w:i w:val="false"/>
          <w:color w:val="000000"/>
          <w:sz w:val="28"/>
        </w:rPr>
        <w:t>
1725 2 4 1 Резидент емес банктерде орналастырылған салымдар бойынша
</w:t>
      </w:r>
      <w:r>
        <w:br/>
      </w:r>
      <w:r>
        <w:rPr>
          <w:rFonts w:ascii="Times New Roman"/>
          <w:b w:val="false"/>
          <w:i w:val="false"/>
          <w:color w:val="000000"/>
          <w:sz w:val="28"/>
        </w:rPr>
        <w:t>
           теңгемен есептелген кiрістер
</w:t>
      </w:r>
      <w:r>
        <w:br/>
      </w:r>
      <w:r>
        <w:rPr>
          <w:rFonts w:ascii="Times New Roman"/>
          <w:b w:val="false"/>
          <w:i w:val="false"/>
          <w:color w:val="000000"/>
          <w:sz w:val="28"/>
        </w:rPr>
        <w:t>
1725 2 4 2 Резидент емес банктерде орналастырылған салымдар бойынша
</w:t>
      </w:r>
      <w:r>
        <w:br/>
      </w:r>
      <w:r>
        <w:rPr>
          <w:rFonts w:ascii="Times New Roman"/>
          <w:b w:val="false"/>
          <w:i w:val="false"/>
          <w:color w:val="000000"/>
          <w:sz w:val="28"/>
        </w:rPr>
        <w:t>
           EAB-да есептеген кiрістер
</w:t>
      </w:r>
      <w:r>
        <w:br/>
      </w:r>
      <w:r>
        <w:rPr>
          <w:rFonts w:ascii="Times New Roman"/>
          <w:b w:val="false"/>
          <w:i w:val="false"/>
          <w:color w:val="000000"/>
          <w:sz w:val="28"/>
        </w:rPr>
        <w:t>
1725 2 4 3 Резидент емес банктерде орналастырылған салымдар бойынша
</w:t>
      </w:r>
      <w:r>
        <w:br/>
      </w:r>
      <w:r>
        <w:rPr>
          <w:rFonts w:ascii="Times New Roman"/>
          <w:b w:val="false"/>
          <w:i w:val="false"/>
          <w:color w:val="000000"/>
          <w:sz w:val="28"/>
        </w:rPr>
        <w:t>
           ВБТ-де есептелген кiрiстер
</w:t>
      </w:r>
      <w:r>
        <w:br/>
      </w:r>
      <w:r>
        <w:rPr>
          <w:rFonts w:ascii="Times New Roman"/>
          <w:b w:val="false"/>
          <w:i w:val="false"/>
          <w:color w:val="000000"/>
          <w:sz w:val="28"/>
        </w:rPr>
        <w:t>
1725 2 5 1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салымдар бойынша
</w:t>
      </w:r>
      <w:r>
        <w:br/>
      </w:r>
      <w:r>
        <w:rPr>
          <w:rFonts w:ascii="Times New Roman"/>
          <w:b w:val="false"/>
          <w:i w:val="false"/>
          <w:color w:val="000000"/>
          <w:sz w:val="28"/>
        </w:rPr>
        <w:t>
           теңгемен есептелген кiрiстер
</w:t>
      </w:r>
      <w:r>
        <w:br/>
      </w:r>
      <w:r>
        <w:rPr>
          <w:rFonts w:ascii="Times New Roman"/>
          <w:b w:val="false"/>
          <w:i w:val="false"/>
          <w:color w:val="000000"/>
          <w:sz w:val="28"/>
        </w:rPr>
        <w:t>
1725 2 5 2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салымдар бойынша
</w:t>
      </w:r>
      <w:r>
        <w:br/>
      </w:r>
      <w:r>
        <w:rPr>
          <w:rFonts w:ascii="Times New Roman"/>
          <w:b w:val="false"/>
          <w:i w:val="false"/>
          <w:color w:val="000000"/>
          <w:sz w:val="28"/>
        </w:rPr>
        <w:t>
           ЕАВ-да есептелген кiрiстер
</w:t>
      </w:r>
      <w:r>
        <w:br/>
      </w:r>
      <w:r>
        <w:rPr>
          <w:rFonts w:ascii="Times New Roman"/>
          <w:b w:val="false"/>
          <w:i w:val="false"/>
          <w:color w:val="000000"/>
          <w:sz w:val="28"/>
        </w:rPr>
        <w:t>
1725 2 5 3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салымдар бойынша
</w:t>
      </w:r>
      <w:r>
        <w:br/>
      </w:r>
      <w:r>
        <w:rPr>
          <w:rFonts w:ascii="Times New Roman"/>
          <w:b w:val="false"/>
          <w:i w:val="false"/>
          <w:color w:val="000000"/>
          <w:sz w:val="28"/>
        </w:rPr>
        <w:t>
           ВБТ-де есептелген кiрiстер
</w:t>
      </w:r>
    </w:p>
    <w:p>
      <w:pPr>
        <w:spacing w:after="0"/>
        <w:ind w:left="0"/>
        <w:jc w:val="both"/>
      </w:pPr>
      <w:r>
        <w:rPr>
          <w:rFonts w:ascii="Times New Roman"/>
          <w:b w:val="false"/>
          <w:i w:val="false"/>
          <w:color w:val="000000"/>
          <w:sz w:val="28"/>
        </w:rPr>
        <w:t>
1726 0 0 0 Банктерде және банк операцияларының жекелеген түрлерiн
</w:t>
      </w:r>
      <w:r>
        <w:br/>
      </w:r>
      <w:r>
        <w:rPr>
          <w:rFonts w:ascii="Times New Roman"/>
          <w:b w:val="false"/>
          <w:i w:val="false"/>
          <w:color w:val="000000"/>
          <w:sz w:val="28"/>
        </w:rPr>
        <w:t>
           жүзеге асыратын ұйымдарда орналастырылған салымдар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1726 1 4 1 Резидент банктерде орналастырылған салымдар бойынша
</w:t>
      </w:r>
      <w:r>
        <w:br/>
      </w:r>
      <w:r>
        <w:rPr>
          <w:rFonts w:ascii="Times New Roman"/>
          <w:b w:val="false"/>
          <w:i w:val="false"/>
          <w:color w:val="000000"/>
          <w:sz w:val="28"/>
        </w:rPr>
        <w:t>
           мерзiмi өткен теңгемен сыйақы
</w:t>
      </w:r>
      <w:r>
        <w:br/>
      </w:r>
      <w:r>
        <w:rPr>
          <w:rFonts w:ascii="Times New Roman"/>
          <w:b w:val="false"/>
          <w:i w:val="false"/>
          <w:color w:val="000000"/>
          <w:sz w:val="28"/>
        </w:rPr>
        <w:t>
1726 1 4 2 Резидент банктерде орналастырылған салымдар бойынша
</w:t>
      </w:r>
      <w:r>
        <w:br/>
      </w:r>
      <w:r>
        <w:rPr>
          <w:rFonts w:ascii="Times New Roman"/>
          <w:b w:val="false"/>
          <w:i w:val="false"/>
          <w:color w:val="000000"/>
          <w:sz w:val="28"/>
        </w:rPr>
        <w:t>
           мерзiмi өткен ЕАВ-ғы сыйақы
</w:t>
      </w:r>
      <w:r>
        <w:br/>
      </w:r>
      <w:r>
        <w:rPr>
          <w:rFonts w:ascii="Times New Roman"/>
          <w:b w:val="false"/>
          <w:i w:val="false"/>
          <w:color w:val="000000"/>
          <w:sz w:val="28"/>
        </w:rPr>
        <w:t>
1726 1 4 3 Резидент банктерде орналастырылған салымдар бойынша
</w:t>
      </w:r>
      <w:r>
        <w:br/>
      </w:r>
      <w:r>
        <w:rPr>
          <w:rFonts w:ascii="Times New Roman"/>
          <w:b w:val="false"/>
          <w:i w:val="false"/>
          <w:color w:val="000000"/>
          <w:sz w:val="28"/>
        </w:rPr>
        <w:t>
           мерзiмi өткен ВБТ-гi сыйақы
</w:t>
      </w:r>
      <w:r>
        <w:br/>
      </w:r>
      <w:r>
        <w:rPr>
          <w:rFonts w:ascii="Times New Roman"/>
          <w:b w:val="false"/>
          <w:i w:val="false"/>
          <w:color w:val="000000"/>
          <w:sz w:val="28"/>
        </w:rPr>
        <w:t>
1726 1 5 1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салымдар бойынша
</w:t>
      </w:r>
      <w:r>
        <w:br/>
      </w:r>
      <w:r>
        <w:rPr>
          <w:rFonts w:ascii="Times New Roman"/>
          <w:b w:val="false"/>
          <w:i w:val="false"/>
          <w:color w:val="000000"/>
          <w:sz w:val="28"/>
        </w:rPr>
        <w:t>
           мерзiмi өткен теңгемен сыйақы
</w:t>
      </w:r>
      <w:r>
        <w:br/>
      </w:r>
      <w:r>
        <w:rPr>
          <w:rFonts w:ascii="Times New Roman"/>
          <w:b w:val="false"/>
          <w:i w:val="false"/>
          <w:color w:val="000000"/>
          <w:sz w:val="28"/>
        </w:rPr>
        <w:t>
1726 1 5 2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салымдар бойынша
</w:t>
      </w:r>
      <w:r>
        <w:br/>
      </w:r>
      <w:r>
        <w:rPr>
          <w:rFonts w:ascii="Times New Roman"/>
          <w:b w:val="false"/>
          <w:i w:val="false"/>
          <w:color w:val="000000"/>
          <w:sz w:val="28"/>
        </w:rPr>
        <w:t>
           мерзiмi өткен ЕАВ-ғы сыйақы
</w:t>
      </w:r>
      <w:r>
        <w:br/>
      </w:r>
      <w:r>
        <w:rPr>
          <w:rFonts w:ascii="Times New Roman"/>
          <w:b w:val="false"/>
          <w:i w:val="false"/>
          <w:color w:val="000000"/>
          <w:sz w:val="28"/>
        </w:rPr>
        <w:t>
1726 1 5 3 Банк операцияларының жекелеген түрлерiн жүзеге асыратын
</w:t>
      </w:r>
      <w:r>
        <w:br/>
      </w:r>
      <w:r>
        <w:rPr>
          <w:rFonts w:ascii="Times New Roman"/>
          <w:b w:val="false"/>
          <w:i w:val="false"/>
          <w:color w:val="000000"/>
          <w:sz w:val="28"/>
        </w:rPr>
        <w:t>
           резидент ұйымдарда орналастырылған салымдар бойынша
</w:t>
      </w:r>
      <w:r>
        <w:br/>
      </w:r>
      <w:r>
        <w:rPr>
          <w:rFonts w:ascii="Times New Roman"/>
          <w:b w:val="false"/>
          <w:i w:val="false"/>
          <w:color w:val="000000"/>
          <w:sz w:val="28"/>
        </w:rPr>
        <w:t>
           мерзiмi өткен ВБТ-гi сыйақы
</w:t>
      </w:r>
      <w:r>
        <w:br/>
      </w:r>
      <w:r>
        <w:rPr>
          <w:rFonts w:ascii="Times New Roman"/>
          <w:b w:val="false"/>
          <w:i w:val="false"/>
          <w:color w:val="000000"/>
          <w:sz w:val="28"/>
        </w:rPr>
        <w:t>
1726 2 4 1 Резидент емес банктерде орналастырылған салымдар бойынша
</w:t>
      </w:r>
      <w:r>
        <w:br/>
      </w:r>
      <w:r>
        <w:rPr>
          <w:rFonts w:ascii="Times New Roman"/>
          <w:b w:val="false"/>
          <w:i w:val="false"/>
          <w:color w:val="000000"/>
          <w:sz w:val="28"/>
        </w:rPr>
        <w:t>
           мерзiмi өткен теңгемен сыйақы
</w:t>
      </w:r>
      <w:r>
        <w:br/>
      </w:r>
      <w:r>
        <w:rPr>
          <w:rFonts w:ascii="Times New Roman"/>
          <w:b w:val="false"/>
          <w:i w:val="false"/>
          <w:color w:val="000000"/>
          <w:sz w:val="28"/>
        </w:rPr>
        <w:t>
1726 2 4 2 Резидент емес банктерде орналастырылған салымдар бойынша
</w:t>
      </w:r>
      <w:r>
        <w:br/>
      </w:r>
      <w:r>
        <w:rPr>
          <w:rFonts w:ascii="Times New Roman"/>
          <w:b w:val="false"/>
          <w:i w:val="false"/>
          <w:color w:val="000000"/>
          <w:sz w:val="28"/>
        </w:rPr>
        <w:t>
           мерзiмi өткен ЕАВ-ғы сыйақы
</w:t>
      </w:r>
      <w:r>
        <w:br/>
      </w:r>
      <w:r>
        <w:rPr>
          <w:rFonts w:ascii="Times New Roman"/>
          <w:b w:val="false"/>
          <w:i w:val="false"/>
          <w:color w:val="000000"/>
          <w:sz w:val="28"/>
        </w:rPr>
        <w:t>
1726 2 4 3 Резидент емес банктерде орналастырылған салымдар бойынша
</w:t>
      </w:r>
      <w:r>
        <w:br/>
      </w:r>
      <w:r>
        <w:rPr>
          <w:rFonts w:ascii="Times New Roman"/>
          <w:b w:val="false"/>
          <w:i w:val="false"/>
          <w:color w:val="000000"/>
          <w:sz w:val="28"/>
        </w:rPr>
        <w:t>
           мерзiмi өткен ВБТ-гi сыйақы
</w:t>
      </w:r>
      <w:r>
        <w:br/>
      </w:r>
      <w:r>
        <w:rPr>
          <w:rFonts w:ascii="Times New Roman"/>
          <w:b w:val="false"/>
          <w:i w:val="false"/>
          <w:color w:val="000000"/>
          <w:sz w:val="28"/>
        </w:rPr>
        <w:t>
1726 2 5 1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салымдар бойынша
</w:t>
      </w:r>
      <w:r>
        <w:br/>
      </w:r>
      <w:r>
        <w:rPr>
          <w:rFonts w:ascii="Times New Roman"/>
          <w:b w:val="false"/>
          <w:i w:val="false"/>
          <w:color w:val="000000"/>
          <w:sz w:val="28"/>
        </w:rPr>
        <w:t>
           мерзiмi өткен теңгемен сыйақы
</w:t>
      </w:r>
      <w:r>
        <w:br/>
      </w:r>
      <w:r>
        <w:rPr>
          <w:rFonts w:ascii="Times New Roman"/>
          <w:b w:val="false"/>
          <w:i w:val="false"/>
          <w:color w:val="000000"/>
          <w:sz w:val="28"/>
        </w:rPr>
        <w:t>
1726 2 5 2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салымдар бойынша
</w:t>
      </w:r>
      <w:r>
        <w:br/>
      </w:r>
      <w:r>
        <w:rPr>
          <w:rFonts w:ascii="Times New Roman"/>
          <w:b w:val="false"/>
          <w:i w:val="false"/>
          <w:color w:val="000000"/>
          <w:sz w:val="28"/>
        </w:rPr>
        <w:t>
           мерзiмi өткен ЕАВ-ғы сыйақы
</w:t>
      </w:r>
      <w:r>
        <w:br/>
      </w:r>
      <w:r>
        <w:rPr>
          <w:rFonts w:ascii="Times New Roman"/>
          <w:b w:val="false"/>
          <w:i w:val="false"/>
          <w:color w:val="000000"/>
          <w:sz w:val="28"/>
        </w:rPr>
        <w:t>
1726 2 5 3 Банк операцияларының жекелеген түрлерiн жүзеге асыратын
</w:t>
      </w:r>
      <w:r>
        <w:br/>
      </w:r>
      <w:r>
        <w:rPr>
          <w:rFonts w:ascii="Times New Roman"/>
          <w:b w:val="false"/>
          <w:i w:val="false"/>
          <w:color w:val="000000"/>
          <w:sz w:val="28"/>
        </w:rPr>
        <w:t>
           резидент емес ұйымдарда орналастырылған салымдар бойынша
</w:t>
      </w:r>
      <w:r>
        <w:br/>
      </w:r>
      <w:r>
        <w:rPr>
          <w:rFonts w:ascii="Times New Roman"/>
          <w:b w:val="false"/>
          <w:i w:val="false"/>
          <w:color w:val="000000"/>
          <w:sz w:val="28"/>
        </w:rPr>
        <w:t>
           мерзiмi өткен ВБТ-гi сыйақы
</w:t>
      </w:r>
    </w:p>
    <w:p>
      <w:pPr>
        <w:spacing w:after="0"/>
        <w:ind w:left="0"/>
        <w:jc w:val="both"/>
      </w:pPr>
      <w:r>
        <w:rPr>
          <w:rFonts w:ascii="Times New Roman"/>
          <w:b w:val="false"/>
          <w:i w:val="false"/>
          <w:color w:val="000000"/>
          <w:sz w:val="28"/>
        </w:rPr>
        <w:t>
1730 0 0 0 Банктерге және банк операцияларының жекелеген түрлерiн
</w:t>
      </w:r>
      <w:r>
        <w:br/>
      </w:r>
      <w:r>
        <w:rPr>
          <w:rFonts w:ascii="Times New Roman"/>
          <w:b w:val="false"/>
          <w:i w:val="false"/>
          <w:color w:val="000000"/>
          <w:sz w:val="28"/>
        </w:rPr>
        <w:t>
           жүзеге асыратын ұйымдарға берiлген заемдар мен қаржы
</w:t>
      </w:r>
      <w:r>
        <w:br/>
      </w:r>
      <w:r>
        <w:rPr>
          <w:rFonts w:ascii="Times New Roman"/>
          <w:b w:val="false"/>
          <w:i w:val="false"/>
          <w:color w:val="000000"/>
          <w:sz w:val="28"/>
        </w:rPr>
        <w:t>
           лизингi бойынша есептелген кiрiстер
</w:t>
      </w:r>
      <w:r>
        <w:br/>
      </w:r>
      <w:r>
        <w:rPr>
          <w:rFonts w:ascii="Times New Roman"/>
          <w:b w:val="false"/>
          <w:i w:val="false"/>
          <w:color w:val="000000"/>
          <w:sz w:val="28"/>
        </w:rPr>
        <w:t>
1730 1 4 1 Резидент банктерге берiлген заемдар мен қаржы лизингi
</w:t>
      </w:r>
      <w:r>
        <w:br/>
      </w:r>
      <w:r>
        <w:rPr>
          <w:rFonts w:ascii="Times New Roman"/>
          <w:b w:val="false"/>
          <w:i w:val="false"/>
          <w:color w:val="000000"/>
          <w:sz w:val="28"/>
        </w:rPr>
        <w:t>
           бойынша теңгемен есептелген кiрiстер
</w:t>
      </w:r>
      <w:r>
        <w:br/>
      </w:r>
      <w:r>
        <w:rPr>
          <w:rFonts w:ascii="Times New Roman"/>
          <w:b w:val="false"/>
          <w:i w:val="false"/>
          <w:color w:val="000000"/>
          <w:sz w:val="28"/>
        </w:rPr>
        <w:t>
1730 1 5 1 Банк операцияларының жекелеген түрлерiн жүзеге асыратын
</w:t>
      </w:r>
      <w:r>
        <w:br/>
      </w:r>
      <w:r>
        <w:rPr>
          <w:rFonts w:ascii="Times New Roman"/>
          <w:b w:val="false"/>
          <w:i w:val="false"/>
          <w:color w:val="000000"/>
          <w:sz w:val="28"/>
        </w:rPr>
        <w:t>
           резидент ұйымдарға берiлген заемдар мен қаржы лизингi
</w:t>
      </w:r>
      <w:r>
        <w:br/>
      </w:r>
      <w:r>
        <w:rPr>
          <w:rFonts w:ascii="Times New Roman"/>
          <w:b w:val="false"/>
          <w:i w:val="false"/>
          <w:color w:val="000000"/>
          <w:sz w:val="28"/>
        </w:rPr>
        <w:t>
           бойынша теңгемен есептелген кiрiстер
</w:t>
      </w:r>
      <w:r>
        <w:br/>
      </w:r>
      <w:r>
        <w:rPr>
          <w:rFonts w:ascii="Times New Roman"/>
          <w:b w:val="false"/>
          <w:i w:val="false"/>
          <w:color w:val="000000"/>
          <w:sz w:val="28"/>
        </w:rPr>
        <w:t>
1730 2 4 1 Резидент емес банктерге берiлген заемдар мен қаржы
</w:t>
      </w:r>
      <w:r>
        <w:br/>
      </w:r>
      <w:r>
        <w:rPr>
          <w:rFonts w:ascii="Times New Roman"/>
          <w:b w:val="false"/>
          <w:i w:val="false"/>
          <w:color w:val="000000"/>
          <w:sz w:val="28"/>
        </w:rPr>
        <w:t>
           лизингi бойынша теңгемен есептелген кiрiстер
</w:t>
      </w:r>
      <w:r>
        <w:br/>
      </w:r>
      <w:r>
        <w:rPr>
          <w:rFonts w:ascii="Times New Roman"/>
          <w:b w:val="false"/>
          <w:i w:val="false"/>
          <w:color w:val="000000"/>
          <w:sz w:val="28"/>
        </w:rPr>
        <w:t>
1730 2 5 1 Банк операцияларының жекелеген түрлерiн жүзеге асыратын
</w:t>
      </w:r>
      <w:r>
        <w:br/>
      </w:r>
      <w:r>
        <w:rPr>
          <w:rFonts w:ascii="Times New Roman"/>
          <w:b w:val="false"/>
          <w:i w:val="false"/>
          <w:color w:val="000000"/>
          <w:sz w:val="28"/>
        </w:rPr>
        <w:t>
           резидент емес ұйымдарға берiлген заемдар мен қаржы
</w:t>
      </w:r>
      <w:r>
        <w:br/>
      </w:r>
      <w:r>
        <w:rPr>
          <w:rFonts w:ascii="Times New Roman"/>
          <w:b w:val="false"/>
          <w:i w:val="false"/>
          <w:color w:val="000000"/>
          <w:sz w:val="28"/>
        </w:rPr>
        <w:t>
           лизингi бойынша теңгемен есептелген кiрiстер
</w:t>
      </w:r>
    </w:p>
    <w:p>
      <w:pPr>
        <w:spacing w:after="0"/>
        <w:ind w:left="0"/>
        <w:jc w:val="both"/>
      </w:pPr>
      <w:r>
        <w:rPr>
          <w:rFonts w:ascii="Times New Roman"/>
          <w:b w:val="false"/>
          <w:i w:val="false"/>
          <w:color w:val="000000"/>
          <w:sz w:val="28"/>
        </w:rPr>
        <w:t>
1731 0 0 0 Банктерге және банк операцияларының жекелеген түрлерiн
</w:t>
      </w:r>
      <w:r>
        <w:br/>
      </w:r>
      <w:r>
        <w:rPr>
          <w:rFonts w:ascii="Times New Roman"/>
          <w:b w:val="false"/>
          <w:i w:val="false"/>
          <w:color w:val="000000"/>
          <w:sz w:val="28"/>
        </w:rPr>
        <w:t>
           жүзеге асыратын ұйымдарға берiлген заемдар мен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1731 1 4 1 Резидент банктерге теңгемен берiлген заемдар мен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1731 1 5 1 Банк операцияларының жекелеген түрлерiн жүйеге асыратын
</w:t>
      </w:r>
      <w:r>
        <w:br/>
      </w:r>
      <w:r>
        <w:rPr>
          <w:rFonts w:ascii="Times New Roman"/>
          <w:b w:val="false"/>
          <w:i w:val="false"/>
          <w:color w:val="000000"/>
          <w:sz w:val="28"/>
        </w:rPr>
        <w:t>
           резидент ұйымдарға теңгемен берiлген заемдар мен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1731 2 4 1 Резидент банктерге теңгемен берiлген заемдар мен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1731 2 5 1 Банк операцияларының жекелеген түрлерiн жүзеге асыратын
</w:t>
      </w:r>
      <w:r>
        <w:br/>
      </w:r>
      <w:r>
        <w:rPr>
          <w:rFonts w:ascii="Times New Roman"/>
          <w:b w:val="false"/>
          <w:i w:val="false"/>
          <w:color w:val="000000"/>
          <w:sz w:val="28"/>
        </w:rPr>
        <w:t>
           резидент емес ұйымдарға теңгемен берiлген заемдар мен
</w:t>
      </w:r>
      <w:r>
        <w:br/>
      </w:r>
      <w:r>
        <w:rPr>
          <w:rFonts w:ascii="Times New Roman"/>
          <w:b w:val="false"/>
          <w:i w:val="false"/>
          <w:color w:val="000000"/>
          <w:sz w:val="28"/>
        </w:rPr>
        <w:t>
           қаржы лизингi бойынша мерзiмi өткен сыйақы
</w:t>
      </w:r>
    </w:p>
    <w:p>
      <w:pPr>
        <w:spacing w:after="0"/>
        <w:ind w:left="0"/>
        <w:jc w:val="both"/>
      </w:pPr>
      <w:r>
        <w:rPr>
          <w:rFonts w:ascii="Times New Roman"/>
          <w:b w:val="false"/>
          <w:i w:val="false"/>
          <w:color w:val="000000"/>
          <w:sz w:val="28"/>
        </w:rPr>
        <w:t>
1732 0 0 0 Банкiлерге және банк операцияларының жекелеген түрлерiн
</w:t>
      </w:r>
      <w:r>
        <w:br/>
      </w:r>
      <w:r>
        <w:rPr>
          <w:rFonts w:ascii="Times New Roman"/>
          <w:b w:val="false"/>
          <w:i w:val="false"/>
          <w:color w:val="000000"/>
          <w:sz w:val="28"/>
        </w:rPr>
        <w:t>
           жүзеге асыратын ұйымдарға "Кepi РЕПО" операциялары
</w:t>
      </w:r>
      <w:r>
        <w:br/>
      </w:r>
      <w:r>
        <w:rPr>
          <w:rFonts w:ascii="Times New Roman"/>
          <w:b w:val="false"/>
          <w:i w:val="false"/>
          <w:color w:val="000000"/>
          <w:sz w:val="28"/>
        </w:rPr>
        <w:t>
           бойынша берiлген заемдар бойынша есептелген кiрiстер
</w:t>
      </w:r>
      <w:r>
        <w:br/>
      </w:r>
      <w:r>
        <w:rPr>
          <w:rFonts w:ascii="Times New Roman"/>
          <w:b w:val="false"/>
          <w:i w:val="false"/>
          <w:color w:val="000000"/>
          <w:sz w:val="28"/>
        </w:rPr>
        <w:t>
1732 1 3 1 "Кеpi РЕПО" операциялары бойынша Қазақстан
</w:t>
      </w:r>
      <w:r>
        <w:br/>
      </w:r>
      <w:r>
        <w:rPr>
          <w:rFonts w:ascii="Times New Roman"/>
          <w:b w:val="false"/>
          <w:i w:val="false"/>
          <w:color w:val="000000"/>
          <w:sz w:val="28"/>
        </w:rPr>
        <w:t>
           Республикасының Ұлттық Банкiге берiлген теңгедегi заемдар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1732 1 3 2 "Кеpi РЕПО" операциялары бойынша Қазақстан
</w:t>
      </w:r>
      <w:r>
        <w:br/>
      </w:r>
      <w:r>
        <w:rPr>
          <w:rFonts w:ascii="Times New Roman"/>
          <w:b w:val="false"/>
          <w:i w:val="false"/>
          <w:color w:val="000000"/>
          <w:sz w:val="28"/>
        </w:rPr>
        <w:t>
           Республикасының Ұлттық Банкiге берiлген ЕАВ-дағы заемдар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1732 1 4 1 "Кеpi РЕПО" операциялары бойынша резидент банктерге
</w:t>
      </w:r>
      <w:r>
        <w:br/>
      </w:r>
      <w:r>
        <w:rPr>
          <w:rFonts w:ascii="Times New Roman"/>
          <w:b w:val="false"/>
          <w:i w:val="false"/>
          <w:color w:val="000000"/>
          <w:sz w:val="28"/>
        </w:rPr>
        <w:t>
           берiлген теңгедегi заемдар бойынша есептелген кiрiстер
</w:t>
      </w:r>
      <w:r>
        <w:br/>
      </w:r>
      <w:r>
        <w:rPr>
          <w:rFonts w:ascii="Times New Roman"/>
          <w:b w:val="false"/>
          <w:i w:val="false"/>
          <w:color w:val="000000"/>
          <w:sz w:val="28"/>
        </w:rPr>
        <w:t>
1732 1 4 2 "Кеpi РЕПО" операциялары бойынша резидент банктерге
</w:t>
      </w:r>
      <w:r>
        <w:br/>
      </w:r>
      <w:r>
        <w:rPr>
          <w:rFonts w:ascii="Times New Roman"/>
          <w:b w:val="false"/>
          <w:i w:val="false"/>
          <w:color w:val="000000"/>
          <w:sz w:val="28"/>
        </w:rPr>
        <w:t>
           берiлген ЕАВ-дағы заемдар бойынша есептелген кiрiстер
</w:t>
      </w:r>
      <w:r>
        <w:br/>
      </w:r>
      <w:r>
        <w:rPr>
          <w:rFonts w:ascii="Times New Roman"/>
          <w:b w:val="false"/>
          <w:i w:val="false"/>
          <w:color w:val="000000"/>
          <w:sz w:val="28"/>
        </w:rPr>
        <w:t>
1732 1 4 3 "Кеpi РЕПО" операциялары бойынша резидент банктерге
</w:t>
      </w:r>
      <w:r>
        <w:br/>
      </w:r>
      <w:r>
        <w:rPr>
          <w:rFonts w:ascii="Times New Roman"/>
          <w:b w:val="false"/>
          <w:i w:val="false"/>
          <w:color w:val="000000"/>
          <w:sz w:val="28"/>
        </w:rPr>
        <w:t>
           берiлген ВБТ-дегi заемдар бойынша есептелген кiрiстер
</w:t>
      </w:r>
      <w:r>
        <w:br/>
      </w:r>
      <w:r>
        <w:rPr>
          <w:rFonts w:ascii="Times New Roman"/>
          <w:b w:val="false"/>
          <w:i w:val="false"/>
          <w:color w:val="000000"/>
          <w:sz w:val="28"/>
        </w:rPr>
        <w:t>
1732 1 5 1 "Кеpi РЕПО" операциялары бойынша резидент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ұйымдарға берiлген теңгедегi заемдар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1732 1 5 2 "Кеpi РЕПО" операциялары бойынша резидент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ұйымдарға берiлген ЕАВ-ғы заемдар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1732 1 5 3 "Кеpi РЕПО" операциялары бойынша резидент банк
</w:t>
      </w:r>
      <w:r>
        <w:br/>
      </w:r>
      <w:r>
        <w:rPr>
          <w:rFonts w:ascii="Times New Roman"/>
          <w:b w:val="false"/>
          <w:i w:val="false"/>
          <w:color w:val="000000"/>
          <w:sz w:val="28"/>
        </w:rPr>
        <w:t>
           операцияларының жекелеген түрлерiн жүзуге асыратын
</w:t>
      </w:r>
      <w:r>
        <w:br/>
      </w:r>
      <w:r>
        <w:rPr>
          <w:rFonts w:ascii="Times New Roman"/>
          <w:b w:val="false"/>
          <w:i w:val="false"/>
          <w:color w:val="000000"/>
          <w:sz w:val="28"/>
        </w:rPr>
        <w:t>
           ұйымдарға берiлген ВБТ-гi заемдар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1732 2 4 1 "Кеpi РЕПО" операциялары бойынша резидент емес банктерге
</w:t>
      </w:r>
      <w:r>
        <w:br/>
      </w:r>
      <w:r>
        <w:rPr>
          <w:rFonts w:ascii="Times New Roman"/>
          <w:b w:val="false"/>
          <w:i w:val="false"/>
          <w:color w:val="000000"/>
          <w:sz w:val="28"/>
        </w:rPr>
        <w:t>
           берiлген теңгедегi заемдар бойынша есептелген кiрiстер
</w:t>
      </w:r>
      <w:r>
        <w:br/>
      </w:r>
      <w:r>
        <w:rPr>
          <w:rFonts w:ascii="Times New Roman"/>
          <w:b w:val="false"/>
          <w:i w:val="false"/>
          <w:color w:val="000000"/>
          <w:sz w:val="28"/>
        </w:rPr>
        <w:t>
1732 2 4 2 "Кеpi РЕПО" операциялары бойынша резидент емес банктерге
</w:t>
      </w:r>
      <w:r>
        <w:br/>
      </w:r>
      <w:r>
        <w:rPr>
          <w:rFonts w:ascii="Times New Roman"/>
          <w:b w:val="false"/>
          <w:i w:val="false"/>
          <w:color w:val="000000"/>
          <w:sz w:val="28"/>
        </w:rPr>
        <w:t>
           берiлген ЕАВ-ғы заемдар бойынша есептелген кiрiстер
</w:t>
      </w:r>
      <w:r>
        <w:br/>
      </w:r>
      <w:r>
        <w:rPr>
          <w:rFonts w:ascii="Times New Roman"/>
          <w:b w:val="false"/>
          <w:i w:val="false"/>
          <w:color w:val="000000"/>
          <w:sz w:val="28"/>
        </w:rPr>
        <w:t>
1732 2 4 3 "Кеpi РЕПО" операциялары бойынша резидент емес банктерге
</w:t>
      </w:r>
      <w:r>
        <w:br/>
      </w:r>
      <w:r>
        <w:rPr>
          <w:rFonts w:ascii="Times New Roman"/>
          <w:b w:val="false"/>
          <w:i w:val="false"/>
          <w:color w:val="000000"/>
          <w:sz w:val="28"/>
        </w:rPr>
        <w:t>
           берiлген ВБТ-гi заемдар бойынша есептелген кiрiстер
</w:t>
      </w:r>
      <w:r>
        <w:br/>
      </w:r>
      <w:r>
        <w:rPr>
          <w:rFonts w:ascii="Times New Roman"/>
          <w:b w:val="false"/>
          <w:i w:val="false"/>
          <w:color w:val="000000"/>
          <w:sz w:val="28"/>
        </w:rPr>
        <w:t>
1732 2 5 1 "Кеpi РЕПО" операциялары бойынша резидент емес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ұйымдарға берiлген теңгедегi заемдар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1732 2 5 2 "Кеpi РЕПО" операциялары бойынша резидент емес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ұйымдарға берiлген ЕАВ-ғы заемдар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1732 2 5 3 "Кеpi РЕПО" операциялары бойынша резидент емес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ұйымдарға берiлген ВБТ-дегi заемдар бойынша есептелген
</w:t>
      </w:r>
      <w:r>
        <w:br/>
      </w:r>
      <w:r>
        <w:rPr>
          <w:rFonts w:ascii="Times New Roman"/>
          <w:b w:val="false"/>
          <w:i w:val="false"/>
          <w:color w:val="000000"/>
          <w:sz w:val="28"/>
        </w:rPr>
        <w:t>
           кiрiстер
</w:t>
      </w:r>
    </w:p>
    <w:p>
      <w:pPr>
        <w:spacing w:after="0"/>
        <w:ind w:left="0"/>
        <w:jc w:val="both"/>
      </w:pPr>
      <w:r>
        <w:rPr>
          <w:rFonts w:ascii="Times New Roman"/>
          <w:b w:val="false"/>
          <w:i w:val="false"/>
          <w:color w:val="000000"/>
          <w:sz w:val="28"/>
        </w:rPr>
        <w:t>
1740 0 0 0 Клиенттерге берiлген заемдар мен қаржы лизингi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1740 1 6 1 Мемлекеттiк қаржылық емес резидент ұйымдарға теңгедегi
</w:t>
      </w:r>
      <w:r>
        <w:br/>
      </w:r>
      <w:r>
        <w:rPr>
          <w:rFonts w:ascii="Times New Roman"/>
          <w:b w:val="false"/>
          <w:i w:val="false"/>
          <w:color w:val="000000"/>
          <w:sz w:val="28"/>
        </w:rPr>
        <w:t>
           берiлген заемдар және қаржы лизингi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1740 1 7 1 Мемлекеттiк емес қаржылық емес резидент ұйымдарға
</w:t>
      </w:r>
      <w:r>
        <w:br/>
      </w:r>
      <w:r>
        <w:rPr>
          <w:rFonts w:ascii="Times New Roman"/>
          <w:b w:val="false"/>
          <w:i w:val="false"/>
          <w:color w:val="000000"/>
          <w:sz w:val="28"/>
        </w:rPr>
        <w:t>
           теңгемен берiлген заемдар және қаржы лизингi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1740 1 8 1 Үй шаруашылығына қызмет көрсететiн коммерциялық емес
</w:t>
      </w:r>
      <w:r>
        <w:br/>
      </w:r>
      <w:r>
        <w:rPr>
          <w:rFonts w:ascii="Times New Roman"/>
          <w:b w:val="false"/>
          <w:i w:val="false"/>
          <w:color w:val="000000"/>
          <w:sz w:val="28"/>
        </w:rPr>
        <w:t>
           резидент ұйымдарға теңгемен берiлген заемдар және қаржы
</w:t>
      </w:r>
      <w:r>
        <w:br/>
      </w:r>
      <w:r>
        <w:rPr>
          <w:rFonts w:ascii="Times New Roman"/>
          <w:b w:val="false"/>
          <w:i w:val="false"/>
          <w:color w:val="000000"/>
          <w:sz w:val="28"/>
        </w:rPr>
        <w:t>
           лизингi бойынша есептелген кiрiстер
</w:t>
      </w:r>
      <w:r>
        <w:br/>
      </w:r>
      <w:r>
        <w:rPr>
          <w:rFonts w:ascii="Times New Roman"/>
          <w:b w:val="false"/>
          <w:i w:val="false"/>
          <w:color w:val="000000"/>
          <w:sz w:val="28"/>
        </w:rPr>
        <w:t>
1740 1 9 1 Үй шаруашылықтарына-резиденттерге теңгемен берiлген
</w:t>
      </w:r>
      <w:r>
        <w:br/>
      </w:r>
      <w:r>
        <w:rPr>
          <w:rFonts w:ascii="Times New Roman"/>
          <w:b w:val="false"/>
          <w:i w:val="false"/>
          <w:color w:val="000000"/>
          <w:sz w:val="28"/>
        </w:rPr>
        <w:t>
           заемдар және қаржы лизингi бойынша есептелген кiрiстер
</w:t>
      </w:r>
      <w:r>
        <w:br/>
      </w:r>
      <w:r>
        <w:rPr>
          <w:rFonts w:ascii="Times New Roman"/>
          <w:b w:val="false"/>
          <w:i w:val="false"/>
          <w:color w:val="000000"/>
          <w:sz w:val="28"/>
        </w:rPr>
        <w:t>
1740 2 6 1 Шетелдiк мемлекеттiң мемлекеттiк қаржылық емес
</w:t>
      </w:r>
      <w:r>
        <w:br/>
      </w:r>
      <w:r>
        <w:rPr>
          <w:rFonts w:ascii="Times New Roman"/>
          <w:b w:val="false"/>
          <w:i w:val="false"/>
          <w:color w:val="000000"/>
          <w:sz w:val="28"/>
        </w:rPr>
        <w:t>
           ұйымдарына теңгемен берiлген заемдар және қаржы лизингi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1740 2 7 1 Шетелдiк мемлекеттiң мемлекеттiк емес қаржылық емес
</w:t>
      </w:r>
      <w:r>
        <w:br/>
      </w:r>
      <w:r>
        <w:rPr>
          <w:rFonts w:ascii="Times New Roman"/>
          <w:b w:val="false"/>
          <w:i w:val="false"/>
          <w:color w:val="000000"/>
          <w:sz w:val="28"/>
        </w:rPr>
        <w:t>
           ұйымдарына теңгемен берiлген заемдар және қаржы лизингi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1740 2 8 1 Yй шаруашылығына қызмет көрсететiн коммерциялық емес
</w:t>
      </w:r>
      <w:r>
        <w:br/>
      </w:r>
      <w:r>
        <w:rPr>
          <w:rFonts w:ascii="Times New Roman"/>
          <w:b w:val="false"/>
          <w:i w:val="false"/>
          <w:color w:val="000000"/>
          <w:sz w:val="28"/>
        </w:rPr>
        <w:t>
           резидент емес ұйымдарға теңгемен берiлген заемдар және
</w:t>
      </w:r>
      <w:r>
        <w:br/>
      </w:r>
      <w:r>
        <w:rPr>
          <w:rFonts w:ascii="Times New Roman"/>
          <w:b w:val="false"/>
          <w:i w:val="false"/>
          <w:color w:val="000000"/>
          <w:sz w:val="28"/>
        </w:rPr>
        <w:t>
           қаржы лизингi бойынша есептелген кiрiстер
</w:t>
      </w:r>
      <w:r>
        <w:br/>
      </w:r>
      <w:r>
        <w:rPr>
          <w:rFonts w:ascii="Times New Roman"/>
          <w:b w:val="false"/>
          <w:i w:val="false"/>
          <w:color w:val="000000"/>
          <w:sz w:val="28"/>
        </w:rPr>
        <w:t>
1740 2 9 1 Yй шаруашылықтарына-резидент еместерге теңгемен берiлген
</w:t>
      </w:r>
      <w:r>
        <w:br/>
      </w:r>
      <w:r>
        <w:rPr>
          <w:rFonts w:ascii="Times New Roman"/>
          <w:b w:val="false"/>
          <w:i w:val="false"/>
          <w:color w:val="000000"/>
          <w:sz w:val="28"/>
        </w:rPr>
        <w:t>
           заемдар және қаржы лизингi бойынша есептелген кiрiстерге
</w:t>
      </w:r>
    </w:p>
    <w:p>
      <w:pPr>
        <w:spacing w:after="0"/>
        <w:ind w:left="0"/>
        <w:jc w:val="both"/>
      </w:pPr>
      <w:r>
        <w:rPr>
          <w:rFonts w:ascii="Times New Roman"/>
          <w:b w:val="false"/>
          <w:i w:val="false"/>
          <w:color w:val="000000"/>
          <w:sz w:val="28"/>
        </w:rPr>
        <w:t>
1741 0 0 0 Клиенттерге берiлген заемдар мен қаржы лизингi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1741 1 6 1 Мемлекеттiк қаржылық емес резидент ұйымдарға теңгемен
</w:t>
      </w:r>
      <w:r>
        <w:br/>
      </w:r>
      <w:r>
        <w:rPr>
          <w:rFonts w:ascii="Times New Roman"/>
          <w:b w:val="false"/>
          <w:i w:val="false"/>
          <w:color w:val="000000"/>
          <w:sz w:val="28"/>
        </w:rPr>
        <w:t>
           берiлген заемдар және қаржы лизингi бойынша мерзiмi өткен
</w:t>
      </w:r>
      <w:r>
        <w:br/>
      </w:r>
      <w:r>
        <w:rPr>
          <w:rFonts w:ascii="Times New Roman"/>
          <w:b w:val="false"/>
          <w:i w:val="false"/>
          <w:color w:val="000000"/>
          <w:sz w:val="28"/>
        </w:rPr>
        <w:t>
           сыйақы
</w:t>
      </w:r>
      <w:r>
        <w:br/>
      </w:r>
      <w:r>
        <w:rPr>
          <w:rFonts w:ascii="Times New Roman"/>
          <w:b w:val="false"/>
          <w:i w:val="false"/>
          <w:color w:val="000000"/>
          <w:sz w:val="28"/>
        </w:rPr>
        <w:t>
1741 1 7 1 Мемлекеттiк емес қаржылық емес резидент ұйымдарға
</w:t>
      </w:r>
      <w:r>
        <w:br/>
      </w:r>
      <w:r>
        <w:rPr>
          <w:rFonts w:ascii="Times New Roman"/>
          <w:b w:val="false"/>
          <w:i w:val="false"/>
          <w:color w:val="000000"/>
          <w:sz w:val="28"/>
        </w:rPr>
        <w:t>
           теңгемен берiлген заемдар және қаржы лизингi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1741 1 8 1 Yй шаруашылығына қызмет көрсететін коммерциялық емес
</w:t>
      </w:r>
      <w:r>
        <w:br/>
      </w:r>
      <w:r>
        <w:rPr>
          <w:rFonts w:ascii="Times New Roman"/>
          <w:b w:val="false"/>
          <w:i w:val="false"/>
          <w:color w:val="000000"/>
          <w:sz w:val="28"/>
        </w:rPr>
        <w:t>
           резидент ұйымдарға теңгемен берiлген заемдар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1741 1 9 1 Үй шаруашылықтарына-резиденттерге теңгемен берiлген
</w:t>
      </w:r>
      <w:r>
        <w:br/>
      </w:r>
      <w:r>
        <w:rPr>
          <w:rFonts w:ascii="Times New Roman"/>
          <w:b w:val="false"/>
          <w:i w:val="false"/>
          <w:color w:val="000000"/>
          <w:sz w:val="28"/>
        </w:rPr>
        <w:t>
           заемдар және қаржы лизингi бойынша мерзiмi өткен сыйақы
</w:t>
      </w:r>
      <w:r>
        <w:br/>
      </w:r>
      <w:r>
        <w:rPr>
          <w:rFonts w:ascii="Times New Roman"/>
          <w:b w:val="false"/>
          <w:i w:val="false"/>
          <w:color w:val="000000"/>
          <w:sz w:val="28"/>
        </w:rPr>
        <w:t>
1741 2 6 1 Шетелдiк мемлекеттiң мемлекеттiк қаржылық емес
</w:t>
      </w:r>
      <w:r>
        <w:br/>
      </w:r>
      <w:r>
        <w:rPr>
          <w:rFonts w:ascii="Times New Roman"/>
          <w:b w:val="false"/>
          <w:i w:val="false"/>
          <w:color w:val="000000"/>
          <w:sz w:val="28"/>
        </w:rPr>
        <w:t>
           ұйымдарына теңгемен берiлген заемдар және қаржы лизингi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1741 2 7 1 Шетелдiк мемлекеттiң мемлекеттiк емес қаржылық емес
</w:t>
      </w:r>
      <w:r>
        <w:br/>
      </w:r>
      <w:r>
        <w:rPr>
          <w:rFonts w:ascii="Times New Roman"/>
          <w:b w:val="false"/>
          <w:i w:val="false"/>
          <w:color w:val="000000"/>
          <w:sz w:val="28"/>
        </w:rPr>
        <w:t>
           ұйымдарына теңгемен берiлген заемдар және қаржы лизингi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1741 2 8 1 Үй шаруашылығына қызмет көрсететiн коммерциялық емес
</w:t>
      </w:r>
      <w:r>
        <w:br/>
      </w:r>
      <w:r>
        <w:rPr>
          <w:rFonts w:ascii="Times New Roman"/>
          <w:b w:val="false"/>
          <w:i w:val="false"/>
          <w:color w:val="000000"/>
          <w:sz w:val="28"/>
        </w:rPr>
        <w:t>
           резидент емес ұйымдарға теңгемен берiлген заемдар және
</w:t>
      </w:r>
      <w:r>
        <w:br/>
      </w:r>
      <w:r>
        <w:rPr>
          <w:rFonts w:ascii="Times New Roman"/>
          <w:b w:val="false"/>
          <w:i w:val="false"/>
          <w:color w:val="000000"/>
          <w:sz w:val="28"/>
        </w:rPr>
        <w:t>
           қаржы лизингi бойынша мерзiмi өткен сыйақы
</w:t>
      </w:r>
      <w:r>
        <w:br/>
      </w:r>
      <w:r>
        <w:rPr>
          <w:rFonts w:ascii="Times New Roman"/>
          <w:b w:val="false"/>
          <w:i w:val="false"/>
          <w:color w:val="000000"/>
          <w:sz w:val="28"/>
        </w:rPr>
        <w:t>
1741 2 9 1 Yй шаруашылықтарына-резидент еместерге теңгемен берiлген
</w:t>
      </w:r>
      <w:r>
        <w:br/>
      </w:r>
      <w:r>
        <w:rPr>
          <w:rFonts w:ascii="Times New Roman"/>
          <w:b w:val="false"/>
          <w:i w:val="false"/>
          <w:color w:val="000000"/>
          <w:sz w:val="28"/>
        </w:rPr>
        <w:t>
           заемдар және қаржы лизингi бойынша мерзiмi өткен сыйақы
</w:t>
      </w:r>
    </w:p>
    <w:p>
      <w:pPr>
        <w:spacing w:after="0"/>
        <w:ind w:left="0"/>
        <w:jc w:val="both"/>
      </w:pPr>
      <w:r>
        <w:rPr>
          <w:rFonts w:ascii="Times New Roman"/>
          <w:b w:val="false"/>
          <w:i w:val="false"/>
          <w:color w:val="000000"/>
          <w:sz w:val="28"/>
        </w:rPr>
        <w:t>
1742 0 0 0 Клиенттерге "Керi РЕПО" операциялары бойынша берiлген
</w:t>
      </w:r>
      <w:r>
        <w:br/>
      </w:r>
      <w:r>
        <w:rPr>
          <w:rFonts w:ascii="Times New Roman"/>
          <w:b w:val="false"/>
          <w:i w:val="false"/>
          <w:color w:val="000000"/>
          <w:sz w:val="28"/>
        </w:rPr>
        <w:t>
           заемдар бойынша есептелген кiрiстер
</w:t>
      </w:r>
      <w:r>
        <w:br/>
      </w:r>
      <w:r>
        <w:rPr>
          <w:rFonts w:ascii="Times New Roman"/>
          <w:b w:val="false"/>
          <w:i w:val="false"/>
          <w:color w:val="000000"/>
          <w:sz w:val="28"/>
        </w:rPr>
        <w:t>
1742 1 6 1 "Кеpi РЕПО" операциялары бойынша мемлекеттiк қаржылық
</w:t>
      </w:r>
      <w:r>
        <w:br/>
      </w:r>
      <w:r>
        <w:rPr>
          <w:rFonts w:ascii="Times New Roman"/>
          <w:b w:val="false"/>
          <w:i w:val="false"/>
          <w:color w:val="000000"/>
          <w:sz w:val="28"/>
        </w:rPr>
        <w:t>
           емес резидент ұйымдарға берiлген теңгедегi заемдар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1742 1 6 2 "Кеpi РЕПО" операциялары бойынша мемлекеттiк қаржылық
</w:t>
      </w:r>
      <w:r>
        <w:br/>
      </w:r>
      <w:r>
        <w:rPr>
          <w:rFonts w:ascii="Times New Roman"/>
          <w:b w:val="false"/>
          <w:i w:val="false"/>
          <w:color w:val="000000"/>
          <w:sz w:val="28"/>
        </w:rPr>
        <w:t>
           емес резидент ұйымдарға берiлген EAB-дағы заемдар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1742 1 6 3 "Кеpi РЕПО" операциялары бойынша мемлекеттiк қаржылық
</w:t>
      </w:r>
      <w:r>
        <w:br/>
      </w:r>
      <w:r>
        <w:rPr>
          <w:rFonts w:ascii="Times New Roman"/>
          <w:b w:val="false"/>
          <w:i w:val="false"/>
          <w:color w:val="000000"/>
          <w:sz w:val="28"/>
        </w:rPr>
        <w:t>
           емес резидент ұйымдарға берiлген ВБТ-дегi заемдар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1742 1 7 1 "Кеpi РЕПО" операциялары бойынша мемлекеттiк емес
</w:t>
      </w:r>
      <w:r>
        <w:br/>
      </w:r>
      <w:r>
        <w:rPr>
          <w:rFonts w:ascii="Times New Roman"/>
          <w:b w:val="false"/>
          <w:i w:val="false"/>
          <w:color w:val="000000"/>
          <w:sz w:val="28"/>
        </w:rPr>
        <w:t>
           қаржылық емес резидент ұйымдарға берiлген теңгедегi
</w:t>
      </w:r>
      <w:r>
        <w:br/>
      </w:r>
      <w:r>
        <w:rPr>
          <w:rFonts w:ascii="Times New Roman"/>
          <w:b w:val="false"/>
          <w:i w:val="false"/>
          <w:color w:val="000000"/>
          <w:sz w:val="28"/>
        </w:rPr>
        <w:t>
           заемдар бойынша есептелген кiрiстер
</w:t>
      </w:r>
      <w:r>
        <w:br/>
      </w:r>
      <w:r>
        <w:rPr>
          <w:rFonts w:ascii="Times New Roman"/>
          <w:b w:val="false"/>
          <w:i w:val="false"/>
          <w:color w:val="000000"/>
          <w:sz w:val="28"/>
        </w:rPr>
        <w:t>
1742 1 7 2 "Кеpi РЕПО" операциялары бойынша мемлекеттiк емес
</w:t>
      </w:r>
      <w:r>
        <w:br/>
      </w:r>
      <w:r>
        <w:rPr>
          <w:rFonts w:ascii="Times New Roman"/>
          <w:b w:val="false"/>
          <w:i w:val="false"/>
          <w:color w:val="000000"/>
          <w:sz w:val="28"/>
        </w:rPr>
        <w:t>
           қаржылық емес резидент ұйымдарға берiлген ЕАВ-дағы
</w:t>
      </w:r>
      <w:r>
        <w:br/>
      </w:r>
      <w:r>
        <w:rPr>
          <w:rFonts w:ascii="Times New Roman"/>
          <w:b w:val="false"/>
          <w:i w:val="false"/>
          <w:color w:val="000000"/>
          <w:sz w:val="28"/>
        </w:rPr>
        <w:t>
           заемдар бойынша есептелген кiрiстер
</w:t>
      </w:r>
      <w:r>
        <w:br/>
      </w:r>
      <w:r>
        <w:rPr>
          <w:rFonts w:ascii="Times New Roman"/>
          <w:b w:val="false"/>
          <w:i w:val="false"/>
          <w:color w:val="000000"/>
          <w:sz w:val="28"/>
        </w:rPr>
        <w:t>
1742 1 7 3 "Кеpi РЕПО" операциялары бойынша мемлекеттiк емес
</w:t>
      </w:r>
      <w:r>
        <w:br/>
      </w:r>
      <w:r>
        <w:rPr>
          <w:rFonts w:ascii="Times New Roman"/>
          <w:b w:val="false"/>
          <w:i w:val="false"/>
          <w:color w:val="000000"/>
          <w:sz w:val="28"/>
        </w:rPr>
        <w:t>
           қаржылық емес резидент ұйымдарға берiлген ВБТ-дегi
</w:t>
      </w:r>
      <w:r>
        <w:br/>
      </w:r>
      <w:r>
        <w:rPr>
          <w:rFonts w:ascii="Times New Roman"/>
          <w:b w:val="false"/>
          <w:i w:val="false"/>
          <w:color w:val="000000"/>
          <w:sz w:val="28"/>
        </w:rPr>
        <w:t>
           заемдар бойынша есептелген кiрiстер
</w:t>
      </w:r>
      <w:r>
        <w:br/>
      </w:r>
      <w:r>
        <w:rPr>
          <w:rFonts w:ascii="Times New Roman"/>
          <w:b w:val="false"/>
          <w:i w:val="false"/>
          <w:color w:val="000000"/>
          <w:sz w:val="28"/>
        </w:rPr>
        <w:t>
1742 1 8 1 "Кеpi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ұйымдарға
</w:t>
      </w:r>
      <w:r>
        <w:br/>
      </w:r>
      <w:r>
        <w:rPr>
          <w:rFonts w:ascii="Times New Roman"/>
          <w:b w:val="false"/>
          <w:i w:val="false"/>
          <w:color w:val="000000"/>
          <w:sz w:val="28"/>
        </w:rPr>
        <w:t>
           берiлген теңгедегi заемдар бойынша есептелген кiрiстер
</w:t>
      </w:r>
      <w:r>
        <w:br/>
      </w:r>
      <w:r>
        <w:rPr>
          <w:rFonts w:ascii="Times New Roman"/>
          <w:b w:val="false"/>
          <w:i w:val="false"/>
          <w:color w:val="000000"/>
          <w:sz w:val="28"/>
        </w:rPr>
        <w:t>
1742 1 8 2 "Кеpi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ұйымдарға
</w:t>
      </w:r>
      <w:r>
        <w:br/>
      </w:r>
      <w:r>
        <w:rPr>
          <w:rFonts w:ascii="Times New Roman"/>
          <w:b w:val="false"/>
          <w:i w:val="false"/>
          <w:color w:val="000000"/>
          <w:sz w:val="28"/>
        </w:rPr>
        <w:t>
           берiлген ЕАВ-дағы заемдар бойынша есептелген кiрiстер
</w:t>
      </w:r>
      <w:r>
        <w:br/>
      </w:r>
      <w:r>
        <w:rPr>
          <w:rFonts w:ascii="Times New Roman"/>
          <w:b w:val="false"/>
          <w:i w:val="false"/>
          <w:color w:val="000000"/>
          <w:sz w:val="28"/>
        </w:rPr>
        <w:t>
1742 1 8 3 "Кеpi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ұйымдарға
</w:t>
      </w:r>
      <w:r>
        <w:br/>
      </w:r>
      <w:r>
        <w:rPr>
          <w:rFonts w:ascii="Times New Roman"/>
          <w:b w:val="false"/>
          <w:i w:val="false"/>
          <w:color w:val="000000"/>
          <w:sz w:val="28"/>
        </w:rPr>
        <w:t>
           берiлген ББТ-дегi заемдар бойынша есептелген кiрiстер
</w:t>
      </w:r>
      <w:r>
        <w:br/>
      </w:r>
      <w:r>
        <w:rPr>
          <w:rFonts w:ascii="Times New Roman"/>
          <w:b w:val="false"/>
          <w:i w:val="false"/>
          <w:color w:val="000000"/>
          <w:sz w:val="28"/>
        </w:rPr>
        <w:t>
1742 1 9 1 "Керi PEПO" операциялары бойынша үй шаруашылықтарына-
</w:t>
      </w:r>
      <w:r>
        <w:br/>
      </w:r>
      <w:r>
        <w:rPr>
          <w:rFonts w:ascii="Times New Roman"/>
          <w:b w:val="false"/>
          <w:i w:val="false"/>
          <w:color w:val="000000"/>
          <w:sz w:val="28"/>
        </w:rPr>
        <w:t>
           резиденттерге берiлген теңгедегi заемдар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1742 1 9 2 "Кеpi РЕПО" операциялары бойынша үй шаруашылықтарына-
</w:t>
      </w:r>
      <w:r>
        <w:br/>
      </w:r>
      <w:r>
        <w:rPr>
          <w:rFonts w:ascii="Times New Roman"/>
          <w:b w:val="false"/>
          <w:i w:val="false"/>
          <w:color w:val="000000"/>
          <w:sz w:val="28"/>
        </w:rPr>
        <w:t>
           резиденттерге берiлген EAВ-дағы заемдар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1742 1 9 3 "Кеpi РЕПО" операциялары бойынша үй шаруашылықтарына-
</w:t>
      </w:r>
      <w:r>
        <w:br/>
      </w:r>
      <w:r>
        <w:rPr>
          <w:rFonts w:ascii="Times New Roman"/>
          <w:b w:val="false"/>
          <w:i w:val="false"/>
          <w:color w:val="000000"/>
          <w:sz w:val="28"/>
        </w:rPr>
        <w:t>
           резиденттерге берiлген ВБТ-дегi заемдар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1742 2 6 1 "Керi РЕПО" операциялары бойынша шетелдiк мемлекеттiң
</w:t>
      </w:r>
      <w:r>
        <w:br/>
      </w:r>
      <w:r>
        <w:rPr>
          <w:rFonts w:ascii="Times New Roman"/>
          <w:b w:val="false"/>
          <w:i w:val="false"/>
          <w:color w:val="000000"/>
          <w:sz w:val="28"/>
        </w:rPr>
        <w:t>
           мемлекеттiк қаржылық емес ұйымдарына берiлген теңгедегi
</w:t>
      </w:r>
      <w:r>
        <w:br/>
      </w:r>
      <w:r>
        <w:rPr>
          <w:rFonts w:ascii="Times New Roman"/>
          <w:b w:val="false"/>
          <w:i w:val="false"/>
          <w:color w:val="000000"/>
          <w:sz w:val="28"/>
        </w:rPr>
        <w:t>
           заемдар бойынша есептелген кiрiстер
</w:t>
      </w:r>
      <w:r>
        <w:br/>
      </w:r>
      <w:r>
        <w:rPr>
          <w:rFonts w:ascii="Times New Roman"/>
          <w:b w:val="false"/>
          <w:i w:val="false"/>
          <w:color w:val="000000"/>
          <w:sz w:val="28"/>
        </w:rPr>
        <w:t>
1742 2 6 2 "Кеpi РЕПО" операциялары бойынша шетелдiк мемлекеттiң
</w:t>
      </w:r>
      <w:r>
        <w:br/>
      </w:r>
      <w:r>
        <w:rPr>
          <w:rFonts w:ascii="Times New Roman"/>
          <w:b w:val="false"/>
          <w:i w:val="false"/>
          <w:color w:val="000000"/>
          <w:sz w:val="28"/>
        </w:rPr>
        <w:t>
           мемлекеттiк қаржылық емес ұйымдарына берiлген EAB-дағы
</w:t>
      </w:r>
      <w:r>
        <w:br/>
      </w:r>
      <w:r>
        <w:rPr>
          <w:rFonts w:ascii="Times New Roman"/>
          <w:b w:val="false"/>
          <w:i w:val="false"/>
          <w:color w:val="000000"/>
          <w:sz w:val="28"/>
        </w:rPr>
        <w:t>
           заемдар бойынша есептелген кiрiстер
</w:t>
      </w:r>
      <w:r>
        <w:br/>
      </w:r>
      <w:r>
        <w:rPr>
          <w:rFonts w:ascii="Times New Roman"/>
          <w:b w:val="false"/>
          <w:i w:val="false"/>
          <w:color w:val="000000"/>
          <w:sz w:val="28"/>
        </w:rPr>
        <w:t>
1742 2 6 3 "Кеpi РЕПО" операциялары бойынша шетелдiк мемлекеттiң
</w:t>
      </w:r>
      <w:r>
        <w:br/>
      </w:r>
      <w:r>
        <w:rPr>
          <w:rFonts w:ascii="Times New Roman"/>
          <w:b w:val="false"/>
          <w:i w:val="false"/>
          <w:color w:val="000000"/>
          <w:sz w:val="28"/>
        </w:rPr>
        <w:t>
           мемлекеттiк қаржылық емес ұйымдарына берiлген ВБТ-дегi
</w:t>
      </w:r>
      <w:r>
        <w:br/>
      </w:r>
      <w:r>
        <w:rPr>
          <w:rFonts w:ascii="Times New Roman"/>
          <w:b w:val="false"/>
          <w:i w:val="false"/>
          <w:color w:val="000000"/>
          <w:sz w:val="28"/>
        </w:rPr>
        <w:t>
           заемдар бойынша есептелген кiрiстер
</w:t>
      </w:r>
      <w:r>
        <w:br/>
      </w:r>
      <w:r>
        <w:rPr>
          <w:rFonts w:ascii="Times New Roman"/>
          <w:b w:val="false"/>
          <w:i w:val="false"/>
          <w:color w:val="000000"/>
          <w:sz w:val="28"/>
        </w:rPr>
        <w:t>
1742 2 7 1 "Кеpi РЕПО" операциялары бойынша шетелдiк мемлекеттiң
</w:t>
      </w:r>
      <w:r>
        <w:br/>
      </w:r>
      <w:r>
        <w:rPr>
          <w:rFonts w:ascii="Times New Roman"/>
          <w:b w:val="false"/>
          <w:i w:val="false"/>
          <w:color w:val="000000"/>
          <w:sz w:val="28"/>
        </w:rPr>
        <w:t>
           мемлекеттiк емес қаржылық емес ұйымдарына берiлген
</w:t>
      </w:r>
      <w:r>
        <w:br/>
      </w:r>
      <w:r>
        <w:rPr>
          <w:rFonts w:ascii="Times New Roman"/>
          <w:b w:val="false"/>
          <w:i w:val="false"/>
          <w:color w:val="000000"/>
          <w:sz w:val="28"/>
        </w:rPr>
        <w:t>
           теңгедегi заемдар бойынша есептелген кiрiстер
</w:t>
      </w:r>
      <w:r>
        <w:br/>
      </w:r>
      <w:r>
        <w:rPr>
          <w:rFonts w:ascii="Times New Roman"/>
          <w:b w:val="false"/>
          <w:i w:val="false"/>
          <w:color w:val="000000"/>
          <w:sz w:val="28"/>
        </w:rPr>
        <w:t>
1742 2 7 2 "Кеpi РЕПО" операциялары бойынша шетелдiк мемлекеттiң
</w:t>
      </w:r>
      <w:r>
        <w:br/>
      </w:r>
      <w:r>
        <w:rPr>
          <w:rFonts w:ascii="Times New Roman"/>
          <w:b w:val="false"/>
          <w:i w:val="false"/>
          <w:color w:val="000000"/>
          <w:sz w:val="28"/>
        </w:rPr>
        <w:t>
           мемлекеттiк емес қаржылық емес ұйымдарына берiлген
</w:t>
      </w:r>
      <w:r>
        <w:br/>
      </w:r>
      <w:r>
        <w:rPr>
          <w:rFonts w:ascii="Times New Roman"/>
          <w:b w:val="false"/>
          <w:i w:val="false"/>
          <w:color w:val="000000"/>
          <w:sz w:val="28"/>
        </w:rPr>
        <w:t>
           EAB-дағы кiрiстер
</w:t>
      </w:r>
      <w:r>
        <w:br/>
      </w:r>
      <w:r>
        <w:rPr>
          <w:rFonts w:ascii="Times New Roman"/>
          <w:b w:val="false"/>
          <w:i w:val="false"/>
          <w:color w:val="000000"/>
          <w:sz w:val="28"/>
        </w:rPr>
        <w:t>
1747 2 7 3 "Кеpi РЕПО" операциялары бойынша шетелдiк мемлекеттiң
</w:t>
      </w:r>
      <w:r>
        <w:br/>
      </w:r>
      <w:r>
        <w:rPr>
          <w:rFonts w:ascii="Times New Roman"/>
          <w:b w:val="false"/>
          <w:i w:val="false"/>
          <w:color w:val="000000"/>
          <w:sz w:val="28"/>
        </w:rPr>
        <w:t>
           мемлекеттiк емес қаржылық емес ұйымдарына берiлген
</w:t>
      </w:r>
      <w:r>
        <w:br/>
      </w:r>
      <w:r>
        <w:rPr>
          <w:rFonts w:ascii="Times New Roman"/>
          <w:b w:val="false"/>
          <w:i w:val="false"/>
          <w:color w:val="000000"/>
          <w:sz w:val="28"/>
        </w:rPr>
        <w:t>
           ВБТ-дегi заемдар бойынша есептелген кiрiстер
</w:t>
      </w:r>
      <w:r>
        <w:br/>
      </w:r>
      <w:r>
        <w:rPr>
          <w:rFonts w:ascii="Times New Roman"/>
          <w:b w:val="false"/>
          <w:i w:val="false"/>
          <w:color w:val="000000"/>
          <w:sz w:val="28"/>
        </w:rPr>
        <w:t>
1742 2 8 1 "Кеpi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емес
</w:t>
      </w:r>
      <w:r>
        <w:br/>
      </w:r>
      <w:r>
        <w:rPr>
          <w:rFonts w:ascii="Times New Roman"/>
          <w:b w:val="false"/>
          <w:i w:val="false"/>
          <w:color w:val="000000"/>
          <w:sz w:val="28"/>
        </w:rPr>
        <w:t>
           ұйымдарға берiлген теңгедегi заемдар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1742 2 8 2 "Кеpi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емес
</w:t>
      </w:r>
      <w:r>
        <w:br/>
      </w:r>
      <w:r>
        <w:rPr>
          <w:rFonts w:ascii="Times New Roman"/>
          <w:b w:val="false"/>
          <w:i w:val="false"/>
          <w:color w:val="000000"/>
          <w:sz w:val="28"/>
        </w:rPr>
        <w:t>
           ұйымдарға берiлген ЕАВ-дағы заемдар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1742 2 8 3 "Кеpi РЕПО" операциялары бойынша үй шаруашылығына
</w:t>
      </w:r>
      <w:r>
        <w:br/>
      </w:r>
      <w:r>
        <w:rPr>
          <w:rFonts w:ascii="Times New Roman"/>
          <w:b w:val="false"/>
          <w:i w:val="false"/>
          <w:color w:val="000000"/>
          <w:sz w:val="28"/>
        </w:rPr>
        <w:t>
           қызмет көрсететiн коммерциялық емес резидент емес
</w:t>
      </w:r>
      <w:r>
        <w:br/>
      </w:r>
      <w:r>
        <w:rPr>
          <w:rFonts w:ascii="Times New Roman"/>
          <w:b w:val="false"/>
          <w:i w:val="false"/>
          <w:color w:val="000000"/>
          <w:sz w:val="28"/>
        </w:rPr>
        <w:t>
           ұйымдарға берiлген ВБТ-дегi заемдар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1742 2 9 1 "Кеpi РЕПО" операциялары бойынша үй шаруашылықтарына-
</w:t>
      </w:r>
      <w:r>
        <w:br/>
      </w:r>
      <w:r>
        <w:rPr>
          <w:rFonts w:ascii="Times New Roman"/>
          <w:b w:val="false"/>
          <w:i w:val="false"/>
          <w:color w:val="000000"/>
          <w:sz w:val="28"/>
        </w:rPr>
        <w:t>
           резидент еместерге берiлген теңгедегi заемдар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1742 2 9 2 "Керi PEПO" операциялары бойынша үй шаруашылықтарына-
</w:t>
      </w:r>
      <w:r>
        <w:br/>
      </w:r>
      <w:r>
        <w:rPr>
          <w:rFonts w:ascii="Times New Roman"/>
          <w:b w:val="false"/>
          <w:i w:val="false"/>
          <w:color w:val="000000"/>
          <w:sz w:val="28"/>
        </w:rPr>
        <w:t>
           резидент еместерге берiлген EAB-дағы заемдар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1742 2 9 3 "Кеpi РЕПО" операциялары бойынша резидент емес үй
</w:t>
      </w:r>
      <w:r>
        <w:br/>
      </w:r>
      <w:r>
        <w:rPr>
          <w:rFonts w:ascii="Times New Roman"/>
          <w:b w:val="false"/>
          <w:i w:val="false"/>
          <w:color w:val="000000"/>
          <w:sz w:val="28"/>
        </w:rPr>
        <w:t>
           шаруашылықтарына ВБТ-мен берiлген заемдар бойынша
</w:t>
      </w:r>
      <w:r>
        <w:br/>
      </w:r>
      <w:r>
        <w:rPr>
          <w:rFonts w:ascii="Times New Roman"/>
          <w:b w:val="false"/>
          <w:i w:val="false"/>
          <w:color w:val="000000"/>
          <w:sz w:val="28"/>
        </w:rPr>
        <w:t>
           есептелген кiрiстер
</w:t>
      </w:r>
    </w:p>
    <w:p>
      <w:pPr>
        <w:spacing w:after="0"/>
        <w:ind w:left="0"/>
        <w:jc w:val="both"/>
      </w:pPr>
      <w:r>
        <w:rPr>
          <w:rFonts w:ascii="Times New Roman"/>
          <w:b w:val="false"/>
          <w:i w:val="false"/>
          <w:color w:val="000000"/>
          <w:sz w:val="28"/>
        </w:rPr>
        <w:t>
1745 0 0 0 Өтелгенге дейiн ұсталатын бағалы қағаздар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1745 1 1 1 Өтелгенге дейiн ұсталатын және Қазақстан Республикасы
</w:t>
      </w:r>
      <w:r>
        <w:br/>
      </w:r>
      <w:r>
        <w:rPr>
          <w:rFonts w:ascii="Times New Roman"/>
          <w:b w:val="false"/>
          <w:i w:val="false"/>
          <w:color w:val="000000"/>
          <w:sz w:val="28"/>
        </w:rPr>
        <w:t>
           Үкiметiнiң теңгемен шығарған бағалы қағаздары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1745 1 1 2 Өтелгенге дейiн ұсталатын және Қазақстан Республикасы
</w:t>
      </w:r>
      <w:r>
        <w:br/>
      </w:r>
      <w:r>
        <w:rPr>
          <w:rFonts w:ascii="Times New Roman"/>
          <w:b w:val="false"/>
          <w:i w:val="false"/>
          <w:color w:val="000000"/>
          <w:sz w:val="28"/>
        </w:rPr>
        <w:t>
           Үкiметiнiң ЕАВ-мен шығарған бағалы қағаздары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1745 1 2 1 Өтелгенге дейiн ұсталатын және Қазақстан Республикасының
</w:t>
      </w:r>
      <w:r>
        <w:br/>
      </w:r>
      <w:r>
        <w:rPr>
          <w:rFonts w:ascii="Times New Roman"/>
          <w:b w:val="false"/>
          <w:i w:val="false"/>
          <w:color w:val="000000"/>
          <w:sz w:val="28"/>
        </w:rPr>
        <w:t>
           жергiлiктi өкiмет органдарының теңгемен шығарған бағалы
</w:t>
      </w:r>
      <w:r>
        <w:br/>
      </w:r>
      <w:r>
        <w:rPr>
          <w:rFonts w:ascii="Times New Roman"/>
          <w:b w:val="false"/>
          <w:i w:val="false"/>
          <w:color w:val="000000"/>
          <w:sz w:val="28"/>
        </w:rPr>
        <w:t>
           қағаздары бойынша есептелген кiрiстер
</w:t>
      </w:r>
      <w:r>
        <w:br/>
      </w:r>
      <w:r>
        <w:rPr>
          <w:rFonts w:ascii="Times New Roman"/>
          <w:b w:val="false"/>
          <w:i w:val="false"/>
          <w:color w:val="000000"/>
          <w:sz w:val="28"/>
        </w:rPr>
        <w:t>
1745 1 2 2 Өтелгенге дейiн ұсталатын және Қазақстан Республикасының
</w:t>
      </w:r>
      <w:r>
        <w:br/>
      </w:r>
      <w:r>
        <w:rPr>
          <w:rFonts w:ascii="Times New Roman"/>
          <w:b w:val="false"/>
          <w:i w:val="false"/>
          <w:color w:val="000000"/>
          <w:sz w:val="28"/>
        </w:rPr>
        <w:t>
           жергiлiктi өкiмет органдарының EAB-мен шығарған бағалы
</w:t>
      </w:r>
      <w:r>
        <w:br/>
      </w:r>
      <w:r>
        <w:rPr>
          <w:rFonts w:ascii="Times New Roman"/>
          <w:b w:val="false"/>
          <w:i w:val="false"/>
          <w:color w:val="000000"/>
          <w:sz w:val="28"/>
        </w:rPr>
        <w:t>
           қағаздары бойынша есептелген кiрiстер
</w:t>
      </w:r>
      <w:r>
        <w:br/>
      </w:r>
      <w:r>
        <w:rPr>
          <w:rFonts w:ascii="Times New Roman"/>
          <w:b w:val="false"/>
          <w:i w:val="false"/>
          <w:color w:val="000000"/>
          <w:sz w:val="28"/>
        </w:rPr>
        <w:t>
1745 1 3 1 Өтелгенге дейiн ұсталатын және Қазақстан Республикасы
</w:t>
      </w:r>
      <w:r>
        <w:br/>
      </w:r>
      <w:r>
        <w:rPr>
          <w:rFonts w:ascii="Times New Roman"/>
          <w:b w:val="false"/>
          <w:i w:val="false"/>
          <w:color w:val="000000"/>
          <w:sz w:val="28"/>
        </w:rPr>
        <w:t>
           Ұлттық Банкiнiң теңгемен шығарған бағалы қағаздары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1745 1 3 2 Өтелгенге дейiн ұсталатын және Қазақстан Республикасы
</w:t>
      </w:r>
      <w:r>
        <w:br/>
      </w:r>
      <w:r>
        <w:rPr>
          <w:rFonts w:ascii="Times New Roman"/>
          <w:b w:val="false"/>
          <w:i w:val="false"/>
          <w:color w:val="000000"/>
          <w:sz w:val="28"/>
        </w:rPr>
        <w:t>
           Ұлттық Банкiнiң ЕАВ-мен шығарған бағалы қағаздары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1745 1 4 1 Өтелгенге дейiн ұсталатын және резидент банктердiң
</w:t>
      </w:r>
      <w:r>
        <w:br/>
      </w:r>
      <w:r>
        <w:rPr>
          <w:rFonts w:ascii="Times New Roman"/>
          <w:b w:val="false"/>
          <w:i w:val="false"/>
          <w:color w:val="000000"/>
          <w:sz w:val="28"/>
        </w:rPr>
        <w:t>
           теңгемен шығарған бағалы қағаздары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1745 1 4 2 Өтелгенге дейiн ұсталатын және резидент банктердiң
</w:t>
      </w:r>
      <w:r>
        <w:br/>
      </w:r>
      <w:r>
        <w:rPr>
          <w:rFonts w:ascii="Times New Roman"/>
          <w:b w:val="false"/>
          <w:i w:val="false"/>
          <w:color w:val="000000"/>
          <w:sz w:val="28"/>
        </w:rPr>
        <w:t>
           EAB-мен шығарған бағалы қағаздары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1745 1 4 3 Өтелгенге дейiн ұсталатын және резидент банктердiң
</w:t>
      </w:r>
      <w:r>
        <w:br/>
      </w:r>
      <w:r>
        <w:rPr>
          <w:rFonts w:ascii="Times New Roman"/>
          <w:b w:val="false"/>
          <w:i w:val="false"/>
          <w:color w:val="000000"/>
          <w:sz w:val="28"/>
        </w:rPr>
        <w:t>
           ВБТ-мен шығарған бағалы қағаздары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1745 1 5 1 Өтелгенге дейiн ұсталатын және банк операцияларының
</w:t>
      </w:r>
      <w:r>
        <w:br/>
      </w:r>
      <w:r>
        <w:rPr>
          <w:rFonts w:ascii="Times New Roman"/>
          <w:b w:val="false"/>
          <w:i w:val="false"/>
          <w:color w:val="000000"/>
          <w:sz w:val="28"/>
        </w:rPr>
        <w:t>
           жекелеген түрлерiн жүзеге асыратын резидент ұйымдардың
</w:t>
      </w:r>
      <w:r>
        <w:br/>
      </w:r>
      <w:r>
        <w:rPr>
          <w:rFonts w:ascii="Times New Roman"/>
          <w:b w:val="false"/>
          <w:i w:val="false"/>
          <w:color w:val="000000"/>
          <w:sz w:val="28"/>
        </w:rPr>
        <w:t>
           теңгемен шығарған бағалы қағаздары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1745 1 5 2 Өтелгенге дейiн ұсталатын және банк операцияларының
</w:t>
      </w:r>
      <w:r>
        <w:br/>
      </w:r>
      <w:r>
        <w:rPr>
          <w:rFonts w:ascii="Times New Roman"/>
          <w:b w:val="false"/>
          <w:i w:val="false"/>
          <w:color w:val="000000"/>
          <w:sz w:val="28"/>
        </w:rPr>
        <w:t>
           жекелеген түрлерiн жүзеге асыратын резидент ұйымдардың
</w:t>
      </w:r>
      <w:r>
        <w:br/>
      </w:r>
      <w:r>
        <w:rPr>
          <w:rFonts w:ascii="Times New Roman"/>
          <w:b w:val="false"/>
          <w:i w:val="false"/>
          <w:color w:val="000000"/>
          <w:sz w:val="28"/>
        </w:rPr>
        <w:t>
           EAB-мен шығарған бағалы қағаздары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1745 1 5 3 Өтелгенге дейiн ұсталатын және банк операцияларының
</w:t>
      </w:r>
      <w:r>
        <w:br/>
      </w:r>
      <w:r>
        <w:rPr>
          <w:rFonts w:ascii="Times New Roman"/>
          <w:b w:val="false"/>
          <w:i w:val="false"/>
          <w:color w:val="000000"/>
          <w:sz w:val="28"/>
        </w:rPr>
        <w:t>
           жекелеген түрлерiн жүзеге асыратын резидент ұйымдардың
</w:t>
      </w:r>
      <w:r>
        <w:br/>
      </w:r>
      <w:r>
        <w:rPr>
          <w:rFonts w:ascii="Times New Roman"/>
          <w:b w:val="false"/>
          <w:i w:val="false"/>
          <w:color w:val="000000"/>
          <w:sz w:val="28"/>
        </w:rPr>
        <w:t>
           ВБТ-мен шығарған бағалы қағаздары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1745 1 6 1 Өтелгенге дейiн ұсталатын және мемлекеттiк қаржылық емес
</w:t>
      </w:r>
      <w:r>
        <w:br/>
      </w:r>
      <w:r>
        <w:rPr>
          <w:rFonts w:ascii="Times New Roman"/>
          <w:b w:val="false"/>
          <w:i w:val="false"/>
          <w:color w:val="000000"/>
          <w:sz w:val="28"/>
        </w:rPr>
        <w:t>
           резидент ұйымдардың теңгемен шығарған бағалы қағаздары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1745 1 6 2 Өтелгенге дейiн ұсталатын және мемлекеттiк қаржылық емес
</w:t>
      </w:r>
      <w:r>
        <w:br/>
      </w:r>
      <w:r>
        <w:rPr>
          <w:rFonts w:ascii="Times New Roman"/>
          <w:b w:val="false"/>
          <w:i w:val="false"/>
          <w:color w:val="000000"/>
          <w:sz w:val="28"/>
        </w:rPr>
        <w:t>
           резидент ұйымдардың EAВ-мен шығарған бағалы қағаздары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1745 1 6 3 Өтелгенге дейiн ұсталатын және мемлекеттiк қаржылық емес
</w:t>
      </w:r>
      <w:r>
        <w:br/>
      </w:r>
      <w:r>
        <w:rPr>
          <w:rFonts w:ascii="Times New Roman"/>
          <w:b w:val="false"/>
          <w:i w:val="false"/>
          <w:color w:val="000000"/>
          <w:sz w:val="28"/>
        </w:rPr>
        <w:t>
           резидент ұйымдардың ВБТ-мен шығарған бағалы қағаздары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1745 1 7 1 Өтелгенге дейiн ұсталатын және мемлекеттiк емес қаржылық
</w:t>
      </w:r>
      <w:r>
        <w:br/>
      </w:r>
      <w:r>
        <w:rPr>
          <w:rFonts w:ascii="Times New Roman"/>
          <w:b w:val="false"/>
          <w:i w:val="false"/>
          <w:color w:val="000000"/>
          <w:sz w:val="28"/>
        </w:rPr>
        <w:t>
           емес резидент ұйымдардың теңгемен шығарған бағалы
</w:t>
      </w:r>
      <w:r>
        <w:br/>
      </w:r>
      <w:r>
        <w:rPr>
          <w:rFonts w:ascii="Times New Roman"/>
          <w:b w:val="false"/>
          <w:i w:val="false"/>
          <w:color w:val="000000"/>
          <w:sz w:val="28"/>
        </w:rPr>
        <w:t>
           қағаздары бойынша есептелген кiрiстер
</w:t>
      </w:r>
      <w:r>
        <w:br/>
      </w:r>
      <w:r>
        <w:rPr>
          <w:rFonts w:ascii="Times New Roman"/>
          <w:b w:val="false"/>
          <w:i w:val="false"/>
          <w:color w:val="000000"/>
          <w:sz w:val="28"/>
        </w:rPr>
        <w:t>
1745 1 7 2 Өтелгенге дейiн ұсталатын және мемлекеттiк емес қаржылық
</w:t>
      </w:r>
      <w:r>
        <w:br/>
      </w:r>
      <w:r>
        <w:rPr>
          <w:rFonts w:ascii="Times New Roman"/>
          <w:b w:val="false"/>
          <w:i w:val="false"/>
          <w:color w:val="000000"/>
          <w:sz w:val="28"/>
        </w:rPr>
        <w:t>
           емес резидент ұйымдардың ЕАВ-мен шығарған бағалы
</w:t>
      </w:r>
      <w:r>
        <w:br/>
      </w:r>
      <w:r>
        <w:rPr>
          <w:rFonts w:ascii="Times New Roman"/>
          <w:b w:val="false"/>
          <w:i w:val="false"/>
          <w:color w:val="000000"/>
          <w:sz w:val="28"/>
        </w:rPr>
        <w:t>
           қағаздары бойынша есептелген кiрiстер
</w:t>
      </w:r>
      <w:r>
        <w:br/>
      </w:r>
      <w:r>
        <w:rPr>
          <w:rFonts w:ascii="Times New Roman"/>
          <w:b w:val="false"/>
          <w:i w:val="false"/>
          <w:color w:val="000000"/>
          <w:sz w:val="28"/>
        </w:rPr>
        <w:t>
1745 1 7 3 Өтелгенге дейiн ұсталатын және мемлекеттiк емес қаржылық
</w:t>
      </w:r>
      <w:r>
        <w:br/>
      </w:r>
      <w:r>
        <w:rPr>
          <w:rFonts w:ascii="Times New Roman"/>
          <w:b w:val="false"/>
          <w:i w:val="false"/>
          <w:color w:val="000000"/>
          <w:sz w:val="28"/>
        </w:rPr>
        <w:t>
           емес резидент ұйымдардың ВБТ-мен шығарған бағалы
</w:t>
      </w:r>
      <w:r>
        <w:br/>
      </w:r>
      <w:r>
        <w:rPr>
          <w:rFonts w:ascii="Times New Roman"/>
          <w:b w:val="false"/>
          <w:i w:val="false"/>
          <w:color w:val="000000"/>
          <w:sz w:val="28"/>
        </w:rPr>
        <w:t>
           қағаздары бойынша есептелген кiрiстер
</w:t>
      </w:r>
      <w:r>
        <w:br/>
      </w:r>
      <w:r>
        <w:rPr>
          <w:rFonts w:ascii="Times New Roman"/>
          <w:b w:val="false"/>
          <w:i w:val="false"/>
          <w:color w:val="000000"/>
          <w:sz w:val="28"/>
        </w:rPr>
        <w:t>
1745 2 1 2 Өтелгенге дейiн ұсталатын және шет мемлекеттiң үкiметi
</w:t>
      </w:r>
      <w:r>
        <w:br/>
      </w:r>
      <w:r>
        <w:rPr>
          <w:rFonts w:ascii="Times New Roman"/>
          <w:b w:val="false"/>
          <w:i w:val="false"/>
          <w:color w:val="000000"/>
          <w:sz w:val="28"/>
        </w:rPr>
        <w:t>
           ЕАВ-мен шығарған бағалы қағаздары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1745 2 1 3 Өтелгенге дейiн ұсталатын және шет мемлекеттiң үкiметi
</w:t>
      </w:r>
      <w:r>
        <w:br/>
      </w:r>
      <w:r>
        <w:rPr>
          <w:rFonts w:ascii="Times New Roman"/>
          <w:b w:val="false"/>
          <w:i w:val="false"/>
          <w:color w:val="000000"/>
          <w:sz w:val="28"/>
        </w:rPr>
        <w:t>
           ВБТ-мен шығарған бағалы қағаздары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1745 2 2 2 Өтелгенге дейiн ұсталатын және шет мемлекеттiң жергiлiктi
</w:t>
      </w:r>
      <w:r>
        <w:br/>
      </w:r>
      <w:r>
        <w:rPr>
          <w:rFonts w:ascii="Times New Roman"/>
          <w:b w:val="false"/>
          <w:i w:val="false"/>
          <w:color w:val="000000"/>
          <w:sz w:val="28"/>
        </w:rPr>
        <w:t>
           өкiмет органдары EAB-мен шығарған бағалы қағаздары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1745 2 2 3 Өтелгенге дейiн ұсталатын және шет мемлекеттiң жергілiктi
</w:t>
      </w:r>
      <w:r>
        <w:br/>
      </w:r>
      <w:r>
        <w:rPr>
          <w:rFonts w:ascii="Times New Roman"/>
          <w:b w:val="false"/>
          <w:i w:val="false"/>
          <w:color w:val="000000"/>
          <w:sz w:val="28"/>
        </w:rPr>
        <w:t>
           өкiмет органдары ВБТ-мен шығарған бағалы қағаздары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1745 2 3 2 Өтелгенге дейiн ұсталатын және шетелдiк орталық
</w:t>
      </w:r>
      <w:r>
        <w:br/>
      </w:r>
      <w:r>
        <w:rPr>
          <w:rFonts w:ascii="Times New Roman"/>
          <w:b w:val="false"/>
          <w:i w:val="false"/>
          <w:color w:val="000000"/>
          <w:sz w:val="28"/>
        </w:rPr>
        <w:t>
           банктердiң ЕАВ-мен шығарған бағалы қағаздары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1745 2 3 3 Өтелгенге дейiн ұсталатын және шетелдiк орталық
</w:t>
      </w:r>
      <w:r>
        <w:br/>
      </w:r>
      <w:r>
        <w:rPr>
          <w:rFonts w:ascii="Times New Roman"/>
          <w:b w:val="false"/>
          <w:i w:val="false"/>
          <w:color w:val="000000"/>
          <w:sz w:val="28"/>
        </w:rPr>
        <w:t>
           банктердiң ВБТ-мен шығарған бағалы қағаздары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1745 2 4 2 Өтелгенге дейiн ұсталатын және резидент емес банктердiң
</w:t>
      </w:r>
      <w:r>
        <w:br/>
      </w:r>
      <w:r>
        <w:rPr>
          <w:rFonts w:ascii="Times New Roman"/>
          <w:b w:val="false"/>
          <w:i w:val="false"/>
          <w:color w:val="000000"/>
          <w:sz w:val="28"/>
        </w:rPr>
        <w:t>
           EAB-мен шығарған бағалы қағаздары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1745 2 4 3 Өтелгенге дейiн ұсталатын және резидент емес банктердiң
</w:t>
      </w:r>
      <w:r>
        <w:br/>
      </w:r>
      <w:r>
        <w:rPr>
          <w:rFonts w:ascii="Times New Roman"/>
          <w:b w:val="false"/>
          <w:i w:val="false"/>
          <w:color w:val="000000"/>
          <w:sz w:val="28"/>
        </w:rPr>
        <w:t>
           ВБТ-мен шығарған бағалы қағаздары бойынша есептелген
</w:t>
      </w:r>
      <w:r>
        <w:br/>
      </w:r>
      <w:r>
        <w:rPr>
          <w:rFonts w:ascii="Times New Roman"/>
          <w:b w:val="false"/>
          <w:i w:val="false"/>
          <w:color w:val="000000"/>
          <w:sz w:val="28"/>
        </w:rPr>
        <w:t>
           кiрiстер
</w:t>
      </w:r>
      <w:r>
        <w:br/>
      </w:r>
      <w:r>
        <w:rPr>
          <w:rFonts w:ascii="Times New Roman"/>
          <w:b w:val="false"/>
          <w:i w:val="false"/>
          <w:color w:val="000000"/>
          <w:sz w:val="28"/>
        </w:rPr>
        <w:t>
1745 2 5 2 Өтелгенге дейiн ұсталатын және банк операцияларының
</w:t>
      </w:r>
      <w:r>
        <w:br/>
      </w:r>
      <w:r>
        <w:rPr>
          <w:rFonts w:ascii="Times New Roman"/>
          <w:b w:val="false"/>
          <w:i w:val="false"/>
          <w:color w:val="000000"/>
          <w:sz w:val="28"/>
        </w:rPr>
        <w:t>
           жекелеген түрлерiн жүзеге асыратын резидент емес
</w:t>
      </w:r>
      <w:r>
        <w:br/>
      </w:r>
      <w:r>
        <w:rPr>
          <w:rFonts w:ascii="Times New Roman"/>
          <w:b w:val="false"/>
          <w:i w:val="false"/>
          <w:color w:val="000000"/>
          <w:sz w:val="28"/>
        </w:rPr>
        <w:t>
           ұйымдардың ЕАВ-мен шығарған бағалы қағаздары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1745 2 5 3 Өтелгенге дейiн ұсталатын және банк операцияларының
</w:t>
      </w:r>
      <w:r>
        <w:br/>
      </w:r>
      <w:r>
        <w:rPr>
          <w:rFonts w:ascii="Times New Roman"/>
          <w:b w:val="false"/>
          <w:i w:val="false"/>
          <w:color w:val="000000"/>
          <w:sz w:val="28"/>
        </w:rPr>
        <w:t>
           жекелеген түрлерiн жүзеге асыратын резидент емес
</w:t>
      </w:r>
      <w:r>
        <w:br/>
      </w:r>
      <w:r>
        <w:rPr>
          <w:rFonts w:ascii="Times New Roman"/>
          <w:b w:val="false"/>
          <w:i w:val="false"/>
          <w:color w:val="000000"/>
          <w:sz w:val="28"/>
        </w:rPr>
        <w:t>
           ұйымдардың ВБТ-мен шығарған бағалы қағаздары бойынша
</w:t>
      </w:r>
      <w:r>
        <w:br/>
      </w:r>
      <w:r>
        <w:rPr>
          <w:rFonts w:ascii="Times New Roman"/>
          <w:b w:val="false"/>
          <w:i w:val="false"/>
          <w:color w:val="000000"/>
          <w:sz w:val="28"/>
        </w:rPr>
        <w:t>
           есептелген кiрiстер
</w:t>
      </w:r>
      <w:r>
        <w:br/>
      </w:r>
      <w:r>
        <w:rPr>
          <w:rFonts w:ascii="Times New Roman"/>
          <w:b w:val="false"/>
          <w:i w:val="false"/>
          <w:color w:val="000000"/>
          <w:sz w:val="28"/>
        </w:rPr>
        <w:t>
1745 2 6 2 Өтелгенге дейiн ұсталатын және шет мемлекеттердiң
</w:t>
      </w:r>
      <w:r>
        <w:br/>
      </w:r>
      <w:r>
        <w:rPr>
          <w:rFonts w:ascii="Times New Roman"/>
          <w:b w:val="false"/>
          <w:i w:val="false"/>
          <w:color w:val="000000"/>
          <w:sz w:val="28"/>
        </w:rPr>
        <w:t>
           мемлекеттiк қаржылық емес ұйымдарының EAB-мен
</w:t>
      </w:r>
      <w:r>
        <w:br/>
      </w:r>
      <w:r>
        <w:rPr>
          <w:rFonts w:ascii="Times New Roman"/>
          <w:b w:val="false"/>
          <w:i w:val="false"/>
          <w:color w:val="000000"/>
          <w:sz w:val="28"/>
        </w:rPr>
        <w:t>
           шығарған бағалы қағаздары бойынша есептелген кiрiстер
</w:t>
      </w:r>
      <w:r>
        <w:br/>
      </w:r>
      <w:r>
        <w:rPr>
          <w:rFonts w:ascii="Times New Roman"/>
          <w:b w:val="false"/>
          <w:i w:val="false"/>
          <w:color w:val="000000"/>
          <w:sz w:val="28"/>
        </w:rPr>
        <w:t>
1745 2 6 3 Өтелгенге дейiн ұсталатын және шет мемлекеттердiң
</w:t>
      </w:r>
      <w:r>
        <w:br/>
      </w:r>
      <w:r>
        <w:rPr>
          <w:rFonts w:ascii="Times New Roman"/>
          <w:b w:val="false"/>
          <w:i w:val="false"/>
          <w:color w:val="000000"/>
          <w:sz w:val="28"/>
        </w:rPr>
        <w:t>
           мемлекеттiк қаржылық емес ұйымдарының ВБТ-мен шығарған
</w:t>
      </w:r>
      <w:r>
        <w:br/>
      </w:r>
      <w:r>
        <w:rPr>
          <w:rFonts w:ascii="Times New Roman"/>
          <w:b w:val="false"/>
          <w:i w:val="false"/>
          <w:color w:val="000000"/>
          <w:sz w:val="28"/>
        </w:rPr>
        <w:t>
           бағалы қағаздары бойынша есептелген кiрiстер
</w:t>
      </w:r>
      <w:r>
        <w:br/>
      </w:r>
      <w:r>
        <w:rPr>
          <w:rFonts w:ascii="Times New Roman"/>
          <w:b w:val="false"/>
          <w:i w:val="false"/>
          <w:color w:val="000000"/>
          <w:sz w:val="28"/>
        </w:rPr>
        <w:t>
1745 2 7 2 Өтелгенге дейiн ұсталатын және резидент емес мемлекеттiк
</w:t>
      </w:r>
      <w:r>
        <w:br/>
      </w:r>
      <w:r>
        <w:rPr>
          <w:rFonts w:ascii="Times New Roman"/>
          <w:b w:val="false"/>
          <w:i w:val="false"/>
          <w:color w:val="000000"/>
          <w:sz w:val="28"/>
        </w:rPr>
        <w:t>
           емес қаржылық емес ұйымдардың ЕАВ-мен шығарған бағалы
</w:t>
      </w:r>
      <w:r>
        <w:br/>
      </w:r>
      <w:r>
        <w:rPr>
          <w:rFonts w:ascii="Times New Roman"/>
          <w:b w:val="false"/>
          <w:i w:val="false"/>
          <w:color w:val="000000"/>
          <w:sz w:val="28"/>
        </w:rPr>
        <w:t>
           қағаздары бойынша есептелген кiрiстер
</w:t>
      </w:r>
      <w:r>
        <w:br/>
      </w:r>
      <w:r>
        <w:rPr>
          <w:rFonts w:ascii="Times New Roman"/>
          <w:b w:val="false"/>
          <w:i w:val="false"/>
          <w:color w:val="000000"/>
          <w:sz w:val="28"/>
        </w:rPr>
        <w:t>
1745 2 7 3 Өтелгенге дейiн ұсталатын және резидент емес мемлекеттiк
</w:t>
      </w:r>
      <w:r>
        <w:br/>
      </w:r>
      <w:r>
        <w:rPr>
          <w:rFonts w:ascii="Times New Roman"/>
          <w:b w:val="false"/>
          <w:i w:val="false"/>
          <w:color w:val="000000"/>
          <w:sz w:val="28"/>
        </w:rPr>
        <w:t>
           емес қаржылық емес ұйымдардың ВБТ-мен шығарған бағалы
</w:t>
      </w:r>
      <w:r>
        <w:br/>
      </w:r>
      <w:r>
        <w:rPr>
          <w:rFonts w:ascii="Times New Roman"/>
          <w:b w:val="false"/>
          <w:i w:val="false"/>
          <w:color w:val="000000"/>
          <w:sz w:val="28"/>
        </w:rPr>
        <w:t>
           қағаздары бойынша есептелген кiрiстер
</w:t>
      </w:r>
    </w:p>
    <w:p>
      <w:pPr>
        <w:spacing w:after="0"/>
        <w:ind w:left="0"/>
        <w:jc w:val="both"/>
      </w:pPr>
      <w:r>
        <w:rPr>
          <w:rFonts w:ascii="Times New Roman"/>
          <w:b w:val="false"/>
          <w:i w:val="false"/>
          <w:color w:val="000000"/>
          <w:sz w:val="28"/>
        </w:rPr>
        <w:t>
1747 0 0 0 Капиталға және реттелген борышқа салынған инвестициялар
</w:t>
      </w:r>
      <w:r>
        <w:br/>
      </w:r>
      <w:r>
        <w:rPr>
          <w:rFonts w:ascii="Times New Roman"/>
          <w:b w:val="false"/>
          <w:i w:val="false"/>
          <w:color w:val="000000"/>
          <w:sz w:val="28"/>
        </w:rPr>
        <w:t>
           бойынша есептелген кiрiстер
</w:t>
      </w:r>
      <w:r>
        <w:br/>
      </w:r>
      <w:r>
        <w:rPr>
          <w:rFonts w:ascii="Times New Roman"/>
          <w:b w:val="false"/>
          <w:i w:val="false"/>
          <w:color w:val="000000"/>
          <w:sz w:val="28"/>
        </w:rPr>
        <w:t>
1747 1 4 1 Резидент банктердiң капиталға және реттелген борышқа
</w:t>
      </w:r>
      <w:r>
        <w:br/>
      </w:r>
      <w:r>
        <w:rPr>
          <w:rFonts w:ascii="Times New Roman"/>
          <w:b w:val="false"/>
          <w:i w:val="false"/>
          <w:color w:val="000000"/>
          <w:sz w:val="28"/>
        </w:rPr>
        <w:t>
           салынған инвестициялары бойынша теңгемен есептелген
</w:t>
      </w:r>
      <w:r>
        <w:br/>
      </w:r>
      <w:r>
        <w:rPr>
          <w:rFonts w:ascii="Times New Roman"/>
          <w:b w:val="false"/>
          <w:i w:val="false"/>
          <w:color w:val="000000"/>
          <w:sz w:val="28"/>
        </w:rPr>
        <w:t>
           кiрiстер
</w:t>
      </w:r>
      <w:r>
        <w:br/>
      </w:r>
      <w:r>
        <w:rPr>
          <w:rFonts w:ascii="Times New Roman"/>
          <w:b w:val="false"/>
          <w:i w:val="false"/>
          <w:color w:val="000000"/>
          <w:sz w:val="28"/>
        </w:rPr>
        <w:t>
1747 1 5 1 Банк операцияларының жекелеген түрлерiн жүзеге асыратын
</w:t>
      </w:r>
      <w:r>
        <w:br/>
      </w:r>
      <w:r>
        <w:rPr>
          <w:rFonts w:ascii="Times New Roman"/>
          <w:b w:val="false"/>
          <w:i w:val="false"/>
          <w:color w:val="000000"/>
          <w:sz w:val="28"/>
        </w:rPr>
        <w:t>
           резидент ұйымдардың капиталға және реттелген борышқа
</w:t>
      </w:r>
      <w:r>
        <w:br/>
      </w:r>
      <w:r>
        <w:rPr>
          <w:rFonts w:ascii="Times New Roman"/>
          <w:b w:val="false"/>
          <w:i w:val="false"/>
          <w:color w:val="000000"/>
          <w:sz w:val="28"/>
        </w:rPr>
        <w:t>
           салынған инвестициялары бойынша теңгемен есептелген
</w:t>
      </w:r>
      <w:r>
        <w:br/>
      </w:r>
      <w:r>
        <w:rPr>
          <w:rFonts w:ascii="Times New Roman"/>
          <w:b w:val="false"/>
          <w:i w:val="false"/>
          <w:color w:val="000000"/>
          <w:sz w:val="28"/>
        </w:rPr>
        <w:t>
           кiрiстер
</w:t>
      </w:r>
      <w:r>
        <w:br/>
      </w:r>
      <w:r>
        <w:rPr>
          <w:rFonts w:ascii="Times New Roman"/>
          <w:b w:val="false"/>
          <w:i w:val="false"/>
          <w:color w:val="000000"/>
          <w:sz w:val="28"/>
        </w:rPr>
        <w:t>
1747 1 6 1 Мемлекеттiк қаржылық емес резидент ұйымдардың капиталға
</w:t>
      </w:r>
      <w:r>
        <w:br/>
      </w:r>
      <w:r>
        <w:rPr>
          <w:rFonts w:ascii="Times New Roman"/>
          <w:b w:val="false"/>
          <w:i w:val="false"/>
          <w:color w:val="000000"/>
          <w:sz w:val="28"/>
        </w:rPr>
        <w:t>
           және реттелген борышқа салынған инвестициялары бойынша
</w:t>
      </w:r>
      <w:r>
        <w:br/>
      </w:r>
      <w:r>
        <w:rPr>
          <w:rFonts w:ascii="Times New Roman"/>
          <w:b w:val="false"/>
          <w:i w:val="false"/>
          <w:color w:val="000000"/>
          <w:sz w:val="28"/>
        </w:rPr>
        <w:t>
           теңгемен есептелген кiрiстер
</w:t>
      </w:r>
      <w:r>
        <w:br/>
      </w:r>
      <w:r>
        <w:rPr>
          <w:rFonts w:ascii="Times New Roman"/>
          <w:b w:val="false"/>
          <w:i w:val="false"/>
          <w:color w:val="000000"/>
          <w:sz w:val="28"/>
        </w:rPr>
        <w:t>
1747 1 7 1 Мемлекеттiк емес қаржылық емес резидент ұйымдардың
</w:t>
      </w:r>
      <w:r>
        <w:br/>
      </w:r>
      <w:r>
        <w:rPr>
          <w:rFonts w:ascii="Times New Roman"/>
          <w:b w:val="false"/>
          <w:i w:val="false"/>
          <w:color w:val="000000"/>
          <w:sz w:val="28"/>
        </w:rPr>
        <w:t>
           капиталға және реттелген борышқа салынған инвестициялары
</w:t>
      </w:r>
      <w:r>
        <w:br/>
      </w:r>
      <w:r>
        <w:rPr>
          <w:rFonts w:ascii="Times New Roman"/>
          <w:b w:val="false"/>
          <w:i w:val="false"/>
          <w:color w:val="000000"/>
          <w:sz w:val="28"/>
        </w:rPr>
        <w:t>
           бойынша теңгемен есептелген кiрiстер
</w:t>
      </w:r>
      <w:r>
        <w:br/>
      </w:r>
      <w:r>
        <w:rPr>
          <w:rFonts w:ascii="Times New Roman"/>
          <w:b w:val="false"/>
          <w:i w:val="false"/>
          <w:color w:val="000000"/>
          <w:sz w:val="28"/>
        </w:rPr>
        <w:t>
1747 1 8 1 Үй шаруашылықтарына қызмет көрсететiн коммерциялық емес
</w:t>
      </w:r>
      <w:r>
        <w:br/>
      </w:r>
      <w:r>
        <w:rPr>
          <w:rFonts w:ascii="Times New Roman"/>
          <w:b w:val="false"/>
          <w:i w:val="false"/>
          <w:color w:val="000000"/>
          <w:sz w:val="28"/>
        </w:rPr>
        <w:t>
           резидент ұйымдардың капиталға және реттелген борышқа
</w:t>
      </w:r>
      <w:r>
        <w:br/>
      </w:r>
      <w:r>
        <w:rPr>
          <w:rFonts w:ascii="Times New Roman"/>
          <w:b w:val="false"/>
          <w:i w:val="false"/>
          <w:color w:val="000000"/>
          <w:sz w:val="28"/>
        </w:rPr>
        <w:t>
           салынған инвестициялары бойынша теңгемен есептелген
</w:t>
      </w:r>
      <w:r>
        <w:br/>
      </w:r>
      <w:r>
        <w:rPr>
          <w:rFonts w:ascii="Times New Roman"/>
          <w:b w:val="false"/>
          <w:i w:val="false"/>
          <w:color w:val="000000"/>
          <w:sz w:val="28"/>
        </w:rPr>
        <w:t>
           кiрiстер
</w:t>
      </w:r>
      <w:r>
        <w:br/>
      </w:r>
      <w:r>
        <w:rPr>
          <w:rFonts w:ascii="Times New Roman"/>
          <w:b w:val="false"/>
          <w:i w:val="false"/>
          <w:color w:val="000000"/>
          <w:sz w:val="28"/>
        </w:rPr>
        <w:t>
1747 2 4 1 Резидент емес банктердiң капиталға және реттелген борышқа
</w:t>
      </w:r>
      <w:r>
        <w:br/>
      </w:r>
      <w:r>
        <w:rPr>
          <w:rFonts w:ascii="Times New Roman"/>
          <w:b w:val="false"/>
          <w:i w:val="false"/>
          <w:color w:val="000000"/>
          <w:sz w:val="28"/>
        </w:rPr>
        <w:t>
           салынған инвестициялары бойынша теңгемен есептелген
</w:t>
      </w:r>
      <w:r>
        <w:br/>
      </w:r>
      <w:r>
        <w:rPr>
          <w:rFonts w:ascii="Times New Roman"/>
          <w:b w:val="false"/>
          <w:i w:val="false"/>
          <w:color w:val="000000"/>
          <w:sz w:val="28"/>
        </w:rPr>
        <w:t>
           кiрiстер
</w:t>
      </w:r>
      <w:r>
        <w:br/>
      </w:r>
      <w:r>
        <w:rPr>
          <w:rFonts w:ascii="Times New Roman"/>
          <w:b w:val="false"/>
          <w:i w:val="false"/>
          <w:color w:val="000000"/>
          <w:sz w:val="28"/>
        </w:rPr>
        <w:t>
1747 2 4 2 Резидент емес бюджеттердiң капиталға және реттелген
</w:t>
      </w:r>
      <w:r>
        <w:br/>
      </w:r>
      <w:r>
        <w:rPr>
          <w:rFonts w:ascii="Times New Roman"/>
          <w:b w:val="false"/>
          <w:i w:val="false"/>
          <w:color w:val="000000"/>
          <w:sz w:val="28"/>
        </w:rPr>
        <w:t>
           борышқа салынған инвестициялары бойынша ЕАВ-мен
</w:t>
      </w:r>
      <w:r>
        <w:br/>
      </w:r>
      <w:r>
        <w:rPr>
          <w:rFonts w:ascii="Times New Roman"/>
          <w:b w:val="false"/>
          <w:i w:val="false"/>
          <w:color w:val="000000"/>
          <w:sz w:val="28"/>
        </w:rPr>
        <w:t>
           есептелген кiрiстер
</w:t>
      </w:r>
      <w:r>
        <w:br/>
      </w:r>
      <w:r>
        <w:rPr>
          <w:rFonts w:ascii="Times New Roman"/>
          <w:b w:val="false"/>
          <w:i w:val="false"/>
          <w:color w:val="000000"/>
          <w:sz w:val="28"/>
        </w:rPr>
        <w:t>
1747 2 4 3 Резидент емес банктердiң капиталға және реттелген борышқа
</w:t>
      </w:r>
      <w:r>
        <w:br/>
      </w:r>
      <w:r>
        <w:rPr>
          <w:rFonts w:ascii="Times New Roman"/>
          <w:b w:val="false"/>
          <w:i w:val="false"/>
          <w:color w:val="000000"/>
          <w:sz w:val="28"/>
        </w:rPr>
        <w:t>
           салынған инвестициялары бойынша ВБТ-мен есептелген
</w:t>
      </w:r>
      <w:r>
        <w:br/>
      </w:r>
      <w:r>
        <w:rPr>
          <w:rFonts w:ascii="Times New Roman"/>
          <w:b w:val="false"/>
          <w:i w:val="false"/>
          <w:color w:val="000000"/>
          <w:sz w:val="28"/>
        </w:rPr>
        <w:t>
           кiрiстер
</w:t>
      </w:r>
      <w:r>
        <w:br/>
      </w:r>
      <w:r>
        <w:rPr>
          <w:rFonts w:ascii="Times New Roman"/>
          <w:b w:val="false"/>
          <w:i w:val="false"/>
          <w:color w:val="000000"/>
          <w:sz w:val="28"/>
        </w:rPr>
        <w:t>
1747 2 5 1 Банк операцияларының жекелеген түрлерiн жүзеге асыратын
</w:t>
      </w:r>
      <w:r>
        <w:br/>
      </w:r>
      <w:r>
        <w:rPr>
          <w:rFonts w:ascii="Times New Roman"/>
          <w:b w:val="false"/>
          <w:i w:val="false"/>
          <w:color w:val="000000"/>
          <w:sz w:val="28"/>
        </w:rPr>
        <w:t>
           резидент емес ұйымдардың капиталға және реттелген борышқа
</w:t>
      </w:r>
      <w:r>
        <w:br/>
      </w:r>
      <w:r>
        <w:rPr>
          <w:rFonts w:ascii="Times New Roman"/>
          <w:b w:val="false"/>
          <w:i w:val="false"/>
          <w:color w:val="000000"/>
          <w:sz w:val="28"/>
        </w:rPr>
        <w:t>
           салынған инвестициялары бойынша теңгемен есептелген
</w:t>
      </w:r>
      <w:r>
        <w:br/>
      </w:r>
      <w:r>
        <w:rPr>
          <w:rFonts w:ascii="Times New Roman"/>
          <w:b w:val="false"/>
          <w:i w:val="false"/>
          <w:color w:val="000000"/>
          <w:sz w:val="28"/>
        </w:rPr>
        <w:t>
           кiрiстер
</w:t>
      </w:r>
      <w:r>
        <w:br/>
      </w:r>
      <w:r>
        <w:rPr>
          <w:rFonts w:ascii="Times New Roman"/>
          <w:b w:val="false"/>
          <w:i w:val="false"/>
          <w:color w:val="000000"/>
          <w:sz w:val="28"/>
        </w:rPr>
        <w:t>
1747 2 5 2 Банк операцияларының жекелеген түрлерiн жүзеге асыратын
</w:t>
      </w:r>
      <w:r>
        <w:br/>
      </w:r>
      <w:r>
        <w:rPr>
          <w:rFonts w:ascii="Times New Roman"/>
          <w:b w:val="false"/>
          <w:i w:val="false"/>
          <w:color w:val="000000"/>
          <w:sz w:val="28"/>
        </w:rPr>
        <w:t>
           резидент емес ұйымдардың капиталға және реттелген борышқа
</w:t>
      </w:r>
      <w:r>
        <w:br/>
      </w:r>
      <w:r>
        <w:rPr>
          <w:rFonts w:ascii="Times New Roman"/>
          <w:b w:val="false"/>
          <w:i w:val="false"/>
          <w:color w:val="000000"/>
          <w:sz w:val="28"/>
        </w:rPr>
        <w:t>
           салынған инвестициялары бойынша ЕАВ-мен есептелген
</w:t>
      </w:r>
      <w:r>
        <w:br/>
      </w:r>
      <w:r>
        <w:rPr>
          <w:rFonts w:ascii="Times New Roman"/>
          <w:b w:val="false"/>
          <w:i w:val="false"/>
          <w:color w:val="000000"/>
          <w:sz w:val="28"/>
        </w:rPr>
        <w:t>
           кiрiстер
</w:t>
      </w:r>
      <w:r>
        <w:br/>
      </w:r>
      <w:r>
        <w:rPr>
          <w:rFonts w:ascii="Times New Roman"/>
          <w:b w:val="false"/>
          <w:i w:val="false"/>
          <w:color w:val="000000"/>
          <w:sz w:val="28"/>
        </w:rPr>
        <w:t>
1747 2 5 3 Банк операцияларының жекелеген түрлерiн жүзеге асыратын
</w:t>
      </w:r>
      <w:r>
        <w:br/>
      </w:r>
      <w:r>
        <w:rPr>
          <w:rFonts w:ascii="Times New Roman"/>
          <w:b w:val="false"/>
          <w:i w:val="false"/>
          <w:color w:val="000000"/>
          <w:sz w:val="28"/>
        </w:rPr>
        <w:t>
           резидент емес ұйымдардың капиталға және реттелген борышқа
</w:t>
      </w:r>
      <w:r>
        <w:br/>
      </w:r>
      <w:r>
        <w:rPr>
          <w:rFonts w:ascii="Times New Roman"/>
          <w:b w:val="false"/>
          <w:i w:val="false"/>
          <w:color w:val="000000"/>
          <w:sz w:val="28"/>
        </w:rPr>
        <w:t>
           салынған инвестициялары бойынша ВБТ-мен есептелген
</w:t>
      </w:r>
      <w:r>
        <w:br/>
      </w:r>
      <w:r>
        <w:rPr>
          <w:rFonts w:ascii="Times New Roman"/>
          <w:b w:val="false"/>
          <w:i w:val="false"/>
          <w:color w:val="000000"/>
          <w:sz w:val="28"/>
        </w:rPr>
        <w:t>
           кiрiстер
</w:t>
      </w:r>
      <w:r>
        <w:br/>
      </w:r>
      <w:r>
        <w:rPr>
          <w:rFonts w:ascii="Times New Roman"/>
          <w:b w:val="false"/>
          <w:i w:val="false"/>
          <w:color w:val="000000"/>
          <w:sz w:val="28"/>
        </w:rPr>
        <w:t>
1747 2 6 1 Шет мемлекеттiң мемлекеттiк қаржылық емес ұйымдарының
</w:t>
      </w:r>
      <w:r>
        <w:br/>
      </w:r>
      <w:r>
        <w:rPr>
          <w:rFonts w:ascii="Times New Roman"/>
          <w:b w:val="false"/>
          <w:i w:val="false"/>
          <w:color w:val="000000"/>
          <w:sz w:val="28"/>
        </w:rPr>
        <w:t>
           капиталға және реттелген борышқа салынған инвестициялары
</w:t>
      </w:r>
      <w:r>
        <w:br/>
      </w:r>
      <w:r>
        <w:rPr>
          <w:rFonts w:ascii="Times New Roman"/>
          <w:b w:val="false"/>
          <w:i w:val="false"/>
          <w:color w:val="000000"/>
          <w:sz w:val="28"/>
        </w:rPr>
        <w:t>
           бойынша теңгемен есептелген кiрiстер
</w:t>
      </w:r>
      <w:r>
        <w:br/>
      </w:r>
      <w:r>
        <w:rPr>
          <w:rFonts w:ascii="Times New Roman"/>
          <w:b w:val="false"/>
          <w:i w:val="false"/>
          <w:color w:val="000000"/>
          <w:sz w:val="28"/>
        </w:rPr>
        <w:t>
1747 2 6 2 Шет мемлекеттiң мемлекеттiк қаржылық емес ұйымдарының
</w:t>
      </w:r>
      <w:r>
        <w:br/>
      </w:r>
      <w:r>
        <w:rPr>
          <w:rFonts w:ascii="Times New Roman"/>
          <w:b w:val="false"/>
          <w:i w:val="false"/>
          <w:color w:val="000000"/>
          <w:sz w:val="28"/>
        </w:rPr>
        <w:t>
           капиталға және реттелген борышқа салынған инвестициялары
</w:t>
      </w:r>
      <w:r>
        <w:br/>
      </w:r>
      <w:r>
        <w:rPr>
          <w:rFonts w:ascii="Times New Roman"/>
          <w:b w:val="false"/>
          <w:i w:val="false"/>
          <w:color w:val="000000"/>
          <w:sz w:val="28"/>
        </w:rPr>
        <w:t>
           бойынша ЕАВ-мен есептелген кiрiстер
</w:t>
      </w:r>
      <w:r>
        <w:br/>
      </w:r>
      <w:r>
        <w:rPr>
          <w:rFonts w:ascii="Times New Roman"/>
          <w:b w:val="false"/>
          <w:i w:val="false"/>
          <w:color w:val="000000"/>
          <w:sz w:val="28"/>
        </w:rPr>
        <w:t>
1747 2 6 3 Шет мемлекеттiң мемлекеттiк қаржылық емес ұйымдарының
</w:t>
      </w:r>
      <w:r>
        <w:br/>
      </w:r>
      <w:r>
        <w:rPr>
          <w:rFonts w:ascii="Times New Roman"/>
          <w:b w:val="false"/>
          <w:i w:val="false"/>
          <w:color w:val="000000"/>
          <w:sz w:val="28"/>
        </w:rPr>
        <w:t>
           капиталға және реттелген борышқа салынған инвестициялары
</w:t>
      </w:r>
      <w:r>
        <w:br/>
      </w:r>
      <w:r>
        <w:rPr>
          <w:rFonts w:ascii="Times New Roman"/>
          <w:b w:val="false"/>
          <w:i w:val="false"/>
          <w:color w:val="000000"/>
          <w:sz w:val="28"/>
        </w:rPr>
        <w:t>
           бойынша ВБТ-мен есептелген кiрiстер
</w:t>
      </w:r>
      <w:r>
        <w:br/>
      </w:r>
      <w:r>
        <w:rPr>
          <w:rFonts w:ascii="Times New Roman"/>
          <w:b w:val="false"/>
          <w:i w:val="false"/>
          <w:color w:val="000000"/>
          <w:sz w:val="28"/>
        </w:rPr>
        <w:t>
1747 2 7 1 Шет мемлекеттiң мемлекеттiк емес қаржылық емес
</w:t>
      </w:r>
      <w:r>
        <w:br/>
      </w:r>
      <w:r>
        <w:rPr>
          <w:rFonts w:ascii="Times New Roman"/>
          <w:b w:val="false"/>
          <w:i w:val="false"/>
          <w:color w:val="000000"/>
          <w:sz w:val="28"/>
        </w:rPr>
        <w:t>
           ұйымдарының капиталға және реттелген борышқа салынған
</w:t>
      </w:r>
      <w:r>
        <w:br/>
      </w:r>
      <w:r>
        <w:rPr>
          <w:rFonts w:ascii="Times New Roman"/>
          <w:b w:val="false"/>
          <w:i w:val="false"/>
          <w:color w:val="000000"/>
          <w:sz w:val="28"/>
        </w:rPr>
        <w:t>
           инвестициялары бойынша теңгемен есептелген кiрiстер
</w:t>
      </w:r>
      <w:r>
        <w:br/>
      </w:r>
      <w:r>
        <w:rPr>
          <w:rFonts w:ascii="Times New Roman"/>
          <w:b w:val="false"/>
          <w:i w:val="false"/>
          <w:color w:val="000000"/>
          <w:sz w:val="28"/>
        </w:rPr>
        <w:t>
1747 2 7 2 Шет мемлекеттiң мемлекеттiк емес қаржылық емес
</w:t>
      </w:r>
      <w:r>
        <w:br/>
      </w:r>
      <w:r>
        <w:rPr>
          <w:rFonts w:ascii="Times New Roman"/>
          <w:b w:val="false"/>
          <w:i w:val="false"/>
          <w:color w:val="000000"/>
          <w:sz w:val="28"/>
        </w:rPr>
        <w:t>
           ұйымдарының капиталға және реттелген борышқа салынған
</w:t>
      </w:r>
      <w:r>
        <w:br/>
      </w:r>
      <w:r>
        <w:rPr>
          <w:rFonts w:ascii="Times New Roman"/>
          <w:b w:val="false"/>
          <w:i w:val="false"/>
          <w:color w:val="000000"/>
          <w:sz w:val="28"/>
        </w:rPr>
        <w:t>
           инвестициялары бойынша ЕАВ-мен есептелген кiрiстер
</w:t>
      </w:r>
      <w:r>
        <w:br/>
      </w:r>
      <w:r>
        <w:rPr>
          <w:rFonts w:ascii="Times New Roman"/>
          <w:b w:val="false"/>
          <w:i w:val="false"/>
          <w:color w:val="000000"/>
          <w:sz w:val="28"/>
        </w:rPr>
        <w:t>
1747 2 7 3 Шет мемлекеттiң мемлекеттiк емес қаржылық емес
</w:t>
      </w:r>
      <w:r>
        <w:br/>
      </w:r>
      <w:r>
        <w:rPr>
          <w:rFonts w:ascii="Times New Roman"/>
          <w:b w:val="false"/>
          <w:i w:val="false"/>
          <w:color w:val="000000"/>
          <w:sz w:val="28"/>
        </w:rPr>
        <w:t>
           ұйымдарының капиталға және реттелген борышқа салынған
</w:t>
      </w:r>
      <w:r>
        <w:br/>
      </w:r>
      <w:r>
        <w:rPr>
          <w:rFonts w:ascii="Times New Roman"/>
          <w:b w:val="false"/>
          <w:i w:val="false"/>
          <w:color w:val="000000"/>
          <w:sz w:val="28"/>
        </w:rPr>
        <w:t>
           инвестициялары бойынша ВБТ-мен есептелген кiрiстер
</w:t>
      </w:r>
      <w:r>
        <w:br/>
      </w:r>
      <w:r>
        <w:rPr>
          <w:rFonts w:ascii="Times New Roman"/>
          <w:b w:val="false"/>
          <w:i w:val="false"/>
          <w:color w:val="000000"/>
          <w:sz w:val="28"/>
        </w:rPr>
        <w:t>
1747 2 8 1 Үй шаруашылықтарына қызмет көрсететiн резидент емес
</w:t>
      </w:r>
      <w:r>
        <w:br/>
      </w:r>
      <w:r>
        <w:rPr>
          <w:rFonts w:ascii="Times New Roman"/>
          <w:b w:val="false"/>
          <w:i w:val="false"/>
          <w:color w:val="000000"/>
          <w:sz w:val="28"/>
        </w:rPr>
        <w:t>
           коммерциялық емес ұйымдардың капиталға және реттелген
</w:t>
      </w:r>
      <w:r>
        <w:br/>
      </w:r>
      <w:r>
        <w:rPr>
          <w:rFonts w:ascii="Times New Roman"/>
          <w:b w:val="false"/>
          <w:i w:val="false"/>
          <w:color w:val="000000"/>
          <w:sz w:val="28"/>
        </w:rPr>
        <w:t>
           борышқа салынған инвестициялары бойынша теңгемен
</w:t>
      </w:r>
      <w:r>
        <w:br/>
      </w:r>
      <w:r>
        <w:rPr>
          <w:rFonts w:ascii="Times New Roman"/>
          <w:b w:val="false"/>
          <w:i w:val="false"/>
          <w:color w:val="000000"/>
          <w:sz w:val="28"/>
        </w:rPr>
        <w:t>
           есептелген кiрiстер
</w:t>
      </w:r>
      <w:r>
        <w:br/>
      </w:r>
      <w:r>
        <w:rPr>
          <w:rFonts w:ascii="Times New Roman"/>
          <w:b w:val="false"/>
          <w:i w:val="false"/>
          <w:color w:val="000000"/>
          <w:sz w:val="28"/>
        </w:rPr>
        <w:t>
1747 2 8 2 Yй шаруашылықтарына қызмет көрсететiн резидент емес
</w:t>
      </w:r>
      <w:r>
        <w:br/>
      </w:r>
      <w:r>
        <w:rPr>
          <w:rFonts w:ascii="Times New Roman"/>
          <w:b w:val="false"/>
          <w:i w:val="false"/>
          <w:color w:val="000000"/>
          <w:sz w:val="28"/>
        </w:rPr>
        <w:t>
           коммерциялық емес ұйымдардың капиталға және реттелген
</w:t>
      </w:r>
      <w:r>
        <w:br/>
      </w:r>
      <w:r>
        <w:rPr>
          <w:rFonts w:ascii="Times New Roman"/>
          <w:b w:val="false"/>
          <w:i w:val="false"/>
          <w:color w:val="000000"/>
          <w:sz w:val="28"/>
        </w:rPr>
        <w:t>
           борышқа салынған инвестициялары бойынша EAB-мен
</w:t>
      </w:r>
      <w:r>
        <w:br/>
      </w:r>
      <w:r>
        <w:rPr>
          <w:rFonts w:ascii="Times New Roman"/>
          <w:b w:val="false"/>
          <w:i w:val="false"/>
          <w:color w:val="000000"/>
          <w:sz w:val="28"/>
        </w:rPr>
        <w:t>
           есептелген кiрiстер
</w:t>
      </w:r>
      <w:r>
        <w:br/>
      </w:r>
      <w:r>
        <w:rPr>
          <w:rFonts w:ascii="Times New Roman"/>
          <w:b w:val="false"/>
          <w:i w:val="false"/>
          <w:color w:val="000000"/>
          <w:sz w:val="28"/>
        </w:rPr>
        <w:t>
1747 2 8 3 Yй шаруашылықтарына қызмет көрсететiн резидент емес
</w:t>
      </w:r>
      <w:r>
        <w:br/>
      </w:r>
      <w:r>
        <w:rPr>
          <w:rFonts w:ascii="Times New Roman"/>
          <w:b w:val="false"/>
          <w:i w:val="false"/>
          <w:color w:val="000000"/>
          <w:sz w:val="28"/>
        </w:rPr>
        <w:t>
           коммерциялық емес ұйымдардың капиталға және реттелген
</w:t>
      </w:r>
      <w:r>
        <w:br/>
      </w:r>
      <w:r>
        <w:rPr>
          <w:rFonts w:ascii="Times New Roman"/>
          <w:b w:val="false"/>
          <w:i w:val="false"/>
          <w:color w:val="000000"/>
          <w:sz w:val="28"/>
        </w:rPr>
        <w:t>
           борышқа салынған инвестициялары бойынша ВБТ-мен
</w:t>
      </w:r>
      <w:r>
        <w:br/>
      </w:r>
      <w:r>
        <w:rPr>
          <w:rFonts w:ascii="Times New Roman"/>
          <w:b w:val="false"/>
          <w:i w:val="false"/>
          <w:color w:val="000000"/>
          <w:sz w:val="28"/>
        </w:rPr>
        <w:t>
           есептелген кiрiстер
</w:t>
      </w:r>
    </w:p>
    <w:p>
      <w:pPr>
        <w:spacing w:after="0"/>
        <w:ind w:left="0"/>
        <w:jc w:val="both"/>
      </w:pPr>
      <w:r>
        <w:rPr>
          <w:rFonts w:ascii="Times New Roman"/>
          <w:b w:val="false"/>
          <w:i w:val="false"/>
          <w:color w:val="000000"/>
          <w:sz w:val="28"/>
        </w:rPr>
        <w:t>
1749 0 0 0 Басқа да мерзiмi өткен сыйақы
</w:t>
      </w:r>
      <w:r>
        <w:br/>
      </w:r>
      <w:r>
        <w:rPr>
          <w:rFonts w:ascii="Times New Roman"/>
          <w:b w:val="false"/>
          <w:i w:val="false"/>
          <w:color w:val="000000"/>
          <w:sz w:val="28"/>
        </w:rPr>
        <w:t>
1749 1 4 1 Резидент банктермен жүргiзiлетiн операциялар бойынша
</w:t>
      </w:r>
      <w:r>
        <w:br/>
      </w:r>
      <w:r>
        <w:rPr>
          <w:rFonts w:ascii="Times New Roman"/>
          <w:b w:val="false"/>
          <w:i w:val="false"/>
          <w:color w:val="000000"/>
          <w:sz w:val="28"/>
        </w:rPr>
        <w:t>
           теңгедегi басқа да мерзiмi өткен сыйақы
</w:t>
      </w:r>
      <w:r>
        <w:br/>
      </w:r>
      <w:r>
        <w:rPr>
          <w:rFonts w:ascii="Times New Roman"/>
          <w:b w:val="false"/>
          <w:i w:val="false"/>
          <w:color w:val="000000"/>
          <w:sz w:val="28"/>
        </w:rPr>
        <w:t>
1749 1 4 2 Резидент банктермен жүргiзiлетiн операциялар бойынша
</w:t>
      </w:r>
      <w:r>
        <w:br/>
      </w:r>
      <w:r>
        <w:rPr>
          <w:rFonts w:ascii="Times New Roman"/>
          <w:b w:val="false"/>
          <w:i w:val="false"/>
          <w:color w:val="000000"/>
          <w:sz w:val="28"/>
        </w:rPr>
        <w:t>
           EAB-дағы басқа да мерзiмi өткен сыйақы
</w:t>
      </w:r>
      <w:r>
        <w:br/>
      </w:r>
      <w:r>
        <w:rPr>
          <w:rFonts w:ascii="Times New Roman"/>
          <w:b w:val="false"/>
          <w:i w:val="false"/>
          <w:color w:val="000000"/>
          <w:sz w:val="28"/>
        </w:rPr>
        <w:t>
1749 1 4 3 Резидент банктермен жүргiзiлетiн операциялар бойынша
</w:t>
      </w:r>
      <w:r>
        <w:br/>
      </w:r>
      <w:r>
        <w:rPr>
          <w:rFonts w:ascii="Times New Roman"/>
          <w:b w:val="false"/>
          <w:i w:val="false"/>
          <w:color w:val="000000"/>
          <w:sz w:val="28"/>
        </w:rPr>
        <w:t>
           ВБТ-дегi басқа да мерзiмi өткен сыйақы
</w:t>
      </w:r>
      <w:r>
        <w:br/>
      </w:r>
      <w:r>
        <w:rPr>
          <w:rFonts w:ascii="Times New Roman"/>
          <w:b w:val="false"/>
          <w:i w:val="false"/>
          <w:color w:val="000000"/>
          <w:sz w:val="28"/>
        </w:rPr>
        <w:t>
1749 1 5 1 Банк операцияларының жекелеген түрлерiн жүзеге асыратын
</w:t>
      </w:r>
      <w:r>
        <w:br/>
      </w:r>
      <w:r>
        <w:rPr>
          <w:rFonts w:ascii="Times New Roman"/>
          <w:b w:val="false"/>
          <w:i w:val="false"/>
          <w:color w:val="000000"/>
          <w:sz w:val="28"/>
        </w:rPr>
        <w:t>
           резидент ұйымдармен жүргiзiлетiн операциялар бойынша
</w:t>
      </w:r>
      <w:r>
        <w:br/>
      </w:r>
      <w:r>
        <w:rPr>
          <w:rFonts w:ascii="Times New Roman"/>
          <w:b w:val="false"/>
          <w:i w:val="false"/>
          <w:color w:val="000000"/>
          <w:sz w:val="28"/>
        </w:rPr>
        <w:t>
           теңгедегi басқа да мерзiмi өткен сыйақы
</w:t>
      </w:r>
      <w:r>
        <w:br/>
      </w:r>
      <w:r>
        <w:rPr>
          <w:rFonts w:ascii="Times New Roman"/>
          <w:b w:val="false"/>
          <w:i w:val="false"/>
          <w:color w:val="000000"/>
          <w:sz w:val="28"/>
        </w:rPr>
        <w:t>
1749 1 5 2 Банк операцияларының жекелеген түрлерiн жүзеге асыратын
</w:t>
      </w:r>
      <w:r>
        <w:br/>
      </w:r>
      <w:r>
        <w:rPr>
          <w:rFonts w:ascii="Times New Roman"/>
          <w:b w:val="false"/>
          <w:i w:val="false"/>
          <w:color w:val="000000"/>
          <w:sz w:val="28"/>
        </w:rPr>
        <w:t>
           резидент ұйымдармен жүргiзiлетiн операциялар бойынша
</w:t>
      </w:r>
      <w:r>
        <w:br/>
      </w:r>
      <w:r>
        <w:rPr>
          <w:rFonts w:ascii="Times New Roman"/>
          <w:b w:val="false"/>
          <w:i w:val="false"/>
          <w:color w:val="000000"/>
          <w:sz w:val="28"/>
        </w:rPr>
        <w:t>
           EAB-дағы басқа да мерзiмi өткен сыйақы
</w:t>
      </w:r>
      <w:r>
        <w:br/>
      </w:r>
      <w:r>
        <w:rPr>
          <w:rFonts w:ascii="Times New Roman"/>
          <w:b w:val="false"/>
          <w:i w:val="false"/>
          <w:color w:val="000000"/>
          <w:sz w:val="28"/>
        </w:rPr>
        <w:t>
1749 1 5 3 Банк операцияларының жекелеген түрлерiн жүзеге асыратын
</w:t>
      </w:r>
      <w:r>
        <w:br/>
      </w:r>
      <w:r>
        <w:rPr>
          <w:rFonts w:ascii="Times New Roman"/>
          <w:b w:val="false"/>
          <w:i w:val="false"/>
          <w:color w:val="000000"/>
          <w:sz w:val="28"/>
        </w:rPr>
        <w:t>
           резидент ұйымдармен жүргiзiлетiн операциялар бойынша
</w:t>
      </w:r>
      <w:r>
        <w:br/>
      </w:r>
      <w:r>
        <w:rPr>
          <w:rFonts w:ascii="Times New Roman"/>
          <w:b w:val="false"/>
          <w:i w:val="false"/>
          <w:color w:val="000000"/>
          <w:sz w:val="28"/>
        </w:rPr>
        <w:t>
           ВБТ-дегi басқа да мерзiмi өткен сыйақы
</w:t>
      </w:r>
      <w:r>
        <w:br/>
      </w:r>
      <w:r>
        <w:rPr>
          <w:rFonts w:ascii="Times New Roman"/>
          <w:b w:val="false"/>
          <w:i w:val="false"/>
          <w:color w:val="000000"/>
          <w:sz w:val="28"/>
        </w:rPr>
        <w:t>
1749 1 6 1 Мемлекеттiк қаржылық емес резидент ұйымдармен
</w:t>
      </w:r>
      <w:r>
        <w:br/>
      </w:r>
      <w:r>
        <w:rPr>
          <w:rFonts w:ascii="Times New Roman"/>
          <w:b w:val="false"/>
          <w:i w:val="false"/>
          <w:color w:val="000000"/>
          <w:sz w:val="28"/>
        </w:rPr>
        <w:t>
           жүргiзiлетiн операциялар бойынша теңгедегi басқа да
</w:t>
      </w:r>
      <w:r>
        <w:br/>
      </w:r>
      <w:r>
        <w:rPr>
          <w:rFonts w:ascii="Times New Roman"/>
          <w:b w:val="false"/>
          <w:i w:val="false"/>
          <w:color w:val="000000"/>
          <w:sz w:val="28"/>
        </w:rPr>
        <w:t>
           мерзiмi өткен сыйақы
</w:t>
      </w:r>
      <w:r>
        <w:br/>
      </w:r>
      <w:r>
        <w:rPr>
          <w:rFonts w:ascii="Times New Roman"/>
          <w:b w:val="false"/>
          <w:i w:val="false"/>
          <w:color w:val="000000"/>
          <w:sz w:val="28"/>
        </w:rPr>
        <w:t>
1749 1 6 2 Мемлекеттiк қаржылық емес резидент ұйымдармен
</w:t>
      </w:r>
      <w:r>
        <w:br/>
      </w:r>
      <w:r>
        <w:rPr>
          <w:rFonts w:ascii="Times New Roman"/>
          <w:b w:val="false"/>
          <w:i w:val="false"/>
          <w:color w:val="000000"/>
          <w:sz w:val="28"/>
        </w:rPr>
        <w:t>
           жүргiзiлетiн операциялар бойынша EAB-дағы басқа да
</w:t>
      </w:r>
      <w:r>
        <w:br/>
      </w:r>
      <w:r>
        <w:rPr>
          <w:rFonts w:ascii="Times New Roman"/>
          <w:b w:val="false"/>
          <w:i w:val="false"/>
          <w:color w:val="000000"/>
          <w:sz w:val="28"/>
        </w:rPr>
        <w:t>
           мерзiмi өткен сыйақы
</w:t>
      </w:r>
      <w:r>
        <w:br/>
      </w:r>
      <w:r>
        <w:rPr>
          <w:rFonts w:ascii="Times New Roman"/>
          <w:b w:val="false"/>
          <w:i w:val="false"/>
          <w:color w:val="000000"/>
          <w:sz w:val="28"/>
        </w:rPr>
        <w:t>
1749 1 6 3 Мемлекеттiк қаржылық емес резидент ұйымдармен
</w:t>
      </w:r>
      <w:r>
        <w:br/>
      </w:r>
      <w:r>
        <w:rPr>
          <w:rFonts w:ascii="Times New Roman"/>
          <w:b w:val="false"/>
          <w:i w:val="false"/>
          <w:color w:val="000000"/>
          <w:sz w:val="28"/>
        </w:rPr>
        <w:t>
           жүргiзiлетiн операциялар бойынша ВБТ-дегi басқа да
</w:t>
      </w:r>
      <w:r>
        <w:br/>
      </w:r>
      <w:r>
        <w:rPr>
          <w:rFonts w:ascii="Times New Roman"/>
          <w:b w:val="false"/>
          <w:i w:val="false"/>
          <w:color w:val="000000"/>
          <w:sz w:val="28"/>
        </w:rPr>
        <w:t>
           мерзiмi өткен сыйақы
</w:t>
      </w:r>
      <w:r>
        <w:br/>
      </w:r>
      <w:r>
        <w:rPr>
          <w:rFonts w:ascii="Times New Roman"/>
          <w:b w:val="false"/>
          <w:i w:val="false"/>
          <w:color w:val="000000"/>
          <w:sz w:val="28"/>
        </w:rPr>
        <w:t>
1749 1 7 1 Мемлекеттiк емес қаржылық емес резидент ұйымдармен
</w:t>
      </w:r>
      <w:r>
        <w:br/>
      </w:r>
      <w:r>
        <w:rPr>
          <w:rFonts w:ascii="Times New Roman"/>
          <w:b w:val="false"/>
          <w:i w:val="false"/>
          <w:color w:val="000000"/>
          <w:sz w:val="28"/>
        </w:rPr>
        <w:t>
           жүргiзiлетiн операциялар бойынша теңгедегi басқа да
</w:t>
      </w:r>
      <w:r>
        <w:br/>
      </w:r>
      <w:r>
        <w:rPr>
          <w:rFonts w:ascii="Times New Roman"/>
          <w:b w:val="false"/>
          <w:i w:val="false"/>
          <w:color w:val="000000"/>
          <w:sz w:val="28"/>
        </w:rPr>
        <w:t>
           мерзiмi өткен сыйақы
</w:t>
      </w:r>
      <w:r>
        <w:br/>
      </w:r>
      <w:r>
        <w:rPr>
          <w:rFonts w:ascii="Times New Roman"/>
          <w:b w:val="false"/>
          <w:i w:val="false"/>
          <w:color w:val="000000"/>
          <w:sz w:val="28"/>
        </w:rPr>
        <w:t>
1749 1 7 2 Мемлекеттiк емес қаржылық емес резидент ұйымдармен
</w:t>
      </w:r>
      <w:r>
        <w:br/>
      </w:r>
      <w:r>
        <w:rPr>
          <w:rFonts w:ascii="Times New Roman"/>
          <w:b w:val="false"/>
          <w:i w:val="false"/>
          <w:color w:val="000000"/>
          <w:sz w:val="28"/>
        </w:rPr>
        <w:t>
           жүргiзiлетiн операциялар бойынша ЕАВ-дағы басқа да
</w:t>
      </w:r>
      <w:r>
        <w:br/>
      </w:r>
      <w:r>
        <w:rPr>
          <w:rFonts w:ascii="Times New Roman"/>
          <w:b w:val="false"/>
          <w:i w:val="false"/>
          <w:color w:val="000000"/>
          <w:sz w:val="28"/>
        </w:rPr>
        <w:t>
           мерзiмi өткен сыйақы
</w:t>
      </w:r>
      <w:r>
        <w:br/>
      </w:r>
      <w:r>
        <w:rPr>
          <w:rFonts w:ascii="Times New Roman"/>
          <w:b w:val="false"/>
          <w:i w:val="false"/>
          <w:color w:val="000000"/>
          <w:sz w:val="28"/>
        </w:rPr>
        <w:t>
1749 1 7 3 Мемлекеттiк емес қаржылық емес резидент ұйымдармен
</w:t>
      </w:r>
      <w:r>
        <w:br/>
      </w:r>
      <w:r>
        <w:rPr>
          <w:rFonts w:ascii="Times New Roman"/>
          <w:b w:val="false"/>
          <w:i w:val="false"/>
          <w:color w:val="000000"/>
          <w:sz w:val="28"/>
        </w:rPr>
        <w:t>
           жүргiзiлетiн операциялар бойынша ВБТ-дегi басқа да
</w:t>
      </w:r>
      <w:r>
        <w:br/>
      </w:r>
      <w:r>
        <w:rPr>
          <w:rFonts w:ascii="Times New Roman"/>
          <w:b w:val="false"/>
          <w:i w:val="false"/>
          <w:color w:val="000000"/>
          <w:sz w:val="28"/>
        </w:rPr>
        <w:t>
           мерзiмi өткен сыйақы
</w:t>
      </w:r>
      <w:r>
        <w:br/>
      </w:r>
      <w:r>
        <w:rPr>
          <w:rFonts w:ascii="Times New Roman"/>
          <w:b w:val="false"/>
          <w:i w:val="false"/>
          <w:color w:val="000000"/>
          <w:sz w:val="28"/>
        </w:rPr>
        <w:t>
1749 1 8 1 Yй шаруашылықтарына қызмет көрсететiн коммерциялық емес
</w:t>
      </w:r>
      <w:r>
        <w:br/>
      </w:r>
      <w:r>
        <w:rPr>
          <w:rFonts w:ascii="Times New Roman"/>
          <w:b w:val="false"/>
          <w:i w:val="false"/>
          <w:color w:val="000000"/>
          <w:sz w:val="28"/>
        </w:rPr>
        <w:t>
           резидент ұйымдармен жүргiзiлетiн операциялар бойынша
</w:t>
      </w:r>
      <w:r>
        <w:br/>
      </w:r>
      <w:r>
        <w:rPr>
          <w:rFonts w:ascii="Times New Roman"/>
          <w:b w:val="false"/>
          <w:i w:val="false"/>
          <w:color w:val="000000"/>
          <w:sz w:val="28"/>
        </w:rPr>
        <w:t>
           теңгедегi басқа да мерзiмi өткен сыйақы
</w:t>
      </w:r>
      <w:r>
        <w:br/>
      </w:r>
      <w:r>
        <w:rPr>
          <w:rFonts w:ascii="Times New Roman"/>
          <w:b w:val="false"/>
          <w:i w:val="false"/>
          <w:color w:val="000000"/>
          <w:sz w:val="28"/>
        </w:rPr>
        <w:t>
1749 1 8 2 Yй шаруашылықтарына қызмет көрсететiн коммерциялық емес
</w:t>
      </w:r>
      <w:r>
        <w:br/>
      </w:r>
      <w:r>
        <w:rPr>
          <w:rFonts w:ascii="Times New Roman"/>
          <w:b w:val="false"/>
          <w:i w:val="false"/>
          <w:color w:val="000000"/>
          <w:sz w:val="28"/>
        </w:rPr>
        <w:t>
           резидент ұйымдармен жүргiзiлетiн операциялар бойынша
</w:t>
      </w:r>
      <w:r>
        <w:br/>
      </w:r>
      <w:r>
        <w:rPr>
          <w:rFonts w:ascii="Times New Roman"/>
          <w:b w:val="false"/>
          <w:i w:val="false"/>
          <w:color w:val="000000"/>
          <w:sz w:val="28"/>
        </w:rPr>
        <w:t>
           ЕАВ-дағы басқа да мерзiмi өткен сыйақы
</w:t>
      </w:r>
      <w:r>
        <w:br/>
      </w:r>
      <w:r>
        <w:rPr>
          <w:rFonts w:ascii="Times New Roman"/>
          <w:b w:val="false"/>
          <w:i w:val="false"/>
          <w:color w:val="000000"/>
          <w:sz w:val="28"/>
        </w:rPr>
        <w:t>
1749 1 8 3 Үй шаруашылықтарына қызмет көрсететiн коммерциялық емес
</w:t>
      </w:r>
      <w:r>
        <w:br/>
      </w:r>
      <w:r>
        <w:rPr>
          <w:rFonts w:ascii="Times New Roman"/>
          <w:b w:val="false"/>
          <w:i w:val="false"/>
          <w:color w:val="000000"/>
          <w:sz w:val="28"/>
        </w:rPr>
        <w:t>
           резидент ұйымдармен жүргiзiлетiн операциялар бойынша
</w:t>
      </w:r>
      <w:r>
        <w:br/>
      </w:r>
      <w:r>
        <w:rPr>
          <w:rFonts w:ascii="Times New Roman"/>
          <w:b w:val="false"/>
          <w:i w:val="false"/>
          <w:color w:val="000000"/>
          <w:sz w:val="28"/>
        </w:rPr>
        <w:t>
           ВБТ-дегi басқа да мерзiмi өткен сыйақы
</w:t>
      </w:r>
      <w:r>
        <w:br/>
      </w:r>
      <w:r>
        <w:rPr>
          <w:rFonts w:ascii="Times New Roman"/>
          <w:b w:val="false"/>
          <w:i w:val="false"/>
          <w:color w:val="000000"/>
          <w:sz w:val="28"/>
        </w:rPr>
        <w:t>
1749 1 9 1 Резидент ретiндегi үй шаруашылықтарымен жүргiзiлетiн
</w:t>
      </w:r>
      <w:r>
        <w:br/>
      </w:r>
      <w:r>
        <w:rPr>
          <w:rFonts w:ascii="Times New Roman"/>
          <w:b w:val="false"/>
          <w:i w:val="false"/>
          <w:color w:val="000000"/>
          <w:sz w:val="28"/>
        </w:rPr>
        <w:t>
           операциялар бойынша теңгедегi басқа да мерзiмi өткен
</w:t>
      </w:r>
      <w:r>
        <w:br/>
      </w:r>
      <w:r>
        <w:rPr>
          <w:rFonts w:ascii="Times New Roman"/>
          <w:b w:val="false"/>
          <w:i w:val="false"/>
          <w:color w:val="000000"/>
          <w:sz w:val="28"/>
        </w:rPr>
        <w:t>
           сыйақы
</w:t>
      </w:r>
      <w:r>
        <w:br/>
      </w:r>
      <w:r>
        <w:rPr>
          <w:rFonts w:ascii="Times New Roman"/>
          <w:b w:val="false"/>
          <w:i w:val="false"/>
          <w:color w:val="000000"/>
          <w:sz w:val="28"/>
        </w:rPr>
        <w:t>
1749 1 9 2 Резидент ретiндегi үй шаруашылықтарымен жүргiзiлетiн
</w:t>
      </w:r>
      <w:r>
        <w:br/>
      </w:r>
      <w:r>
        <w:rPr>
          <w:rFonts w:ascii="Times New Roman"/>
          <w:b w:val="false"/>
          <w:i w:val="false"/>
          <w:color w:val="000000"/>
          <w:sz w:val="28"/>
        </w:rPr>
        <w:t>
           операциялар бойынша EAB-дағы басқа да мерзiмi өткен
</w:t>
      </w:r>
      <w:r>
        <w:br/>
      </w:r>
      <w:r>
        <w:rPr>
          <w:rFonts w:ascii="Times New Roman"/>
          <w:b w:val="false"/>
          <w:i w:val="false"/>
          <w:color w:val="000000"/>
          <w:sz w:val="28"/>
        </w:rPr>
        <w:t>
           сыйақы
</w:t>
      </w:r>
      <w:r>
        <w:br/>
      </w:r>
      <w:r>
        <w:rPr>
          <w:rFonts w:ascii="Times New Roman"/>
          <w:b w:val="false"/>
          <w:i w:val="false"/>
          <w:color w:val="000000"/>
          <w:sz w:val="28"/>
        </w:rPr>
        <w:t>
1749 1 9 3 Резидент ретiндегi үй шаруашылықтарымен жүргiзiлетiн
</w:t>
      </w:r>
      <w:r>
        <w:br/>
      </w:r>
      <w:r>
        <w:rPr>
          <w:rFonts w:ascii="Times New Roman"/>
          <w:b w:val="false"/>
          <w:i w:val="false"/>
          <w:color w:val="000000"/>
          <w:sz w:val="28"/>
        </w:rPr>
        <w:t>
           операциялар бойынша теңгедегi басқа да мерзiмi өткен
</w:t>
      </w:r>
      <w:r>
        <w:br/>
      </w:r>
      <w:r>
        <w:rPr>
          <w:rFonts w:ascii="Times New Roman"/>
          <w:b w:val="false"/>
          <w:i w:val="false"/>
          <w:color w:val="000000"/>
          <w:sz w:val="28"/>
        </w:rPr>
        <w:t>
           сыйақы
</w:t>
      </w:r>
      <w:r>
        <w:br/>
      </w:r>
      <w:r>
        <w:rPr>
          <w:rFonts w:ascii="Times New Roman"/>
          <w:b w:val="false"/>
          <w:i w:val="false"/>
          <w:color w:val="000000"/>
          <w:sz w:val="28"/>
        </w:rPr>
        <w:t>
1749 2 0 1 Резидент еместермен жүргiзiлетiн операциялар бойынша
</w:t>
      </w:r>
      <w:r>
        <w:br/>
      </w:r>
      <w:r>
        <w:rPr>
          <w:rFonts w:ascii="Times New Roman"/>
          <w:b w:val="false"/>
          <w:i w:val="false"/>
          <w:color w:val="000000"/>
          <w:sz w:val="28"/>
        </w:rPr>
        <w:t>
           теңгедегі басқа да мерзiмi өткен сыйақы
</w:t>
      </w:r>
      <w:r>
        <w:br/>
      </w:r>
      <w:r>
        <w:rPr>
          <w:rFonts w:ascii="Times New Roman"/>
          <w:b w:val="false"/>
          <w:i w:val="false"/>
          <w:color w:val="000000"/>
          <w:sz w:val="28"/>
        </w:rPr>
        <w:t>
1749 2 0 2 Резидент еместермен жүргiзiлетiн операциялар бойынша
</w:t>
      </w:r>
      <w:r>
        <w:br/>
      </w:r>
      <w:r>
        <w:rPr>
          <w:rFonts w:ascii="Times New Roman"/>
          <w:b w:val="false"/>
          <w:i w:val="false"/>
          <w:color w:val="000000"/>
          <w:sz w:val="28"/>
        </w:rPr>
        <w:t>
           EAB-дағы басқа да мерзiмi өткен сыйақы
</w:t>
      </w:r>
      <w:r>
        <w:br/>
      </w:r>
      <w:r>
        <w:rPr>
          <w:rFonts w:ascii="Times New Roman"/>
          <w:b w:val="false"/>
          <w:i w:val="false"/>
          <w:color w:val="000000"/>
          <w:sz w:val="28"/>
        </w:rPr>
        <w:t>
1749 2 0 3 Резидент еместермен жүргiзiлетiн операциялар бойынша
</w:t>
      </w:r>
      <w:r>
        <w:br/>
      </w:r>
      <w:r>
        <w:rPr>
          <w:rFonts w:ascii="Times New Roman"/>
          <w:b w:val="false"/>
          <w:i w:val="false"/>
          <w:color w:val="000000"/>
          <w:sz w:val="28"/>
        </w:rPr>
        <w:t>
           ВБТ-дегi басқа да мерзiмi өткен сыйақы
</w:t>
      </w:r>
    </w:p>
    <w:p>
      <w:pPr>
        <w:spacing w:after="0"/>
        <w:ind w:left="0"/>
        <w:jc w:val="both"/>
      </w:pPr>
      <w:r>
        <w:rPr>
          <w:rFonts w:ascii="Times New Roman"/>
          <w:b w:val="false"/>
          <w:i w:val="false"/>
          <w:color w:val="000000"/>
          <w:sz w:val="28"/>
        </w:rPr>
        <w:t>
1750       Сыйақының және шығыстардың алдын ала жасалған төлемi
</w:t>
      </w:r>
      <w:r>
        <w:br/>
      </w:r>
      <w:r>
        <w:rPr>
          <w:rFonts w:ascii="Times New Roman"/>
          <w:b w:val="false"/>
          <w:i w:val="false"/>
          <w:color w:val="000000"/>
          <w:sz w:val="28"/>
        </w:rPr>
        <w:t>
1751 0 0 0 Алынған заемдар мен салымдар бойынша сыйақының алдын ала
</w:t>
      </w:r>
      <w:r>
        <w:br/>
      </w:r>
      <w:r>
        <w:rPr>
          <w:rFonts w:ascii="Times New Roman"/>
          <w:b w:val="false"/>
          <w:i w:val="false"/>
          <w:color w:val="000000"/>
          <w:sz w:val="28"/>
        </w:rPr>
        <w:t>
           төлемi
</w:t>
      </w:r>
      <w:r>
        <w:br/>
      </w:r>
      <w:r>
        <w:rPr>
          <w:rFonts w:ascii="Times New Roman"/>
          <w:b w:val="false"/>
          <w:i w:val="false"/>
          <w:color w:val="000000"/>
          <w:sz w:val="28"/>
        </w:rPr>
        <w:t>
1751 1 1 1 Қазақстан Республикасы Үкiметiнен теңгемен алынған
</w:t>
      </w:r>
      <w:r>
        <w:br/>
      </w:r>
      <w:r>
        <w:rPr>
          <w:rFonts w:ascii="Times New Roman"/>
          <w:b w:val="false"/>
          <w:i w:val="false"/>
          <w:color w:val="000000"/>
          <w:sz w:val="28"/>
        </w:rPr>
        <w:t>
           заемдар мен салымдар бойынша сыйақының алдын ала төлемi
</w:t>
      </w:r>
      <w:r>
        <w:br/>
      </w:r>
      <w:r>
        <w:rPr>
          <w:rFonts w:ascii="Times New Roman"/>
          <w:b w:val="false"/>
          <w:i w:val="false"/>
          <w:color w:val="000000"/>
          <w:sz w:val="28"/>
        </w:rPr>
        <w:t>
1751 1 1 2 Қазақстан Республикасы Үкiметiнен ЕАВ-мен алынған
</w:t>
      </w:r>
      <w:r>
        <w:br/>
      </w:r>
      <w:r>
        <w:rPr>
          <w:rFonts w:ascii="Times New Roman"/>
          <w:b w:val="false"/>
          <w:i w:val="false"/>
          <w:color w:val="000000"/>
          <w:sz w:val="28"/>
        </w:rPr>
        <w:t>
           заемдар мен салымдар бойынша сыйақының алдын ала төлемi
</w:t>
      </w:r>
      <w:r>
        <w:br/>
      </w:r>
      <w:r>
        <w:rPr>
          <w:rFonts w:ascii="Times New Roman"/>
          <w:b w:val="false"/>
          <w:i w:val="false"/>
          <w:color w:val="000000"/>
          <w:sz w:val="28"/>
        </w:rPr>
        <w:t>
1751 1 1 3 Қазақстан Республикасы Үкiметiнен ВБТ-мен алынған заемдар
</w:t>
      </w:r>
      <w:r>
        <w:br/>
      </w:r>
      <w:r>
        <w:rPr>
          <w:rFonts w:ascii="Times New Roman"/>
          <w:b w:val="false"/>
          <w:i w:val="false"/>
          <w:color w:val="000000"/>
          <w:sz w:val="28"/>
        </w:rPr>
        <w:t>
           мен салымдар бойынша сыйақының алдын ала төлемi
</w:t>
      </w:r>
      <w:r>
        <w:br/>
      </w:r>
      <w:r>
        <w:rPr>
          <w:rFonts w:ascii="Times New Roman"/>
          <w:b w:val="false"/>
          <w:i w:val="false"/>
          <w:color w:val="000000"/>
          <w:sz w:val="28"/>
        </w:rPr>
        <w:t>
1751 1 2 1 Қазақстан Республикасының жергiлiктi өкiмет органдарынан
</w:t>
      </w:r>
      <w:r>
        <w:br/>
      </w:r>
      <w:r>
        <w:rPr>
          <w:rFonts w:ascii="Times New Roman"/>
          <w:b w:val="false"/>
          <w:i w:val="false"/>
          <w:color w:val="000000"/>
          <w:sz w:val="28"/>
        </w:rPr>
        <w:t>
           теңгемен алынған заемдар мен салымдар бойынша сыйақының
</w:t>
      </w:r>
      <w:r>
        <w:br/>
      </w:r>
      <w:r>
        <w:rPr>
          <w:rFonts w:ascii="Times New Roman"/>
          <w:b w:val="false"/>
          <w:i w:val="false"/>
          <w:color w:val="000000"/>
          <w:sz w:val="28"/>
        </w:rPr>
        <w:t>
           алдын ала төлемi
</w:t>
      </w:r>
      <w:r>
        <w:br/>
      </w:r>
      <w:r>
        <w:rPr>
          <w:rFonts w:ascii="Times New Roman"/>
          <w:b w:val="false"/>
          <w:i w:val="false"/>
          <w:color w:val="000000"/>
          <w:sz w:val="28"/>
        </w:rPr>
        <w:t>
1751 1 2 2 Қазақстан Республикасының жергiлiктi өкiмет органдарынан
</w:t>
      </w:r>
      <w:r>
        <w:br/>
      </w:r>
      <w:r>
        <w:rPr>
          <w:rFonts w:ascii="Times New Roman"/>
          <w:b w:val="false"/>
          <w:i w:val="false"/>
          <w:color w:val="000000"/>
          <w:sz w:val="28"/>
        </w:rPr>
        <w:t>
           ЕАВ-мен алынған заемдар мен салымдар бойынша сыйақының
</w:t>
      </w:r>
      <w:r>
        <w:br/>
      </w:r>
      <w:r>
        <w:rPr>
          <w:rFonts w:ascii="Times New Roman"/>
          <w:b w:val="false"/>
          <w:i w:val="false"/>
          <w:color w:val="000000"/>
          <w:sz w:val="28"/>
        </w:rPr>
        <w:t>
           алдын ала төлемi
</w:t>
      </w:r>
      <w:r>
        <w:br/>
      </w:r>
      <w:r>
        <w:rPr>
          <w:rFonts w:ascii="Times New Roman"/>
          <w:b w:val="false"/>
          <w:i w:val="false"/>
          <w:color w:val="000000"/>
          <w:sz w:val="28"/>
        </w:rPr>
        <w:t>
1751 1 2 3 Қазақстан Республикасының жергiлiктi өкiмет органдарынан
</w:t>
      </w:r>
      <w:r>
        <w:br/>
      </w:r>
      <w:r>
        <w:rPr>
          <w:rFonts w:ascii="Times New Roman"/>
          <w:b w:val="false"/>
          <w:i w:val="false"/>
          <w:color w:val="000000"/>
          <w:sz w:val="28"/>
        </w:rPr>
        <w:t>
           ВБТ-мен алынған заемдар мен салымдар бойынша сыйақының
</w:t>
      </w:r>
      <w:r>
        <w:br/>
      </w:r>
      <w:r>
        <w:rPr>
          <w:rFonts w:ascii="Times New Roman"/>
          <w:b w:val="false"/>
          <w:i w:val="false"/>
          <w:color w:val="000000"/>
          <w:sz w:val="28"/>
        </w:rPr>
        <w:t>
           алдын ала төлемi
</w:t>
      </w:r>
      <w:r>
        <w:br/>
      </w:r>
      <w:r>
        <w:rPr>
          <w:rFonts w:ascii="Times New Roman"/>
          <w:b w:val="false"/>
          <w:i w:val="false"/>
          <w:color w:val="000000"/>
          <w:sz w:val="28"/>
        </w:rPr>
        <w:t>
1751 1 3 1 Қазақстан Республикасының Ұлттық Банкiнен теңгемен
</w:t>
      </w:r>
      <w:r>
        <w:br/>
      </w:r>
      <w:r>
        <w:rPr>
          <w:rFonts w:ascii="Times New Roman"/>
          <w:b w:val="false"/>
          <w:i w:val="false"/>
          <w:color w:val="000000"/>
          <w:sz w:val="28"/>
        </w:rPr>
        <w:t>
           алынған заемдар мен салымдар бойынша сыйақының алдын
</w:t>
      </w:r>
      <w:r>
        <w:br/>
      </w:r>
      <w:r>
        <w:rPr>
          <w:rFonts w:ascii="Times New Roman"/>
          <w:b w:val="false"/>
          <w:i w:val="false"/>
          <w:color w:val="000000"/>
          <w:sz w:val="28"/>
        </w:rPr>
        <w:t>
           ала төлемi
</w:t>
      </w:r>
      <w:r>
        <w:br/>
      </w:r>
      <w:r>
        <w:rPr>
          <w:rFonts w:ascii="Times New Roman"/>
          <w:b w:val="false"/>
          <w:i w:val="false"/>
          <w:color w:val="000000"/>
          <w:sz w:val="28"/>
        </w:rPr>
        <w:t>
1751 1 3 2 Қазақстан Республикасының Ұлттық Банкiнен EAВ-мен
</w:t>
      </w:r>
      <w:r>
        <w:br/>
      </w:r>
      <w:r>
        <w:rPr>
          <w:rFonts w:ascii="Times New Roman"/>
          <w:b w:val="false"/>
          <w:i w:val="false"/>
          <w:color w:val="000000"/>
          <w:sz w:val="28"/>
        </w:rPr>
        <w:t>
           алынған заемдар мен салымдар бойынша сыйақының алдын
</w:t>
      </w:r>
      <w:r>
        <w:br/>
      </w:r>
      <w:r>
        <w:rPr>
          <w:rFonts w:ascii="Times New Roman"/>
          <w:b w:val="false"/>
          <w:i w:val="false"/>
          <w:color w:val="000000"/>
          <w:sz w:val="28"/>
        </w:rPr>
        <w:t>
           ала төлемi
</w:t>
      </w:r>
      <w:r>
        <w:br/>
      </w:r>
      <w:r>
        <w:rPr>
          <w:rFonts w:ascii="Times New Roman"/>
          <w:b w:val="false"/>
          <w:i w:val="false"/>
          <w:color w:val="000000"/>
          <w:sz w:val="28"/>
        </w:rPr>
        <w:t>
1751 1 3 3 Қазақстан Республикасының Ұлттық Банкiнен ВБТ-мен
</w:t>
      </w:r>
      <w:r>
        <w:br/>
      </w:r>
      <w:r>
        <w:rPr>
          <w:rFonts w:ascii="Times New Roman"/>
          <w:b w:val="false"/>
          <w:i w:val="false"/>
          <w:color w:val="000000"/>
          <w:sz w:val="28"/>
        </w:rPr>
        <w:t>
           алынған заемдар мен салымдар бойынша сыйақының алдын
</w:t>
      </w:r>
      <w:r>
        <w:br/>
      </w:r>
      <w:r>
        <w:rPr>
          <w:rFonts w:ascii="Times New Roman"/>
          <w:b w:val="false"/>
          <w:i w:val="false"/>
          <w:color w:val="000000"/>
          <w:sz w:val="28"/>
        </w:rPr>
        <w:t>
           ала төлемi
</w:t>
      </w:r>
      <w:r>
        <w:br/>
      </w:r>
      <w:r>
        <w:rPr>
          <w:rFonts w:ascii="Times New Roman"/>
          <w:b w:val="false"/>
          <w:i w:val="false"/>
          <w:color w:val="000000"/>
          <w:sz w:val="28"/>
        </w:rPr>
        <w:t>
1751 1 4 1 Резидент банктерден теңгемен алынған заемдар мен салымдар
</w:t>
      </w:r>
      <w:r>
        <w:br/>
      </w:r>
      <w:r>
        <w:rPr>
          <w:rFonts w:ascii="Times New Roman"/>
          <w:b w:val="false"/>
          <w:i w:val="false"/>
          <w:color w:val="000000"/>
          <w:sz w:val="28"/>
        </w:rPr>
        <w:t>
           бойынша алдын ала сыйақы төлемi
</w:t>
      </w:r>
      <w:r>
        <w:br/>
      </w:r>
      <w:r>
        <w:rPr>
          <w:rFonts w:ascii="Times New Roman"/>
          <w:b w:val="false"/>
          <w:i w:val="false"/>
          <w:color w:val="000000"/>
          <w:sz w:val="28"/>
        </w:rPr>
        <w:t>
1751 1 4 2 Резидент банктерден ЕАВ-мен алынған заемдар мен салымдар
</w:t>
      </w:r>
      <w:r>
        <w:br/>
      </w:r>
      <w:r>
        <w:rPr>
          <w:rFonts w:ascii="Times New Roman"/>
          <w:b w:val="false"/>
          <w:i w:val="false"/>
          <w:color w:val="000000"/>
          <w:sz w:val="28"/>
        </w:rPr>
        <w:t>
           бойынша алдын ала сыйақы төлемi
</w:t>
      </w:r>
      <w:r>
        <w:br/>
      </w:r>
      <w:r>
        <w:rPr>
          <w:rFonts w:ascii="Times New Roman"/>
          <w:b w:val="false"/>
          <w:i w:val="false"/>
          <w:color w:val="000000"/>
          <w:sz w:val="28"/>
        </w:rPr>
        <w:t>
1751 1 4 3 Резидент банктерден ВБТ-мен алынған заемдар мен салымдар
</w:t>
      </w:r>
      <w:r>
        <w:br/>
      </w:r>
      <w:r>
        <w:rPr>
          <w:rFonts w:ascii="Times New Roman"/>
          <w:b w:val="false"/>
          <w:i w:val="false"/>
          <w:color w:val="000000"/>
          <w:sz w:val="28"/>
        </w:rPr>
        <w:t>
           бойынша алдын ала сыйақы төлемi
</w:t>
      </w:r>
      <w:r>
        <w:br/>
      </w:r>
      <w:r>
        <w:rPr>
          <w:rFonts w:ascii="Times New Roman"/>
          <w:b w:val="false"/>
          <w:i w:val="false"/>
          <w:color w:val="000000"/>
          <w:sz w:val="28"/>
        </w:rPr>
        <w:t>
1751 1 5 1 Банк операцияларының жекелеген түрлерiн жүзеге асыратын
</w:t>
      </w:r>
      <w:r>
        <w:br/>
      </w:r>
      <w:r>
        <w:rPr>
          <w:rFonts w:ascii="Times New Roman"/>
          <w:b w:val="false"/>
          <w:i w:val="false"/>
          <w:color w:val="000000"/>
          <w:sz w:val="28"/>
        </w:rPr>
        <w:t>
           резидент ұйымдардан алынған теңгемен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1 5 2 Банк операцияларының жекелеген түрлерiн жүзеге асыратын
</w:t>
      </w:r>
      <w:r>
        <w:br/>
      </w:r>
      <w:r>
        <w:rPr>
          <w:rFonts w:ascii="Times New Roman"/>
          <w:b w:val="false"/>
          <w:i w:val="false"/>
          <w:color w:val="000000"/>
          <w:sz w:val="28"/>
        </w:rPr>
        <w:t>
           резидент ұйымдардан алынған EAB-мен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1 5 3 Банк операцияларының жекелеген түрлерiн жүзеге асыратын
</w:t>
      </w:r>
      <w:r>
        <w:br/>
      </w:r>
      <w:r>
        <w:rPr>
          <w:rFonts w:ascii="Times New Roman"/>
          <w:b w:val="false"/>
          <w:i w:val="false"/>
          <w:color w:val="000000"/>
          <w:sz w:val="28"/>
        </w:rPr>
        <w:t>
           резидент ұйымдардан алынған ВБТ-мен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1 6 1 Мемлекеттiк қаржылық емес резидент ұйымдардан теңгемен
</w:t>
      </w:r>
      <w:r>
        <w:br/>
      </w:r>
      <w:r>
        <w:rPr>
          <w:rFonts w:ascii="Times New Roman"/>
          <w:b w:val="false"/>
          <w:i w:val="false"/>
          <w:color w:val="000000"/>
          <w:sz w:val="28"/>
        </w:rPr>
        <w:t>
           алынған заемдар мен салымдар бойынша алдын ала сыйақы
</w:t>
      </w:r>
      <w:r>
        <w:br/>
      </w:r>
      <w:r>
        <w:rPr>
          <w:rFonts w:ascii="Times New Roman"/>
          <w:b w:val="false"/>
          <w:i w:val="false"/>
          <w:color w:val="000000"/>
          <w:sz w:val="28"/>
        </w:rPr>
        <w:t>
           төлемi
</w:t>
      </w:r>
      <w:r>
        <w:br/>
      </w:r>
      <w:r>
        <w:rPr>
          <w:rFonts w:ascii="Times New Roman"/>
          <w:b w:val="false"/>
          <w:i w:val="false"/>
          <w:color w:val="000000"/>
          <w:sz w:val="28"/>
        </w:rPr>
        <w:t>
1751 1 6 2 Мемлекеттiк қаржылық емес резидент ұйымдардан EAB-мен
</w:t>
      </w:r>
      <w:r>
        <w:br/>
      </w:r>
      <w:r>
        <w:rPr>
          <w:rFonts w:ascii="Times New Roman"/>
          <w:b w:val="false"/>
          <w:i w:val="false"/>
          <w:color w:val="000000"/>
          <w:sz w:val="28"/>
        </w:rPr>
        <w:t>
           алынған заемдар мен салымдар бойынша алдын ала сыйақы
</w:t>
      </w:r>
      <w:r>
        <w:br/>
      </w:r>
      <w:r>
        <w:rPr>
          <w:rFonts w:ascii="Times New Roman"/>
          <w:b w:val="false"/>
          <w:i w:val="false"/>
          <w:color w:val="000000"/>
          <w:sz w:val="28"/>
        </w:rPr>
        <w:t>
           төлемi
</w:t>
      </w:r>
      <w:r>
        <w:br/>
      </w:r>
      <w:r>
        <w:rPr>
          <w:rFonts w:ascii="Times New Roman"/>
          <w:b w:val="false"/>
          <w:i w:val="false"/>
          <w:color w:val="000000"/>
          <w:sz w:val="28"/>
        </w:rPr>
        <w:t>
1751 1 6 3 Мемлекеттiк қаржылық емес резидент ұйымдардан ВБТ-мен
</w:t>
      </w:r>
      <w:r>
        <w:br/>
      </w:r>
      <w:r>
        <w:rPr>
          <w:rFonts w:ascii="Times New Roman"/>
          <w:b w:val="false"/>
          <w:i w:val="false"/>
          <w:color w:val="000000"/>
          <w:sz w:val="28"/>
        </w:rPr>
        <w:t>
           алынған заемдар мен салымдар бойынша алдын ала сыйақы
</w:t>
      </w:r>
      <w:r>
        <w:br/>
      </w:r>
      <w:r>
        <w:rPr>
          <w:rFonts w:ascii="Times New Roman"/>
          <w:b w:val="false"/>
          <w:i w:val="false"/>
          <w:color w:val="000000"/>
          <w:sz w:val="28"/>
        </w:rPr>
        <w:t>
           төлемi
</w:t>
      </w:r>
      <w:r>
        <w:br/>
      </w:r>
      <w:r>
        <w:rPr>
          <w:rFonts w:ascii="Times New Roman"/>
          <w:b w:val="false"/>
          <w:i w:val="false"/>
          <w:color w:val="000000"/>
          <w:sz w:val="28"/>
        </w:rPr>
        <w:t>
1751 1 7 1 Мемлекеттiк емес қаржылық емес резидент ұйымдардан
</w:t>
      </w:r>
      <w:r>
        <w:br/>
      </w:r>
      <w:r>
        <w:rPr>
          <w:rFonts w:ascii="Times New Roman"/>
          <w:b w:val="false"/>
          <w:i w:val="false"/>
          <w:color w:val="000000"/>
          <w:sz w:val="28"/>
        </w:rPr>
        <w:t>
           теңгемен алынған заемдар мен салымдар бойынша алдын ала
</w:t>
      </w:r>
      <w:r>
        <w:br/>
      </w:r>
      <w:r>
        <w:rPr>
          <w:rFonts w:ascii="Times New Roman"/>
          <w:b w:val="false"/>
          <w:i w:val="false"/>
          <w:color w:val="000000"/>
          <w:sz w:val="28"/>
        </w:rPr>
        <w:t>
           сыйақы төлемi
</w:t>
      </w:r>
      <w:r>
        <w:br/>
      </w:r>
      <w:r>
        <w:rPr>
          <w:rFonts w:ascii="Times New Roman"/>
          <w:b w:val="false"/>
          <w:i w:val="false"/>
          <w:color w:val="000000"/>
          <w:sz w:val="28"/>
        </w:rPr>
        <w:t>
1751 1 7 2 Мемлекеттiк емес қаржылық емес резидент ұйымдардан
</w:t>
      </w:r>
      <w:r>
        <w:br/>
      </w:r>
      <w:r>
        <w:rPr>
          <w:rFonts w:ascii="Times New Roman"/>
          <w:b w:val="false"/>
          <w:i w:val="false"/>
          <w:color w:val="000000"/>
          <w:sz w:val="28"/>
        </w:rPr>
        <w:t>
           ЕАВ-мен алынған заемдар мен салымдар бойынша алдын ала
</w:t>
      </w:r>
      <w:r>
        <w:br/>
      </w:r>
      <w:r>
        <w:rPr>
          <w:rFonts w:ascii="Times New Roman"/>
          <w:b w:val="false"/>
          <w:i w:val="false"/>
          <w:color w:val="000000"/>
          <w:sz w:val="28"/>
        </w:rPr>
        <w:t>
           сыйақы төлемi
</w:t>
      </w:r>
      <w:r>
        <w:br/>
      </w:r>
      <w:r>
        <w:rPr>
          <w:rFonts w:ascii="Times New Roman"/>
          <w:b w:val="false"/>
          <w:i w:val="false"/>
          <w:color w:val="000000"/>
          <w:sz w:val="28"/>
        </w:rPr>
        <w:t>
1751 1 7 3 Мемлекеттiк емес қаржылық емес резидент ұйымдардан
</w:t>
      </w:r>
      <w:r>
        <w:br/>
      </w:r>
      <w:r>
        <w:rPr>
          <w:rFonts w:ascii="Times New Roman"/>
          <w:b w:val="false"/>
          <w:i w:val="false"/>
          <w:color w:val="000000"/>
          <w:sz w:val="28"/>
        </w:rPr>
        <w:t>
           ВБТ-мен алынған заемдар мен салымдар бойынша алдын ала
</w:t>
      </w:r>
      <w:r>
        <w:br/>
      </w:r>
      <w:r>
        <w:rPr>
          <w:rFonts w:ascii="Times New Roman"/>
          <w:b w:val="false"/>
          <w:i w:val="false"/>
          <w:color w:val="000000"/>
          <w:sz w:val="28"/>
        </w:rPr>
        <w:t>
           сыйақы төлемi
</w:t>
      </w:r>
      <w:r>
        <w:br/>
      </w:r>
      <w:r>
        <w:rPr>
          <w:rFonts w:ascii="Times New Roman"/>
          <w:b w:val="false"/>
          <w:i w:val="false"/>
          <w:color w:val="000000"/>
          <w:sz w:val="28"/>
        </w:rPr>
        <w:t>
1751 1 8 1 Yй шаруашылықтарына қызмет көрсететiн коммерциялық емес
</w:t>
      </w:r>
      <w:r>
        <w:br/>
      </w:r>
      <w:r>
        <w:rPr>
          <w:rFonts w:ascii="Times New Roman"/>
          <w:b w:val="false"/>
          <w:i w:val="false"/>
          <w:color w:val="000000"/>
          <w:sz w:val="28"/>
        </w:rPr>
        <w:t>
           резидент ұйымдардан теңгемен алынған заемдар мен салымдар
</w:t>
      </w:r>
      <w:r>
        <w:br/>
      </w:r>
      <w:r>
        <w:rPr>
          <w:rFonts w:ascii="Times New Roman"/>
          <w:b w:val="false"/>
          <w:i w:val="false"/>
          <w:color w:val="000000"/>
          <w:sz w:val="28"/>
        </w:rPr>
        <w:t>
           бойынша алдын ала сыйақы төлемi
</w:t>
      </w:r>
      <w:r>
        <w:br/>
      </w:r>
      <w:r>
        <w:rPr>
          <w:rFonts w:ascii="Times New Roman"/>
          <w:b w:val="false"/>
          <w:i w:val="false"/>
          <w:color w:val="000000"/>
          <w:sz w:val="28"/>
        </w:rPr>
        <w:t>
1751 1 8 2 Yй шаруашылықтарына қызмет көрсететiн коммерциялық емес
</w:t>
      </w:r>
      <w:r>
        <w:br/>
      </w:r>
      <w:r>
        <w:rPr>
          <w:rFonts w:ascii="Times New Roman"/>
          <w:b w:val="false"/>
          <w:i w:val="false"/>
          <w:color w:val="000000"/>
          <w:sz w:val="28"/>
        </w:rPr>
        <w:t>
           резидент ұйымдардан ЕАВ-мен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1 8 3 Yй шаруашылықтарына қызмет көрсететiн коммерциялық емес
</w:t>
      </w:r>
      <w:r>
        <w:br/>
      </w:r>
      <w:r>
        <w:rPr>
          <w:rFonts w:ascii="Times New Roman"/>
          <w:b w:val="false"/>
          <w:i w:val="false"/>
          <w:color w:val="000000"/>
          <w:sz w:val="28"/>
        </w:rPr>
        <w:t>
           резидент ұйымдардан ВБТ-мен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1 9 1 Резидент ретiндегi үй шаруашылықтарынан теңгемен алынған
</w:t>
      </w:r>
      <w:r>
        <w:br/>
      </w:r>
      <w:r>
        <w:rPr>
          <w:rFonts w:ascii="Times New Roman"/>
          <w:b w:val="false"/>
          <w:i w:val="false"/>
          <w:color w:val="000000"/>
          <w:sz w:val="28"/>
        </w:rPr>
        <w:t>
           заемдар мен салымдар бойынша алдын ала сыйақы төлемi
</w:t>
      </w:r>
      <w:r>
        <w:br/>
      </w:r>
      <w:r>
        <w:rPr>
          <w:rFonts w:ascii="Times New Roman"/>
          <w:b w:val="false"/>
          <w:i w:val="false"/>
          <w:color w:val="000000"/>
          <w:sz w:val="28"/>
        </w:rPr>
        <w:t>
1751 1 9 2 Резидент ретiндегi үй шаруашылықтарынан ЕАВ-мен алынған
</w:t>
      </w:r>
      <w:r>
        <w:br/>
      </w:r>
      <w:r>
        <w:rPr>
          <w:rFonts w:ascii="Times New Roman"/>
          <w:b w:val="false"/>
          <w:i w:val="false"/>
          <w:color w:val="000000"/>
          <w:sz w:val="28"/>
        </w:rPr>
        <w:t>
           заемдар мен салымдар бойынша алдын ала сыйақы төлемi
</w:t>
      </w:r>
      <w:r>
        <w:br/>
      </w:r>
      <w:r>
        <w:rPr>
          <w:rFonts w:ascii="Times New Roman"/>
          <w:b w:val="false"/>
          <w:i w:val="false"/>
          <w:color w:val="000000"/>
          <w:sz w:val="28"/>
        </w:rPr>
        <w:t>
1751 1 9 3 Резидент ретiндегi үй шаруашылықтарынан ВБТ-мен алынған
</w:t>
      </w:r>
      <w:r>
        <w:br/>
      </w:r>
      <w:r>
        <w:rPr>
          <w:rFonts w:ascii="Times New Roman"/>
          <w:b w:val="false"/>
          <w:i w:val="false"/>
          <w:color w:val="000000"/>
          <w:sz w:val="28"/>
        </w:rPr>
        <w:t>
           заемдар мен салымдар бойынша алдын ала сыйақы төлемi
</w:t>
      </w:r>
      <w:r>
        <w:br/>
      </w:r>
      <w:r>
        <w:rPr>
          <w:rFonts w:ascii="Times New Roman"/>
          <w:b w:val="false"/>
          <w:i w:val="false"/>
          <w:color w:val="000000"/>
          <w:sz w:val="28"/>
        </w:rPr>
        <w:t>
1751 2 1 1 Шет мемлекет үкiметiнен теңгемен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2 1 2 Шет мемлекет үкiметiнен ЕАВ-мен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2 1 3 Шет мемлекет үкiметiнен ВБТ-мен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2 2 1 Шет мемлекеттiң жергiлiктi өкiмет органдарынан теңгемен
</w:t>
      </w:r>
      <w:r>
        <w:br/>
      </w:r>
      <w:r>
        <w:rPr>
          <w:rFonts w:ascii="Times New Roman"/>
          <w:b w:val="false"/>
          <w:i w:val="false"/>
          <w:color w:val="000000"/>
          <w:sz w:val="28"/>
        </w:rPr>
        <w:t>
           алынған заемдар мен салымдар бойынша алдын ала сыйақы
</w:t>
      </w:r>
      <w:r>
        <w:br/>
      </w:r>
      <w:r>
        <w:rPr>
          <w:rFonts w:ascii="Times New Roman"/>
          <w:b w:val="false"/>
          <w:i w:val="false"/>
          <w:color w:val="000000"/>
          <w:sz w:val="28"/>
        </w:rPr>
        <w:t>
           төлемi
</w:t>
      </w:r>
      <w:r>
        <w:br/>
      </w:r>
      <w:r>
        <w:rPr>
          <w:rFonts w:ascii="Times New Roman"/>
          <w:b w:val="false"/>
          <w:i w:val="false"/>
          <w:color w:val="000000"/>
          <w:sz w:val="28"/>
        </w:rPr>
        <w:t>
1751 2 2 2 Шет мемлекеттiң жергiлiктi өкiмет органдарынан ЕАВ-мен
</w:t>
      </w:r>
      <w:r>
        <w:br/>
      </w:r>
      <w:r>
        <w:rPr>
          <w:rFonts w:ascii="Times New Roman"/>
          <w:b w:val="false"/>
          <w:i w:val="false"/>
          <w:color w:val="000000"/>
          <w:sz w:val="28"/>
        </w:rPr>
        <w:t>
           алынған заемдар мен салымдар бойынша алдын ала сыйақы
</w:t>
      </w:r>
      <w:r>
        <w:br/>
      </w:r>
      <w:r>
        <w:rPr>
          <w:rFonts w:ascii="Times New Roman"/>
          <w:b w:val="false"/>
          <w:i w:val="false"/>
          <w:color w:val="000000"/>
          <w:sz w:val="28"/>
        </w:rPr>
        <w:t>
           төлемi
</w:t>
      </w:r>
      <w:r>
        <w:br/>
      </w:r>
      <w:r>
        <w:rPr>
          <w:rFonts w:ascii="Times New Roman"/>
          <w:b w:val="false"/>
          <w:i w:val="false"/>
          <w:color w:val="000000"/>
          <w:sz w:val="28"/>
        </w:rPr>
        <w:t>
1751 2 2 3 Шет мемлекеттiң жергiлiктi өкiмет органдарынан ВБТ-мен
</w:t>
      </w:r>
      <w:r>
        <w:br/>
      </w:r>
      <w:r>
        <w:rPr>
          <w:rFonts w:ascii="Times New Roman"/>
          <w:b w:val="false"/>
          <w:i w:val="false"/>
          <w:color w:val="000000"/>
          <w:sz w:val="28"/>
        </w:rPr>
        <w:t>
           алынған заемдар мен салымдар бойынша алдын ала сыйақы
</w:t>
      </w:r>
      <w:r>
        <w:br/>
      </w:r>
      <w:r>
        <w:rPr>
          <w:rFonts w:ascii="Times New Roman"/>
          <w:b w:val="false"/>
          <w:i w:val="false"/>
          <w:color w:val="000000"/>
          <w:sz w:val="28"/>
        </w:rPr>
        <w:t>
           төлемi
</w:t>
      </w:r>
      <w:r>
        <w:br/>
      </w:r>
      <w:r>
        <w:rPr>
          <w:rFonts w:ascii="Times New Roman"/>
          <w:b w:val="false"/>
          <w:i w:val="false"/>
          <w:color w:val="000000"/>
          <w:sz w:val="28"/>
        </w:rPr>
        <w:t>
1751 2 3 1 Шетелдiк орталық банктерден теңгемен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2 3 2 Шетелдiк орталық банктерден ЕАВ-мен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2 3 3 Шетелдiк орталық банктерден ВБТ-мен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2 4 1 Резидент емес банктерден теңгемен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2 4 2 Резидент емес банктерден ЕАВ-мен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2 4 3 Резидент емес банктерден ВБТ-мен алынған заемдар мен
</w:t>
      </w:r>
      <w:r>
        <w:br/>
      </w:r>
      <w:r>
        <w:rPr>
          <w:rFonts w:ascii="Times New Roman"/>
          <w:b w:val="false"/>
          <w:i w:val="false"/>
          <w:color w:val="000000"/>
          <w:sz w:val="28"/>
        </w:rPr>
        <w:t>
           салымдар бойынша алдын ала сыйақы төлемi
</w:t>
      </w:r>
      <w:r>
        <w:br/>
      </w:r>
      <w:r>
        <w:rPr>
          <w:rFonts w:ascii="Times New Roman"/>
          <w:b w:val="false"/>
          <w:i w:val="false"/>
          <w:color w:val="000000"/>
          <w:sz w:val="28"/>
        </w:rPr>
        <w:t>
1751 2 5 1 Банк операцияларының жекелеген түрлерiн жүзеге асыратын
</w:t>
      </w:r>
      <w:r>
        <w:br/>
      </w:r>
      <w:r>
        <w:rPr>
          <w:rFonts w:ascii="Times New Roman"/>
          <w:b w:val="false"/>
          <w:i w:val="false"/>
          <w:color w:val="000000"/>
          <w:sz w:val="28"/>
        </w:rPr>
        <w:t>
           резидент емес ұйымдардан алынған теңгемен алынған заемдар
</w:t>
      </w:r>
      <w:r>
        <w:br/>
      </w:r>
      <w:r>
        <w:rPr>
          <w:rFonts w:ascii="Times New Roman"/>
          <w:b w:val="false"/>
          <w:i w:val="false"/>
          <w:color w:val="000000"/>
          <w:sz w:val="28"/>
        </w:rPr>
        <w:t>
           мен салымдар бойынша алдын ала сыйақы төлемi
</w:t>
      </w:r>
      <w:r>
        <w:br/>
      </w:r>
      <w:r>
        <w:rPr>
          <w:rFonts w:ascii="Times New Roman"/>
          <w:b w:val="false"/>
          <w:i w:val="false"/>
          <w:color w:val="000000"/>
          <w:sz w:val="28"/>
        </w:rPr>
        <w:t>
1751 2 5 2 Банк операцияларының жекелеген түрлерiн жүзеге асыратын
</w:t>
      </w:r>
      <w:r>
        <w:br/>
      </w:r>
      <w:r>
        <w:rPr>
          <w:rFonts w:ascii="Times New Roman"/>
          <w:b w:val="false"/>
          <w:i w:val="false"/>
          <w:color w:val="000000"/>
          <w:sz w:val="28"/>
        </w:rPr>
        <w:t>
           резидент емес ұйымдардан алынған EAB-мен алынған заемдар
</w:t>
      </w:r>
      <w:r>
        <w:br/>
      </w:r>
      <w:r>
        <w:rPr>
          <w:rFonts w:ascii="Times New Roman"/>
          <w:b w:val="false"/>
          <w:i w:val="false"/>
          <w:color w:val="000000"/>
          <w:sz w:val="28"/>
        </w:rPr>
        <w:t>
           мен салымдар бойынша алдын ала сыйақы төлемi
</w:t>
      </w:r>
      <w:r>
        <w:br/>
      </w:r>
      <w:r>
        <w:rPr>
          <w:rFonts w:ascii="Times New Roman"/>
          <w:b w:val="false"/>
          <w:i w:val="false"/>
          <w:color w:val="000000"/>
          <w:sz w:val="28"/>
        </w:rPr>
        <w:t>
1751 2 5 3 Банк операцияларының жекелеген түрлерiн жүзеге асыратын
</w:t>
      </w:r>
      <w:r>
        <w:br/>
      </w:r>
      <w:r>
        <w:rPr>
          <w:rFonts w:ascii="Times New Roman"/>
          <w:b w:val="false"/>
          <w:i w:val="false"/>
          <w:color w:val="000000"/>
          <w:sz w:val="28"/>
        </w:rPr>
        <w:t>
           резидент емес ұйымдардан алынған ВБТ-мен алынған заемдар
</w:t>
      </w:r>
      <w:r>
        <w:br/>
      </w:r>
      <w:r>
        <w:rPr>
          <w:rFonts w:ascii="Times New Roman"/>
          <w:b w:val="false"/>
          <w:i w:val="false"/>
          <w:color w:val="000000"/>
          <w:sz w:val="28"/>
        </w:rPr>
        <w:t>
           мен салымдар бойынша алдын ала сыйақы төлемi
</w:t>
      </w:r>
      <w:r>
        <w:br/>
      </w:r>
      <w:r>
        <w:rPr>
          <w:rFonts w:ascii="Times New Roman"/>
          <w:b w:val="false"/>
          <w:i w:val="false"/>
          <w:color w:val="000000"/>
          <w:sz w:val="28"/>
        </w:rPr>
        <w:t>
1751 2 6 1 Шет мемлекеттің мемлекеттiк қаржылық емес ұйымдарынан
</w:t>
      </w:r>
      <w:r>
        <w:br/>
      </w:r>
      <w:r>
        <w:rPr>
          <w:rFonts w:ascii="Times New Roman"/>
          <w:b w:val="false"/>
          <w:i w:val="false"/>
          <w:color w:val="000000"/>
          <w:sz w:val="28"/>
        </w:rPr>
        <w:t>
           теңгемен алынған заемдар мен салымдар бойынша алдын ала
</w:t>
      </w:r>
      <w:r>
        <w:br/>
      </w:r>
      <w:r>
        <w:rPr>
          <w:rFonts w:ascii="Times New Roman"/>
          <w:b w:val="false"/>
          <w:i w:val="false"/>
          <w:color w:val="000000"/>
          <w:sz w:val="28"/>
        </w:rPr>
        <w:t>
           сыйақы төлемi
</w:t>
      </w:r>
      <w:r>
        <w:br/>
      </w:r>
      <w:r>
        <w:rPr>
          <w:rFonts w:ascii="Times New Roman"/>
          <w:b w:val="false"/>
          <w:i w:val="false"/>
          <w:color w:val="000000"/>
          <w:sz w:val="28"/>
        </w:rPr>
        <w:t>
1751 2 6 2 Шет мемлекеттiң мемлекеттік қаржылық емес ұйымдарынан
</w:t>
      </w:r>
      <w:r>
        <w:br/>
      </w:r>
      <w:r>
        <w:rPr>
          <w:rFonts w:ascii="Times New Roman"/>
          <w:b w:val="false"/>
          <w:i w:val="false"/>
          <w:color w:val="000000"/>
          <w:sz w:val="28"/>
        </w:rPr>
        <w:t>
           ЕАВ-мен алынған заемдар мен салымдар бойынша алдын ала
</w:t>
      </w:r>
      <w:r>
        <w:br/>
      </w:r>
      <w:r>
        <w:rPr>
          <w:rFonts w:ascii="Times New Roman"/>
          <w:b w:val="false"/>
          <w:i w:val="false"/>
          <w:color w:val="000000"/>
          <w:sz w:val="28"/>
        </w:rPr>
        <w:t>
           сыйақы төлемi
</w:t>
      </w:r>
      <w:r>
        <w:br/>
      </w:r>
      <w:r>
        <w:rPr>
          <w:rFonts w:ascii="Times New Roman"/>
          <w:b w:val="false"/>
          <w:i w:val="false"/>
          <w:color w:val="000000"/>
          <w:sz w:val="28"/>
        </w:rPr>
        <w:t>
1751 2 6 3 Шет мемлекеттiң мемлекеттiк қаржылық емес ұйымдарынан
</w:t>
      </w:r>
      <w:r>
        <w:br/>
      </w:r>
      <w:r>
        <w:rPr>
          <w:rFonts w:ascii="Times New Roman"/>
          <w:b w:val="false"/>
          <w:i w:val="false"/>
          <w:color w:val="000000"/>
          <w:sz w:val="28"/>
        </w:rPr>
        <w:t>
           ВБТ-мен алынған заемдар мен салымдар бойынша алдын ала
</w:t>
      </w:r>
      <w:r>
        <w:br/>
      </w:r>
      <w:r>
        <w:rPr>
          <w:rFonts w:ascii="Times New Roman"/>
          <w:b w:val="false"/>
          <w:i w:val="false"/>
          <w:color w:val="000000"/>
          <w:sz w:val="28"/>
        </w:rPr>
        <w:t>
           сыйақы төлемi
</w:t>
      </w:r>
      <w:r>
        <w:br/>
      </w:r>
      <w:r>
        <w:rPr>
          <w:rFonts w:ascii="Times New Roman"/>
          <w:b w:val="false"/>
          <w:i w:val="false"/>
          <w:color w:val="000000"/>
          <w:sz w:val="28"/>
        </w:rPr>
        <w:t>
1751 2 7 1 Шет мемлекеттiң мемлекеттiк емес қаржылық емес
</w:t>
      </w:r>
      <w:r>
        <w:br/>
      </w:r>
      <w:r>
        <w:rPr>
          <w:rFonts w:ascii="Times New Roman"/>
          <w:b w:val="false"/>
          <w:i w:val="false"/>
          <w:color w:val="000000"/>
          <w:sz w:val="28"/>
        </w:rPr>
        <w:t>
           ұйымдарынан теңгемен алынған заемдар мен салымдар
</w:t>
      </w:r>
      <w:r>
        <w:br/>
      </w:r>
      <w:r>
        <w:rPr>
          <w:rFonts w:ascii="Times New Roman"/>
          <w:b w:val="false"/>
          <w:i w:val="false"/>
          <w:color w:val="000000"/>
          <w:sz w:val="28"/>
        </w:rPr>
        <w:t>
           бойынша алдын ала сыйақы төлемi
</w:t>
      </w:r>
      <w:r>
        <w:br/>
      </w:r>
      <w:r>
        <w:rPr>
          <w:rFonts w:ascii="Times New Roman"/>
          <w:b w:val="false"/>
          <w:i w:val="false"/>
          <w:color w:val="000000"/>
          <w:sz w:val="28"/>
        </w:rPr>
        <w:t>
1751 2 7 2 Шет мемлекеттiң мемлекеттiк емес қаржылық емес
</w:t>
      </w:r>
      <w:r>
        <w:br/>
      </w:r>
      <w:r>
        <w:rPr>
          <w:rFonts w:ascii="Times New Roman"/>
          <w:b w:val="false"/>
          <w:i w:val="false"/>
          <w:color w:val="000000"/>
          <w:sz w:val="28"/>
        </w:rPr>
        <w:t>
           ұйымдарынан EAB-мен алынған заемдар мен салымдар
</w:t>
      </w:r>
      <w:r>
        <w:br/>
      </w:r>
      <w:r>
        <w:rPr>
          <w:rFonts w:ascii="Times New Roman"/>
          <w:b w:val="false"/>
          <w:i w:val="false"/>
          <w:color w:val="000000"/>
          <w:sz w:val="28"/>
        </w:rPr>
        <w:t>
           бойынша алдын ала сыйақы төлемi
</w:t>
      </w:r>
      <w:r>
        <w:br/>
      </w:r>
      <w:r>
        <w:rPr>
          <w:rFonts w:ascii="Times New Roman"/>
          <w:b w:val="false"/>
          <w:i w:val="false"/>
          <w:color w:val="000000"/>
          <w:sz w:val="28"/>
        </w:rPr>
        <w:t>
1751 2 7 3 Шет мемлекеттiң мемлекеттiк емес қаржылық емес
</w:t>
      </w:r>
      <w:r>
        <w:br/>
      </w:r>
      <w:r>
        <w:rPr>
          <w:rFonts w:ascii="Times New Roman"/>
          <w:b w:val="false"/>
          <w:i w:val="false"/>
          <w:color w:val="000000"/>
          <w:sz w:val="28"/>
        </w:rPr>
        <w:t>
           ұйымдарынан ВБТ-мен алынған заемдар мен салымдар
</w:t>
      </w:r>
      <w:r>
        <w:br/>
      </w:r>
      <w:r>
        <w:rPr>
          <w:rFonts w:ascii="Times New Roman"/>
          <w:b w:val="false"/>
          <w:i w:val="false"/>
          <w:color w:val="000000"/>
          <w:sz w:val="28"/>
        </w:rPr>
        <w:t>
           бойынша алдын ала сыйақы төлемi
</w:t>
      </w:r>
      <w:r>
        <w:br/>
      </w:r>
      <w:r>
        <w:rPr>
          <w:rFonts w:ascii="Times New Roman"/>
          <w:b w:val="false"/>
          <w:i w:val="false"/>
          <w:color w:val="000000"/>
          <w:sz w:val="28"/>
        </w:rPr>
        <w:t>
1751 2 8 1 Үй шаруашылықтарына қызмет көрсететiн резидент емес
</w:t>
      </w:r>
      <w:r>
        <w:br/>
      </w:r>
      <w:r>
        <w:rPr>
          <w:rFonts w:ascii="Times New Roman"/>
          <w:b w:val="false"/>
          <w:i w:val="false"/>
          <w:color w:val="000000"/>
          <w:sz w:val="28"/>
        </w:rPr>
        <w:t>
           коммерциялық емес ұйымдардан теңгемен алынған заемдар
</w:t>
      </w:r>
      <w:r>
        <w:br/>
      </w:r>
      <w:r>
        <w:rPr>
          <w:rFonts w:ascii="Times New Roman"/>
          <w:b w:val="false"/>
          <w:i w:val="false"/>
          <w:color w:val="000000"/>
          <w:sz w:val="28"/>
        </w:rPr>
        <w:t>
           мен салымдар бойынша алдын ала сыйақы төлемi
</w:t>
      </w:r>
      <w:r>
        <w:br/>
      </w:r>
      <w:r>
        <w:rPr>
          <w:rFonts w:ascii="Times New Roman"/>
          <w:b w:val="false"/>
          <w:i w:val="false"/>
          <w:color w:val="000000"/>
          <w:sz w:val="28"/>
        </w:rPr>
        <w:t>
1751 2 8 2 Үй шаруашылықтарына қызмет көрсететiн резидент емес
</w:t>
      </w:r>
      <w:r>
        <w:br/>
      </w:r>
      <w:r>
        <w:rPr>
          <w:rFonts w:ascii="Times New Roman"/>
          <w:b w:val="false"/>
          <w:i w:val="false"/>
          <w:color w:val="000000"/>
          <w:sz w:val="28"/>
        </w:rPr>
        <w:t>
           коммерциялық емес ұйымдардан ЕАВ-мен алынған заемдар
</w:t>
      </w:r>
      <w:r>
        <w:br/>
      </w:r>
      <w:r>
        <w:rPr>
          <w:rFonts w:ascii="Times New Roman"/>
          <w:b w:val="false"/>
          <w:i w:val="false"/>
          <w:color w:val="000000"/>
          <w:sz w:val="28"/>
        </w:rPr>
        <w:t>
           мен салымдар бойынша алдын ала сыйақы төлемi
</w:t>
      </w:r>
      <w:r>
        <w:br/>
      </w:r>
      <w:r>
        <w:rPr>
          <w:rFonts w:ascii="Times New Roman"/>
          <w:b w:val="false"/>
          <w:i w:val="false"/>
          <w:color w:val="000000"/>
          <w:sz w:val="28"/>
        </w:rPr>
        <w:t>
1751 2 8 3 Yй шаруашылықтарына қызмет көрсететiн резидент емес
</w:t>
      </w:r>
      <w:r>
        <w:br/>
      </w:r>
      <w:r>
        <w:rPr>
          <w:rFonts w:ascii="Times New Roman"/>
          <w:b w:val="false"/>
          <w:i w:val="false"/>
          <w:color w:val="000000"/>
          <w:sz w:val="28"/>
        </w:rPr>
        <w:t>
           коммерциялық емес ұйымдардан ВБТ-мен алынған заемдар
</w:t>
      </w:r>
      <w:r>
        <w:br/>
      </w:r>
      <w:r>
        <w:rPr>
          <w:rFonts w:ascii="Times New Roman"/>
          <w:b w:val="false"/>
          <w:i w:val="false"/>
          <w:color w:val="000000"/>
          <w:sz w:val="28"/>
        </w:rPr>
        <w:t>
           мен салымдар бойынша алдын ала сыйақы төлемi
</w:t>
      </w:r>
      <w:r>
        <w:br/>
      </w:r>
      <w:r>
        <w:rPr>
          <w:rFonts w:ascii="Times New Roman"/>
          <w:b w:val="false"/>
          <w:i w:val="false"/>
          <w:color w:val="000000"/>
          <w:sz w:val="28"/>
        </w:rPr>
        <w:t>
1751 2 9 1 Резидент емес үй шаруашылықтарынан теңгемен алынған
</w:t>
      </w:r>
      <w:r>
        <w:br/>
      </w:r>
      <w:r>
        <w:rPr>
          <w:rFonts w:ascii="Times New Roman"/>
          <w:b w:val="false"/>
          <w:i w:val="false"/>
          <w:color w:val="000000"/>
          <w:sz w:val="28"/>
        </w:rPr>
        <w:t>
           заемдар мен салымдар бойынша алдын ала сыйақы төлемi
</w:t>
      </w:r>
      <w:r>
        <w:br/>
      </w:r>
      <w:r>
        <w:rPr>
          <w:rFonts w:ascii="Times New Roman"/>
          <w:b w:val="false"/>
          <w:i w:val="false"/>
          <w:color w:val="000000"/>
          <w:sz w:val="28"/>
        </w:rPr>
        <w:t>
1751 2 9 2 Резидент емес үй шаруашылықтарынан ЕАВ-мен алынған
</w:t>
      </w:r>
      <w:r>
        <w:br/>
      </w:r>
      <w:r>
        <w:rPr>
          <w:rFonts w:ascii="Times New Roman"/>
          <w:b w:val="false"/>
          <w:i w:val="false"/>
          <w:color w:val="000000"/>
          <w:sz w:val="28"/>
        </w:rPr>
        <w:t>
           заемдар мен салымдар бойынша алдын ала сыйақы төлемi
</w:t>
      </w:r>
      <w:r>
        <w:br/>
      </w:r>
      <w:r>
        <w:rPr>
          <w:rFonts w:ascii="Times New Roman"/>
          <w:b w:val="false"/>
          <w:i w:val="false"/>
          <w:color w:val="000000"/>
          <w:sz w:val="28"/>
        </w:rPr>
        <w:t>
1751 2 9 3 Резидент емес үй шаруашылықтарынан ВБТ-мен алынған
</w:t>
      </w:r>
      <w:r>
        <w:br/>
      </w:r>
      <w:r>
        <w:rPr>
          <w:rFonts w:ascii="Times New Roman"/>
          <w:b w:val="false"/>
          <w:i w:val="false"/>
          <w:color w:val="000000"/>
          <w:sz w:val="28"/>
        </w:rPr>
        <w:t>
           заемдар мен салымдар бойынша алдын ала сыйақы төлемi
</w:t>
      </w:r>
    </w:p>
    <w:p>
      <w:pPr>
        <w:spacing w:after="0"/>
        <w:ind w:left="0"/>
        <w:jc w:val="both"/>
      </w:pPr>
      <w:r>
        <w:rPr>
          <w:rFonts w:ascii="Times New Roman"/>
          <w:b w:val="false"/>
          <w:i w:val="false"/>
          <w:color w:val="000000"/>
          <w:sz w:val="28"/>
        </w:rPr>
        <w:t>
1791 0 0 0 Басқа да алдын ала төлемдер
</w:t>
      </w:r>
      <w:r>
        <w:br/>
      </w:r>
      <w:r>
        <w:rPr>
          <w:rFonts w:ascii="Times New Roman"/>
          <w:b w:val="false"/>
          <w:i w:val="false"/>
          <w:color w:val="000000"/>
          <w:sz w:val="28"/>
        </w:rPr>
        <w:t>
1791 1 1 1 Қазақстан Республикасының Yкiметiмен теңгемен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1 1 2 Қазақстан Республикасының Yкiметiмен EAB-мен жүргiзiлетiн
</w:t>
      </w:r>
      <w:r>
        <w:br/>
      </w:r>
      <w:r>
        <w:rPr>
          <w:rFonts w:ascii="Times New Roman"/>
          <w:b w:val="false"/>
          <w:i w:val="false"/>
          <w:color w:val="000000"/>
          <w:sz w:val="28"/>
        </w:rPr>
        <w:t>
           операциялар, бойынша басқа да алдын ала төлемдер
</w:t>
      </w:r>
      <w:r>
        <w:br/>
      </w:r>
      <w:r>
        <w:rPr>
          <w:rFonts w:ascii="Times New Roman"/>
          <w:b w:val="false"/>
          <w:i w:val="false"/>
          <w:color w:val="000000"/>
          <w:sz w:val="28"/>
        </w:rPr>
        <w:t>
1791 1 1 3 Қазақстан Республикасының Үкiметiмен ДБТ-мен жүргiзiлетiн
</w:t>
      </w:r>
      <w:r>
        <w:br/>
      </w:r>
      <w:r>
        <w:rPr>
          <w:rFonts w:ascii="Times New Roman"/>
          <w:b w:val="false"/>
          <w:i w:val="false"/>
          <w:color w:val="000000"/>
          <w:sz w:val="28"/>
        </w:rPr>
        <w:t>
           операциялар бойынша басқа да алдын ала өкімет
</w:t>
      </w:r>
      <w:r>
        <w:br/>
      </w:r>
      <w:r>
        <w:rPr>
          <w:rFonts w:ascii="Times New Roman"/>
          <w:b w:val="false"/>
          <w:i w:val="false"/>
          <w:color w:val="000000"/>
          <w:sz w:val="28"/>
        </w:rPr>
        <w:t>
           органдарымен теңгемен жүргiзiлетiн операциялар бойынша
</w:t>
      </w:r>
      <w:r>
        <w:br/>
      </w:r>
      <w:r>
        <w:rPr>
          <w:rFonts w:ascii="Times New Roman"/>
          <w:b w:val="false"/>
          <w:i w:val="false"/>
          <w:color w:val="000000"/>
          <w:sz w:val="28"/>
        </w:rPr>
        <w:t>
           басқа да алдын ала төлемдер
</w:t>
      </w:r>
      <w:r>
        <w:br/>
      </w:r>
      <w:r>
        <w:rPr>
          <w:rFonts w:ascii="Times New Roman"/>
          <w:b w:val="false"/>
          <w:i w:val="false"/>
          <w:color w:val="000000"/>
          <w:sz w:val="28"/>
        </w:rPr>
        <w:t>
1791 1 2 2 Қазақстан Республикасының жергiлiктi өкiмет органдарымен
</w:t>
      </w:r>
      <w:r>
        <w:br/>
      </w:r>
      <w:r>
        <w:rPr>
          <w:rFonts w:ascii="Times New Roman"/>
          <w:b w:val="false"/>
          <w:i w:val="false"/>
          <w:color w:val="000000"/>
          <w:sz w:val="28"/>
        </w:rPr>
        <w:t>
           ЕАВ-мен жүргiзiлетiн операциялар бойынша басқа да алдын
</w:t>
      </w:r>
      <w:r>
        <w:br/>
      </w:r>
      <w:r>
        <w:rPr>
          <w:rFonts w:ascii="Times New Roman"/>
          <w:b w:val="false"/>
          <w:i w:val="false"/>
          <w:color w:val="000000"/>
          <w:sz w:val="28"/>
        </w:rPr>
        <w:t>
           ала төлемдер
</w:t>
      </w:r>
      <w:r>
        <w:br/>
      </w:r>
      <w:r>
        <w:rPr>
          <w:rFonts w:ascii="Times New Roman"/>
          <w:b w:val="false"/>
          <w:i w:val="false"/>
          <w:color w:val="000000"/>
          <w:sz w:val="28"/>
        </w:rPr>
        <w:t>
1791 1 2 3 Қазақстан Республикасының жергiлiктi өкiмет органдарымен
</w:t>
      </w:r>
      <w:r>
        <w:br/>
      </w:r>
      <w:r>
        <w:rPr>
          <w:rFonts w:ascii="Times New Roman"/>
          <w:b w:val="false"/>
          <w:i w:val="false"/>
          <w:color w:val="000000"/>
          <w:sz w:val="28"/>
        </w:rPr>
        <w:t>
           ДБТ-мен жүргiзiлетiн операциялар бойынша басқа да алдын
</w:t>
      </w:r>
      <w:r>
        <w:br/>
      </w:r>
      <w:r>
        <w:rPr>
          <w:rFonts w:ascii="Times New Roman"/>
          <w:b w:val="false"/>
          <w:i w:val="false"/>
          <w:color w:val="000000"/>
          <w:sz w:val="28"/>
        </w:rPr>
        <w:t>
           ала төлемдер
</w:t>
      </w:r>
      <w:r>
        <w:br/>
      </w:r>
      <w:r>
        <w:rPr>
          <w:rFonts w:ascii="Times New Roman"/>
          <w:b w:val="false"/>
          <w:i w:val="false"/>
          <w:color w:val="000000"/>
          <w:sz w:val="28"/>
        </w:rPr>
        <w:t>
1791 1 3 1 Қазақстан Республикасының Ұлттық Банкiмен теңгемен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1 3 2 Қазақстан Республикасының Ұлттық Банкiмен ЕАВ-мен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1 3 3 Қазақстан Республикасының Ұлттық Банкiмен ВБТ-мен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1 4 1 Резидент банктермен теңгемен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1 4 2 Резидент банктермен ЕАВ-мен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1 4 3 Резидент банктермен ВБТ-мен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1 5 1 Банк операцияларының жекелеген түрлерiн жүзеге асыратын
</w:t>
      </w:r>
      <w:r>
        <w:br/>
      </w:r>
      <w:r>
        <w:rPr>
          <w:rFonts w:ascii="Times New Roman"/>
          <w:b w:val="false"/>
          <w:i w:val="false"/>
          <w:color w:val="000000"/>
          <w:sz w:val="28"/>
        </w:rPr>
        <w:t>
           резидент ұйымдармен теңгемен жүргізiлетiн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1 5 2 Банк операцияларының жекелеген түрлерiн жүзеге асыратын
</w:t>
      </w:r>
      <w:r>
        <w:br/>
      </w:r>
      <w:r>
        <w:rPr>
          <w:rFonts w:ascii="Times New Roman"/>
          <w:b w:val="false"/>
          <w:i w:val="false"/>
          <w:color w:val="000000"/>
          <w:sz w:val="28"/>
        </w:rPr>
        <w:t>
           резидент ұйымдармен ЕАВ-мен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1 5 3 Банк операцияларының жекелеген түрлерiн жүзеге асыратын
</w:t>
      </w:r>
      <w:r>
        <w:br/>
      </w:r>
      <w:r>
        <w:rPr>
          <w:rFonts w:ascii="Times New Roman"/>
          <w:b w:val="false"/>
          <w:i w:val="false"/>
          <w:color w:val="000000"/>
          <w:sz w:val="28"/>
        </w:rPr>
        <w:t>
           резидент ұйымдармен ВБТ-мен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1 6 1 Мемлекеттiк қаржылық емес резидент ұйымдармен теңгемен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1 6 2 Мемлекеттiк қаржылық емес резидент ұйымдармен EAB-мен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1 6 3 Мемлекеттiк қаржылық емес резидент ұйымдармен ВБТ-мен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1 7 1 Мемлекеттiк емес қаржылық емес резидент ұйымдармен
</w:t>
      </w:r>
      <w:r>
        <w:br/>
      </w:r>
      <w:r>
        <w:rPr>
          <w:rFonts w:ascii="Times New Roman"/>
          <w:b w:val="false"/>
          <w:i w:val="false"/>
          <w:color w:val="000000"/>
          <w:sz w:val="28"/>
        </w:rPr>
        <w:t>
           теңгемен жүргiзiлетiн операциялар бойынша басқа да алдын
</w:t>
      </w:r>
      <w:r>
        <w:br/>
      </w:r>
      <w:r>
        <w:rPr>
          <w:rFonts w:ascii="Times New Roman"/>
          <w:b w:val="false"/>
          <w:i w:val="false"/>
          <w:color w:val="000000"/>
          <w:sz w:val="28"/>
        </w:rPr>
        <w:t>
           ала төлемдер
</w:t>
      </w:r>
      <w:r>
        <w:br/>
      </w:r>
      <w:r>
        <w:rPr>
          <w:rFonts w:ascii="Times New Roman"/>
          <w:b w:val="false"/>
          <w:i w:val="false"/>
          <w:color w:val="000000"/>
          <w:sz w:val="28"/>
        </w:rPr>
        <w:t>
1791 1 7 2 Мемлекеттiк емес қаржылық емес резидент ұйымдармен
</w:t>
      </w:r>
      <w:r>
        <w:br/>
      </w:r>
      <w:r>
        <w:rPr>
          <w:rFonts w:ascii="Times New Roman"/>
          <w:b w:val="false"/>
          <w:i w:val="false"/>
          <w:color w:val="000000"/>
          <w:sz w:val="28"/>
        </w:rPr>
        <w:t>
           EAB-мен жүргiзiлетiн операциялар бойынша басқа да алдын
</w:t>
      </w:r>
      <w:r>
        <w:br/>
      </w:r>
      <w:r>
        <w:rPr>
          <w:rFonts w:ascii="Times New Roman"/>
          <w:b w:val="false"/>
          <w:i w:val="false"/>
          <w:color w:val="000000"/>
          <w:sz w:val="28"/>
        </w:rPr>
        <w:t>
           ала төлемдер
</w:t>
      </w:r>
      <w:r>
        <w:br/>
      </w:r>
      <w:r>
        <w:rPr>
          <w:rFonts w:ascii="Times New Roman"/>
          <w:b w:val="false"/>
          <w:i w:val="false"/>
          <w:color w:val="000000"/>
          <w:sz w:val="28"/>
        </w:rPr>
        <w:t>
1791 1 7 3 Мемлекеттiк емес қаржылық емес резидент ұйымдармен
</w:t>
      </w:r>
      <w:r>
        <w:br/>
      </w:r>
      <w:r>
        <w:rPr>
          <w:rFonts w:ascii="Times New Roman"/>
          <w:b w:val="false"/>
          <w:i w:val="false"/>
          <w:color w:val="000000"/>
          <w:sz w:val="28"/>
        </w:rPr>
        <w:t>
           ВБТ-мен жүргiзiлетiн операциялар бойынша басқа да алдын
</w:t>
      </w:r>
      <w:r>
        <w:br/>
      </w:r>
      <w:r>
        <w:rPr>
          <w:rFonts w:ascii="Times New Roman"/>
          <w:b w:val="false"/>
          <w:i w:val="false"/>
          <w:color w:val="000000"/>
          <w:sz w:val="28"/>
        </w:rPr>
        <w:t>
           ала төлемдер
</w:t>
      </w:r>
      <w:r>
        <w:br/>
      </w:r>
      <w:r>
        <w:rPr>
          <w:rFonts w:ascii="Times New Roman"/>
          <w:b w:val="false"/>
          <w:i w:val="false"/>
          <w:color w:val="000000"/>
          <w:sz w:val="28"/>
        </w:rPr>
        <w:t>
1791 1 8 1 Yй шаруашылықтарына қызмет көрсететiн коммерциялық емес
</w:t>
      </w:r>
      <w:r>
        <w:br/>
      </w:r>
      <w:r>
        <w:rPr>
          <w:rFonts w:ascii="Times New Roman"/>
          <w:b w:val="false"/>
          <w:i w:val="false"/>
          <w:color w:val="000000"/>
          <w:sz w:val="28"/>
        </w:rPr>
        <w:t>
           резидент ұйымдармен теңгемен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1 8 2 Yй шаруашылықтарына қызмет көрсететiн коммерциялық емес
</w:t>
      </w:r>
      <w:r>
        <w:br/>
      </w:r>
      <w:r>
        <w:rPr>
          <w:rFonts w:ascii="Times New Roman"/>
          <w:b w:val="false"/>
          <w:i w:val="false"/>
          <w:color w:val="000000"/>
          <w:sz w:val="28"/>
        </w:rPr>
        <w:t>
           резидент ұйымдармен ЕАВ-мен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1 8 3 Yй шаруашылықтарына қызмет көрсететiн коммерциялық емес
</w:t>
      </w:r>
      <w:r>
        <w:br/>
      </w:r>
      <w:r>
        <w:rPr>
          <w:rFonts w:ascii="Times New Roman"/>
          <w:b w:val="false"/>
          <w:i w:val="false"/>
          <w:color w:val="000000"/>
          <w:sz w:val="28"/>
        </w:rPr>
        <w:t>
           резидент ұйымдармен ВБТ-мен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1 9 1 Резидент ретiндегi үй шаруашылықтарымен теңгемен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1 9 2 Резидент ретiндегi үй шаруашылықтарымен EAB-мен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1 9 3 Резидент ретiндегi үй шаруашылықтарымен ВБТ-мен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2 1 1 Шет мемлекет үкiметiмен теңгемен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2 1 2 Шет мемлекет үкiметiмен EAB-мен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2 1 3 Шет мемлекет үкiметiмен ВБТ-мен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2 2 1 Шет мемлекет жергiлiктi өкiмет органдарымен теңгемен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2 2 2 Шет мемлекет жергiлiктi өкiмет органдарымен EAB-мен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2 2 3 Шет мемлекет жергiлiктi өкiмет органдарымен ВБТ-мен
</w:t>
      </w:r>
      <w:r>
        <w:br/>
      </w:r>
      <w:r>
        <w:rPr>
          <w:rFonts w:ascii="Times New Roman"/>
          <w:b w:val="false"/>
          <w:i w:val="false"/>
          <w:color w:val="000000"/>
          <w:sz w:val="28"/>
        </w:rPr>
        <w:t>
           жүргiзiлетiн операциялар бойынша басқа да алдын ала
</w:t>
      </w:r>
      <w:r>
        <w:br/>
      </w:r>
      <w:r>
        <w:rPr>
          <w:rFonts w:ascii="Times New Roman"/>
          <w:b w:val="false"/>
          <w:i w:val="false"/>
          <w:color w:val="000000"/>
          <w:sz w:val="28"/>
        </w:rPr>
        <w:t>
           төлемдер
</w:t>
      </w:r>
      <w:r>
        <w:br/>
      </w:r>
      <w:r>
        <w:rPr>
          <w:rFonts w:ascii="Times New Roman"/>
          <w:b w:val="false"/>
          <w:i w:val="false"/>
          <w:color w:val="000000"/>
          <w:sz w:val="28"/>
        </w:rPr>
        <w:t>
1791 2 3 1 Шетелдiк орталық банктермен теңгемен жүргiзiлетiн
</w:t>
      </w:r>
      <w:r>
        <w:br/>
      </w:r>
      <w:r>
        <w:rPr>
          <w:rFonts w:ascii="Times New Roman"/>
          <w:b w:val="false"/>
          <w:i w:val="false"/>
          <w:color w:val="000000"/>
          <w:sz w:val="28"/>
        </w:rPr>
        <w:t>
           операциялар бойынша басқа да алдын ала төлемдер 
</w:t>
      </w:r>
      <w:r>
        <w:br/>
      </w:r>
      <w:r>
        <w:rPr>
          <w:rFonts w:ascii="Times New Roman"/>
          <w:b w:val="false"/>
          <w:i w:val="false"/>
          <w:color w:val="000000"/>
          <w:sz w:val="28"/>
        </w:rPr>
        <w:t>
1791 2 3 2 Шетелдiк орталық банктермен ЕАВ-мен жүргiзiлетiн
</w:t>
      </w:r>
      <w:r>
        <w:br/>
      </w:r>
      <w:r>
        <w:rPr>
          <w:rFonts w:ascii="Times New Roman"/>
          <w:b w:val="false"/>
          <w:i w:val="false"/>
          <w:color w:val="000000"/>
          <w:sz w:val="28"/>
        </w:rPr>
        <w:t>
           операциялар бойынша басқа да алдын ала төлемдер
</w:t>
      </w:r>
      <w:r>
        <w:br/>
      </w:r>
      <w:r>
        <w:rPr>
          <w:rFonts w:ascii="Times New Roman"/>
          <w:b w:val="false"/>
          <w:i w:val="false"/>
          <w:color w:val="000000"/>
          <w:sz w:val="28"/>
        </w:rPr>
        <w:t>
1791 2 3 3 Шетелдiк орталық банктермен ВБТ-мен жүргiзiлетiн
</w:t>
      </w:r>
      <w:r>
        <w:br/>
      </w:r>
      <w:r>
        <w:rPr>
          <w:rFonts w:ascii="Times New Roman"/>
          <w:b w:val="false"/>
          <w:i w:val="false"/>
          <w:color w:val="000000"/>
          <w:sz w:val="28"/>
        </w:rPr>
        <w:t>
           операциялар бойынша басқа да алдын ала төлемдер
</w:t>
      </w:r>
      <w:r>
        <w:br/>
      </w:r>
      <w:r>
        <w:rPr>
          <w:rFonts w:ascii="Times New Roman"/>
          <w:b w:val="false"/>
          <w:i w:val="false"/>
          <w:color w:val="000000"/>
          <w:sz w:val="28"/>
        </w:rPr>
        <w:t>
1791 2 4 1 Резидент емес банктермен теңгемен жүргiзiлетiн
</w:t>
      </w:r>
      <w:r>
        <w:br/>
      </w:r>
      <w:r>
        <w:rPr>
          <w:rFonts w:ascii="Times New Roman"/>
          <w:b w:val="false"/>
          <w:i w:val="false"/>
          <w:color w:val="000000"/>
          <w:sz w:val="28"/>
        </w:rPr>
        <w:t>
           операциялар бойынша басқа да алдын ала төлемдер
</w:t>
      </w:r>
      <w:r>
        <w:br/>
      </w:r>
      <w:r>
        <w:rPr>
          <w:rFonts w:ascii="Times New Roman"/>
          <w:b w:val="false"/>
          <w:i w:val="false"/>
          <w:color w:val="000000"/>
          <w:sz w:val="28"/>
        </w:rPr>
        <w:t>
1791 2 4 2 Резидент емес банктермен ЕАВ-мен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2 4 3 Резидент емес банктермен ВБТ-мен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2 5 1 Банк операцияларының жекелеген түрлерiн жүзеге асыратын
</w:t>
      </w:r>
      <w:r>
        <w:br/>
      </w:r>
      <w:r>
        <w:rPr>
          <w:rFonts w:ascii="Times New Roman"/>
          <w:b w:val="false"/>
          <w:i w:val="false"/>
          <w:color w:val="000000"/>
          <w:sz w:val="28"/>
        </w:rPr>
        <w:t>
           резидент емес ұйымдармен теңгемен жүргiзiлетiн
</w:t>
      </w:r>
      <w:r>
        <w:br/>
      </w:r>
      <w:r>
        <w:rPr>
          <w:rFonts w:ascii="Times New Roman"/>
          <w:b w:val="false"/>
          <w:i w:val="false"/>
          <w:color w:val="000000"/>
          <w:sz w:val="28"/>
        </w:rPr>
        <w:t>
           операциялар бойынша басқа да алдын ала төлемдер
</w:t>
      </w:r>
      <w:r>
        <w:br/>
      </w:r>
      <w:r>
        <w:rPr>
          <w:rFonts w:ascii="Times New Roman"/>
          <w:b w:val="false"/>
          <w:i w:val="false"/>
          <w:color w:val="000000"/>
          <w:sz w:val="28"/>
        </w:rPr>
        <w:t>
1791 2 5 2 Банк операцияларының жекелеген түрлерiн жүзеге асыратын
</w:t>
      </w:r>
      <w:r>
        <w:br/>
      </w:r>
      <w:r>
        <w:rPr>
          <w:rFonts w:ascii="Times New Roman"/>
          <w:b w:val="false"/>
          <w:i w:val="false"/>
          <w:color w:val="000000"/>
          <w:sz w:val="28"/>
        </w:rPr>
        <w:t>
           резидент емес ұйымдармен EAB-мен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2 5 3 Банк операцияларының жекелеген түрлерiн жүзеге асыратын
</w:t>
      </w:r>
      <w:r>
        <w:br/>
      </w:r>
      <w:r>
        <w:rPr>
          <w:rFonts w:ascii="Times New Roman"/>
          <w:b w:val="false"/>
          <w:i w:val="false"/>
          <w:color w:val="000000"/>
          <w:sz w:val="28"/>
        </w:rPr>
        <w:t>
           резидент емес ұйымдармен ВБТ-мен жүргiзiлетiн операциялар
</w:t>
      </w:r>
      <w:r>
        <w:br/>
      </w:r>
      <w:r>
        <w:rPr>
          <w:rFonts w:ascii="Times New Roman"/>
          <w:b w:val="false"/>
          <w:i w:val="false"/>
          <w:color w:val="000000"/>
          <w:sz w:val="28"/>
        </w:rPr>
        <w:t>
           бойынша басқа да алдын ала төлемдер
</w:t>
      </w:r>
      <w:r>
        <w:br/>
      </w:r>
      <w:r>
        <w:rPr>
          <w:rFonts w:ascii="Times New Roman"/>
          <w:b w:val="false"/>
          <w:i w:val="false"/>
          <w:color w:val="000000"/>
          <w:sz w:val="28"/>
        </w:rPr>
        <w:t>
1791 2 6 1 Шет мемлекеттiң мемлекеттiк қаржылық емес ұйымдарымен
</w:t>
      </w:r>
      <w:r>
        <w:br/>
      </w:r>
      <w:r>
        <w:rPr>
          <w:rFonts w:ascii="Times New Roman"/>
          <w:b w:val="false"/>
          <w:i w:val="false"/>
          <w:color w:val="000000"/>
          <w:sz w:val="28"/>
        </w:rPr>
        <w:t>
           теңгемен жүргiзiлетiн операциялар бойынша басқа да алдын
</w:t>
      </w:r>
      <w:r>
        <w:br/>
      </w:r>
      <w:r>
        <w:rPr>
          <w:rFonts w:ascii="Times New Roman"/>
          <w:b w:val="false"/>
          <w:i w:val="false"/>
          <w:color w:val="000000"/>
          <w:sz w:val="28"/>
        </w:rPr>
        <w:t>
           ала төлемдер
</w:t>
      </w:r>
      <w:r>
        <w:br/>
      </w:r>
      <w:r>
        <w:rPr>
          <w:rFonts w:ascii="Times New Roman"/>
          <w:b w:val="false"/>
          <w:i w:val="false"/>
          <w:color w:val="000000"/>
          <w:sz w:val="28"/>
        </w:rPr>
        <w:t>
1791 2 6 2 Шет мемлекеттiң мемлекеттiк қаржылық емес ұйымдарымен
</w:t>
      </w:r>
      <w:r>
        <w:br/>
      </w:r>
      <w:r>
        <w:rPr>
          <w:rFonts w:ascii="Times New Roman"/>
          <w:b w:val="false"/>
          <w:i w:val="false"/>
          <w:color w:val="000000"/>
          <w:sz w:val="28"/>
        </w:rPr>
        <w:t>
           EAB-мен жүргiзiлетiн операциялар бойынша басқа да алдын
</w:t>
      </w:r>
      <w:r>
        <w:br/>
      </w:r>
      <w:r>
        <w:rPr>
          <w:rFonts w:ascii="Times New Roman"/>
          <w:b w:val="false"/>
          <w:i w:val="false"/>
          <w:color w:val="000000"/>
          <w:sz w:val="28"/>
        </w:rPr>
        <w:t>
           ала төлемдер
</w:t>
      </w:r>
      <w:r>
        <w:br/>
      </w:r>
      <w:r>
        <w:rPr>
          <w:rFonts w:ascii="Times New Roman"/>
          <w:b w:val="false"/>
          <w:i w:val="false"/>
          <w:color w:val="000000"/>
          <w:sz w:val="28"/>
        </w:rPr>
        <w:t>
1791 2 6 3 Шет мемлекеттiң мемлекеттiк қаржылық емес ұйымдарымен
</w:t>
      </w:r>
      <w:r>
        <w:br/>
      </w:r>
      <w:r>
        <w:rPr>
          <w:rFonts w:ascii="Times New Roman"/>
          <w:b w:val="false"/>
          <w:i w:val="false"/>
          <w:color w:val="000000"/>
          <w:sz w:val="28"/>
        </w:rPr>
        <w:t>
           ВБТ-мен жүргiзiлетiн операциялар бойынша басқа да алдын
</w:t>
      </w:r>
      <w:r>
        <w:br/>
      </w:r>
      <w:r>
        <w:rPr>
          <w:rFonts w:ascii="Times New Roman"/>
          <w:b w:val="false"/>
          <w:i w:val="false"/>
          <w:color w:val="000000"/>
          <w:sz w:val="28"/>
        </w:rPr>
        <w:t>
           ала төлемдер
</w:t>
      </w:r>
      <w:r>
        <w:br/>
      </w:r>
      <w:r>
        <w:rPr>
          <w:rFonts w:ascii="Times New Roman"/>
          <w:b w:val="false"/>
          <w:i w:val="false"/>
          <w:color w:val="000000"/>
          <w:sz w:val="28"/>
        </w:rPr>
        <w:t>
1791 2 7 1 Шет мемлекеттiң мемлекеттiк емес қаржылық емес
</w:t>
      </w:r>
      <w:r>
        <w:br/>
      </w:r>
      <w:r>
        <w:rPr>
          <w:rFonts w:ascii="Times New Roman"/>
          <w:b w:val="false"/>
          <w:i w:val="false"/>
          <w:color w:val="000000"/>
          <w:sz w:val="28"/>
        </w:rPr>
        <w:t>
           ұйымдарымен теңгемен жүргiзiлетiн операциялар бойынша
</w:t>
      </w:r>
      <w:r>
        <w:br/>
      </w:r>
      <w:r>
        <w:rPr>
          <w:rFonts w:ascii="Times New Roman"/>
          <w:b w:val="false"/>
          <w:i w:val="false"/>
          <w:color w:val="000000"/>
          <w:sz w:val="28"/>
        </w:rPr>
        <w:t>
           басқа да алдын ала төлемдер
</w:t>
      </w:r>
      <w:r>
        <w:br/>
      </w:r>
      <w:r>
        <w:rPr>
          <w:rFonts w:ascii="Times New Roman"/>
          <w:b w:val="false"/>
          <w:i w:val="false"/>
          <w:color w:val="000000"/>
          <w:sz w:val="28"/>
        </w:rPr>
        <w:t>
1791 2 7 2 Шет мемлекеттiң мемлекеттiк емес қаржылық емес
</w:t>
      </w:r>
      <w:r>
        <w:br/>
      </w:r>
      <w:r>
        <w:rPr>
          <w:rFonts w:ascii="Times New Roman"/>
          <w:b w:val="false"/>
          <w:i w:val="false"/>
          <w:color w:val="000000"/>
          <w:sz w:val="28"/>
        </w:rPr>
        <w:t>
           ұйымдарымен EAB-мен жүргiзiлетiн операциялар бойынша
</w:t>
      </w:r>
      <w:r>
        <w:br/>
      </w:r>
      <w:r>
        <w:rPr>
          <w:rFonts w:ascii="Times New Roman"/>
          <w:b w:val="false"/>
          <w:i w:val="false"/>
          <w:color w:val="000000"/>
          <w:sz w:val="28"/>
        </w:rPr>
        <w:t>
           басқа да алдын ала төлемдер
</w:t>
      </w:r>
      <w:r>
        <w:br/>
      </w:r>
      <w:r>
        <w:rPr>
          <w:rFonts w:ascii="Times New Roman"/>
          <w:b w:val="false"/>
          <w:i w:val="false"/>
          <w:color w:val="000000"/>
          <w:sz w:val="28"/>
        </w:rPr>
        <w:t>
1791 2 7 3 Шет мемлекеттiң мемлекеттiк емес қаржылық емес
</w:t>
      </w:r>
      <w:r>
        <w:br/>
      </w:r>
      <w:r>
        <w:rPr>
          <w:rFonts w:ascii="Times New Roman"/>
          <w:b w:val="false"/>
          <w:i w:val="false"/>
          <w:color w:val="000000"/>
          <w:sz w:val="28"/>
        </w:rPr>
        <w:t>
           ұйымдарымен ВБТ-мен жүргiзiлетiн операциялар бойынша
</w:t>
      </w:r>
      <w:r>
        <w:br/>
      </w:r>
      <w:r>
        <w:rPr>
          <w:rFonts w:ascii="Times New Roman"/>
          <w:b w:val="false"/>
          <w:i w:val="false"/>
          <w:color w:val="000000"/>
          <w:sz w:val="28"/>
        </w:rPr>
        <w:t>
           басқа да алдын ала төлемдер
</w:t>
      </w:r>
      <w:r>
        <w:br/>
      </w:r>
      <w:r>
        <w:rPr>
          <w:rFonts w:ascii="Times New Roman"/>
          <w:b w:val="false"/>
          <w:i w:val="false"/>
          <w:color w:val="000000"/>
          <w:sz w:val="28"/>
        </w:rPr>
        <w:t>
1791 2 8 1 Үй шаруашылықтарына қызмет көрсететiн резидент емес
</w:t>
      </w:r>
      <w:r>
        <w:br/>
      </w:r>
      <w:r>
        <w:rPr>
          <w:rFonts w:ascii="Times New Roman"/>
          <w:b w:val="false"/>
          <w:i w:val="false"/>
          <w:color w:val="000000"/>
          <w:sz w:val="28"/>
        </w:rPr>
        <w:t>
           коммерциялық емес ұйымдармен теңгемен жүргiзiлетiн
</w:t>
      </w:r>
      <w:r>
        <w:br/>
      </w:r>
      <w:r>
        <w:rPr>
          <w:rFonts w:ascii="Times New Roman"/>
          <w:b w:val="false"/>
          <w:i w:val="false"/>
          <w:color w:val="000000"/>
          <w:sz w:val="28"/>
        </w:rPr>
        <w:t>
           операциялар бойынша басқа да алдын ала төлемдер
</w:t>
      </w:r>
      <w:r>
        <w:br/>
      </w:r>
      <w:r>
        <w:rPr>
          <w:rFonts w:ascii="Times New Roman"/>
          <w:b w:val="false"/>
          <w:i w:val="false"/>
          <w:color w:val="000000"/>
          <w:sz w:val="28"/>
        </w:rPr>
        <w:t>
1791 2 8 2 Yй шаруашылықтарына қызмет көрсететiн резидент емес
</w:t>
      </w:r>
      <w:r>
        <w:br/>
      </w:r>
      <w:r>
        <w:rPr>
          <w:rFonts w:ascii="Times New Roman"/>
          <w:b w:val="false"/>
          <w:i w:val="false"/>
          <w:color w:val="000000"/>
          <w:sz w:val="28"/>
        </w:rPr>
        <w:t>
           коммерциялық емес ұйымдармен EAB-мен жүргiзiлетiн
</w:t>
      </w:r>
      <w:r>
        <w:br/>
      </w:r>
      <w:r>
        <w:rPr>
          <w:rFonts w:ascii="Times New Roman"/>
          <w:b w:val="false"/>
          <w:i w:val="false"/>
          <w:color w:val="000000"/>
          <w:sz w:val="28"/>
        </w:rPr>
        <w:t>
           операциялар бойынша басқа да алдың ала төлемдер
</w:t>
      </w:r>
      <w:r>
        <w:br/>
      </w:r>
      <w:r>
        <w:rPr>
          <w:rFonts w:ascii="Times New Roman"/>
          <w:b w:val="false"/>
          <w:i w:val="false"/>
          <w:color w:val="000000"/>
          <w:sz w:val="28"/>
        </w:rPr>
        <w:t>
1791 2 8 3 Yй шаруашылықтарына қызмет көрсететiн резидент емес
</w:t>
      </w:r>
      <w:r>
        <w:br/>
      </w:r>
      <w:r>
        <w:rPr>
          <w:rFonts w:ascii="Times New Roman"/>
          <w:b w:val="false"/>
          <w:i w:val="false"/>
          <w:color w:val="000000"/>
          <w:sz w:val="28"/>
        </w:rPr>
        <w:t>
           коммерциялық емес ұйымдармен ВБТ-мен жүргiзiлетiн
</w:t>
      </w:r>
      <w:r>
        <w:br/>
      </w:r>
      <w:r>
        <w:rPr>
          <w:rFonts w:ascii="Times New Roman"/>
          <w:b w:val="false"/>
          <w:i w:val="false"/>
          <w:color w:val="000000"/>
          <w:sz w:val="28"/>
        </w:rPr>
        <w:t>
           операциялар бойынша басқа да алдын ала төлемдер
</w:t>
      </w:r>
      <w:r>
        <w:br/>
      </w:r>
      <w:r>
        <w:rPr>
          <w:rFonts w:ascii="Times New Roman"/>
          <w:b w:val="false"/>
          <w:i w:val="false"/>
          <w:color w:val="000000"/>
          <w:sz w:val="28"/>
        </w:rPr>
        <w:t>
1791 2 9 1 Резидент емес үй шаруашылықтарымен теңгемен жүргiзiлетін
</w:t>
      </w:r>
      <w:r>
        <w:br/>
      </w:r>
      <w:r>
        <w:rPr>
          <w:rFonts w:ascii="Times New Roman"/>
          <w:b w:val="false"/>
          <w:i w:val="false"/>
          <w:color w:val="000000"/>
          <w:sz w:val="28"/>
        </w:rPr>
        <w:t>
           операциялар бойынша басқа да алдын ала төлемдер
</w:t>
      </w:r>
      <w:r>
        <w:br/>
      </w:r>
      <w:r>
        <w:rPr>
          <w:rFonts w:ascii="Times New Roman"/>
          <w:b w:val="false"/>
          <w:i w:val="false"/>
          <w:color w:val="000000"/>
          <w:sz w:val="28"/>
        </w:rPr>
        <w:t>
1791 2 9 2 Резидент емес үй шаруашылықтарымен EAB-мен жүргiзiлетiн
</w:t>
      </w:r>
      <w:r>
        <w:br/>
      </w:r>
      <w:r>
        <w:rPr>
          <w:rFonts w:ascii="Times New Roman"/>
          <w:b w:val="false"/>
          <w:i w:val="false"/>
          <w:color w:val="000000"/>
          <w:sz w:val="28"/>
        </w:rPr>
        <w:t>
           операциялар бойынша басқа да алдын ала төлемдер
</w:t>
      </w:r>
      <w:r>
        <w:br/>
      </w:r>
      <w:r>
        <w:rPr>
          <w:rFonts w:ascii="Times New Roman"/>
          <w:b w:val="false"/>
          <w:i w:val="false"/>
          <w:color w:val="000000"/>
          <w:sz w:val="28"/>
        </w:rPr>
        <w:t>
1791 2 9 3 Резидент емес үй шаруашылықтарымен ВБТ-мен жүргiзiлетiн
</w:t>
      </w:r>
      <w:r>
        <w:br/>
      </w:r>
      <w:r>
        <w:rPr>
          <w:rFonts w:ascii="Times New Roman"/>
          <w:b w:val="false"/>
          <w:i w:val="false"/>
          <w:color w:val="000000"/>
          <w:sz w:val="28"/>
        </w:rPr>
        <w:t>
           операциялар бойынша басқа да алдын ала төлемдер
</w:t>
      </w:r>
    </w:p>
    <w:p>
      <w:pPr>
        <w:spacing w:after="0"/>
        <w:ind w:left="0"/>
        <w:jc w:val="both"/>
      </w:pPr>
      <w:r>
        <w:rPr>
          <w:rFonts w:ascii="Times New Roman"/>
          <w:b w:val="false"/>
          <w:i w:val="false"/>
          <w:color w:val="000000"/>
          <w:sz w:val="28"/>
        </w:rPr>
        <w:t>
1800       Бағалы қағаздардың номиналды құны мен оларды сатып
</w:t>
      </w:r>
      <w:r>
        <w:br/>
      </w:r>
      <w:r>
        <w:rPr>
          <w:rFonts w:ascii="Times New Roman"/>
          <w:b w:val="false"/>
          <w:i w:val="false"/>
          <w:color w:val="000000"/>
          <w:sz w:val="28"/>
        </w:rPr>
        <w:t>
           алу/сату бағасының арасындағы айырмашылық
</w:t>
      </w:r>
      <w:r>
        <w:br/>
      </w:r>
      <w:r>
        <w:rPr>
          <w:rFonts w:ascii="Times New Roman"/>
          <w:b w:val="false"/>
          <w:i w:val="false"/>
          <w:color w:val="000000"/>
          <w:sz w:val="28"/>
        </w:rPr>
        <w:t>
1802 0 0 0 Өтеуге дейiн ұсталынатын бағалы қағаздардың номиналды
</w:t>
      </w:r>
      <w:r>
        <w:br/>
      </w:r>
      <w:r>
        <w:rPr>
          <w:rFonts w:ascii="Times New Roman"/>
          <w:b w:val="false"/>
          <w:i w:val="false"/>
          <w:color w:val="000000"/>
          <w:sz w:val="28"/>
        </w:rPr>
        <w:t>
           құны мен сатып алу бағасы арасындағы айырмашылық
</w:t>
      </w:r>
      <w:r>
        <w:br/>
      </w:r>
      <w:r>
        <w:rPr>
          <w:rFonts w:ascii="Times New Roman"/>
          <w:b w:val="false"/>
          <w:i w:val="false"/>
          <w:color w:val="000000"/>
          <w:sz w:val="28"/>
        </w:rPr>
        <w:t>
           түрiндегi амортизация сомасы
</w:t>
      </w:r>
      <w:r>
        <w:br/>
      </w:r>
      <w:r>
        <w:rPr>
          <w:rFonts w:ascii="Times New Roman"/>
          <w:b w:val="false"/>
          <w:i w:val="false"/>
          <w:color w:val="000000"/>
          <w:sz w:val="28"/>
        </w:rPr>
        <w:t>
1803 0 0 0 Айналысқа шығарылған облигациялар бойынша олардың
</w:t>
      </w:r>
      <w:r>
        <w:br/>
      </w:r>
      <w:r>
        <w:rPr>
          <w:rFonts w:ascii="Times New Roman"/>
          <w:b w:val="false"/>
          <w:i w:val="false"/>
          <w:color w:val="000000"/>
          <w:sz w:val="28"/>
        </w:rPr>
        <w:t>
           номиналды құны мен сату бағасы арасындағы айырмашылық
</w:t>
      </w:r>
      <w:r>
        <w:br/>
      </w:r>
      <w:r>
        <w:rPr>
          <w:rFonts w:ascii="Times New Roman"/>
          <w:b w:val="false"/>
          <w:i w:val="false"/>
          <w:color w:val="000000"/>
          <w:sz w:val="28"/>
        </w:rPr>
        <w:t>
           түрiндегi болашақ кезеңдердегi шығыстар
</w:t>
      </w:r>
      <w:r>
        <w:br/>
      </w:r>
      <w:r>
        <w:rPr>
          <w:rFonts w:ascii="Times New Roman"/>
          <w:b w:val="false"/>
          <w:i w:val="false"/>
          <w:color w:val="000000"/>
          <w:sz w:val="28"/>
        </w:rPr>
        <w:t>
1804 0 0 0 Банк операцияларының жекелеген түрлерiн жүзеге асыратын
</w:t>
      </w:r>
      <w:r>
        <w:br/>
      </w:r>
      <w:r>
        <w:rPr>
          <w:rFonts w:ascii="Times New Roman"/>
          <w:b w:val="false"/>
          <w:i w:val="false"/>
          <w:color w:val="000000"/>
          <w:sz w:val="28"/>
        </w:rPr>
        <w:t>
           ұйымның өтелгенге дейiн ұсталынатын бағалы қағаздардың
</w:t>
      </w:r>
      <w:r>
        <w:br/>
      </w:r>
      <w:r>
        <w:rPr>
          <w:rFonts w:ascii="Times New Roman"/>
          <w:b w:val="false"/>
          <w:i w:val="false"/>
          <w:color w:val="000000"/>
          <w:sz w:val="28"/>
        </w:rPr>
        <w:t>
           эмитентiне олардың номиналды құны мен сатып алу бағасы
</w:t>
      </w:r>
      <w:r>
        <w:br/>
      </w:r>
      <w:r>
        <w:rPr>
          <w:rFonts w:ascii="Times New Roman"/>
          <w:b w:val="false"/>
          <w:i w:val="false"/>
          <w:color w:val="000000"/>
          <w:sz w:val="28"/>
        </w:rPr>
        <w:t>
           арасындағы айырмашылық түрiндегі талаптары
</w:t>
      </w:r>
      <w:r>
        <w:br/>
      </w:r>
      <w:r>
        <w:rPr>
          <w:rFonts w:ascii="Times New Roman"/>
          <w:b w:val="false"/>
          <w:i w:val="false"/>
          <w:color w:val="000000"/>
          <w:sz w:val="28"/>
        </w:rPr>
        <w:t>
1805 0 0 0 Айналысқа шығарылған облигациялардың олардың номиналды
</w:t>
      </w:r>
      <w:r>
        <w:br/>
      </w:r>
      <w:r>
        <w:rPr>
          <w:rFonts w:ascii="Times New Roman"/>
          <w:b w:val="false"/>
          <w:i w:val="false"/>
          <w:color w:val="000000"/>
          <w:sz w:val="28"/>
        </w:rPr>
        <w:t>
           құны мен сатып алу бағасы арасындағы айырмашылық
</w:t>
      </w:r>
      <w:r>
        <w:br/>
      </w:r>
      <w:r>
        <w:rPr>
          <w:rFonts w:ascii="Times New Roman"/>
          <w:b w:val="false"/>
          <w:i w:val="false"/>
          <w:color w:val="000000"/>
          <w:sz w:val="28"/>
        </w:rPr>
        <w:t>
           түрiндегi амортизация сомасы
</w:t>
      </w:r>
    </w:p>
    <w:p>
      <w:pPr>
        <w:spacing w:after="0"/>
        <w:ind w:left="0"/>
        <w:jc w:val="both"/>
      </w:pPr>
      <w:r>
        <w:rPr>
          <w:rFonts w:ascii="Times New Roman"/>
          <w:b w:val="false"/>
          <w:i w:val="false"/>
          <w:color w:val="000000"/>
          <w:sz w:val="28"/>
        </w:rPr>
        <w:t>
1810       Есептелген комиссиялық кiрiстер
</w:t>
      </w:r>
      <w:r>
        <w:br/>
      </w:r>
      <w:r>
        <w:rPr>
          <w:rFonts w:ascii="Times New Roman"/>
          <w:b w:val="false"/>
          <w:i w:val="false"/>
          <w:color w:val="000000"/>
          <w:sz w:val="28"/>
        </w:rPr>
        <w:t>
1811 0 0 0 Банк операцияларының жекелеген түрлерiн жүзеге асыратын
</w:t>
      </w:r>
      <w:r>
        <w:br/>
      </w:r>
      <w:r>
        <w:rPr>
          <w:rFonts w:ascii="Times New Roman"/>
          <w:b w:val="false"/>
          <w:i w:val="false"/>
          <w:color w:val="000000"/>
          <w:sz w:val="28"/>
        </w:rPr>
        <w:t>
           ұйымға аударым операциялары бойынша көрсеткен қызметтерi
</w:t>
      </w:r>
      <w:r>
        <w:br/>
      </w:r>
      <w:r>
        <w:rPr>
          <w:rFonts w:ascii="Times New Roman"/>
          <w:b w:val="false"/>
          <w:i w:val="false"/>
          <w:color w:val="000000"/>
          <w:sz w:val="28"/>
        </w:rPr>
        <w:t>
           үшiн есептелген комиссиялық кiрiстер
</w:t>
      </w:r>
      <w:r>
        <w:br/>
      </w:r>
      <w:r>
        <w:rPr>
          <w:rFonts w:ascii="Times New Roman"/>
          <w:b w:val="false"/>
          <w:i w:val="false"/>
          <w:color w:val="000000"/>
          <w:sz w:val="28"/>
        </w:rPr>
        <w:t>
1811 1 0 0 Банк операцияларының жекелеген түрлерiн жүзеге асыратын
</w:t>
      </w:r>
      <w:r>
        <w:br/>
      </w:r>
      <w:r>
        <w:rPr>
          <w:rFonts w:ascii="Times New Roman"/>
          <w:b w:val="false"/>
          <w:i w:val="false"/>
          <w:color w:val="000000"/>
          <w:sz w:val="28"/>
        </w:rPr>
        <w:t>
           ұйымға резиденттерге аударым операциялары бойынша
</w:t>
      </w:r>
      <w:r>
        <w:br/>
      </w:r>
      <w:r>
        <w:rPr>
          <w:rFonts w:ascii="Times New Roman"/>
          <w:b w:val="false"/>
          <w:i w:val="false"/>
          <w:color w:val="000000"/>
          <w:sz w:val="28"/>
        </w:rPr>
        <w:t>
           көрсеткен қызметтерi үшiн есептелген комиссиялық кiрiстер
</w:t>
      </w:r>
      <w:r>
        <w:br/>
      </w:r>
      <w:r>
        <w:rPr>
          <w:rFonts w:ascii="Times New Roman"/>
          <w:b w:val="false"/>
          <w:i w:val="false"/>
          <w:color w:val="000000"/>
          <w:sz w:val="28"/>
        </w:rPr>
        <w:t>
1811 2 0 0 Банк операцияларының жекелеген түрлерiн жүзеге асыратын
</w:t>
      </w:r>
      <w:r>
        <w:br/>
      </w:r>
      <w:r>
        <w:rPr>
          <w:rFonts w:ascii="Times New Roman"/>
          <w:b w:val="false"/>
          <w:i w:val="false"/>
          <w:color w:val="000000"/>
          <w:sz w:val="28"/>
        </w:rPr>
        <w:t>
           ұйымға резидент еместерге аударым операциялары бойынша
</w:t>
      </w:r>
      <w:r>
        <w:br/>
      </w:r>
      <w:r>
        <w:rPr>
          <w:rFonts w:ascii="Times New Roman"/>
          <w:b w:val="false"/>
          <w:i w:val="false"/>
          <w:color w:val="000000"/>
          <w:sz w:val="28"/>
        </w:rPr>
        <w:t>
           көрсеткен қызметтерi үшiн есептелген комиссиялық кiрiстер
</w:t>
      </w:r>
    </w:p>
    <w:p>
      <w:pPr>
        <w:spacing w:after="0"/>
        <w:ind w:left="0"/>
        <w:jc w:val="both"/>
      </w:pPr>
      <w:r>
        <w:rPr>
          <w:rFonts w:ascii="Times New Roman"/>
          <w:b w:val="false"/>
          <w:i w:val="false"/>
          <w:color w:val="000000"/>
          <w:sz w:val="28"/>
        </w:rPr>
        <w:t>
1813 0 0 0 Банк операцияларының жекелеген түрлерiн жүзеге асыратын
</w:t>
      </w:r>
      <w:r>
        <w:br/>
      </w:r>
      <w:r>
        <w:rPr>
          <w:rFonts w:ascii="Times New Roman"/>
          <w:b w:val="false"/>
          <w:i w:val="false"/>
          <w:color w:val="000000"/>
          <w:sz w:val="28"/>
        </w:rPr>
        <w:t>
           ұйымға бағалы қағаздарды сатып алу-сату операциялары
</w:t>
      </w:r>
      <w:r>
        <w:br/>
      </w:r>
      <w:r>
        <w:rPr>
          <w:rFonts w:ascii="Times New Roman"/>
          <w:b w:val="false"/>
          <w:i w:val="false"/>
          <w:color w:val="000000"/>
          <w:sz w:val="28"/>
        </w:rPr>
        <w:t>
           бойынша көрсеткен қызметтерi үшiн есептелген комиссиялық
</w:t>
      </w:r>
      <w:r>
        <w:br/>
      </w:r>
      <w:r>
        <w:rPr>
          <w:rFonts w:ascii="Times New Roman"/>
          <w:b w:val="false"/>
          <w:i w:val="false"/>
          <w:color w:val="000000"/>
          <w:sz w:val="28"/>
        </w:rPr>
        <w:t>
           кiрiстер
</w:t>
      </w:r>
      <w:r>
        <w:br/>
      </w:r>
      <w:r>
        <w:rPr>
          <w:rFonts w:ascii="Times New Roman"/>
          <w:b w:val="false"/>
          <w:i w:val="false"/>
          <w:color w:val="000000"/>
          <w:sz w:val="28"/>
        </w:rPr>
        <w:t>
1813 1 0 0 Банк операцияларының жекелеген түрлерiн жүзеге асыратын
</w:t>
      </w:r>
      <w:r>
        <w:br/>
      </w:r>
      <w:r>
        <w:rPr>
          <w:rFonts w:ascii="Times New Roman"/>
          <w:b w:val="false"/>
          <w:i w:val="false"/>
          <w:color w:val="000000"/>
          <w:sz w:val="28"/>
        </w:rPr>
        <w:t>
           ұйымның бағалы қағаздарды сатып алу-сату операциялары
</w:t>
      </w:r>
      <w:r>
        <w:br/>
      </w:r>
      <w:r>
        <w:rPr>
          <w:rFonts w:ascii="Times New Roman"/>
          <w:b w:val="false"/>
          <w:i w:val="false"/>
          <w:color w:val="000000"/>
          <w:sz w:val="28"/>
        </w:rPr>
        <w:t>
           бойынша резиденттерге көрсеткен қызметтерi үшiн
</w:t>
      </w:r>
      <w:r>
        <w:br/>
      </w:r>
      <w:r>
        <w:rPr>
          <w:rFonts w:ascii="Times New Roman"/>
          <w:b w:val="false"/>
          <w:i w:val="false"/>
          <w:color w:val="000000"/>
          <w:sz w:val="28"/>
        </w:rPr>
        <w:t>
           есептелген комиссиялық кiрiстер
</w:t>
      </w:r>
      <w:r>
        <w:br/>
      </w:r>
      <w:r>
        <w:rPr>
          <w:rFonts w:ascii="Times New Roman"/>
          <w:b w:val="false"/>
          <w:i w:val="false"/>
          <w:color w:val="000000"/>
          <w:sz w:val="28"/>
        </w:rPr>
        <w:t>
1813 2 0 0 Банк операцияларының жекелеген түрлерiн жүзеге асыратын
</w:t>
      </w:r>
      <w:r>
        <w:br/>
      </w:r>
      <w:r>
        <w:rPr>
          <w:rFonts w:ascii="Times New Roman"/>
          <w:b w:val="false"/>
          <w:i w:val="false"/>
          <w:color w:val="000000"/>
          <w:sz w:val="28"/>
        </w:rPr>
        <w:t>
           ұйымның бағалы қағаздар сатып алу-сату операциялары
</w:t>
      </w:r>
      <w:r>
        <w:br/>
      </w:r>
      <w:r>
        <w:rPr>
          <w:rFonts w:ascii="Times New Roman"/>
          <w:b w:val="false"/>
          <w:i w:val="false"/>
          <w:color w:val="000000"/>
          <w:sz w:val="28"/>
        </w:rPr>
        <w:t>
           бойынша резидент еместерге көрсеткен қызметтерi үшiн
</w:t>
      </w:r>
      <w:r>
        <w:br/>
      </w:r>
      <w:r>
        <w:rPr>
          <w:rFonts w:ascii="Times New Roman"/>
          <w:b w:val="false"/>
          <w:i w:val="false"/>
          <w:color w:val="000000"/>
          <w:sz w:val="28"/>
        </w:rPr>
        <w:t>
           есептелген комиссиялық кiрiстер
</w:t>
      </w:r>
    </w:p>
    <w:p>
      <w:pPr>
        <w:spacing w:after="0"/>
        <w:ind w:left="0"/>
        <w:jc w:val="both"/>
      </w:pPr>
      <w:r>
        <w:rPr>
          <w:rFonts w:ascii="Times New Roman"/>
          <w:b w:val="false"/>
          <w:i w:val="false"/>
          <w:color w:val="000000"/>
          <w:sz w:val="28"/>
        </w:rPr>
        <w:t>
1814 0 0 0 Банк операцияларының жекелеген түрлерiн жүзеге асыратын
</w:t>
      </w:r>
      <w:r>
        <w:br/>
      </w:r>
      <w:r>
        <w:rPr>
          <w:rFonts w:ascii="Times New Roman"/>
          <w:b w:val="false"/>
          <w:i w:val="false"/>
          <w:color w:val="000000"/>
          <w:sz w:val="28"/>
        </w:rPr>
        <w:t>
           ұйымға шетел валютасын сатып алу-сату бойынша көрсеткен
</w:t>
      </w:r>
      <w:r>
        <w:br/>
      </w:r>
      <w:r>
        <w:rPr>
          <w:rFonts w:ascii="Times New Roman"/>
          <w:b w:val="false"/>
          <w:i w:val="false"/>
          <w:color w:val="000000"/>
          <w:sz w:val="28"/>
        </w:rPr>
        <w:t>
           қызметтерi үшiн есептелген комиссиялық кiрiстер
</w:t>
      </w:r>
      <w:r>
        <w:br/>
      </w:r>
      <w:r>
        <w:rPr>
          <w:rFonts w:ascii="Times New Roman"/>
          <w:b w:val="false"/>
          <w:i w:val="false"/>
          <w:color w:val="000000"/>
          <w:sz w:val="28"/>
        </w:rPr>
        <w:t>
1814 1 0 0 Банк операцияларының жекелеген түрлерiн жүзеге асыратын
</w:t>
      </w:r>
      <w:r>
        <w:br/>
      </w:r>
      <w:r>
        <w:rPr>
          <w:rFonts w:ascii="Times New Roman"/>
          <w:b w:val="false"/>
          <w:i w:val="false"/>
          <w:color w:val="000000"/>
          <w:sz w:val="28"/>
        </w:rPr>
        <w:t>
           ұйымның шетел валютасын сатып алу-сату бойынша
</w:t>
      </w:r>
      <w:r>
        <w:br/>
      </w:r>
      <w:r>
        <w:rPr>
          <w:rFonts w:ascii="Times New Roman"/>
          <w:b w:val="false"/>
          <w:i w:val="false"/>
          <w:color w:val="000000"/>
          <w:sz w:val="28"/>
        </w:rPr>
        <w:t>
           резиденттерге көрсеткен қызметтерi үшiн есептелген
</w:t>
      </w:r>
      <w:r>
        <w:br/>
      </w:r>
      <w:r>
        <w:rPr>
          <w:rFonts w:ascii="Times New Roman"/>
          <w:b w:val="false"/>
          <w:i w:val="false"/>
          <w:color w:val="000000"/>
          <w:sz w:val="28"/>
        </w:rPr>
        <w:t>
           комиссиялық кiрiстер
</w:t>
      </w:r>
      <w:r>
        <w:br/>
      </w:r>
      <w:r>
        <w:rPr>
          <w:rFonts w:ascii="Times New Roman"/>
          <w:b w:val="false"/>
          <w:i w:val="false"/>
          <w:color w:val="000000"/>
          <w:sz w:val="28"/>
        </w:rPr>
        <w:t>
1814 2 0 0 Банк операцияларының жекелеген түрлерiн жүзеге асыратын
</w:t>
      </w:r>
      <w:r>
        <w:br/>
      </w:r>
      <w:r>
        <w:rPr>
          <w:rFonts w:ascii="Times New Roman"/>
          <w:b w:val="false"/>
          <w:i w:val="false"/>
          <w:color w:val="000000"/>
          <w:sz w:val="28"/>
        </w:rPr>
        <w:t>
           ұйымның шетел валютасын сатып алу-сату бойынша резидент
</w:t>
      </w:r>
      <w:r>
        <w:br/>
      </w:r>
      <w:r>
        <w:rPr>
          <w:rFonts w:ascii="Times New Roman"/>
          <w:b w:val="false"/>
          <w:i w:val="false"/>
          <w:color w:val="000000"/>
          <w:sz w:val="28"/>
        </w:rPr>
        <w:t>
           еместерге көрсеткен қызметтерi үшiн есептелген
</w:t>
      </w:r>
      <w:r>
        <w:br/>
      </w:r>
      <w:r>
        <w:rPr>
          <w:rFonts w:ascii="Times New Roman"/>
          <w:b w:val="false"/>
          <w:i w:val="false"/>
          <w:color w:val="000000"/>
          <w:sz w:val="28"/>
        </w:rPr>
        <w:t>
           комиссиялық кiрiстер
</w:t>
      </w:r>
    </w:p>
    <w:p>
      <w:pPr>
        <w:spacing w:after="0"/>
        <w:ind w:left="0"/>
        <w:jc w:val="both"/>
      </w:pPr>
      <w:r>
        <w:rPr>
          <w:rFonts w:ascii="Times New Roman"/>
          <w:b w:val="false"/>
          <w:i w:val="false"/>
          <w:color w:val="000000"/>
          <w:sz w:val="28"/>
        </w:rPr>
        <w:t>
1817 0 0 0 Банк операцияларының жекелеген түрлерiн жүзеге асыратын
</w:t>
      </w:r>
      <w:r>
        <w:br/>
      </w:r>
      <w:r>
        <w:rPr>
          <w:rFonts w:ascii="Times New Roman"/>
          <w:b w:val="false"/>
          <w:i w:val="false"/>
          <w:color w:val="000000"/>
          <w:sz w:val="28"/>
        </w:rPr>
        <w:t>
           ұйымға клиенттердiң салымдарын қабылдау, банк шоттарын
</w:t>
      </w:r>
      <w:r>
        <w:br/>
      </w:r>
      <w:r>
        <w:rPr>
          <w:rFonts w:ascii="Times New Roman"/>
          <w:b w:val="false"/>
          <w:i w:val="false"/>
          <w:color w:val="000000"/>
          <w:sz w:val="28"/>
        </w:rPr>
        <w:t>
           ашу және жүргiзу бойынша көрсеткен қызметтерi үшiн
</w:t>
      </w:r>
      <w:r>
        <w:br/>
      </w:r>
      <w:r>
        <w:rPr>
          <w:rFonts w:ascii="Times New Roman"/>
          <w:b w:val="false"/>
          <w:i w:val="false"/>
          <w:color w:val="000000"/>
          <w:sz w:val="28"/>
        </w:rPr>
        <w:t>
           есептелген комиссиялық кiрiстер
</w:t>
      </w:r>
      <w:r>
        <w:br/>
      </w:r>
      <w:r>
        <w:rPr>
          <w:rFonts w:ascii="Times New Roman"/>
          <w:b w:val="false"/>
          <w:i w:val="false"/>
          <w:color w:val="000000"/>
          <w:sz w:val="28"/>
        </w:rPr>
        <w:t>
1817 1 0 0 Банк операцияларының жекелеген түрлерiн жүзеге асыратын
</w:t>
      </w:r>
      <w:r>
        <w:br/>
      </w:r>
      <w:r>
        <w:rPr>
          <w:rFonts w:ascii="Times New Roman"/>
          <w:b w:val="false"/>
          <w:i w:val="false"/>
          <w:color w:val="000000"/>
          <w:sz w:val="28"/>
        </w:rPr>
        <w:t>
           ұйымға клиенттердiң салымдарын қабылдау, банк шоттарын
</w:t>
      </w:r>
      <w:r>
        <w:br/>
      </w:r>
      <w:r>
        <w:rPr>
          <w:rFonts w:ascii="Times New Roman"/>
          <w:b w:val="false"/>
          <w:i w:val="false"/>
          <w:color w:val="000000"/>
          <w:sz w:val="28"/>
        </w:rPr>
        <w:t>
           ашу және жүргiзу бойынша резиденттерге көрсеткен
</w:t>
      </w:r>
      <w:r>
        <w:br/>
      </w:r>
      <w:r>
        <w:rPr>
          <w:rFonts w:ascii="Times New Roman"/>
          <w:b w:val="false"/>
          <w:i w:val="false"/>
          <w:color w:val="000000"/>
          <w:sz w:val="28"/>
        </w:rPr>
        <w:t>
           қызметтерi үшiн есептелген комиссиялық кiрiстер
</w:t>
      </w:r>
      <w:r>
        <w:br/>
      </w:r>
      <w:r>
        <w:rPr>
          <w:rFonts w:ascii="Times New Roman"/>
          <w:b w:val="false"/>
          <w:i w:val="false"/>
          <w:color w:val="000000"/>
          <w:sz w:val="28"/>
        </w:rPr>
        <w:t>
1817 2 0 0 Банк операцияларының жекелеген түрлерiн жүзеге асыратын
</w:t>
      </w:r>
      <w:r>
        <w:br/>
      </w:r>
      <w:r>
        <w:rPr>
          <w:rFonts w:ascii="Times New Roman"/>
          <w:b w:val="false"/>
          <w:i w:val="false"/>
          <w:color w:val="000000"/>
          <w:sz w:val="28"/>
        </w:rPr>
        <w:t>
           ұйымға клиенттердiң салымдарын қабылдау, банк шоттарын
</w:t>
      </w:r>
      <w:r>
        <w:br/>
      </w:r>
      <w:r>
        <w:rPr>
          <w:rFonts w:ascii="Times New Roman"/>
          <w:b w:val="false"/>
          <w:i w:val="false"/>
          <w:color w:val="000000"/>
          <w:sz w:val="28"/>
        </w:rPr>
        <w:t>
           ашу және жүргiзу бойынша резидент еместерге көрсеткен
</w:t>
      </w:r>
      <w:r>
        <w:br/>
      </w:r>
      <w:r>
        <w:rPr>
          <w:rFonts w:ascii="Times New Roman"/>
          <w:b w:val="false"/>
          <w:i w:val="false"/>
          <w:color w:val="000000"/>
          <w:sz w:val="28"/>
        </w:rPr>
        <w:t>
           қызметтерi үшiн есептелген комиссиялық кiрiстер
</w:t>
      </w:r>
    </w:p>
    <w:p>
      <w:pPr>
        <w:spacing w:after="0"/>
        <w:ind w:left="0"/>
        <w:jc w:val="both"/>
      </w:pPr>
      <w:r>
        <w:rPr>
          <w:rFonts w:ascii="Times New Roman"/>
          <w:b w:val="false"/>
          <w:i w:val="false"/>
          <w:color w:val="000000"/>
          <w:sz w:val="28"/>
        </w:rPr>
        <w:t>
1818 0 0 0 Есептелген басқа да комиссиялық кiрiстер
</w:t>
      </w:r>
      <w:r>
        <w:br/>
      </w:r>
      <w:r>
        <w:rPr>
          <w:rFonts w:ascii="Times New Roman"/>
          <w:b w:val="false"/>
          <w:i w:val="false"/>
          <w:color w:val="000000"/>
          <w:sz w:val="28"/>
        </w:rPr>
        <w:t>
1818 1 0 0 Банк операцияларының жекелеген түрлерiн жүзеге асыратын
</w:t>
      </w:r>
      <w:r>
        <w:br/>
      </w:r>
      <w:r>
        <w:rPr>
          <w:rFonts w:ascii="Times New Roman"/>
          <w:b w:val="false"/>
          <w:i w:val="false"/>
          <w:color w:val="000000"/>
          <w:sz w:val="28"/>
        </w:rPr>
        <w:t>
           ұйымның резиденттерге көрсеткен қызметтерi үшiн
</w:t>
      </w:r>
      <w:r>
        <w:br/>
      </w:r>
      <w:r>
        <w:rPr>
          <w:rFonts w:ascii="Times New Roman"/>
          <w:b w:val="false"/>
          <w:i w:val="false"/>
          <w:color w:val="000000"/>
          <w:sz w:val="28"/>
        </w:rPr>
        <w:t>
           есептелген басқа да комиссиялық кiрiстер
</w:t>
      </w:r>
      <w:r>
        <w:br/>
      </w:r>
      <w:r>
        <w:rPr>
          <w:rFonts w:ascii="Times New Roman"/>
          <w:b w:val="false"/>
          <w:i w:val="false"/>
          <w:color w:val="000000"/>
          <w:sz w:val="28"/>
        </w:rPr>
        <w:t>
1818 2 0 0 Банк операцияларының жекелеген түрлерiн жүзеге асыратын
</w:t>
      </w:r>
      <w:r>
        <w:br/>
      </w:r>
      <w:r>
        <w:rPr>
          <w:rFonts w:ascii="Times New Roman"/>
          <w:b w:val="false"/>
          <w:i w:val="false"/>
          <w:color w:val="000000"/>
          <w:sz w:val="28"/>
        </w:rPr>
        <w:t>
           ұйымның резидент еместерге көрсеткен қызметтерi үшiн
</w:t>
      </w:r>
      <w:r>
        <w:br/>
      </w:r>
      <w:r>
        <w:rPr>
          <w:rFonts w:ascii="Times New Roman"/>
          <w:b w:val="false"/>
          <w:i w:val="false"/>
          <w:color w:val="000000"/>
          <w:sz w:val="28"/>
        </w:rPr>
        <w:t>
           есептелген басқа да комиссиялық кiрiстер
</w:t>
      </w:r>
    </w:p>
    <w:p>
      <w:pPr>
        <w:spacing w:after="0"/>
        <w:ind w:left="0"/>
        <w:jc w:val="both"/>
      </w:pPr>
      <w:r>
        <w:rPr>
          <w:rFonts w:ascii="Times New Roman"/>
          <w:b w:val="false"/>
          <w:i w:val="false"/>
          <w:color w:val="000000"/>
          <w:sz w:val="28"/>
        </w:rPr>
        <w:t>
1820 0 0 0 Банк операцияларының жекелеген түрлерiн жүзеге асыратын
</w:t>
      </w:r>
      <w:r>
        <w:br/>
      </w:r>
      <w:r>
        <w:rPr>
          <w:rFonts w:ascii="Times New Roman"/>
          <w:b w:val="false"/>
          <w:i w:val="false"/>
          <w:color w:val="000000"/>
          <w:sz w:val="28"/>
        </w:rPr>
        <w:t>
           ұйымға төлем құжаттарын акцептегенi үшiн есептелген
</w:t>
      </w:r>
      <w:r>
        <w:br/>
      </w:r>
      <w:r>
        <w:rPr>
          <w:rFonts w:ascii="Times New Roman"/>
          <w:b w:val="false"/>
          <w:i w:val="false"/>
          <w:color w:val="000000"/>
          <w:sz w:val="28"/>
        </w:rPr>
        <w:t>
           комиссиялық кiрiстер
</w:t>
      </w:r>
      <w:r>
        <w:br/>
      </w:r>
      <w:r>
        <w:rPr>
          <w:rFonts w:ascii="Times New Roman"/>
          <w:b w:val="false"/>
          <w:i w:val="false"/>
          <w:color w:val="000000"/>
          <w:sz w:val="28"/>
        </w:rPr>
        <w:t>
1820 1 0 0 Банк операцияларының жекелеген түрлерiн жүзеге асыратын
</w:t>
      </w:r>
      <w:r>
        <w:br/>
      </w:r>
      <w:r>
        <w:rPr>
          <w:rFonts w:ascii="Times New Roman"/>
          <w:b w:val="false"/>
          <w:i w:val="false"/>
          <w:color w:val="000000"/>
          <w:sz w:val="28"/>
        </w:rPr>
        <w:t>
           ұйымға төлем құжаттарын акцептеу бойынша резиденттерге
</w:t>
      </w:r>
      <w:r>
        <w:br/>
      </w:r>
      <w:r>
        <w:rPr>
          <w:rFonts w:ascii="Times New Roman"/>
          <w:b w:val="false"/>
          <w:i w:val="false"/>
          <w:color w:val="000000"/>
          <w:sz w:val="28"/>
        </w:rPr>
        <w:t>
           көрсеткен қызметтерi үшiн есептелген комиссиялық кiрiстер
</w:t>
      </w:r>
      <w:r>
        <w:br/>
      </w:r>
      <w:r>
        <w:rPr>
          <w:rFonts w:ascii="Times New Roman"/>
          <w:b w:val="false"/>
          <w:i w:val="false"/>
          <w:color w:val="000000"/>
          <w:sz w:val="28"/>
        </w:rPr>
        <w:t>
1820 2 0 0 Банк операцияларының жекелеген түрлерiн жүзеге асыратын
</w:t>
      </w:r>
      <w:r>
        <w:br/>
      </w:r>
      <w:r>
        <w:rPr>
          <w:rFonts w:ascii="Times New Roman"/>
          <w:b w:val="false"/>
          <w:i w:val="false"/>
          <w:color w:val="000000"/>
          <w:sz w:val="28"/>
        </w:rPr>
        <w:t>
           ұйымға төлем құжаттарын акцептеу бойынша резидент
</w:t>
      </w:r>
      <w:r>
        <w:br/>
      </w:r>
      <w:r>
        <w:rPr>
          <w:rFonts w:ascii="Times New Roman"/>
          <w:b w:val="false"/>
          <w:i w:val="false"/>
          <w:color w:val="000000"/>
          <w:sz w:val="28"/>
        </w:rPr>
        <w:t>
           еместерге көрсеткен қызметтерi үшiн есептелген
</w:t>
      </w:r>
      <w:r>
        <w:br/>
      </w:r>
      <w:r>
        <w:rPr>
          <w:rFonts w:ascii="Times New Roman"/>
          <w:b w:val="false"/>
          <w:i w:val="false"/>
          <w:color w:val="000000"/>
          <w:sz w:val="28"/>
        </w:rPr>
        <w:t>
           комиссиялық кiрiстер
</w:t>
      </w:r>
      <w:r>
        <w:br/>
      </w:r>
      <w:r>
        <w:rPr>
          <w:rFonts w:ascii="Times New Roman"/>
          <w:b w:val="false"/>
          <w:i w:val="false"/>
          <w:color w:val="000000"/>
          <w:sz w:val="28"/>
        </w:rPr>
        <w:t>
1821 0 0 0 Банк операцияларының жекелеген түрлерiн жүзеге асыратын
</w:t>
      </w:r>
      <w:r>
        <w:br/>
      </w:r>
      <w:r>
        <w:rPr>
          <w:rFonts w:ascii="Times New Roman"/>
          <w:b w:val="false"/>
          <w:i w:val="false"/>
          <w:color w:val="000000"/>
          <w:sz w:val="28"/>
        </w:rPr>
        <w:t>
           ұйымға кассалық операциялар бойынша көрсеткен қызметтерi
</w:t>
      </w:r>
      <w:r>
        <w:br/>
      </w:r>
      <w:r>
        <w:rPr>
          <w:rFonts w:ascii="Times New Roman"/>
          <w:b w:val="false"/>
          <w:i w:val="false"/>
          <w:color w:val="000000"/>
          <w:sz w:val="28"/>
        </w:rPr>
        <w:t>
           үшiн есептелген комиссиялық кiрiстер
</w:t>
      </w:r>
      <w:r>
        <w:br/>
      </w:r>
      <w:r>
        <w:rPr>
          <w:rFonts w:ascii="Times New Roman"/>
          <w:b w:val="false"/>
          <w:i w:val="false"/>
          <w:color w:val="000000"/>
          <w:sz w:val="28"/>
        </w:rPr>
        <w:t>
1821 1 0 0 Банк операцияларының жекелеген түрлерiн жүзеге асыратын
</w:t>
      </w:r>
      <w:r>
        <w:br/>
      </w:r>
      <w:r>
        <w:rPr>
          <w:rFonts w:ascii="Times New Roman"/>
          <w:b w:val="false"/>
          <w:i w:val="false"/>
          <w:color w:val="000000"/>
          <w:sz w:val="28"/>
        </w:rPr>
        <w:t>
           ұйымға кассалық операциялар бойынша резиденттерге
</w:t>
      </w:r>
      <w:r>
        <w:br/>
      </w:r>
      <w:r>
        <w:rPr>
          <w:rFonts w:ascii="Times New Roman"/>
          <w:b w:val="false"/>
          <w:i w:val="false"/>
          <w:color w:val="000000"/>
          <w:sz w:val="28"/>
        </w:rPr>
        <w:t>
           көрсеткен қызметтерi үшiн есептелген комиссиялық кiрiстер
</w:t>
      </w:r>
      <w:r>
        <w:br/>
      </w:r>
      <w:r>
        <w:rPr>
          <w:rFonts w:ascii="Times New Roman"/>
          <w:b w:val="false"/>
          <w:i w:val="false"/>
          <w:color w:val="000000"/>
          <w:sz w:val="28"/>
        </w:rPr>
        <w:t>
1821 2 0 0 Банк операцияларының жекелеген түрлерiн жүзеге асыратын
</w:t>
      </w:r>
      <w:r>
        <w:br/>
      </w:r>
      <w:r>
        <w:rPr>
          <w:rFonts w:ascii="Times New Roman"/>
          <w:b w:val="false"/>
          <w:i w:val="false"/>
          <w:color w:val="000000"/>
          <w:sz w:val="28"/>
        </w:rPr>
        <w:t>
           ұйымға кассалық операциялар бойынша резидент еместерге
</w:t>
      </w:r>
      <w:r>
        <w:br/>
      </w:r>
      <w:r>
        <w:rPr>
          <w:rFonts w:ascii="Times New Roman"/>
          <w:b w:val="false"/>
          <w:i w:val="false"/>
          <w:color w:val="000000"/>
          <w:sz w:val="28"/>
        </w:rPr>
        <w:t>
           көрсеткен қызметтерi үшiн есептелген комиссиялық кiрiстер
</w:t>
      </w:r>
    </w:p>
    <w:p>
      <w:pPr>
        <w:spacing w:after="0"/>
        <w:ind w:left="0"/>
        <w:jc w:val="both"/>
      </w:pPr>
      <w:r>
        <w:rPr>
          <w:rFonts w:ascii="Times New Roman"/>
          <w:b w:val="false"/>
          <w:i w:val="false"/>
          <w:color w:val="000000"/>
          <w:sz w:val="28"/>
        </w:rPr>
        <w:t>
1822 0 0 0 Құжаттандырылған есеп айырысулар бойынша есептелген
</w:t>
      </w:r>
      <w:r>
        <w:br/>
      </w:r>
      <w:r>
        <w:rPr>
          <w:rFonts w:ascii="Times New Roman"/>
          <w:b w:val="false"/>
          <w:i w:val="false"/>
          <w:color w:val="000000"/>
          <w:sz w:val="28"/>
        </w:rPr>
        <w:t>
           комиссиялық кiрiстер
</w:t>
      </w:r>
      <w:r>
        <w:br/>
      </w:r>
      <w:r>
        <w:rPr>
          <w:rFonts w:ascii="Times New Roman"/>
          <w:b w:val="false"/>
          <w:i w:val="false"/>
          <w:color w:val="000000"/>
          <w:sz w:val="28"/>
        </w:rPr>
        <w:t>
1822 1 0 0 Банк операцияларының жекелеген түрлерiн жүзеге асыратын
</w:t>
      </w:r>
      <w:r>
        <w:br/>
      </w:r>
      <w:r>
        <w:rPr>
          <w:rFonts w:ascii="Times New Roman"/>
          <w:b w:val="false"/>
          <w:i w:val="false"/>
          <w:color w:val="000000"/>
          <w:sz w:val="28"/>
        </w:rPr>
        <w:t>
           ұйымға құжаттандырылған есеп айырысулар бойынша
</w:t>
      </w:r>
      <w:r>
        <w:br/>
      </w:r>
      <w:r>
        <w:rPr>
          <w:rFonts w:ascii="Times New Roman"/>
          <w:b w:val="false"/>
          <w:i w:val="false"/>
          <w:color w:val="000000"/>
          <w:sz w:val="28"/>
        </w:rPr>
        <w:t>
           резиденттерге көрсеткен қызметтерi үшiн есептелген
</w:t>
      </w:r>
      <w:r>
        <w:br/>
      </w:r>
      <w:r>
        <w:rPr>
          <w:rFonts w:ascii="Times New Roman"/>
          <w:b w:val="false"/>
          <w:i w:val="false"/>
          <w:color w:val="000000"/>
          <w:sz w:val="28"/>
        </w:rPr>
        <w:t>
           комиссиялық кiрiстер
</w:t>
      </w:r>
      <w:r>
        <w:br/>
      </w:r>
      <w:r>
        <w:rPr>
          <w:rFonts w:ascii="Times New Roman"/>
          <w:b w:val="false"/>
          <w:i w:val="false"/>
          <w:color w:val="000000"/>
          <w:sz w:val="28"/>
        </w:rPr>
        <w:t>
1822 2 0 0 Банк операцияларының жекелеген түрлерiн жүзеге асыратын
</w:t>
      </w:r>
      <w:r>
        <w:br/>
      </w:r>
      <w:r>
        <w:rPr>
          <w:rFonts w:ascii="Times New Roman"/>
          <w:b w:val="false"/>
          <w:i w:val="false"/>
          <w:color w:val="000000"/>
          <w:sz w:val="28"/>
        </w:rPr>
        <w:t>
           ұйымға құжаттандырылған есеп айырысулар бойынша
</w:t>
      </w:r>
      <w:r>
        <w:br/>
      </w:r>
      <w:r>
        <w:rPr>
          <w:rFonts w:ascii="Times New Roman"/>
          <w:b w:val="false"/>
          <w:i w:val="false"/>
          <w:color w:val="000000"/>
          <w:sz w:val="28"/>
        </w:rPr>
        <w:t>
           резидент еместерге көрсеткен қызметтерi үшiн есептелген
</w:t>
      </w:r>
      <w:r>
        <w:br/>
      </w:r>
      <w:r>
        <w:rPr>
          <w:rFonts w:ascii="Times New Roman"/>
          <w:b w:val="false"/>
          <w:i w:val="false"/>
          <w:color w:val="000000"/>
          <w:sz w:val="28"/>
        </w:rPr>
        <w:t>
           комиссиялық кiрiстер
</w:t>
      </w:r>
    </w:p>
    <w:p>
      <w:pPr>
        <w:spacing w:after="0"/>
        <w:ind w:left="0"/>
        <w:jc w:val="both"/>
      </w:pPr>
      <w:r>
        <w:rPr>
          <w:rFonts w:ascii="Times New Roman"/>
          <w:b w:val="false"/>
          <w:i w:val="false"/>
          <w:color w:val="000000"/>
          <w:sz w:val="28"/>
        </w:rPr>
        <w:t>
1824 0 0 0 Банк операцияларының жекелеген түрлерiн жүзеге асыратын
</w:t>
      </w:r>
      <w:r>
        <w:br/>
      </w:r>
      <w:r>
        <w:rPr>
          <w:rFonts w:ascii="Times New Roman"/>
          <w:b w:val="false"/>
          <w:i w:val="false"/>
          <w:color w:val="000000"/>
          <w:sz w:val="28"/>
        </w:rPr>
        <w:t>
           ұйымға факторинг операциялары бойынша есептелген
</w:t>
      </w:r>
      <w:r>
        <w:br/>
      </w:r>
      <w:r>
        <w:rPr>
          <w:rFonts w:ascii="Times New Roman"/>
          <w:b w:val="false"/>
          <w:i w:val="false"/>
          <w:color w:val="000000"/>
          <w:sz w:val="28"/>
        </w:rPr>
        <w:t>
           комиссиялық кiрiстер
</w:t>
      </w:r>
      <w:r>
        <w:br/>
      </w:r>
      <w:r>
        <w:rPr>
          <w:rFonts w:ascii="Times New Roman"/>
          <w:b w:val="false"/>
          <w:i w:val="false"/>
          <w:color w:val="000000"/>
          <w:sz w:val="28"/>
        </w:rPr>
        <w:t>
1824 1 0 0 Банк операцияларының жекелеген түрлерiн жүзеге асыратын
</w:t>
      </w:r>
      <w:r>
        <w:br/>
      </w:r>
      <w:r>
        <w:rPr>
          <w:rFonts w:ascii="Times New Roman"/>
          <w:b w:val="false"/>
          <w:i w:val="false"/>
          <w:color w:val="000000"/>
          <w:sz w:val="28"/>
        </w:rPr>
        <w:t>
           ұйымға факторинг операциялары бойынша резиденттерге
</w:t>
      </w:r>
      <w:r>
        <w:br/>
      </w:r>
      <w:r>
        <w:rPr>
          <w:rFonts w:ascii="Times New Roman"/>
          <w:b w:val="false"/>
          <w:i w:val="false"/>
          <w:color w:val="000000"/>
          <w:sz w:val="28"/>
        </w:rPr>
        <w:t>
           көрсеткен қызметтерi үшiн есептелген комиссиялық кiрiстер
</w:t>
      </w:r>
      <w:r>
        <w:br/>
      </w:r>
      <w:r>
        <w:rPr>
          <w:rFonts w:ascii="Times New Roman"/>
          <w:b w:val="false"/>
          <w:i w:val="false"/>
          <w:color w:val="000000"/>
          <w:sz w:val="28"/>
        </w:rPr>
        <w:t>
1824 2 0 0 Банк операцияларының жекелеген түрлерiн жүзеге асыратын
</w:t>
      </w:r>
      <w:r>
        <w:br/>
      </w:r>
      <w:r>
        <w:rPr>
          <w:rFonts w:ascii="Times New Roman"/>
          <w:b w:val="false"/>
          <w:i w:val="false"/>
          <w:color w:val="000000"/>
          <w:sz w:val="28"/>
        </w:rPr>
        <w:t>
           ұйымға факторинг операциялары бойынша резидент еместерге
</w:t>
      </w:r>
      <w:r>
        <w:br/>
      </w:r>
      <w:r>
        <w:rPr>
          <w:rFonts w:ascii="Times New Roman"/>
          <w:b w:val="false"/>
          <w:i w:val="false"/>
          <w:color w:val="000000"/>
          <w:sz w:val="28"/>
        </w:rPr>
        <w:t>
           көрсеткен қызметтерi үшiн есептелген комиссиялық кiрiстер
</w:t>
      </w:r>
    </w:p>
    <w:p>
      <w:pPr>
        <w:spacing w:after="0"/>
        <w:ind w:left="0"/>
        <w:jc w:val="both"/>
      </w:pPr>
      <w:r>
        <w:rPr>
          <w:rFonts w:ascii="Times New Roman"/>
          <w:b w:val="false"/>
          <w:i w:val="false"/>
          <w:color w:val="000000"/>
          <w:sz w:val="28"/>
        </w:rPr>
        <w:t>
1830       Мерзiмi өткен комиссиялық кiрiстер
</w:t>
      </w:r>
      <w:r>
        <w:br/>
      </w:r>
      <w:r>
        <w:rPr>
          <w:rFonts w:ascii="Times New Roman"/>
          <w:b w:val="false"/>
          <w:i w:val="false"/>
          <w:color w:val="000000"/>
          <w:sz w:val="28"/>
        </w:rPr>
        <w:t>
1831 0 0 0 Банк операцияларының жекелеген түрлерiн жүзеге асыратын
</w:t>
      </w:r>
      <w:r>
        <w:br/>
      </w:r>
      <w:r>
        <w:rPr>
          <w:rFonts w:ascii="Times New Roman"/>
          <w:b w:val="false"/>
          <w:i w:val="false"/>
          <w:color w:val="000000"/>
          <w:sz w:val="28"/>
        </w:rPr>
        <w:t>
           ұйымға аударым операциялары бойынша көрсеткен қызметтерi
</w:t>
      </w:r>
      <w:r>
        <w:br/>
      </w:r>
      <w:r>
        <w:rPr>
          <w:rFonts w:ascii="Times New Roman"/>
          <w:b w:val="false"/>
          <w:i w:val="false"/>
          <w:color w:val="000000"/>
          <w:sz w:val="28"/>
        </w:rPr>
        <w:t>
           үшiн мерзiмi өткен комиссиялық кiрiстер
</w:t>
      </w:r>
      <w:r>
        <w:br/>
      </w:r>
      <w:r>
        <w:rPr>
          <w:rFonts w:ascii="Times New Roman"/>
          <w:b w:val="false"/>
          <w:i w:val="false"/>
          <w:color w:val="000000"/>
          <w:sz w:val="28"/>
        </w:rPr>
        <w:t>
1831 1 0 0 Банк операцияларының жекелеген түрлерiн жүзеге асыратын
</w:t>
      </w:r>
      <w:r>
        <w:br/>
      </w:r>
      <w:r>
        <w:rPr>
          <w:rFonts w:ascii="Times New Roman"/>
          <w:b w:val="false"/>
          <w:i w:val="false"/>
          <w:color w:val="000000"/>
          <w:sz w:val="28"/>
        </w:rPr>
        <w:t>
           ұйымға аударым операциялары бойынша резиденттерге
</w:t>
      </w:r>
      <w:r>
        <w:br/>
      </w:r>
      <w:r>
        <w:rPr>
          <w:rFonts w:ascii="Times New Roman"/>
          <w:b w:val="false"/>
          <w:i w:val="false"/>
          <w:color w:val="000000"/>
          <w:sz w:val="28"/>
        </w:rPr>
        <w:t>
           көрсеткен қызметтерi үшiн мерзiмi өткен комиссиялық
</w:t>
      </w:r>
      <w:r>
        <w:br/>
      </w:r>
      <w:r>
        <w:rPr>
          <w:rFonts w:ascii="Times New Roman"/>
          <w:b w:val="false"/>
          <w:i w:val="false"/>
          <w:color w:val="000000"/>
          <w:sz w:val="28"/>
        </w:rPr>
        <w:t>
           кiрiстер
</w:t>
      </w:r>
      <w:r>
        <w:br/>
      </w:r>
      <w:r>
        <w:rPr>
          <w:rFonts w:ascii="Times New Roman"/>
          <w:b w:val="false"/>
          <w:i w:val="false"/>
          <w:color w:val="000000"/>
          <w:sz w:val="28"/>
        </w:rPr>
        <w:t>
1831 2 0 0 Банк операцияларының жекелеген түрлерiн жүзеге асыратын
</w:t>
      </w:r>
      <w:r>
        <w:br/>
      </w:r>
      <w:r>
        <w:rPr>
          <w:rFonts w:ascii="Times New Roman"/>
          <w:b w:val="false"/>
          <w:i w:val="false"/>
          <w:color w:val="000000"/>
          <w:sz w:val="28"/>
        </w:rPr>
        <w:t>
           ұйымға аударым операциялары бойынша резидент еместерге
</w:t>
      </w:r>
      <w:r>
        <w:br/>
      </w:r>
      <w:r>
        <w:rPr>
          <w:rFonts w:ascii="Times New Roman"/>
          <w:b w:val="false"/>
          <w:i w:val="false"/>
          <w:color w:val="000000"/>
          <w:sz w:val="28"/>
        </w:rPr>
        <w:t>
           көрсеткен қызметтерi үшiн мерзiмi өткен комиссиялық
</w:t>
      </w:r>
      <w:r>
        <w:br/>
      </w:r>
      <w:r>
        <w:rPr>
          <w:rFonts w:ascii="Times New Roman"/>
          <w:b w:val="false"/>
          <w:i w:val="false"/>
          <w:color w:val="000000"/>
          <w:sz w:val="28"/>
        </w:rPr>
        <w:t>
           кiрiстер
</w:t>
      </w:r>
    </w:p>
    <w:p>
      <w:pPr>
        <w:spacing w:after="0"/>
        <w:ind w:left="0"/>
        <w:jc w:val="both"/>
      </w:pPr>
      <w:r>
        <w:rPr>
          <w:rFonts w:ascii="Times New Roman"/>
          <w:b w:val="false"/>
          <w:i w:val="false"/>
          <w:color w:val="000000"/>
          <w:sz w:val="28"/>
        </w:rPr>
        <w:t>
1833 0 0 0 Банк операцияларының жекелеген түрлерiн жүзеге асыратын
</w:t>
      </w:r>
      <w:r>
        <w:br/>
      </w:r>
      <w:r>
        <w:rPr>
          <w:rFonts w:ascii="Times New Roman"/>
          <w:b w:val="false"/>
          <w:i w:val="false"/>
          <w:color w:val="000000"/>
          <w:sz w:val="28"/>
        </w:rPr>
        <w:t>
           ұйымға бағалы қағаздар сатып алу-сату бойынша көрсеткен
</w:t>
      </w:r>
      <w:r>
        <w:br/>
      </w:r>
      <w:r>
        <w:rPr>
          <w:rFonts w:ascii="Times New Roman"/>
          <w:b w:val="false"/>
          <w:i w:val="false"/>
          <w:color w:val="000000"/>
          <w:sz w:val="28"/>
        </w:rPr>
        <w:t>
           қызметтерi үшiн мерзiмi өткен комиссиялық кiрiстер
</w:t>
      </w:r>
      <w:r>
        <w:br/>
      </w:r>
      <w:r>
        <w:rPr>
          <w:rFonts w:ascii="Times New Roman"/>
          <w:b w:val="false"/>
          <w:i w:val="false"/>
          <w:color w:val="000000"/>
          <w:sz w:val="28"/>
        </w:rPr>
        <w:t>
1833 1 0 0 Банк операцияларының жекелеген түрлерiн жүзеге асыратын
</w:t>
      </w:r>
      <w:r>
        <w:br/>
      </w:r>
      <w:r>
        <w:rPr>
          <w:rFonts w:ascii="Times New Roman"/>
          <w:b w:val="false"/>
          <w:i w:val="false"/>
          <w:color w:val="000000"/>
          <w:sz w:val="28"/>
        </w:rPr>
        <w:t>
           ұйымға бағалы қағаздар сатып алу-сату бойынша
</w:t>
      </w:r>
      <w:r>
        <w:br/>
      </w:r>
      <w:r>
        <w:rPr>
          <w:rFonts w:ascii="Times New Roman"/>
          <w:b w:val="false"/>
          <w:i w:val="false"/>
          <w:color w:val="000000"/>
          <w:sz w:val="28"/>
        </w:rPr>
        <w:t>
           резиденттерге көрсеткен қызметтерi үшiн мерзiмi өткен
</w:t>
      </w:r>
      <w:r>
        <w:br/>
      </w:r>
      <w:r>
        <w:rPr>
          <w:rFonts w:ascii="Times New Roman"/>
          <w:b w:val="false"/>
          <w:i w:val="false"/>
          <w:color w:val="000000"/>
          <w:sz w:val="28"/>
        </w:rPr>
        <w:t>
           комиссиялық кiрiстер
</w:t>
      </w:r>
      <w:r>
        <w:br/>
      </w:r>
      <w:r>
        <w:rPr>
          <w:rFonts w:ascii="Times New Roman"/>
          <w:b w:val="false"/>
          <w:i w:val="false"/>
          <w:color w:val="000000"/>
          <w:sz w:val="28"/>
        </w:rPr>
        <w:t>
1833 2 0 0 Банк операцияларының жекелеген түрлерiн жүзеге асыратын
</w:t>
      </w:r>
      <w:r>
        <w:br/>
      </w:r>
      <w:r>
        <w:rPr>
          <w:rFonts w:ascii="Times New Roman"/>
          <w:b w:val="false"/>
          <w:i w:val="false"/>
          <w:color w:val="000000"/>
          <w:sz w:val="28"/>
        </w:rPr>
        <w:t>
           ұйымға бағалы қағаздар сатып алу-сату бойынша резидент
</w:t>
      </w:r>
      <w:r>
        <w:br/>
      </w:r>
      <w:r>
        <w:rPr>
          <w:rFonts w:ascii="Times New Roman"/>
          <w:b w:val="false"/>
          <w:i w:val="false"/>
          <w:color w:val="000000"/>
          <w:sz w:val="28"/>
        </w:rPr>
        <w:t>
           еместерге көрсеткен қызметтерi үшiн мерзiмi өткен
</w:t>
      </w:r>
      <w:r>
        <w:br/>
      </w:r>
      <w:r>
        <w:rPr>
          <w:rFonts w:ascii="Times New Roman"/>
          <w:b w:val="false"/>
          <w:i w:val="false"/>
          <w:color w:val="000000"/>
          <w:sz w:val="28"/>
        </w:rPr>
        <w:t>
           комиссиялық кiрiстер
</w:t>
      </w:r>
    </w:p>
    <w:p>
      <w:pPr>
        <w:spacing w:after="0"/>
        <w:ind w:left="0"/>
        <w:jc w:val="both"/>
      </w:pPr>
      <w:r>
        <w:rPr>
          <w:rFonts w:ascii="Times New Roman"/>
          <w:b w:val="false"/>
          <w:i w:val="false"/>
          <w:color w:val="000000"/>
          <w:sz w:val="28"/>
        </w:rPr>
        <w:t>
1834 0 0 0 Банк операцияларының жекелеген түрлерiн жүзеге асыратын
</w:t>
      </w:r>
      <w:r>
        <w:br/>
      </w:r>
      <w:r>
        <w:rPr>
          <w:rFonts w:ascii="Times New Roman"/>
          <w:b w:val="false"/>
          <w:i w:val="false"/>
          <w:color w:val="000000"/>
          <w:sz w:val="28"/>
        </w:rPr>
        <w:t>
           ұйымға шетел валютасын сатып алу-сату бойынша көрсеткен
</w:t>
      </w:r>
      <w:r>
        <w:br/>
      </w:r>
      <w:r>
        <w:rPr>
          <w:rFonts w:ascii="Times New Roman"/>
          <w:b w:val="false"/>
          <w:i w:val="false"/>
          <w:color w:val="000000"/>
          <w:sz w:val="28"/>
        </w:rPr>
        <w:t>
           қызметтерi үшiн мерзiмi өткен комиссиялық кiрiстер
</w:t>
      </w:r>
      <w:r>
        <w:br/>
      </w:r>
      <w:r>
        <w:rPr>
          <w:rFonts w:ascii="Times New Roman"/>
          <w:b w:val="false"/>
          <w:i w:val="false"/>
          <w:color w:val="000000"/>
          <w:sz w:val="28"/>
        </w:rPr>
        <w:t>
1834 1 0 0 Банк операцияларының жекелеген түрлерiн жүзеге асыратын
</w:t>
      </w:r>
      <w:r>
        <w:br/>
      </w:r>
      <w:r>
        <w:rPr>
          <w:rFonts w:ascii="Times New Roman"/>
          <w:b w:val="false"/>
          <w:i w:val="false"/>
          <w:color w:val="000000"/>
          <w:sz w:val="28"/>
        </w:rPr>
        <w:t>
           ұйымға шетел валютасын сатып алу-сату бойынша
</w:t>
      </w:r>
      <w:r>
        <w:br/>
      </w:r>
      <w:r>
        <w:rPr>
          <w:rFonts w:ascii="Times New Roman"/>
          <w:b w:val="false"/>
          <w:i w:val="false"/>
          <w:color w:val="000000"/>
          <w:sz w:val="28"/>
        </w:rPr>
        <w:t>
           резиденттерге көрсеткен қызметтерi үшiн мерзiмi өткен
</w:t>
      </w:r>
      <w:r>
        <w:br/>
      </w:r>
      <w:r>
        <w:rPr>
          <w:rFonts w:ascii="Times New Roman"/>
          <w:b w:val="false"/>
          <w:i w:val="false"/>
          <w:color w:val="000000"/>
          <w:sz w:val="28"/>
        </w:rPr>
        <w:t>
           комиссиялық кiрiстер
</w:t>
      </w:r>
      <w:r>
        <w:br/>
      </w:r>
      <w:r>
        <w:rPr>
          <w:rFonts w:ascii="Times New Roman"/>
          <w:b w:val="false"/>
          <w:i w:val="false"/>
          <w:color w:val="000000"/>
          <w:sz w:val="28"/>
        </w:rPr>
        <w:t>
1834 2 0 0 Банк операцияларының жекелеген түрлерiн жүзеге асыратын
</w:t>
      </w:r>
      <w:r>
        <w:br/>
      </w:r>
      <w:r>
        <w:rPr>
          <w:rFonts w:ascii="Times New Roman"/>
          <w:b w:val="false"/>
          <w:i w:val="false"/>
          <w:color w:val="000000"/>
          <w:sz w:val="28"/>
        </w:rPr>
        <w:t>
           ұйымға шетел валютасын сатып алу-сату бойынша резидент
</w:t>
      </w:r>
      <w:r>
        <w:br/>
      </w:r>
      <w:r>
        <w:rPr>
          <w:rFonts w:ascii="Times New Roman"/>
          <w:b w:val="false"/>
          <w:i w:val="false"/>
          <w:color w:val="000000"/>
          <w:sz w:val="28"/>
        </w:rPr>
        <w:t>
           еместерге көрсеткен қызметтерi үшiн мерзiмi өткен
</w:t>
      </w:r>
      <w:r>
        <w:br/>
      </w:r>
      <w:r>
        <w:rPr>
          <w:rFonts w:ascii="Times New Roman"/>
          <w:b w:val="false"/>
          <w:i w:val="false"/>
          <w:color w:val="000000"/>
          <w:sz w:val="28"/>
        </w:rPr>
        <w:t>
           комиссиялық кiрiстер
</w:t>
      </w:r>
    </w:p>
    <w:p>
      <w:pPr>
        <w:spacing w:after="0"/>
        <w:ind w:left="0"/>
        <w:jc w:val="both"/>
      </w:pPr>
      <w:r>
        <w:rPr>
          <w:rFonts w:ascii="Times New Roman"/>
          <w:b w:val="false"/>
          <w:i w:val="false"/>
          <w:color w:val="000000"/>
          <w:sz w:val="28"/>
        </w:rPr>
        <w:t>
1837 0 0 0 Банк операцияларының жекелеген түрлерiн жүзеге асыратын
</w:t>
      </w:r>
      <w:r>
        <w:br/>
      </w:r>
      <w:r>
        <w:rPr>
          <w:rFonts w:ascii="Times New Roman"/>
          <w:b w:val="false"/>
          <w:i w:val="false"/>
          <w:color w:val="000000"/>
          <w:sz w:val="28"/>
        </w:rPr>
        <w:t>
           ұйымға клиенттердiң салымдарын қабылдау, банк шоттарын
</w:t>
      </w:r>
      <w:r>
        <w:br/>
      </w:r>
      <w:r>
        <w:rPr>
          <w:rFonts w:ascii="Times New Roman"/>
          <w:b w:val="false"/>
          <w:i w:val="false"/>
          <w:color w:val="000000"/>
          <w:sz w:val="28"/>
        </w:rPr>
        <w:t>
           ашу және жүргiзу бойынша резиденттерге көрсеткен
</w:t>
      </w:r>
      <w:r>
        <w:br/>
      </w:r>
      <w:r>
        <w:rPr>
          <w:rFonts w:ascii="Times New Roman"/>
          <w:b w:val="false"/>
          <w:i w:val="false"/>
          <w:color w:val="000000"/>
          <w:sz w:val="28"/>
        </w:rPr>
        <w:t>
           қызметтерi үшiн мерзiмi өткен комиссиялық кiрiстер
</w:t>
      </w:r>
      <w:r>
        <w:br/>
      </w:r>
      <w:r>
        <w:rPr>
          <w:rFonts w:ascii="Times New Roman"/>
          <w:b w:val="false"/>
          <w:i w:val="false"/>
          <w:color w:val="000000"/>
          <w:sz w:val="28"/>
        </w:rPr>
        <w:t>
1837 1 0 0 Банк операцияларының жекелеген түрлерiн жүзеге асыратын
</w:t>
      </w:r>
      <w:r>
        <w:br/>
      </w:r>
      <w:r>
        <w:rPr>
          <w:rFonts w:ascii="Times New Roman"/>
          <w:b w:val="false"/>
          <w:i w:val="false"/>
          <w:color w:val="000000"/>
          <w:sz w:val="28"/>
        </w:rPr>
        <w:t>
           ұйымға клиенттердiң салымдарын қабылдау, банк шоттарын
</w:t>
      </w:r>
      <w:r>
        <w:br/>
      </w:r>
      <w:r>
        <w:rPr>
          <w:rFonts w:ascii="Times New Roman"/>
          <w:b w:val="false"/>
          <w:i w:val="false"/>
          <w:color w:val="000000"/>
          <w:sz w:val="28"/>
        </w:rPr>
        <w:t>
           ашу және жүргiзу бойынша көрсеткен қызметтерi үшiн
</w:t>
      </w:r>
      <w:r>
        <w:br/>
      </w:r>
      <w:r>
        <w:rPr>
          <w:rFonts w:ascii="Times New Roman"/>
          <w:b w:val="false"/>
          <w:i w:val="false"/>
          <w:color w:val="000000"/>
          <w:sz w:val="28"/>
        </w:rPr>
        <w:t>
           мерзiмi өткен комиссиялық кiрiстер
</w:t>
      </w:r>
      <w:r>
        <w:br/>
      </w:r>
      <w:r>
        <w:rPr>
          <w:rFonts w:ascii="Times New Roman"/>
          <w:b w:val="false"/>
          <w:i w:val="false"/>
          <w:color w:val="000000"/>
          <w:sz w:val="28"/>
        </w:rPr>
        <w:t>
1837 2 0 0 Банк операцияларының жекелеген түрлерiн жүзеге асыратын
</w:t>
      </w:r>
      <w:r>
        <w:br/>
      </w:r>
      <w:r>
        <w:rPr>
          <w:rFonts w:ascii="Times New Roman"/>
          <w:b w:val="false"/>
          <w:i w:val="false"/>
          <w:color w:val="000000"/>
          <w:sz w:val="28"/>
        </w:rPr>
        <w:t>
           ұйымға клиенттердiң салымдарын қабылдау, банк шоттарын
</w:t>
      </w:r>
      <w:r>
        <w:br/>
      </w:r>
      <w:r>
        <w:rPr>
          <w:rFonts w:ascii="Times New Roman"/>
          <w:b w:val="false"/>
          <w:i w:val="false"/>
          <w:color w:val="000000"/>
          <w:sz w:val="28"/>
        </w:rPr>
        <w:t>
           ашу және жүргiзу бойынша резидент еместерге көрсеткен
</w:t>
      </w:r>
      <w:r>
        <w:br/>
      </w:r>
      <w:r>
        <w:rPr>
          <w:rFonts w:ascii="Times New Roman"/>
          <w:b w:val="false"/>
          <w:i w:val="false"/>
          <w:color w:val="000000"/>
          <w:sz w:val="28"/>
        </w:rPr>
        <w:t>
           қызметтерi үшiн мерзiмi өткен комиссиялық кiрiстер
</w:t>
      </w:r>
    </w:p>
    <w:p>
      <w:pPr>
        <w:spacing w:after="0"/>
        <w:ind w:left="0"/>
        <w:jc w:val="both"/>
      </w:pPr>
      <w:r>
        <w:rPr>
          <w:rFonts w:ascii="Times New Roman"/>
          <w:b w:val="false"/>
          <w:i w:val="false"/>
          <w:color w:val="000000"/>
          <w:sz w:val="28"/>
        </w:rPr>
        <w:t>
1838 0 0 0 Есептелген басқа да комиссиялық кiрiстер
</w:t>
      </w:r>
      <w:r>
        <w:br/>
      </w:r>
      <w:r>
        <w:rPr>
          <w:rFonts w:ascii="Times New Roman"/>
          <w:b w:val="false"/>
          <w:i w:val="false"/>
          <w:color w:val="000000"/>
          <w:sz w:val="28"/>
        </w:rPr>
        <w:t>
1838 1 0 0 Банк операцияларының жекелеген түрлерiн жүзеге асыратын
</w:t>
      </w:r>
      <w:r>
        <w:br/>
      </w:r>
      <w:r>
        <w:rPr>
          <w:rFonts w:ascii="Times New Roman"/>
          <w:b w:val="false"/>
          <w:i w:val="false"/>
          <w:color w:val="000000"/>
          <w:sz w:val="28"/>
        </w:rPr>
        <w:t>
           ұйымға резиденттерге көрсеткен қызметтерi үшiн
</w:t>
      </w:r>
      <w:r>
        <w:br/>
      </w:r>
      <w:r>
        <w:rPr>
          <w:rFonts w:ascii="Times New Roman"/>
          <w:b w:val="false"/>
          <w:i w:val="false"/>
          <w:color w:val="000000"/>
          <w:sz w:val="28"/>
        </w:rPr>
        <w:t>
           есептелген басқа да комиссиялық кiрiстер
</w:t>
      </w:r>
      <w:r>
        <w:br/>
      </w:r>
      <w:r>
        <w:rPr>
          <w:rFonts w:ascii="Times New Roman"/>
          <w:b w:val="false"/>
          <w:i w:val="false"/>
          <w:color w:val="000000"/>
          <w:sz w:val="28"/>
        </w:rPr>
        <w:t>
1838 2 0 0 Банк операцияларының жекелеген түрлерiн жүзеге асыратын
</w:t>
      </w:r>
      <w:r>
        <w:br/>
      </w:r>
      <w:r>
        <w:rPr>
          <w:rFonts w:ascii="Times New Roman"/>
          <w:b w:val="false"/>
          <w:i w:val="false"/>
          <w:color w:val="000000"/>
          <w:sz w:val="28"/>
        </w:rPr>
        <w:t>
           ұйымға резидент еместерге көрсеткен қызметтерi үшiн
</w:t>
      </w:r>
      <w:r>
        <w:br/>
      </w:r>
      <w:r>
        <w:rPr>
          <w:rFonts w:ascii="Times New Roman"/>
          <w:b w:val="false"/>
          <w:i w:val="false"/>
          <w:color w:val="000000"/>
          <w:sz w:val="28"/>
        </w:rPr>
        <w:t>
           есептелген басқа да комиссиялық кiрiстер
</w:t>
      </w:r>
    </w:p>
    <w:p>
      <w:pPr>
        <w:spacing w:after="0"/>
        <w:ind w:left="0"/>
        <w:jc w:val="both"/>
      </w:pPr>
      <w:r>
        <w:rPr>
          <w:rFonts w:ascii="Times New Roman"/>
          <w:b w:val="false"/>
          <w:i w:val="false"/>
          <w:color w:val="000000"/>
          <w:sz w:val="28"/>
        </w:rPr>
        <w:t>
1840 0 0 0 Банк операцияларының жекелеген түрлерiн жүзеге асыратын
</w:t>
      </w:r>
      <w:r>
        <w:br/>
      </w:r>
      <w:r>
        <w:rPr>
          <w:rFonts w:ascii="Times New Roman"/>
          <w:b w:val="false"/>
          <w:i w:val="false"/>
          <w:color w:val="000000"/>
          <w:sz w:val="28"/>
        </w:rPr>
        <w:t>
           ұйымға төлем құжаттарын акцептегенi үшiн есептелген
</w:t>
      </w:r>
      <w:r>
        <w:br/>
      </w:r>
      <w:r>
        <w:rPr>
          <w:rFonts w:ascii="Times New Roman"/>
          <w:b w:val="false"/>
          <w:i w:val="false"/>
          <w:color w:val="000000"/>
          <w:sz w:val="28"/>
        </w:rPr>
        <w:t>
           басқа да комиссиялық кiрiстер
</w:t>
      </w:r>
      <w:r>
        <w:br/>
      </w:r>
      <w:r>
        <w:rPr>
          <w:rFonts w:ascii="Times New Roman"/>
          <w:b w:val="false"/>
          <w:i w:val="false"/>
          <w:color w:val="000000"/>
          <w:sz w:val="28"/>
        </w:rPr>
        <w:t>
1840 1 0 0 Банк операцияларының жекелеген түрлерiн жүзеге асыратын
</w:t>
      </w:r>
      <w:r>
        <w:br/>
      </w:r>
      <w:r>
        <w:rPr>
          <w:rFonts w:ascii="Times New Roman"/>
          <w:b w:val="false"/>
          <w:i w:val="false"/>
          <w:color w:val="000000"/>
          <w:sz w:val="28"/>
        </w:rPr>
        <w:t>
           ұйымға төлем құжаттарын акцептеу бойынша резиденттерге
</w:t>
      </w:r>
      <w:r>
        <w:br/>
      </w:r>
      <w:r>
        <w:rPr>
          <w:rFonts w:ascii="Times New Roman"/>
          <w:b w:val="false"/>
          <w:i w:val="false"/>
          <w:color w:val="000000"/>
          <w:sz w:val="28"/>
        </w:rPr>
        <w:t>
           көрсеткен қызметтерi үшiн есептелген басқа да комиссиялық
</w:t>
      </w:r>
      <w:r>
        <w:br/>
      </w:r>
      <w:r>
        <w:rPr>
          <w:rFonts w:ascii="Times New Roman"/>
          <w:b w:val="false"/>
          <w:i w:val="false"/>
          <w:color w:val="000000"/>
          <w:sz w:val="28"/>
        </w:rPr>
        <w:t>
           кiрiстер
</w:t>
      </w:r>
      <w:r>
        <w:br/>
      </w:r>
      <w:r>
        <w:rPr>
          <w:rFonts w:ascii="Times New Roman"/>
          <w:b w:val="false"/>
          <w:i w:val="false"/>
          <w:color w:val="000000"/>
          <w:sz w:val="28"/>
        </w:rPr>
        <w:t>
1840 2 0 0 Банк операцияларының жекелеген түрлерiн жүзеге асыратын
</w:t>
      </w:r>
      <w:r>
        <w:br/>
      </w:r>
      <w:r>
        <w:rPr>
          <w:rFonts w:ascii="Times New Roman"/>
          <w:b w:val="false"/>
          <w:i w:val="false"/>
          <w:color w:val="000000"/>
          <w:sz w:val="28"/>
        </w:rPr>
        <w:t>
           ұйымға төлем құжаттарын акцептеу бойынша резидент
</w:t>
      </w:r>
      <w:r>
        <w:br/>
      </w:r>
      <w:r>
        <w:rPr>
          <w:rFonts w:ascii="Times New Roman"/>
          <w:b w:val="false"/>
          <w:i w:val="false"/>
          <w:color w:val="000000"/>
          <w:sz w:val="28"/>
        </w:rPr>
        <w:t>
           еместерге көрсеткен қызметтерi үшiн есептелген басқа да
</w:t>
      </w:r>
      <w:r>
        <w:br/>
      </w:r>
      <w:r>
        <w:rPr>
          <w:rFonts w:ascii="Times New Roman"/>
          <w:b w:val="false"/>
          <w:i w:val="false"/>
          <w:color w:val="000000"/>
          <w:sz w:val="28"/>
        </w:rPr>
        <w:t>
           комиссиялық кiрiстер
</w:t>
      </w:r>
    </w:p>
    <w:p>
      <w:pPr>
        <w:spacing w:after="0"/>
        <w:ind w:left="0"/>
        <w:jc w:val="both"/>
      </w:pPr>
      <w:r>
        <w:rPr>
          <w:rFonts w:ascii="Times New Roman"/>
          <w:b w:val="false"/>
          <w:i w:val="false"/>
          <w:color w:val="000000"/>
          <w:sz w:val="28"/>
        </w:rPr>
        <w:t>
1841 0 0 0 Банк операцияларының жекелеген түрлерiн жүзеге асыратын
</w:t>
      </w:r>
      <w:r>
        <w:br/>
      </w:r>
      <w:r>
        <w:rPr>
          <w:rFonts w:ascii="Times New Roman"/>
          <w:b w:val="false"/>
          <w:i w:val="false"/>
          <w:color w:val="000000"/>
          <w:sz w:val="28"/>
        </w:rPr>
        <w:t>
           ұйымға кассалық операциялар бойынша көрсеткен қызметтерi
</w:t>
      </w:r>
      <w:r>
        <w:br/>
      </w:r>
      <w:r>
        <w:rPr>
          <w:rFonts w:ascii="Times New Roman"/>
          <w:b w:val="false"/>
          <w:i w:val="false"/>
          <w:color w:val="000000"/>
          <w:sz w:val="28"/>
        </w:rPr>
        <w:t>
           үшiн есептелген басқа да комиссиялық кiрiстер
</w:t>
      </w:r>
      <w:r>
        <w:br/>
      </w:r>
      <w:r>
        <w:rPr>
          <w:rFonts w:ascii="Times New Roman"/>
          <w:b w:val="false"/>
          <w:i w:val="false"/>
          <w:color w:val="000000"/>
          <w:sz w:val="28"/>
        </w:rPr>
        <w:t>
1841 1 0 0 Банк операцияларының жекелеген түрлерiн жүзеге асыратын
</w:t>
      </w:r>
      <w:r>
        <w:br/>
      </w:r>
      <w:r>
        <w:rPr>
          <w:rFonts w:ascii="Times New Roman"/>
          <w:b w:val="false"/>
          <w:i w:val="false"/>
          <w:color w:val="000000"/>
          <w:sz w:val="28"/>
        </w:rPr>
        <w:t>
           ұйымға кассалық операциялар бойынша резиденттерге
</w:t>
      </w:r>
      <w:r>
        <w:br/>
      </w:r>
      <w:r>
        <w:rPr>
          <w:rFonts w:ascii="Times New Roman"/>
          <w:b w:val="false"/>
          <w:i w:val="false"/>
          <w:color w:val="000000"/>
          <w:sz w:val="28"/>
        </w:rPr>
        <w:t>
           көрсеткен қызметтерi үшiн есептелген басқа да комиссиялық
</w:t>
      </w:r>
      <w:r>
        <w:br/>
      </w:r>
      <w:r>
        <w:rPr>
          <w:rFonts w:ascii="Times New Roman"/>
          <w:b w:val="false"/>
          <w:i w:val="false"/>
          <w:color w:val="000000"/>
          <w:sz w:val="28"/>
        </w:rPr>
        <w:t>
           кiрiстер
</w:t>
      </w:r>
      <w:r>
        <w:br/>
      </w:r>
      <w:r>
        <w:rPr>
          <w:rFonts w:ascii="Times New Roman"/>
          <w:b w:val="false"/>
          <w:i w:val="false"/>
          <w:color w:val="000000"/>
          <w:sz w:val="28"/>
        </w:rPr>
        <w:t>
1841 2 0 0 Банк операцияларының жекелеген түрлерiн жүзеге асыратын
</w:t>
      </w:r>
      <w:r>
        <w:br/>
      </w:r>
      <w:r>
        <w:rPr>
          <w:rFonts w:ascii="Times New Roman"/>
          <w:b w:val="false"/>
          <w:i w:val="false"/>
          <w:color w:val="000000"/>
          <w:sz w:val="28"/>
        </w:rPr>
        <w:t>
           ұйымға кассалық операциялар бойынша резидент еместерге
</w:t>
      </w:r>
      <w:r>
        <w:br/>
      </w:r>
      <w:r>
        <w:rPr>
          <w:rFonts w:ascii="Times New Roman"/>
          <w:b w:val="false"/>
          <w:i w:val="false"/>
          <w:color w:val="000000"/>
          <w:sz w:val="28"/>
        </w:rPr>
        <w:t>
           көрсеткен қызметтерi үшiн есептелген басқа да комиссиялық
</w:t>
      </w:r>
      <w:r>
        <w:br/>
      </w:r>
      <w:r>
        <w:rPr>
          <w:rFonts w:ascii="Times New Roman"/>
          <w:b w:val="false"/>
          <w:i w:val="false"/>
          <w:color w:val="000000"/>
          <w:sz w:val="28"/>
        </w:rPr>
        <w:t>
           кiрiстер
</w:t>
      </w:r>
    </w:p>
    <w:p>
      <w:pPr>
        <w:spacing w:after="0"/>
        <w:ind w:left="0"/>
        <w:jc w:val="both"/>
      </w:pPr>
      <w:r>
        <w:rPr>
          <w:rFonts w:ascii="Times New Roman"/>
          <w:b w:val="false"/>
          <w:i w:val="false"/>
          <w:color w:val="000000"/>
          <w:sz w:val="28"/>
        </w:rPr>
        <w:t>
1842 0 0 0 Құжаттандырылған есеп айырысулар бойынша есептелген басқа
</w:t>
      </w:r>
      <w:r>
        <w:br/>
      </w:r>
      <w:r>
        <w:rPr>
          <w:rFonts w:ascii="Times New Roman"/>
          <w:b w:val="false"/>
          <w:i w:val="false"/>
          <w:color w:val="000000"/>
          <w:sz w:val="28"/>
        </w:rPr>
        <w:t>
           да комиссиялық кiрiстер
</w:t>
      </w:r>
      <w:r>
        <w:br/>
      </w:r>
      <w:r>
        <w:rPr>
          <w:rFonts w:ascii="Times New Roman"/>
          <w:b w:val="false"/>
          <w:i w:val="false"/>
          <w:color w:val="000000"/>
          <w:sz w:val="28"/>
        </w:rPr>
        <w:t>
1842 1 0 0 Банк операцияларының жекелеген түрлерiн жүзеге асыратын
</w:t>
      </w:r>
      <w:r>
        <w:br/>
      </w:r>
      <w:r>
        <w:rPr>
          <w:rFonts w:ascii="Times New Roman"/>
          <w:b w:val="false"/>
          <w:i w:val="false"/>
          <w:color w:val="000000"/>
          <w:sz w:val="28"/>
        </w:rPr>
        <w:t>
           ұйымға құжаттандырылған есеп айырысулар бойынша
</w:t>
      </w:r>
      <w:r>
        <w:br/>
      </w:r>
      <w:r>
        <w:rPr>
          <w:rFonts w:ascii="Times New Roman"/>
          <w:b w:val="false"/>
          <w:i w:val="false"/>
          <w:color w:val="000000"/>
          <w:sz w:val="28"/>
        </w:rPr>
        <w:t>
           резиденттерге көрсеткен қызметтерi үшiн есептелген басқа
</w:t>
      </w:r>
      <w:r>
        <w:br/>
      </w:r>
      <w:r>
        <w:rPr>
          <w:rFonts w:ascii="Times New Roman"/>
          <w:b w:val="false"/>
          <w:i w:val="false"/>
          <w:color w:val="000000"/>
          <w:sz w:val="28"/>
        </w:rPr>
        <w:t>
           да комиссиялық кiрiстер
</w:t>
      </w:r>
      <w:r>
        <w:br/>
      </w:r>
      <w:r>
        <w:rPr>
          <w:rFonts w:ascii="Times New Roman"/>
          <w:b w:val="false"/>
          <w:i w:val="false"/>
          <w:color w:val="000000"/>
          <w:sz w:val="28"/>
        </w:rPr>
        <w:t>
1842 2 0 0 Банк операцияларының жекелеген түрлерiн жүзеге асыратын
</w:t>
      </w:r>
      <w:r>
        <w:br/>
      </w:r>
      <w:r>
        <w:rPr>
          <w:rFonts w:ascii="Times New Roman"/>
          <w:b w:val="false"/>
          <w:i w:val="false"/>
          <w:color w:val="000000"/>
          <w:sz w:val="28"/>
        </w:rPr>
        <w:t>
           ұйымға құжаттандырылған есеп айырысулар бойынша
</w:t>
      </w:r>
      <w:r>
        <w:br/>
      </w:r>
      <w:r>
        <w:rPr>
          <w:rFonts w:ascii="Times New Roman"/>
          <w:b w:val="false"/>
          <w:i w:val="false"/>
          <w:color w:val="000000"/>
          <w:sz w:val="28"/>
        </w:rPr>
        <w:t>
           резидент еместерге көрсеткен қызметтерi үшiн есептелген
</w:t>
      </w:r>
      <w:r>
        <w:br/>
      </w:r>
      <w:r>
        <w:rPr>
          <w:rFonts w:ascii="Times New Roman"/>
          <w:b w:val="false"/>
          <w:i w:val="false"/>
          <w:color w:val="000000"/>
          <w:sz w:val="28"/>
        </w:rPr>
        <w:t>
           басқа да комиссиялық кiрiстер
</w:t>
      </w:r>
    </w:p>
    <w:p>
      <w:pPr>
        <w:spacing w:after="0"/>
        <w:ind w:left="0"/>
        <w:jc w:val="both"/>
      </w:pPr>
      <w:r>
        <w:rPr>
          <w:rFonts w:ascii="Times New Roman"/>
          <w:b w:val="false"/>
          <w:i w:val="false"/>
          <w:color w:val="000000"/>
          <w:sz w:val="28"/>
        </w:rPr>
        <w:t>
1844 0 0 0 Банк операцияларының жекелеген түрлерiн жүзеге асыратын
</w:t>
      </w:r>
      <w:r>
        <w:br/>
      </w:r>
      <w:r>
        <w:rPr>
          <w:rFonts w:ascii="Times New Roman"/>
          <w:b w:val="false"/>
          <w:i w:val="false"/>
          <w:color w:val="000000"/>
          <w:sz w:val="28"/>
        </w:rPr>
        <w:t>
           ұйымға факторинг операциялары бойынша есептелген басқа да
</w:t>
      </w:r>
      <w:r>
        <w:br/>
      </w:r>
      <w:r>
        <w:rPr>
          <w:rFonts w:ascii="Times New Roman"/>
          <w:b w:val="false"/>
          <w:i w:val="false"/>
          <w:color w:val="000000"/>
          <w:sz w:val="28"/>
        </w:rPr>
        <w:t>
           комиссиялық кiрiстер
</w:t>
      </w:r>
      <w:r>
        <w:br/>
      </w:r>
      <w:r>
        <w:rPr>
          <w:rFonts w:ascii="Times New Roman"/>
          <w:b w:val="false"/>
          <w:i w:val="false"/>
          <w:color w:val="000000"/>
          <w:sz w:val="28"/>
        </w:rPr>
        <w:t>
1844 1 0 0 Банк операцияларының жекелеген түрлерiн жүзеге асыратын
</w:t>
      </w:r>
      <w:r>
        <w:br/>
      </w:r>
      <w:r>
        <w:rPr>
          <w:rFonts w:ascii="Times New Roman"/>
          <w:b w:val="false"/>
          <w:i w:val="false"/>
          <w:color w:val="000000"/>
          <w:sz w:val="28"/>
        </w:rPr>
        <w:t>
           ұйымға факторинг операциялары бойынша резиденттерге
</w:t>
      </w:r>
      <w:r>
        <w:br/>
      </w:r>
      <w:r>
        <w:rPr>
          <w:rFonts w:ascii="Times New Roman"/>
          <w:b w:val="false"/>
          <w:i w:val="false"/>
          <w:color w:val="000000"/>
          <w:sz w:val="28"/>
        </w:rPr>
        <w:t>
           көрсеткен қызметтерi үшiн есептелген басқа да комиссиялық
</w:t>
      </w:r>
      <w:r>
        <w:br/>
      </w:r>
      <w:r>
        <w:rPr>
          <w:rFonts w:ascii="Times New Roman"/>
          <w:b w:val="false"/>
          <w:i w:val="false"/>
          <w:color w:val="000000"/>
          <w:sz w:val="28"/>
        </w:rPr>
        <w:t>
           кiрiстер
</w:t>
      </w:r>
      <w:r>
        <w:br/>
      </w:r>
      <w:r>
        <w:rPr>
          <w:rFonts w:ascii="Times New Roman"/>
          <w:b w:val="false"/>
          <w:i w:val="false"/>
          <w:color w:val="000000"/>
          <w:sz w:val="28"/>
        </w:rPr>
        <w:t>
1844 2 0 0 Банк операцияларының жекелеген түрлерiн жүзеге асыратын
</w:t>
      </w:r>
      <w:r>
        <w:br/>
      </w:r>
      <w:r>
        <w:rPr>
          <w:rFonts w:ascii="Times New Roman"/>
          <w:b w:val="false"/>
          <w:i w:val="false"/>
          <w:color w:val="000000"/>
          <w:sz w:val="28"/>
        </w:rPr>
        <w:t>
           ұйымға факторинг операциялары бойынша резидент еместерге
</w:t>
      </w:r>
      <w:r>
        <w:br/>
      </w:r>
      <w:r>
        <w:rPr>
          <w:rFonts w:ascii="Times New Roman"/>
          <w:b w:val="false"/>
          <w:i w:val="false"/>
          <w:color w:val="000000"/>
          <w:sz w:val="28"/>
        </w:rPr>
        <w:t>
           көрсеткен қызметтерi үшiн есептелген басқа да комиссиялық
</w:t>
      </w:r>
      <w:r>
        <w:br/>
      </w:r>
      <w:r>
        <w:rPr>
          <w:rFonts w:ascii="Times New Roman"/>
          <w:b w:val="false"/>
          <w:i w:val="false"/>
          <w:color w:val="000000"/>
          <w:sz w:val="28"/>
        </w:rPr>
        <w:t>
           кiрiстер
</w:t>
      </w:r>
    </w:p>
    <w:p>
      <w:pPr>
        <w:spacing w:after="0"/>
        <w:ind w:left="0"/>
        <w:jc w:val="both"/>
      </w:pPr>
      <w:r>
        <w:rPr>
          <w:rFonts w:ascii="Times New Roman"/>
          <w:b w:val="false"/>
          <w:i w:val="false"/>
          <w:color w:val="000000"/>
          <w:sz w:val="28"/>
        </w:rPr>
        <w:t>
1850       Банк операцияларының жекелеген түрлерiн жүзеге асыратын
</w:t>
      </w:r>
      <w:r>
        <w:br/>
      </w:r>
      <w:r>
        <w:rPr>
          <w:rFonts w:ascii="Times New Roman"/>
          <w:b w:val="false"/>
          <w:i w:val="false"/>
          <w:color w:val="000000"/>
          <w:sz w:val="28"/>
        </w:rPr>
        <w:t>
           ұйымның басқа да дебиторлары
</w:t>
      </w:r>
      <w:r>
        <w:br/>
      </w:r>
      <w:r>
        <w:rPr>
          <w:rFonts w:ascii="Times New Roman"/>
          <w:b w:val="false"/>
          <w:i w:val="false"/>
          <w:color w:val="000000"/>
          <w:sz w:val="28"/>
        </w:rPr>
        <w:t>
1851 0 0 0 Бюджетке төленетiн салықтар мен басқа да мiндеттi
</w:t>
      </w:r>
      <w:r>
        <w:br/>
      </w:r>
      <w:r>
        <w:rPr>
          <w:rFonts w:ascii="Times New Roman"/>
          <w:b w:val="false"/>
          <w:i w:val="false"/>
          <w:color w:val="000000"/>
          <w:sz w:val="28"/>
        </w:rPr>
        <w:t>
           төлемдер бойынша есеп айырысу
</w:t>
      </w:r>
      <w:r>
        <w:br/>
      </w:r>
      <w:r>
        <w:rPr>
          <w:rFonts w:ascii="Times New Roman"/>
          <w:b w:val="false"/>
          <w:i w:val="false"/>
          <w:color w:val="000000"/>
          <w:sz w:val="28"/>
        </w:rPr>
        <w:t>
1851 1 1 1 Республикалық бюджетке төленетiн салықтар мен басқа да
</w:t>
      </w:r>
      <w:r>
        <w:br/>
      </w:r>
      <w:r>
        <w:rPr>
          <w:rFonts w:ascii="Times New Roman"/>
          <w:b w:val="false"/>
          <w:i w:val="false"/>
          <w:color w:val="000000"/>
          <w:sz w:val="28"/>
        </w:rPr>
        <w:t>
           мiндеттi төлемдер бойынша есеп айырысу
</w:t>
      </w:r>
      <w:r>
        <w:br/>
      </w:r>
      <w:r>
        <w:rPr>
          <w:rFonts w:ascii="Times New Roman"/>
          <w:b w:val="false"/>
          <w:i w:val="false"/>
          <w:color w:val="000000"/>
          <w:sz w:val="28"/>
        </w:rPr>
        <w:t>
1851 1 2 1 Жергiлiктi бюджетке төленетiн салықтар мен басқа да
</w:t>
      </w:r>
      <w:r>
        <w:br/>
      </w:r>
      <w:r>
        <w:rPr>
          <w:rFonts w:ascii="Times New Roman"/>
          <w:b w:val="false"/>
          <w:i w:val="false"/>
          <w:color w:val="000000"/>
          <w:sz w:val="28"/>
        </w:rPr>
        <w:t>
           мiндеттi төлемдер бойынша есеп айырысу
</w:t>
      </w:r>
    </w:p>
    <w:p>
      <w:pPr>
        <w:spacing w:after="0"/>
        <w:ind w:left="0"/>
        <w:jc w:val="both"/>
      </w:pPr>
      <w:r>
        <w:rPr>
          <w:rFonts w:ascii="Times New Roman"/>
          <w:b w:val="false"/>
          <w:i w:val="false"/>
          <w:color w:val="000000"/>
          <w:sz w:val="28"/>
        </w:rPr>
        <w:t>
1852 0 0 0 Брокерлермен есеп айырысу
</w:t>
      </w:r>
      <w:r>
        <w:br/>
      </w:r>
      <w:r>
        <w:rPr>
          <w:rFonts w:ascii="Times New Roman"/>
          <w:b w:val="false"/>
          <w:i w:val="false"/>
          <w:color w:val="000000"/>
          <w:sz w:val="28"/>
        </w:rPr>
        <w:t>
1852 1 5 1 Брокерлермен (резиденттермен) теңгемен есеп айырысу
</w:t>
      </w:r>
      <w:r>
        <w:br/>
      </w:r>
      <w:r>
        <w:rPr>
          <w:rFonts w:ascii="Times New Roman"/>
          <w:b w:val="false"/>
          <w:i w:val="false"/>
          <w:color w:val="000000"/>
          <w:sz w:val="28"/>
        </w:rPr>
        <w:t>
1852 2 5 1 Брокерлермен (резидент еместермен) теңгемен есеп айырысу
</w:t>
      </w:r>
      <w:r>
        <w:br/>
      </w:r>
      <w:r>
        <w:rPr>
          <w:rFonts w:ascii="Times New Roman"/>
          <w:b w:val="false"/>
          <w:i w:val="false"/>
          <w:color w:val="000000"/>
          <w:sz w:val="28"/>
        </w:rPr>
        <w:t>
1852 2 5 2 Брокерлермен (резидент еместермен) ЕАВ-мен есеп айырысу
</w:t>
      </w:r>
      <w:r>
        <w:br/>
      </w:r>
      <w:r>
        <w:rPr>
          <w:rFonts w:ascii="Times New Roman"/>
          <w:b w:val="false"/>
          <w:i w:val="false"/>
          <w:color w:val="000000"/>
          <w:sz w:val="28"/>
        </w:rPr>
        <w:t>
1852 2 5 3 Брокерлермен (резидент еместермен) ВБТ-мен есеп айырысу
</w:t>
      </w:r>
    </w:p>
    <w:p>
      <w:pPr>
        <w:spacing w:after="0"/>
        <w:ind w:left="0"/>
        <w:jc w:val="both"/>
      </w:pPr>
      <w:r>
        <w:rPr>
          <w:rFonts w:ascii="Times New Roman"/>
          <w:b w:val="false"/>
          <w:i w:val="false"/>
          <w:color w:val="000000"/>
          <w:sz w:val="28"/>
        </w:rPr>
        <w:t>
1853 0 0 0 Акционерлермен (банк операцияларының жекелеген түрлерiн
</w:t>
      </w:r>
      <w:r>
        <w:br/>
      </w:r>
      <w:r>
        <w:rPr>
          <w:rFonts w:ascii="Times New Roman"/>
          <w:b w:val="false"/>
          <w:i w:val="false"/>
          <w:color w:val="000000"/>
          <w:sz w:val="28"/>
        </w:rPr>
        <w:t>
           жүзеге асыратын ұйымның мүшелерiмен) (дивидендтер
</w:t>
      </w:r>
      <w:r>
        <w:br/>
      </w:r>
      <w:r>
        <w:rPr>
          <w:rFonts w:ascii="Times New Roman"/>
          <w:b w:val="false"/>
          <w:i w:val="false"/>
          <w:color w:val="000000"/>
          <w:sz w:val="28"/>
        </w:rPr>
        <w:t>
           бойынша) есеп айырысу
</w:t>
      </w:r>
      <w:r>
        <w:br/>
      </w:r>
      <w:r>
        <w:rPr>
          <w:rFonts w:ascii="Times New Roman"/>
          <w:b w:val="false"/>
          <w:i w:val="false"/>
          <w:color w:val="000000"/>
          <w:sz w:val="28"/>
        </w:rPr>
        <w:t>
1853 1 4 1 Резидент банктермен (дивидендтер бойынша) теңгемен есеп
</w:t>
      </w:r>
      <w:r>
        <w:br/>
      </w:r>
      <w:r>
        <w:rPr>
          <w:rFonts w:ascii="Times New Roman"/>
          <w:b w:val="false"/>
          <w:i w:val="false"/>
          <w:color w:val="000000"/>
          <w:sz w:val="28"/>
        </w:rPr>
        <w:t>
           айырысу
</w:t>
      </w:r>
      <w:r>
        <w:br/>
      </w:r>
      <w:r>
        <w:rPr>
          <w:rFonts w:ascii="Times New Roman"/>
          <w:b w:val="false"/>
          <w:i w:val="false"/>
          <w:color w:val="000000"/>
          <w:sz w:val="28"/>
        </w:rPr>
        <w:t>
1853 1 5 1 Банк операцияларының жекелеген түрлерiн жүзеге асыратын
</w:t>
      </w:r>
      <w:r>
        <w:br/>
      </w:r>
      <w:r>
        <w:rPr>
          <w:rFonts w:ascii="Times New Roman"/>
          <w:b w:val="false"/>
          <w:i w:val="false"/>
          <w:color w:val="000000"/>
          <w:sz w:val="28"/>
        </w:rPr>
        <w:t>
           резидент ұйымдармен (дивидендтер бойынша) теңгемен есеп
</w:t>
      </w:r>
      <w:r>
        <w:br/>
      </w:r>
      <w:r>
        <w:rPr>
          <w:rFonts w:ascii="Times New Roman"/>
          <w:b w:val="false"/>
          <w:i w:val="false"/>
          <w:color w:val="000000"/>
          <w:sz w:val="28"/>
        </w:rPr>
        <w:t>
           айырысу
</w:t>
      </w:r>
      <w:r>
        <w:br/>
      </w:r>
      <w:r>
        <w:rPr>
          <w:rFonts w:ascii="Times New Roman"/>
          <w:b w:val="false"/>
          <w:i w:val="false"/>
          <w:color w:val="000000"/>
          <w:sz w:val="28"/>
        </w:rPr>
        <w:t>
1853 1 6 1 Мемлекеттiк қаржылық емес резидент ұйымдармен
</w:t>
      </w:r>
      <w:r>
        <w:br/>
      </w:r>
      <w:r>
        <w:rPr>
          <w:rFonts w:ascii="Times New Roman"/>
          <w:b w:val="false"/>
          <w:i w:val="false"/>
          <w:color w:val="000000"/>
          <w:sz w:val="28"/>
        </w:rPr>
        <w:t>
           (дивидендтер бойынша) теңгемен есеп айырысу
</w:t>
      </w:r>
      <w:r>
        <w:br/>
      </w:r>
      <w:r>
        <w:rPr>
          <w:rFonts w:ascii="Times New Roman"/>
          <w:b w:val="false"/>
          <w:i w:val="false"/>
          <w:color w:val="000000"/>
          <w:sz w:val="28"/>
        </w:rPr>
        <w:t>
1853 1 7 1 Мемлекеттiк емес қаржылық емес резидент ұйымдармен
</w:t>
      </w:r>
      <w:r>
        <w:br/>
      </w:r>
      <w:r>
        <w:rPr>
          <w:rFonts w:ascii="Times New Roman"/>
          <w:b w:val="false"/>
          <w:i w:val="false"/>
          <w:color w:val="000000"/>
          <w:sz w:val="28"/>
        </w:rPr>
        <w:t>
           (дивидендтер бойынша) теңгемен есеп айырысу
</w:t>
      </w:r>
      <w:r>
        <w:br/>
      </w:r>
      <w:r>
        <w:rPr>
          <w:rFonts w:ascii="Times New Roman"/>
          <w:b w:val="false"/>
          <w:i w:val="false"/>
          <w:color w:val="000000"/>
          <w:sz w:val="28"/>
        </w:rPr>
        <w:t>
1853 1 8 1 Yй шаруашылықтарына қызмет көрсететiн коммерциялық емес
</w:t>
      </w:r>
      <w:r>
        <w:br/>
      </w:r>
      <w:r>
        <w:rPr>
          <w:rFonts w:ascii="Times New Roman"/>
          <w:b w:val="false"/>
          <w:i w:val="false"/>
          <w:color w:val="000000"/>
          <w:sz w:val="28"/>
        </w:rPr>
        <w:t>
           резидент ұйымдармен (дивидендтер бойынша) теңгемен есеп
</w:t>
      </w:r>
      <w:r>
        <w:br/>
      </w:r>
      <w:r>
        <w:rPr>
          <w:rFonts w:ascii="Times New Roman"/>
          <w:b w:val="false"/>
          <w:i w:val="false"/>
          <w:color w:val="000000"/>
          <w:sz w:val="28"/>
        </w:rPr>
        <w:t>
           айырысу
</w:t>
      </w:r>
      <w:r>
        <w:br/>
      </w:r>
      <w:r>
        <w:rPr>
          <w:rFonts w:ascii="Times New Roman"/>
          <w:b w:val="false"/>
          <w:i w:val="false"/>
          <w:color w:val="000000"/>
          <w:sz w:val="28"/>
        </w:rPr>
        <w:t>
1853 1 9 1 Резидент ретiндегi үй шаруашылықтарымен (дивидендтер
</w:t>
      </w:r>
      <w:r>
        <w:br/>
      </w:r>
      <w:r>
        <w:rPr>
          <w:rFonts w:ascii="Times New Roman"/>
          <w:b w:val="false"/>
          <w:i w:val="false"/>
          <w:color w:val="000000"/>
          <w:sz w:val="28"/>
        </w:rPr>
        <w:t>
           бойынша) теңгемен есеп айырысу
</w:t>
      </w:r>
      <w:r>
        <w:br/>
      </w:r>
      <w:r>
        <w:rPr>
          <w:rFonts w:ascii="Times New Roman"/>
          <w:b w:val="false"/>
          <w:i w:val="false"/>
          <w:color w:val="000000"/>
          <w:sz w:val="28"/>
        </w:rPr>
        <w:t>
1853 2 0 1 Резидент еместермен (дивидендтер бойынша) теңгемен есеп
</w:t>
      </w:r>
      <w:r>
        <w:br/>
      </w:r>
      <w:r>
        <w:rPr>
          <w:rFonts w:ascii="Times New Roman"/>
          <w:b w:val="false"/>
          <w:i w:val="false"/>
          <w:color w:val="000000"/>
          <w:sz w:val="28"/>
        </w:rPr>
        <w:t>
           айырысу
</w:t>
      </w:r>
      <w:r>
        <w:br/>
      </w:r>
      <w:r>
        <w:rPr>
          <w:rFonts w:ascii="Times New Roman"/>
          <w:b w:val="false"/>
          <w:i w:val="false"/>
          <w:color w:val="000000"/>
          <w:sz w:val="28"/>
        </w:rPr>
        <w:t>
1853 2 0 2 Резидент еместермен (дивидендтер бойынша) EAB-мен есеп
</w:t>
      </w:r>
      <w:r>
        <w:br/>
      </w:r>
      <w:r>
        <w:rPr>
          <w:rFonts w:ascii="Times New Roman"/>
          <w:b w:val="false"/>
          <w:i w:val="false"/>
          <w:color w:val="000000"/>
          <w:sz w:val="28"/>
        </w:rPr>
        <w:t>
           айырысу
</w:t>
      </w:r>
      <w:r>
        <w:br/>
      </w:r>
      <w:r>
        <w:rPr>
          <w:rFonts w:ascii="Times New Roman"/>
          <w:b w:val="false"/>
          <w:i w:val="false"/>
          <w:color w:val="000000"/>
          <w:sz w:val="28"/>
        </w:rPr>
        <w:t>
1853 2 0 3 Резидент еместермен (дивидендтер бойынша) ВБТ-мен есеп
</w:t>
      </w:r>
      <w:r>
        <w:br/>
      </w:r>
      <w:r>
        <w:rPr>
          <w:rFonts w:ascii="Times New Roman"/>
          <w:b w:val="false"/>
          <w:i w:val="false"/>
          <w:color w:val="000000"/>
          <w:sz w:val="28"/>
        </w:rPr>
        <w:t>
           айырысу
</w:t>
      </w:r>
    </w:p>
    <w:p>
      <w:pPr>
        <w:spacing w:after="0"/>
        <w:ind w:left="0"/>
        <w:jc w:val="both"/>
      </w:pPr>
      <w:r>
        <w:rPr>
          <w:rFonts w:ascii="Times New Roman"/>
          <w:b w:val="false"/>
          <w:i w:val="false"/>
          <w:color w:val="000000"/>
          <w:sz w:val="28"/>
        </w:rPr>
        <w:t>
1854 0 0 0 Банк операцияларының жекелеген түрлерiн жүзеге асыратын
</w:t>
      </w:r>
      <w:r>
        <w:br/>
      </w:r>
      <w:r>
        <w:rPr>
          <w:rFonts w:ascii="Times New Roman"/>
          <w:b w:val="false"/>
          <w:i w:val="false"/>
          <w:color w:val="000000"/>
          <w:sz w:val="28"/>
        </w:rPr>
        <w:t>
           ұйымның қызметкерлерiмен есеп айырысу
</w:t>
      </w:r>
    </w:p>
    <w:p>
      <w:pPr>
        <w:spacing w:after="0"/>
        <w:ind w:left="0"/>
        <w:jc w:val="both"/>
      </w:pPr>
      <w:r>
        <w:rPr>
          <w:rFonts w:ascii="Times New Roman"/>
          <w:b w:val="false"/>
          <w:i w:val="false"/>
          <w:color w:val="000000"/>
          <w:sz w:val="28"/>
        </w:rPr>
        <w:t>
1855 0 0 0 Құжаттандырылған есеп айырысу бойынша дебиторлар
</w:t>
      </w:r>
      <w:r>
        <w:br/>
      </w:r>
      <w:r>
        <w:rPr>
          <w:rFonts w:ascii="Times New Roman"/>
          <w:b w:val="false"/>
          <w:i w:val="false"/>
          <w:color w:val="000000"/>
          <w:sz w:val="28"/>
        </w:rPr>
        <w:t>
1855 1 4 1 Теңгемен құжаттандырылған есеп айырысулар бойынша
</w:t>
      </w:r>
      <w:r>
        <w:br/>
      </w:r>
      <w:r>
        <w:rPr>
          <w:rFonts w:ascii="Times New Roman"/>
          <w:b w:val="false"/>
          <w:i w:val="false"/>
          <w:color w:val="000000"/>
          <w:sz w:val="28"/>
        </w:rPr>
        <w:t>
           дебиторлар (резидент банктер)
</w:t>
      </w:r>
      <w:r>
        <w:br/>
      </w:r>
      <w:r>
        <w:rPr>
          <w:rFonts w:ascii="Times New Roman"/>
          <w:b w:val="false"/>
          <w:i w:val="false"/>
          <w:color w:val="000000"/>
          <w:sz w:val="28"/>
        </w:rPr>
        <w:t>
1855 1 4 2 ЕАВ-мен құжаттандырылған есеп айырысулар бойынша
</w:t>
      </w:r>
      <w:r>
        <w:br/>
      </w:r>
      <w:r>
        <w:rPr>
          <w:rFonts w:ascii="Times New Roman"/>
          <w:b w:val="false"/>
          <w:i w:val="false"/>
          <w:color w:val="000000"/>
          <w:sz w:val="28"/>
        </w:rPr>
        <w:t>
           дебиторлар (резидент банктер)
</w:t>
      </w:r>
      <w:r>
        <w:br/>
      </w:r>
      <w:r>
        <w:rPr>
          <w:rFonts w:ascii="Times New Roman"/>
          <w:b w:val="false"/>
          <w:i w:val="false"/>
          <w:color w:val="000000"/>
          <w:sz w:val="28"/>
        </w:rPr>
        <w:t>
1855 1 4 3 ВБТ-мен құжаттандырылған есеп айырысулар бойынша
</w:t>
      </w:r>
      <w:r>
        <w:br/>
      </w:r>
      <w:r>
        <w:rPr>
          <w:rFonts w:ascii="Times New Roman"/>
          <w:b w:val="false"/>
          <w:i w:val="false"/>
          <w:color w:val="000000"/>
          <w:sz w:val="28"/>
        </w:rPr>
        <w:t>
           дебиторлар (резидент банктер)
</w:t>
      </w:r>
      <w:r>
        <w:br/>
      </w:r>
      <w:r>
        <w:rPr>
          <w:rFonts w:ascii="Times New Roman"/>
          <w:b w:val="false"/>
          <w:i w:val="false"/>
          <w:color w:val="000000"/>
          <w:sz w:val="28"/>
        </w:rPr>
        <w:t>
1855 1 5 1 Теңгемен құжаттандырылған есеп айырысулар бойынша
</w:t>
      </w:r>
      <w:r>
        <w:br/>
      </w:r>
      <w:r>
        <w:rPr>
          <w:rFonts w:ascii="Times New Roman"/>
          <w:b w:val="false"/>
          <w:i w:val="false"/>
          <w:color w:val="000000"/>
          <w:sz w:val="28"/>
        </w:rPr>
        <w:t>
           дебиторлар (банк операцияларының жекелеген түрлерiн
</w:t>
      </w:r>
      <w:r>
        <w:br/>
      </w:r>
      <w:r>
        <w:rPr>
          <w:rFonts w:ascii="Times New Roman"/>
          <w:b w:val="false"/>
          <w:i w:val="false"/>
          <w:color w:val="000000"/>
          <w:sz w:val="28"/>
        </w:rPr>
        <w:t>
           жүзеге асыратын ұйымдар)
</w:t>
      </w:r>
      <w:r>
        <w:br/>
      </w:r>
      <w:r>
        <w:rPr>
          <w:rFonts w:ascii="Times New Roman"/>
          <w:b w:val="false"/>
          <w:i w:val="false"/>
          <w:color w:val="000000"/>
          <w:sz w:val="28"/>
        </w:rPr>
        <w:t>
1855 1 5 2 ЕАВ-мен құжаттандырылған есеп айырысулар бойынша
</w:t>
      </w:r>
      <w:r>
        <w:br/>
      </w:r>
      <w:r>
        <w:rPr>
          <w:rFonts w:ascii="Times New Roman"/>
          <w:b w:val="false"/>
          <w:i w:val="false"/>
          <w:color w:val="000000"/>
          <w:sz w:val="28"/>
        </w:rPr>
        <w:t>
           дебиторлар (банк операцияларының жекелеген түрлерiн
</w:t>
      </w:r>
      <w:r>
        <w:br/>
      </w:r>
      <w:r>
        <w:rPr>
          <w:rFonts w:ascii="Times New Roman"/>
          <w:b w:val="false"/>
          <w:i w:val="false"/>
          <w:color w:val="000000"/>
          <w:sz w:val="28"/>
        </w:rPr>
        <w:t>
           жүзеге асыратын ұйымдар)
</w:t>
      </w:r>
      <w:r>
        <w:br/>
      </w:r>
      <w:r>
        <w:rPr>
          <w:rFonts w:ascii="Times New Roman"/>
          <w:b w:val="false"/>
          <w:i w:val="false"/>
          <w:color w:val="000000"/>
          <w:sz w:val="28"/>
        </w:rPr>
        <w:t>
1855 1 5 3 ВБТ-мен құжаттандырылған есеп айырысулар бойынша
</w:t>
      </w:r>
      <w:r>
        <w:br/>
      </w:r>
      <w:r>
        <w:rPr>
          <w:rFonts w:ascii="Times New Roman"/>
          <w:b w:val="false"/>
          <w:i w:val="false"/>
          <w:color w:val="000000"/>
          <w:sz w:val="28"/>
        </w:rPr>
        <w:t>
           дебиторлар (банк операцияларының жекелеген түрлерiн
</w:t>
      </w:r>
      <w:r>
        <w:br/>
      </w:r>
      <w:r>
        <w:rPr>
          <w:rFonts w:ascii="Times New Roman"/>
          <w:b w:val="false"/>
          <w:i w:val="false"/>
          <w:color w:val="000000"/>
          <w:sz w:val="28"/>
        </w:rPr>
        <w:t>
           жүзеге асыратын резидент ұйымдар)
</w:t>
      </w:r>
      <w:r>
        <w:br/>
      </w:r>
      <w:r>
        <w:rPr>
          <w:rFonts w:ascii="Times New Roman"/>
          <w:b w:val="false"/>
          <w:i w:val="false"/>
          <w:color w:val="000000"/>
          <w:sz w:val="28"/>
        </w:rPr>
        <w:t>
1855 1 6 1 Теңгемен құжаттандырылған есеп айырысулар бойынша
</w:t>
      </w:r>
      <w:r>
        <w:br/>
      </w:r>
      <w:r>
        <w:rPr>
          <w:rFonts w:ascii="Times New Roman"/>
          <w:b w:val="false"/>
          <w:i w:val="false"/>
          <w:color w:val="000000"/>
          <w:sz w:val="28"/>
        </w:rPr>
        <w:t>
           дебиторлар (мемлекеттiк қаржылық емес резидент ұйымдар)
</w:t>
      </w:r>
      <w:r>
        <w:br/>
      </w:r>
      <w:r>
        <w:rPr>
          <w:rFonts w:ascii="Times New Roman"/>
          <w:b w:val="false"/>
          <w:i w:val="false"/>
          <w:color w:val="000000"/>
          <w:sz w:val="28"/>
        </w:rPr>
        <w:t>
1855 1 6 2 EAB-мен құжаттандырылған есеп айырысулар бойынша
</w:t>
      </w:r>
      <w:r>
        <w:br/>
      </w:r>
      <w:r>
        <w:rPr>
          <w:rFonts w:ascii="Times New Roman"/>
          <w:b w:val="false"/>
          <w:i w:val="false"/>
          <w:color w:val="000000"/>
          <w:sz w:val="28"/>
        </w:rPr>
        <w:t>
           дебиторлар (мемлекеттiк қаржылық емес резидент ұйымдар)
</w:t>
      </w:r>
      <w:r>
        <w:br/>
      </w:r>
      <w:r>
        <w:rPr>
          <w:rFonts w:ascii="Times New Roman"/>
          <w:b w:val="false"/>
          <w:i w:val="false"/>
          <w:color w:val="000000"/>
          <w:sz w:val="28"/>
        </w:rPr>
        <w:t>
1855 1 6 3 ВБТ-мен құжаттандырылған есеп айырысулар бойынша
</w:t>
      </w:r>
      <w:r>
        <w:br/>
      </w:r>
      <w:r>
        <w:rPr>
          <w:rFonts w:ascii="Times New Roman"/>
          <w:b w:val="false"/>
          <w:i w:val="false"/>
          <w:color w:val="000000"/>
          <w:sz w:val="28"/>
        </w:rPr>
        <w:t>
           дебиторлар (мемлекеттiк қаржылық емес резидент ұйымдар)
</w:t>
      </w:r>
      <w:r>
        <w:br/>
      </w:r>
      <w:r>
        <w:rPr>
          <w:rFonts w:ascii="Times New Roman"/>
          <w:b w:val="false"/>
          <w:i w:val="false"/>
          <w:color w:val="000000"/>
          <w:sz w:val="28"/>
        </w:rPr>
        <w:t>
1855 1 7 1 Теңгемен құжаттандырылған есеп айырысулар бойынша
</w:t>
      </w:r>
      <w:r>
        <w:br/>
      </w:r>
      <w:r>
        <w:rPr>
          <w:rFonts w:ascii="Times New Roman"/>
          <w:b w:val="false"/>
          <w:i w:val="false"/>
          <w:color w:val="000000"/>
          <w:sz w:val="28"/>
        </w:rPr>
        <w:t>
           дебиторлар (мемлекеттiк емес қаржылық емес резидент
</w:t>
      </w:r>
      <w:r>
        <w:br/>
      </w:r>
      <w:r>
        <w:rPr>
          <w:rFonts w:ascii="Times New Roman"/>
          <w:b w:val="false"/>
          <w:i w:val="false"/>
          <w:color w:val="000000"/>
          <w:sz w:val="28"/>
        </w:rPr>
        <w:t>
           ұйымдар)
</w:t>
      </w:r>
      <w:r>
        <w:br/>
      </w:r>
      <w:r>
        <w:rPr>
          <w:rFonts w:ascii="Times New Roman"/>
          <w:b w:val="false"/>
          <w:i w:val="false"/>
          <w:color w:val="000000"/>
          <w:sz w:val="28"/>
        </w:rPr>
        <w:t>
1855 1 7 2 EAB-мен құжаттандырылған есеп айырысулар бойынша
</w:t>
      </w:r>
      <w:r>
        <w:br/>
      </w:r>
      <w:r>
        <w:rPr>
          <w:rFonts w:ascii="Times New Roman"/>
          <w:b w:val="false"/>
          <w:i w:val="false"/>
          <w:color w:val="000000"/>
          <w:sz w:val="28"/>
        </w:rPr>
        <w:t>
           дебиторлар (мемлекеттiк емес қаржылық емес резидент
</w:t>
      </w:r>
      <w:r>
        <w:br/>
      </w:r>
      <w:r>
        <w:rPr>
          <w:rFonts w:ascii="Times New Roman"/>
          <w:b w:val="false"/>
          <w:i w:val="false"/>
          <w:color w:val="000000"/>
          <w:sz w:val="28"/>
        </w:rPr>
        <w:t>
           ұйымдap)
</w:t>
      </w:r>
      <w:r>
        <w:br/>
      </w:r>
      <w:r>
        <w:rPr>
          <w:rFonts w:ascii="Times New Roman"/>
          <w:b w:val="false"/>
          <w:i w:val="false"/>
          <w:color w:val="000000"/>
          <w:sz w:val="28"/>
        </w:rPr>
        <w:t>
1855 1 7 3 ВБТ-мен құжаттандырылған есеп айырысулар бойынша
</w:t>
      </w:r>
      <w:r>
        <w:br/>
      </w:r>
      <w:r>
        <w:rPr>
          <w:rFonts w:ascii="Times New Roman"/>
          <w:b w:val="false"/>
          <w:i w:val="false"/>
          <w:color w:val="000000"/>
          <w:sz w:val="28"/>
        </w:rPr>
        <w:t>
           дебиторлар (мемлекеттiк емес қаржылық емес резидент
</w:t>
      </w:r>
      <w:r>
        <w:br/>
      </w:r>
      <w:r>
        <w:rPr>
          <w:rFonts w:ascii="Times New Roman"/>
          <w:b w:val="false"/>
          <w:i w:val="false"/>
          <w:color w:val="000000"/>
          <w:sz w:val="28"/>
        </w:rPr>
        <w:t>
           ұйымдар)
</w:t>
      </w:r>
      <w:r>
        <w:br/>
      </w:r>
      <w:r>
        <w:rPr>
          <w:rFonts w:ascii="Times New Roman"/>
          <w:b w:val="false"/>
          <w:i w:val="false"/>
          <w:color w:val="000000"/>
          <w:sz w:val="28"/>
        </w:rPr>
        <w:t>
1855 1 8 1 Теңгемен құжаттандырылған есеп айырысулар бойынша
</w:t>
      </w:r>
      <w:r>
        <w:br/>
      </w:r>
      <w:r>
        <w:rPr>
          <w:rFonts w:ascii="Times New Roman"/>
          <w:b w:val="false"/>
          <w:i w:val="false"/>
          <w:color w:val="000000"/>
          <w:sz w:val="28"/>
        </w:rPr>
        <w:t>
           дебиторлар (үй шаруашылықтарына қызмет көрсететiн
</w:t>
      </w:r>
      <w:r>
        <w:br/>
      </w:r>
      <w:r>
        <w:rPr>
          <w:rFonts w:ascii="Times New Roman"/>
          <w:b w:val="false"/>
          <w:i w:val="false"/>
          <w:color w:val="000000"/>
          <w:sz w:val="28"/>
        </w:rPr>
        <w:t>
           коммерциялық емес резидент ұйымдар)
</w:t>
      </w:r>
      <w:r>
        <w:br/>
      </w:r>
      <w:r>
        <w:rPr>
          <w:rFonts w:ascii="Times New Roman"/>
          <w:b w:val="false"/>
          <w:i w:val="false"/>
          <w:color w:val="000000"/>
          <w:sz w:val="28"/>
        </w:rPr>
        <w:t>
1855 1 8 2 EAB-мен құжаттандырылған есеп айырысулар бойынша
</w:t>
      </w:r>
      <w:r>
        <w:br/>
      </w:r>
      <w:r>
        <w:rPr>
          <w:rFonts w:ascii="Times New Roman"/>
          <w:b w:val="false"/>
          <w:i w:val="false"/>
          <w:color w:val="000000"/>
          <w:sz w:val="28"/>
        </w:rPr>
        <w:t>
           дебиторлар (үй шаруашылықтарына қызмет көрсететiн
</w:t>
      </w:r>
      <w:r>
        <w:br/>
      </w:r>
      <w:r>
        <w:rPr>
          <w:rFonts w:ascii="Times New Roman"/>
          <w:b w:val="false"/>
          <w:i w:val="false"/>
          <w:color w:val="000000"/>
          <w:sz w:val="28"/>
        </w:rPr>
        <w:t>
           коммерциялық емес резидент ұйымдар)
</w:t>
      </w:r>
      <w:r>
        <w:br/>
      </w:r>
      <w:r>
        <w:rPr>
          <w:rFonts w:ascii="Times New Roman"/>
          <w:b w:val="false"/>
          <w:i w:val="false"/>
          <w:color w:val="000000"/>
          <w:sz w:val="28"/>
        </w:rPr>
        <w:t>
1855 1 8 3 ВБТ-мен құжаттандырылған есеп айырысулар бойынша
</w:t>
      </w:r>
      <w:r>
        <w:br/>
      </w:r>
      <w:r>
        <w:rPr>
          <w:rFonts w:ascii="Times New Roman"/>
          <w:b w:val="false"/>
          <w:i w:val="false"/>
          <w:color w:val="000000"/>
          <w:sz w:val="28"/>
        </w:rPr>
        <w:t>
           дебиторлар (үй шаруашылықтарына қызмет көрсететiн
</w:t>
      </w:r>
      <w:r>
        <w:br/>
      </w:r>
      <w:r>
        <w:rPr>
          <w:rFonts w:ascii="Times New Roman"/>
          <w:b w:val="false"/>
          <w:i w:val="false"/>
          <w:color w:val="000000"/>
          <w:sz w:val="28"/>
        </w:rPr>
        <w:t>
           коммерциялық емес резидент ұйымдар)
</w:t>
      </w:r>
      <w:r>
        <w:br/>
      </w:r>
      <w:r>
        <w:rPr>
          <w:rFonts w:ascii="Times New Roman"/>
          <w:b w:val="false"/>
          <w:i w:val="false"/>
          <w:color w:val="000000"/>
          <w:sz w:val="28"/>
        </w:rPr>
        <w:t>
1855 1 9 1 Теңгемен құжаттандырылған есеп айырысулар бойынша
</w:t>
      </w:r>
      <w:r>
        <w:br/>
      </w:r>
      <w:r>
        <w:rPr>
          <w:rFonts w:ascii="Times New Roman"/>
          <w:b w:val="false"/>
          <w:i w:val="false"/>
          <w:color w:val="000000"/>
          <w:sz w:val="28"/>
        </w:rPr>
        <w:t>
           дебиторлар (резидент ретiндегi үй шаруашылықтары)
</w:t>
      </w:r>
      <w:r>
        <w:br/>
      </w:r>
      <w:r>
        <w:rPr>
          <w:rFonts w:ascii="Times New Roman"/>
          <w:b w:val="false"/>
          <w:i w:val="false"/>
          <w:color w:val="000000"/>
          <w:sz w:val="28"/>
        </w:rPr>
        <w:t>
1855 1 9 2 EAB-мен құжаттандырылған есеп айырысулар бойынша
</w:t>
      </w:r>
      <w:r>
        <w:br/>
      </w:r>
      <w:r>
        <w:rPr>
          <w:rFonts w:ascii="Times New Roman"/>
          <w:b w:val="false"/>
          <w:i w:val="false"/>
          <w:color w:val="000000"/>
          <w:sz w:val="28"/>
        </w:rPr>
        <w:t>
           дебиторлар (резидент ретiндегi үй шаруашылықтары)
</w:t>
      </w:r>
      <w:r>
        <w:br/>
      </w:r>
      <w:r>
        <w:rPr>
          <w:rFonts w:ascii="Times New Roman"/>
          <w:b w:val="false"/>
          <w:i w:val="false"/>
          <w:color w:val="000000"/>
          <w:sz w:val="28"/>
        </w:rPr>
        <w:t>
1855 1 9 3 ВБТ-мен құжаттандырылған есеп айырысулар бойынша
</w:t>
      </w:r>
      <w:r>
        <w:br/>
      </w:r>
      <w:r>
        <w:rPr>
          <w:rFonts w:ascii="Times New Roman"/>
          <w:b w:val="false"/>
          <w:i w:val="false"/>
          <w:color w:val="000000"/>
          <w:sz w:val="28"/>
        </w:rPr>
        <w:t>
           дебиторлар (резидент ретiндегi үй шаруашылықтары)
</w:t>
      </w:r>
      <w:r>
        <w:br/>
      </w:r>
      <w:r>
        <w:rPr>
          <w:rFonts w:ascii="Times New Roman"/>
          <w:b w:val="false"/>
          <w:i w:val="false"/>
          <w:color w:val="000000"/>
          <w:sz w:val="28"/>
        </w:rPr>
        <w:t>
1855 2 0 1 Теңгемен құжаттандырылған есеп айырысулар бойынша
</w:t>
      </w:r>
      <w:r>
        <w:br/>
      </w:r>
      <w:r>
        <w:rPr>
          <w:rFonts w:ascii="Times New Roman"/>
          <w:b w:val="false"/>
          <w:i w:val="false"/>
          <w:color w:val="000000"/>
          <w:sz w:val="28"/>
        </w:rPr>
        <w:t>
           дебиторлар (резиденттер емес)
</w:t>
      </w:r>
      <w:r>
        <w:br/>
      </w:r>
      <w:r>
        <w:rPr>
          <w:rFonts w:ascii="Times New Roman"/>
          <w:b w:val="false"/>
          <w:i w:val="false"/>
          <w:color w:val="000000"/>
          <w:sz w:val="28"/>
        </w:rPr>
        <w:t>
1855 2 0 2 EAB-мен құжаттандырылған есеп айырысулар бойынша
</w:t>
      </w:r>
      <w:r>
        <w:br/>
      </w:r>
      <w:r>
        <w:rPr>
          <w:rFonts w:ascii="Times New Roman"/>
          <w:b w:val="false"/>
          <w:i w:val="false"/>
          <w:color w:val="000000"/>
          <w:sz w:val="28"/>
        </w:rPr>
        <w:t>
           дебиторлар (резиденттер емес)
</w:t>
      </w:r>
      <w:r>
        <w:br/>
      </w:r>
      <w:r>
        <w:rPr>
          <w:rFonts w:ascii="Times New Roman"/>
          <w:b w:val="false"/>
          <w:i w:val="false"/>
          <w:color w:val="000000"/>
          <w:sz w:val="28"/>
        </w:rPr>
        <w:t>
1855 2 0 3 ВБТ-мен құжаттандырылған есеп айырысулар бойынша
</w:t>
      </w:r>
      <w:r>
        <w:br/>
      </w:r>
      <w:r>
        <w:rPr>
          <w:rFonts w:ascii="Times New Roman"/>
          <w:b w:val="false"/>
          <w:i w:val="false"/>
          <w:color w:val="000000"/>
          <w:sz w:val="28"/>
        </w:rPr>
        <w:t>
           дебиторлар (резиденттер емес)
</w:t>
      </w:r>
    </w:p>
    <w:p>
      <w:pPr>
        <w:spacing w:after="0"/>
        <w:ind w:left="0"/>
        <w:jc w:val="both"/>
      </w:pPr>
      <w:r>
        <w:rPr>
          <w:rFonts w:ascii="Times New Roman"/>
          <w:b w:val="false"/>
          <w:i w:val="false"/>
          <w:color w:val="000000"/>
          <w:sz w:val="28"/>
        </w:rPr>
        <w:t>
1856 0 0 0 Күрделi салымдар бойынша дебиторлар
</w:t>
      </w:r>
      <w:r>
        <w:br/>
      </w:r>
      <w:r>
        <w:rPr>
          <w:rFonts w:ascii="Times New Roman"/>
          <w:b w:val="false"/>
          <w:i w:val="false"/>
          <w:color w:val="000000"/>
          <w:sz w:val="28"/>
        </w:rPr>
        <w:t>
1856 1 4 1 Теңгедегi күрделi салымдар бойынша дебиторлар (резидент
</w:t>
      </w:r>
      <w:r>
        <w:br/>
      </w:r>
      <w:r>
        <w:rPr>
          <w:rFonts w:ascii="Times New Roman"/>
          <w:b w:val="false"/>
          <w:i w:val="false"/>
          <w:color w:val="000000"/>
          <w:sz w:val="28"/>
        </w:rPr>
        <w:t>
           банктер)
</w:t>
      </w:r>
      <w:r>
        <w:br/>
      </w:r>
      <w:r>
        <w:rPr>
          <w:rFonts w:ascii="Times New Roman"/>
          <w:b w:val="false"/>
          <w:i w:val="false"/>
          <w:color w:val="000000"/>
          <w:sz w:val="28"/>
        </w:rPr>
        <w:t>
1856 1 5 1 Теңгедегi күрделi салымдар бойынша дебиторлар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резидент ұйымдар)
</w:t>
      </w:r>
      <w:r>
        <w:br/>
      </w:r>
      <w:r>
        <w:rPr>
          <w:rFonts w:ascii="Times New Roman"/>
          <w:b w:val="false"/>
          <w:i w:val="false"/>
          <w:color w:val="000000"/>
          <w:sz w:val="28"/>
        </w:rPr>
        <w:t>
1856 1 6 1 Теңгедегi күрделi салымдар бойынша дебиторлар
</w:t>
      </w:r>
      <w:r>
        <w:br/>
      </w:r>
      <w:r>
        <w:rPr>
          <w:rFonts w:ascii="Times New Roman"/>
          <w:b w:val="false"/>
          <w:i w:val="false"/>
          <w:color w:val="000000"/>
          <w:sz w:val="28"/>
        </w:rPr>
        <w:t>
           (мемлекеттiк қаржылық емес ұйымдар)
</w:t>
      </w:r>
      <w:r>
        <w:br/>
      </w:r>
      <w:r>
        <w:rPr>
          <w:rFonts w:ascii="Times New Roman"/>
          <w:b w:val="false"/>
          <w:i w:val="false"/>
          <w:color w:val="000000"/>
          <w:sz w:val="28"/>
        </w:rPr>
        <w:t>
1856 1 7 1 Теңгедегi күрделi салымдар бойынша дебиторлар
</w:t>
      </w:r>
      <w:r>
        <w:br/>
      </w:r>
      <w:r>
        <w:rPr>
          <w:rFonts w:ascii="Times New Roman"/>
          <w:b w:val="false"/>
          <w:i w:val="false"/>
          <w:color w:val="000000"/>
          <w:sz w:val="28"/>
        </w:rPr>
        <w:t>
           (мемлекеттiк қаржылық емес ұйымдар)
</w:t>
      </w:r>
      <w:r>
        <w:br/>
      </w:r>
      <w:r>
        <w:rPr>
          <w:rFonts w:ascii="Times New Roman"/>
          <w:b w:val="false"/>
          <w:i w:val="false"/>
          <w:color w:val="000000"/>
          <w:sz w:val="28"/>
        </w:rPr>
        <w:t>
1856 1 8 1 Теңгедегi күрделi салымдар бойынша дебиторлар (үй
</w:t>
      </w:r>
      <w:r>
        <w:br/>
      </w:r>
      <w:r>
        <w:rPr>
          <w:rFonts w:ascii="Times New Roman"/>
          <w:b w:val="false"/>
          <w:i w:val="false"/>
          <w:color w:val="000000"/>
          <w:sz w:val="28"/>
        </w:rPr>
        <w:t>
           шаруашылықтарына қызмет көрсететiн коммерциялық емес
</w:t>
      </w:r>
      <w:r>
        <w:br/>
      </w:r>
      <w:r>
        <w:rPr>
          <w:rFonts w:ascii="Times New Roman"/>
          <w:b w:val="false"/>
          <w:i w:val="false"/>
          <w:color w:val="000000"/>
          <w:sz w:val="28"/>
        </w:rPr>
        <w:t>
           ұйымдар)
</w:t>
      </w:r>
      <w:r>
        <w:br/>
      </w:r>
      <w:r>
        <w:rPr>
          <w:rFonts w:ascii="Times New Roman"/>
          <w:b w:val="false"/>
          <w:i w:val="false"/>
          <w:color w:val="000000"/>
          <w:sz w:val="28"/>
        </w:rPr>
        <w:t>
1856 1 9 1 Теңгедегi күрделi салымдар бойынша дебиторлар (үй
</w:t>
      </w:r>
      <w:r>
        <w:br/>
      </w:r>
      <w:r>
        <w:rPr>
          <w:rFonts w:ascii="Times New Roman"/>
          <w:b w:val="false"/>
          <w:i w:val="false"/>
          <w:color w:val="000000"/>
          <w:sz w:val="28"/>
        </w:rPr>
        <w:t>
           шаруашылықтары)
</w:t>
      </w:r>
      <w:r>
        <w:br/>
      </w:r>
      <w:r>
        <w:rPr>
          <w:rFonts w:ascii="Times New Roman"/>
          <w:b w:val="false"/>
          <w:i w:val="false"/>
          <w:color w:val="000000"/>
          <w:sz w:val="28"/>
        </w:rPr>
        <w:t>
1856 2 0 1 Теңгедегi күрделi салымдар бойынша дебиторлар
</w:t>
      </w:r>
      <w:r>
        <w:br/>
      </w:r>
      <w:r>
        <w:rPr>
          <w:rFonts w:ascii="Times New Roman"/>
          <w:b w:val="false"/>
          <w:i w:val="false"/>
          <w:color w:val="000000"/>
          <w:sz w:val="28"/>
        </w:rPr>
        <w:t>
           (резиденттер емес)
</w:t>
      </w:r>
      <w:r>
        <w:br/>
      </w:r>
      <w:r>
        <w:rPr>
          <w:rFonts w:ascii="Times New Roman"/>
          <w:b w:val="false"/>
          <w:i w:val="false"/>
          <w:color w:val="000000"/>
          <w:sz w:val="28"/>
        </w:rPr>
        <w:t>
1856 2 0 2 ЕАВ-дағы күрделi салымдар бойынша дебиторлар
</w:t>
      </w:r>
      <w:r>
        <w:br/>
      </w:r>
      <w:r>
        <w:rPr>
          <w:rFonts w:ascii="Times New Roman"/>
          <w:b w:val="false"/>
          <w:i w:val="false"/>
          <w:color w:val="000000"/>
          <w:sz w:val="28"/>
        </w:rPr>
        <w:t>
           (резиденттер емес)
</w:t>
      </w:r>
      <w:r>
        <w:br/>
      </w:r>
      <w:r>
        <w:rPr>
          <w:rFonts w:ascii="Times New Roman"/>
          <w:b w:val="false"/>
          <w:i w:val="false"/>
          <w:color w:val="000000"/>
          <w:sz w:val="28"/>
        </w:rPr>
        <w:t>
1856 2 0 3 ВБТ-дағы күрделi салымдар бойынша дебиторлар
</w:t>
      </w:r>
      <w:r>
        <w:br/>
      </w:r>
      <w:r>
        <w:rPr>
          <w:rFonts w:ascii="Times New Roman"/>
          <w:b w:val="false"/>
          <w:i w:val="false"/>
          <w:color w:val="000000"/>
          <w:sz w:val="28"/>
        </w:rPr>
        <w:t>
           (резиденттер емес)
</w:t>
      </w:r>
    </w:p>
    <w:p>
      <w:pPr>
        <w:spacing w:after="0"/>
        <w:ind w:left="0"/>
        <w:jc w:val="both"/>
      </w:pPr>
      <w:r>
        <w:rPr>
          <w:rFonts w:ascii="Times New Roman"/>
          <w:b w:val="false"/>
          <w:i w:val="false"/>
          <w:color w:val="000000"/>
          <w:sz w:val="28"/>
        </w:rPr>
        <w:t>
1857 0 0 0 Мерзiмiнен бұрын салынатын табыс салығы
</w:t>
      </w:r>
    </w:p>
    <w:p>
      <w:pPr>
        <w:spacing w:after="0"/>
        <w:ind w:left="0"/>
        <w:jc w:val="both"/>
      </w:pPr>
      <w:r>
        <w:rPr>
          <w:rFonts w:ascii="Times New Roman"/>
          <w:b w:val="false"/>
          <w:i w:val="false"/>
          <w:color w:val="000000"/>
          <w:sz w:val="28"/>
        </w:rPr>
        <w:t>
1860 0 0 0 Банк қызметi бойынша басқа да дебиторлар
</w:t>
      </w:r>
      <w:r>
        <w:br/>
      </w:r>
      <w:r>
        <w:rPr>
          <w:rFonts w:ascii="Times New Roman"/>
          <w:b w:val="false"/>
          <w:i w:val="false"/>
          <w:color w:val="000000"/>
          <w:sz w:val="28"/>
        </w:rPr>
        <w:t>
1860 1 3 1 Теңгедегi банк қызметi бойынша басқа да дебиторлар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1860 1 3 2 EAB-дағы банк қызметi бойынша басқа да дебиторлар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1860 1 3 3 ВБТ-мен банк қызметi бойынша басқа да дебиторлар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1860 1 4 1 Теңгедегi банк қызметi бойынша басқа да дебиторлар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1860 1 4 2 ЕАВ-дағы банк қызметi бойынша басқа да дебиторлар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1860 1 4 3 ВБТ-мен банк қызметi бойынша басқа да дебиторлар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1860 1 5 1 Теңгедегi банк қызметi бойынша басқа да дебиторлар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резидент ұйымдар)
</w:t>
      </w:r>
      <w:r>
        <w:br/>
      </w:r>
      <w:r>
        <w:rPr>
          <w:rFonts w:ascii="Times New Roman"/>
          <w:b w:val="false"/>
          <w:i w:val="false"/>
          <w:color w:val="000000"/>
          <w:sz w:val="28"/>
        </w:rPr>
        <w:t>
1860 1 5 2 EAB-дағы банк қызметi бойынша басқа да дебиторлар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резидент ұйымдар)
</w:t>
      </w:r>
      <w:r>
        <w:br/>
      </w:r>
      <w:r>
        <w:rPr>
          <w:rFonts w:ascii="Times New Roman"/>
          <w:b w:val="false"/>
          <w:i w:val="false"/>
          <w:color w:val="000000"/>
          <w:sz w:val="28"/>
        </w:rPr>
        <w:t>
1860 1 5 3 ВБТ-дегi банк қызметi бойынша басқа да дебиторлар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резидент ұйымдар)
</w:t>
      </w:r>
      <w:r>
        <w:br/>
      </w:r>
      <w:r>
        <w:rPr>
          <w:rFonts w:ascii="Times New Roman"/>
          <w:b w:val="false"/>
          <w:i w:val="false"/>
          <w:color w:val="000000"/>
          <w:sz w:val="28"/>
        </w:rPr>
        <w:t>
1860 1 6 1 Теңгедегi банк қызметi бойынша басқа да дебиторлар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1860 1 6 2 EAB-дағы банк қызметi бойынша басқа да дебиторлар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1860 1 6 3 ВБТ-дегi банк қызметi бойынша басқа да дебиторлар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1860 1 7 1 Теңгедегi банк қызметi бойынша басқа да дебиторлар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1860 1 7 2 ЕАВ-дағы банк қызметi бойынша басқа да дебиторлар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1860 1 7 3 ВБТ-дегі банк қызметi бойынша басқа да дебиторлар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1860 1 8 1 Теңгедегі банк қызметi бойынша басқа да дебиторлар (үй
</w:t>
      </w:r>
      <w:r>
        <w:br/>
      </w:r>
      <w:r>
        <w:rPr>
          <w:rFonts w:ascii="Times New Roman"/>
          <w:b w:val="false"/>
          <w:i w:val="false"/>
          <w:color w:val="000000"/>
          <w:sz w:val="28"/>
        </w:rPr>
        <w:t>
           шаруашылықтарына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1860 1 8 2 EAB-дағы банк қызметi бойынша басқа да дебиторлар (үй
</w:t>
      </w:r>
      <w:r>
        <w:br/>
      </w:r>
      <w:r>
        <w:rPr>
          <w:rFonts w:ascii="Times New Roman"/>
          <w:b w:val="false"/>
          <w:i w:val="false"/>
          <w:color w:val="000000"/>
          <w:sz w:val="28"/>
        </w:rPr>
        <w:t>
           шаруашылықтарына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1860 1 8 3 ВБТ-дегi банк қызметi бойынша басқа да дебиторлар (үй
</w:t>
      </w:r>
      <w:r>
        <w:br/>
      </w:r>
      <w:r>
        <w:rPr>
          <w:rFonts w:ascii="Times New Roman"/>
          <w:b w:val="false"/>
          <w:i w:val="false"/>
          <w:color w:val="000000"/>
          <w:sz w:val="28"/>
        </w:rPr>
        <w:t>
           шаруашылықтарына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1860 1 9 1 Теңгедегi банк қызметi бойынша басқа да дебиторлар
</w:t>
      </w:r>
      <w:r>
        <w:br/>
      </w:r>
      <w:r>
        <w:rPr>
          <w:rFonts w:ascii="Times New Roman"/>
          <w:b w:val="false"/>
          <w:i w:val="false"/>
          <w:color w:val="000000"/>
          <w:sz w:val="28"/>
        </w:rPr>
        <w:t>
           (резидент ретiндегi үй шаруашылықтары)
</w:t>
      </w:r>
      <w:r>
        <w:br/>
      </w:r>
      <w:r>
        <w:rPr>
          <w:rFonts w:ascii="Times New Roman"/>
          <w:b w:val="false"/>
          <w:i w:val="false"/>
          <w:color w:val="000000"/>
          <w:sz w:val="28"/>
        </w:rPr>
        <w:t>
1860 1 9 2 ЕАВ-дағы банк қызметi бойынша басқа да дебиторлар
</w:t>
      </w:r>
      <w:r>
        <w:br/>
      </w:r>
      <w:r>
        <w:rPr>
          <w:rFonts w:ascii="Times New Roman"/>
          <w:b w:val="false"/>
          <w:i w:val="false"/>
          <w:color w:val="000000"/>
          <w:sz w:val="28"/>
        </w:rPr>
        <w:t>
           (резидент ретiндегi үй шаруашылықтары)
</w:t>
      </w:r>
      <w:r>
        <w:br/>
      </w:r>
      <w:r>
        <w:rPr>
          <w:rFonts w:ascii="Times New Roman"/>
          <w:b w:val="false"/>
          <w:i w:val="false"/>
          <w:color w:val="000000"/>
          <w:sz w:val="28"/>
        </w:rPr>
        <w:t>
1860 1 9 3 ВБТ-дегi банк қызметi бойынша басқа да дебиторлар
</w:t>
      </w:r>
      <w:r>
        <w:br/>
      </w:r>
      <w:r>
        <w:rPr>
          <w:rFonts w:ascii="Times New Roman"/>
          <w:b w:val="false"/>
          <w:i w:val="false"/>
          <w:color w:val="000000"/>
          <w:sz w:val="28"/>
        </w:rPr>
        <w:t>
           (резидент ретiндегi үй шаруашылықтары)
</w:t>
      </w:r>
      <w:r>
        <w:br/>
      </w:r>
      <w:r>
        <w:rPr>
          <w:rFonts w:ascii="Times New Roman"/>
          <w:b w:val="false"/>
          <w:i w:val="false"/>
          <w:color w:val="000000"/>
          <w:sz w:val="28"/>
        </w:rPr>
        <w:t>
1860 2 0 1 Теңгедегi банк қызметi бойынша басқа да дебиторлар
</w:t>
      </w:r>
      <w:r>
        <w:br/>
      </w:r>
      <w:r>
        <w:rPr>
          <w:rFonts w:ascii="Times New Roman"/>
          <w:b w:val="false"/>
          <w:i w:val="false"/>
          <w:color w:val="000000"/>
          <w:sz w:val="28"/>
        </w:rPr>
        <w:t>
           (резидент еместер)
</w:t>
      </w:r>
      <w:r>
        <w:br/>
      </w:r>
      <w:r>
        <w:rPr>
          <w:rFonts w:ascii="Times New Roman"/>
          <w:b w:val="false"/>
          <w:i w:val="false"/>
          <w:color w:val="000000"/>
          <w:sz w:val="28"/>
        </w:rPr>
        <w:t>
1860 2 0 2 ЕАВ-дағы банк қызметi бойынша басқа да дебиторлар
</w:t>
      </w:r>
      <w:r>
        <w:br/>
      </w:r>
      <w:r>
        <w:rPr>
          <w:rFonts w:ascii="Times New Roman"/>
          <w:b w:val="false"/>
          <w:i w:val="false"/>
          <w:color w:val="000000"/>
          <w:sz w:val="28"/>
        </w:rPr>
        <w:t>
           (резидент еместер)
</w:t>
      </w:r>
      <w:r>
        <w:br/>
      </w:r>
      <w:r>
        <w:rPr>
          <w:rFonts w:ascii="Times New Roman"/>
          <w:b w:val="false"/>
          <w:i w:val="false"/>
          <w:color w:val="000000"/>
          <w:sz w:val="28"/>
        </w:rPr>
        <w:t>
1860 2 0 3 ВБТ-дегi банк қызметi бойынша басқа да дебиторлар
</w:t>
      </w:r>
      <w:r>
        <w:br/>
      </w:r>
      <w:r>
        <w:rPr>
          <w:rFonts w:ascii="Times New Roman"/>
          <w:b w:val="false"/>
          <w:i w:val="false"/>
          <w:color w:val="000000"/>
          <w:sz w:val="28"/>
        </w:rPr>
        <w:t>
           (резидент еместер)
</w:t>
      </w:r>
    </w:p>
    <w:p>
      <w:pPr>
        <w:spacing w:after="0"/>
        <w:ind w:left="0"/>
        <w:jc w:val="both"/>
      </w:pPr>
      <w:r>
        <w:rPr>
          <w:rFonts w:ascii="Times New Roman"/>
          <w:b w:val="false"/>
          <w:i w:val="false"/>
          <w:color w:val="000000"/>
          <w:sz w:val="28"/>
        </w:rPr>
        <w:t>
1865 0 0 0 Туынды қаржы құралдарын қайта бағалаудан (бағам
</w:t>
      </w:r>
      <w:r>
        <w:br/>
      </w:r>
      <w:r>
        <w:rPr>
          <w:rFonts w:ascii="Times New Roman"/>
          <w:b w:val="false"/>
          <w:i w:val="false"/>
          <w:color w:val="000000"/>
          <w:sz w:val="28"/>
        </w:rPr>
        <w:t>
           айырмашылығынан) болған оң айырмашылық
</w:t>
      </w:r>
    </w:p>
    <w:p>
      <w:pPr>
        <w:spacing w:after="0"/>
        <w:ind w:left="0"/>
        <w:jc w:val="both"/>
      </w:pPr>
      <w:r>
        <w:rPr>
          <w:rFonts w:ascii="Times New Roman"/>
          <w:b w:val="false"/>
          <w:i w:val="false"/>
          <w:color w:val="000000"/>
          <w:sz w:val="28"/>
        </w:rPr>
        <w:t>
1867 0 0 0 Банктiк емес қызмет бойынша басқа да дебиторлар
</w:t>
      </w:r>
      <w:r>
        <w:br/>
      </w:r>
      <w:r>
        <w:rPr>
          <w:rFonts w:ascii="Times New Roman"/>
          <w:b w:val="false"/>
          <w:i w:val="false"/>
          <w:color w:val="000000"/>
          <w:sz w:val="28"/>
        </w:rPr>
        <w:t>
1867 1 4 1 Теңгедегi банктiк емес қызмет бойынша басқа да дебиторлар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1867 1 4 2 EAB-дағы банктiк емес қызмет бойынша басқа да дебиторлар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1867 1 4 3 ВБТ-дегi банктiк емес қызмет бойынша басқа да дебиторлар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1867 1 4 1 Теңгедегi банктiк емес қызмет бойынша басқа да дебиторлар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1867 1 4 2 ЕАВ-дағы банктiк емес қызмет бойынша басқа да дебиторлар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1867 1 4 3 ВБТ-дегi банктiк емес қызмет бойынша басқа да дебиторлар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1867 1 5 1 Теңгедегi банктiк емес қызмет бойынша басқа да дебиторлар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резидент ұйымдар)
</w:t>
      </w:r>
      <w:r>
        <w:br/>
      </w:r>
      <w:r>
        <w:rPr>
          <w:rFonts w:ascii="Times New Roman"/>
          <w:b w:val="false"/>
          <w:i w:val="false"/>
          <w:color w:val="000000"/>
          <w:sz w:val="28"/>
        </w:rPr>
        <w:t>
1867 1 5 2 ЕАВ-дағы банктiк емес қызмет бойынша басқа да дебиторлар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резидент ұйымдар)
</w:t>
      </w:r>
      <w:r>
        <w:br/>
      </w:r>
      <w:r>
        <w:rPr>
          <w:rFonts w:ascii="Times New Roman"/>
          <w:b w:val="false"/>
          <w:i w:val="false"/>
          <w:color w:val="000000"/>
          <w:sz w:val="28"/>
        </w:rPr>
        <w:t>
1867 1 5 3 ВБТ-дегi банктiк емес қызмет бойынша басқа да дебиторлар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резидент ұйымдар)
</w:t>
      </w:r>
      <w:r>
        <w:br/>
      </w:r>
      <w:r>
        <w:rPr>
          <w:rFonts w:ascii="Times New Roman"/>
          <w:b w:val="false"/>
          <w:i w:val="false"/>
          <w:color w:val="000000"/>
          <w:sz w:val="28"/>
        </w:rPr>
        <w:t>
1867 1 6 1 Теңгедегi банктiк емес қызмет бойынша басқа да дебиторлар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1867 1 6 2 ЕАВ-дағы банктiк емес қызмет бойынша басқа да дебиторлар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1867 1 6 3 ВБТ-дегі банктiк емес қызмет бойынша басқа да дебиторлар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1867 1 7 1 Теңгедегi банктiк емес қызмет бойынша басқа да дебиторлар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1867 1 7 2 ЕАВ-дағы банктiк емес қызмет бойынша басқа да дебиторлар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1867 1 7 3 ВБТ-дегi банктiк емес қызмет бойынша басқа да дебиторлар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1867 1 8 1 Теңгедегi банктiк емес қызмет бойынша басқа да дебиторлар
</w:t>
      </w:r>
      <w:r>
        <w:br/>
      </w:r>
      <w:r>
        <w:rPr>
          <w:rFonts w:ascii="Times New Roman"/>
          <w:b w:val="false"/>
          <w:i w:val="false"/>
          <w:color w:val="000000"/>
          <w:sz w:val="28"/>
        </w:rPr>
        <w:t>
           (үй шаруашылықтарына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1867 1 8 2 EAB-дағы банктiк емес қызмет бойынша басқа да дебиторлар
</w:t>
      </w:r>
      <w:r>
        <w:br/>
      </w:r>
      <w:r>
        <w:rPr>
          <w:rFonts w:ascii="Times New Roman"/>
          <w:b w:val="false"/>
          <w:i w:val="false"/>
          <w:color w:val="000000"/>
          <w:sz w:val="28"/>
        </w:rPr>
        <w:t>
           (үй шаруашылықтарына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1867 1 8 3 ВБТ-дегi банктiк емес қызмет бойынша басқа да дебиторлар
</w:t>
      </w:r>
      <w:r>
        <w:br/>
      </w:r>
      <w:r>
        <w:rPr>
          <w:rFonts w:ascii="Times New Roman"/>
          <w:b w:val="false"/>
          <w:i w:val="false"/>
          <w:color w:val="000000"/>
          <w:sz w:val="28"/>
        </w:rPr>
        <w:t>
           (үй шаруашылықтарына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1867 1 9 1 Теңгедегi банктiк емес қызмет бойынша басқа да дебиторлар
</w:t>
      </w:r>
      <w:r>
        <w:br/>
      </w:r>
      <w:r>
        <w:rPr>
          <w:rFonts w:ascii="Times New Roman"/>
          <w:b w:val="false"/>
          <w:i w:val="false"/>
          <w:color w:val="000000"/>
          <w:sz w:val="28"/>
        </w:rPr>
        <w:t>
           (резидент ретiндегi үй шаруашылықтары)
</w:t>
      </w:r>
      <w:r>
        <w:br/>
      </w:r>
      <w:r>
        <w:rPr>
          <w:rFonts w:ascii="Times New Roman"/>
          <w:b w:val="false"/>
          <w:i w:val="false"/>
          <w:color w:val="000000"/>
          <w:sz w:val="28"/>
        </w:rPr>
        <w:t>
1867 1 9 2 ЕАВ-дағы банктiк емес қызмет бойынша басқа да дебиторлар
</w:t>
      </w:r>
      <w:r>
        <w:br/>
      </w:r>
      <w:r>
        <w:rPr>
          <w:rFonts w:ascii="Times New Roman"/>
          <w:b w:val="false"/>
          <w:i w:val="false"/>
          <w:color w:val="000000"/>
          <w:sz w:val="28"/>
        </w:rPr>
        <w:t>
           (резидент ретiндегi үй шаруашылықтары)
</w:t>
      </w:r>
      <w:r>
        <w:br/>
      </w:r>
      <w:r>
        <w:rPr>
          <w:rFonts w:ascii="Times New Roman"/>
          <w:b w:val="false"/>
          <w:i w:val="false"/>
          <w:color w:val="000000"/>
          <w:sz w:val="28"/>
        </w:rPr>
        <w:t>
1867 1 9 3 ВБТ-дегі банктiк емес қызмет бойынша басқа да дебиторлар
</w:t>
      </w:r>
      <w:r>
        <w:br/>
      </w:r>
      <w:r>
        <w:rPr>
          <w:rFonts w:ascii="Times New Roman"/>
          <w:b w:val="false"/>
          <w:i w:val="false"/>
          <w:color w:val="000000"/>
          <w:sz w:val="28"/>
        </w:rPr>
        <w:t>
           (резидент ретiндегi үй шаруашылықтары)
</w:t>
      </w:r>
      <w:r>
        <w:br/>
      </w:r>
      <w:r>
        <w:rPr>
          <w:rFonts w:ascii="Times New Roman"/>
          <w:b w:val="false"/>
          <w:i w:val="false"/>
          <w:color w:val="000000"/>
          <w:sz w:val="28"/>
        </w:rPr>
        <w:t>
1867 2 0 1 Теңгедегi банктiк емес қызмет бойынша басқа да дебиторлар
</w:t>
      </w:r>
      <w:r>
        <w:br/>
      </w:r>
      <w:r>
        <w:rPr>
          <w:rFonts w:ascii="Times New Roman"/>
          <w:b w:val="false"/>
          <w:i w:val="false"/>
          <w:color w:val="000000"/>
          <w:sz w:val="28"/>
        </w:rPr>
        <w:t>
           (резиденттер емес)
</w:t>
      </w:r>
      <w:r>
        <w:br/>
      </w:r>
      <w:r>
        <w:rPr>
          <w:rFonts w:ascii="Times New Roman"/>
          <w:b w:val="false"/>
          <w:i w:val="false"/>
          <w:color w:val="000000"/>
          <w:sz w:val="28"/>
        </w:rPr>
        <w:t>
1867 2 0 2 EAB-дағы банктiк емес қызмет бойынша басқа да дебиторлар
</w:t>
      </w:r>
      <w:r>
        <w:br/>
      </w:r>
      <w:r>
        <w:rPr>
          <w:rFonts w:ascii="Times New Roman"/>
          <w:b w:val="false"/>
          <w:i w:val="false"/>
          <w:color w:val="000000"/>
          <w:sz w:val="28"/>
        </w:rPr>
        <w:t>
           (резиденттер eмec)
</w:t>
      </w:r>
      <w:r>
        <w:br/>
      </w:r>
      <w:r>
        <w:rPr>
          <w:rFonts w:ascii="Times New Roman"/>
          <w:b w:val="false"/>
          <w:i w:val="false"/>
          <w:color w:val="000000"/>
          <w:sz w:val="28"/>
        </w:rPr>
        <w:t>
1867 2 0 3 ВБТ-дегi банктiк емес қызмет бойынша басқа да дебиторлар
</w:t>
      </w:r>
      <w:r>
        <w:br/>
      </w:r>
      <w:r>
        <w:rPr>
          <w:rFonts w:ascii="Times New Roman"/>
          <w:b w:val="false"/>
          <w:i w:val="false"/>
          <w:color w:val="000000"/>
          <w:sz w:val="28"/>
        </w:rPr>
        <w:t>
           (резиденттер емес)
</w:t>
      </w:r>
    </w:p>
    <w:p>
      <w:pPr>
        <w:spacing w:after="0"/>
        <w:ind w:left="0"/>
        <w:jc w:val="both"/>
      </w:pPr>
      <w:r>
        <w:rPr>
          <w:rFonts w:ascii="Times New Roman"/>
          <w:b w:val="false"/>
          <w:i w:val="false"/>
          <w:color w:val="000000"/>
          <w:sz w:val="28"/>
        </w:rPr>
        <w:t>
1868 0 0 0 Банк операцияларының жекелеген түрлерiн жүзеге асыратын
</w:t>
      </w:r>
      <w:r>
        <w:br/>
      </w:r>
      <w:r>
        <w:rPr>
          <w:rFonts w:ascii="Times New Roman"/>
          <w:b w:val="false"/>
          <w:i w:val="false"/>
          <w:color w:val="000000"/>
          <w:sz w:val="28"/>
        </w:rPr>
        <w:t>
           ұйымға құжаттандырылған есеп айырысу бойынша есептелген
</w:t>
      </w:r>
      <w:r>
        <w:br/>
      </w:r>
      <w:r>
        <w:rPr>
          <w:rFonts w:ascii="Times New Roman"/>
          <w:b w:val="false"/>
          <w:i w:val="false"/>
          <w:color w:val="000000"/>
          <w:sz w:val="28"/>
        </w:rPr>
        <w:t>
           сыйақы
</w:t>
      </w:r>
      <w:r>
        <w:br/>
      </w:r>
      <w:r>
        <w:rPr>
          <w:rFonts w:ascii="Times New Roman"/>
          <w:b w:val="false"/>
          <w:i w:val="false"/>
          <w:color w:val="000000"/>
          <w:sz w:val="28"/>
        </w:rPr>
        <w:t>
1868 1 4 1 Банк операцияларының жекелеген түрлерiн жүзеге асыратын
</w:t>
      </w:r>
      <w:r>
        <w:br/>
      </w:r>
      <w:r>
        <w:rPr>
          <w:rFonts w:ascii="Times New Roman"/>
          <w:b w:val="false"/>
          <w:i w:val="false"/>
          <w:color w:val="000000"/>
          <w:sz w:val="28"/>
        </w:rPr>
        <w:t>
           ұйымға теңгемен құжаттандырылған есеп айырысу бойынша
</w:t>
      </w:r>
      <w:r>
        <w:br/>
      </w:r>
      <w:r>
        <w:rPr>
          <w:rFonts w:ascii="Times New Roman"/>
          <w:b w:val="false"/>
          <w:i w:val="false"/>
          <w:color w:val="000000"/>
          <w:sz w:val="28"/>
        </w:rPr>
        <w:t>
           есептелген сыйақы
</w:t>
      </w:r>
      <w:r>
        <w:br/>
      </w:r>
      <w:r>
        <w:rPr>
          <w:rFonts w:ascii="Times New Roman"/>
          <w:b w:val="false"/>
          <w:i w:val="false"/>
          <w:color w:val="000000"/>
          <w:sz w:val="28"/>
        </w:rPr>
        <w:t>
1868 1 4 2 Банк операцияларының жекелеген түрлерiн жүзеге асыратын
</w:t>
      </w:r>
      <w:r>
        <w:br/>
      </w:r>
      <w:r>
        <w:rPr>
          <w:rFonts w:ascii="Times New Roman"/>
          <w:b w:val="false"/>
          <w:i w:val="false"/>
          <w:color w:val="000000"/>
          <w:sz w:val="28"/>
        </w:rPr>
        <w:t>
           ұйымға ЕАВ-мен құжаттандырылған есеп айырысу бойынша
</w:t>
      </w:r>
      <w:r>
        <w:br/>
      </w:r>
      <w:r>
        <w:rPr>
          <w:rFonts w:ascii="Times New Roman"/>
          <w:b w:val="false"/>
          <w:i w:val="false"/>
          <w:color w:val="000000"/>
          <w:sz w:val="28"/>
        </w:rPr>
        <w:t>
           резидент банктерге қызмет көрсеткенi үшiн есептелген
</w:t>
      </w:r>
      <w:r>
        <w:br/>
      </w:r>
      <w:r>
        <w:rPr>
          <w:rFonts w:ascii="Times New Roman"/>
          <w:b w:val="false"/>
          <w:i w:val="false"/>
          <w:color w:val="000000"/>
          <w:sz w:val="28"/>
        </w:rPr>
        <w:t>
           сыйақы
</w:t>
      </w:r>
      <w:r>
        <w:br/>
      </w:r>
      <w:r>
        <w:rPr>
          <w:rFonts w:ascii="Times New Roman"/>
          <w:b w:val="false"/>
          <w:i w:val="false"/>
          <w:color w:val="000000"/>
          <w:sz w:val="28"/>
        </w:rPr>
        <w:t>
1868 1 4 3 Банк операцияларының жекелеген түрлерiн жүзеге асыратын
</w:t>
      </w:r>
      <w:r>
        <w:br/>
      </w:r>
      <w:r>
        <w:rPr>
          <w:rFonts w:ascii="Times New Roman"/>
          <w:b w:val="false"/>
          <w:i w:val="false"/>
          <w:color w:val="000000"/>
          <w:sz w:val="28"/>
        </w:rPr>
        <w:t>
           ұйымға ВБТ-мен құжаттандырылған есеп айырысу бойынша
</w:t>
      </w:r>
      <w:r>
        <w:br/>
      </w:r>
      <w:r>
        <w:rPr>
          <w:rFonts w:ascii="Times New Roman"/>
          <w:b w:val="false"/>
          <w:i w:val="false"/>
          <w:color w:val="000000"/>
          <w:sz w:val="28"/>
        </w:rPr>
        <w:t>
           резидент банктерге қызмет көрсеткенi үшiн есептелген
</w:t>
      </w:r>
      <w:r>
        <w:br/>
      </w:r>
      <w:r>
        <w:rPr>
          <w:rFonts w:ascii="Times New Roman"/>
          <w:b w:val="false"/>
          <w:i w:val="false"/>
          <w:color w:val="000000"/>
          <w:sz w:val="28"/>
        </w:rPr>
        <w:t>
           сыйақы
</w:t>
      </w:r>
      <w:r>
        <w:br/>
      </w:r>
      <w:r>
        <w:rPr>
          <w:rFonts w:ascii="Times New Roman"/>
          <w:b w:val="false"/>
          <w:i w:val="false"/>
          <w:color w:val="000000"/>
          <w:sz w:val="28"/>
        </w:rPr>
        <w:t>
1868 1 5 1 Банк операцияларының жекелеген түрлерiн жүзеге асыратын
</w:t>
      </w:r>
      <w:r>
        <w:br/>
      </w:r>
      <w:r>
        <w:rPr>
          <w:rFonts w:ascii="Times New Roman"/>
          <w:b w:val="false"/>
          <w:i w:val="false"/>
          <w:color w:val="000000"/>
          <w:sz w:val="28"/>
        </w:rPr>
        <w:t>
           ұйымға теңгемен құжаттандырылған есеп айырысу бойынша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резидент ұйымдарға қызмет көрсеткенi үшiн есептелген
</w:t>
      </w:r>
      <w:r>
        <w:br/>
      </w:r>
      <w:r>
        <w:rPr>
          <w:rFonts w:ascii="Times New Roman"/>
          <w:b w:val="false"/>
          <w:i w:val="false"/>
          <w:color w:val="000000"/>
          <w:sz w:val="28"/>
        </w:rPr>
        <w:t>
           сыйақы
</w:t>
      </w:r>
      <w:r>
        <w:br/>
      </w:r>
      <w:r>
        <w:rPr>
          <w:rFonts w:ascii="Times New Roman"/>
          <w:b w:val="false"/>
          <w:i w:val="false"/>
          <w:color w:val="000000"/>
          <w:sz w:val="28"/>
        </w:rPr>
        <w:t>
1868 1 5 2 Банк операцияларының жекелеген түрлерiн жүзеге асыратын
</w:t>
      </w:r>
      <w:r>
        <w:br/>
      </w:r>
      <w:r>
        <w:rPr>
          <w:rFonts w:ascii="Times New Roman"/>
          <w:b w:val="false"/>
          <w:i w:val="false"/>
          <w:color w:val="000000"/>
          <w:sz w:val="28"/>
        </w:rPr>
        <w:t>
           ұйымға ЕАВ-мен құжаттандырылған есеп айырысу бойынша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резидент ұйымдарға қызмет көрсеткенi үшiн есептелген
</w:t>
      </w:r>
      <w:r>
        <w:br/>
      </w:r>
      <w:r>
        <w:rPr>
          <w:rFonts w:ascii="Times New Roman"/>
          <w:b w:val="false"/>
          <w:i w:val="false"/>
          <w:color w:val="000000"/>
          <w:sz w:val="28"/>
        </w:rPr>
        <w:t>
           сыйақы
</w:t>
      </w:r>
      <w:r>
        <w:br/>
      </w:r>
      <w:r>
        <w:rPr>
          <w:rFonts w:ascii="Times New Roman"/>
          <w:b w:val="false"/>
          <w:i w:val="false"/>
          <w:color w:val="000000"/>
          <w:sz w:val="28"/>
        </w:rPr>
        <w:t>
1868 1 5 3 Банк операцияларының жекелеген түрлерiн жүзеге асыратын
</w:t>
      </w:r>
      <w:r>
        <w:br/>
      </w:r>
      <w:r>
        <w:rPr>
          <w:rFonts w:ascii="Times New Roman"/>
          <w:b w:val="false"/>
          <w:i w:val="false"/>
          <w:color w:val="000000"/>
          <w:sz w:val="28"/>
        </w:rPr>
        <w:t>
           ұйымға ВБТ-мен құжаттандырылған есеп айырысу бойынша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резидент ұйымдарға қызмет көрсеткенi үшiн есептелген
</w:t>
      </w:r>
      <w:r>
        <w:br/>
      </w:r>
      <w:r>
        <w:rPr>
          <w:rFonts w:ascii="Times New Roman"/>
          <w:b w:val="false"/>
          <w:i w:val="false"/>
          <w:color w:val="000000"/>
          <w:sz w:val="28"/>
        </w:rPr>
        <w:t>
           сыйақы
</w:t>
      </w:r>
      <w:r>
        <w:br/>
      </w:r>
      <w:r>
        <w:rPr>
          <w:rFonts w:ascii="Times New Roman"/>
          <w:b w:val="false"/>
          <w:i w:val="false"/>
          <w:color w:val="000000"/>
          <w:sz w:val="28"/>
        </w:rPr>
        <w:t>
1868 1 6 1 Банк операцияларының жекелеген түрлерiн жүзеге асыратын
</w:t>
      </w:r>
      <w:r>
        <w:br/>
      </w:r>
      <w:r>
        <w:rPr>
          <w:rFonts w:ascii="Times New Roman"/>
          <w:b w:val="false"/>
          <w:i w:val="false"/>
          <w:color w:val="000000"/>
          <w:sz w:val="28"/>
        </w:rPr>
        <w:t>
           ұйымға теңгемен құжаттандырылған есеп айырысу бойынша
</w:t>
      </w:r>
      <w:r>
        <w:br/>
      </w:r>
      <w:r>
        <w:rPr>
          <w:rFonts w:ascii="Times New Roman"/>
          <w:b w:val="false"/>
          <w:i w:val="false"/>
          <w:color w:val="000000"/>
          <w:sz w:val="28"/>
        </w:rPr>
        <w:t>
           мемлекеттiк қаржылық емес резидент ұйымдарға қызмет
</w:t>
      </w:r>
      <w:r>
        <w:br/>
      </w:r>
      <w:r>
        <w:rPr>
          <w:rFonts w:ascii="Times New Roman"/>
          <w:b w:val="false"/>
          <w:i w:val="false"/>
          <w:color w:val="000000"/>
          <w:sz w:val="28"/>
        </w:rPr>
        <w:t>
           көрсеткенi үшiн есептелген сыйақы
</w:t>
      </w:r>
      <w:r>
        <w:br/>
      </w:r>
      <w:r>
        <w:rPr>
          <w:rFonts w:ascii="Times New Roman"/>
          <w:b w:val="false"/>
          <w:i w:val="false"/>
          <w:color w:val="000000"/>
          <w:sz w:val="28"/>
        </w:rPr>
        <w:t>
1868 1 6 2 Банк операцияларының жекелеген түрлерiн жүзеге асыратын
</w:t>
      </w:r>
      <w:r>
        <w:br/>
      </w:r>
      <w:r>
        <w:rPr>
          <w:rFonts w:ascii="Times New Roman"/>
          <w:b w:val="false"/>
          <w:i w:val="false"/>
          <w:color w:val="000000"/>
          <w:sz w:val="28"/>
        </w:rPr>
        <w:t>
           ұйымға ЕАВ-мен құжаттандырылған есеп айырысу бойынша
</w:t>
      </w:r>
      <w:r>
        <w:br/>
      </w:r>
      <w:r>
        <w:rPr>
          <w:rFonts w:ascii="Times New Roman"/>
          <w:b w:val="false"/>
          <w:i w:val="false"/>
          <w:color w:val="000000"/>
          <w:sz w:val="28"/>
        </w:rPr>
        <w:t>
           мемлекеттiк қаржылық емес резидент ұйымдарға қызмет
</w:t>
      </w:r>
      <w:r>
        <w:br/>
      </w:r>
      <w:r>
        <w:rPr>
          <w:rFonts w:ascii="Times New Roman"/>
          <w:b w:val="false"/>
          <w:i w:val="false"/>
          <w:color w:val="000000"/>
          <w:sz w:val="28"/>
        </w:rPr>
        <w:t>
           көрсеткенi үшiн есептелген сыйақы
</w:t>
      </w:r>
      <w:r>
        <w:br/>
      </w:r>
      <w:r>
        <w:rPr>
          <w:rFonts w:ascii="Times New Roman"/>
          <w:b w:val="false"/>
          <w:i w:val="false"/>
          <w:color w:val="000000"/>
          <w:sz w:val="28"/>
        </w:rPr>
        <w:t>
1868 1 6 3 Банк операцияларының жекелеген түрлерiн жүзеге асыратын
</w:t>
      </w:r>
      <w:r>
        <w:br/>
      </w:r>
      <w:r>
        <w:rPr>
          <w:rFonts w:ascii="Times New Roman"/>
          <w:b w:val="false"/>
          <w:i w:val="false"/>
          <w:color w:val="000000"/>
          <w:sz w:val="28"/>
        </w:rPr>
        <w:t>
           ұйымға ВБТ-мен құжаттандырылған есеп айырысу бойынша
</w:t>
      </w:r>
      <w:r>
        <w:br/>
      </w:r>
      <w:r>
        <w:rPr>
          <w:rFonts w:ascii="Times New Roman"/>
          <w:b w:val="false"/>
          <w:i w:val="false"/>
          <w:color w:val="000000"/>
          <w:sz w:val="28"/>
        </w:rPr>
        <w:t>
           мемлекеттiк қаржылық емес резидент ұйымдарға қызмет
</w:t>
      </w:r>
      <w:r>
        <w:br/>
      </w:r>
      <w:r>
        <w:rPr>
          <w:rFonts w:ascii="Times New Roman"/>
          <w:b w:val="false"/>
          <w:i w:val="false"/>
          <w:color w:val="000000"/>
          <w:sz w:val="28"/>
        </w:rPr>
        <w:t>
           көрсеткені үшiн есептелген сыйақы
</w:t>
      </w:r>
      <w:r>
        <w:br/>
      </w:r>
      <w:r>
        <w:rPr>
          <w:rFonts w:ascii="Times New Roman"/>
          <w:b w:val="false"/>
          <w:i w:val="false"/>
          <w:color w:val="000000"/>
          <w:sz w:val="28"/>
        </w:rPr>
        <w:t>
1868 1 7 1 Банк операцияларының жекелеген түрлерiн жүзеге асыратын
</w:t>
      </w:r>
      <w:r>
        <w:br/>
      </w:r>
      <w:r>
        <w:rPr>
          <w:rFonts w:ascii="Times New Roman"/>
          <w:b w:val="false"/>
          <w:i w:val="false"/>
          <w:color w:val="000000"/>
          <w:sz w:val="28"/>
        </w:rPr>
        <w:t>
           ұйымға теңгемен құжаттандырылған есеп айырысу бойынша
</w:t>
      </w:r>
      <w:r>
        <w:br/>
      </w:r>
      <w:r>
        <w:rPr>
          <w:rFonts w:ascii="Times New Roman"/>
          <w:b w:val="false"/>
          <w:i w:val="false"/>
          <w:color w:val="000000"/>
          <w:sz w:val="28"/>
        </w:rPr>
        <w:t>
           мемлекеттiк емес қаржылық емес резидент ұйымдарға қызмет
</w:t>
      </w:r>
      <w:r>
        <w:br/>
      </w:r>
      <w:r>
        <w:rPr>
          <w:rFonts w:ascii="Times New Roman"/>
          <w:b w:val="false"/>
          <w:i w:val="false"/>
          <w:color w:val="000000"/>
          <w:sz w:val="28"/>
        </w:rPr>
        <w:t>
           көрсеткенi үшін есептелген сыйақы
</w:t>
      </w:r>
      <w:r>
        <w:br/>
      </w:r>
      <w:r>
        <w:rPr>
          <w:rFonts w:ascii="Times New Roman"/>
          <w:b w:val="false"/>
          <w:i w:val="false"/>
          <w:color w:val="000000"/>
          <w:sz w:val="28"/>
        </w:rPr>
        <w:t>
1868 1 7 2 Банк операцияларының жекелеген түрлерiн жүзеге асыратын
</w:t>
      </w:r>
      <w:r>
        <w:br/>
      </w:r>
      <w:r>
        <w:rPr>
          <w:rFonts w:ascii="Times New Roman"/>
          <w:b w:val="false"/>
          <w:i w:val="false"/>
          <w:color w:val="000000"/>
          <w:sz w:val="28"/>
        </w:rPr>
        <w:t>
           ұйымға ЕАВ-мен құжаттандырылған есеп айырысу бойынша
</w:t>
      </w:r>
      <w:r>
        <w:br/>
      </w:r>
      <w:r>
        <w:rPr>
          <w:rFonts w:ascii="Times New Roman"/>
          <w:b w:val="false"/>
          <w:i w:val="false"/>
          <w:color w:val="000000"/>
          <w:sz w:val="28"/>
        </w:rPr>
        <w:t>
           мемлекеттiк емес қаржылық емес резидент ұйымдарға қызмет
</w:t>
      </w:r>
      <w:r>
        <w:br/>
      </w:r>
      <w:r>
        <w:rPr>
          <w:rFonts w:ascii="Times New Roman"/>
          <w:b w:val="false"/>
          <w:i w:val="false"/>
          <w:color w:val="000000"/>
          <w:sz w:val="28"/>
        </w:rPr>
        <w:t>
           көрсеткенi үшiн есептелген сыйақы
</w:t>
      </w:r>
      <w:r>
        <w:br/>
      </w:r>
      <w:r>
        <w:rPr>
          <w:rFonts w:ascii="Times New Roman"/>
          <w:b w:val="false"/>
          <w:i w:val="false"/>
          <w:color w:val="000000"/>
          <w:sz w:val="28"/>
        </w:rPr>
        <w:t>
1868 1 7 3 Банк операцияларының жекелеген түрлерiн жүзеге асыратын
</w:t>
      </w:r>
      <w:r>
        <w:br/>
      </w:r>
      <w:r>
        <w:rPr>
          <w:rFonts w:ascii="Times New Roman"/>
          <w:b w:val="false"/>
          <w:i w:val="false"/>
          <w:color w:val="000000"/>
          <w:sz w:val="28"/>
        </w:rPr>
        <w:t>
           ұйымға ВБТ-мен құжаттандырылған есеп айырысу бойынша
</w:t>
      </w:r>
      <w:r>
        <w:br/>
      </w:r>
      <w:r>
        <w:rPr>
          <w:rFonts w:ascii="Times New Roman"/>
          <w:b w:val="false"/>
          <w:i w:val="false"/>
          <w:color w:val="000000"/>
          <w:sz w:val="28"/>
        </w:rPr>
        <w:t>
           мемлекеттiк емес қаржылық емес резидент ұйымдарға қызмет
</w:t>
      </w:r>
      <w:r>
        <w:br/>
      </w:r>
      <w:r>
        <w:rPr>
          <w:rFonts w:ascii="Times New Roman"/>
          <w:b w:val="false"/>
          <w:i w:val="false"/>
          <w:color w:val="000000"/>
          <w:sz w:val="28"/>
        </w:rPr>
        <w:t>
           көрсеткенi үшiн есептелген сыйақы
</w:t>
      </w:r>
      <w:r>
        <w:br/>
      </w:r>
      <w:r>
        <w:rPr>
          <w:rFonts w:ascii="Times New Roman"/>
          <w:b w:val="false"/>
          <w:i w:val="false"/>
          <w:color w:val="000000"/>
          <w:sz w:val="28"/>
        </w:rPr>
        <w:t>
1868 1 8 1 Банк операцияларының жекелеген түрлерiн жүзеге асыратын
</w:t>
      </w:r>
      <w:r>
        <w:br/>
      </w:r>
      <w:r>
        <w:rPr>
          <w:rFonts w:ascii="Times New Roman"/>
          <w:b w:val="false"/>
          <w:i w:val="false"/>
          <w:color w:val="000000"/>
          <w:sz w:val="28"/>
        </w:rPr>
        <w:t>
           ұйымға теңгемен құжаттандырылған есеп айырысу бойынша
</w:t>
      </w:r>
      <w:r>
        <w:br/>
      </w:r>
      <w:r>
        <w:rPr>
          <w:rFonts w:ascii="Times New Roman"/>
          <w:b w:val="false"/>
          <w:i w:val="false"/>
          <w:color w:val="000000"/>
          <w:sz w:val="28"/>
        </w:rPr>
        <w:t>
           үй шаруашылықтарына қызмет көрсететiн коммерциялық емес
</w:t>
      </w:r>
      <w:r>
        <w:br/>
      </w:r>
      <w:r>
        <w:rPr>
          <w:rFonts w:ascii="Times New Roman"/>
          <w:b w:val="false"/>
          <w:i w:val="false"/>
          <w:color w:val="000000"/>
          <w:sz w:val="28"/>
        </w:rPr>
        <w:t>
           резидент ұйымдарға қызмет көрсеткенi үшiн есептелген
</w:t>
      </w:r>
      <w:r>
        <w:br/>
      </w:r>
      <w:r>
        <w:rPr>
          <w:rFonts w:ascii="Times New Roman"/>
          <w:b w:val="false"/>
          <w:i w:val="false"/>
          <w:color w:val="000000"/>
          <w:sz w:val="28"/>
        </w:rPr>
        <w:t>
           сыйақы
</w:t>
      </w:r>
      <w:r>
        <w:br/>
      </w:r>
      <w:r>
        <w:rPr>
          <w:rFonts w:ascii="Times New Roman"/>
          <w:b w:val="false"/>
          <w:i w:val="false"/>
          <w:color w:val="000000"/>
          <w:sz w:val="28"/>
        </w:rPr>
        <w:t>
1868 1 8 2 Банк операцияларының жекелеген түрлерiн жүзеге асыратын
</w:t>
      </w:r>
      <w:r>
        <w:br/>
      </w:r>
      <w:r>
        <w:rPr>
          <w:rFonts w:ascii="Times New Roman"/>
          <w:b w:val="false"/>
          <w:i w:val="false"/>
          <w:color w:val="000000"/>
          <w:sz w:val="28"/>
        </w:rPr>
        <w:t>
           ұйымға EAB-мен құжаттандырылған есеп айырысу бойынша
</w:t>
      </w:r>
      <w:r>
        <w:br/>
      </w:r>
      <w:r>
        <w:rPr>
          <w:rFonts w:ascii="Times New Roman"/>
          <w:b w:val="false"/>
          <w:i w:val="false"/>
          <w:color w:val="000000"/>
          <w:sz w:val="28"/>
        </w:rPr>
        <w:t>
           үй шаруашылықтарына қызмет көрсететiн коммерциялық емес
</w:t>
      </w:r>
      <w:r>
        <w:br/>
      </w:r>
      <w:r>
        <w:rPr>
          <w:rFonts w:ascii="Times New Roman"/>
          <w:b w:val="false"/>
          <w:i w:val="false"/>
          <w:color w:val="000000"/>
          <w:sz w:val="28"/>
        </w:rPr>
        <w:t>
           резидент ұйымдарға қызмет көрсеткенi үшiн есептелген
</w:t>
      </w:r>
      <w:r>
        <w:br/>
      </w:r>
      <w:r>
        <w:rPr>
          <w:rFonts w:ascii="Times New Roman"/>
          <w:b w:val="false"/>
          <w:i w:val="false"/>
          <w:color w:val="000000"/>
          <w:sz w:val="28"/>
        </w:rPr>
        <w:t>
           сыйақы
</w:t>
      </w:r>
      <w:r>
        <w:br/>
      </w:r>
      <w:r>
        <w:rPr>
          <w:rFonts w:ascii="Times New Roman"/>
          <w:b w:val="false"/>
          <w:i w:val="false"/>
          <w:color w:val="000000"/>
          <w:sz w:val="28"/>
        </w:rPr>
        <w:t>
1868 1 8 3 Банк операцияларының жекелеген түрлерiн жүзеге асыратын
</w:t>
      </w:r>
      <w:r>
        <w:br/>
      </w:r>
      <w:r>
        <w:rPr>
          <w:rFonts w:ascii="Times New Roman"/>
          <w:b w:val="false"/>
          <w:i w:val="false"/>
          <w:color w:val="000000"/>
          <w:sz w:val="28"/>
        </w:rPr>
        <w:t>
           ұйымға ВБТ-мен құжаттандырылған есеп айырысу бойынша үй
</w:t>
      </w:r>
      <w:r>
        <w:br/>
      </w:r>
      <w:r>
        <w:rPr>
          <w:rFonts w:ascii="Times New Roman"/>
          <w:b w:val="false"/>
          <w:i w:val="false"/>
          <w:color w:val="000000"/>
          <w:sz w:val="28"/>
        </w:rPr>
        <w:t>
           шаруашылықтарына қызмет көрсететiн коммерциялық емес
</w:t>
      </w:r>
      <w:r>
        <w:br/>
      </w:r>
      <w:r>
        <w:rPr>
          <w:rFonts w:ascii="Times New Roman"/>
          <w:b w:val="false"/>
          <w:i w:val="false"/>
          <w:color w:val="000000"/>
          <w:sz w:val="28"/>
        </w:rPr>
        <w:t>
           резидент ұйымдарға қызмет көрсеткенi үшiн есептелген
</w:t>
      </w:r>
      <w:r>
        <w:br/>
      </w:r>
      <w:r>
        <w:rPr>
          <w:rFonts w:ascii="Times New Roman"/>
          <w:b w:val="false"/>
          <w:i w:val="false"/>
          <w:color w:val="000000"/>
          <w:sz w:val="28"/>
        </w:rPr>
        <w:t>
           сыйақы
</w:t>
      </w:r>
      <w:r>
        <w:br/>
      </w:r>
      <w:r>
        <w:rPr>
          <w:rFonts w:ascii="Times New Roman"/>
          <w:b w:val="false"/>
          <w:i w:val="false"/>
          <w:color w:val="000000"/>
          <w:sz w:val="28"/>
        </w:rPr>
        <w:t>
1868 1 9 1 Банк операцияларының жекелеген түрлерiн жүзеге асыратын
</w:t>
      </w:r>
      <w:r>
        <w:br/>
      </w:r>
      <w:r>
        <w:rPr>
          <w:rFonts w:ascii="Times New Roman"/>
          <w:b w:val="false"/>
          <w:i w:val="false"/>
          <w:color w:val="000000"/>
          <w:sz w:val="28"/>
        </w:rPr>
        <w:t>
           ұйымға теңгемен құжаттандырылған есеп айырысу бойынша
</w:t>
      </w:r>
      <w:r>
        <w:br/>
      </w:r>
      <w:r>
        <w:rPr>
          <w:rFonts w:ascii="Times New Roman"/>
          <w:b w:val="false"/>
          <w:i w:val="false"/>
          <w:color w:val="000000"/>
          <w:sz w:val="28"/>
        </w:rPr>
        <w:t>
           резидент ретiндегi үй шаруашылықтарына қызмет көрсеткенi
</w:t>
      </w:r>
      <w:r>
        <w:br/>
      </w:r>
      <w:r>
        <w:rPr>
          <w:rFonts w:ascii="Times New Roman"/>
          <w:b w:val="false"/>
          <w:i w:val="false"/>
          <w:color w:val="000000"/>
          <w:sz w:val="28"/>
        </w:rPr>
        <w:t>
           үшiн есептелген сыйақы
</w:t>
      </w:r>
      <w:r>
        <w:br/>
      </w:r>
      <w:r>
        <w:rPr>
          <w:rFonts w:ascii="Times New Roman"/>
          <w:b w:val="false"/>
          <w:i w:val="false"/>
          <w:color w:val="000000"/>
          <w:sz w:val="28"/>
        </w:rPr>
        <w:t>
1868 1 9 2 Банк операцияларының жекелеген түрлерiн жүзеге асыратын
</w:t>
      </w:r>
      <w:r>
        <w:br/>
      </w:r>
      <w:r>
        <w:rPr>
          <w:rFonts w:ascii="Times New Roman"/>
          <w:b w:val="false"/>
          <w:i w:val="false"/>
          <w:color w:val="000000"/>
          <w:sz w:val="28"/>
        </w:rPr>
        <w:t>
           ұйымға EAB-мен құжаттандырылған есеп айырысу бойынша
</w:t>
      </w:r>
      <w:r>
        <w:br/>
      </w:r>
      <w:r>
        <w:rPr>
          <w:rFonts w:ascii="Times New Roman"/>
          <w:b w:val="false"/>
          <w:i w:val="false"/>
          <w:color w:val="000000"/>
          <w:sz w:val="28"/>
        </w:rPr>
        <w:t>
           резидент ретiндегi үй шаруашылықтарына қызмет көрсеткенi
</w:t>
      </w:r>
      <w:r>
        <w:br/>
      </w:r>
      <w:r>
        <w:rPr>
          <w:rFonts w:ascii="Times New Roman"/>
          <w:b w:val="false"/>
          <w:i w:val="false"/>
          <w:color w:val="000000"/>
          <w:sz w:val="28"/>
        </w:rPr>
        <w:t>
           үшiн есептелген сыйақы
</w:t>
      </w:r>
      <w:r>
        <w:br/>
      </w:r>
      <w:r>
        <w:rPr>
          <w:rFonts w:ascii="Times New Roman"/>
          <w:b w:val="false"/>
          <w:i w:val="false"/>
          <w:color w:val="000000"/>
          <w:sz w:val="28"/>
        </w:rPr>
        <w:t>
1868 1 9 3 Банк операцияларының жекелеген түрлерiн жүзеге асыратын
</w:t>
      </w:r>
      <w:r>
        <w:br/>
      </w:r>
      <w:r>
        <w:rPr>
          <w:rFonts w:ascii="Times New Roman"/>
          <w:b w:val="false"/>
          <w:i w:val="false"/>
          <w:color w:val="000000"/>
          <w:sz w:val="28"/>
        </w:rPr>
        <w:t>
           ұйымға ВБТ-мен құжаттандырылған есеп айырысу бойынша
</w:t>
      </w:r>
      <w:r>
        <w:br/>
      </w:r>
      <w:r>
        <w:rPr>
          <w:rFonts w:ascii="Times New Roman"/>
          <w:b w:val="false"/>
          <w:i w:val="false"/>
          <w:color w:val="000000"/>
          <w:sz w:val="28"/>
        </w:rPr>
        <w:t>
           резидент ретiндегi үй шаруашылықтарына қызмет көрсеткенi
</w:t>
      </w:r>
      <w:r>
        <w:br/>
      </w:r>
      <w:r>
        <w:rPr>
          <w:rFonts w:ascii="Times New Roman"/>
          <w:b w:val="false"/>
          <w:i w:val="false"/>
          <w:color w:val="000000"/>
          <w:sz w:val="28"/>
        </w:rPr>
        <w:t>
           үшiн есептелген сыйақы
</w:t>
      </w:r>
      <w:r>
        <w:br/>
      </w:r>
      <w:r>
        <w:rPr>
          <w:rFonts w:ascii="Times New Roman"/>
          <w:b w:val="false"/>
          <w:i w:val="false"/>
          <w:color w:val="000000"/>
          <w:sz w:val="28"/>
        </w:rPr>
        <w:t>
1868 2 0 1 Банк операцияларының жекелеген түрлерiн жүзеге асыратын
</w:t>
      </w:r>
      <w:r>
        <w:br/>
      </w:r>
      <w:r>
        <w:rPr>
          <w:rFonts w:ascii="Times New Roman"/>
          <w:b w:val="false"/>
          <w:i w:val="false"/>
          <w:color w:val="000000"/>
          <w:sz w:val="28"/>
        </w:rPr>
        <w:t>
           ұйымға теңгемен құжаттандырылған есеп айырысу бойынша
</w:t>
      </w:r>
      <w:r>
        <w:br/>
      </w:r>
      <w:r>
        <w:rPr>
          <w:rFonts w:ascii="Times New Roman"/>
          <w:b w:val="false"/>
          <w:i w:val="false"/>
          <w:color w:val="000000"/>
          <w:sz w:val="28"/>
        </w:rPr>
        <w:t>
           резидент еместерге қызмет көрсеткенi үшiн есептелген
</w:t>
      </w:r>
      <w:r>
        <w:br/>
      </w:r>
      <w:r>
        <w:rPr>
          <w:rFonts w:ascii="Times New Roman"/>
          <w:b w:val="false"/>
          <w:i w:val="false"/>
          <w:color w:val="000000"/>
          <w:sz w:val="28"/>
        </w:rPr>
        <w:t>
           сыйақы
</w:t>
      </w:r>
      <w:r>
        <w:br/>
      </w:r>
      <w:r>
        <w:rPr>
          <w:rFonts w:ascii="Times New Roman"/>
          <w:b w:val="false"/>
          <w:i w:val="false"/>
          <w:color w:val="000000"/>
          <w:sz w:val="28"/>
        </w:rPr>
        <w:t>
1868 2 0 2 Банк операцияларының жекелеген түрлерiн жүзеге асыратын
</w:t>
      </w:r>
      <w:r>
        <w:br/>
      </w:r>
      <w:r>
        <w:rPr>
          <w:rFonts w:ascii="Times New Roman"/>
          <w:b w:val="false"/>
          <w:i w:val="false"/>
          <w:color w:val="000000"/>
          <w:sz w:val="28"/>
        </w:rPr>
        <w:t>
           ұйымға EAB-мен құжаттандырылған есеп айырысу бойынша
</w:t>
      </w:r>
      <w:r>
        <w:br/>
      </w:r>
      <w:r>
        <w:rPr>
          <w:rFonts w:ascii="Times New Roman"/>
          <w:b w:val="false"/>
          <w:i w:val="false"/>
          <w:color w:val="000000"/>
          <w:sz w:val="28"/>
        </w:rPr>
        <w:t>
           резидент еместерге қызмет көрсеткенi үшiн есептелген
</w:t>
      </w:r>
      <w:r>
        <w:br/>
      </w:r>
      <w:r>
        <w:rPr>
          <w:rFonts w:ascii="Times New Roman"/>
          <w:b w:val="false"/>
          <w:i w:val="false"/>
          <w:color w:val="000000"/>
          <w:sz w:val="28"/>
        </w:rPr>
        <w:t>
           сыйақы
</w:t>
      </w:r>
      <w:r>
        <w:br/>
      </w:r>
      <w:r>
        <w:rPr>
          <w:rFonts w:ascii="Times New Roman"/>
          <w:b w:val="false"/>
          <w:i w:val="false"/>
          <w:color w:val="000000"/>
          <w:sz w:val="28"/>
        </w:rPr>
        <w:t>
1868 2 0 3 Банк операцияларының жекелеген түрлерiн жүзеге асыратын
</w:t>
      </w:r>
      <w:r>
        <w:br/>
      </w:r>
      <w:r>
        <w:rPr>
          <w:rFonts w:ascii="Times New Roman"/>
          <w:b w:val="false"/>
          <w:i w:val="false"/>
          <w:color w:val="000000"/>
          <w:sz w:val="28"/>
        </w:rPr>
        <w:t>
           ұйымға ВБТ-мен құжаттандырылған eceп айырысу бойынша
</w:t>
      </w:r>
      <w:r>
        <w:br/>
      </w:r>
      <w:r>
        <w:rPr>
          <w:rFonts w:ascii="Times New Roman"/>
          <w:b w:val="false"/>
          <w:i w:val="false"/>
          <w:color w:val="000000"/>
          <w:sz w:val="28"/>
        </w:rPr>
        <w:t>
           резидент еместерге қызмет көрсеткенi үшiн есептелген
</w:t>
      </w:r>
      <w:r>
        <w:br/>
      </w:r>
      <w:r>
        <w:rPr>
          <w:rFonts w:ascii="Times New Roman"/>
          <w:b w:val="false"/>
          <w:i w:val="false"/>
          <w:color w:val="000000"/>
          <w:sz w:val="28"/>
        </w:rPr>
        <w:t>
           сыйақы
</w:t>
      </w:r>
    </w:p>
    <w:p>
      <w:pPr>
        <w:spacing w:after="0"/>
        <w:ind w:left="0"/>
        <w:jc w:val="both"/>
      </w:pPr>
      <w:r>
        <w:rPr>
          <w:rFonts w:ascii="Times New Roman"/>
          <w:b w:val="false"/>
          <w:i w:val="false"/>
          <w:color w:val="000000"/>
          <w:sz w:val="28"/>
        </w:rPr>
        <w:t>
1870 0 0 0 Басқа да транзиттiк шоттар
</w:t>
      </w:r>
      <w:r>
        <w:br/>
      </w:r>
      <w:r>
        <w:rPr>
          <w:rFonts w:ascii="Times New Roman"/>
          <w:b w:val="false"/>
          <w:i w:val="false"/>
          <w:color w:val="000000"/>
          <w:sz w:val="28"/>
        </w:rPr>
        <w:t>
1870 1 3 1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Ұлттық Банкiмен
</w:t>
      </w:r>
      <w:r>
        <w:br/>
      </w:r>
      <w:r>
        <w:rPr>
          <w:rFonts w:ascii="Times New Roman"/>
          <w:b w:val="false"/>
          <w:i w:val="false"/>
          <w:color w:val="000000"/>
          <w:sz w:val="28"/>
        </w:rPr>
        <w:t>
           теңгемен жүргізiлетiн операциялары бойынша басқа да
</w:t>
      </w:r>
      <w:r>
        <w:br/>
      </w:r>
      <w:r>
        <w:rPr>
          <w:rFonts w:ascii="Times New Roman"/>
          <w:b w:val="false"/>
          <w:i w:val="false"/>
          <w:color w:val="000000"/>
          <w:sz w:val="28"/>
        </w:rPr>
        <w:t>
           транзиттiк шоттар
</w:t>
      </w:r>
      <w:r>
        <w:br/>
      </w:r>
      <w:r>
        <w:rPr>
          <w:rFonts w:ascii="Times New Roman"/>
          <w:b w:val="false"/>
          <w:i w:val="false"/>
          <w:color w:val="000000"/>
          <w:sz w:val="28"/>
        </w:rPr>
        <w:t>
1870 1 3 2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Ұлттық Банкiмен
</w:t>
      </w:r>
      <w:r>
        <w:br/>
      </w:r>
      <w:r>
        <w:rPr>
          <w:rFonts w:ascii="Times New Roman"/>
          <w:b w:val="false"/>
          <w:i w:val="false"/>
          <w:color w:val="000000"/>
          <w:sz w:val="28"/>
        </w:rPr>
        <w:t>
           ЕАВ-мен жүргiзiлетiн операциялары бойынша басқа да
</w:t>
      </w:r>
      <w:r>
        <w:br/>
      </w:r>
      <w:r>
        <w:rPr>
          <w:rFonts w:ascii="Times New Roman"/>
          <w:b w:val="false"/>
          <w:i w:val="false"/>
          <w:color w:val="000000"/>
          <w:sz w:val="28"/>
        </w:rPr>
        <w:t>
           транзиттiк шоттар
</w:t>
      </w:r>
      <w:r>
        <w:br/>
      </w:r>
      <w:r>
        <w:rPr>
          <w:rFonts w:ascii="Times New Roman"/>
          <w:b w:val="false"/>
          <w:i w:val="false"/>
          <w:color w:val="000000"/>
          <w:sz w:val="28"/>
        </w:rPr>
        <w:t>
1870 1 3 3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Ұлттық Банкiмен
</w:t>
      </w:r>
      <w:r>
        <w:br/>
      </w:r>
      <w:r>
        <w:rPr>
          <w:rFonts w:ascii="Times New Roman"/>
          <w:b w:val="false"/>
          <w:i w:val="false"/>
          <w:color w:val="000000"/>
          <w:sz w:val="28"/>
        </w:rPr>
        <w:t>
           ВБТ-мен жүргiзiлетiн операциялары бойынша басқа да
</w:t>
      </w:r>
      <w:r>
        <w:br/>
      </w:r>
      <w:r>
        <w:rPr>
          <w:rFonts w:ascii="Times New Roman"/>
          <w:b w:val="false"/>
          <w:i w:val="false"/>
          <w:color w:val="000000"/>
          <w:sz w:val="28"/>
        </w:rPr>
        <w:t>
           транзиттiк шоттар
</w:t>
      </w:r>
      <w:r>
        <w:br/>
      </w:r>
      <w:r>
        <w:rPr>
          <w:rFonts w:ascii="Times New Roman"/>
          <w:b w:val="false"/>
          <w:i w:val="false"/>
          <w:color w:val="000000"/>
          <w:sz w:val="28"/>
        </w:rPr>
        <w:t>
1870 1 4 1 Банк операцияларының жекелеген түрлерiн жүзеге асыратын
</w:t>
      </w:r>
      <w:r>
        <w:br/>
      </w:r>
      <w:r>
        <w:rPr>
          <w:rFonts w:ascii="Times New Roman"/>
          <w:b w:val="false"/>
          <w:i w:val="false"/>
          <w:color w:val="000000"/>
          <w:sz w:val="28"/>
        </w:rPr>
        <w:t>
           ұйымның резидент банктермен теңгемен жүргiзiлетiн
</w:t>
      </w:r>
      <w:r>
        <w:br/>
      </w:r>
      <w:r>
        <w:rPr>
          <w:rFonts w:ascii="Times New Roman"/>
          <w:b w:val="false"/>
          <w:i w:val="false"/>
          <w:color w:val="000000"/>
          <w:sz w:val="28"/>
        </w:rPr>
        <w:t>
           операциялары бойынша басқа да транзиттiк шоттар
</w:t>
      </w:r>
      <w:r>
        <w:br/>
      </w:r>
      <w:r>
        <w:rPr>
          <w:rFonts w:ascii="Times New Roman"/>
          <w:b w:val="false"/>
          <w:i w:val="false"/>
          <w:color w:val="000000"/>
          <w:sz w:val="28"/>
        </w:rPr>
        <w:t>
1870 1 4 2 Банк операцияларының жекелеген түрлерiн жүзеге асыратын
</w:t>
      </w:r>
      <w:r>
        <w:br/>
      </w:r>
      <w:r>
        <w:rPr>
          <w:rFonts w:ascii="Times New Roman"/>
          <w:b w:val="false"/>
          <w:i w:val="false"/>
          <w:color w:val="000000"/>
          <w:sz w:val="28"/>
        </w:rPr>
        <w:t>
           ұйымның резидент банктермен ЕАВ-мен жүргiзiлетiн
</w:t>
      </w:r>
      <w:r>
        <w:br/>
      </w:r>
      <w:r>
        <w:rPr>
          <w:rFonts w:ascii="Times New Roman"/>
          <w:b w:val="false"/>
          <w:i w:val="false"/>
          <w:color w:val="000000"/>
          <w:sz w:val="28"/>
        </w:rPr>
        <w:t>
           операциялары бойынша басқа да транзиттiк шоттар
</w:t>
      </w:r>
      <w:r>
        <w:br/>
      </w:r>
      <w:r>
        <w:rPr>
          <w:rFonts w:ascii="Times New Roman"/>
          <w:b w:val="false"/>
          <w:i w:val="false"/>
          <w:color w:val="000000"/>
          <w:sz w:val="28"/>
        </w:rPr>
        <w:t>
1870 1 4 3 Банк операцияларының жекелеген түрлерiн жүзеге асыратын
</w:t>
      </w:r>
      <w:r>
        <w:br/>
      </w:r>
      <w:r>
        <w:rPr>
          <w:rFonts w:ascii="Times New Roman"/>
          <w:b w:val="false"/>
          <w:i w:val="false"/>
          <w:color w:val="000000"/>
          <w:sz w:val="28"/>
        </w:rPr>
        <w:t>
           ұйымның резидент банктермен ВБТ-мен жүргiзiлетiн
</w:t>
      </w:r>
      <w:r>
        <w:br/>
      </w:r>
      <w:r>
        <w:rPr>
          <w:rFonts w:ascii="Times New Roman"/>
          <w:b w:val="false"/>
          <w:i w:val="false"/>
          <w:color w:val="000000"/>
          <w:sz w:val="28"/>
        </w:rPr>
        <w:t>
           операциялары бойынша басқа да транзиттiк шоттар
</w:t>
      </w:r>
      <w:r>
        <w:br/>
      </w:r>
      <w:r>
        <w:rPr>
          <w:rFonts w:ascii="Times New Roman"/>
          <w:b w:val="false"/>
          <w:i w:val="false"/>
          <w:color w:val="000000"/>
          <w:sz w:val="28"/>
        </w:rPr>
        <w:t>
1870 1 5 1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ұйымдармен теңгемен жүргiзiлетiн
</w:t>
      </w:r>
      <w:r>
        <w:br/>
      </w:r>
      <w:r>
        <w:rPr>
          <w:rFonts w:ascii="Times New Roman"/>
          <w:b w:val="false"/>
          <w:i w:val="false"/>
          <w:color w:val="000000"/>
          <w:sz w:val="28"/>
        </w:rPr>
        <w:t>
           операциялары бойынша басқа да транзиттiк шоттар
</w:t>
      </w:r>
      <w:r>
        <w:br/>
      </w:r>
      <w:r>
        <w:rPr>
          <w:rFonts w:ascii="Times New Roman"/>
          <w:b w:val="false"/>
          <w:i w:val="false"/>
          <w:color w:val="000000"/>
          <w:sz w:val="28"/>
        </w:rPr>
        <w:t>
1870 1 5 2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ұйымдармен ЕАВ-мен жүргiзiлетiн
</w:t>
      </w:r>
      <w:r>
        <w:br/>
      </w:r>
      <w:r>
        <w:rPr>
          <w:rFonts w:ascii="Times New Roman"/>
          <w:b w:val="false"/>
          <w:i w:val="false"/>
          <w:color w:val="000000"/>
          <w:sz w:val="28"/>
        </w:rPr>
        <w:t>
           операциялары бойынша басқа да транзиттiк шоттар
</w:t>
      </w:r>
      <w:r>
        <w:br/>
      </w:r>
      <w:r>
        <w:rPr>
          <w:rFonts w:ascii="Times New Roman"/>
          <w:b w:val="false"/>
          <w:i w:val="false"/>
          <w:color w:val="000000"/>
          <w:sz w:val="28"/>
        </w:rPr>
        <w:t>
1870 1 5 3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ұйымдармен операциялар бойынша ВБТ-ғы
</w:t>
      </w:r>
      <w:r>
        <w:br/>
      </w:r>
      <w:r>
        <w:rPr>
          <w:rFonts w:ascii="Times New Roman"/>
          <w:b w:val="false"/>
          <w:i w:val="false"/>
          <w:color w:val="000000"/>
          <w:sz w:val="28"/>
        </w:rPr>
        <w:t>
           басқа да транзиттiк шоттары
</w:t>
      </w:r>
      <w:r>
        <w:br/>
      </w:r>
      <w:r>
        <w:rPr>
          <w:rFonts w:ascii="Times New Roman"/>
          <w:b w:val="false"/>
          <w:i w:val="false"/>
          <w:color w:val="000000"/>
          <w:sz w:val="28"/>
        </w:rPr>
        <w:t>
1870 1 6 1 Банк операцияларының жекелеген түрлерiн жүзеге асыратын
</w:t>
      </w:r>
      <w:r>
        <w:br/>
      </w:r>
      <w:r>
        <w:rPr>
          <w:rFonts w:ascii="Times New Roman"/>
          <w:b w:val="false"/>
          <w:i w:val="false"/>
          <w:color w:val="000000"/>
          <w:sz w:val="28"/>
        </w:rPr>
        <w:t>
           ұйымның мемлекеттiк қаржылық емес резидент ұйымдармен
</w:t>
      </w:r>
      <w:r>
        <w:br/>
      </w:r>
      <w:r>
        <w:rPr>
          <w:rFonts w:ascii="Times New Roman"/>
          <w:b w:val="false"/>
          <w:i w:val="false"/>
          <w:color w:val="000000"/>
          <w:sz w:val="28"/>
        </w:rPr>
        <w:t>
           теңгедегi операциялар бойынша басқа да транзиттiк шоттары
</w:t>
      </w:r>
      <w:r>
        <w:br/>
      </w:r>
      <w:r>
        <w:rPr>
          <w:rFonts w:ascii="Times New Roman"/>
          <w:b w:val="false"/>
          <w:i w:val="false"/>
          <w:color w:val="000000"/>
          <w:sz w:val="28"/>
        </w:rPr>
        <w:t>
1870 1 6 2 Банк операцияларының жекелеген тyрлерiн жүзеге асыратын
</w:t>
      </w:r>
      <w:r>
        <w:br/>
      </w:r>
      <w:r>
        <w:rPr>
          <w:rFonts w:ascii="Times New Roman"/>
          <w:b w:val="false"/>
          <w:i w:val="false"/>
          <w:color w:val="000000"/>
          <w:sz w:val="28"/>
        </w:rPr>
        <w:t>
           ұйымның мемлекеттік қаржылық емес резидент ұйымдармен
</w:t>
      </w:r>
      <w:r>
        <w:br/>
      </w:r>
      <w:r>
        <w:rPr>
          <w:rFonts w:ascii="Times New Roman"/>
          <w:b w:val="false"/>
          <w:i w:val="false"/>
          <w:color w:val="000000"/>
          <w:sz w:val="28"/>
        </w:rPr>
        <w:t>
           ЕАВ-ғы операциялар бойынша басқа да транзиттiк шоттары
</w:t>
      </w:r>
      <w:r>
        <w:br/>
      </w:r>
      <w:r>
        <w:rPr>
          <w:rFonts w:ascii="Times New Roman"/>
          <w:b w:val="false"/>
          <w:i w:val="false"/>
          <w:color w:val="000000"/>
          <w:sz w:val="28"/>
        </w:rPr>
        <w:t>
1870 1 6 3 Банк операцияларының жекелеген түрлерiн жүзеге асыратын
</w:t>
      </w:r>
      <w:r>
        <w:br/>
      </w:r>
      <w:r>
        <w:rPr>
          <w:rFonts w:ascii="Times New Roman"/>
          <w:b w:val="false"/>
          <w:i w:val="false"/>
          <w:color w:val="000000"/>
          <w:sz w:val="28"/>
        </w:rPr>
        <w:t>
           ұйымның мемлекеттiк қаржылық емес резидент ұйымдармен
</w:t>
      </w:r>
      <w:r>
        <w:br/>
      </w:r>
      <w:r>
        <w:rPr>
          <w:rFonts w:ascii="Times New Roman"/>
          <w:b w:val="false"/>
          <w:i w:val="false"/>
          <w:color w:val="000000"/>
          <w:sz w:val="28"/>
        </w:rPr>
        <w:t>
           ВБТ-ғы операциялар бойынша басқа да транзиттiк шоттары
</w:t>
      </w:r>
      <w:r>
        <w:br/>
      </w:r>
      <w:r>
        <w:rPr>
          <w:rFonts w:ascii="Times New Roman"/>
          <w:b w:val="false"/>
          <w:i w:val="false"/>
          <w:color w:val="000000"/>
          <w:sz w:val="28"/>
        </w:rPr>
        <w:t>
1870 1 7 1 Банк операцияларының жекелеген түрлерiн жүзеге асыратын
</w:t>
      </w:r>
      <w:r>
        <w:br/>
      </w:r>
      <w:r>
        <w:rPr>
          <w:rFonts w:ascii="Times New Roman"/>
          <w:b w:val="false"/>
          <w:i w:val="false"/>
          <w:color w:val="000000"/>
          <w:sz w:val="28"/>
        </w:rPr>
        <w:t>
           ұйымның мемлекеттiк емес қаржылық емес резидент
</w:t>
      </w:r>
      <w:r>
        <w:br/>
      </w:r>
      <w:r>
        <w:rPr>
          <w:rFonts w:ascii="Times New Roman"/>
          <w:b w:val="false"/>
          <w:i w:val="false"/>
          <w:color w:val="000000"/>
          <w:sz w:val="28"/>
        </w:rPr>
        <w:t>
           ұйымдармен теңгедегi операциялар бойынша басқа да
</w:t>
      </w:r>
      <w:r>
        <w:br/>
      </w:r>
      <w:r>
        <w:rPr>
          <w:rFonts w:ascii="Times New Roman"/>
          <w:b w:val="false"/>
          <w:i w:val="false"/>
          <w:color w:val="000000"/>
          <w:sz w:val="28"/>
        </w:rPr>
        <w:t>
           транзиттiк шоттары
</w:t>
      </w:r>
      <w:r>
        <w:br/>
      </w:r>
      <w:r>
        <w:rPr>
          <w:rFonts w:ascii="Times New Roman"/>
          <w:b w:val="false"/>
          <w:i w:val="false"/>
          <w:color w:val="000000"/>
          <w:sz w:val="28"/>
        </w:rPr>
        <w:t>
1870 1 7 2 Банк операцияларының жекелеген түрлерiн жүзеге асыратын
</w:t>
      </w:r>
      <w:r>
        <w:br/>
      </w:r>
      <w:r>
        <w:rPr>
          <w:rFonts w:ascii="Times New Roman"/>
          <w:b w:val="false"/>
          <w:i w:val="false"/>
          <w:color w:val="000000"/>
          <w:sz w:val="28"/>
        </w:rPr>
        <w:t>
           ұйымның мемлекеттiк емес қаржылық емес резидент
</w:t>
      </w:r>
      <w:r>
        <w:br/>
      </w:r>
      <w:r>
        <w:rPr>
          <w:rFonts w:ascii="Times New Roman"/>
          <w:b w:val="false"/>
          <w:i w:val="false"/>
          <w:color w:val="000000"/>
          <w:sz w:val="28"/>
        </w:rPr>
        <w:t>
           ұйымдармен ЕАВ-ғы операциялар бойынша басқа да
</w:t>
      </w:r>
      <w:r>
        <w:br/>
      </w:r>
      <w:r>
        <w:rPr>
          <w:rFonts w:ascii="Times New Roman"/>
          <w:b w:val="false"/>
          <w:i w:val="false"/>
          <w:color w:val="000000"/>
          <w:sz w:val="28"/>
        </w:rPr>
        <w:t>
           транзиттiк шоттары
</w:t>
      </w:r>
      <w:r>
        <w:br/>
      </w:r>
      <w:r>
        <w:rPr>
          <w:rFonts w:ascii="Times New Roman"/>
          <w:b w:val="false"/>
          <w:i w:val="false"/>
          <w:color w:val="000000"/>
          <w:sz w:val="28"/>
        </w:rPr>
        <w:t>
1870 1 7 3 Банк операцияларының жекелеген түрлерiн жүзеге асыратын
</w:t>
      </w:r>
      <w:r>
        <w:br/>
      </w:r>
      <w:r>
        <w:rPr>
          <w:rFonts w:ascii="Times New Roman"/>
          <w:b w:val="false"/>
          <w:i w:val="false"/>
          <w:color w:val="000000"/>
          <w:sz w:val="28"/>
        </w:rPr>
        <w:t>
           ұйымның мемлекеттік емес қаржылық емес резидент
</w:t>
      </w:r>
      <w:r>
        <w:br/>
      </w:r>
      <w:r>
        <w:rPr>
          <w:rFonts w:ascii="Times New Roman"/>
          <w:b w:val="false"/>
          <w:i w:val="false"/>
          <w:color w:val="000000"/>
          <w:sz w:val="28"/>
        </w:rPr>
        <w:t>
           ұйымдармен ВБТ-ғы операциялар бойынша басқа да транзиттiк
</w:t>
      </w:r>
      <w:r>
        <w:br/>
      </w:r>
      <w:r>
        <w:rPr>
          <w:rFonts w:ascii="Times New Roman"/>
          <w:b w:val="false"/>
          <w:i w:val="false"/>
          <w:color w:val="000000"/>
          <w:sz w:val="28"/>
        </w:rPr>
        <w:t>
           шоттары
</w:t>
      </w:r>
      <w:r>
        <w:br/>
      </w:r>
      <w:r>
        <w:rPr>
          <w:rFonts w:ascii="Times New Roman"/>
          <w:b w:val="false"/>
          <w:i w:val="false"/>
          <w:color w:val="000000"/>
          <w:sz w:val="28"/>
        </w:rPr>
        <w:t>
1870 1 8 1 Банк операцияларының жекелеген түрлерiн жүзеге асыратын
</w:t>
      </w:r>
      <w:r>
        <w:br/>
      </w:r>
      <w:r>
        <w:rPr>
          <w:rFonts w:ascii="Times New Roman"/>
          <w:b w:val="false"/>
          <w:i w:val="false"/>
          <w:color w:val="000000"/>
          <w:sz w:val="28"/>
        </w:rPr>
        <w:t>
           ұйымның үй шаруашылығына қызмет көрсететiн коммерциялық
</w:t>
      </w:r>
      <w:r>
        <w:br/>
      </w:r>
      <w:r>
        <w:rPr>
          <w:rFonts w:ascii="Times New Roman"/>
          <w:b w:val="false"/>
          <w:i w:val="false"/>
          <w:color w:val="000000"/>
          <w:sz w:val="28"/>
        </w:rPr>
        <w:t>
           емес резидент ұйымдармен операциялар бойынша теңгедегi
</w:t>
      </w:r>
      <w:r>
        <w:br/>
      </w:r>
      <w:r>
        <w:rPr>
          <w:rFonts w:ascii="Times New Roman"/>
          <w:b w:val="false"/>
          <w:i w:val="false"/>
          <w:color w:val="000000"/>
          <w:sz w:val="28"/>
        </w:rPr>
        <w:t>
           басқа да транзиттiк шоттары
</w:t>
      </w:r>
      <w:r>
        <w:br/>
      </w:r>
      <w:r>
        <w:rPr>
          <w:rFonts w:ascii="Times New Roman"/>
          <w:b w:val="false"/>
          <w:i w:val="false"/>
          <w:color w:val="000000"/>
          <w:sz w:val="28"/>
        </w:rPr>
        <w:t>
1870 1 8 2 Банк операцияларының жекелеген түрлерiн жүзеге асыратын
</w:t>
      </w:r>
      <w:r>
        <w:br/>
      </w:r>
      <w:r>
        <w:rPr>
          <w:rFonts w:ascii="Times New Roman"/>
          <w:b w:val="false"/>
          <w:i w:val="false"/>
          <w:color w:val="000000"/>
          <w:sz w:val="28"/>
        </w:rPr>
        <w:t>
           ұйымның үй шаруашылығына қызмет көрсететiн коммерциялық
</w:t>
      </w:r>
      <w:r>
        <w:br/>
      </w:r>
      <w:r>
        <w:rPr>
          <w:rFonts w:ascii="Times New Roman"/>
          <w:b w:val="false"/>
          <w:i w:val="false"/>
          <w:color w:val="000000"/>
          <w:sz w:val="28"/>
        </w:rPr>
        <w:t>
           емес резидент ұйымдармен операциялар бойынша ЕАВ-ғы
</w:t>
      </w:r>
      <w:r>
        <w:br/>
      </w:r>
      <w:r>
        <w:rPr>
          <w:rFonts w:ascii="Times New Roman"/>
          <w:b w:val="false"/>
          <w:i w:val="false"/>
          <w:color w:val="000000"/>
          <w:sz w:val="28"/>
        </w:rPr>
        <w:t>
           басқа да транзиттiк шоттары
</w:t>
      </w:r>
      <w:r>
        <w:br/>
      </w:r>
      <w:r>
        <w:rPr>
          <w:rFonts w:ascii="Times New Roman"/>
          <w:b w:val="false"/>
          <w:i w:val="false"/>
          <w:color w:val="000000"/>
          <w:sz w:val="28"/>
        </w:rPr>
        <w:t>
1870 1 8 3 Банк операцияларының жекелеген түрлерiн жүзеге асыратын
</w:t>
      </w:r>
      <w:r>
        <w:br/>
      </w:r>
      <w:r>
        <w:rPr>
          <w:rFonts w:ascii="Times New Roman"/>
          <w:b w:val="false"/>
          <w:i w:val="false"/>
          <w:color w:val="000000"/>
          <w:sz w:val="28"/>
        </w:rPr>
        <w:t>
           ұйымның үй шаруашылығына қызмет көрсететiн коммерциялық
</w:t>
      </w:r>
      <w:r>
        <w:br/>
      </w:r>
      <w:r>
        <w:rPr>
          <w:rFonts w:ascii="Times New Roman"/>
          <w:b w:val="false"/>
          <w:i w:val="false"/>
          <w:color w:val="000000"/>
          <w:sz w:val="28"/>
        </w:rPr>
        <w:t>
           емес резидент ұйымдармен операциялар бойынша ВБТ-гi
</w:t>
      </w:r>
      <w:r>
        <w:br/>
      </w:r>
      <w:r>
        <w:rPr>
          <w:rFonts w:ascii="Times New Roman"/>
          <w:b w:val="false"/>
          <w:i w:val="false"/>
          <w:color w:val="000000"/>
          <w:sz w:val="28"/>
        </w:rPr>
        <w:t>
           басқа да транзиттiк шоттары
</w:t>
      </w:r>
      <w:r>
        <w:br/>
      </w:r>
      <w:r>
        <w:rPr>
          <w:rFonts w:ascii="Times New Roman"/>
          <w:b w:val="false"/>
          <w:i w:val="false"/>
          <w:color w:val="000000"/>
          <w:sz w:val="28"/>
        </w:rPr>
        <w:t>
1870 1 9 1 Банк операцияларының жекелеген түрлерiн жүзеге асыратын
</w:t>
      </w:r>
      <w:r>
        <w:br/>
      </w:r>
      <w:r>
        <w:rPr>
          <w:rFonts w:ascii="Times New Roman"/>
          <w:b w:val="false"/>
          <w:i w:val="false"/>
          <w:color w:val="000000"/>
          <w:sz w:val="28"/>
        </w:rPr>
        <w:t>
           ұйымның үй шаруашылығы-резиденттермен теңгедегi
</w:t>
      </w:r>
      <w:r>
        <w:br/>
      </w:r>
      <w:r>
        <w:rPr>
          <w:rFonts w:ascii="Times New Roman"/>
          <w:b w:val="false"/>
          <w:i w:val="false"/>
          <w:color w:val="000000"/>
          <w:sz w:val="28"/>
        </w:rPr>
        <w:t>
           операциялар бойынша басқа да транзиттiк шоттары
</w:t>
      </w:r>
      <w:r>
        <w:br/>
      </w:r>
      <w:r>
        <w:rPr>
          <w:rFonts w:ascii="Times New Roman"/>
          <w:b w:val="false"/>
          <w:i w:val="false"/>
          <w:color w:val="000000"/>
          <w:sz w:val="28"/>
        </w:rPr>
        <w:t>
1870 1 9 2 Банк операцияларының жекелеген түрлерiн жүзеге асыратын
</w:t>
      </w:r>
      <w:r>
        <w:br/>
      </w:r>
      <w:r>
        <w:rPr>
          <w:rFonts w:ascii="Times New Roman"/>
          <w:b w:val="false"/>
          <w:i w:val="false"/>
          <w:color w:val="000000"/>
          <w:sz w:val="28"/>
        </w:rPr>
        <w:t>
           ұйымның үй шаруашылығы-резиденттермен ЕАВ-ғы операциялар
</w:t>
      </w:r>
      <w:r>
        <w:br/>
      </w:r>
      <w:r>
        <w:rPr>
          <w:rFonts w:ascii="Times New Roman"/>
          <w:b w:val="false"/>
          <w:i w:val="false"/>
          <w:color w:val="000000"/>
          <w:sz w:val="28"/>
        </w:rPr>
        <w:t>
           бойынша басқа да транзиттiк шоттары
</w:t>
      </w:r>
      <w:r>
        <w:br/>
      </w:r>
      <w:r>
        <w:rPr>
          <w:rFonts w:ascii="Times New Roman"/>
          <w:b w:val="false"/>
          <w:i w:val="false"/>
          <w:color w:val="000000"/>
          <w:sz w:val="28"/>
        </w:rPr>
        <w:t>
1870 1 9 3 Банк операцияларының жекелеген түрлерiн жүзеге асыратын
</w:t>
      </w:r>
      <w:r>
        <w:br/>
      </w:r>
      <w:r>
        <w:rPr>
          <w:rFonts w:ascii="Times New Roman"/>
          <w:b w:val="false"/>
          <w:i w:val="false"/>
          <w:color w:val="000000"/>
          <w:sz w:val="28"/>
        </w:rPr>
        <w:t>
           ұйымның үй шаруашылығы-резиденттермен ВБТ-гi операциялар
</w:t>
      </w:r>
      <w:r>
        <w:br/>
      </w:r>
      <w:r>
        <w:rPr>
          <w:rFonts w:ascii="Times New Roman"/>
          <w:b w:val="false"/>
          <w:i w:val="false"/>
          <w:color w:val="000000"/>
          <w:sz w:val="28"/>
        </w:rPr>
        <w:t>
           бойынша басқа да транзиттiк шоттары
</w:t>
      </w:r>
      <w:r>
        <w:br/>
      </w:r>
      <w:r>
        <w:rPr>
          <w:rFonts w:ascii="Times New Roman"/>
          <w:b w:val="false"/>
          <w:i w:val="false"/>
          <w:color w:val="000000"/>
          <w:sz w:val="28"/>
        </w:rPr>
        <w:t>
1870 2 0 1 Банк операцияларының жекелеген түрлерiн жүзеге асыратын
</w:t>
      </w:r>
      <w:r>
        <w:br/>
      </w:r>
      <w:r>
        <w:rPr>
          <w:rFonts w:ascii="Times New Roman"/>
          <w:b w:val="false"/>
          <w:i w:val="false"/>
          <w:color w:val="000000"/>
          <w:sz w:val="28"/>
        </w:rPr>
        <w:t>
           ұйымның резидент еместермен теңгедегi операциялар бойынша
</w:t>
      </w:r>
      <w:r>
        <w:br/>
      </w:r>
      <w:r>
        <w:rPr>
          <w:rFonts w:ascii="Times New Roman"/>
          <w:b w:val="false"/>
          <w:i w:val="false"/>
          <w:color w:val="000000"/>
          <w:sz w:val="28"/>
        </w:rPr>
        <w:t>
           басқа да транзиттiк шоттары
</w:t>
      </w:r>
      <w:r>
        <w:br/>
      </w:r>
      <w:r>
        <w:rPr>
          <w:rFonts w:ascii="Times New Roman"/>
          <w:b w:val="false"/>
          <w:i w:val="false"/>
          <w:color w:val="000000"/>
          <w:sz w:val="28"/>
        </w:rPr>
        <w:t>
1870 2 0 2 Банк операцияларының жекелеген түрлерiн жүзеге асыратын
</w:t>
      </w:r>
      <w:r>
        <w:br/>
      </w:r>
      <w:r>
        <w:rPr>
          <w:rFonts w:ascii="Times New Roman"/>
          <w:b w:val="false"/>
          <w:i w:val="false"/>
          <w:color w:val="000000"/>
          <w:sz w:val="28"/>
        </w:rPr>
        <w:t>
           ұйымның резидент еместермен ЕАВ-ғы операциялар бойынша
</w:t>
      </w:r>
      <w:r>
        <w:br/>
      </w:r>
      <w:r>
        <w:rPr>
          <w:rFonts w:ascii="Times New Roman"/>
          <w:b w:val="false"/>
          <w:i w:val="false"/>
          <w:color w:val="000000"/>
          <w:sz w:val="28"/>
        </w:rPr>
        <w:t>
           басқа да транзиттiк шоттары
</w:t>
      </w:r>
      <w:r>
        <w:br/>
      </w:r>
      <w:r>
        <w:rPr>
          <w:rFonts w:ascii="Times New Roman"/>
          <w:b w:val="false"/>
          <w:i w:val="false"/>
          <w:color w:val="000000"/>
          <w:sz w:val="28"/>
        </w:rPr>
        <w:t>
1870 2 0 3 Банк операцияларының жекелеген түрлерiн жүзеге асыратын
</w:t>
      </w:r>
      <w:r>
        <w:br/>
      </w:r>
      <w:r>
        <w:rPr>
          <w:rFonts w:ascii="Times New Roman"/>
          <w:b w:val="false"/>
          <w:i w:val="false"/>
          <w:color w:val="000000"/>
          <w:sz w:val="28"/>
        </w:rPr>
        <w:t>
           ұйымның резидент еместермен ВБТ-гi операциялар бойынша
</w:t>
      </w:r>
      <w:r>
        <w:br/>
      </w:r>
      <w:r>
        <w:rPr>
          <w:rFonts w:ascii="Times New Roman"/>
          <w:b w:val="false"/>
          <w:i w:val="false"/>
          <w:color w:val="000000"/>
          <w:sz w:val="28"/>
        </w:rPr>
        <w:t>
           басқа да транзиттiк шоттары
</w:t>
      </w:r>
    </w:p>
    <w:p>
      <w:pPr>
        <w:spacing w:after="0"/>
        <w:ind w:left="0"/>
        <w:jc w:val="both"/>
      </w:pPr>
      <w:r>
        <w:rPr>
          <w:rFonts w:ascii="Times New Roman"/>
          <w:b w:val="false"/>
          <w:i w:val="false"/>
          <w:color w:val="000000"/>
          <w:sz w:val="28"/>
        </w:rPr>
        <w:t>
1871 0 0 0 Банк операцияларының жекелеген түрлерiн жүзеге асыратын
</w:t>
      </w:r>
      <w:r>
        <w:br/>
      </w:r>
      <w:r>
        <w:rPr>
          <w:rFonts w:ascii="Times New Roman"/>
          <w:b w:val="false"/>
          <w:i w:val="false"/>
          <w:color w:val="000000"/>
          <w:sz w:val="28"/>
        </w:rPr>
        <w:t>
           ұйымның құжаттандырылған есеп айырысулар бойынша мерзiмi
</w:t>
      </w:r>
      <w:r>
        <w:br/>
      </w:r>
      <w:r>
        <w:rPr>
          <w:rFonts w:ascii="Times New Roman"/>
          <w:b w:val="false"/>
          <w:i w:val="false"/>
          <w:color w:val="000000"/>
          <w:sz w:val="28"/>
        </w:rPr>
        <w:t>
           өткен сыйақысы
</w:t>
      </w:r>
      <w:r>
        <w:br/>
      </w:r>
      <w:r>
        <w:rPr>
          <w:rFonts w:ascii="Times New Roman"/>
          <w:b w:val="false"/>
          <w:i w:val="false"/>
          <w:color w:val="000000"/>
          <w:sz w:val="28"/>
        </w:rPr>
        <w:t>
1871 1 4 1 Банк операцияларының жекелеген түрлерiн жүзеге асыратын
</w:t>
      </w:r>
      <w:r>
        <w:br/>
      </w:r>
      <w:r>
        <w:rPr>
          <w:rFonts w:ascii="Times New Roman"/>
          <w:b w:val="false"/>
          <w:i w:val="false"/>
          <w:color w:val="000000"/>
          <w:sz w:val="28"/>
        </w:rPr>
        <w:t>
           ұйымның резидент банктерге теңгемен құжаттандырылған
</w:t>
      </w:r>
      <w:r>
        <w:br/>
      </w:r>
      <w:r>
        <w:rPr>
          <w:rFonts w:ascii="Times New Roman"/>
          <w:b w:val="false"/>
          <w:i w:val="false"/>
          <w:color w:val="000000"/>
          <w:sz w:val="28"/>
        </w:rPr>
        <w:t>
           есеп айырысулар бойынша көрсетiлген қызмет үшiн мерзiмi
</w:t>
      </w:r>
      <w:r>
        <w:br/>
      </w:r>
      <w:r>
        <w:rPr>
          <w:rFonts w:ascii="Times New Roman"/>
          <w:b w:val="false"/>
          <w:i w:val="false"/>
          <w:color w:val="000000"/>
          <w:sz w:val="28"/>
        </w:rPr>
        <w:t>
           өткен сыйақысы
</w:t>
      </w:r>
      <w:r>
        <w:br/>
      </w:r>
      <w:r>
        <w:rPr>
          <w:rFonts w:ascii="Times New Roman"/>
          <w:b w:val="false"/>
          <w:i w:val="false"/>
          <w:color w:val="000000"/>
          <w:sz w:val="28"/>
        </w:rPr>
        <w:t>
1871 1 4 2 Банк операцияларының жекелеген түрлерiн жүзеге асыратын
</w:t>
      </w:r>
      <w:r>
        <w:br/>
      </w:r>
      <w:r>
        <w:rPr>
          <w:rFonts w:ascii="Times New Roman"/>
          <w:b w:val="false"/>
          <w:i w:val="false"/>
          <w:color w:val="000000"/>
          <w:sz w:val="28"/>
        </w:rPr>
        <w:t>
           ұйымның резидент банктерге ЕАВ-мен құжаттандырылған
</w:t>
      </w:r>
      <w:r>
        <w:br/>
      </w:r>
      <w:r>
        <w:rPr>
          <w:rFonts w:ascii="Times New Roman"/>
          <w:b w:val="false"/>
          <w:i w:val="false"/>
          <w:color w:val="000000"/>
          <w:sz w:val="28"/>
        </w:rPr>
        <w:t>
           есеп айырысулар бойынша көрсетiлген қызмет үшiн мерзiмi
</w:t>
      </w:r>
      <w:r>
        <w:br/>
      </w:r>
      <w:r>
        <w:rPr>
          <w:rFonts w:ascii="Times New Roman"/>
          <w:b w:val="false"/>
          <w:i w:val="false"/>
          <w:color w:val="000000"/>
          <w:sz w:val="28"/>
        </w:rPr>
        <w:t>
           өткен сыйақысы
</w:t>
      </w:r>
      <w:r>
        <w:br/>
      </w:r>
      <w:r>
        <w:rPr>
          <w:rFonts w:ascii="Times New Roman"/>
          <w:b w:val="false"/>
          <w:i w:val="false"/>
          <w:color w:val="000000"/>
          <w:sz w:val="28"/>
        </w:rPr>
        <w:t>
1871 1 4 3 Банк операцияларының жекелеген түрлерiн жүзеге асыратын
</w:t>
      </w:r>
      <w:r>
        <w:br/>
      </w:r>
      <w:r>
        <w:rPr>
          <w:rFonts w:ascii="Times New Roman"/>
          <w:b w:val="false"/>
          <w:i w:val="false"/>
          <w:color w:val="000000"/>
          <w:sz w:val="28"/>
        </w:rPr>
        <w:t>
           ұйымның резидент банктерге ВБТ-мен құжаттандырылған есеп
</w:t>
      </w:r>
      <w:r>
        <w:br/>
      </w:r>
      <w:r>
        <w:rPr>
          <w:rFonts w:ascii="Times New Roman"/>
          <w:b w:val="false"/>
          <w:i w:val="false"/>
          <w:color w:val="000000"/>
          <w:sz w:val="28"/>
        </w:rPr>
        <w:t>
           айырысулар бойынша көрсетiлген қызмет үшiн мерзiмi өткен
</w:t>
      </w:r>
      <w:r>
        <w:br/>
      </w:r>
      <w:r>
        <w:rPr>
          <w:rFonts w:ascii="Times New Roman"/>
          <w:b w:val="false"/>
          <w:i w:val="false"/>
          <w:color w:val="000000"/>
          <w:sz w:val="28"/>
        </w:rPr>
        <w:t>
           сыйақысы
</w:t>
      </w:r>
      <w:r>
        <w:br/>
      </w:r>
      <w:r>
        <w:rPr>
          <w:rFonts w:ascii="Times New Roman"/>
          <w:b w:val="false"/>
          <w:i w:val="false"/>
          <w:color w:val="000000"/>
          <w:sz w:val="28"/>
        </w:rPr>
        <w:t>
1871 1 5 1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ұйымдарға теңгемен құжаттандырылған
</w:t>
      </w:r>
      <w:r>
        <w:br/>
      </w:r>
      <w:r>
        <w:rPr>
          <w:rFonts w:ascii="Times New Roman"/>
          <w:b w:val="false"/>
          <w:i w:val="false"/>
          <w:color w:val="000000"/>
          <w:sz w:val="28"/>
        </w:rPr>
        <w:t>
           есеп айырысулар бойынша көрсетiлген қызмет үшiн мерзiмi
</w:t>
      </w:r>
      <w:r>
        <w:br/>
      </w:r>
      <w:r>
        <w:rPr>
          <w:rFonts w:ascii="Times New Roman"/>
          <w:b w:val="false"/>
          <w:i w:val="false"/>
          <w:color w:val="000000"/>
          <w:sz w:val="28"/>
        </w:rPr>
        <w:t>
           өткен сыйақысы
</w:t>
      </w:r>
      <w:r>
        <w:br/>
      </w:r>
      <w:r>
        <w:rPr>
          <w:rFonts w:ascii="Times New Roman"/>
          <w:b w:val="false"/>
          <w:i w:val="false"/>
          <w:color w:val="000000"/>
          <w:sz w:val="28"/>
        </w:rPr>
        <w:t>
1871 1 5 2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ұйымдарға ЕАВ-мен құжаттандырылған
</w:t>
      </w:r>
      <w:r>
        <w:br/>
      </w:r>
      <w:r>
        <w:rPr>
          <w:rFonts w:ascii="Times New Roman"/>
          <w:b w:val="false"/>
          <w:i w:val="false"/>
          <w:color w:val="000000"/>
          <w:sz w:val="28"/>
        </w:rPr>
        <w:t>
           есеп айырысулар бойынша көрсетiлген қызмет үшiн мерзiмi
</w:t>
      </w:r>
      <w:r>
        <w:br/>
      </w:r>
      <w:r>
        <w:rPr>
          <w:rFonts w:ascii="Times New Roman"/>
          <w:b w:val="false"/>
          <w:i w:val="false"/>
          <w:color w:val="000000"/>
          <w:sz w:val="28"/>
        </w:rPr>
        <w:t>
           өткен сыйақысы
</w:t>
      </w:r>
      <w:r>
        <w:br/>
      </w:r>
      <w:r>
        <w:rPr>
          <w:rFonts w:ascii="Times New Roman"/>
          <w:b w:val="false"/>
          <w:i w:val="false"/>
          <w:color w:val="000000"/>
          <w:sz w:val="28"/>
        </w:rPr>
        <w:t>
1871 1 5 3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ұйымдарға ВБТ-мен құжаттандырылған
</w:t>
      </w:r>
      <w:r>
        <w:br/>
      </w:r>
      <w:r>
        <w:rPr>
          <w:rFonts w:ascii="Times New Roman"/>
          <w:b w:val="false"/>
          <w:i w:val="false"/>
          <w:color w:val="000000"/>
          <w:sz w:val="28"/>
        </w:rPr>
        <w:t>
           есеп айырысулар бойынша көрсетiлген қызмет үшiн мерзiмi
</w:t>
      </w:r>
      <w:r>
        <w:br/>
      </w:r>
      <w:r>
        <w:rPr>
          <w:rFonts w:ascii="Times New Roman"/>
          <w:b w:val="false"/>
          <w:i w:val="false"/>
          <w:color w:val="000000"/>
          <w:sz w:val="28"/>
        </w:rPr>
        <w:t>
           өткен сыйақысы
</w:t>
      </w:r>
      <w:r>
        <w:br/>
      </w:r>
      <w:r>
        <w:rPr>
          <w:rFonts w:ascii="Times New Roman"/>
          <w:b w:val="false"/>
          <w:i w:val="false"/>
          <w:color w:val="000000"/>
          <w:sz w:val="28"/>
        </w:rPr>
        <w:t>
1871 1 6 1 Банк операцияларының жекелеген түрлерiн жүзеге асыратын
</w:t>
      </w:r>
      <w:r>
        <w:br/>
      </w:r>
      <w:r>
        <w:rPr>
          <w:rFonts w:ascii="Times New Roman"/>
          <w:b w:val="false"/>
          <w:i w:val="false"/>
          <w:color w:val="000000"/>
          <w:sz w:val="28"/>
        </w:rPr>
        <w:t>
           ұйымның мемлекеттiк қаржылық eмec резидент ұйымдарға
</w:t>
      </w:r>
      <w:r>
        <w:br/>
      </w:r>
      <w:r>
        <w:rPr>
          <w:rFonts w:ascii="Times New Roman"/>
          <w:b w:val="false"/>
          <w:i w:val="false"/>
          <w:color w:val="000000"/>
          <w:sz w:val="28"/>
        </w:rPr>
        <w:t>
           теңгемен құжаттандырылған есеп айырысулар бойынша
</w:t>
      </w:r>
      <w:r>
        <w:br/>
      </w:r>
      <w:r>
        <w:rPr>
          <w:rFonts w:ascii="Times New Roman"/>
          <w:b w:val="false"/>
          <w:i w:val="false"/>
          <w:color w:val="000000"/>
          <w:sz w:val="28"/>
        </w:rPr>
        <w:t>
           көрсетiлген қызмет үшiн мерзiмi өткен сыйақысы
</w:t>
      </w:r>
      <w:r>
        <w:br/>
      </w:r>
      <w:r>
        <w:rPr>
          <w:rFonts w:ascii="Times New Roman"/>
          <w:b w:val="false"/>
          <w:i w:val="false"/>
          <w:color w:val="000000"/>
          <w:sz w:val="28"/>
        </w:rPr>
        <w:t>
1871 1 6 2 Банк операцияларының жекелеген түрлерiн жүзеге асыратын
</w:t>
      </w:r>
      <w:r>
        <w:br/>
      </w:r>
      <w:r>
        <w:rPr>
          <w:rFonts w:ascii="Times New Roman"/>
          <w:b w:val="false"/>
          <w:i w:val="false"/>
          <w:color w:val="000000"/>
          <w:sz w:val="28"/>
        </w:rPr>
        <w:t>
           ұйымның мемлекеттік қаржылық емес резидент ұйымдарға
</w:t>
      </w:r>
      <w:r>
        <w:br/>
      </w:r>
      <w:r>
        <w:rPr>
          <w:rFonts w:ascii="Times New Roman"/>
          <w:b w:val="false"/>
          <w:i w:val="false"/>
          <w:color w:val="000000"/>
          <w:sz w:val="28"/>
        </w:rPr>
        <w:t>
           ЕАВ-мен құжаттандырылған есеп айырысулар бойынша
</w:t>
      </w:r>
      <w:r>
        <w:br/>
      </w:r>
      <w:r>
        <w:rPr>
          <w:rFonts w:ascii="Times New Roman"/>
          <w:b w:val="false"/>
          <w:i w:val="false"/>
          <w:color w:val="000000"/>
          <w:sz w:val="28"/>
        </w:rPr>
        <w:t>
           көрсетiлген қызмет үшiн мерзiмi өткен сыйақысы
</w:t>
      </w:r>
      <w:r>
        <w:br/>
      </w:r>
      <w:r>
        <w:rPr>
          <w:rFonts w:ascii="Times New Roman"/>
          <w:b w:val="false"/>
          <w:i w:val="false"/>
          <w:color w:val="000000"/>
          <w:sz w:val="28"/>
        </w:rPr>
        <w:t>
1871 1 6 3 Банк операцияларының жекелеген түрлерін жүзеге асыратын
</w:t>
      </w:r>
      <w:r>
        <w:br/>
      </w:r>
      <w:r>
        <w:rPr>
          <w:rFonts w:ascii="Times New Roman"/>
          <w:b w:val="false"/>
          <w:i w:val="false"/>
          <w:color w:val="000000"/>
          <w:sz w:val="28"/>
        </w:rPr>
        <w:t>
           ұйымның мемлекеттiк қаржылық емес резидент ұйымдарға
</w:t>
      </w:r>
      <w:r>
        <w:br/>
      </w:r>
      <w:r>
        <w:rPr>
          <w:rFonts w:ascii="Times New Roman"/>
          <w:b w:val="false"/>
          <w:i w:val="false"/>
          <w:color w:val="000000"/>
          <w:sz w:val="28"/>
        </w:rPr>
        <w:t>
           ВБТ-мен құжаттандырылған есеп айырысулар бойынша
</w:t>
      </w:r>
      <w:r>
        <w:br/>
      </w:r>
      <w:r>
        <w:rPr>
          <w:rFonts w:ascii="Times New Roman"/>
          <w:b w:val="false"/>
          <w:i w:val="false"/>
          <w:color w:val="000000"/>
          <w:sz w:val="28"/>
        </w:rPr>
        <w:t>
           көрсетiлген қызмет үшiн мерзiмi өткен сыйақысы
</w:t>
      </w:r>
      <w:r>
        <w:br/>
      </w:r>
      <w:r>
        <w:rPr>
          <w:rFonts w:ascii="Times New Roman"/>
          <w:b w:val="false"/>
          <w:i w:val="false"/>
          <w:color w:val="000000"/>
          <w:sz w:val="28"/>
        </w:rPr>
        <w:t>
1871 1 7 1 Банк операцияларының жекелеген түрлерiн жүзеге асыратын
</w:t>
      </w:r>
      <w:r>
        <w:br/>
      </w:r>
      <w:r>
        <w:rPr>
          <w:rFonts w:ascii="Times New Roman"/>
          <w:b w:val="false"/>
          <w:i w:val="false"/>
          <w:color w:val="000000"/>
          <w:sz w:val="28"/>
        </w:rPr>
        <w:t>
           ұйымның мемлекеттiк емес қаржылық емес резидент
</w:t>
      </w:r>
      <w:r>
        <w:br/>
      </w:r>
      <w:r>
        <w:rPr>
          <w:rFonts w:ascii="Times New Roman"/>
          <w:b w:val="false"/>
          <w:i w:val="false"/>
          <w:color w:val="000000"/>
          <w:sz w:val="28"/>
        </w:rPr>
        <w:t>
           ұйымдарға теңгемен құжаттандырылған есеп айырысулар
</w:t>
      </w:r>
      <w:r>
        <w:br/>
      </w:r>
      <w:r>
        <w:rPr>
          <w:rFonts w:ascii="Times New Roman"/>
          <w:b w:val="false"/>
          <w:i w:val="false"/>
          <w:color w:val="000000"/>
          <w:sz w:val="28"/>
        </w:rPr>
        <w:t>
           бойынша көрсетiлген қызмет үшiн мерзiмi өткен сыйақысы
</w:t>
      </w:r>
      <w:r>
        <w:br/>
      </w:r>
      <w:r>
        <w:rPr>
          <w:rFonts w:ascii="Times New Roman"/>
          <w:b w:val="false"/>
          <w:i w:val="false"/>
          <w:color w:val="000000"/>
          <w:sz w:val="28"/>
        </w:rPr>
        <w:t>
1871 1 7 2 Банк операцияларының жекелеген түрлерiн жүзеге асыратын
</w:t>
      </w:r>
      <w:r>
        <w:br/>
      </w:r>
      <w:r>
        <w:rPr>
          <w:rFonts w:ascii="Times New Roman"/>
          <w:b w:val="false"/>
          <w:i w:val="false"/>
          <w:color w:val="000000"/>
          <w:sz w:val="28"/>
        </w:rPr>
        <w:t>
           ұйымның мемлекеттiк қаржылық емес резидент ұйымдарға
</w:t>
      </w:r>
      <w:r>
        <w:br/>
      </w:r>
      <w:r>
        <w:rPr>
          <w:rFonts w:ascii="Times New Roman"/>
          <w:b w:val="false"/>
          <w:i w:val="false"/>
          <w:color w:val="000000"/>
          <w:sz w:val="28"/>
        </w:rPr>
        <w:t>
           ЕАВ-мен құжаттандырылған есеп айырысулар бойынша
</w:t>
      </w:r>
      <w:r>
        <w:br/>
      </w:r>
      <w:r>
        <w:rPr>
          <w:rFonts w:ascii="Times New Roman"/>
          <w:b w:val="false"/>
          <w:i w:val="false"/>
          <w:color w:val="000000"/>
          <w:sz w:val="28"/>
        </w:rPr>
        <w:t>
           көрсетiлген қызмет үшiн мерзiмi өткен сыйақысы
</w:t>
      </w:r>
      <w:r>
        <w:br/>
      </w:r>
      <w:r>
        <w:rPr>
          <w:rFonts w:ascii="Times New Roman"/>
          <w:b w:val="false"/>
          <w:i w:val="false"/>
          <w:color w:val="000000"/>
          <w:sz w:val="28"/>
        </w:rPr>
        <w:t>
1871 1 7 3 Банк операцияларының жекелеген түрлерiн жүзеге асыратын
</w:t>
      </w:r>
      <w:r>
        <w:br/>
      </w:r>
      <w:r>
        <w:rPr>
          <w:rFonts w:ascii="Times New Roman"/>
          <w:b w:val="false"/>
          <w:i w:val="false"/>
          <w:color w:val="000000"/>
          <w:sz w:val="28"/>
        </w:rPr>
        <w:t>
           ұйымның мемлекеттiк қаржылық емес резидент ұйымдарға
</w:t>
      </w:r>
      <w:r>
        <w:br/>
      </w:r>
      <w:r>
        <w:rPr>
          <w:rFonts w:ascii="Times New Roman"/>
          <w:b w:val="false"/>
          <w:i w:val="false"/>
          <w:color w:val="000000"/>
          <w:sz w:val="28"/>
        </w:rPr>
        <w:t>
           ВБТ-мен құжаттандырылған есеп айырысулар бойынша
</w:t>
      </w:r>
      <w:r>
        <w:br/>
      </w:r>
      <w:r>
        <w:rPr>
          <w:rFonts w:ascii="Times New Roman"/>
          <w:b w:val="false"/>
          <w:i w:val="false"/>
          <w:color w:val="000000"/>
          <w:sz w:val="28"/>
        </w:rPr>
        <w:t>
           көрсетiлген қызмет үшiн мерзiмi өткен сыйақысы
</w:t>
      </w:r>
      <w:r>
        <w:br/>
      </w:r>
      <w:r>
        <w:rPr>
          <w:rFonts w:ascii="Times New Roman"/>
          <w:b w:val="false"/>
          <w:i w:val="false"/>
          <w:color w:val="000000"/>
          <w:sz w:val="28"/>
        </w:rPr>
        <w:t>
1871 1 8 1 Банк операцияларының жекелеген түрлерiн жүзеге асыратын
</w:t>
      </w:r>
      <w:r>
        <w:br/>
      </w:r>
      <w:r>
        <w:rPr>
          <w:rFonts w:ascii="Times New Roman"/>
          <w:b w:val="false"/>
          <w:i w:val="false"/>
          <w:color w:val="000000"/>
          <w:sz w:val="28"/>
        </w:rPr>
        <w:t>
           ұйымның үй шаруашылығына қызмет көрсететiн коммерциялық
</w:t>
      </w:r>
      <w:r>
        <w:br/>
      </w:r>
      <w:r>
        <w:rPr>
          <w:rFonts w:ascii="Times New Roman"/>
          <w:b w:val="false"/>
          <w:i w:val="false"/>
          <w:color w:val="000000"/>
          <w:sz w:val="28"/>
        </w:rPr>
        <w:t>
           емес резидент ұйымдарға теңгемен құжаттандырылған есеп
</w:t>
      </w:r>
      <w:r>
        <w:br/>
      </w:r>
      <w:r>
        <w:rPr>
          <w:rFonts w:ascii="Times New Roman"/>
          <w:b w:val="false"/>
          <w:i w:val="false"/>
          <w:color w:val="000000"/>
          <w:sz w:val="28"/>
        </w:rPr>
        <w:t>
           айырысулар бойынша көрсетiлген қызмет үшiн мерзiмi өткен
</w:t>
      </w:r>
      <w:r>
        <w:br/>
      </w:r>
      <w:r>
        <w:rPr>
          <w:rFonts w:ascii="Times New Roman"/>
          <w:b w:val="false"/>
          <w:i w:val="false"/>
          <w:color w:val="000000"/>
          <w:sz w:val="28"/>
        </w:rPr>
        <w:t>
           сыйақысы
</w:t>
      </w:r>
      <w:r>
        <w:br/>
      </w:r>
      <w:r>
        <w:rPr>
          <w:rFonts w:ascii="Times New Roman"/>
          <w:b w:val="false"/>
          <w:i w:val="false"/>
          <w:color w:val="000000"/>
          <w:sz w:val="28"/>
        </w:rPr>
        <w:t>
1871 1 8 2 Банк операцияларының жекелеген түрлерiн жүзеге асыратын
</w:t>
      </w:r>
      <w:r>
        <w:br/>
      </w:r>
      <w:r>
        <w:rPr>
          <w:rFonts w:ascii="Times New Roman"/>
          <w:b w:val="false"/>
          <w:i w:val="false"/>
          <w:color w:val="000000"/>
          <w:sz w:val="28"/>
        </w:rPr>
        <w:t>
           ұйымның үй шаруашылығына қызмет көрсететiн коммерциялық
</w:t>
      </w:r>
      <w:r>
        <w:br/>
      </w:r>
      <w:r>
        <w:rPr>
          <w:rFonts w:ascii="Times New Roman"/>
          <w:b w:val="false"/>
          <w:i w:val="false"/>
          <w:color w:val="000000"/>
          <w:sz w:val="28"/>
        </w:rPr>
        <w:t>
           емес резидент ұйымдарға EAB-мен құжаттандырылған есеп
</w:t>
      </w:r>
      <w:r>
        <w:br/>
      </w:r>
      <w:r>
        <w:rPr>
          <w:rFonts w:ascii="Times New Roman"/>
          <w:b w:val="false"/>
          <w:i w:val="false"/>
          <w:color w:val="000000"/>
          <w:sz w:val="28"/>
        </w:rPr>
        <w:t>
           айырысулар бойынша көрсетiлген қызмет үшiн мерзiмi өткен
</w:t>
      </w:r>
      <w:r>
        <w:br/>
      </w:r>
      <w:r>
        <w:rPr>
          <w:rFonts w:ascii="Times New Roman"/>
          <w:b w:val="false"/>
          <w:i w:val="false"/>
          <w:color w:val="000000"/>
          <w:sz w:val="28"/>
        </w:rPr>
        <w:t>
           сыйақысы
</w:t>
      </w:r>
      <w:r>
        <w:br/>
      </w:r>
      <w:r>
        <w:rPr>
          <w:rFonts w:ascii="Times New Roman"/>
          <w:b w:val="false"/>
          <w:i w:val="false"/>
          <w:color w:val="000000"/>
          <w:sz w:val="28"/>
        </w:rPr>
        <w:t>
1871 1 8 3 Банк операцияларының жекелеген түрлерiн жүзеге асыратын
</w:t>
      </w:r>
      <w:r>
        <w:br/>
      </w:r>
      <w:r>
        <w:rPr>
          <w:rFonts w:ascii="Times New Roman"/>
          <w:b w:val="false"/>
          <w:i w:val="false"/>
          <w:color w:val="000000"/>
          <w:sz w:val="28"/>
        </w:rPr>
        <w:t>
           ұйымның үй шаруашылығына қызмет көрсететiн коммерциялық
</w:t>
      </w:r>
      <w:r>
        <w:br/>
      </w:r>
      <w:r>
        <w:rPr>
          <w:rFonts w:ascii="Times New Roman"/>
          <w:b w:val="false"/>
          <w:i w:val="false"/>
          <w:color w:val="000000"/>
          <w:sz w:val="28"/>
        </w:rPr>
        <w:t>
           емес резидент ұйымдарға ВБТ-мен құжаттандырылған есеп
</w:t>
      </w:r>
      <w:r>
        <w:br/>
      </w:r>
      <w:r>
        <w:rPr>
          <w:rFonts w:ascii="Times New Roman"/>
          <w:b w:val="false"/>
          <w:i w:val="false"/>
          <w:color w:val="000000"/>
          <w:sz w:val="28"/>
        </w:rPr>
        <w:t>
           айырысулар бойынша көрсетiлген қызмет үшiн мерзiмi өткен
</w:t>
      </w:r>
      <w:r>
        <w:br/>
      </w:r>
      <w:r>
        <w:rPr>
          <w:rFonts w:ascii="Times New Roman"/>
          <w:b w:val="false"/>
          <w:i w:val="false"/>
          <w:color w:val="000000"/>
          <w:sz w:val="28"/>
        </w:rPr>
        <w:t>
           сыйақысы
</w:t>
      </w:r>
      <w:r>
        <w:br/>
      </w:r>
      <w:r>
        <w:rPr>
          <w:rFonts w:ascii="Times New Roman"/>
          <w:b w:val="false"/>
          <w:i w:val="false"/>
          <w:color w:val="000000"/>
          <w:sz w:val="28"/>
        </w:rPr>
        <w:t>
1871 1 9 1 Банк операцияларының жекелеген түрлерiн жүзеге асыратын
</w:t>
      </w:r>
      <w:r>
        <w:br/>
      </w:r>
      <w:r>
        <w:rPr>
          <w:rFonts w:ascii="Times New Roman"/>
          <w:b w:val="false"/>
          <w:i w:val="false"/>
          <w:color w:val="000000"/>
          <w:sz w:val="28"/>
        </w:rPr>
        <w:t>
           ұйымның үй шаруашылығы резиденттерге теңгемен
</w:t>
      </w:r>
      <w:r>
        <w:br/>
      </w:r>
      <w:r>
        <w:rPr>
          <w:rFonts w:ascii="Times New Roman"/>
          <w:b w:val="false"/>
          <w:i w:val="false"/>
          <w:color w:val="000000"/>
          <w:sz w:val="28"/>
        </w:rPr>
        <w:t>
           құжаттандырылған есеп айырысулар бойынша көрсетiлген
</w:t>
      </w:r>
      <w:r>
        <w:br/>
      </w:r>
      <w:r>
        <w:rPr>
          <w:rFonts w:ascii="Times New Roman"/>
          <w:b w:val="false"/>
          <w:i w:val="false"/>
          <w:color w:val="000000"/>
          <w:sz w:val="28"/>
        </w:rPr>
        <w:t>
           қызмет үшiн мерзiмi өткен сыйақысы
</w:t>
      </w:r>
      <w:r>
        <w:br/>
      </w:r>
      <w:r>
        <w:rPr>
          <w:rFonts w:ascii="Times New Roman"/>
          <w:b w:val="false"/>
          <w:i w:val="false"/>
          <w:color w:val="000000"/>
          <w:sz w:val="28"/>
        </w:rPr>
        <w:t>
1871 1 9 2 Банк операцияларының жекелеген түрлерiн жүзеге асыратын
</w:t>
      </w:r>
      <w:r>
        <w:br/>
      </w:r>
      <w:r>
        <w:rPr>
          <w:rFonts w:ascii="Times New Roman"/>
          <w:b w:val="false"/>
          <w:i w:val="false"/>
          <w:color w:val="000000"/>
          <w:sz w:val="28"/>
        </w:rPr>
        <w:t>
           ұйымның үй шаруашылығы резиденттерге EAB-мен
</w:t>
      </w:r>
      <w:r>
        <w:br/>
      </w:r>
      <w:r>
        <w:rPr>
          <w:rFonts w:ascii="Times New Roman"/>
          <w:b w:val="false"/>
          <w:i w:val="false"/>
          <w:color w:val="000000"/>
          <w:sz w:val="28"/>
        </w:rPr>
        <w:t>
           құжаттандырылған есеп айырысулар бойынша көрсетiлген
</w:t>
      </w:r>
      <w:r>
        <w:br/>
      </w:r>
      <w:r>
        <w:rPr>
          <w:rFonts w:ascii="Times New Roman"/>
          <w:b w:val="false"/>
          <w:i w:val="false"/>
          <w:color w:val="000000"/>
          <w:sz w:val="28"/>
        </w:rPr>
        <w:t>
           қызмет үшiн мерзiмi өткен сыйақысы
</w:t>
      </w:r>
      <w:r>
        <w:br/>
      </w:r>
      <w:r>
        <w:rPr>
          <w:rFonts w:ascii="Times New Roman"/>
          <w:b w:val="false"/>
          <w:i w:val="false"/>
          <w:color w:val="000000"/>
          <w:sz w:val="28"/>
        </w:rPr>
        <w:t>
1871 1 9 3 Банк операцияларының жекелеген түрлерiн жүзеге асыратын
</w:t>
      </w:r>
      <w:r>
        <w:br/>
      </w:r>
      <w:r>
        <w:rPr>
          <w:rFonts w:ascii="Times New Roman"/>
          <w:b w:val="false"/>
          <w:i w:val="false"/>
          <w:color w:val="000000"/>
          <w:sz w:val="28"/>
        </w:rPr>
        <w:t>
           ұйымның үй шаруашылығы резиденттерге ВБТ-мен
</w:t>
      </w:r>
      <w:r>
        <w:br/>
      </w:r>
      <w:r>
        <w:rPr>
          <w:rFonts w:ascii="Times New Roman"/>
          <w:b w:val="false"/>
          <w:i w:val="false"/>
          <w:color w:val="000000"/>
          <w:sz w:val="28"/>
        </w:rPr>
        <w:t>
           құжаттандырылған есеп айырысулар бойынша көрсетiлген
</w:t>
      </w:r>
      <w:r>
        <w:br/>
      </w:r>
      <w:r>
        <w:rPr>
          <w:rFonts w:ascii="Times New Roman"/>
          <w:b w:val="false"/>
          <w:i w:val="false"/>
          <w:color w:val="000000"/>
          <w:sz w:val="28"/>
        </w:rPr>
        <w:t>
           қызмет үшiн мерзiмi өткен сыйақысы
</w:t>
      </w:r>
      <w:r>
        <w:br/>
      </w:r>
      <w:r>
        <w:rPr>
          <w:rFonts w:ascii="Times New Roman"/>
          <w:b w:val="false"/>
          <w:i w:val="false"/>
          <w:color w:val="000000"/>
          <w:sz w:val="28"/>
        </w:rPr>
        <w:t>
1871 2 0 1 Банк операцияларының жекелеген түрлерін жүзеге асыратын
</w:t>
      </w:r>
      <w:r>
        <w:br/>
      </w:r>
      <w:r>
        <w:rPr>
          <w:rFonts w:ascii="Times New Roman"/>
          <w:b w:val="false"/>
          <w:i w:val="false"/>
          <w:color w:val="000000"/>
          <w:sz w:val="28"/>
        </w:rPr>
        <w:t>
           ұйымның резидент еместерге теңгемен құжаттандырылған
</w:t>
      </w:r>
      <w:r>
        <w:br/>
      </w:r>
      <w:r>
        <w:rPr>
          <w:rFonts w:ascii="Times New Roman"/>
          <w:b w:val="false"/>
          <w:i w:val="false"/>
          <w:color w:val="000000"/>
          <w:sz w:val="28"/>
        </w:rPr>
        <w:t>
           есеп айырысулар бойынша көрсетiлген қызмет үшiн мерзiмi
</w:t>
      </w:r>
      <w:r>
        <w:br/>
      </w:r>
      <w:r>
        <w:rPr>
          <w:rFonts w:ascii="Times New Roman"/>
          <w:b w:val="false"/>
          <w:i w:val="false"/>
          <w:color w:val="000000"/>
          <w:sz w:val="28"/>
        </w:rPr>
        <w:t>
           өткен сыйақысы
</w:t>
      </w:r>
      <w:r>
        <w:br/>
      </w:r>
      <w:r>
        <w:rPr>
          <w:rFonts w:ascii="Times New Roman"/>
          <w:b w:val="false"/>
          <w:i w:val="false"/>
          <w:color w:val="000000"/>
          <w:sz w:val="28"/>
        </w:rPr>
        <w:t>
1871 2 0 2 Банк операцияларының жекелеген түрлерiн жүзеге асыратын
</w:t>
      </w:r>
      <w:r>
        <w:br/>
      </w:r>
      <w:r>
        <w:rPr>
          <w:rFonts w:ascii="Times New Roman"/>
          <w:b w:val="false"/>
          <w:i w:val="false"/>
          <w:color w:val="000000"/>
          <w:sz w:val="28"/>
        </w:rPr>
        <w:t>
           ұйымның резидент еместерге ЕАВ-мен құжаттандырылған есеп
</w:t>
      </w:r>
      <w:r>
        <w:br/>
      </w:r>
      <w:r>
        <w:rPr>
          <w:rFonts w:ascii="Times New Roman"/>
          <w:b w:val="false"/>
          <w:i w:val="false"/>
          <w:color w:val="000000"/>
          <w:sz w:val="28"/>
        </w:rPr>
        <w:t>
           айырысулар бойынша көрсетiлген қызмет үшiн мерзiмi өткен
</w:t>
      </w:r>
      <w:r>
        <w:br/>
      </w:r>
      <w:r>
        <w:rPr>
          <w:rFonts w:ascii="Times New Roman"/>
          <w:b w:val="false"/>
          <w:i w:val="false"/>
          <w:color w:val="000000"/>
          <w:sz w:val="28"/>
        </w:rPr>
        <w:t>
           сыйақысы
</w:t>
      </w:r>
      <w:r>
        <w:br/>
      </w:r>
      <w:r>
        <w:rPr>
          <w:rFonts w:ascii="Times New Roman"/>
          <w:b w:val="false"/>
          <w:i w:val="false"/>
          <w:color w:val="000000"/>
          <w:sz w:val="28"/>
        </w:rPr>
        <w:t>
1871 2 0 3 Банк операцияларының жекелеген түрлерiн жүзеге асыратын
</w:t>
      </w:r>
      <w:r>
        <w:br/>
      </w:r>
      <w:r>
        <w:rPr>
          <w:rFonts w:ascii="Times New Roman"/>
          <w:b w:val="false"/>
          <w:i w:val="false"/>
          <w:color w:val="000000"/>
          <w:sz w:val="28"/>
        </w:rPr>
        <w:t>
           ұйымның резидент еместерге ВБТ-мен құжаттандырылған есеп
</w:t>
      </w:r>
      <w:r>
        <w:br/>
      </w:r>
      <w:r>
        <w:rPr>
          <w:rFonts w:ascii="Times New Roman"/>
          <w:b w:val="false"/>
          <w:i w:val="false"/>
          <w:color w:val="000000"/>
          <w:sz w:val="28"/>
        </w:rPr>
        <w:t>
           айырысулар бойынша көрсетiлген қызмет үшiн мерзiмi өткен
</w:t>
      </w:r>
      <w:r>
        <w:br/>
      </w:r>
      <w:r>
        <w:rPr>
          <w:rFonts w:ascii="Times New Roman"/>
          <w:b w:val="false"/>
          <w:i w:val="false"/>
          <w:color w:val="000000"/>
          <w:sz w:val="28"/>
        </w:rPr>
        <w:t>
           сыйақысы
</w:t>
      </w:r>
    </w:p>
    <w:p>
      <w:pPr>
        <w:spacing w:after="0"/>
        <w:ind w:left="0"/>
        <w:jc w:val="both"/>
      </w:pPr>
      <w:r>
        <w:rPr>
          <w:rFonts w:ascii="Times New Roman"/>
          <w:b w:val="false"/>
          <w:i w:val="false"/>
          <w:color w:val="000000"/>
          <w:sz w:val="28"/>
        </w:rPr>
        <w:t>
1875 0 0 0 Шартты мiндеттемелер бойынша шығындарды өтеуге арналған
</w:t>
      </w:r>
      <w:r>
        <w:br/>
      </w:r>
      <w:r>
        <w:rPr>
          <w:rFonts w:ascii="Times New Roman"/>
          <w:b w:val="false"/>
          <w:i w:val="false"/>
          <w:color w:val="000000"/>
          <w:sz w:val="28"/>
        </w:rPr>
        <w:t>
           арнайы резервтерi (провизиялары)
</w:t>
      </w:r>
    </w:p>
    <w:p>
      <w:pPr>
        <w:spacing w:after="0"/>
        <w:ind w:left="0"/>
        <w:jc w:val="both"/>
      </w:pPr>
      <w:r>
        <w:rPr>
          <w:rFonts w:ascii="Times New Roman"/>
          <w:b w:val="false"/>
          <w:i w:val="false"/>
          <w:color w:val="000000"/>
          <w:sz w:val="28"/>
        </w:rPr>
        <w:t>
1876 0 0 0 Басқа да банктiк қызметтен болған шығындарды өтеуге
</w:t>
      </w:r>
      <w:r>
        <w:br/>
      </w:r>
      <w:r>
        <w:rPr>
          <w:rFonts w:ascii="Times New Roman"/>
          <w:b w:val="false"/>
          <w:i w:val="false"/>
          <w:color w:val="000000"/>
          <w:sz w:val="28"/>
        </w:rPr>
        <w:t>
           арналған арнайы резервтер (провизиялар)
</w:t>
      </w:r>
    </w:p>
    <w:p>
      <w:pPr>
        <w:spacing w:after="0"/>
        <w:ind w:left="0"/>
        <w:jc w:val="both"/>
      </w:pPr>
      <w:r>
        <w:rPr>
          <w:rFonts w:ascii="Times New Roman"/>
          <w:b w:val="false"/>
          <w:i w:val="false"/>
          <w:color w:val="000000"/>
          <w:sz w:val="28"/>
        </w:rPr>
        <w:t>
1877 0 0 0 Банктiк қызметке байланысты дебиторлық берешек бойынша
</w:t>
      </w:r>
      <w:r>
        <w:br/>
      </w:r>
      <w:r>
        <w:rPr>
          <w:rFonts w:ascii="Times New Roman"/>
          <w:b w:val="false"/>
          <w:i w:val="false"/>
          <w:color w:val="000000"/>
          <w:sz w:val="28"/>
        </w:rPr>
        <w:t>
           шығынды өтеуге арналған арнайы резервтер (провизиялар)
</w:t>
      </w:r>
    </w:p>
    <w:p>
      <w:pPr>
        <w:spacing w:after="0"/>
        <w:ind w:left="0"/>
        <w:jc w:val="both"/>
      </w:pPr>
      <w:r>
        <w:rPr>
          <w:rFonts w:ascii="Times New Roman"/>
          <w:b w:val="false"/>
          <w:i w:val="false"/>
          <w:color w:val="000000"/>
          <w:sz w:val="28"/>
        </w:rPr>
        <w:t>
1878 0 0 0 Банктiк емес қызметке байланысты дебиторлық берешек
</w:t>
      </w:r>
      <w:r>
        <w:br/>
      </w:r>
      <w:r>
        <w:rPr>
          <w:rFonts w:ascii="Times New Roman"/>
          <w:b w:val="false"/>
          <w:i w:val="false"/>
          <w:color w:val="000000"/>
          <w:sz w:val="28"/>
        </w:rPr>
        <w:t>
           бойынша шығынды өтеуге арналған арнайы резервтер
</w:t>
      </w:r>
      <w:r>
        <w:br/>
      </w:r>
      <w:r>
        <w:rPr>
          <w:rFonts w:ascii="Times New Roman"/>
          <w:b w:val="false"/>
          <w:i w:val="false"/>
          <w:color w:val="000000"/>
          <w:sz w:val="28"/>
        </w:rPr>
        <w:t>
           (провизиялар)
</w:t>
      </w:r>
    </w:p>
    <w:p>
      <w:pPr>
        <w:spacing w:after="0"/>
        <w:ind w:left="0"/>
        <w:jc w:val="both"/>
      </w:pPr>
      <w:r>
        <w:rPr>
          <w:rFonts w:ascii="Times New Roman"/>
          <w:b w:val="false"/>
          <w:i w:val="false"/>
          <w:color w:val="000000"/>
          <w:sz w:val="28"/>
        </w:rPr>
        <w:t>
1890       Туынды қаржы құралдарымен операциялар бойынша талаптар
</w:t>
      </w:r>
    </w:p>
    <w:p>
      <w:pPr>
        <w:spacing w:after="0"/>
        <w:ind w:left="0"/>
        <w:jc w:val="both"/>
      </w:pPr>
      <w:r>
        <w:rPr>
          <w:rFonts w:ascii="Times New Roman"/>
          <w:b w:val="false"/>
          <w:i w:val="false"/>
          <w:color w:val="000000"/>
          <w:sz w:val="28"/>
        </w:rPr>
        <w:t>
1891 0 0 0 Фьючерс операциялары бойынша талаптар
</w:t>
      </w:r>
      <w:r>
        <w:br/>
      </w:r>
      <w:r>
        <w:rPr>
          <w:rFonts w:ascii="Times New Roman"/>
          <w:b w:val="false"/>
          <w:i w:val="false"/>
          <w:color w:val="000000"/>
          <w:sz w:val="28"/>
        </w:rPr>
        <w:t>
1891 1 4 1 Фьючерс операциялары бойынша резидент банктерге теңгемен
</w:t>
      </w:r>
      <w:r>
        <w:br/>
      </w:r>
      <w:r>
        <w:rPr>
          <w:rFonts w:ascii="Times New Roman"/>
          <w:b w:val="false"/>
          <w:i w:val="false"/>
          <w:color w:val="000000"/>
          <w:sz w:val="28"/>
        </w:rPr>
        <w:t>
           талаптар
</w:t>
      </w:r>
      <w:r>
        <w:br/>
      </w:r>
      <w:r>
        <w:rPr>
          <w:rFonts w:ascii="Times New Roman"/>
          <w:b w:val="false"/>
          <w:i w:val="false"/>
          <w:color w:val="000000"/>
          <w:sz w:val="28"/>
        </w:rPr>
        <w:t>
1891 1 4 2 Фьючерс операциялары бойынша резидент банктерге ЕАВ-мен
</w:t>
      </w:r>
      <w:r>
        <w:br/>
      </w:r>
      <w:r>
        <w:rPr>
          <w:rFonts w:ascii="Times New Roman"/>
          <w:b w:val="false"/>
          <w:i w:val="false"/>
          <w:color w:val="000000"/>
          <w:sz w:val="28"/>
        </w:rPr>
        <w:t>
           талаптар
</w:t>
      </w:r>
      <w:r>
        <w:br/>
      </w:r>
      <w:r>
        <w:rPr>
          <w:rFonts w:ascii="Times New Roman"/>
          <w:b w:val="false"/>
          <w:i w:val="false"/>
          <w:color w:val="000000"/>
          <w:sz w:val="28"/>
        </w:rPr>
        <w:t>
1891 1 4 3 Фьючерс операциялары бойынша резидент банктерге ВБТ-мен
</w:t>
      </w:r>
      <w:r>
        <w:br/>
      </w:r>
      <w:r>
        <w:rPr>
          <w:rFonts w:ascii="Times New Roman"/>
          <w:b w:val="false"/>
          <w:i w:val="false"/>
          <w:color w:val="000000"/>
          <w:sz w:val="28"/>
        </w:rPr>
        <w:t>
           талаптар
</w:t>
      </w:r>
      <w:r>
        <w:br/>
      </w:r>
      <w:r>
        <w:rPr>
          <w:rFonts w:ascii="Times New Roman"/>
          <w:b w:val="false"/>
          <w:i w:val="false"/>
          <w:color w:val="000000"/>
          <w:sz w:val="28"/>
        </w:rPr>
        <w:t>
1891 1 5 1 Фьючерс операциялары бойынша банк операцияларының
</w:t>
      </w:r>
      <w:r>
        <w:br/>
      </w:r>
      <w:r>
        <w:rPr>
          <w:rFonts w:ascii="Times New Roman"/>
          <w:b w:val="false"/>
          <w:i w:val="false"/>
          <w:color w:val="000000"/>
          <w:sz w:val="28"/>
        </w:rPr>
        <w:t>
           жекелеген түрлерiн жүзеге асыратын резидент ұйымдарға
</w:t>
      </w:r>
      <w:r>
        <w:br/>
      </w:r>
      <w:r>
        <w:rPr>
          <w:rFonts w:ascii="Times New Roman"/>
          <w:b w:val="false"/>
          <w:i w:val="false"/>
          <w:color w:val="000000"/>
          <w:sz w:val="28"/>
        </w:rPr>
        <w:t>
           теңгемен талаптар
</w:t>
      </w:r>
      <w:r>
        <w:br/>
      </w:r>
      <w:r>
        <w:rPr>
          <w:rFonts w:ascii="Times New Roman"/>
          <w:b w:val="false"/>
          <w:i w:val="false"/>
          <w:color w:val="000000"/>
          <w:sz w:val="28"/>
        </w:rPr>
        <w:t>
1891 1 5 2 Фьючерс операциялары бойынша банк операцияларының
</w:t>
      </w:r>
      <w:r>
        <w:br/>
      </w:r>
      <w:r>
        <w:rPr>
          <w:rFonts w:ascii="Times New Roman"/>
          <w:b w:val="false"/>
          <w:i w:val="false"/>
          <w:color w:val="000000"/>
          <w:sz w:val="28"/>
        </w:rPr>
        <w:t>
           жекелеген түрлерiн жүзеге асыратын резидент ұйымдарға
</w:t>
      </w:r>
      <w:r>
        <w:br/>
      </w:r>
      <w:r>
        <w:rPr>
          <w:rFonts w:ascii="Times New Roman"/>
          <w:b w:val="false"/>
          <w:i w:val="false"/>
          <w:color w:val="000000"/>
          <w:sz w:val="28"/>
        </w:rPr>
        <w:t>
           ЕАВ-мен талаптар
</w:t>
      </w:r>
      <w:r>
        <w:br/>
      </w:r>
      <w:r>
        <w:rPr>
          <w:rFonts w:ascii="Times New Roman"/>
          <w:b w:val="false"/>
          <w:i w:val="false"/>
          <w:color w:val="000000"/>
          <w:sz w:val="28"/>
        </w:rPr>
        <w:t>
1891 1 5 3 Фьючерс операциялары бойынша банк операцияларының
</w:t>
      </w:r>
      <w:r>
        <w:br/>
      </w:r>
      <w:r>
        <w:rPr>
          <w:rFonts w:ascii="Times New Roman"/>
          <w:b w:val="false"/>
          <w:i w:val="false"/>
          <w:color w:val="000000"/>
          <w:sz w:val="28"/>
        </w:rPr>
        <w:t>
           жекелеген түрлерiн жүзеге асыратын резидент ұйымдарға
</w:t>
      </w:r>
      <w:r>
        <w:br/>
      </w:r>
      <w:r>
        <w:rPr>
          <w:rFonts w:ascii="Times New Roman"/>
          <w:b w:val="false"/>
          <w:i w:val="false"/>
          <w:color w:val="000000"/>
          <w:sz w:val="28"/>
        </w:rPr>
        <w:t>
           ВБТ-мен талаптар
</w:t>
      </w:r>
      <w:r>
        <w:br/>
      </w:r>
      <w:r>
        <w:rPr>
          <w:rFonts w:ascii="Times New Roman"/>
          <w:b w:val="false"/>
          <w:i w:val="false"/>
          <w:color w:val="000000"/>
          <w:sz w:val="28"/>
        </w:rPr>
        <w:t>
1891 1 6 1 Фьючерс операциялары бойынша мемлекеттiк қаржылық емес
</w:t>
      </w:r>
      <w:r>
        <w:br/>
      </w:r>
      <w:r>
        <w:rPr>
          <w:rFonts w:ascii="Times New Roman"/>
          <w:b w:val="false"/>
          <w:i w:val="false"/>
          <w:color w:val="000000"/>
          <w:sz w:val="28"/>
        </w:rPr>
        <w:t>
           резидент ұйымдарға теңгемен талаптар
</w:t>
      </w:r>
      <w:r>
        <w:br/>
      </w:r>
      <w:r>
        <w:rPr>
          <w:rFonts w:ascii="Times New Roman"/>
          <w:b w:val="false"/>
          <w:i w:val="false"/>
          <w:color w:val="000000"/>
          <w:sz w:val="28"/>
        </w:rPr>
        <w:t>
1891 1 6 2 Фьючерс операциялары бойынша мемлекеттiк қаржылық емес
</w:t>
      </w:r>
      <w:r>
        <w:br/>
      </w:r>
      <w:r>
        <w:rPr>
          <w:rFonts w:ascii="Times New Roman"/>
          <w:b w:val="false"/>
          <w:i w:val="false"/>
          <w:color w:val="000000"/>
          <w:sz w:val="28"/>
        </w:rPr>
        <w:t>
           резидент ұйымдарға ЕАВ-мен талаптар
</w:t>
      </w:r>
      <w:r>
        <w:br/>
      </w:r>
      <w:r>
        <w:rPr>
          <w:rFonts w:ascii="Times New Roman"/>
          <w:b w:val="false"/>
          <w:i w:val="false"/>
          <w:color w:val="000000"/>
          <w:sz w:val="28"/>
        </w:rPr>
        <w:t>
1891 1 6 3 Фьючерс операциялары бойынша мемлекеттiк қаржылық емес
</w:t>
      </w:r>
      <w:r>
        <w:br/>
      </w:r>
      <w:r>
        <w:rPr>
          <w:rFonts w:ascii="Times New Roman"/>
          <w:b w:val="false"/>
          <w:i w:val="false"/>
          <w:color w:val="000000"/>
          <w:sz w:val="28"/>
        </w:rPr>
        <w:t>
           резидент ұйымдарға ВБТ-мен талаптар
</w:t>
      </w:r>
      <w:r>
        <w:br/>
      </w:r>
      <w:r>
        <w:rPr>
          <w:rFonts w:ascii="Times New Roman"/>
          <w:b w:val="false"/>
          <w:i w:val="false"/>
          <w:color w:val="000000"/>
          <w:sz w:val="28"/>
        </w:rPr>
        <w:t>
1891 1 7 1 Фьючерс операциялары бойынша мемлекеттiк емес қаржылық
</w:t>
      </w:r>
      <w:r>
        <w:br/>
      </w:r>
      <w:r>
        <w:rPr>
          <w:rFonts w:ascii="Times New Roman"/>
          <w:b w:val="false"/>
          <w:i w:val="false"/>
          <w:color w:val="000000"/>
          <w:sz w:val="28"/>
        </w:rPr>
        <w:t>
           емес резидент ұйымдарға теңгемен талаптар
</w:t>
      </w:r>
      <w:r>
        <w:br/>
      </w:r>
      <w:r>
        <w:rPr>
          <w:rFonts w:ascii="Times New Roman"/>
          <w:b w:val="false"/>
          <w:i w:val="false"/>
          <w:color w:val="000000"/>
          <w:sz w:val="28"/>
        </w:rPr>
        <w:t>
1891 1 7 2 Фьючерс операциялары бойынша мемлекеттiк емес қаржылық
</w:t>
      </w:r>
      <w:r>
        <w:br/>
      </w:r>
      <w:r>
        <w:rPr>
          <w:rFonts w:ascii="Times New Roman"/>
          <w:b w:val="false"/>
          <w:i w:val="false"/>
          <w:color w:val="000000"/>
          <w:sz w:val="28"/>
        </w:rPr>
        <w:t>
           емес резидент ұйымдарға ЕАВ-мен талаптар
</w:t>
      </w:r>
      <w:r>
        <w:br/>
      </w:r>
      <w:r>
        <w:rPr>
          <w:rFonts w:ascii="Times New Roman"/>
          <w:b w:val="false"/>
          <w:i w:val="false"/>
          <w:color w:val="000000"/>
          <w:sz w:val="28"/>
        </w:rPr>
        <w:t>
1891 1 7 3 Фьючерс операциялары бойынша мемлекеттiк емес қаржылық
</w:t>
      </w:r>
      <w:r>
        <w:br/>
      </w:r>
      <w:r>
        <w:rPr>
          <w:rFonts w:ascii="Times New Roman"/>
          <w:b w:val="false"/>
          <w:i w:val="false"/>
          <w:color w:val="000000"/>
          <w:sz w:val="28"/>
        </w:rPr>
        <w:t>
           емес резидент ұйымдарға ВБТ-мен талаптар
</w:t>
      </w:r>
      <w:r>
        <w:br/>
      </w:r>
      <w:r>
        <w:rPr>
          <w:rFonts w:ascii="Times New Roman"/>
          <w:b w:val="false"/>
          <w:i w:val="false"/>
          <w:color w:val="000000"/>
          <w:sz w:val="28"/>
        </w:rPr>
        <w:t>
1891 2 0 1 Фьючерс операциялары бойынша резидент еместерге теңгемен
</w:t>
      </w:r>
      <w:r>
        <w:br/>
      </w:r>
      <w:r>
        <w:rPr>
          <w:rFonts w:ascii="Times New Roman"/>
          <w:b w:val="false"/>
          <w:i w:val="false"/>
          <w:color w:val="000000"/>
          <w:sz w:val="28"/>
        </w:rPr>
        <w:t>
           талаптар
</w:t>
      </w:r>
      <w:r>
        <w:br/>
      </w:r>
      <w:r>
        <w:rPr>
          <w:rFonts w:ascii="Times New Roman"/>
          <w:b w:val="false"/>
          <w:i w:val="false"/>
          <w:color w:val="000000"/>
          <w:sz w:val="28"/>
        </w:rPr>
        <w:t>
1891 2 0 2 Фьючерс операциялары бойынша резидент еместерге ЕАВ-мен
</w:t>
      </w:r>
      <w:r>
        <w:br/>
      </w:r>
      <w:r>
        <w:rPr>
          <w:rFonts w:ascii="Times New Roman"/>
          <w:b w:val="false"/>
          <w:i w:val="false"/>
          <w:color w:val="000000"/>
          <w:sz w:val="28"/>
        </w:rPr>
        <w:t>
           талаптар
</w:t>
      </w:r>
      <w:r>
        <w:br/>
      </w:r>
      <w:r>
        <w:rPr>
          <w:rFonts w:ascii="Times New Roman"/>
          <w:b w:val="false"/>
          <w:i w:val="false"/>
          <w:color w:val="000000"/>
          <w:sz w:val="28"/>
        </w:rPr>
        <w:t>
1891 2 0 3 Фьючерс операциялары бойынша резидент еместерге ВБТ-мен
</w:t>
      </w:r>
      <w:r>
        <w:br/>
      </w:r>
      <w:r>
        <w:rPr>
          <w:rFonts w:ascii="Times New Roman"/>
          <w:b w:val="false"/>
          <w:i w:val="false"/>
          <w:color w:val="000000"/>
          <w:sz w:val="28"/>
        </w:rPr>
        <w:t>
           талаптар
</w:t>
      </w:r>
    </w:p>
    <w:p>
      <w:pPr>
        <w:spacing w:after="0"/>
        <w:ind w:left="0"/>
        <w:jc w:val="both"/>
      </w:pPr>
      <w:r>
        <w:rPr>
          <w:rFonts w:ascii="Times New Roman"/>
          <w:b w:val="false"/>
          <w:i w:val="false"/>
          <w:color w:val="000000"/>
          <w:sz w:val="28"/>
        </w:rPr>
        <w:t>
1892 0 0 0 Форвард/спот операциялары бойынша талаптар
</w:t>
      </w:r>
      <w:r>
        <w:br/>
      </w:r>
      <w:r>
        <w:rPr>
          <w:rFonts w:ascii="Times New Roman"/>
          <w:b w:val="false"/>
          <w:i w:val="false"/>
          <w:color w:val="000000"/>
          <w:sz w:val="28"/>
        </w:rPr>
        <w:t>
1892 1 4 1 Форвард/спот операциялары бойынша резидент банктерге
</w:t>
      </w:r>
      <w:r>
        <w:br/>
      </w:r>
      <w:r>
        <w:rPr>
          <w:rFonts w:ascii="Times New Roman"/>
          <w:b w:val="false"/>
          <w:i w:val="false"/>
          <w:color w:val="000000"/>
          <w:sz w:val="28"/>
        </w:rPr>
        <w:t>
           теңгемен талаптар
</w:t>
      </w:r>
      <w:r>
        <w:br/>
      </w:r>
      <w:r>
        <w:rPr>
          <w:rFonts w:ascii="Times New Roman"/>
          <w:b w:val="false"/>
          <w:i w:val="false"/>
          <w:color w:val="000000"/>
          <w:sz w:val="28"/>
        </w:rPr>
        <w:t>
1892 1 4 2 Форвард/спот операциялары бойынша резидент банктерге
</w:t>
      </w:r>
      <w:r>
        <w:br/>
      </w:r>
      <w:r>
        <w:rPr>
          <w:rFonts w:ascii="Times New Roman"/>
          <w:b w:val="false"/>
          <w:i w:val="false"/>
          <w:color w:val="000000"/>
          <w:sz w:val="28"/>
        </w:rPr>
        <w:t>
           EAB-мен талаптар
</w:t>
      </w:r>
      <w:r>
        <w:br/>
      </w:r>
      <w:r>
        <w:rPr>
          <w:rFonts w:ascii="Times New Roman"/>
          <w:b w:val="false"/>
          <w:i w:val="false"/>
          <w:color w:val="000000"/>
          <w:sz w:val="28"/>
        </w:rPr>
        <w:t>
1892 1 4 3 Форвард/спот операциялары бойынша резидент банктерге
</w:t>
      </w:r>
      <w:r>
        <w:br/>
      </w:r>
      <w:r>
        <w:rPr>
          <w:rFonts w:ascii="Times New Roman"/>
          <w:b w:val="false"/>
          <w:i w:val="false"/>
          <w:color w:val="000000"/>
          <w:sz w:val="28"/>
        </w:rPr>
        <w:t>
           ВБТ-мен талаптар
</w:t>
      </w:r>
      <w:r>
        <w:br/>
      </w:r>
      <w:r>
        <w:rPr>
          <w:rFonts w:ascii="Times New Roman"/>
          <w:b w:val="false"/>
          <w:i w:val="false"/>
          <w:color w:val="000000"/>
          <w:sz w:val="28"/>
        </w:rPr>
        <w:t>
1892 1 5 1 Форвард/спот операциялары бойынша банк операцияларының
</w:t>
      </w:r>
      <w:r>
        <w:br/>
      </w:r>
      <w:r>
        <w:rPr>
          <w:rFonts w:ascii="Times New Roman"/>
          <w:b w:val="false"/>
          <w:i w:val="false"/>
          <w:color w:val="000000"/>
          <w:sz w:val="28"/>
        </w:rPr>
        <w:t>
           жекелеген түрлерiн жүзеге асыратын резидент ұйымдарға
</w:t>
      </w:r>
      <w:r>
        <w:br/>
      </w:r>
      <w:r>
        <w:rPr>
          <w:rFonts w:ascii="Times New Roman"/>
          <w:b w:val="false"/>
          <w:i w:val="false"/>
          <w:color w:val="000000"/>
          <w:sz w:val="28"/>
        </w:rPr>
        <w:t>
           теңгемен талаптар
</w:t>
      </w:r>
      <w:r>
        <w:br/>
      </w:r>
      <w:r>
        <w:rPr>
          <w:rFonts w:ascii="Times New Roman"/>
          <w:b w:val="false"/>
          <w:i w:val="false"/>
          <w:color w:val="000000"/>
          <w:sz w:val="28"/>
        </w:rPr>
        <w:t>
1892 1 5 2 Форвард/спот операциялары бойынша банк операцияларының
</w:t>
      </w:r>
      <w:r>
        <w:br/>
      </w:r>
      <w:r>
        <w:rPr>
          <w:rFonts w:ascii="Times New Roman"/>
          <w:b w:val="false"/>
          <w:i w:val="false"/>
          <w:color w:val="000000"/>
          <w:sz w:val="28"/>
        </w:rPr>
        <w:t>
           жекелеген түрлерiн жүзеге асыратын резидент ұйымдарға
</w:t>
      </w:r>
      <w:r>
        <w:br/>
      </w:r>
      <w:r>
        <w:rPr>
          <w:rFonts w:ascii="Times New Roman"/>
          <w:b w:val="false"/>
          <w:i w:val="false"/>
          <w:color w:val="000000"/>
          <w:sz w:val="28"/>
        </w:rPr>
        <w:t>
           EAB-мен талаптар
</w:t>
      </w:r>
      <w:r>
        <w:br/>
      </w:r>
      <w:r>
        <w:rPr>
          <w:rFonts w:ascii="Times New Roman"/>
          <w:b w:val="false"/>
          <w:i w:val="false"/>
          <w:color w:val="000000"/>
          <w:sz w:val="28"/>
        </w:rPr>
        <w:t>
1892 1 5 3 Форвард/спот операциялары бойынша банк операцияларының
</w:t>
      </w:r>
      <w:r>
        <w:br/>
      </w:r>
      <w:r>
        <w:rPr>
          <w:rFonts w:ascii="Times New Roman"/>
          <w:b w:val="false"/>
          <w:i w:val="false"/>
          <w:color w:val="000000"/>
          <w:sz w:val="28"/>
        </w:rPr>
        <w:t>
           жекелеген түрлерiн жүзеге асыратын резидент ұйымдарға
</w:t>
      </w:r>
      <w:r>
        <w:br/>
      </w:r>
      <w:r>
        <w:rPr>
          <w:rFonts w:ascii="Times New Roman"/>
          <w:b w:val="false"/>
          <w:i w:val="false"/>
          <w:color w:val="000000"/>
          <w:sz w:val="28"/>
        </w:rPr>
        <w:t>
           ВБТ-мен талаптар
</w:t>
      </w:r>
      <w:r>
        <w:br/>
      </w:r>
      <w:r>
        <w:rPr>
          <w:rFonts w:ascii="Times New Roman"/>
          <w:b w:val="false"/>
          <w:i w:val="false"/>
          <w:color w:val="000000"/>
          <w:sz w:val="28"/>
        </w:rPr>
        <w:t>
1892 1 6 1 Форвард/спот операциялары бойынша мемлекеттiк қаржылық
</w:t>
      </w:r>
      <w:r>
        <w:br/>
      </w:r>
      <w:r>
        <w:rPr>
          <w:rFonts w:ascii="Times New Roman"/>
          <w:b w:val="false"/>
          <w:i w:val="false"/>
          <w:color w:val="000000"/>
          <w:sz w:val="28"/>
        </w:rPr>
        <w:t>
           емес резидент ұйымдарға теңгемен талаптар
</w:t>
      </w:r>
      <w:r>
        <w:br/>
      </w:r>
      <w:r>
        <w:rPr>
          <w:rFonts w:ascii="Times New Roman"/>
          <w:b w:val="false"/>
          <w:i w:val="false"/>
          <w:color w:val="000000"/>
          <w:sz w:val="28"/>
        </w:rPr>
        <w:t>
1892 1 6 2 Форвард/спот операциялары бойынша мемлекеттiк қаржылық
</w:t>
      </w:r>
      <w:r>
        <w:br/>
      </w:r>
      <w:r>
        <w:rPr>
          <w:rFonts w:ascii="Times New Roman"/>
          <w:b w:val="false"/>
          <w:i w:val="false"/>
          <w:color w:val="000000"/>
          <w:sz w:val="28"/>
        </w:rPr>
        <w:t>
           емес резидент ұйымдарға EAB-мен талаптар
</w:t>
      </w:r>
      <w:r>
        <w:br/>
      </w:r>
      <w:r>
        <w:rPr>
          <w:rFonts w:ascii="Times New Roman"/>
          <w:b w:val="false"/>
          <w:i w:val="false"/>
          <w:color w:val="000000"/>
          <w:sz w:val="28"/>
        </w:rPr>
        <w:t>
1892 1 6 3 Форвард/спот операциялары бойынша мемлекеттiк қаржылық
</w:t>
      </w:r>
      <w:r>
        <w:br/>
      </w:r>
      <w:r>
        <w:rPr>
          <w:rFonts w:ascii="Times New Roman"/>
          <w:b w:val="false"/>
          <w:i w:val="false"/>
          <w:color w:val="000000"/>
          <w:sz w:val="28"/>
        </w:rPr>
        <w:t>
           емес резидент ұйымдарға ВБТ-мен талаптар
</w:t>
      </w:r>
      <w:r>
        <w:br/>
      </w:r>
      <w:r>
        <w:rPr>
          <w:rFonts w:ascii="Times New Roman"/>
          <w:b w:val="false"/>
          <w:i w:val="false"/>
          <w:color w:val="000000"/>
          <w:sz w:val="28"/>
        </w:rPr>
        <w:t>
1892 1 7 1 Форвард/спот операциялары бойынша мемлекеттiк емес
</w:t>
      </w:r>
      <w:r>
        <w:br/>
      </w:r>
      <w:r>
        <w:rPr>
          <w:rFonts w:ascii="Times New Roman"/>
          <w:b w:val="false"/>
          <w:i w:val="false"/>
          <w:color w:val="000000"/>
          <w:sz w:val="28"/>
        </w:rPr>
        <w:t>
           қаржылық емес резидент ұйымдарға теңгемен талаптар
</w:t>
      </w:r>
      <w:r>
        <w:br/>
      </w:r>
      <w:r>
        <w:rPr>
          <w:rFonts w:ascii="Times New Roman"/>
          <w:b w:val="false"/>
          <w:i w:val="false"/>
          <w:color w:val="000000"/>
          <w:sz w:val="28"/>
        </w:rPr>
        <w:t>
1892 1 7 2 Форвард/спот операциялары бойынша мемлекеттiк емес
</w:t>
      </w:r>
      <w:r>
        <w:br/>
      </w:r>
      <w:r>
        <w:rPr>
          <w:rFonts w:ascii="Times New Roman"/>
          <w:b w:val="false"/>
          <w:i w:val="false"/>
          <w:color w:val="000000"/>
          <w:sz w:val="28"/>
        </w:rPr>
        <w:t>
           қаржылық емес резидент ұйымдарға EAB-мен талаптар
</w:t>
      </w:r>
      <w:r>
        <w:br/>
      </w:r>
      <w:r>
        <w:rPr>
          <w:rFonts w:ascii="Times New Roman"/>
          <w:b w:val="false"/>
          <w:i w:val="false"/>
          <w:color w:val="000000"/>
          <w:sz w:val="28"/>
        </w:rPr>
        <w:t>
1892 1 7 3 Форвард/спот операциялары бойынша мемлекеттiк емес
</w:t>
      </w:r>
      <w:r>
        <w:br/>
      </w:r>
      <w:r>
        <w:rPr>
          <w:rFonts w:ascii="Times New Roman"/>
          <w:b w:val="false"/>
          <w:i w:val="false"/>
          <w:color w:val="000000"/>
          <w:sz w:val="28"/>
        </w:rPr>
        <w:t>
           қаржылық емес резидент ұйымдарға ВБТ-мен талаптар
</w:t>
      </w:r>
      <w:r>
        <w:br/>
      </w:r>
      <w:r>
        <w:rPr>
          <w:rFonts w:ascii="Times New Roman"/>
          <w:b w:val="false"/>
          <w:i w:val="false"/>
          <w:color w:val="000000"/>
          <w:sz w:val="28"/>
        </w:rPr>
        <w:t>
1892 2 0 1 Форвард/спот операциялары бойынша резидент еместерге
</w:t>
      </w:r>
      <w:r>
        <w:br/>
      </w:r>
      <w:r>
        <w:rPr>
          <w:rFonts w:ascii="Times New Roman"/>
          <w:b w:val="false"/>
          <w:i w:val="false"/>
          <w:color w:val="000000"/>
          <w:sz w:val="28"/>
        </w:rPr>
        <w:t>
           теңгемен талаптар
</w:t>
      </w:r>
      <w:r>
        <w:br/>
      </w:r>
      <w:r>
        <w:rPr>
          <w:rFonts w:ascii="Times New Roman"/>
          <w:b w:val="false"/>
          <w:i w:val="false"/>
          <w:color w:val="000000"/>
          <w:sz w:val="28"/>
        </w:rPr>
        <w:t>
1892 2 0 2 Форвард/спот операциялары бойынша резидент еместерге
</w:t>
      </w:r>
      <w:r>
        <w:br/>
      </w:r>
      <w:r>
        <w:rPr>
          <w:rFonts w:ascii="Times New Roman"/>
          <w:b w:val="false"/>
          <w:i w:val="false"/>
          <w:color w:val="000000"/>
          <w:sz w:val="28"/>
        </w:rPr>
        <w:t>
           ЕАВ-мен талаптар
</w:t>
      </w:r>
      <w:r>
        <w:br/>
      </w:r>
      <w:r>
        <w:rPr>
          <w:rFonts w:ascii="Times New Roman"/>
          <w:b w:val="false"/>
          <w:i w:val="false"/>
          <w:color w:val="000000"/>
          <w:sz w:val="28"/>
        </w:rPr>
        <w:t>
1892 2 0 3 Форвард/спот операциялары бойынша резидент еместерге
</w:t>
      </w:r>
      <w:r>
        <w:br/>
      </w:r>
      <w:r>
        <w:rPr>
          <w:rFonts w:ascii="Times New Roman"/>
          <w:b w:val="false"/>
          <w:i w:val="false"/>
          <w:color w:val="000000"/>
          <w:sz w:val="28"/>
        </w:rPr>
        <w:t>
           BБT-мен талаптар
</w:t>
      </w:r>
    </w:p>
    <w:p>
      <w:pPr>
        <w:spacing w:after="0"/>
        <w:ind w:left="0"/>
        <w:jc w:val="both"/>
      </w:pPr>
      <w:r>
        <w:rPr>
          <w:rFonts w:ascii="Times New Roman"/>
          <w:b w:val="false"/>
          <w:i w:val="false"/>
          <w:color w:val="000000"/>
          <w:sz w:val="28"/>
        </w:rPr>
        <w:t>
1893 0 0 0 Опциондық операциялар бойынша талаптар
</w:t>
      </w:r>
      <w:r>
        <w:br/>
      </w:r>
      <w:r>
        <w:rPr>
          <w:rFonts w:ascii="Times New Roman"/>
          <w:b w:val="false"/>
          <w:i w:val="false"/>
          <w:color w:val="000000"/>
          <w:sz w:val="28"/>
        </w:rPr>
        <w:t>
1893 1 4 1 Опциондық операциялар бойынша резидент банктерге
</w:t>
      </w:r>
      <w:r>
        <w:br/>
      </w:r>
      <w:r>
        <w:rPr>
          <w:rFonts w:ascii="Times New Roman"/>
          <w:b w:val="false"/>
          <w:i w:val="false"/>
          <w:color w:val="000000"/>
          <w:sz w:val="28"/>
        </w:rPr>
        <w:t>
           теңгемен талаптар
</w:t>
      </w:r>
      <w:r>
        <w:br/>
      </w:r>
      <w:r>
        <w:rPr>
          <w:rFonts w:ascii="Times New Roman"/>
          <w:b w:val="false"/>
          <w:i w:val="false"/>
          <w:color w:val="000000"/>
          <w:sz w:val="28"/>
        </w:rPr>
        <w:t>
1893 1 4 2 Опциондық операциялар бойынша резидент банктерге
</w:t>
      </w:r>
      <w:r>
        <w:br/>
      </w:r>
      <w:r>
        <w:rPr>
          <w:rFonts w:ascii="Times New Roman"/>
          <w:b w:val="false"/>
          <w:i w:val="false"/>
          <w:color w:val="000000"/>
          <w:sz w:val="28"/>
        </w:rPr>
        <w:t>
           ЕАВ-мен талаптар
</w:t>
      </w:r>
      <w:r>
        <w:br/>
      </w:r>
      <w:r>
        <w:rPr>
          <w:rFonts w:ascii="Times New Roman"/>
          <w:b w:val="false"/>
          <w:i w:val="false"/>
          <w:color w:val="000000"/>
          <w:sz w:val="28"/>
        </w:rPr>
        <w:t>
1893 1 4 3 Опциондық операциялар бойынша резидент банктерге
</w:t>
      </w:r>
      <w:r>
        <w:br/>
      </w:r>
      <w:r>
        <w:rPr>
          <w:rFonts w:ascii="Times New Roman"/>
          <w:b w:val="false"/>
          <w:i w:val="false"/>
          <w:color w:val="000000"/>
          <w:sz w:val="28"/>
        </w:rPr>
        <w:t>
           BБT-мен талаптар
</w:t>
      </w:r>
      <w:r>
        <w:br/>
      </w:r>
      <w:r>
        <w:rPr>
          <w:rFonts w:ascii="Times New Roman"/>
          <w:b w:val="false"/>
          <w:i w:val="false"/>
          <w:color w:val="000000"/>
          <w:sz w:val="28"/>
        </w:rPr>
        <w:t>
1893 1 5 1 Опциондық операциялар бойынша банк операцияларының
</w:t>
      </w:r>
      <w:r>
        <w:br/>
      </w:r>
      <w:r>
        <w:rPr>
          <w:rFonts w:ascii="Times New Roman"/>
          <w:b w:val="false"/>
          <w:i w:val="false"/>
          <w:color w:val="000000"/>
          <w:sz w:val="28"/>
        </w:rPr>
        <w:t>
           жекелеген түрлерiн жүзеге асыратын резидент ұйымдарға
</w:t>
      </w:r>
      <w:r>
        <w:br/>
      </w:r>
      <w:r>
        <w:rPr>
          <w:rFonts w:ascii="Times New Roman"/>
          <w:b w:val="false"/>
          <w:i w:val="false"/>
          <w:color w:val="000000"/>
          <w:sz w:val="28"/>
        </w:rPr>
        <w:t>
           теңгемен талаптар
</w:t>
      </w:r>
      <w:r>
        <w:br/>
      </w:r>
      <w:r>
        <w:rPr>
          <w:rFonts w:ascii="Times New Roman"/>
          <w:b w:val="false"/>
          <w:i w:val="false"/>
          <w:color w:val="000000"/>
          <w:sz w:val="28"/>
        </w:rPr>
        <w:t>
1893 1 5 2 Опциондық операциялар бойынша банк операцияларының
</w:t>
      </w:r>
      <w:r>
        <w:br/>
      </w:r>
      <w:r>
        <w:rPr>
          <w:rFonts w:ascii="Times New Roman"/>
          <w:b w:val="false"/>
          <w:i w:val="false"/>
          <w:color w:val="000000"/>
          <w:sz w:val="28"/>
        </w:rPr>
        <w:t>
           жекелеген түрлерiн жүзеге асыратын резидент ұйымдарға
</w:t>
      </w:r>
      <w:r>
        <w:br/>
      </w:r>
      <w:r>
        <w:rPr>
          <w:rFonts w:ascii="Times New Roman"/>
          <w:b w:val="false"/>
          <w:i w:val="false"/>
          <w:color w:val="000000"/>
          <w:sz w:val="28"/>
        </w:rPr>
        <w:t>
           ЕАВ-мен талаптар
</w:t>
      </w:r>
      <w:r>
        <w:br/>
      </w:r>
      <w:r>
        <w:rPr>
          <w:rFonts w:ascii="Times New Roman"/>
          <w:b w:val="false"/>
          <w:i w:val="false"/>
          <w:color w:val="000000"/>
          <w:sz w:val="28"/>
        </w:rPr>
        <w:t>
1893 1 5 3 Опциондық операциялар бойынша банк операцияларының
</w:t>
      </w:r>
      <w:r>
        <w:br/>
      </w:r>
      <w:r>
        <w:rPr>
          <w:rFonts w:ascii="Times New Roman"/>
          <w:b w:val="false"/>
          <w:i w:val="false"/>
          <w:color w:val="000000"/>
          <w:sz w:val="28"/>
        </w:rPr>
        <w:t>
           жекелеген түрлерiн жүзеге асыратын резидент ұйымдарға
</w:t>
      </w:r>
      <w:r>
        <w:br/>
      </w:r>
      <w:r>
        <w:rPr>
          <w:rFonts w:ascii="Times New Roman"/>
          <w:b w:val="false"/>
          <w:i w:val="false"/>
          <w:color w:val="000000"/>
          <w:sz w:val="28"/>
        </w:rPr>
        <w:t>
           ВБТ-мен талаптар
</w:t>
      </w:r>
      <w:r>
        <w:br/>
      </w:r>
      <w:r>
        <w:rPr>
          <w:rFonts w:ascii="Times New Roman"/>
          <w:b w:val="false"/>
          <w:i w:val="false"/>
          <w:color w:val="000000"/>
          <w:sz w:val="28"/>
        </w:rPr>
        <w:t>
1893 1 6 1 Опциондық операциялар бойынша мемлекеттiк қаржылық емес
</w:t>
      </w:r>
      <w:r>
        <w:br/>
      </w:r>
      <w:r>
        <w:rPr>
          <w:rFonts w:ascii="Times New Roman"/>
          <w:b w:val="false"/>
          <w:i w:val="false"/>
          <w:color w:val="000000"/>
          <w:sz w:val="28"/>
        </w:rPr>
        <w:t>
           резидент ұйымдарға теңгемен талаптар
</w:t>
      </w:r>
      <w:r>
        <w:br/>
      </w:r>
      <w:r>
        <w:rPr>
          <w:rFonts w:ascii="Times New Roman"/>
          <w:b w:val="false"/>
          <w:i w:val="false"/>
          <w:color w:val="000000"/>
          <w:sz w:val="28"/>
        </w:rPr>
        <w:t>
1893 1 6 2 Опциондық операциялар бойынша мемлекеттiк қаржылық емес
</w:t>
      </w:r>
      <w:r>
        <w:br/>
      </w:r>
      <w:r>
        <w:rPr>
          <w:rFonts w:ascii="Times New Roman"/>
          <w:b w:val="false"/>
          <w:i w:val="false"/>
          <w:color w:val="000000"/>
          <w:sz w:val="28"/>
        </w:rPr>
        <w:t>
           резидент ұйымдарға ЕАВ-мен талаптар
</w:t>
      </w:r>
      <w:r>
        <w:br/>
      </w:r>
      <w:r>
        <w:rPr>
          <w:rFonts w:ascii="Times New Roman"/>
          <w:b w:val="false"/>
          <w:i w:val="false"/>
          <w:color w:val="000000"/>
          <w:sz w:val="28"/>
        </w:rPr>
        <w:t>
1893 1 6 3 Опциондық операциялар бойынша мемлекеттiк қаржылық емес
</w:t>
      </w:r>
      <w:r>
        <w:br/>
      </w:r>
      <w:r>
        <w:rPr>
          <w:rFonts w:ascii="Times New Roman"/>
          <w:b w:val="false"/>
          <w:i w:val="false"/>
          <w:color w:val="000000"/>
          <w:sz w:val="28"/>
        </w:rPr>
        <w:t>
           резидент ұйымдарға ВБТ-мен талаптар
</w:t>
      </w:r>
      <w:r>
        <w:br/>
      </w:r>
      <w:r>
        <w:rPr>
          <w:rFonts w:ascii="Times New Roman"/>
          <w:b w:val="false"/>
          <w:i w:val="false"/>
          <w:color w:val="000000"/>
          <w:sz w:val="28"/>
        </w:rPr>
        <w:t>
1893 1 7 1 Опциондық операциялар бойынша мемлекеттiк емес қаржылық
</w:t>
      </w:r>
      <w:r>
        <w:br/>
      </w:r>
      <w:r>
        <w:rPr>
          <w:rFonts w:ascii="Times New Roman"/>
          <w:b w:val="false"/>
          <w:i w:val="false"/>
          <w:color w:val="000000"/>
          <w:sz w:val="28"/>
        </w:rPr>
        <w:t>
           емес резидент ұйымдарға теңгемен талаптар
</w:t>
      </w:r>
      <w:r>
        <w:br/>
      </w:r>
      <w:r>
        <w:rPr>
          <w:rFonts w:ascii="Times New Roman"/>
          <w:b w:val="false"/>
          <w:i w:val="false"/>
          <w:color w:val="000000"/>
          <w:sz w:val="28"/>
        </w:rPr>
        <w:t>
1893 1 7 2 Опциондық операциялар бойынша мемлекеттiк емес қаржылық
</w:t>
      </w:r>
      <w:r>
        <w:br/>
      </w:r>
      <w:r>
        <w:rPr>
          <w:rFonts w:ascii="Times New Roman"/>
          <w:b w:val="false"/>
          <w:i w:val="false"/>
          <w:color w:val="000000"/>
          <w:sz w:val="28"/>
        </w:rPr>
        <w:t>
           емес резидент ұйымдарға EAB-мен талаптар
</w:t>
      </w:r>
      <w:r>
        <w:br/>
      </w:r>
      <w:r>
        <w:rPr>
          <w:rFonts w:ascii="Times New Roman"/>
          <w:b w:val="false"/>
          <w:i w:val="false"/>
          <w:color w:val="000000"/>
          <w:sz w:val="28"/>
        </w:rPr>
        <w:t>
1893 1 7 3 Опциондық операциялар бойынша мемлекеттiк емес қаржылық
</w:t>
      </w:r>
      <w:r>
        <w:br/>
      </w:r>
      <w:r>
        <w:rPr>
          <w:rFonts w:ascii="Times New Roman"/>
          <w:b w:val="false"/>
          <w:i w:val="false"/>
          <w:color w:val="000000"/>
          <w:sz w:val="28"/>
        </w:rPr>
        <w:t>
           емес резидент ұйымдарға ВБТ-мен талаптар
</w:t>
      </w:r>
      <w:r>
        <w:br/>
      </w:r>
      <w:r>
        <w:rPr>
          <w:rFonts w:ascii="Times New Roman"/>
          <w:b w:val="false"/>
          <w:i w:val="false"/>
          <w:color w:val="000000"/>
          <w:sz w:val="28"/>
        </w:rPr>
        <w:t>
1893 2 0 1 Опциондық операциялар бойынша резидент еместерге
</w:t>
      </w:r>
      <w:r>
        <w:br/>
      </w:r>
      <w:r>
        <w:rPr>
          <w:rFonts w:ascii="Times New Roman"/>
          <w:b w:val="false"/>
          <w:i w:val="false"/>
          <w:color w:val="000000"/>
          <w:sz w:val="28"/>
        </w:rPr>
        <w:t>
           теңгемен талаптар
</w:t>
      </w:r>
      <w:r>
        <w:br/>
      </w:r>
      <w:r>
        <w:rPr>
          <w:rFonts w:ascii="Times New Roman"/>
          <w:b w:val="false"/>
          <w:i w:val="false"/>
          <w:color w:val="000000"/>
          <w:sz w:val="28"/>
        </w:rPr>
        <w:t>
1893 2 0 2 Опциондық операциялар бойынша резидент еместерге
</w:t>
      </w:r>
      <w:r>
        <w:br/>
      </w:r>
      <w:r>
        <w:rPr>
          <w:rFonts w:ascii="Times New Roman"/>
          <w:b w:val="false"/>
          <w:i w:val="false"/>
          <w:color w:val="000000"/>
          <w:sz w:val="28"/>
        </w:rPr>
        <w:t>
           ЕАВ-мен талаптар
</w:t>
      </w:r>
      <w:r>
        <w:br/>
      </w:r>
      <w:r>
        <w:rPr>
          <w:rFonts w:ascii="Times New Roman"/>
          <w:b w:val="false"/>
          <w:i w:val="false"/>
          <w:color w:val="000000"/>
          <w:sz w:val="28"/>
        </w:rPr>
        <w:t>
1893 2 0 3 Опциондық операциялар бойынша резидент еместерге
</w:t>
      </w:r>
      <w:r>
        <w:br/>
      </w:r>
      <w:r>
        <w:rPr>
          <w:rFonts w:ascii="Times New Roman"/>
          <w:b w:val="false"/>
          <w:i w:val="false"/>
          <w:color w:val="000000"/>
          <w:sz w:val="28"/>
        </w:rPr>
        <w:t>
           ВБТ-мен талаптар
</w:t>
      </w:r>
    </w:p>
    <w:p>
      <w:pPr>
        <w:spacing w:after="0"/>
        <w:ind w:left="0"/>
        <w:jc w:val="both"/>
      </w:pPr>
      <w:r>
        <w:rPr>
          <w:rFonts w:ascii="Times New Roman"/>
          <w:b w:val="false"/>
          <w:i w:val="false"/>
          <w:color w:val="000000"/>
          <w:sz w:val="28"/>
        </w:rPr>
        <w:t>
Активтердiң
</w:t>
      </w:r>
      <w:r>
        <w:br/>
      </w:r>
      <w:r>
        <w:rPr>
          <w:rFonts w:ascii="Times New Roman"/>
          <w:b w:val="false"/>
          <w:i w:val="false"/>
          <w:color w:val="000000"/>
          <w:sz w:val="28"/>
        </w:rPr>
        <w:t>
жиынтығы
</w:t>
      </w:r>
    </w:p>
    <w:p>
      <w:pPr>
        <w:spacing w:after="0"/>
        <w:ind w:left="0"/>
        <w:jc w:val="both"/>
      </w:pPr>
      <w:r>
        <w:rPr>
          <w:rFonts w:ascii="Times New Roman"/>
          <w:b w:val="false"/>
          <w:i w:val="false"/>
          <w:color w:val="000000"/>
          <w:sz w:val="28"/>
        </w:rPr>
        <w:t>
2020       Талап ету бойынша салымдар
</w:t>
      </w:r>
    </w:p>
    <w:p>
      <w:pPr>
        <w:spacing w:after="0"/>
        <w:ind w:left="0"/>
        <w:jc w:val="both"/>
      </w:pPr>
      <w:r>
        <w:rPr>
          <w:rFonts w:ascii="Times New Roman"/>
          <w:b w:val="false"/>
          <w:i w:val="false"/>
          <w:color w:val="000000"/>
          <w:sz w:val="28"/>
        </w:rPr>
        <w:t>
2021 0 0 0 Қазақстан Республикасы Ұлттық Банкiнiң талап ету бойынша
</w:t>
      </w:r>
      <w:r>
        <w:br/>
      </w:r>
      <w:r>
        <w:rPr>
          <w:rFonts w:ascii="Times New Roman"/>
          <w:b w:val="false"/>
          <w:i w:val="false"/>
          <w:color w:val="000000"/>
          <w:sz w:val="28"/>
        </w:rPr>
        <w:t>
           салымдары
</w:t>
      </w:r>
      <w:r>
        <w:br/>
      </w:r>
      <w:r>
        <w:rPr>
          <w:rFonts w:ascii="Times New Roman"/>
          <w:b w:val="false"/>
          <w:i w:val="false"/>
          <w:color w:val="000000"/>
          <w:sz w:val="28"/>
        </w:rPr>
        <w:t>
2021 1 3 1 Қазақстан Республикасы Ұлттық Банкiнiң теңгемен талап
</w:t>
      </w:r>
      <w:r>
        <w:br/>
      </w:r>
      <w:r>
        <w:rPr>
          <w:rFonts w:ascii="Times New Roman"/>
          <w:b w:val="false"/>
          <w:i w:val="false"/>
          <w:color w:val="000000"/>
          <w:sz w:val="28"/>
        </w:rPr>
        <w:t>
           ету бойынша салымдары
</w:t>
      </w:r>
    </w:p>
    <w:p>
      <w:pPr>
        <w:spacing w:after="0"/>
        <w:ind w:left="0"/>
        <w:jc w:val="both"/>
      </w:pPr>
      <w:r>
        <w:rPr>
          <w:rFonts w:ascii="Times New Roman"/>
          <w:b w:val="false"/>
          <w:i w:val="false"/>
          <w:color w:val="000000"/>
          <w:sz w:val="28"/>
        </w:rPr>
        <w:t>
2023 0 0 0 Банктердiң талап ету бойынша салымдары
</w:t>
      </w:r>
      <w:r>
        <w:br/>
      </w:r>
      <w:r>
        <w:rPr>
          <w:rFonts w:ascii="Times New Roman"/>
          <w:b w:val="false"/>
          <w:i w:val="false"/>
          <w:color w:val="000000"/>
          <w:sz w:val="28"/>
        </w:rPr>
        <w:t>
2023 1 4 1 Резидент банктердiң теңгемен талап ету бойынша салымдары
</w:t>
      </w:r>
      <w:r>
        <w:br/>
      </w:r>
      <w:r>
        <w:rPr>
          <w:rFonts w:ascii="Times New Roman"/>
          <w:b w:val="false"/>
          <w:i w:val="false"/>
          <w:color w:val="000000"/>
          <w:sz w:val="28"/>
        </w:rPr>
        <w:t>
2023 2 4 1 Резидент емес банктердiң теңгемен талап ету бойынша
</w:t>
      </w:r>
      <w:r>
        <w:br/>
      </w:r>
      <w:r>
        <w:rPr>
          <w:rFonts w:ascii="Times New Roman"/>
          <w:b w:val="false"/>
          <w:i w:val="false"/>
          <w:color w:val="000000"/>
          <w:sz w:val="28"/>
        </w:rPr>
        <w:t>
           салымдары
</w:t>
      </w:r>
    </w:p>
    <w:p>
      <w:pPr>
        <w:spacing w:after="0"/>
        <w:ind w:left="0"/>
        <w:jc w:val="both"/>
      </w:pPr>
      <w:r>
        <w:rPr>
          <w:rFonts w:ascii="Times New Roman"/>
          <w:b w:val="false"/>
          <w:i w:val="false"/>
          <w:color w:val="000000"/>
          <w:sz w:val="28"/>
        </w:rPr>
        <w:t>
2030       Қазақстан Республикасының Yкiметiнен алынған заемдар
</w:t>
      </w:r>
    </w:p>
    <w:p>
      <w:pPr>
        <w:spacing w:after="0"/>
        <w:ind w:left="0"/>
        <w:jc w:val="both"/>
      </w:pPr>
      <w:r>
        <w:rPr>
          <w:rFonts w:ascii="Times New Roman"/>
          <w:b w:val="false"/>
          <w:i w:val="false"/>
          <w:color w:val="000000"/>
          <w:sz w:val="28"/>
        </w:rPr>
        <w:t>
2034 0 0 0 Қазақстан Республикасының Yкiметiнен алынған қысқа
</w:t>
      </w:r>
      <w:r>
        <w:br/>
      </w:r>
      <w:r>
        <w:rPr>
          <w:rFonts w:ascii="Times New Roman"/>
          <w:b w:val="false"/>
          <w:i w:val="false"/>
          <w:color w:val="000000"/>
          <w:sz w:val="28"/>
        </w:rPr>
        <w:t>
           мерзiмдi заемдар
</w:t>
      </w:r>
      <w:r>
        <w:br/>
      </w:r>
      <w:r>
        <w:rPr>
          <w:rFonts w:ascii="Times New Roman"/>
          <w:b w:val="false"/>
          <w:i w:val="false"/>
          <w:color w:val="000000"/>
          <w:sz w:val="28"/>
        </w:rPr>
        <w:t>
2034 1 1 1 Қазақстан Республикасының Үкiметiнен теңгемен алынған
</w:t>
      </w:r>
      <w:r>
        <w:br/>
      </w:r>
      <w:r>
        <w:rPr>
          <w:rFonts w:ascii="Times New Roman"/>
          <w:b w:val="false"/>
          <w:i w:val="false"/>
          <w:color w:val="000000"/>
          <w:sz w:val="28"/>
        </w:rPr>
        <w:t>
           қысқа мерзiмдi заемдар
</w:t>
      </w:r>
      <w:r>
        <w:br/>
      </w:r>
      <w:r>
        <w:rPr>
          <w:rFonts w:ascii="Times New Roman"/>
          <w:b w:val="false"/>
          <w:i w:val="false"/>
          <w:color w:val="000000"/>
          <w:sz w:val="28"/>
        </w:rPr>
        <w:t>
2034 1 1 2 Қазақстан Республикасының Үкiметiнен ЕАВ-мен алынған
</w:t>
      </w:r>
      <w:r>
        <w:br/>
      </w:r>
      <w:r>
        <w:rPr>
          <w:rFonts w:ascii="Times New Roman"/>
          <w:b w:val="false"/>
          <w:i w:val="false"/>
          <w:color w:val="000000"/>
          <w:sz w:val="28"/>
        </w:rPr>
        <w:t>
           қысқа мерзiмдi заемдар
</w:t>
      </w:r>
      <w:r>
        <w:br/>
      </w:r>
      <w:r>
        <w:rPr>
          <w:rFonts w:ascii="Times New Roman"/>
          <w:b w:val="false"/>
          <w:i w:val="false"/>
          <w:color w:val="000000"/>
          <w:sz w:val="28"/>
        </w:rPr>
        <w:t>
2034 1 1 3 Қазақстан Республикасының Yкiметiнен ВБТ-мен алынған
</w:t>
      </w:r>
      <w:r>
        <w:br/>
      </w:r>
      <w:r>
        <w:rPr>
          <w:rFonts w:ascii="Times New Roman"/>
          <w:b w:val="false"/>
          <w:i w:val="false"/>
          <w:color w:val="000000"/>
          <w:sz w:val="28"/>
        </w:rPr>
        <w:t>
           қысқа мерзiмдi заемдар
</w:t>
      </w:r>
      <w:r>
        <w:br/>
      </w:r>
      <w:r>
        <w:rPr>
          <w:rFonts w:ascii="Times New Roman"/>
          <w:b w:val="false"/>
          <w:i w:val="false"/>
          <w:color w:val="000000"/>
          <w:sz w:val="28"/>
        </w:rPr>
        <w:t>
2034 1 2 1 Қазақстан Республикасының жергiлiктi өкiмет органдарынан
</w:t>
      </w:r>
      <w:r>
        <w:br/>
      </w:r>
      <w:r>
        <w:rPr>
          <w:rFonts w:ascii="Times New Roman"/>
          <w:b w:val="false"/>
          <w:i w:val="false"/>
          <w:color w:val="000000"/>
          <w:sz w:val="28"/>
        </w:rPr>
        <w:t>
           теңгемен алынған қысқа мерзiмдi заемдар
</w:t>
      </w:r>
      <w:r>
        <w:br/>
      </w:r>
      <w:r>
        <w:rPr>
          <w:rFonts w:ascii="Times New Roman"/>
          <w:b w:val="false"/>
          <w:i w:val="false"/>
          <w:color w:val="000000"/>
          <w:sz w:val="28"/>
        </w:rPr>
        <w:t>
2034 1 2 2 Қазақстан Республикасының жергiлiктi өкiмет органдарынан
</w:t>
      </w:r>
      <w:r>
        <w:br/>
      </w:r>
      <w:r>
        <w:rPr>
          <w:rFonts w:ascii="Times New Roman"/>
          <w:b w:val="false"/>
          <w:i w:val="false"/>
          <w:color w:val="000000"/>
          <w:sz w:val="28"/>
        </w:rPr>
        <w:t>
           ЕАВ-мен алынған қысқа мерзiмдi заемдар
</w:t>
      </w:r>
      <w:r>
        <w:br/>
      </w:r>
      <w:r>
        <w:rPr>
          <w:rFonts w:ascii="Times New Roman"/>
          <w:b w:val="false"/>
          <w:i w:val="false"/>
          <w:color w:val="000000"/>
          <w:sz w:val="28"/>
        </w:rPr>
        <w:t>
2034 1 2 3 Қазақстан Республикасының жергiлiктi өкiмет органдарынан
</w:t>
      </w:r>
      <w:r>
        <w:br/>
      </w:r>
      <w:r>
        <w:rPr>
          <w:rFonts w:ascii="Times New Roman"/>
          <w:b w:val="false"/>
          <w:i w:val="false"/>
          <w:color w:val="000000"/>
          <w:sz w:val="28"/>
        </w:rPr>
        <w:t>
           ВБТ-мен алынған қысқа мерзiмдi заемдар
</w:t>
      </w:r>
    </w:p>
    <w:p>
      <w:pPr>
        <w:spacing w:after="0"/>
        <w:ind w:left="0"/>
        <w:jc w:val="both"/>
      </w:pPr>
      <w:r>
        <w:rPr>
          <w:rFonts w:ascii="Times New Roman"/>
          <w:b w:val="false"/>
          <w:i w:val="false"/>
          <w:color w:val="000000"/>
          <w:sz w:val="28"/>
        </w:rPr>
        <w:t>
2036 0 0 0 Қазақстан Республикасының Yкiметiнен алынған ұзақ
</w:t>
      </w:r>
      <w:r>
        <w:br/>
      </w:r>
      <w:r>
        <w:rPr>
          <w:rFonts w:ascii="Times New Roman"/>
          <w:b w:val="false"/>
          <w:i w:val="false"/>
          <w:color w:val="000000"/>
          <w:sz w:val="28"/>
        </w:rPr>
        <w:t>
           мерзiмдi заемдар
</w:t>
      </w:r>
      <w:r>
        <w:br/>
      </w:r>
      <w:r>
        <w:rPr>
          <w:rFonts w:ascii="Times New Roman"/>
          <w:b w:val="false"/>
          <w:i w:val="false"/>
          <w:color w:val="000000"/>
          <w:sz w:val="28"/>
        </w:rPr>
        <w:t>
2036 1 1 1 Қазақстан Республикасының Үкiметiнен теңгемен алынған
</w:t>
      </w:r>
      <w:r>
        <w:br/>
      </w:r>
      <w:r>
        <w:rPr>
          <w:rFonts w:ascii="Times New Roman"/>
          <w:b w:val="false"/>
          <w:i w:val="false"/>
          <w:color w:val="000000"/>
          <w:sz w:val="28"/>
        </w:rPr>
        <w:t>
           ұзақ мерзiмдi заемдар
</w:t>
      </w:r>
      <w:r>
        <w:br/>
      </w:r>
      <w:r>
        <w:rPr>
          <w:rFonts w:ascii="Times New Roman"/>
          <w:b w:val="false"/>
          <w:i w:val="false"/>
          <w:color w:val="000000"/>
          <w:sz w:val="28"/>
        </w:rPr>
        <w:t>
2036 1 1 2 Қазақстан Республикасының Үкiметiнен EAB-мен алынған
</w:t>
      </w:r>
      <w:r>
        <w:br/>
      </w:r>
      <w:r>
        <w:rPr>
          <w:rFonts w:ascii="Times New Roman"/>
          <w:b w:val="false"/>
          <w:i w:val="false"/>
          <w:color w:val="000000"/>
          <w:sz w:val="28"/>
        </w:rPr>
        <w:t>
           ұзақ мерзiмдi заемдар
</w:t>
      </w:r>
      <w:r>
        <w:br/>
      </w:r>
      <w:r>
        <w:rPr>
          <w:rFonts w:ascii="Times New Roman"/>
          <w:b w:val="false"/>
          <w:i w:val="false"/>
          <w:color w:val="000000"/>
          <w:sz w:val="28"/>
        </w:rPr>
        <w:t>
2036 1 1 3 Қазақстан Республикасының Үкiметiнен ВБТ-мен алынған
</w:t>
      </w:r>
      <w:r>
        <w:br/>
      </w:r>
      <w:r>
        <w:rPr>
          <w:rFonts w:ascii="Times New Roman"/>
          <w:b w:val="false"/>
          <w:i w:val="false"/>
          <w:color w:val="000000"/>
          <w:sz w:val="28"/>
        </w:rPr>
        <w:t>
           ұзақ мерзiмдi заемдар
</w:t>
      </w:r>
      <w:r>
        <w:br/>
      </w:r>
      <w:r>
        <w:rPr>
          <w:rFonts w:ascii="Times New Roman"/>
          <w:b w:val="false"/>
          <w:i w:val="false"/>
          <w:color w:val="000000"/>
          <w:sz w:val="28"/>
        </w:rPr>
        <w:t>
2036 1 2 1 Қазақстан Республикасының жергiлiктi өкiмет органдарынан
</w:t>
      </w:r>
      <w:r>
        <w:br/>
      </w:r>
      <w:r>
        <w:rPr>
          <w:rFonts w:ascii="Times New Roman"/>
          <w:b w:val="false"/>
          <w:i w:val="false"/>
          <w:color w:val="000000"/>
          <w:sz w:val="28"/>
        </w:rPr>
        <w:t>
           теңгемен алынған ұзақ мерзiмдi заемдар
</w:t>
      </w:r>
      <w:r>
        <w:br/>
      </w:r>
      <w:r>
        <w:rPr>
          <w:rFonts w:ascii="Times New Roman"/>
          <w:b w:val="false"/>
          <w:i w:val="false"/>
          <w:color w:val="000000"/>
          <w:sz w:val="28"/>
        </w:rPr>
        <w:t>
2036 1 2 2 Қазақстан Республикасының жергiлiктi өкiмет органдарынан
</w:t>
      </w:r>
      <w:r>
        <w:br/>
      </w:r>
      <w:r>
        <w:rPr>
          <w:rFonts w:ascii="Times New Roman"/>
          <w:b w:val="false"/>
          <w:i w:val="false"/>
          <w:color w:val="000000"/>
          <w:sz w:val="28"/>
        </w:rPr>
        <w:t>
           EAB-мен алынған ұзақ мерзiмдi заемдар
</w:t>
      </w:r>
      <w:r>
        <w:br/>
      </w:r>
      <w:r>
        <w:rPr>
          <w:rFonts w:ascii="Times New Roman"/>
          <w:b w:val="false"/>
          <w:i w:val="false"/>
          <w:color w:val="000000"/>
          <w:sz w:val="28"/>
        </w:rPr>
        <w:t>
2036 1 2 3 Қазақстан Республикасының жергілiктi өкiмет органдарынан
</w:t>
      </w:r>
      <w:r>
        <w:br/>
      </w:r>
      <w:r>
        <w:rPr>
          <w:rFonts w:ascii="Times New Roman"/>
          <w:b w:val="false"/>
          <w:i w:val="false"/>
          <w:color w:val="000000"/>
          <w:sz w:val="28"/>
        </w:rPr>
        <w:t>
           ВБТ-мен алынған ұзақ мерзiмдi заемдар
</w:t>
      </w:r>
    </w:p>
    <w:p>
      <w:pPr>
        <w:spacing w:after="0"/>
        <w:ind w:left="0"/>
        <w:jc w:val="both"/>
      </w:pPr>
      <w:r>
        <w:rPr>
          <w:rFonts w:ascii="Times New Roman"/>
          <w:b w:val="false"/>
          <w:i w:val="false"/>
          <w:color w:val="000000"/>
          <w:sz w:val="28"/>
        </w:rPr>
        <w:t>
2038 0 0 0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Үкiметiнен алынған
</w:t>
      </w:r>
      <w:r>
        <w:br/>
      </w:r>
      <w:r>
        <w:rPr>
          <w:rFonts w:ascii="Times New Roman"/>
          <w:b w:val="false"/>
          <w:i w:val="false"/>
          <w:color w:val="000000"/>
          <w:sz w:val="28"/>
        </w:rPr>
        <w:t>
           заемдар бойынша мерзiмi өткен берешегi
</w:t>
      </w:r>
      <w:r>
        <w:br/>
      </w:r>
      <w:r>
        <w:rPr>
          <w:rFonts w:ascii="Times New Roman"/>
          <w:b w:val="false"/>
          <w:i w:val="false"/>
          <w:color w:val="000000"/>
          <w:sz w:val="28"/>
        </w:rPr>
        <w:t>
2038 1 1 1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Үкiметiнен теңгемен
</w:t>
      </w:r>
      <w:r>
        <w:br/>
      </w:r>
      <w:r>
        <w:rPr>
          <w:rFonts w:ascii="Times New Roman"/>
          <w:b w:val="false"/>
          <w:i w:val="false"/>
          <w:color w:val="000000"/>
          <w:sz w:val="28"/>
        </w:rPr>
        <w:t>
           алынған заемдар бойынша мерзiмi өткен берешегi
</w:t>
      </w:r>
      <w:r>
        <w:br/>
      </w:r>
      <w:r>
        <w:rPr>
          <w:rFonts w:ascii="Times New Roman"/>
          <w:b w:val="false"/>
          <w:i w:val="false"/>
          <w:color w:val="000000"/>
          <w:sz w:val="28"/>
        </w:rPr>
        <w:t>
2038 1 1 2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Үкiметiнен ЕАВ-мен
</w:t>
      </w:r>
      <w:r>
        <w:br/>
      </w:r>
      <w:r>
        <w:rPr>
          <w:rFonts w:ascii="Times New Roman"/>
          <w:b w:val="false"/>
          <w:i w:val="false"/>
          <w:color w:val="000000"/>
          <w:sz w:val="28"/>
        </w:rPr>
        <w:t>
           алынған заемдар бойынша мерзiмi өткен берешегi
</w:t>
      </w:r>
      <w:r>
        <w:br/>
      </w:r>
      <w:r>
        <w:rPr>
          <w:rFonts w:ascii="Times New Roman"/>
          <w:b w:val="false"/>
          <w:i w:val="false"/>
          <w:color w:val="000000"/>
          <w:sz w:val="28"/>
        </w:rPr>
        <w:t>
2038 1 1 3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Үкiметiнен ВБТ-мен
</w:t>
      </w:r>
      <w:r>
        <w:br/>
      </w:r>
      <w:r>
        <w:rPr>
          <w:rFonts w:ascii="Times New Roman"/>
          <w:b w:val="false"/>
          <w:i w:val="false"/>
          <w:color w:val="000000"/>
          <w:sz w:val="28"/>
        </w:rPr>
        <w:t>
           алынған заемдар бойынша мерзiмi өткен берешегi
</w:t>
      </w:r>
      <w:r>
        <w:br/>
      </w:r>
      <w:r>
        <w:rPr>
          <w:rFonts w:ascii="Times New Roman"/>
          <w:b w:val="false"/>
          <w:i w:val="false"/>
          <w:color w:val="000000"/>
          <w:sz w:val="28"/>
        </w:rPr>
        <w:t>
2038 1 2 1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жергiлiктi өкiмет
</w:t>
      </w:r>
      <w:r>
        <w:br/>
      </w:r>
      <w:r>
        <w:rPr>
          <w:rFonts w:ascii="Times New Roman"/>
          <w:b w:val="false"/>
          <w:i w:val="false"/>
          <w:color w:val="000000"/>
          <w:sz w:val="28"/>
        </w:rPr>
        <w:t>
           органдарынан теңгемен алынған заемдар бойынша мерзiмi
</w:t>
      </w:r>
      <w:r>
        <w:br/>
      </w:r>
      <w:r>
        <w:rPr>
          <w:rFonts w:ascii="Times New Roman"/>
          <w:b w:val="false"/>
          <w:i w:val="false"/>
          <w:color w:val="000000"/>
          <w:sz w:val="28"/>
        </w:rPr>
        <w:t>
           өткен берешегi
</w:t>
      </w:r>
      <w:r>
        <w:br/>
      </w:r>
      <w:r>
        <w:rPr>
          <w:rFonts w:ascii="Times New Roman"/>
          <w:b w:val="false"/>
          <w:i w:val="false"/>
          <w:color w:val="000000"/>
          <w:sz w:val="28"/>
        </w:rPr>
        <w:t>
2038 1 2 2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жергiлiктi өкiмет
</w:t>
      </w:r>
      <w:r>
        <w:br/>
      </w:r>
      <w:r>
        <w:rPr>
          <w:rFonts w:ascii="Times New Roman"/>
          <w:b w:val="false"/>
          <w:i w:val="false"/>
          <w:color w:val="000000"/>
          <w:sz w:val="28"/>
        </w:rPr>
        <w:t>
           органдарынан ЕАВ-мен алынған заемдар бойынша мерзiмi
</w:t>
      </w:r>
      <w:r>
        <w:br/>
      </w:r>
      <w:r>
        <w:rPr>
          <w:rFonts w:ascii="Times New Roman"/>
          <w:b w:val="false"/>
          <w:i w:val="false"/>
          <w:color w:val="000000"/>
          <w:sz w:val="28"/>
        </w:rPr>
        <w:t>
           өткен берешегi
</w:t>
      </w:r>
      <w:r>
        <w:br/>
      </w:r>
      <w:r>
        <w:rPr>
          <w:rFonts w:ascii="Times New Roman"/>
          <w:b w:val="false"/>
          <w:i w:val="false"/>
          <w:color w:val="000000"/>
          <w:sz w:val="28"/>
        </w:rPr>
        <w:t>
2038 1 2 3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жергiлiктi өкiмет
</w:t>
      </w:r>
      <w:r>
        <w:br/>
      </w:r>
      <w:r>
        <w:rPr>
          <w:rFonts w:ascii="Times New Roman"/>
          <w:b w:val="false"/>
          <w:i w:val="false"/>
          <w:color w:val="000000"/>
          <w:sz w:val="28"/>
        </w:rPr>
        <w:t>
           органдарынан ВБТ-мен алынған заемдар бойынша мерзiмi
</w:t>
      </w:r>
      <w:r>
        <w:br/>
      </w:r>
      <w:r>
        <w:rPr>
          <w:rFonts w:ascii="Times New Roman"/>
          <w:b w:val="false"/>
          <w:i w:val="false"/>
          <w:color w:val="000000"/>
          <w:sz w:val="28"/>
        </w:rPr>
        <w:t>
           өткен берешегi
</w:t>
      </w:r>
    </w:p>
    <w:p>
      <w:pPr>
        <w:spacing w:after="0"/>
        <w:ind w:left="0"/>
        <w:jc w:val="both"/>
      </w:pPr>
      <w:r>
        <w:rPr>
          <w:rFonts w:ascii="Times New Roman"/>
          <w:b w:val="false"/>
          <w:i w:val="false"/>
          <w:color w:val="000000"/>
          <w:sz w:val="28"/>
        </w:rPr>
        <w:t>
2040       Халықаралық қаржы ұйымдарынан алынған заемдар
</w:t>
      </w:r>
    </w:p>
    <w:p>
      <w:pPr>
        <w:spacing w:after="0"/>
        <w:ind w:left="0"/>
        <w:jc w:val="both"/>
      </w:pPr>
      <w:r>
        <w:rPr>
          <w:rFonts w:ascii="Times New Roman"/>
          <w:b w:val="false"/>
          <w:i w:val="false"/>
          <w:color w:val="000000"/>
          <w:sz w:val="28"/>
        </w:rPr>
        <w:t>
2044 0 0 0 Халықаралық қаржы ұйымдарынан алынған қысқа мерзiмдi
</w:t>
      </w:r>
      <w:r>
        <w:br/>
      </w:r>
      <w:r>
        <w:rPr>
          <w:rFonts w:ascii="Times New Roman"/>
          <w:b w:val="false"/>
          <w:i w:val="false"/>
          <w:color w:val="000000"/>
          <w:sz w:val="28"/>
        </w:rPr>
        <w:t>
           заемдар
</w:t>
      </w:r>
    </w:p>
    <w:p>
      <w:pPr>
        <w:spacing w:after="0"/>
        <w:ind w:left="0"/>
        <w:jc w:val="both"/>
      </w:pPr>
      <w:r>
        <w:rPr>
          <w:rFonts w:ascii="Times New Roman"/>
          <w:b w:val="false"/>
          <w:i w:val="false"/>
          <w:color w:val="000000"/>
          <w:sz w:val="28"/>
        </w:rPr>
        <w:t>
2046 0 0 0 Халықаралық қаржы ұйымдарынан алынған ұзақ мерзiмдi
</w:t>
      </w:r>
      <w:r>
        <w:br/>
      </w:r>
      <w:r>
        <w:rPr>
          <w:rFonts w:ascii="Times New Roman"/>
          <w:b w:val="false"/>
          <w:i w:val="false"/>
          <w:color w:val="000000"/>
          <w:sz w:val="28"/>
        </w:rPr>
        <w:t>
           заемдар
</w:t>
      </w:r>
    </w:p>
    <w:p>
      <w:pPr>
        <w:spacing w:after="0"/>
        <w:ind w:left="0"/>
        <w:jc w:val="both"/>
      </w:pPr>
      <w:r>
        <w:rPr>
          <w:rFonts w:ascii="Times New Roman"/>
          <w:b w:val="false"/>
          <w:i w:val="false"/>
          <w:color w:val="000000"/>
          <w:sz w:val="28"/>
        </w:rPr>
        <w:t>
2048 0 0 0 Банк операцияларының жекелеген түрлерiн жүзеге асыратын
</w:t>
      </w:r>
      <w:r>
        <w:br/>
      </w:r>
      <w:r>
        <w:rPr>
          <w:rFonts w:ascii="Times New Roman"/>
          <w:b w:val="false"/>
          <w:i w:val="false"/>
          <w:color w:val="000000"/>
          <w:sz w:val="28"/>
        </w:rPr>
        <w:t>
           ұйымның халықаралық қаржы ұйымдарынан алынған заемдары
</w:t>
      </w:r>
      <w:r>
        <w:br/>
      </w:r>
      <w:r>
        <w:rPr>
          <w:rFonts w:ascii="Times New Roman"/>
          <w:b w:val="false"/>
          <w:i w:val="false"/>
          <w:color w:val="000000"/>
          <w:sz w:val="28"/>
        </w:rPr>
        <w:t>
           бойынша мерзiмi өткен берешегi
</w:t>
      </w:r>
    </w:p>
    <w:p>
      <w:pPr>
        <w:spacing w:after="0"/>
        <w:ind w:left="0"/>
        <w:jc w:val="both"/>
      </w:pPr>
      <w:r>
        <w:rPr>
          <w:rFonts w:ascii="Times New Roman"/>
          <w:b w:val="false"/>
          <w:i w:val="false"/>
          <w:color w:val="000000"/>
          <w:sz w:val="28"/>
        </w:rPr>
        <w:t>
2050       Банктерден алынған заемдар
</w:t>
      </w:r>
    </w:p>
    <w:p>
      <w:pPr>
        <w:spacing w:after="0"/>
        <w:ind w:left="0"/>
        <w:jc w:val="both"/>
      </w:pPr>
      <w:r>
        <w:rPr>
          <w:rFonts w:ascii="Times New Roman"/>
          <w:b w:val="false"/>
          <w:i w:val="false"/>
          <w:color w:val="000000"/>
          <w:sz w:val="28"/>
        </w:rPr>
        <w:t>
2051 0 0 0 Қазақстан Республикасының Ұлттық Банкiнен алынған заемдар
</w:t>
      </w:r>
      <w:r>
        <w:br/>
      </w:r>
      <w:r>
        <w:rPr>
          <w:rFonts w:ascii="Times New Roman"/>
          <w:b w:val="false"/>
          <w:i w:val="false"/>
          <w:color w:val="000000"/>
          <w:sz w:val="28"/>
        </w:rPr>
        <w:t>
2051 1 3 1 Қазақстан Республикасының Ұлттық Банкiнен теңгемен
</w:t>
      </w:r>
      <w:r>
        <w:br/>
      </w:r>
      <w:r>
        <w:rPr>
          <w:rFonts w:ascii="Times New Roman"/>
          <w:b w:val="false"/>
          <w:i w:val="false"/>
          <w:color w:val="000000"/>
          <w:sz w:val="28"/>
        </w:rPr>
        <w:t>
           алынған заемдар
</w:t>
      </w:r>
      <w:r>
        <w:br/>
      </w:r>
      <w:r>
        <w:rPr>
          <w:rFonts w:ascii="Times New Roman"/>
          <w:b w:val="false"/>
          <w:i w:val="false"/>
          <w:color w:val="000000"/>
          <w:sz w:val="28"/>
        </w:rPr>
        <w:t>
2051 1 3 2 Қазақстан Республикасының Ұлттық Банкiнен EAB-мен
</w:t>
      </w:r>
      <w:r>
        <w:br/>
      </w:r>
      <w:r>
        <w:rPr>
          <w:rFonts w:ascii="Times New Roman"/>
          <w:b w:val="false"/>
          <w:i w:val="false"/>
          <w:color w:val="000000"/>
          <w:sz w:val="28"/>
        </w:rPr>
        <w:t>
           алынған заемдар
</w:t>
      </w:r>
      <w:r>
        <w:br/>
      </w:r>
      <w:r>
        <w:rPr>
          <w:rFonts w:ascii="Times New Roman"/>
          <w:b w:val="false"/>
          <w:i w:val="false"/>
          <w:color w:val="000000"/>
          <w:sz w:val="28"/>
        </w:rPr>
        <w:t>
2051 1 3 3 Қазақстан Республикасының Ұлттық Банкiнен ВБТ-мен
</w:t>
      </w:r>
      <w:r>
        <w:br/>
      </w:r>
      <w:r>
        <w:rPr>
          <w:rFonts w:ascii="Times New Roman"/>
          <w:b w:val="false"/>
          <w:i w:val="false"/>
          <w:color w:val="000000"/>
          <w:sz w:val="28"/>
        </w:rPr>
        <w:t>
           алынған заемдар
</w:t>
      </w:r>
    </w:p>
    <w:p>
      <w:pPr>
        <w:spacing w:after="0"/>
        <w:ind w:left="0"/>
        <w:jc w:val="both"/>
      </w:pPr>
      <w:r>
        <w:rPr>
          <w:rFonts w:ascii="Times New Roman"/>
          <w:b w:val="false"/>
          <w:i w:val="false"/>
          <w:color w:val="000000"/>
          <w:sz w:val="28"/>
        </w:rPr>
        <w:t>
2053 0 0 0 "РЕПО" операциялары бойынша банктерден алынған заемдар
</w:t>
      </w:r>
      <w:r>
        <w:br/>
      </w:r>
      <w:r>
        <w:rPr>
          <w:rFonts w:ascii="Times New Roman"/>
          <w:b w:val="false"/>
          <w:i w:val="false"/>
          <w:color w:val="000000"/>
          <w:sz w:val="28"/>
        </w:rPr>
        <w:t>
2053 1 3 1 "РЕПО" операциялары бойынша Қазақстан Республикасының
</w:t>
      </w:r>
      <w:r>
        <w:br/>
      </w:r>
      <w:r>
        <w:rPr>
          <w:rFonts w:ascii="Times New Roman"/>
          <w:b w:val="false"/>
          <w:i w:val="false"/>
          <w:color w:val="000000"/>
          <w:sz w:val="28"/>
        </w:rPr>
        <w:t>
           Ұлттық Банкiнен теңгемен алынған заемдар
</w:t>
      </w:r>
      <w:r>
        <w:br/>
      </w:r>
      <w:r>
        <w:rPr>
          <w:rFonts w:ascii="Times New Roman"/>
          <w:b w:val="false"/>
          <w:i w:val="false"/>
          <w:color w:val="000000"/>
          <w:sz w:val="28"/>
        </w:rPr>
        <w:t>
2053 1 3 2 "РЕПО" операциялары бойынша Қазақстан Республикасының
</w:t>
      </w:r>
      <w:r>
        <w:br/>
      </w:r>
      <w:r>
        <w:rPr>
          <w:rFonts w:ascii="Times New Roman"/>
          <w:b w:val="false"/>
          <w:i w:val="false"/>
          <w:color w:val="000000"/>
          <w:sz w:val="28"/>
        </w:rPr>
        <w:t>
           Ұлттық Банкiнен ЕАВ-мен алынған заемдар
</w:t>
      </w:r>
      <w:r>
        <w:br/>
      </w:r>
      <w:r>
        <w:rPr>
          <w:rFonts w:ascii="Times New Roman"/>
          <w:b w:val="false"/>
          <w:i w:val="false"/>
          <w:color w:val="000000"/>
          <w:sz w:val="28"/>
        </w:rPr>
        <w:t>
2053 1 4 1 "PEПO" операциялары бойынша pезидент банктерден теңгемен
</w:t>
      </w:r>
      <w:r>
        <w:br/>
      </w:r>
      <w:r>
        <w:rPr>
          <w:rFonts w:ascii="Times New Roman"/>
          <w:b w:val="false"/>
          <w:i w:val="false"/>
          <w:color w:val="000000"/>
          <w:sz w:val="28"/>
        </w:rPr>
        <w:t>
           алынған заемдар
</w:t>
      </w:r>
      <w:r>
        <w:br/>
      </w:r>
      <w:r>
        <w:rPr>
          <w:rFonts w:ascii="Times New Roman"/>
          <w:b w:val="false"/>
          <w:i w:val="false"/>
          <w:color w:val="000000"/>
          <w:sz w:val="28"/>
        </w:rPr>
        <w:t>
2053 1 4 2 "PЕПO" операциялары бойынша резидент банктерден ЕАВ-мен
</w:t>
      </w:r>
      <w:r>
        <w:br/>
      </w:r>
      <w:r>
        <w:rPr>
          <w:rFonts w:ascii="Times New Roman"/>
          <w:b w:val="false"/>
          <w:i w:val="false"/>
          <w:color w:val="000000"/>
          <w:sz w:val="28"/>
        </w:rPr>
        <w:t>
           алынған заемдар
</w:t>
      </w:r>
      <w:r>
        <w:br/>
      </w:r>
      <w:r>
        <w:rPr>
          <w:rFonts w:ascii="Times New Roman"/>
          <w:b w:val="false"/>
          <w:i w:val="false"/>
          <w:color w:val="000000"/>
          <w:sz w:val="28"/>
        </w:rPr>
        <w:t>
2053 1 4 3 "PЕПO" операциялары бойынша резидент банктерден ВБТ-мен
</w:t>
      </w:r>
      <w:r>
        <w:br/>
      </w:r>
      <w:r>
        <w:rPr>
          <w:rFonts w:ascii="Times New Roman"/>
          <w:b w:val="false"/>
          <w:i w:val="false"/>
          <w:color w:val="000000"/>
          <w:sz w:val="28"/>
        </w:rPr>
        <w:t>
           алынған заемдар
</w:t>
      </w:r>
      <w:r>
        <w:br/>
      </w:r>
      <w:r>
        <w:rPr>
          <w:rFonts w:ascii="Times New Roman"/>
          <w:b w:val="false"/>
          <w:i w:val="false"/>
          <w:color w:val="000000"/>
          <w:sz w:val="28"/>
        </w:rPr>
        <w:t>
2053 2 4 1 "РЕПО" операциялары бойынша резидент емес банктерден
</w:t>
      </w:r>
      <w:r>
        <w:br/>
      </w:r>
      <w:r>
        <w:rPr>
          <w:rFonts w:ascii="Times New Roman"/>
          <w:b w:val="false"/>
          <w:i w:val="false"/>
          <w:color w:val="000000"/>
          <w:sz w:val="28"/>
        </w:rPr>
        <w:t>
           теңгемен алынған заемдар
</w:t>
      </w:r>
      <w:r>
        <w:br/>
      </w:r>
      <w:r>
        <w:rPr>
          <w:rFonts w:ascii="Times New Roman"/>
          <w:b w:val="false"/>
          <w:i w:val="false"/>
          <w:color w:val="000000"/>
          <w:sz w:val="28"/>
        </w:rPr>
        <w:t>
2053 2 4 2 "РЕПО" операциялары бойынша резидент емес банктерден
</w:t>
      </w:r>
      <w:r>
        <w:br/>
      </w:r>
      <w:r>
        <w:rPr>
          <w:rFonts w:ascii="Times New Roman"/>
          <w:b w:val="false"/>
          <w:i w:val="false"/>
          <w:color w:val="000000"/>
          <w:sz w:val="28"/>
        </w:rPr>
        <w:t>
           EAВ-мен алынған заемдар
</w:t>
      </w:r>
      <w:r>
        <w:br/>
      </w:r>
      <w:r>
        <w:rPr>
          <w:rFonts w:ascii="Times New Roman"/>
          <w:b w:val="false"/>
          <w:i w:val="false"/>
          <w:color w:val="000000"/>
          <w:sz w:val="28"/>
        </w:rPr>
        <w:t>
2053 2 4 3 "РЕПО" операциялары бойынша резидент емес банктерден
</w:t>
      </w:r>
      <w:r>
        <w:br/>
      </w:r>
      <w:r>
        <w:rPr>
          <w:rFonts w:ascii="Times New Roman"/>
          <w:b w:val="false"/>
          <w:i w:val="false"/>
          <w:color w:val="000000"/>
          <w:sz w:val="28"/>
        </w:rPr>
        <w:t>
           ВБТ-мен алынған заемдар
</w:t>
      </w:r>
    </w:p>
    <w:p>
      <w:pPr>
        <w:spacing w:after="0"/>
        <w:ind w:left="0"/>
        <w:jc w:val="both"/>
      </w:pPr>
      <w:r>
        <w:rPr>
          <w:rFonts w:ascii="Times New Roman"/>
          <w:b w:val="false"/>
          <w:i w:val="false"/>
          <w:color w:val="000000"/>
          <w:sz w:val="28"/>
        </w:rPr>
        <w:t>
2054 0 0 0 Басқа банктерден алынған қысқа мерзiмдi заемдар
</w:t>
      </w:r>
      <w:r>
        <w:br/>
      </w:r>
      <w:r>
        <w:rPr>
          <w:rFonts w:ascii="Times New Roman"/>
          <w:b w:val="false"/>
          <w:i w:val="false"/>
          <w:color w:val="000000"/>
          <w:sz w:val="28"/>
        </w:rPr>
        <w:t>
2054 1 4 1 Резидент банктерден теңгемен алынған қысқа мерзiмдi
</w:t>
      </w:r>
      <w:r>
        <w:br/>
      </w:r>
      <w:r>
        <w:rPr>
          <w:rFonts w:ascii="Times New Roman"/>
          <w:b w:val="false"/>
          <w:i w:val="false"/>
          <w:color w:val="000000"/>
          <w:sz w:val="28"/>
        </w:rPr>
        <w:t>
           заемдар
</w:t>
      </w:r>
      <w:r>
        <w:br/>
      </w:r>
      <w:r>
        <w:rPr>
          <w:rFonts w:ascii="Times New Roman"/>
          <w:b w:val="false"/>
          <w:i w:val="false"/>
          <w:color w:val="000000"/>
          <w:sz w:val="28"/>
        </w:rPr>
        <w:t>
2054 1 4 2 Резидент банктерден ЕАВ-мен алынған қысқа мерзiмдi
</w:t>
      </w:r>
      <w:r>
        <w:br/>
      </w:r>
      <w:r>
        <w:rPr>
          <w:rFonts w:ascii="Times New Roman"/>
          <w:b w:val="false"/>
          <w:i w:val="false"/>
          <w:color w:val="000000"/>
          <w:sz w:val="28"/>
        </w:rPr>
        <w:t>
           заемдар
</w:t>
      </w:r>
      <w:r>
        <w:br/>
      </w:r>
      <w:r>
        <w:rPr>
          <w:rFonts w:ascii="Times New Roman"/>
          <w:b w:val="false"/>
          <w:i w:val="false"/>
          <w:color w:val="000000"/>
          <w:sz w:val="28"/>
        </w:rPr>
        <w:t>
2054 1 4 3 Резидент банктерден ВБТ-мен алынған қысқа мерзiмдi
</w:t>
      </w:r>
      <w:r>
        <w:br/>
      </w:r>
      <w:r>
        <w:rPr>
          <w:rFonts w:ascii="Times New Roman"/>
          <w:b w:val="false"/>
          <w:i w:val="false"/>
          <w:color w:val="000000"/>
          <w:sz w:val="28"/>
        </w:rPr>
        <w:t>
           заемдар
</w:t>
      </w:r>
      <w:r>
        <w:br/>
      </w:r>
      <w:r>
        <w:rPr>
          <w:rFonts w:ascii="Times New Roman"/>
          <w:b w:val="false"/>
          <w:i w:val="false"/>
          <w:color w:val="000000"/>
          <w:sz w:val="28"/>
        </w:rPr>
        <w:t>
2054 2 4 1 Резидент емес банктерден теңгемен алынған қысқа мерзiмдi
</w:t>
      </w:r>
      <w:r>
        <w:br/>
      </w:r>
      <w:r>
        <w:rPr>
          <w:rFonts w:ascii="Times New Roman"/>
          <w:b w:val="false"/>
          <w:i w:val="false"/>
          <w:color w:val="000000"/>
          <w:sz w:val="28"/>
        </w:rPr>
        <w:t>
           заемдар
</w:t>
      </w:r>
      <w:r>
        <w:br/>
      </w:r>
      <w:r>
        <w:rPr>
          <w:rFonts w:ascii="Times New Roman"/>
          <w:b w:val="false"/>
          <w:i w:val="false"/>
          <w:color w:val="000000"/>
          <w:sz w:val="28"/>
        </w:rPr>
        <w:t>
2054 2 4 2 Резидент емес банктерден ЕАВ-мен алынған қысқа мерзiмдi
</w:t>
      </w:r>
      <w:r>
        <w:br/>
      </w:r>
      <w:r>
        <w:rPr>
          <w:rFonts w:ascii="Times New Roman"/>
          <w:b w:val="false"/>
          <w:i w:val="false"/>
          <w:color w:val="000000"/>
          <w:sz w:val="28"/>
        </w:rPr>
        <w:t>
           заемдар
</w:t>
      </w:r>
      <w:r>
        <w:br/>
      </w:r>
      <w:r>
        <w:rPr>
          <w:rFonts w:ascii="Times New Roman"/>
          <w:b w:val="false"/>
          <w:i w:val="false"/>
          <w:color w:val="000000"/>
          <w:sz w:val="28"/>
        </w:rPr>
        <w:t>
2054 2 4 3 Резидент емес банктерден ВБТ-мен алынған қысқа мерзiмдi
</w:t>
      </w:r>
      <w:r>
        <w:br/>
      </w:r>
      <w:r>
        <w:rPr>
          <w:rFonts w:ascii="Times New Roman"/>
          <w:b w:val="false"/>
          <w:i w:val="false"/>
          <w:color w:val="000000"/>
          <w:sz w:val="28"/>
        </w:rPr>
        <w:t>
           заемдар
</w:t>
      </w:r>
    </w:p>
    <w:p>
      <w:pPr>
        <w:spacing w:after="0"/>
        <w:ind w:left="0"/>
        <w:jc w:val="both"/>
      </w:pPr>
      <w:r>
        <w:rPr>
          <w:rFonts w:ascii="Times New Roman"/>
          <w:b w:val="false"/>
          <w:i w:val="false"/>
          <w:color w:val="000000"/>
          <w:sz w:val="28"/>
        </w:rPr>
        <w:t>
2056 0 0 0 Банктерден алынған ұзақ мерзiмдi заемдар
</w:t>
      </w:r>
      <w:r>
        <w:br/>
      </w:r>
      <w:r>
        <w:rPr>
          <w:rFonts w:ascii="Times New Roman"/>
          <w:b w:val="false"/>
          <w:i w:val="false"/>
          <w:color w:val="000000"/>
          <w:sz w:val="28"/>
        </w:rPr>
        <w:t>
2056 1 4 1 Резидент банктерден теңгемен алынған ұзақ мерзiмдi
</w:t>
      </w:r>
      <w:r>
        <w:br/>
      </w:r>
      <w:r>
        <w:rPr>
          <w:rFonts w:ascii="Times New Roman"/>
          <w:b w:val="false"/>
          <w:i w:val="false"/>
          <w:color w:val="000000"/>
          <w:sz w:val="28"/>
        </w:rPr>
        <w:t>
           заемдар
</w:t>
      </w:r>
      <w:r>
        <w:br/>
      </w:r>
      <w:r>
        <w:rPr>
          <w:rFonts w:ascii="Times New Roman"/>
          <w:b w:val="false"/>
          <w:i w:val="false"/>
          <w:color w:val="000000"/>
          <w:sz w:val="28"/>
        </w:rPr>
        <w:t>
2056 1 4 2 Резидент банктерден EAB-мен алынған ұзақ мерзiмдi заемдар
</w:t>
      </w:r>
      <w:r>
        <w:br/>
      </w:r>
      <w:r>
        <w:rPr>
          <w:rFonts w:ascii="Times New Roman"/>
          <w:b w:val="false"/>
          <w:i w:val="false"/>
          <w:color w:val="000000"/>
          <w:sz w:val="28"/>
        </w:rPr>
        <w:t>
2056 1 4 3 Резидент банктерден ВБТ-мен алынған ұзақ мерзiмдi заемдар
</w:t>
      </w:r>
      <w:r>
        <w:br/>
      </w:r>
      <w:r>
        <w:rPr>
          <w:rFonts w:ascii="Times New Roman"/>
          <w:b w:val="false"/>
          <w:i w:val="false"/>
          <w:color w:val="000000"/>
          <w:sz w:val="28"/>
        </w:rPr>
        <w:t>
2056 2 4 1 Резидент емес банктерден теңгемен алынған ұзақ мерзiмдi
</w:t>
      </w:r>
      <w:r>
        <w:br/>
      </w:r>
      <w:r>
        <w:rPr>
          <w:rFonts w:ascii="Times New Roman"/>
          <w:b w:val="false"/>
          <w:i w:val="false"/>
          <w:color w:val="000000"/>
          <w:sz w:val="28"/>
        </w:rPr>
        <w:t>
           заемдар
</w:t>
      </w:r>
      <w:r>
        <w:br/>
      </w:r>
      <w:r>
        <w:rPr>
          <w:rFonts w:ascii="Times New Roman"/>
          <w:b w:val="false"/>
          <w:i w:val="false"/>
          <w:color w:val="000000"/>
          <w:sz w:val="28"/>
        </w:rPr>
        <w:t>
2056 2 4 2 Резидент емес банктерден EAB-мен алынған ұзақ мерзiмдi
</w:t>
      </w:r>
      <w:r>
        <w:br/>
      </w:r>
      <w:r>
        <w:rPr>
          <w:rFonts w:ascii="Times New Roman"/>
          <w:b w:val="false"/>
          <w:i w:val="false"/>
          <w:color w:val="000000"/>
          <w:sz w:val="28"/>
        </w:rPr>
        <w:t>
           заемдар
</w:t>
      </w:r>
      <w:r>
        <w:br/>
      </w:r>
      <w:r>
        <w:rPr>
          <w:rFonts w:ascii="Times New Roman"/>
          <w:b w:val="false"/>
          <w:i w:val="false"/>
          <w:color w:val="000000"/>
          <w:sz w:val="28"/>
        </w:rPr>
        <w:t>
2056 2 4 3 Резидент емес банктерден ВБТ-мен алынған ұзақ мерзiмдi
</w:t>
      </w:r>
      <w:r>
        <w:br/>
      </w:r>
      <w:r>
        <w:rPr>
          <w:rFonts w:ascii="Times New Roman"/>
          <w:b w:val="false"/>
          <w:i w:val="false"/>
          <w:color w:val="000000"/>
          <w:sz w:val="28"/>
        </w:rPr>
        <w:t>
           заемдар
</w:t>
      </w:r>
    </w:p>
    <w:p>
      <w:pPr>
        <w:spacing w:after="0"/>
        <w:ind w:left="0"/>
        <w:jc w:val="both"/>
      </w:pPr>
      <w:r>
        <w:rPr>
          <w:rFonts w:ascii="Times New Roman"/>
          <w:b w:val="false"/>
          <w:i w:val="false"/>
          <w:color w:val="000000"/>
          <w:sz w:val="28"/>
        </w:rPr>
        <w:t>
2057 0 0 0 Банктерден алынған қаржы лизингi
</w:t>
      </w:r>
      <w:r>
        <w:br/>
      </w:r>
      <w:r>
        <w:rPr>
          <w:rFonts w:ascii="Times New Roman"/>
          <w:b w:val="false"/>
          <w:i w:val="false"/>
          <w:color w:val="000000"/>
          <w:sz w:val="28"/>
        </w:rPr>
        <w:t>
2057 1 3 1 Қазақстан Республикасының Ұлттық Банкiнен теңгемен
</w:t>
      </w:r>
      <w:r>
        <w:br/>
      </w:r>
      <w:r>
        <w:rPr>
          <w:rFonts w:ascii="Times New Roman"/>
          <w:b w:val="false"/>
          <w:i w:val="false"/>
          <w:color w:val="000000"/>
          <w:sz w:val="28"/>
        </w:rPr>
        <w:t>
           алынған қаржы лизингi
</w:t>
      </w:r>
      <w:r>
        <w:br/>
      </w:r>
      <w:r>
        <w:rPr>
          <w:rFonts w:ascii="Times New Roman"/>
          <w:b w:val="false"/>
          <w:i w:val="false"/>
          <w:color w:val="000000"/>
          <w:sz w:val="28"/>
        </w:rPr>
        <w:t>
2057 1 3 2 Қазақстан Республикасының Ұлттық Банкiнен EAB-мен
</w:t>
      </w:r>
      <w:r>
        <w:br/>
      </w:r>
      <w:r>
        <w:rPr>
          <w:rFonts w:ascii="Times New Roman"/>
          <w:b w:val="false"/>
          <w:i w:val="false"/>
          <w:color w:val="000000"/>
          <w:sz w:val="28"/>
        </w:rPr>
        <w:t>
           алынған қаржы лизингi
</w:t>
      </w:r>
      <w:r>
        <w:br/>
      </w:r>
      <w:r>
        <w:rPr>
          <w:rFonts w:ascii="Times New Roman"/>
          <w:b w:val="false"/>
          <w:i w:val="false"/>
          <w:color w:val="000000"/>
          <w:sz w:val="28"/>
        </w:rPr>
        <w:t>
2057 1 3 3 Қазақстан Республикасының Ұлттық Банкiнен ВБТ-мен
</w:t>
      </w:r>
      <w:r>
        <w:br/>
      </w:r>
      <w:r>
        <w:rPr>
          <w:rFonts w:ascii="Times New Roman"/>
          <w:b w:val="false"/>
          <w:i w:val="false"/>
          <w:color w:val="000000"/>
          <w:sz w:val="28"/>
        </w:rPr>
        <w:t>
           алынған қаржы лизингi
</w:t>
      </w:r>
      <w:r>
        <w:br/>
      </w:r>
      <w:r>
        <w:rPr>
          <w:rFonts w:ascii="Times New Roman"/>
          <w:b w:val="false"/>
          <w:i w:val="false"/>
          <w:color w:val="000000"/>
          <w:sz w:val="28"/>
        </w:rPr>
        <w:t>
2057 1 4 1 Резидент банктерден теңгемен алынған қаржы лизингi
</w:t>
      </w:r>
      <w:r>
        <w:br/>
      </w:r>
      <w:r>
        <w:rPr>
          <w:rFonts w:ascii="Times New Roman"/>
          <w:b w:val="false"/>
          <w:i w:val="false"/>
          <w:color w:val="000000"/>
          <w:sz w:val="28"/>
        </w:rPr>
        <w:t>
2057 1 4 2 Резидент банктерден ЕАВ-мен алынған қаржы лизингi
</w:t>
      </w:r>
      <w:r>
        <w:br/>
      </w:r>
      <w:r>
        <w:rPr>
          <w:rFonts w:ascii="Times New Roman"/>
          <w:b w:val="false"/>
          <w:i w:val="false"/>
          <w:color w:val="000000"/>
          <w:sz w:val="28"/>
        </w:rPr>
        <w:t>
2057 1 4 3 Резидент банктерден ВБТ-мен алынған қаржы лизингi
</w:t>
      </w:r>
      <w:r>
        <w:br/>
      </w:r>
      <w:r>
        <w:rPr>
          <w:rFonts w:ascii="Times New Roman"/>
          <w:b w:val="false"/>
          <w:i w:val="false"/>
          <w:color w:val="000000"/>
          <w:sz w:val="28"/>
        </w:rPr>
        <w:t>
2057 2 4 1 Резидент емес банктерден теңгемен алынған қаржы лизингi
</w:t>
      </w:r>
      <w:r>
        <w:br/>
      </w:r>
      <w:r>
        <w:rPr>
          <w:rFonts w:ascii="Times New Roman"/>
          <w:b w:val="false"/>
          <w:i w:val="false"/>
          <w:color w:val="000000"/>
          <w:sz w:val="28"/>
        </w:rPr>
        <w:t>
2057 2 4 2 Резидент емес банктерден ЕАБ-мен алынған қаржы лизингi
</w:t>
      </w:r>
      <w:r>
        <w:br/>
      </w:r>
      <w:r>
        <w:rPr>
          <w:rFonts w:ascii="Times New Roman"/>
          <w:b w:val="false"/>
          <w:i w:val="false"/>
          <w:color w:val="000000"/>
          <w:sz w:val="28"/>
        </w:rPr>
        <w:t>
2057 2 4 3 Резидент емес банктерден ВБТ-мен алынған қаржы лизингi
</w:t>
      </w:r>
    </w:p>
    <w:p>
      <w:pPr>
        <w:spacing w:after="0"/>
        <w:ind w:left="0"/>
        <w:jc w:val="both"/>
      </w:pPr>
      <w:r>
        <w:rPr>
          <w:rFonts w:ascii="Times New Roman"/>
          <w:b w:val="false"/>
          <w:i w:val="false"/>
          <w:color w:val="000000"/>
          <w:sz w:val="28"/>
        </w:rPr>
        <w:t>
2058 0 0 0 Банк операцияларының жекелеген түрлерiн жүзеге асыратын
</w:t>
      </w:r>
      <w:r>
        <w:br/>
      </w:r>
      <w:r>
        <w:rPr>
          <w:rFonts w:ascii="Times New Roman"/>
          <w:b w:val="false"/>
          <w:i w:val="false"/>
          <w:color w:val="000000"/>
          <w:sz w:val="28"/>
        </w:rPr>
        <w:t>
           ұйымның банктерден алынған заемдар және қаржы лизингi
</w:t>
      </w:r>
      <w:r>
        <w:br/>
      </w:r>
      <w:r>
        <w:rPr>
          <w:rFonts w:ascii="Times New Roman"/>
          <w:b w:val="false"/>
          <w:i w:val="false"/>
          <w:color w:val="000000"/>
          <w:sz w:val="28"/>
        </w:rPr>
        <w:t>
           бойынша мерзiмi өткен берешегi
</w:t>
      </w:r>
      <w:r>
        <w:br/>
      </w:r>
      <w:r>
        <w:rPr>
          <w:rFonts w:ascii="Times New Roman"/>
          <w:b w:val="false"/>
          <w:i w:val="false"/>
          <w:color w:val="000000"/>
          <w:sz w:val="28"/>
        </w:rPr>
        <w:t>
2058 1 4 1 Резидент банктерден теңгемен алынған заемдар және қаржы
</w:t>
      </w:r>
      <w:r>
        <w:br/>
      </w:r>
      <w:r>
        <w:rPr>
          <w:rFonts w:ascii="Times New Roman"/>
          <w:b w:val="false"/>
          <w:i w:val="false"/>
          <w:color w:val="000000"/>
          <w:sz w:val="28"/>
        </w:rPr>
        <w:t>
           лизингi бойынша мерзiмi өткен берешек
</w:t>
      </w:r>
      <w:r>
        <w:br/>
      </w:r>
      <w:r>
        <w:rPr>
          <w:rFonts w:ascii="Times New Roman"/>
          <w:b w:val="false"/>
          <w:i w:val="false"/>
          <w:color w:val="000000"/>
          <w:sz w:val="28"/>
        </w:rPr>
        <w:t>
2058 1 4 2 Резидент банктерден EAB-мен алынған заемдар және қаржы
</w:t>
      </w:r>
      <w:r>
        <w:br/>
      </w:r>
      <w:r>
        <w:rPr>
          <w:rFonts w:ascii="Times New Roman"/>
          <w:b w:val="false"/>
          <w:i w:val="false"/>
          <w:color w:val="000000"/>
          <w:sz w:val="28"/>
        </w:rPr>
        <w:t>
           лизингi бойынша мерзiмi өткен берешек
</w:t>
      </w:r>
      <w:r>
        <w:br/>
      </w:r>
      <w:r>
        <w:rPr>
          <w:rFonts w:ascii="Times New Roman"/>
          <w:b w:val="false"/>
          <w:i w:val="false"/>
          <w:color w:val="000000"/>
          <w:sz w:val="28"/>
        </w:rPr>
        <w:t>
2058 1 4 3 Резидент банктерден ВБТ-мен алынған заемдар және қаржы
</w:t>
      </w:r>
      <w:r>
        <w:br/>
      </w:r>
      <w:r>
        <w:rPr>
          <w:rFonts w:ascii="Times New Roman"/>
          <w:b w:val="false"/>
          <w:i w:val="false"/>
          <w:color w:val="000000"/>
          <w:sz w:val="28"/>
        </w:rPr>
        <w:t>
           лизингi бойынша мерзiмi өткен берешек
</w:t>
      </w:r>
      <w:r>
        <w:br/>
      </w:r>
      <w:r>
        <w:rPr>
          <w:rFonts w:ascii="Times New Roman"/>
          <w:b w:val="false"/>
          <w:i w:val="false"/>
          <w:color w:val="000000"/>
          <w:sz w:val="28"/>
        </w:rPr>
        <w:t>
2058 2 4 1 Резидент емес банктерден теңгемен алынған заемдар және
</w:t>
      </w:r>
      <w:r>
        <w:br/>
      </w:r>
      <w:r>
        <w:rPr>
          <w:rFonts w:ascii="Times New Roman"/>
          <w:b w:val="false"/>
          <w:i w:val="false"/>
          <w:color w:val="000000"/>
          <w:sz w:val="28"/>
        </w:rPr>
        <w:t>
           қаржы лизингi бойынша мерзiмi өткен берешек
</w:t>
      </w:r>
      <w:r>
        <w:br/>
      </w:r>
      <w:r>
        <w:rPr>
          <w:rFonts w:ascii="Times New Roman"/>
          <w:b w:val="false"/>
          <w:i w:val="false"/>
          <w:color w:val="000000"/>
          <w:sz w:val="28"/>
        </w:rPr>
        <w:t>
2058 2 4 2 Резидент емес банктерден ЕАВ-мен алынған заемдар және
</w:t>
      </w:r>
      <w:r>
        <w:br/>
      </w:r>
      <w:r>
        <w:rPr>
          <w:rFonts w:ascii="Times New Roman"/>
          <w:b w:val="false"/>
          <w:i w:val="false"/>
          <w:color w:val="000000"/>
          <w:sz w:val="28"/>
        </w:rPr>
        <w:t>
           қаржы лизингi бойынша мерзiмi өткен берешек
</w:t>
      </w:r>
      <w:r>
        <w:br/>
      </w:r>
      <w:r>
        <w:rPr>
          <w:rFonts w:ascii="Times New Roman"/>
          <w:b w:val="false"/>
          <w:i w:val="false"/>
          <w:color w:val="000000"/>
          <w:sz w:val="28"/>
        </w:rPr>
        <w:t>
2058 2 4 3 Резидент емес банктерден ВБТ-мен алынған заемдар және
</w:t>
      </w:r>
      <w:r>
        <w:br/>
      </w:r>
      <w:r>
        <w:rPr>
          <w:rFonts w:ascii="Times New Roman"/>
          <w:b w:val="false"/>
          <w:i w:val="false"/>
          <w:color w:val="000000"/>
          <w:sz w:val="28"/>
        </w:rPr>
        <w:t>
           қаржы лизингi бойынша мерзiмi өткен берешек
</w:t>
      </w:r>
    </w:p>
    <w:p>
      <w:pPr>
        <w:spacing w:after="0"/>
        <w:ind w:left="0"/>
        <w:jc w:val="both"/>
      </w:pPr>
      <w:r>
        <w:rPr>
          <w:rFonts w:ascii="Times New Roman"/>
          <w:b w:val="false"/>
          <w:i w:val="false"/>
          <w:color w:val="000000"/>
          <w:sz w:val="28"/>
        </w:rPr>
        <w:t>
2059 0 0 0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Ұлттық Банкiнен
</w:t>
      </w:r>
      <w:r>
        <w:br/>
      </w:r>
      <w:r>
        <w:rPr>
          <w:rFonts w:ascii="Times New Roman"/>
          <w:b w:val="false"/>
          <w:i w:val="false"/>
          <w:color w:val="000000"/>
          <w:sz w:val="28"/>
        </w:rPr>
        <w:t>
           алынған заемдары және қаржы лизингi бойынша мерзiмi
</w:t>
      </w:r>
      <w:r>
        <w:br/>
      </w:r>
      <w:r>
        <w:rPr>
          <w:rFonts w:ascii="Times New Roman"/>
          <w:b w:val="false"/>
          <w:i w:val="false"/>
          <w:color w:val="000000"/>
          <w:sz w:val="28"/>
        </w:rPr>
        <w:t>
           өткен берешегi
</w:t>
      </w:r>
      <w:r>
        <w:br/>
      </w:r>
      <w:r>
        <w:rPr>
          <w:rFonts w:ascii="Times New Roman"/>
          <w:b w:val="false"/>
          <w:i w:val="false"/>
          <w:color w:val="000000"/>
          <w:sz w:val="28"/>
        </w:rPr>
        <w:t>
2059 1 3 1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Ұлттық Банкiнен
</w:t>
      </w:r>
      <w:r>
        <w:br/>
      </w:r>
      <w:r>
        <w:rPr>
          <w:rFonts w:ascii="Times New Roman"/>
          <w:b w:val="false"/>
          <w:i w:val="false"/>
          <w:color w:val="000000"/>
          <w:sz w:val="28"/>
        </w:rPr>
        <w:t>
           теңгемен алынған заемдары және қаржы лизингi бойынша
</w:t>
      </w:r>
      <w:r>
        <w:br/>
      </w:r>
      <w:r>
        <w:rPr>
          <w:rFonts w:ascii="Times New Roman"/>
          <w:b w:val="false"/>
          <w:i w:val="false"/>
          <w:color w:val="000000"/>
          <w:sz w:val="28"/>
        </w:rPr>
        <w:t>
           мерзiмi өткен берешегi
</w:t>
      </w:r>
      <w:r>
        <w:br/>
      </w:r>
      <w:r>
        <w:rPr>
          <w:rFonts w:ascii="Times New Roman"/>
          <w:b w:val="false"/>
          <w:i w:val="false"/>
          <w:color w:val="000000"/>
          <w:sz w:val="28"/>
        </w:rPr>
        <w:t>
2059 1 3 2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Ұлттық Банкiнен
</w:t>
      </w:r>
      <w:r>
        <w:br/>
      </w:r>
      <w:r>
        <w:rPr>
          <w:rFonts w:ascii="Times New Roman"/>
          <w:b w:val="false"/>
          <w:i w:val="false"/>
          <w:color w:val="000000"/>
          <w:sz w:val="28"/>
        </w:rPr>
        <w:t>
           EAB-мен алынған заемдары және қаржы лизингi бойынша
</w:t>
      </w:r>
      <w:r>
        <w:br/>
      </w:r>
      <w:r>
        <w:rPr>
          <w:rFonts w:ascii="Times New Roman"/>
          <w:b w:val="false"/>
          <w:i w:val="false"/>
          <w:color w:val="000000"/>
          <w:sz w:val="28"/>
        </w:rPr>
        <w:t>
           мерзiмi өткен берешегi
</w:t>
      </w:r>
      <w:r>
        <w:br/>
      </w:r>
      <w:r>
        <w:rPr>
          <w:rFonts w:ascii="Times New Roman"/>
          <w:b w:val="false"/>
          <w:i w:val="false"/>
          <w:color w:val="000000"/>
          <w:sz w:val="28"/>
        </w:rPr>
        <w:t>
2059 1 3 3 Банк операцияларының жекелеген түрлерiн жүзеге асыратын
</w:t>
      </w:r>
      <w:r>
        <w:br/>
      </w:r>
      <w:r>
        <w:rPr>
          <w:rFonts w:ascii="Times New Roman"/>
          <w:b w:val="false"/>
          <w:i w:val="false"/>
          <w:color w:val="000000"/>
          <w:sz w:val="28"/>
        </w:rPr>
        <w:t>
           ұйымның Қазақстан Республикасының Ұлттық Банкiнен
</w:t>
      </w:r>
      <w:r>
        <w:br/>
      </w:r>
      <w:r>
        <w:rPr>
          <w:rFonts w:ascii="Times New Roman"/>
          <w:b w:val="false"/>
          <w:i w:val="false"/>
          <w:color w:val="000000"/>
          <w:sz w:val="28"/>
        </w:rPr>
        <w:t>
           ВБТ-мен алынған заемдары және қаржы лизингi бойынша
</w:t>
      </w:r>
      <w:r>
        <w:br/>
      </w:r>
      <w:r>
        <w:rPr>
          <w:rFonts w:ascii="Times New Roman"/>
          <w:b w:val="false"/>
          <w:i w:val="false"/>
          <w:color w:val="000000"/>
          <w:sz w:val="28"/>
        </w:rPr>
        <w:t>
           мерзiмi өткен берешегi
</w:t>
      </w:r>
    </w:p>
    <w:p>
      <w:pPr>
        <w:spacing w:after="0"/>
        <w:ind w:left="0"/>
        <w:jc w:val="both"/>
      </w:pPr>
      <w:r>
        <w:rPr>
          <w:rFonts w:ascii="Times New Roman"/>
          <w:b w:val="false"/>
          <w:i w:val="false"/>
          <w:color w:val="000000"/>
          <w:sz w:val="28"/>
        </w:rPr>
        <w:t>
2060       Банк операцияларының жекелеген түрлерiн жүзеге асыратын
</w:t>
      </w:r>
      <w:r>
        <w:br/>
      </w:r>
      <w:r>
        <w:rPr>
          <w:rFonts w:ascii="Times New Roman"/>
          <w:b w:val="false"/>
          <w:i w:val="false"/>
          <w:color w:val="000000"/>
          <w:sz w:val="28"/>
        </w:rPr>
        <w:t>
           ұйымдардан алынған заемдар
</w:t>
      </w:r>
    </w:p>
    <w:p>
      <w:pPr>
        <w:spacing w:after="0"/>
        <w:ind w:left="0"/>
        <w:jc w:val="both"/>
      </w:pPr>
      <w:r>
        <w:rPr>
          <w:rFonts w:ascii="Times New Roman"/>
          <w:b w:val="false"/>
          <w:i w:val="false"/>
          <w:color w:val="000000"/>
          <w:sz w:val="28"/>
        </w:rPr>
        <w:t>
2064 0 0 0 Банк операцияларының жекелеген түрлерiн жүзеге асыратын
</w:t>
      </w:r>
      <w:r>
        <w:br/>
      </w:r>
      <w:r>
        <w:rPr>
          <w:rFonts w:ascii="Times New Roman"/>
          <w:b w:val="false"/>
          <w:i w:val="false"/>
          <w:color w:val="000000"/>
          <w:sz w:val="28"/>
        </w:rPr>
        <w:t>
           ұйымдардан алынған қысқа мерзiмдi заемдар
</w:t>
      </w:r>
      <w:r>
        <w:br/>
      </w:r>
      <w:r>
        <w:rPr>
          <w:rFonts w:ascii="Times New Roman"/>
          <w:b w:val="false"/>
          <w:i w:val="false"/>
          <w:color w:val="000000"/>
          <w:sz w:val="28"/>
        </w:rPr>
        <w:t>
2064 1 5 1 Банк операцияларының жекелеген түрлерiн жүзеге асыратын
</w:t>
      </w:r>
      <w:r>
        <w:br/>
      </w:r>
      <w:r>
        <w:rPr>
          <w:rFonts w:ascii="Times New Roman"/>
          <w:b w:val="false"/>
          <w:i w:val="false"/>
          <w:color w:val="000000"/>
          <w:sz w:val="28"/>
        </w:rPr>
        <w:t>
           резидент ұйымдардан теңгемен алынған қысқа мерзiмдi
</w:t>
      </w:r>
      <w:r>
        <w:br/>
      </w:r>
      <w:r>
        <w:rPr>
          <w:rFonts w:ascii="Times New Roman"/>
          <w:b w:val="false"/>
          <w:i w:val="false"/>
          <w:color w:val="000000"/>
          <w:sz w:val="28"/>
        </w:rPr>
        <w:t>
           заемдар
</w:t>
      </w:r>
      <w:r>
        <w:br/>
      </w:r>
      <w:r>
        <w:rPr>
          <w:rFonts w:ascii="Times New Roman"/>
          <w:b w:val="false"/>
          <w:i w:val="false"/>
          <w:color w:val="000000"/>
          <w:sz w:val="28"/>
        </w:rPr>
        <w:t>
2064 1 5 2 Банк операцияларының жекелеген түрлерiн жүзеге асыратын
</w:t>
      </w:r>
      <w:r>
        <w:br/>
      </w:r>
      <w:r>
        <w:rPr>
          <w:rFonts w:ascii="Times New Roman"/>
          <w:b w:val="false"/>
          <w:i w:val="false"/>
          <w:color w:val="000000"/>
          <w:sz w:val="28"/>
        </w:rPr>
        <w:t>
           резидент ұйымдардан ЕАВ-мен алынған қысқа мерзiмдi
</w:t>
      </w:r>
      <w:r>
        <w:br/>
      </w:r>
      <w:r>
        <w:rPr>
          <w:rFonts w:ascii="Times New Roman"/>
          <w:b w:val="false"/>
          <w:i w:val="false"/>
          <w:color w:val="000000"/>
          <w:sz w:val="28"/>
        </w:rPr>
        <w:t>
           заемдар
</w:t>
      </w:r>
      <w:r>
        <w:br/>
      </w:r>
      <w:r>
        <w:rPr>
          <w:rFonts w:ascii="Times New Roman"/>
          <w:b w:val="false"/>
          <w:i w:val="false"/>
          <w:color w:val="000000"/>
          <w:sz w:val="28"/>
        </w:rPr>
        <w:t>
2064 1 5 3 Банк операцияларының жекелеген түрлерiн жүзеге асыратын
</w:t>
      </w:r>
      <w:r>
        <w:br/>
      </w:r>
      <w:r>
        <w:rPr>
          <w:rFonts w:ascii="Times New Roman"/>
          <w:b w:val="false"/>
          <w:i w:val="false"/>
          <w:color w:val="000000"/>
          <w:sz w:val="28"/>
        </w:rPr>
        <w:t>
           резидент ұйымдардан ВБТ-мен алынған қысқа мерзімді
</w:t>
      </w:r>
      <w:r>
        <w:br/>
      </w:r>
      <w:r>
        <w:rPr>
          <w:rFonts w:ascii="Times New Roman"/>
          <w:b w:val="false"/>
          <w:i w:val="false"/>
          <w:color w:val="000000"/>
          <w:sz w:val="28"/>
        </w:rPr>
        <w:t>
           заемдар
</w:t>
      </w:r>
      <w:r>
        <w:br/>
      </w:r>
      <w:r>
        <w:rPr>
          <w:rFonts w:ascii="Times New Roman"/>
          <w:b w:val="false"/>
          <w:i w:val="false"/>
          <w:color w:val="000000"/>
          <w:sz w:val="28"/>
        </w:rPr>
        <w:t>
2064 2 5 1 Банк операцияларының жекелеген түрлерiн жүзеге асыратын
</w:t>
      </w:r>
      <w:r>
        <w:br/>
      </w:r>
      <w:r>
        <w:rPr>
          <w:rFonts w:ascii="Times New Roman"/>
          <w:b w:val="false"/>
          <w:i w:val="false"/>
          <w:color w:val="000000"/>
          <w:sz w:val="28"/>
        </w:rPr>
        <w:t>
           резидент eмec ұйымдардан теңгемен алынған қысқа мерзiмдi
</w:t>
      </w:r>
      <w:r>
        <w:br/>
      </w:r>
      <w:r>
        <w:rPr>
          <w:rFonts w:ascii="Times New Roman"/>
          <w:b w:val="false"/>
          <w:i w:val="false"/>
          <w:color w:val="000000"/>
          <w:sz w:val="28"/>
        </w:rPr>
        <w:t>
           заемдар
</w:t>
      </w:r>
      <w:r>
        <w:br/>
      </w:r>
      <w:r>
        <w:rPr>
          <w:rFonts w:ascii="Times New Roman"/>
          <w:b w:val="false"/>
          <w:i w:val="false"/>
          <w:color w:val="000000"/>
          <w:sz w:val="28"/>
        </w:rPr>
        <w:t>
2064 2 5 2 Банк операцияларының жекелеген түрлерiн жүзеге асыратын
</w:t>
      </w:r>
      <w:r>
        <w:br/>
      </w:r>
      <w:r>
        <w:rPr>
          <w:rFonts w:ascii="Times New Roman"/>
          <w:b w:val="false"/>
          <w:i w:val="false"/>
          <w:color w:val="000000"/>
          <w:sz w:val="28"/>
        </w:rPr>
        <w:t>
           резидент емес ұйымдардан ЕАВ-мен алынған қысқа мерзiмдi
</w:t>
      </w:r>
      <w:r>
        <w:br/>
      </w:r>
      <w:r>
        <w:rPr>
          <w:rFonts w:ascii="Times New Roman"/>
          <w:b w:val="false"/>
          <w:i w:val="false"/>
          <w:color w:val="000000"/>
          <w:sz w:val="28"/>
        </w:rPr>
        <w:t>
           заемдар
</w:t>
      </w:r>
      <w:r>
        <w:br/>
      </w:r>
      <w:r>
        <w:rPr>
          <w:rFonts w:ascii="Times New Roman"/>
          <w:b w:val="false"/>
          <w:i w:val="false"/>
          <w:color w:val="000000"/>
          <w:sz w:val="28"/>
        </w:rPr>
        <w:t>
2064 2 5 3 Банк операцияларының жекелеген түрлерiн жүзеге асыратын
</w:t>
      </w:r>
      <w:r>
        <w:br/>
      </w:r>
      <w:r>
        <w:rPr>
          <w:rFonts w:ascii="Times New Roman"/>
          <w:b w:val="false"/>
          <w:i w:val="false"/>
          <w:color w:val="000000"/>
          <w:sz w:val="28"/>
        </w:rPr>
        <w:t>
           резидент емес ұйымдардан ВБТ-мен алынған қысқа мерзiмдi
</w:t>
      </w:r>
      <w:r>
        <w:br/>
      </w:r>
      <w:r>
        <w:rPr>
          <w:rFonts w:ascii="Times New Roman"/>
          <w:b w:val="false"/>
          <w:i w:val="false"/>
          <w:color w:val="000000"/>
          <w:sz w:val="28"/>
        </w:rPr>
        <w:t>
           заемдар
</w:t>
      </w:r>
    </w:p>
    <w:p>
      <w:pPr>
        <w:spacing w:after="0"/>
        <w:ind w:left="0"/>
        <w:jc w:val="both"/>
      </w:pPr>
      <w:r>
        <w:rPr>
          <w:rFonts w:ascii="Times New Roman"/>
          <w:b w:val="false"/>
          <w:i w:val="false"/>
          <w:color w:val="000000"/>
          <w:sz w:val="28"/>
        </w:rPr>
        <w:t>
2066 0 0 0 Банк операцияларының жекелеген түрлерiн жүзеге асыратын
</w:t>
      </w:r>
      <w:r>
        <w:br/>
      </w:r>
      <w:r>
        <w:rPr>
          <w:rFonts w:ascii="Times New Roman"/>
          <w:b w:val="false"/>
          <w:i w:val="false"/>
          <w:color w:val="000000"/>
          <w:sz w:val="28"/>
        </w:rPr>
        <w:t>
           ұйымдардан алынған ұзақ мерзiмдi заемдар
</w:t>
      </w:r>
      <w:r>
        <w:br/>
      </w:r>
      <w:r>
        <w:rPr>
          <w:rFonts w:ascii="Times New Roman"/>
          <w:b w:val="false"/>
          <w:i w:val="false"/>
          <w:color w:val="000000"/>
          <w:sz w:val="28"/>
        </w:rPr>
        <w:t>
2066 1 5 1 Банк операцияларының жекелеген түрлерiн жүзеге асыратын
</w:t>
      </w:r>
      <w:r>
        <w:br/>
      </w:r>
      <w:r>
        <w:rPr>
          <w:rFonts w:ascii="Times New Roman"/>
          <w:b w:val="false"/>
          <w:i w:val="false"/>
          <w:color w:val="000000"/>
          <w:sz w:val="28"/>
        </w:rPr>
        <w:t>
           резидент ұйымдардан теңгемен алынған ұзақ мерзiмдi
</w:t>
      </w:r>
      <w:r>
        <w:br/>
      </w:r>
      <w:r>
        <w:rPr>
          <w:rFonts w:ascii="Times New Roman"/>
          <w:b w:val="false"/>
          <w:i w:val="false"/>
          <w:color w:val="000000"/>
          <w:sz w:val="28"/>
        </w:rPr>
        <w:t>
           заемдар
</w:t>
      </w:r>
      <w:r>
        <w:br/>
      </w:r>
      <w:r>
        <w:rPr>
          <w:rFonts w:ascii="Times New Roman"/>
          <w:b w:val="false"/>
          <w:i w:val="false"/>
          <w:color w:val="000000"/>
          <w:sz w:val="28"/>
        </w:rPr>
        <w:t>
2066 1 5 2 Банк операцияларының жекелеген түрлерiн жүзеге асыратын
</w:t>
      </w:r>
      <w:r>
        <w:br/>
      </w:r>
      <w:r>
        <w:rPr>
          <w:rFonts w:ascii="Times New Roman"/>
          <w:b w:val="false"/>
          <w:i w:val="false"/>
          <w:color w:val="000000"/>
          <w:sz w:val="28"/>
        </w:rPr>
        <w:t>
           резидент ұйымдардан EAB-мен алынған ұзақ мерзiмдi заемдар
</w:t>
      </w:r>
      <w:r>
        <w:br/>
      </w:r>
      <w:r>
        <w:rPr>
          <w:rFonts w:ascii="Times New Roman"/>
          <w:b w:val="false"/>
          <w:i w:val="false"/>
          <w:color w:val="000000"/>
          <w:sz w:val="28"/>
        </w:rPr>
        <w:t>
2066 1 5 3 Банк операцияларының жекелеген түрлерiн жүзеге асыратын
</w:t>
      </w:r>
      <w:r>
        <w:br/>
      </w:r>
      <w:r>
        <w:rPr>
          <w:rFonts w:ascii="Times New Roman"/>
          <w:b w:val="false"/>
          <w:i w:val="false"/>
          <w:color w:val="000000"/>
          <w:sz w:val="28"/>
        </w:rPr>
        <w:t>
           резидент ұйымдардан ВБТ-мен алынған ұзақ мерзiмдi заемдар
</w:t>
      </w:r>
      <w:r>
        <w:br/>
      </w:r>
      <w:r>
        <w:rPr>
          <w:rFonts w:ascii="Times New Roman"/>
          <w:b w:val="false"/>
          <w:i w:val="false"/>
          <w:color w:val="000000"/>
          <w:sz w:val="28"/>
        </w:rPr>
        <w:t>
2066 2 5 1 Банк операцияларының жекелеген түрлерiн жүзеге асыратын
</w:t>
      </w:r>
      <w:r>
        <w:br/>
      </w:r>
      <w:r>
        <w:rPr>
          <w:rFonts w:ascii="Times New Roman"/>
          <w:b w:val="false"/>
          <w:i w:val="false"/>
          <w:color w:val="000000"/>
          <w:sz w:val="28"/>
        </w:rPr>
        <w:t>
           резидент емес ұйымдардан теңгемен алынған ұзақ мерзiмдi
</w:t>
      </w:r>
      <w:r>
        <w:br/>
      </w:r>
      <w:r>
        <w:rPr>
          <w:rFonts w:ascii="Times New Roman"/>
          <w:b w:val="false"/>
          <w:i w:val="false"/>
          <w:color w:val="000000"/>
          <w:sz w:val="28"/>
        </w:rPr>
        <w:t>
           заемдар
</w:t>
      </w:r>
      <w:r>
        <w:br/>
      </w:r>
      <w:r>
        <w:rPr>
          <w:rFonts w:ascii="Times New Roman"/>
          <w:b w:val="false"/>
          <w:i w:val="false"/>
          <w:color w:val="000000"/>
          <w:sz w:val="28"/>
        </w:rPr>
        <w:t>
2066 2 5 2 Банк операцияларының жекелеген түрлерiн жүзеге асыратын
</w:t>
      </w:r>
      <w:r>
        <w:br/>
      </w:r>
      <w:r>
        <w:rPr>
          <w:rFonts w:ascii="Times New Roman"/>
          <w:b w:val="false"/>
          <w:i w:val="false"/>
          <w:color w:val="000000"/>
          <w:sz w:val="28"/>
        </w:rPr>
        <w:t>
           резидент емес ұйымдардан ЕАВ-мен алынған ұзақ мерзiмдi
</w:t>
      </w:r>
      <w:r>
        <w:br/>
      </w:r>
      <w:r>
        <w:rPr>
          <w:rFonts w:ascii="Times New Roman"/>
          <w:b w:val="false"/>
          <w:i w:val="false"/>
          <w:color w:val="000000"/>
          <w:sz w:val="28"/>
        </w:rPr>
        <w:t>
           заемдар
</w:t>
      </w:r>
      <w:r>
        <w:br/>
      </w:r>
      <w:r>
        <w:rPr>
          <w:rFonts w:ascii="Times New Roman"/>
          <w:b w:val="false"/>
          <w:i w:val="false"/>
          <w:color w:val="000000"/>
          <w:sz w:val="28"/>
        </w:rPr>
        <w:t>
2066 2 5 3 Банк операцияларының жекелеген түрлерiн жүзеге асыратын
</w:t>
      </w:r>
      <w:r>
        <w:br/>
      </w:r>
      <w:r>
        <w:rPr>
          <w:rFonts w:ascii="Times New Roman"/>
          <w:b w:val="false"/>
          <w:i w:val="false"/>
          <w:color w:val="000000"/>
          <w:sz w:val="28"/>
        </w:rPr>
        <w:t>
           резидент емес ұйымдардан ВБТ-мен алынған ұзақ мерзiмдi
</w:t>
      </w:r>
      <w:r>
        <w:br/>
      </w:r>
      <w:r>
        <w:rPr>
          <w:rFonts w:ascii="Times New Roman"/>
          <w:b w:val="false"/>
          <w:i w:val="false"/>
          <w:color w:val="000000"/>
          <w:sz w:val="28"/>
        </w:rPr>
        <w:t>
           заемдар
</w:t>
      </w:r>
    </w:p>
    <w:p>
      <w:pPr>
        <w:spacing w:after="0"/>
        <w:ind w:left="0"/>
        <w:jc w:val="both"/>
      </w:pPr>
      <w:r>
        <w:rPr>
          <w:rFonts w:ascii="Times New Roman"/>
          <w:b w:val="false"/>
          <w:i w:val="false"/>
          <w:color w:val="000000"/>
          <w:sz w:val="28"/>
        </w:rPr>
        <w:t>
2067 0 0 0 Банк операцияларының жекелеген түрлерiн жүзеге асыратын
</w:t>
      </w:r>
      <w:r>
        <w:br/>
      </w:r>
      <w:r>
        <w:rPr>
          <w:rFonts w:ascii="Times New Roman"/>
          <w:b w:val="false"/>
          <w:i w:val="false"/>
          <w:color w:val="000000"/>
          <w:sz w:val="28"/>
        </w:rPr>
        <w:t>
           ұйымдардан алынған қаржы лизингi
</w:t>
      </w:r>
      <w:r>
        <w:br/>
      </w:r>
      <w:r>
        <w:rPr>
          <w:rFonts w:ascii="Times New Roman"/>
          <w:b w:val="false"/>
          <w:i w:val="false"/>
          <w:color w:val="000000"/>
          <w:sz w:val="28"/>
        </w:rPr>
        <w:t>
2067 1 5 1 Банк операцияларының жекелеген түрлерiн жүзеге асыратын
</w:t>
      </w:r>
      <w:r>
        <w:br/>
      </w:r>
      <w:r>
        <w:rPr>
          <w:rFonts w:ascii="Times New Roman"/>
          <w:b w:val="false"/>
          <w:i w:val="false"/>
          <w:color w:val="000000"/>
          <w:sz w:val="28"/>
        </w:rPr>
        <w:t>
           резидент ұйымдардан теңгемен алынған қаржы лизингi
</w:t>
      </w:r>
      <w:r>
        <w:br/>
      </w:r>
      <w:r>
        <w:rPr>
          <w:rFonts w:ascii="Times New Roman"/>
          <w:b w:val="false"/>
          <w:i w:val="false"/>
          <w:color w:val="000000"/>
          <w:sz w:val="28"/>
        </w:rPr>
        <w:t>
2067 1 5 2 Банк операцияларының жекелеген түрлерiн жүзеге асыратын
</w:t>
      </w:r>
      <w:r>
        <w:br/>
      </w:r>
      <w:r>
        <w:rPr>
          <w:rFonts w:ascii="Times New Roman"/>
          <w:b w:val="false"/>
          <w:i w:val="false"/>
          <w:color w:val="000000"/>
          <w:sz w:val="28"/>
        </w:rPr>
        <w:t>
           резидент ұйымдардан ЕАВ-мен алынған қаржы лизингi
</w:t>
      </w:r>
      <w:r>
        <w:br/>
      </w:r>
      <w:r>
        <w:rPr>
          <w:rFonts w:ascii="Times New Roman"/>
          <w:b w:val="false"/>
          <w:i w:val="false"/>
          <w:color w:val="000000"/>
          <w:sz w:val="28"/>
        </w:rPr>
        <w:t>
2067 1 5 3 Банк операцияларының жекелеген түрлерiн жүзеге асыратын
</w:t>
      </w:r>
      <w:r>
        <w:br/>
      </w:r>
      <w:r>
        <w:rPr>
          <w:rFonts w:ascii="Times New Roman"/>
          <w:b w:val="false"/>
          <w:i w:val="false"/>
          <w:color w:val="000000"/>
          <w:sz w:val="28"/>
        </w:rPr>
        <w:t>
           резидент ұйымдардан ВБТ-мен алынған қаржы лизингi
</w:t>
      </w:r>
      <w:r>
        <w:br/>
      </w:r>
      <w:r>
        <w:rPr>
          <w:rFonts w:ascii="Times New Roman"/>
          <w:b w:val="false"/>
          <w:i w:val="false"/>
          <w:color w:val="000000"/>
          <w:sz w:val="28"/>
        </w:rPr>
        <w:t>
2067 2 5 1 Банк операцияларының жекелеген түрлерiн жүзеге асыратын
</w:t>
      </w:r>
      <w:r>
        <w:br/>
      </w:r>
      <w:r>
        <w:rPr>
          <w:rFonts w:ascii="Times New Roman"/>
          <w:b w:val="false"/>
          <w:i w:val="false"/>
          <w:color w:val="000000"/>
          <w:sz w:val="28"/>
        </w:rPr>
        <w:t>
           резидент емес ұйымдардан теңгемен алынған қаржы лизингi
</w:t>
      </w:r>
      <w:r>
        <w:br/>
      </w:r>
      <w:r>
        <w:rPr>
          <w:rFonts w:ascii="Times New Roman"/>
          <w:b w:val="false"/>
          <w:i w:val="false"/>
          <w:color w:val="000000"/>
          <w:sz w:val="28"/>
        </w:rPr>
        <w:t>
2067 2 5 2 Банк операцияларының жекелеген түрлерiн жүзеге асыратын
</w:t>
      </w:r>
      <w:r>
        <w:br/>
      </w:r>
      <w:r>
        <w:rPr>
          <w:rFonts w:ascii="Times New Roman"/>
          <w:b w:val="false"/>
          <w:i w:val="false"/>
          <w:color w:val="000000"/>
          <w:sz w:val="28"/>
        </w:rPr>
        <w:t>
           резидент емес ұйымдардан ЕАВ-мен алынған қаржы лизингi
</w:t>
      </w:r>
      <w:r>
        <w:br/>
      </w:r>
      <w:r>
        <w:rPr>
          <w:rFonts w:ascii="Times New Roman"/>
          <w:b w:val="false"/>
          <w:i w:val="false"/>
          <w:color w:val="000000"/>
          <w:sz w:val="28"/>
        </w:rPr>
        <w:t>
2067 2 5 3 Банк операцияларының жекелеген түрлерiн жүзеге асыратын
</w:t>
      </w:r>
      <w:r>
        <w:br/>
      </w:r>
      <w:r>
        <w:rPr>
          <w:rFonts w:ascii="Times New Roman"/>
          <w:b w:val="false"/>
          <w:i w:val="false"/>
          <w:color w:val="000000"/>
          <w:sz w:val="28"/>
        </w:rPr>
        <w:t>
           резидент емес ұйымдардан ВБТ-мен алынған қаржы лизингi
</w:t>
      </w:r>
    </w:p>
    <w:p>
      <w:pPr>
        <w:spacing w:after="0"/>
        <w:ind w:left="0"/>
        <w:jc w:val="both"/>
      </w:pPr>
      <w:r>
        <w:rPr>
          <w:rFonts w:ascii="Times New Roman"/>
          <w:b w:val="false"/>
          <w:i w:val="false"/>
          <w:color w:val="000000"/>
          <w:sz w:val="28"/>
        </w:rPr>
        <w:t>
2068 0 0 0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ұйымдардан алынған заемдар және қаржы лизингі
</w:t>
      </w:r>
      <w:r>
        <w:br/>
      </w:r>
      <w:r>
        <w:rPr>
          <w:rFonts w:ascii="Times New Roman"/>
          <w:b w:val="false"/>
          <w:i w:val="false"/>
          <w:color w:val="000000"/>
          <w:sz w:val="28"/>
        </w:rPr>
        <w:t>
           бойынша мерзімі өткен берешегі
</w:t>
      </w:r>
      <w:r>
        <w:br/>
      </w:r>
      <w:r>
        <w:rPr>
          <w:rFonts w:ascii="Times New Roman"/>
          <w:b w:val="false"/>
          <w:i w:val="false"/>
          <w:color w:val="000000"/>
          <w:sz w:val="28"/>
        </w:rPr>
        <w:t>
2068 1 5 1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ұйымдардан теңгемен алынған заемдар
</w:t>
      </w:r>
      <w:r>
        <w:br/>
      </w:r>
      <w:r>
        <w:rPr>
          <w:rFonts w:ascii="Times New Roman"/>
          <w:b w:val="false"/>
          <w:i w:val="false"/>
          <w:color w:val="000000"/>
          <w:sz w:val="28"/>
        </w:rPr>
        <w:t>
           және қаржы лизингi бойынша мерзiмi өткен берешегi
</w:t>
      </w:r>
      <w:r>
        <w:br/>
      </w:r>
      <w:r>
        <w:rPr>
          <w:rFonts w:ascii="Times New Roman"/>
          <w:b w:val="false"/>
          <w:i w:val="false"/>
          <w:color w:val="000000"/>
          <w:sz w:val="28"/>
        </w:rPr>
        <w:t>
2068 1 5 2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ұйымдардан ЕАВ-мен алынған заемдар
</w:t>
      </w:r>
      <w:r>
        <w:br/>
      </w:r>
      <w:r>
        <w:rPr>
          <w:rFonts w:ascii="Times New Roman"/>
          <w:b w:val="false"/>
          <w:i w:val="false"/>
          <w:color w:val="000000"/>
          <w:sz w:val="28"/>
        </w:rPr>
        <w:t>
           және қаржы лизингi бойынша мерзiмi өткен берешегi
</w:t>
      </w:r>
      <w:r>
        <w:br/>
      </w:r>
      <w:r>
        <w:rPr>
          <w:rFonts w:ascii="Times New Roman"/>
          <w:b w:val="false"/>
          <w:i w:val="false"/>
          <w:color w:val="000000"/>
          <w:sz w:val="28"/>
        </w:rPr>
        <w:t>
2068 1 5 3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ұйымдардан ВБТ-мен алынған заемдар
</w:t>
      </w:r>
      <w:r>
        <w:br/>
      </w:r>
      <w:r>
        <w:rPr>
          <w:rFonts w:ascii="Times New Roman"/>
          <w:b w:val="false"/>
          <w:i w:val="false"/>
          <w:color w:val="000000"/>
          <w:sz w:val="28"/>
        </w:rPr>
        <w:t>
           және қаржы лизингi бойынша мерзiмi өткен берешегi
</w:t>
      </w:r>
      <w:r>
        <w:br/>
      </w:r>
      <w:r>
        <w:rPr>
          <w:rFonts w:ascii="Times New Roman"/>
          <w:b w:val="false"/>
          <w:i w:val="false"/>
          <w:color w:val="000000"/>
          <w:sz w:val="28"/>
        </w:rPr>
        <w:t>
2068 2 5 1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емес ұйымдардан теңгемен алынған
</w:t>
      </w:r>
      <w:r>
        <w:br/>
      </w:r>
      <w:r>
        <w:rPr>
          <w:rFonts w:ascii="Times New Roman"/>
          <w:b w:val="false"/>
          <w:i w:val="false"/>
          <w:color w:val="000000"/>
          <w:sz w:val="28"/>
        </w:rPr>
        <w:t>
           заемдар және қаржы лизингi бойынша мерзiмi өткен берешегi
</w:t>
      </w:r>
      <w:r>
        <w:br/>
      </w:r>
      <w:r>
        <w:rPr>
          <w:rFonts w:ascii="Times New Roman"/>
          <w:b w:val="false"/>
          <w:i w:val="false"/>
          <w:color w:val="000000"/>
          <w:sz w:val="28"/>
        </w:rPr>
        <w:t>
2068 2 5 2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емес ұйымдардан EAB-мен алынған заемдар
</w:t>
      </w:r>
      <w:r>
        <w:br/>
      </w:r>
      <w:r>
        <w:rPr>
          <w:rFonts w:ascii="Times New Roman"/>
          <w:b w:val="false"/>
          <w:i w:val="false"/>
          <w:color w:val="000000"/>
          <w:sz w:val="28"/>
        </w:rPr>
        <w:t>
           және қаржы лизингi бойынша мерзiмi өткен берешегi
</w:t>
      </w:r>
      <w:r>
        <w:br/>
      </w:r>
      <w:r>
        <w:rPr>
          <w:rFonts w:ascii="Times New Roman"/>
          <w:b w:val="false"/>
          <w:i w:val="false"/>
          <w:color w:val="000000"/>
          <w:sz w:val="28"/>
        </w:rPr>
        <w:t>
2068 2 5 3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емес ұйымдардан ВБТ-мен алынған заемдар
</w:t>
      </w:r>
      <w:r>
        <w:br/>
      </w:r>
      <w:r>
        <w:rPr>
          <w:rFonts w:ascii="Times New Roman"/>
          <w:b w:val="false"/>
          <w:i w:val="false"/>
          <w:color w:val="000000"/>
          <w:sz w:val="28"/>
        </w:rPr>
        <w:t>
           және қаржы лизингi бойынша мерзiмi өткен берешегi
</w:t>
      </w:r>
    </w:p>
    <w:p>
      <w:pPr>
        <w:spacing w:after="0"/>
        <w:ind w:left="0"/>
        <w:jc w:val="both"/>
      </w:pPr>
      <w:r>
        <w:rPr>
          <w:rFonts w:ascii="Times New Roman"/>
          <w:b w:val="false"/>
          <w:i w:val="false"/>
          <w:color w:val="000000"/>
          <w:sz w:val="28"/>
        </w:rPr>
        <w:t>
2120       Мерзiмдi салымдар
</w:t>
      </w:r>
    </w:p>
    <w:p>
      <w:pPr>
        <w:spacing w:after="0"/>
        <w:ind w:left="0"/>
        <w:jc w:val="both"/>
      </w:pPr>
      <w:r>
        <w:rPr>
          <w:rFonts w:ascii="Times New Roman"/>
          <w:b w:val="false"/>
          <w:i w:val="false"/>
          <w:color w:val="000000"/>
          <w:sz w:val="28"/>
        </w:rPr>
        <w:t>
2123 0 0 0 Банк операцияларының жекелеген түрлерiн жүзеге асыратын
</w:t>
      </w:r>
      <w:r>
        <w:br/>
      </w:r>
      <w:r>
        <w:rPr>
          <w:rFonts w:ascii="Times New Roman"/>
          <w:b w:val="false"/>
          <w:i w:val="false"/>
          <w:color w:val="000000"/>
          <w:sz w:val="28"/>
        </w:rPr>
        <w:t>
           ұйымдардың қысқа мерзiмдi салымдары (бiр айға дейiн)
</w:t>
      </w:r>
      <w:r>
        <w:br/>
      </w:r>
      <w:r>
        <w:rPr>
          <w:rFonts w:ascii="Times New Roman"/>
          <w:b w:val="false"/>
          <w:i w:val="false"/>
          <w:color w:val="000000"/>
          <w:sz w:val="28"/>
        </w:rPr>
        <w:t>
2123 1 4 1 Резидент банктердiң теңгемен қысқа мерзiмдi салымдары
</w:t>
      </w:r>
      <w:r>
        <w:br/>
      </w:r>
      <w:r>
        <w:rPr>
          <w:rFonts w:ascii="Times New Roman"/>
          <w:b w:val="false"/>
          <w:i w:val="false"/>
          <w:color w:val="000000"/>
          <w:sz w:val="28"/>
        </w:rPr>
        <w:t>
           (бiр айға дейiн)
</w:t>
      </w:r>
      <w:r>
        <w:br/>
      </w:r>
      <w:r>
        <w:rPr>
          <w:rFonts w:ascii="Times New Roman"/>
          <w:b w:val="false"/>
          <w:i w:val="false"/>
          <w:color w:val="000000"/>
          <w:sz w:val="28"/>
        </w:rPr>
        <w:t>
2123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қысқа мерзiмдi салымдары
</w:t>
      </w:r>
      <w:r>
        <w:br/>
      </w:r>
      <w:r>
        <w:rPr>
          <w:rFonts w:ascii="Times New Roman"/>
          <w:b w:val="false"/>
          <w:i w:val="false"/>
          <w:color w:val="000000"/>
          <w:sz w:val="28"/>
        </w:rPr>
        <w:t>
           (бiр айға дейiн)
</w:t>
      </w:r>
      <w:r>
        <w:br/>
      </w:r>
      <w:r>
        <w:rPr>
          <w:rFonts w:ascii="Times New Roman"/>
          <w:b w:val="false"/>
          <w:i w:val="false"/>
          <w:color w:val="000000"/>
          <w:sz w:val="28"/>
        </w:rPr>
        <w:t>
2123 2 4 1 Резидент емес банктердiң теңгемен қысқа мерзiмдi
</w:t>
      </w:r>
      <w:r>
        <w:br/>
      </w:r>
      <w:r>
        <w:rPr>
          <w:rFonts w:ascii="Times New Roman"/>
          <w:b w:val="false"/>
          <w:i w:val="false"/>
          <w:color w:val="000000"/>
          <w:sz w:val="28"/>
        </w:rPr>
        <w:t>
           салымдары (бiр айға дейiн)
</w:t>
      </w:r>
      <w:r>
        <w:br/>
      </w:r>
      <w:r>
        <w:rPr>
          <w:rFonts w:ascii="Times New Roman"/>
          <w:b w:val="false"/>
          <w:i w:val="false"/>
          <w:color w:val="000000"/>
          <w:sz w:val="28"/>
        </w:rPr>
        <w:t>
2123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қысқа мерзiмдi
</w:t>
      </w:r>
      <w:r>
        <w:br/>
      </w:r>
      <w:r>
        <w:rPr>
          <w:rFonts w:ascii="Times New Roman"/>
          <w:b w:val="false"/>
          <w:i w:val="false"/>
          <w:color w:val="000000"/>
          <w:sz w:val="28"/>
        </w:rPr>
        <w:t>
           салымдары (бiр айға дейiн)
</w:t>
      </w:r>
    </w:p>
    <w:p>
      <w:pPr>
        <w:spacing w:after="0"/>
        <w:ind w:left="0"/>
        <w:jc w:val="both"/>
      </w:pPr>
      <w:r>
        <w:rPr>
          <w:rFonts w:ascii="Times New Roman"/>
          <w:b w:val="false"/>
          <w:i w:val="false"/>
          <w:color w:val="000000"/>
          <w:sz w:val="28"/>
        </w:rPr>
        <w:t>
2124 0 0 0 Банктердiң және банк операцияларының жекелеген түрлерiн
</w:t>
      </w:r>
      <w:r>
        <w:br/>
      </w:r>
      <w:r>
        <w:rPr>
          <w:rFonts w:ascii="Times New Roman"/>
          <w:b w:val="false"/>
          <w:i w:val="false"/>
          <w:color w:val="000000"/>
          <w:sz w:val="28"/>
        </w:rPr>
        <w:t>
           жүзеге асыратын ұйымдардың қысқа мерзiмдi салымдары
</w:t>
      </w:r>
      <w:r>
        <w:br/>
      </w:r>
      <w:r>
        <w:rPr>
          <w:rFonts w:ascii="Times New Roman"/>
          <w:b w:val="false"/>
          <w:i w:val="false"/>
          <w:color w:val="000000"/>
          <w:sz w:val="28"/>
        </w:rPr>
        <w:t>
           (бiр жылға дейiн)
</w:t>
      </w:r>
      <w:r>
        <w:br/>
      </w:r>
      <w:r>
        <w:rPr>
          <w:rFonts w:ascii="Times New Roman"/>
          <w:b w:val="false"/>
          <w:i w:val="false"/>
          <w:color w:val="000000"/>
          <w:sz w:val="28"/>
        </w:rPr>
        <w:t>
2124 1 4 1 Резидент банктердің теңгемен қысқа мерзімді салымдары
</w:t>
      </w:r>
      <w:r>
        <w:br/>
      </w:r>
      <w:r>
        <w:rPr>
          <w:rFonts w:ascii="Times New Roman"/>
          <w:b w:val="false"/>
          <w:i w:val="false"/>
          <w:color w:val="000000"/>
          <w:sz w:val="28"/>
        </w:rPr>
        <w:t>
           (бiр жылға дейiн)
</w:t>
      </w:r>
      <w:r>
        <w:br/>
      </w:r>
      <w:r>
        <w:rPr>
          <w:rFonts w:ascii="Times New Roman"/>
          <w:b w:val="false"/>
          <w:i w:val="false"/>
          <w:color w:val="000000"/>
          <w:sz w:val="28"/>
        </w:rPr>
        <w:t>
2124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қысқа мерзiмдi салымдары
</w:t>
      </w:r>
      <w:r>
        <w:br/>
      </w:r>
      <w:r>
        <w:rPr>
          <w:rFonts w:ascii="Times New Roman"/>
          <w:b w:val="false"/>
          <w:i w:val="false"/>
          <w:color w:val="000000"/>
          <w:sz w:val="28"/>
        </w:rPr>
        <w:t>
           (бiр жылға дейiн)
</w:t>
      </w:r>
      <w:r>
        <w:br/>
      </w:r>
      <w:r>
        <w:rPr>
          <w:rFonts w:ascii="Times New Roman"/>
          <w:b w:val="false"/>
          <w:i w:val="false"/>
          <w:color w:val="000000"/>
          <w:sz w:val="28"/>
        </w:rPr>
        <w:t>
2124 2 4 1 Резидент емес банктердiң теңгемен қысқа мерзiмдi
</w:t>
      </w:r>
      <w:r>
        <w:br/>
      </w:r>
      <w:r>
        <w:rPr>
          <w:rFonts w:ascii="Times New Roman"/>
          <w:b w:val="false"/>
          <w:i w:val="false"/>
          <w:color w:val="000000"/>
          <w:sz w:val="28"/>
        </w:rPr>
        <w:t>
           салымдары (бiр жылға дейiн)
</w:t>
      </w:r>
      <w:r>
        <w:br/>
      </w:r>
      <w:r>
        <w:rPr>
          <w:rFonts w:ascii="Times New Roman"/>
          <w:b w:val="false"/>
          <w:i w:val="false"/>
          <w:color w:val="000000"/>
          <w:sz w:val="28"/>
        </w:rPr>
        <w:t>
2124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қысқа мерзiмдi
</w:t>
      </w:r>
      <w:r>
        <w:br/>
      </w:r>
      <w:r>
        <w:rPr>
          <w:rFonts w:ascii="Times New Roman"/>
          <w:b w:val="false"/>
          <w:i w:val="false"/>
          <w:color w:val="000000"/>
          <w:sz w:val="28"/>
        </w:rPr>
        <w:t>
           салымдары (бiр жылға дейiн)
</w:t>
      </w:r>
    </w:p>
    <w:p>
      <w:pPr>
        <w:spacing w:after="0"/>
        <w:ind w:left="0"/>
        <w:jc w:val="both"/>
      </w:pPr>
      <w:r>
        <w:rPr>
          <w:rFonts w:ascii="Times New Roman"/>
          <w:b w:val="false"/>
          <w:i w:val="false"/>
          <w:color w:val="000000"/>
          <w:sz w:val="28"/>
        </w:rPr>
        <w:t>
2127 0 0 0 Банктердiң және банк операцияларының жекелеген түрлерiн
</w:t>
      </w:r>
      <w:r>
        <w:br/>
      </w:r>
      <w:r>
        <w:rPr>
          <w:rFonts w:ascii="Times New Roman"/>
          <w:b w:val="false"/>
          <w:i w:val="false"/>
          <w:color w:val="000000"/>
          <w:sz w:val="28"/>
        </w:rPr>
        <w:t>
           жүзеге асыратын ұйымдардың ұзақ мерзiмдi салымдары
</w:t>
      </w:r>
      <w:r>
        <w:br/>
      </w:r>
      <w:r>
        <w:rPr>
          <w:rFonts w:ascii="Times New Roman"/>
          <w:b w:val="false"/>
          <w:i w:val="false"/>
          <w:color w:val="000000"/>
          <w:sz w:val="28"/>
        </w:rPr>
        <w:t>
2127 1 4 1 Резидент банктердiң теңгемен ұзақ мерзiмдi салымдары
</w:t>
      </w:r>
      <w:r>
        <w:br/>
      </w:r>
      <w:r>
        <w:rPr>
          <w:rFonts w:ascii="Times New Roman"/>
          <w:b w:val="false"/>
          <w:i w:val="false"/>
          <w:color w:val="000000"/>
          <w:sz w:val="28"/>
        </w:rPr>
        <w:t>
2127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ұзақ мерзімді салымдары
</w:t>
      </w:r>
      <w:r>
        <w:br/>
      </w:r>
      <w:r>
        <w:rPr>
          <w:rFonts w:ascii="Times New Roman"/>
          <w:b w:val="false"/>
          <w:i w:val="false"/>
          <w:color w:val="000000"/>
          <w:sz w:val="28"/>
        </w:rPr>
        <w:t>
2127 2 4 1 Резидент емес банктердiң теңгемен ұзақ мерзiмдi салымдары
</w:t>
      </w:r>
      <w:r>
        <w:br/>
      </w:r>
      <w:r>
        <w:rPr>
          <w:rFonts w:ascii="Times New Roman"/>
          <w:b w:val="false"/>
          <w:i w:val="false"/>
          <w:color w:val="000000"/>
          <w:sz w:val="28"/>
        </w:rPr>
        <w:t>
2127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ұзақ мерзiмдi салымдары
</w:t>
      </w:r>
    </w:p>
    <w:p>
      <w:pPr>
        <w:spacing w:after="0"/>
        <w:ind w:left="0"/>
        <w:jc w:val="both"/>
      </w:pPr>
      <w:r>
        <w:rPr>
          <w:rFonts w:ascii="Times New Roman"/>
          <w:b w:val="false"/>
          <w:i w:val="false"/>
          <w:color w:val="000000"/>
          <w:sz w:val="28"/>
        </w:rPr>
        <w:t>
2133 0 0 0 Банктердiң және банк операцияларының жекелеген түрлерiн
</w:t>
      </w:r>
      <w:r>
        <w:br/>
      </w:r>
      <w:r>
        <w:rPr>
          <w:rFonts w:ascii="Times New Roman"/>
          <w:b w:val="false"/>
          <w:i w:val="false"/>
          <w:color w:val="000000"/>
          <w:sz w:val="28"/>
        </w:rPr>
        <w:t>
           жүзеге асыратын ұйымдардың шартты салымдары
</w:t>
      </w:r>
      <w:r>
        <w:br/>
      </w:r>
      <w:r>
        <w:rPr>
          <w:rFonts w:ascii="Times New Roman"/>
          <w:b w:val="false"/>
          <w:i w:val="false"/>
          <w:color w:val="000000"/>
          <w:sz w:val="28"/>
        </w:rPr>
        <w:t>
2133 1 4 1 Резидент банктердiң теңгемен шартты салымдары
</w:t>
      </w:r>
      <w:r>
        <w:br/>
      </w:r>
      <w:r>
        <w:rPr>
          <w:rFonts w:ascii="Times New Roman"/>
          <w:b w:val="false"/>
          <w:i w:val="false"/>
          <w:color w:val="000000"/>
          <w:sz w:val="28"/>
        </w:rPr>
        <w:t>
2133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шартты салымдары
</w:t>
      </w:r>
      <w:r>
        <w:br/>
      </w:r>
      <w:r>
        <w:rPr>
          <w:rFonts w:ascii="Times New Roman"/>
          <w:b w:val="false"/>
          <w:i w:val="false"/>
          <w:color w:val="000000"/>
          <w:sz w:val="28"/>
        </w:rPr>
        <w:t>
2133 2 4 1 Резидент емес банктердiң теңгемен шартты салымдары
</w:t>
      </w:r>
      <w:r>
        <w:br/>
      </w:r>
      <w:r>
        <w:rPr>
          <w:rFonts w:ascii="Times New Roman"/>
          <w:b w:val="false"/>
          <w:i w:val="false"/>
          <w:color w:val="000000"/>
          <w:sz w:val="28"/>
        </w:rPr>
        <w:t>
2133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шартты салымдары
</w:t>
      </w:r>
    </w:p>
    <w:p>
      <w:pPr>
        <w:spacing w:after="0"/>
        <w:ind w:left="0"/>
        <w:jc w:val="both"/>
      </w:pPr>
      <w:r>
        <w:rPr>
          <w:rFonts w:ascii="Times New Roman"/>
          <w:b w:val="false"/>
          <w:i w:val="false"/>
          <w:color w:val="000000"/>
          <w:sz w:val="28"/>
        </w:rPr>
        <w:t>
2135 0 0 0 Банк операцияларының жекелеген түрлерін жүзеге асыратын
</w:t>
      </w:r>
      <w:r>
        <w:br/>
      </w:r>
      <w:r>
        <w:rPr>
          <w:rFonts w:ascii="Times New Roman"/>
          <w:b w:val="false"/>
          <w:i w:val="false"/>
          <w:color w:val="000000"/>
          <w:sz w:val="28"/>
        </w:rPr>
        <w:t>
           ұйымның банктердiң және банк операцияларының жекелеген
</w:t>
      </w:r>
      <w:r>
        <w:br/>
      </w:r>
      <w:r>
        <w:rPr>
          <w:rFonts w:ascii="Times New Roman"/>
          <w:b w:val="false"/>
          <w:i w:val="false"/>
          <w:color w:val="000000"/>
          <w:sz w:val="28"/>
        </w:rPr>
        <w:t>
           түрлерiн жүзеге асыратын ұйымдардың салымдары бойынша
</w:t>
      </w:r>
      <w:r>
        <w:br/>
      </w:r>
      <w:r>
        <w:rPr>
          <w:rFonts w:ascii="Times New Roman"/>
          <w:b w:val="false"/>
          <w:i w:val="false"/>
          <w:color w:val="000000"/>
          <w:sz w:val="28"/>
        </w:rPr>
        <w:t>
           берешегi
</w:t>
      </w:r>
      <w:r>
        <w:br/>
      </w:r>
      <w:r>
        <w:rPr>
          <w:rFonts w:ascii="Times New Roman"/>
          <w:b w:val="false"/>
          <w:i w:val="false"/>
          <w:color w:val="000000"/>
          <w:sz w:val="28"/>
        </w:rPr>
        <w:t>
2135 1 4 1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банктердiң теңгемен салымдары бойынша
</w:t>
      </w:r>
      <w:r>
        <w:br/>
      </w:r>
      <w:r>
        <w:rPr>
          <w:rFonts w:ascii="Times New Roman"/>
          <w:b w:val="false"/>
          <w:i w:val="false"/>
          <w:color w:val="000000"/>
          <w:sz w:val="28"/>
        </w:rPr>
        <w:t>
           берешегi
</w:t>
      </w:r>
      <w:r>
        <w:br/>
      </w:r>
      <w:r>
        <w:rPr>
          <w:rFonts w:ascii="Times New Roman"/>
          <w:b w:val="false"/>
          <w:i w:val="false"/>
          <w:color w:val="000000"/>
          <w:sz w:val="28"/>
        </w:rPr>
        <w:t>
2135 1 5 1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ұйымдардың теңгемен салымдары бойынша
</w:t>
      </w:r>
      <w:r>
        <w:br/>
      </w:r>
      <w:r>
        <w:rPr>
          <w:rFonts w:ascii="Times New Roman"/>
          <w:b w:val="false"/>
          <w:i w:val="false"/>
          <w:color w:val="000000"/>
          <w:sz w:val="28"/>
        </w:rPr>
        <w:t>
           берешегi
</w:t>
      </w:r>
      <w:r>
        <w:br/>
      </w:r>
      <w:r>
        <w:rPr>
          <w:rFonts w:ascii="Times New Roman"/>
          <w:b w:val="false"/>
          <w:i w:val="false"/>
          <w:color w:val="000000"/>
          <w:sz w:val="28"/>
        </w:rPr>
        <w:t>
2135 2 4 1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емес банктердiң теңгемен салымдары
</w:t>
      </w:r>
      <w:r>
        <w:br/>
      </w:r>
      <w:r>
        <w:rPr>
          <w:rFonts w:ascii="Times New Roman"/>
          <w:b w:val="false"/>
          <w:i w:val="false"/>
          <w:color w:val="000000"/>
          <w:sz w:val="28"/>
        </w:rPr>
        <w:t>
           бойынша берешегi
</w:t>
      </w:r>
      <w:r>
        <w:br/>
      </w:r>
      <w:r>
        <w:rPr>
          <w:rFonts w:ascii="Times New Roman"/>
          <w:b w:val="false"/>
          <w:i w:val="false"/>
          <w:color w:val="000000"/>
          <w:sz w:val="28"/>
        </w:rPr>
        <w:t>
2135 2 5 1 Банк oперацияларының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түрлерін жүзеге
</w:t>
      </w:r>
      <w:r>
        <w:br/>
      </w:r>
      <w:r>
        <w:rPr>
          <w:rFonts w:ascii="Times New Roman"/>
          <w:b w:val="false"/>
          <w:i w:val="false"/>
          <w:color w:val="000000"/>
          <w:sz w:val="28"/>
        </w:rPr>
        <w:t>
           асыратын резидент емес ұйымдардың теңгемен салымдары
</w:t>
      </w:r>
      <w:r>
        <w:br/>
      </w:r>
      <w:r>
        <w:rPr>
          <w:rFonts w:ascii="Times New Roman"/>
          <w:b w:val="false"/>
          <w:i w:val="false"/>
          <w:color w:val="000000"/>
          <w:sz w:val="28"/>
        </w:rPr>
        <w:t>
           бойынша берешегi
</w:t>
      </w:r>
    </w:p>
    <w:p>
      <w:pPr>
        <w:spacing w:after="0"/>
        <w:ind w:left="0"/>
        <w:jc w:val="both"/>
      </w:pPr>
      <w:r>
        <w:rPr>
          <w:rFonts w:ascii="Times New Roman"/>
          <w:b w:val="false"/>
          <w:i w:val="false"/>
          <w:color w:val="000000"/>
          <w:sz w:val="28"/>
        </w:rPr>
        <w:t>
2200       Клиенттер алдындағы мiндеттемелер
</w:t>
      </w:r>
    </w:p>
    <w:p>
      <w:pPr>
        <w:spacing w:after="0"/>
        <w:ind w:left="0"/>
        <w:jc w:val="both"/>
      </w:pPr>
      <w:r>
        <w:rPr>
          <w:rFonts w:ascii="Times New Roman"/>
          <w:b w:val="false"/>
          <w:i w:val="false"/>
          <w:color w:val="000000"/>
          <w:sz w:val="28"/>
        </w:rPr>
        <w:t>
2201 0 0 0 Республикалық бюджеттiң ақшасы
</w:t>
      </w:r>
      <w:r>
        <w:br/>
      </w:r>
      <w:r>
        <w:rPr>
          <w:rFonts w:ascii="Times New Roman"/>
          <w:b w:val="false"/>
          <w:i w:val="false"/>
          <w:color w:val="000000"/>
          <w:sz w:val="28"/>
        </w:rPr>
        <w:t>
2201 1 1 1 Республикалық бюджеттiң ақшасы (теңге)
</w:t>
      </w:r>
    </w:p>
    <w:p>
      <w:pPr>
        <w:spacing w:after="0"/>
        <w:ind w:left="0"/>
        <w:jc w:val="both"/>
      </w:pPr>
      <w:r>
        <w:rPr>
          <w:rFonts w:ascii="Times New Roman"/>
          <w:b w:val="false"/>
          <w:i w:val="false"/>
          <w:color w:val="000000"/>
          <w:sz w:val="28"/>
        </w:rPr>
        <w:t>
2202 0 0 0 Жергiлiктi бюджеттiң ақшасы
</w:t>
      </w:r>
      <w:r>
        <w:br/>
      </w:r>
      <w:r>
        <w:rPr>
          <w:rFonts w:ascii="Times New Roman"/>
          <w:b w:val="false"/>
          <w:i w:val="false"/>
          <w:color w:val="000000"/>
          <w:sz w:val="28"/>
        </w:rPr>
        <w:t>
2202 1 2 1 Жергiлiктi бюджеттiң ақшасы (теңге)
</w:t>
      </w:r>
    </w:p>
    <w:p>
      <w:pPr>
        <w:spacing w:after="0"/>
        <w:ind w:left="0"/>
        <w:jc w:val="both"/>
      </w:pPr>
      <w:r>
        <w:rPr>
          <w:rFonts w:ascii="Times New Roman"/>
          <w:b w:val="false"/>
          <w:i w:val="false"/>
          <w:color w:val="000000"/>
          <w:sz w:val="28"/>
        </w:rPr>
        <w:t>
2203 0 0 0 Клиенттердiң ағымдағы шоттары
</w:t>
      </w:r>
      <w:r>
        <w:br/>
      </w:r>
      <w:r>
        <w:rPr>
          <w:rFonts w:ascii="Times New Roman"/>
          <w:b w:val="false"/>
          <w:i w:val="false"/>
          <w:color w:val="000000"/>
          <w:sz w:val="28"/>
        </w:rPr>
        <w:t>
2203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ағымдағы есепшоты
</w:t>
      </w:r>
      <w:r>
        <w:br/>
      </w:r>
      <w:r>
        <w:rPr>
          <w:rFonts w:ascii="Times New Roman"/>
          <w:b w:val="false"/>
          <w:i w:val="false"/>
          <w:color w:val="000000"/>
          <w:sz w:val="28"/>
        </w:rPr>
        <w:t>
2203 1 6 1 Мемлекеттiк қаржылық емес резидент ұйымдардың теңгемен
</w:t>
      </w:r>
      <w:r>
        <w:br/>
      </w:r>
      <w:r>
        <w:rPr>
          <w:rFonts w:ascii="Times New Roman"/>
          <w:b w:val="false"/>
          <w:i w:val="false"/>
          <w:color w:val="000000"/>
          <w:sz w:val="28"/>
        </w:rPr>
        <w:t>
           ағымдағы есепшоты
</w:t>
      </w:r>
      <w:r>
        <w:br/>
      </w:r>
      <w:r>
        <w:rPr>
          <w:rFonts w:ascii="Times New Roman"/>
          <w:b w:val="false"/>
          <w:i w:val="false"/>
          <w:color w:val="000000"/>
          <w:sz w:val="28"/>
        </w:rPr>
        <w:t>
2203 1 7 1 Мемлекеттiк емес қаржылық емес резидент ұйымдардың
</w:t>
      </w:r>
      <w:r>
        <w:br/>
      </w:r>
      <w:r>
        <w:rPr>
          <w:rFonts w:ascii="Times New Roman"/>
          <w:b w:val="false"/>
          <w:i w:val="false"/>
          <w:color w:val="000000"/>
          <w:sz w:val="28"/>
        </w:rPr>
        <w:t>
           теңгемен ағымдағы есепшоты
</w:t>
      </w:r>
      <w:r>
        <w:br/>
      </w:r>
      <w:r>
        <w:rPr>
          <w:rFonts w:ascii="Times New Roman"/>
          <w:b w:val="false"/>
          <w:i w:val="false"/>
          <w:color w:val="000000"/>
          <w:sz w:val="28"/>
        </w:rPr>
        <w:t>
2203 1 8 1 Yй шаруашылығына қызмет көрсететiн коммерциялық емес
</w:t>
      </w:r>
      <w:r>
        <w:br/>
      </w:r>
      <w:r>
        <w:rPr>
          <w:rFonts w:ascii="Times New Roman"/>
          <w:b w:val="false"/>
          <w:i w:val="false"/>
          <w:color w:val="000000"/>
          <w:sz w:val="28"/>
        </w:rPr>
        <w:t>
           резидент ұйымдардың теңгемен ағымдағы есепшоты
</w:t>
      </w:r>
      <w:r>
        <w:br/>
      </w:r>
      <w:r>
        <w:rPr>
          <w:rFonts w:ascii="Times New Roman"/>
          <w:b w:val="false"/>
          <w:i w:val="false"/>
          <w:color w:val="000000"/>
          <w:sz w:val="28"/>
        </w:rPr>
        <w:t>
2203 1 9 1 Резидент үй шаруашылықтарының теңгемен ағымдағы есепшоты
</w:t>
      </w:r>
      <w:r>
        <w:br/>
      </w:r>
      <w:r>
        <w:rPr>
          <w:rFonts w:ascii="Times New Roman"/>
          <w:b w:val="false"/>
          <w:i w:val="false"/>
          <w:color w:val="000000"/>
          <w:sz w:val="28"/>
        </w:rPr>
        <w:t>
2203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ағымдағы есепшоты
</w:t>
      </w:r>
      <w:r>
        <w:br/>
      </w:r>
      <w:r>
        <w:rPr>
          <w:rFonts w:ascii="Times New Roman"/>
          <w:b w:val="false"/>
          <w:i w:val="false"/>
          <w:color w:val="000000"/>
          <w:sz w:val="28"/>
        </w:rPr>
        <w:t>
2203 2 6 1 Шет мемлекеттiң мемлекеттiк қаржылық емес ұйымдарының
</w:t>
      </w:r>
      <w:r>
        <w:br/>
      </w:r>
      <w:r>
        <w:rPr>
          <w:rFonts w:ascii="Times New Roman"/>
          <w:b w:val="false"/>
          <w:i w:val="false"/>
          <w:color w:val="000000"/>
          <w:sz w:val="28"/>
        </w:rPr>
        <w:t>
           теңгемен ағымдағы есепшоты
</w:t>
      </w:r>
      <w:r>
        <w:br/>
      </w:r>
      <w:r>
        <w:rPr>
          <w:rFonts w:ascii="Times New Roman"/>
          <w:b w:val="false"/>
          <w:i w:val="false"/>
          <w:color w:val="000000"/>
          <w:sz w:val="28"/>
        </w:rPr>
        <w:t>
2203 2 7 1 Шет мемлекеттiң мемлекеттiк емес қаржылық емес
</w:t>
      </w:r>
      <w:r>
        <w:br/>
      </w:r>
      <w:r>
        <w:rPr>
          <w:rFonts w:ascii="Times New Roman"/>
          <w:b w:val="false"/>
          <w:i w:val="false"/>
          <w:color w:val="000000"/>
          <w:sz w:val="28"/>
        </w:rPr>
        <w:t>
           ұйымдарының теңгемен ағымдағы есепшоты
</w:t>
      </w:r>
      <w:r>
        <w:br/>
      </w:r>
      <w:r>
        <w:rPr>
          <w:rFonts w:ascii="Times New Roman"/>
          <w:b w:val="false"/>
          <w:i w:val="false"/>
          <w:color w:val="000000"/>
          <w:sz w:val="28"/>
        </w:rPr>
        <w:t>
2203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ағымдағы есепшоты
</w:t>
      </w:r>
      <w:r>
        <w:br/>
      </w:r>
      <w:r>
        <w:rPr>
          <w:rFonts w:ascii="Times New Roman"/>
          <w:b w:val="false"/>
          <w:i w:val="false"/>
          <w:color w:val="000000"/>
          <w:sz w:val="28"/>
        </w:rPr>
        <w:t>
2203 2 9 1 Резидент емес үй шаруашылықтарының теңгемен ағымдағы
</w:t>
      </w:r>
      <w:r>
        <w:br/>
      </w:r>
      <w:r>
        <w:rPr>
          <w:rFonts w:ascii="Times New Roman"/>
          <w:b w:val="false"/>
          <w:i w:val="false"/>
          <w:color w:val="000000"/>
          <w:sz w:val="28"/>
        </w:rPr>
        <w:t>
           есепшоты
</w:t>
      </w:r>
    </w:p>
    <w:p>
      <w:pPr>
        <w:spacing w:after="0"/>
        <w:ind w:left="0"/>
        <w:jc w:val="both"/>
      </w:pPr>
      <w:r>
        <w:rPr>
          <w:rFonts w:ascii="Times New Roman"/>
          <w:b w:val="false"/>
          <w:i w:val="false"/>
          <w:color w:val="000000"/>
          <w:sz w:val="28"/>
        </w:rPr>
        <w:t>
2211 0 0 0 Клиенттердiң талап ету салымдары
</w:t>
      </w:r>
      <w:r>
        <w:br/>
      </w:r>
      <w:r>
        <w:rPr>
          <w:rFonts w:ascii="Times New Roman"/>
          <w:b w:val="false"/>
          <w:i w:val="false"/>
          <w:color w:val="000000"/>
          <w:sz w:val="28"/>
        </w:rPr>
        <w:t>
2211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талап ету салымдары
</w:t>
      </w:r>
      <w:r>
        <w:br/>
      </w:r>
      <w:r>
        <w:rPr>
          <w:rFonts w:ascii="Times New Roman"/>
          <w:b w:val="false"/>
          <w:i w:val="false"/>
          <w:color w:val="000000"/>
          <w:sz w:val="28"/>
        </w:rPr>
        <w:t>
2211 1 6 1 Мемлекеттiк қаржылық емес резидент ұйымдардың теңгемен
</w:t>
      </w:r>
      <w:r>
        <w:br/>
      </w:r>
      <w:r>
        <w:rPr>
          <w:rFonts w:ascii="Times New Roman"/>
          <w:b w:val="false"/>
          <w:i w:val="false"/>
          <w:color w:val="000000"/>
          <w:sz w:val="28"/>
        </w:rPr>
        <w:t>
           талап eту салымдары
</w:t>
      </w:r>
      <w:r>
        <w:br/>
      </w:r>
      <w:r>
        <w:rPr>
          <w:rFonts w:ascii="Times New Roman"/>
          <w:b w:val="false"/>
          <w:i w:val="false"/>
          <w:color w:val="000000"/>
          <w:sz w:val="28"/>
        </w:rPr>
        <w:t>
2211 1 7 1 Мемлекеттiк емес қаржылық емес резидент ұйымдардың
</w:t>
      </w:r>
      <w:r>
        <w:br/>
      </w:r>
      <w:r>
        <w:rPr>
          <w:rFonts w:ascii="Times New Roman"/>
          <w:b w:val="false"/>
          <w:i w:val="false"/>
          <w:color w:val="000000"/>
          <w:sz w:val="28"/>
        </w:rPr>
        <w:t>
           теңгемен талап ету салымдары
</w:t>
      </w:r>
      <w:r>
        <w:br/>
      </w:r>
      <w:r>
        <w:rPr>
          <w:rFonts w:ascii="Times New Roman"/>
          <w:b w:val="false"/>
          <w:i w:val="false"/>
          <w:color w:val="000000"/>
          <w:sz w:val="28"/>
        </w:rPr>
        <w:t>
2211 1 8 1 Үй шаруашылығына қызмет көрсететiн коммерциялық емес
</w:t>
      </w:r>
      <w:r>
        <w:br/>
      </w:r>
      <w:r>
        <w:rPr>
          <w:rFonts w:ascii="Times New Roman"/>
          <w:b w:val="false"/>
          <w:i w:val="false"/>
          <w:color w:val="000000"/>
          <w:sz w:val="28"/>
        </w:rPr>
        <w:t>
           резидент ұйымдардың теңгемен талап ету салымдары
</w:t>
      </w:r>
      <w:r>
        <w:br/>
      </w:r>
      <w:r>
        <w:rPr>
          <w:rFonts w:ascii="Times New Roman"/>
          <w:b w:val="false"/>
          <w:i w:val="false"/>
          <w:color w:val="000000"/>
          <w:sz w:val="28"/>
        </w:rPr>
        <w:t>
2211 1 9 1 Резидент үй шаруашылықтарының теңгемен талап ету
</w:t>
      </w:r>
      <w:r>
        <w:br/>
      </w:r>
      <w:r>
        <w:rPr>
          <w:rFonts w:ascii="Times New Roman"/>
          <w:b w:val="false"/>
          <w:i w:val="false"/>
          <w:color w:val="000000"/>
          <w:sz w:val="28"/>
        </w:rPr>
        <w:t>
           салымдары
</w:t>
      </w:r>
      <w:r>
        <w:br/>
      </w:r>
      <w:r>
        <w:rPr>
          <w:rFonts w:ascii="Times New Roman"/>
          <w:b w:val="false"/>
          <w:i w:val="false"/>
          <w:color w:val="000000"/>
          <w:sz w:val="28"/>
        </w:rPr>
        <w:t>
2211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талап ету салымдары
</w:t>
      </w:r>
      <w:r>
        <w:br/>
      </w:r>
      <w:r>
        <w:rPr>
          <w:rFonts w:ascii="Times New Roman"/>
          <w:b w:val="false"/>
          <w:i w:val="false"/>
          <w:color w:val="000000"/>
          <w:sz w:val="28"/>
        </w:rPr>
        <w:t>
2211 2 6 1 Шет мемлекеттiң мемлекеттік қаржылық емес ұйымдарының
</w:t>
      </w:r>
      <w:r>
        <w:br/>
      </w:r>
      <w:r>
        <w:rPr>
          <w:rFonts w:ascii="Times New Roman"/>
          <w:b w:val="false"/>
          <w:i w:val="false"/>
          <w:color w:val="000000"/>
          <w:sz w:val="28"/>
        </w:rPr>
        <w:t>
           теңгемен талап ету салымдары
</w:t>
      </w:r>
      <w:r>
        <w:br/>
      </w:r>
      <w:r>
        <w:rPr>
          <w:rFonts w:ascii="Times New Roman"/>
          <w:b w:val="false"/>
          <w:i w:val="false"/>
          <w:color w:val="000000"/>
          <w:sz w:val="28"/>
        </w:rPr>
        <w:t>
2211 2 7 1 Шет мемлекеттiң мемлекеттік емес қаржылық емес
</w:t>
      </w:r>
      <w:r>
        <w:br/>
      </w:r>
      <w:r>
        <w:rPr>
          <w:rFonts w:ascii="Times New Roman"/>
          <w:b w:val="false"/>
          <w:i w:val="false"/>
          <w:color w:val="000000"/>
          <w:sz w:val="28"/>
        </w:rPr>
        <w:t>
           ұйымдарының теңгемен талап ету салымдары
</w:t>
      </w:r>
      <w:r>
        <w:br/>
      </w:r>
      <w:r>
        <w:rPr>
          <w:rFonts w:ascii="Times New Roman"/>
          <w:b w:val="false"/>
          <w:i w:val="false"/>
          <w:color w:val="000000"/>
          <w:sz w:val="28"/>
        </w:rPr>
        <w:t>
2211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талап ету салымдары
</w:t>
      </w:r>
      <w:r>
        <w:br/>
      </w:r>
      <w:r>
        <w:rPr>
          <w:rFonts w:ascii="Times New Roman"/>
          <w:b w:val="false"/>
          <w:i w:val="false"/>
          <w:color w:val="000000"/>
          <w:sz w:val="28"/>
        </w:rPr>
        <w:t>
2211 2 9 1 Резидент емес үй шаруашылықтарының теңгемен талап ету
</w:t>
      </w:r>
      <w:r>
        <w:br/>
      </w:r>
      <w:r>
        <w:rPr>
          <w:rFonts w:ascii="Times New Roman"/>
          <w:b w:val="false"/>
          <w:i w:val="false"/>
          <w:color w:val="000000"/>
          <w:sz w:val="28"/>
        </w:rPr>
        <w:t>
           салымдары
</w:t>
      </w:r>
    </w:p>
    <w:p>
      <w:pPr>
        <w:spacing w:after="0"/>
        <w:ind w:left="0"/>
        <w:jc w:val="both"/>
      </w:pPr>
      <w:r>
        <w:rPr>
          <w:rFonts w:ascii="Times New Roman"/>
          <w:b w:val="false"/>
          <w:i w:val="false"/>
          <w:color w:val="000000"/>
          <w:sz w:val="28"/>
        </w:rPr>
        <w:t>
2215 0 0 0 Клиенттердiң қысқа мерзiмдi салымдары
</w:t>
      </w:r>
      <w:r>
        <w:br/>
      </w:r>
      <w:r>
        <w:rPr>
          <w:rFonts w:ascii="Times New Roman"/>
          <w:b w:val="false"/>
          <w:i w:val="false"/>
          <w:color w:val="000000"/>
          <w:sz w:val="28"/>
        </w:rPr>
        <w:t>
2215 1 6 1 Мемлекеттiк қаржылық емес резидент ұйымдардың теңгемен
</w:t>
      </w:r>
      <w:r>
        <w:br/>
      </w:r>
      <w:r>
        <w:rPr>
          <w:rFonts w:ascii="Times New Roman"/>
          <w:b w:val="false"/>
          <w:i w:val="false"/>
          <w:color w:val="000000"/>
          <w:sz w:val="28"/>
        </w:rPr>
        <w:t>
           қысқа мерзiмдi салымдары
</w:t>
      </w:r>
      <w:r>
        <w:br/>
      </w:r>
      <w:r>
        <w:rPr>
          <w:rFonts w:ascii="Times New Roman"/>
          <w:b w:val="false"/>
          <w:i w:val="false"/>
          <w:color w:val="000000"/>
          <w:sz w:val="28"/>
        </w:rPr>
        <w:t>
2215 1 7 1 Мемлекеттiк емес қаржылық емес резидент ұйымдардың
</w:t>
      </w:r>
      <w:r>
        <w:br/>
      </w:r>
      <w:r>
        <w:rPr>
          <w:rFonts w:ascii="Times New Roman"/>
          <w:b w:val="false"/>
          <w:i w:val="false"/>
          <w:color w:val="000000"/>
          <w:sz w:val="28"/>
        </w:rPr>
        <w:t>
           теңгемен қысқа мерзiмдi салымдары
</w:t>
      </w:r>
      <w:r>
        <w:br/>
      </w:r>
      <w:r>
        <w:rPr>
          <w:rFonts w:ascii="Times New Roman"/>
          <w:b w:val="false"/>
          <w:i w:val="false"/>
          <w:color w:val="000000"/>
          <w:sz w:val="28"/>
        </w:rPr>
        <w:t>
2215 1 8 1 Yй шаруашылығына қызмет көрсететiн коммерциялық емес
</w:t>
      </w:r>
      <w:r>
        <w:br/>
      </w:r>
      <w:r>
        <w:rPr>
          <w:rFonts w:ascii="Times New Roman"/>
          <w:b w:val="false"/>
          <w:i w:val="false"/>
          <w:color w:val="000000"/>
          <w:sz w:val="28"/>
        </w:rPr>
        <w:t>
           резидент ұйымдардың теңгемен қысқа мерзiмдi салымдары
</w:t>
      </w:r>
      <w:r>
        <w:br/>
      </w:r>
      <w:r>
        <w:rPr>
          <w:rFonts w:ascii="Times New Roman"/>
          <w:b w:val="false"/>
          <w:i w:val="false"/>
          <w:color w:val="000000"/>
          <w:sz w:val="28"/>
        </w:rPr>
        <w:t>
2215 1 9 1 Резидент үй шаруашылықтарының теңгемен қысқа мерзiмдi
</w:t>
      </w:r>
      <w:r>
        <w:br/>
      </w:r>
      <w:r>
        <w:rPr>
          <w:rFonts w:ascii="Times New Roman"/>
          <w:b w:val="false"/>
          <w:i w:val="false"/>
          <w:color w:val="000000"/>
          <w:sz w:val="28"/>
        </w:rPr>
        <w:t>
           салымдары
</w:t>
      </w:r>
      <w:r>
        <w:br/>
      </w:r>
      <w:r>
        <w:rPr>
          <w:rFonts w:ascii="Times New Roman"/>
          <w:b w:val="false"/>
          <w:i w:val="false"/>
          <w:color w:val="000000"/>
          <w:sz w:val="28"/>
        </w:rPr>
        <w:t>
2215 2 6 1 Шет мемлекеттiң мемлекеттiк қаржылық емес ұйымдарының
</w:t>
      </w:r>
      <w:r>
        <w:br/>
      </w:r>
      <w:r>
        <w:rPr>
          <w:rFonts w:ascii="Times New Roman"/>
          <w:b w:val="false"/>
          <w:i w:val="false"/>
          <w:color w:val="000000"/>
          <w:sz w:val="28"/>
        </w:rPr>
        <w:t>
           теңгемен қысқа мерзiмдi салымдары
</w:t>
      </w:r>
      <w:r>
        <w:br/>
      </w:r>
      <w:r>
        <w:rPr>
          <w:rFonts w:ascii="Times New Roman"/>
          <w:b w:val="false"/>
          <w:i w:val="false"/>
          <w:color w:val="000000"/>
          <w:sz w:val="28"/>
        </w:rPr>
        <w:t>
2215 2 7 1 Шет мемлекеттiң мемлекеттiк емес қаржылық емес
</w:t>
      </w:r>
      <w:r>
        <w:br/>
      </w:r>
      <w:r>
        <w:rPr>
          <w:rFonts w:ascii="Times New Roman"/>
          <w:b w:val="false"/>
          <w:i w:val="false"/>
          <w:color w:val="000000"/>
          <w:sz w:val="28"/>
        </w:rPr>
        <w:t>
           ұйымдарының теңгемен қысқа мерзiмдi салымдары
</w:t>
      </w:r>
      <w:r>
        <w:br/>
      </w:r>
      <w:r>
        <w:rPr>
          <w:rFonts w:ascii="Times New Roman"/>
          <w:b w:val="false"/>
          <w:i w:val="false"/>
          <w:color w:val="000000"/>
          <w:sz w:val="28"/>
        </w:rPr>
        <w:t>
2215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қысқа мерзiмдi
</w:t>
      </w:r>
      <w:r>
        <w:br/>
      </w:r>
      <w:r>
        <w:rPr>
          <w:rFonts w:ascii="Times New Roman"/>
          <w:b w:val="false"/>
          <w:i w:val="false"/>
          <w:color w:val="000000"/>
          <w:sz w:val="28"/>
        </w:rPr>
        <w:t>
           салымдары
</w:t>
      </w:r>
      <w:r>
        <w:br/>
      </w:r>
      <w:r>
        <w:rPr>
          <w:rFonts w:ascii="Times New Roman"/>
          <w:b w:val="false"/>
          <w:i w:val="false"/>
          <w:color w:val="000000"/>
          <w:sz w:val="28"/>
        </w:rPr>
        <w:t>
2215 2 9 1 Резидент емес үй шаруашылықтарының теңгемен қысқа
</w:t>
      </w:r>
      <w:r>
        <w:br/>
      </w:r>
      <w:r>
        <w:rPr>
          <w:rFonts w:ascii="Times New Roman"/>
          <w:b w:val="false"/>
          <w:i w:val="false"/>
          <w:color w:val="000000"/>
          <w:sz w:val="28"/>
        </w:rPr>
        <w:t>
           мерзiмдi салымдары
</w:t>
      </w:r>
    </w:p>
    <w:p>
      <w:pPr>
        <w:spacing w:after="0"/>
        <w:ind w:left="0"/>
        <w:jc w:val="both"/>
      </w:pPr>
      <w:r>
        <w:rPr>
          <w:rFonts w:ascii="Times New Roman"/>
          <w:b w:val="false"/>
          <w:i w:val="false"/>
          <w:color w:val="000000"/>
          <w:sz w:val="28"/>
        </w:rPr>
        <w:t>
2217 0 0 0 Клиенттердiң ұзақ мерзiмдi салымдары
</w:t>
      </w:r>
      <w:r>
        <w:br/>
      </w:r>
      <w:r>
        <w:rPr>
          <w:rFonts w:ascii="Times New Roman"/>
          <w:b w:val="false"/>
          <w:i w:val="false"/>
          <w:color w:val="000000"/>
          <w:sz w:val="28"/>
        </w:rPr>
        <w:t>
2217 1 6 1 Мемлекеттiк қаржылық емес резидент ұйымдардың теңгемен
</w:t>
      </w:r>
      <w:r>
        <w:br/>
      </w:r>
      <w:r>
        <w:rPr>
          <w:rFonts w:ascii="Times New Roman"/>
          <w:b w:val="false"/>
          <w:i w:val="false"/>
          <w:color w:val="000000"/>
          <w:sz w:val="28"/>
        </w:rPr>
        <w:t>
           ұзақ мерзiмдi салымдары
</w:t>
      </w:r>
      <w:r>
        <w:br/>
      </w:r>
      <w:r>
        <w:rPr>
          <w:rFonts w:ascii="Times New Roman"/>
          <w:b w:val="false"/>
          <w:i w:val="false"/>
          <w:color w:val="000000"/>
          <w:sz w:val="28"/>
        </w:rPr>
        <w:t>
2217 1 7 1 Мемлекеттiк емес қаржылық емес резидент ұйымдардың
</w:t>
      </w:r>
      <w:r>
        <w:br/>
      </w:r>
      <w:r>
        <w:rPr>
          <w:rFonts w:ascii="Times New Roman"/>
          <w:b w:val="false"/>
          <w:i w:val="false"/>
          <w:color w:val="000000"/>
          <w:sz w:val="28"/>
        </w:rPr>
        <w:t>
           теңгемен ұзақ мерзiмдi салымдары
</w:t>
      </w:r>
      <w:r>
        <w:br/>
      </w:r>
      <w:r>
        <w:rPr>
          <w:rFonts w:ascii="Times New Roman"/>
          <w:b w:val="false"/>
          <w:i w:val="false"/>
          <w:color w:val="000000"/>
          <w:sz w:val="28"/>
        </w:rPr>
        <w:t>
2217 1 8 1 Үй шаруашылығына қызмет көрсететiн коммерциялық емес
</w:t>
      </w:r>
      <w:r>
        <w:br/>
      </w:r>
      <w:r>
        <w:rPr>
          <w:rFonts w:ascii="Times New Roman"/>
          <w:b w:val="false"/>
          <w:i w:val="false"/>
          <w:color w:val="000000"/>
          <w:sz w:val="28"/>
        </w:rPr>
        <w:t>
           резидент ұйымдардың теңгемен ұзақ мерзiмдi салымдары
</w:t>
      </w:r>
      <w:r>
        <w:br/>
      </w:r>
      <w:r>
        <w:rPr>
          <w:rFonts w:ascii="Times New Roman"/>
          <w:b w:val="false"/>
          <w:i w:val="false"/>
          <w:color w:val="000000"/>
          <w:sz w:val="28"/>
        </w:rPr>
        <w:t>
2217 1 9 1 Резидент үй шаруашылықтарының теңгемен ұзақ мерзiмдi
</w:t>
      </w:r>
      <w:r>
        <w:br/>
      </w:r>
      <w:r>
        <w:rPr>
          <w:rFonts w:ascii="Times New Roman"/>
          <w:b w:val="false"/>
          <w:i w:val="false"/>
          <w:color w:val="000000"/>
          <w:sz w:val="28"/>
        </w:rPr>
        <w:t>
           салымдары
</w:t>
      </w:r>
      <w:r>
        <w:br/>
      </w:r>
      <w:r>
        <w:rPr>
          <w:rFonts w:ascii="Times New Roman"/>
          <w:b w:val="false"/>
          <w:i w:val="false"/>
          <w:color w:val="000000"/>
          <w:sz w:val="28"/>
        </w:rPr>
        <w:t>
2217 2 6 1 Шет мемлекеттiң мемлекеттiк қарсылық емес ұйымдарының
</w:t>
      </w:r>
      <w:r>
        <w:br/>
      </w:r>
      <w:r>
        <w:rPr>
          <w:rFonts w:ascii="Times New Roman"/>
          <w:b w:val="false"/>
          <w:i w:val="false"/>
          <w:color w:val="000000"/>
          <w:sz w:val="28"/>
        </w:rPr>
        <w:t>
           теңгемен ұзақ мерзiмдi салымдары
</w:t>
      </w:r>
      <w:r>
        <w:br/>
      </w:r>
      <w:r>
        <w:rPr>
          <w:rFonts w:ascii="Times New Roman"/>
          <w:b w:val="false"/>
          <w:i w:val="false"/>
          <w:color w:val="000000"/>
          <w:sz w:val="28"/>
        </w:rPr>
        <w:t>
2217 2 7 1 Шет мемлекеттiң мемлекеттік емес қаржылық емес
</w:t>
      </w:r>
      <w:r>
        <w:br/>
      </w:r>
      <w:r>
        <w:rPr>
          <w:rFonts w:ascii="Times New Roman"/>
          <w:b w:val="false"/>
          <w:i w:val="false"/>
          <w:color w:val="000000"/>
          <w:sz w:val="28"/>
        </w:rPr>
        <w:t>
           ұйымдарының теңгемен ұзақ мерзiмдi салымдары
</w:t>
      </w:r>
      <w:r>
        <w:br/>
      </w:r>
      <w:r>
        <w:rPr>
          <w:rFonts w:ascii="Times New Roman"/>
          <w:b w:val="false"/>
          <w:i w:val="false"/>
          <w:color w:val="000000"/>
          <w:sz w:val="28"/>
        </w:rPr>
        <w:t>
2217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ұзақ мерзiмдi салымдары
</w:t>
      </w:r>
      <w:r>
        <w:br/>
      </w:r>
      <w:r>
        <w:rPr>
          <w:rFonts w:ascii="Times New Roman"/>
          <w:b w:val="false"/>
          <w:i w:val="false"/>
          <w:color w:val="000000"/>
          <w:sz w:val="28"/>
        </w:rPr>
        <w:t>
2217 2 9 1 Резидент емес үй шаруашылықтарының теңгемен ұзақ мерзiмдi
</w:t>
      </w:r>
      <w:r>
        <w:br/>
      </w:r>
      <w:r>
        <w:rPr>
          <w:rFonts w:ascii="Times New Roman"/>
          <w:b w:val="false"/>
          <w:i w:val="false"/>
          <w:color w:val="000000"/>
          <w:sz w:val="28"/>
        </w:rPr>
        <w:t>
           салымдары
</w:t>
      </w:r>
    </w:p>
    <w:p>
      <w:pPr>
        <w:spacing w:after="0"/>
        <w:ind w:left="0"/>
        <w:jc w:val="both"/>
      </w:pPr>
      <w:r>
        <w:rPr>
          <w:rFonts w:ascii="Times New Roman"/>
          <w:b w:val="false"/>
          <w:i w:val="false"/>
          <w:color w:val="000000"/>
          <w:sz w:val="28"/>
        </w:rPr>
        <w:t>
2219 0 0 0 Клиенттердiң шартты салымдары
</w:t>
      </w:r>
      <w:r>
        <w:br/>
      </w:r>
      <w:r>
        <w:rPr>
          <w:rFonts w:ascii="Times New Roman"/>
          <w:b w:val="false"/>
          <w:i w:val="false"/>
          <w:color w:val="000000"/>
          <w:sz w:val="28"/>
        </w:rPr>
        <w:t>
2219 1 6 1 Мемлекеттiк қаржылық емес резидент ұйымдардың теңгемен
</w:t>
      </w:r>
      <w:r>
        <w:br/>
      </w:r>
      <w:r>
        <w:rPr>
          <w:rFonts w:ascii="Times New Roman"/>
          <w:b w:val="false"/>
          <w:i w:val="false"/>
          <w:color w:val="000000"/>
          <w:sz w:val="28"/>
        </w:rPr>
        <w:t>
           шартты салымдары
</w:t>
      </w:r>
      <w:r>
        <w:br/>
      </w:r>
      <w:r>
        <w:rPr>
          <w:rFonts w:ascii="Times New Roman"/>
          <w:b w:val="false"/>
          <w:i w:val="false"/>
          <w:color w:val="000000"/>
          <w:sz w:val="28"/>
        </w:rPr>
        <w:t>
2219 1 7 1 Мемлекеттiк емес қаржылық емес резидент ұйымдардың
</w:t>
      </w:r>
      <w:r>
        <w:br/>
      </w:r>
      <w:r>
        <w:rPr>
          <w:rFonts w:ascii="Times New Roman"/>
          <w:b w:val="false"/>
          <w:i w:val="false"/>
          <w:color w:val="000000"/>
          <w:sz w:val="28"/>
        </w:rPr>
        <w:t>
           теңгемен шартты салымдары
</w:t>
      </w:r>
      <w:r>
        <w:br/>
      </w:r>
      <w:r>
        <w:rPr>
          <w:rFonts w:ascii="Times New Roman"/>
          <w:b w:val="false"/>
          <w:i w:val="false"/>
          <w:color w:val="000000"/>
          <w:sz w:val="28"/>
        </w:rPr>
        <w:t>
2219 1 8 1 Yй шаруашылығына қызмет көрсететiн коммерциялық емес
</w:t>
      </w:r>
      <w:r>
        <w:br/>
      </w:r>
      <w:r>
        <w:rPr>
          <w:rFonts w:ascii="Times New Roman"/>
          <w:b w:val="false"/>
          <w:i w:val="false"/>
          <w:color w:val="000000"/>
          <w:sz w:val="28"/>
        </w:rPr>
        <w:t>
           резидент ұйымдардың теңгемен шартты салымдары
</w:t>
      </w:r>
      <w:r>
        <w:br/>
      </w:r>
      <w:r>
        <w:rPr>
          <w:rFonts w:ascii="Times New Roman"/>
          <w:b w:val="false"/>
          <w:i w:val="false"/>
          <w:color w:val="000000"/>
          <w:sz w:val="28"/>
        </w:rPr>
        <w:t>
2219 1 9 1 Резидент үй шаруашылықтарының теңгемен шартты
</w:t>
      </w:r>
      <w:r>
        <w:br/>
      </w:r>
      <w:r>
        <w:rPr>
          <w:rFonts w:ascii="Times New Roman"/>
          <w:b w:val="false"/>
          <w:i w:val="false"/>
          <w:color w:val="000000"/>
          <w:sz w:val="28"/>
        </w:rPr>
        <w:t>
           салымдары
</w:t>
      </w:r>
      <w:r>
        <w:br/>
      </w:r>
      <w:r>
        <w:rPr>
          <w:rFonts w:ascii="Times New Roman"/>
          <w:b w:val="false"/>
          <w:i w:val="false"/>
          <w:color w:val="000000"/>
          <w:sz w:val="28"/>
        </w:rPr>
        <w:t>
2219 2 6 1 Шет мемлекеттiң мемлекеттiк қаржылық емес ұйымдарының
</w:t>
      </w:r>
      <w:r>
        <w:br/>
      </w:r>
      <w:r>
        <w:rPr>
          <w:rFonts w:ascii="Times New Roman"/>
          <w:b w:val="false"/>
          <w:i w:val="false"/>
          <w:color w:val="000000"/>
          <w:sz w:val="28"/>
        </w:rPr>
        <w:t>
           теңгемен шартты салымдары
</w:t>
      </w:r>
      <w:r>
        <w:br/>
      </w:r>
      <w:r>
        <w:rPr>
          <w:rFonts w:ascii="Times New Roman"/>
          <w:b w:val="false"/>
          <w:i w:val="false"/>
          <w:color w:val="000000"/>
          <w:sz w:val="28"/>
        </w:rPr>
        <w:t>
2219 2 7 1 Шет мемлекеттiң мемлекеттiк емес қаржылық емес
</w:t>
      </w:r>
      <w:r>
        <w:br/>
      </w:r>
      <w:r>
        <w:rPr>
          <w:rFonts w:ascii="Times New Roman"/>
          <w:b w:val="false"/>
          <w:i w:val="false"/>
          <w:color w:val="000000"/>
          <w:sz w:val="28"/>
        </w:rPr>
        <w:t>
           ұйымдарының теңгемен шартты салымдары
</w:t>
      </w:r>
      <w:r>
        <w:br/>
      </w:r>
      <w:r>
        <w:rPr>
          <w:rFonts w:ascii="Times New Roman"/>
          <w:b w:val="false"/>
          <w:i w:val="false"/>
          <w:color w:val="000000"/>
          <w:sz w:val="28"/>
        </w:rPr>
        <w:t>
2219 2 8 1 Үй шаруашылығына қызмет көрсететiн коммерциялық емес
</w:t>
      </w:r>
      <w:r>
        <w:br/>
      </w:r>
      <w:r>
        <w:rPr>
          <w:rFonts w:ascii="Times New Roman"/>
          <w:b w:val="false"/>
          <w:i w:val="false"/>
          <w:color w:val="000000"/>
          <w:sz w:val="28"/>
        </w:rPr>
        <w:t>
           резидент емес ұйымдардың теңгемен шартты салымдары
</w:t>
      </w:r>
      <w:r>
        <w:br/>
      </w:r>
      <w:r>
        <w:rPr>
          <w:rFonts w:ascii="Times New Roman"/>
          <w:b w:val="false"/>
          <w:i w:val="false"/>
          <w:color w:val="000000"/>
          <w:sz w:val="28"/>
        </w:rPr>
        <w:t>
2219 2 9 1 Резидент емес үй шаруашылықтарының теңгемен шартты
</w:t>
      </w:r>
      <w:r>
        <w:br/>
      </w:r>
      <w:r>
        <w:rPr>
          <w:rFonts w:ascii="Times New Roman"/>
          <w:b w:val="false"/>
          <w:i w:val="false"/>
          <w:color w:val="000000"/>
          <w:sz w:val="28"/>
        </w:rPr>
        <w:t>
           салымдары
</w:t>
      </w:r>
    </w:p>
    <w:p>
      <w:pPr>
        <w:spacing w:after="0"/>
        <w:ind w:left="0"/>
        <w:jc w:val="both"/>
      </w:pPr>
      <w:r>
        <w:rPr>
          <w:rFonts w:ascii="Times New Roman"/>
          <w:b w:val="false"/>
          <w:i w:val="false"/>
          <w:color w:val="000000"/>
          <w:sz w:val="28"/>
        </w:rPr>
        <w:t>
2221 0 0 0 Клиенттердiң арнайы салымдары
</w:t>
      </w:r>
      <w:r>
        <w:br/>
      </w:r>
      <w:r>
        <w:rPr>
          <w:rFonts w:ascii="Times New Roman"/>
          <w:b w:val="false"/>
          <w:i w:val="false"/>
          <w:color w:val="000000"/>
          <w:sz w:val="28"/>
        </w:rPr>
        <w:t>
2221 1 4 1 Резидент банктердiң теңгемен арнайы салымдары
</w:t>
      </w:r>
      <w:r>
        <w:br/>
      </w:r>
      <w:r>
        <w:rPr>
          <w:rFonts w:ascii="Times New Roman"/>
          <w:b w:val="false"/>
          <w:i w:val="false"/>
          <w:color w:val="000000"/>
          <w:sz w:val="28"/>
        </w:rPr>
        <w:t>
2221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арнайы салымдары
</w:t>
      </w:r>
      <w:r>
        <w:br/>
      </w:r>
      <w:r>
        <w:rPr>
          <w:rFonts w:ascii="Times New Roman"/>
          <w:b w:val="false"/>
          <w:i w:val="false"/>
          <w:color w:val="000000"/>
          <w:sz w:val="28"/>
        </w:rPr>
        <w:t>
2221 1 6 1 Мемлекеттiк қаржылық емес резидент ұйымдардың теңгемен
</w:t>
      </w:r>
      <w:r>
        <w:br/>
      </w:r>
      <w:r>
        <w:rPr>
          <w:rFonts w:ascii="Times New Roman"/>
          <w:b w:val="false"/>
          <w:i w:val="false"/>
          <w:color w:val="000000"/>
          <w:sz w:val="28"/>
        </w:rPr>
        <w:t>
           арнайы салымдары
</w:t>
      </w:r>
      <w:r>
        <w:br/>
      </w:r>
      <w:r>
        <w:rPr>
          <w:rFonts w:ascii="Times New Roman"/>
          <w:b w:val="false"/>
          <w:i w:val="false"/>
          <w:color w:val="000000"/>
          <w:sz w:val="28"/>
        </w:rPr>
        <w:t>
2221 1 7 1 Мемлекеттiк емес қаржылық емес резидент ұйымдардың
</w:t>
      </w:r>
      <w:r>
        <w:br/>
      </w:r>
      <w:r>
        <w:rPr>
          <w:rFonts w:ascii="Times New Roman"/>
          <w:b w:val="false"/>
          <w:i w:val="false"/>
          <w:color w:val="000000"/>
          <w:sz w:val="28"/>
        </w:rPr>
        <w:t>
           теңгемен арнайы салымдары
</w:t>
      </w:r>
      <w:r>
        <w:br/>
      </w:r>
      <w:r>
        <w:rPr>
          <w:rFonts w:ascii="Times New Roman"/>
          <w:b w:val="false"/>
          <w:i w:val="false"/>
          <w:color w:val="000000"/>
          <w:sz w:val="28"/>
        </w:rPr>
        <w:t>
2221 1 8 1 Үй шаруашылығына қызмет көрсететiн коммерциялық емес
</w:t>
      </w:r>
      <w:r>
        <w:br/>
      </w:r>
      <w:r>
        <w:rPr>
          <w:rFonts w:ascii="Times New Roman"/>
          <w:b w:val="false"/>
          <w:i w:val="false"/>
          <w:color w:val="000000"/>
          <w:sz w:val="28"/>
        </w:rPr>
        <w:t>
           резидент ұйымдардың теңгемен арнайы салымдары
</w:t>
      </w:r>
      <w:r>
        <w:br/>
      </w:r>
      <w:r>
        <w:rPr>
          <w:rFonts w:ascii="Times New Roman"/>
          <w:b w:val="false"/>
          <w:i w:val="false"/>
          <w:color w:val="000000"/>
          <w:sz w:val="28"/>
        </w:rPr>
        <w:t>
2221 1 9 1 Резидент үй шаруашылықтарының теңгемен арнайы салымдары
</w:t>
      </w:r>
      <w:r>
        <w:br/>
      </w:r>
      <w:r>
        <w:rPr>
          <w:rFonts w:ascii="Times New Roman"/>
          <w:b w:val="false"/>
          <w:i w:val="false"/>
          <w:color w:val="000000"/>
          <w:sz w:val="28"/>
        </w:rPr>
        <w:t>
2221 2 4 1 Резидент емес банктердiң теңгемен арнайы салымдары
</w:t>
      </w:r>
      <w:r>
        <w:br/>
      </w:r>
      <w:r>
        <w:rPr>
          <w:rFonts w:ascii="Times New Roman"/>
          <w:b w:val="false"/>
          <w:i w:val="false"/>
          <w:color w:val="000000"/>
          <w:sz w:val="28"/>
        </w:rPr>
        <w:t>
2221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арнайы салымдары
</w:t>
      </w:r>
      <w:r>
        <w:br/>
      </w:r>
      <w:r>
        <w:rPr>
          <w:rFonts w:ascii="Times New Roman"/>
          <w:b w:val="false"/>
          <w:i w:val="false"/>
          <w:color w:val="000000"/>
          <w:sz w:val="28"/>
        </w:rPr>
        <w:t>
2221 2 6 1 Шет мемлекеттiң мемлекеттiк қаржылық емес ұйымдарының
</w:t>
      </w:r>
      <w:r>
        <w:br/>
      </w:r>
      <w:r>
        <w:rPr>
          <w:rFonts w:ascii="Times New Roman"/>
          <w:b w:val="false"/>
          <w:i w:val="false"/>
          <w:color w:val="000000"/>
          <w:sz w:val="28"/>
        </w:rPr>
        <w:t>
           теңгемен арнайы салымдары
</w:t>
      </w:r>
      <w:r>
        <w:br/>
      </w:r>
      <w:r>
        <w:rPr>
          <w:rFonts w:ascii="Times New Roman"/>
          <w:b w:val="false"/>
          <w:i w:val="false"/>
          <w:color w:val="000000"/>
          <w:sz w:val="28"/>
        </w:rPr>
        <w:t>
2221 2 7 1 Шет мемлекеттiң мемлекеттiк емес қаржылық емес
</w:t>
      </w:r>
      <w:r>
        <w:br/>
      </w:r>
      <w:r>
        <w:rPr>
          <w:rFonts w:ascii="Times New Roman"/>
          <w:b w:val="false"/>
          <w:i w:val="false"/>
          <w:color w:val="000000"/>
          <w:sz w:val="28"/>
        </w:rPr>
        <w:t>
           ұйымдарының теңгемен арнайы салымдары
</w:t>
      </w:r>
      <w:r>
        <w:br/>
      </w:r>
      <w:r>
        <w:rPr>
          <w:rFonts w:ascii="Times New Roman"/>
          <w:b w:val="false"/>
          <w:i w:val="false"/>
          <w:color w:val="000000"/>
          <w:sz w:val="28"/>
        </w:rPr>
        <w:t>
2221 2 8 1 Yй шаруашылығына қызмет көрсететiн коммерциялық емес
</w:t>
      </w:r>
      <w:r>
        <w:br/>
      </w:r>
      <w:r>
        <w:rPr>
          <w:rFonts w:ascii="Times New Roman"/>
          <w:b w:val="false"/>
          <w:i w:val="false"/>
          <w:color w:val="000000"/>
          <w:sz w:val="28"/>
        </w:rPr>
        <w:t>
           резидент емес ұйымдардың арнайы салымдары теңгемен
</w:t>
      </w:r>
      <w:r>
        <w:br/>
      </w:r>
      <w:r>
        <w:rPr>
          <w:rFonts w:ascii="Times New Roman"/>
          <w:b w:val="false"/>
          <w:i w:val="false"/>
          <w:color w:val="000000"/>
          <w:sz w:val="28"/>
        </w:rPr>
        <w:t>
2221 2 9 1 Резидент емес үй шаруашылықтарының теңгемен арнайы
</w:t>
      </w:r>
      <w:r>
        <w:br/>
      </w:r>
      <w:r>
        <w:rPr>
          <w:rFonts w:ascii="Times New Roman"/>
          <w:b w:val="false"/>
          <w:i w:val="false"/>
          <w:color w:val="000000"/>
          <w:sz w:val="28"/>
        </w:rPr>
        <w:t>
           салымдары
</w:t>
      </w:r>
    </w:p>
    <w:p>
      <w:pPr>
        <w:spacing w:after="0"/>
        <w:ind w:left="0"/>
        <w:jc w:val="both"/>
      </w:pPr>
      <w:r>
        <w:rPr>
          <w:rFonts w:ascii="Times New Roman"/>
          <w:b w:val="false"/>
          <w:i w:val="false"/>
          <w:color w:val="000000"/>
          <w:sz w:val="28"/>
        </w:rPr>
        <w:t>
2224 0 0 0 Клиенттердiң талап ету салымдары бойынша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2224 1 5 1 Банк операцияларының жекелеген түрлерiн жүзеге асыратын
</w:t>
      </w:r>
      <w:r>
        <w:br/>
      </w:r>
      <w:r>
        <w:rPr>
          <w:rFonts w:ascii="Times New Roman"/>
          <w:b w:val="false"/>
          <w:i w:val="false"/>
          <w:color w:val="000000"/>
          <w:sz w:val="28"/>
        </w:rPr>
        <w:t>
           ұйымдардың талап ету салымдары бойынша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теңгемен мерзiмi өткен берешегi
</w:t>
      </w:r>
      <w:r>
        <w:br/>
      </w:r>
      <w:r>
        <w:rPr>
          <w:rFonts w:ascii="Times New Roman"/>
          <w:b w:val="false"/>
          <w:i w:val="false"/>
          <w:color w:val="000000"/>
          <w:sz w:val="28"/>
        </w:rPr>
        <w:t>
2224 1 6 1 Мемлекеттiк қаржылық емес резидент ұйымдардың теңгемен
</w:t>
      </w:r>
      <w:r>
        <w:br/>
      </w:r>
      <w:r>
        <w:rPr>
          <w:rFonts w:ascii="Times New Roman"/>
          <w:b w:val="false"/>
          <w:i w:val="false"/>
          <w:color w:val="000000"/>
          <w:sz w:val="28"/>
        </w:rPr>
        <w:t>
           талап ету салымдары бойынша банк операцияларының
</w:t>
      </w:r>
      <w:r>
        <w:br/>
      </w:r>
      <w:r>
        <w:rPr>
          <w:rFonts w:ascii="Times New Roman"/>
          <w:b w:val="false"/>
          <w:i w:val="false"/>
          <w:color w:val="000000"/>
          <w:sz w:val="28"/>
        </w:rPr>
        <w:t>
           жекелеген түрлерiн жүзеге асыратын ұйымның мерзiмi өткен
</w:t>
      </w:r>
      <w:r>
        <w:br/>
      </w:r>
      <w:r>
        <w:rPr>
          <w:rFonts w:ascii="Times New Roman"/>
          <w:b w:val="false"/>
          <w:i w:val="false"/>
          <w:color w:val="000000"/>
          <w:sz w:val="28"/>
        </w:rPr>
        <w:t>
           берешегi
</w:t>
      </w:r>
      <w:r>
        <w:br/>
      </w:r>
      <w:r>
        <w:rPr>
          <w:rFonts w:ascii="Times New Roman"/>
          <w:b w:val="false"/>
          <w:i w:val="false"/>
          <w:color w:val="000000"/>
          <w:sz w:val="28"/>
        </w:rPr>
        <w:t>
2224 1 7 1 Мемлекеттiк емес қаржылық емес резидент ұйымдардың
</w:t>
      </w:r>
      <w:r>
        <w:br/>
      </w:r>
      <w:r>
        <w:rPr>
          <w:rFonts w:ascii="Times New Roman"/>
          <w:b w:val="false"/>
          <w:i w:val="false"/>
          <w:color w:val="000000"/>
          <w:sz w:val="28"/>
        </w:rPr>
        <w:t>
           теңгемен талап ету салымдары бойынша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2224 1 8 1 Үй шаруашылығына қызмет көрсететiн коммерциялық емес
</w:t>
      </w:r>
      <w:r>
        <w:br/>
      </w:r>
      <w:r>
        <w:rPr>
          <w:rFonts w:ascii="Times New Roman"/>
          <w:b w:val="false"/>
          <w:i w:val="false"/>
          <w:color w:val="000000"/>
          <w:sz w:val="28"/>
        </w:rPr>
        <w:t>
           резидент ұйымдардың теңгемен талап ету салымдары бойынша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2224 1 9 1 Резидент үй шаруашылықтарының теңгемен талап ету
</w:t>
      </w:r>
      <w:r>
        <w:br/>
      </w:r>
      <w:r>
        <w:rPr>
          <w:rFonts w:ascii="Times New Roman"/>
          <w:b w:val="false"/>
          <w:i w:val="false"/>
          <w:color w:val="000000"/>
          <w:sz w:val="28"/>
        </w:rPr>
        <w:t>
           салымдары бойынша банк операцияларының жекелеген
</w:t>
      </w:r>
      <w:r>
        <w:br/>
      </w:r>
      <w:r>
        <w:rPr>
          <w:rFonts w:ascii="Times New Roman"/>
          <w:b w:val="false"/>
          <w:i w:val="false"/>
          <w:color w:val="000000"/>
          <w:sz w:val="28"/>
        </w:rPr>
        <w:t>
           түрлерiн жүзеге асыратын ұйымның мерзiмi өткен берешегi
</w:t>
      </w:r>
      <w:r>
        <w:br/>
      </w:r>
      <w:r>
        <w:rPr>
          <w:rFonts w:ascii="Times New Roman"/>
          <w:b w:val="false"/>
          <w:i w:val="false"/>
          <w:color w:val="000000"/>
          <w:sz w:val="28"/>
        </w:rPr>
        <w:t>
2224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талап eту салымдары
</w:t>
      </w:r>
      <w:r>
        <w:br/>
      </w:r>
      <w:r>
        <w:rPr>
          <w:rFonts w:ascii="Times New Roman"/>
          <w:b w:val="false"/>
          <w:i w:val="false"/>
          <w:color w:val="000000"/>
          <w:sz w:val="28"/>
        </w:rPr>
        <w:t>
           бойынша банк операцияларының жекелеген түрлерiн жүзеге
</w:t>
      </w:r>
      <w:r>
        <w:br/>
      </w:r>
      <w:r>
        <w:rPr>
          <w:rFonts w:ascii="Times New Roman"/>
          <w:b w:val="false"/>
          <w:i w:val="false"/>
          <w:color w:val="000000"/>
          <w:sz w:val="28"/>
        </w:rPr>
        <w:t>
           асыратын ұйымның мерзiмi өткен берешегi
</w:t>
      </w:r>
      <w:r>
        <w:br/>
      </w:r>
      <w:r>
        <w:rPr>
          <w:rFonts w:ascii="Times New Roman"/>
          <w:b w:val="false"/>
          <w:i w:val="false"/>
          <w:color w:val="000000"/>
          <w:sz w:val="28"/>
        </w:rPr>
        <w:t>
2224 2 6 1 Шет мемлекеттiң мемлекеттiк қаржылық емес ұйымдарының
</w:t>
      </w:r>
      <w:r>
        <w:br/>
      </w:r>
      <w:r>
        <w:rPr>
          <w:rFonts w:ascii="Times New Roman"/>
          <w:b w:val="false"/>
          <w:i w:val="false"/>
          <w:color w:val="000000"/>
          <w:sz w:val="28"/>
        </w:rPr>
        <w:t>
           теңгемен талап ету салымдары бойынша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2224 2 7 1 Шет мемлекеттiң мемлекеттiк емес қаржылық емес
</w:t>
      </w:r>
      <w:r>
        <w:br/>
      </w:r>
      <w:r>
        <w:rPr>
          <w:rFonts w:ascii="Times New Roman"/>
          <w:b w:val="false"/>
          <w:i w:val="false"/>
          <w:color w:val="000000"/>
          <w:sz w:val="28"/>
        </w:rPr>
        <w:t>
           ұйымдарының теңгемен талап ету салымдары бойынша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2224 2 8 1 Үй шаруашылығына қызмет көрсететiн коммерциялық емес
</w:t>
      </w:r>
      <w:r>
        <w:br/>
      </w:r>
      <w:r>
        <w:rPr>
          <w:rFonts w:ascii="Times New Roman"/>
          <w:b w:val="false"/>
          <w:i w:val="false"/>
          <w:color w:val="000000"/>
          <w:sz w:val="28"/>
        </w:rPr>
        <w:t>
           резидент емес ұйымдардың теңгемен талап ету салымдары
</w:t>
      </w:r>
      <w:r>
        <w:br/>
      </w:r>
      <w:r>
        <w:rPr>
          <w:rFonts w:ascii="Times New Roman"/>
          <w:b w:val="false"/>
          <w:i w:val="false"/>
          <w:color w:val="000000"/>
          <w:sz w:val="28"/>
        </w:rPr>
        <w:t>
           бойынша банк операцияларының жекелеген түрлерiн жүзеге
</w:t>
      </w:r>
      <w:r>
        <w:br/>
      </w:r>
      <w:r>
        <w:rPr>
          <w:rFonts w:ascii="Times New Roman"/>
          <w:b w:val="false"/>
          <w:i w:val="false"/>
          <w:color w:val="000000"/>
          <w:sz w:val="28"/>
        </w:rPr>
        <w:t>
           асыратын ұйымның мерзiмi өткен берешегi
</w:t>
      </w:r>
      <w:r>
        <w:br/>
      </w:r>
      <w:r>
        <w:rPr>
          <w:rFonts w:ascii="Times New Roman"/>
          <w:b w:val="false"/>
          <w:i w:val="false"/>
          <w:color w:val="000000"/>
          <w:sz w:val="28"/>
        </w:rPr>
        <w:t>
2224 2 9 1 Yй шаруашылықтарының теңгемен талап ету салымдары
</w:t>
      </w:r>
      <w:r>
        <w:br/>
      </w:r>
      <w:r>
        <w:rPr>
          <w:rFonts w:ascii="Times New Roman"/>
          <w:b w:val="false"/>
          <w:i w:val="false"/>
          <w:color w:val="000000"/>
          <w:sz w:val="28"/>
        </w:rPr>
        <w:t>
           бойынша банк операцияларының жекелеген түрлерiн жүзеге
</w:t>
      </w:r>
      <w:r>
        <w:br/>
      </w:r>
      <w:r>
        <w:rPr>
          <w:rFonts w:ascii="Times New Roman"/>
          <w:b w:val="false"/>
          <w:i w:val="false"/>
          <w:color w:val="000000"/>
          <w:sz w:val="28"/>
        </w:rPr>
        <w:t>
           асыратын ұйымның мерзiмi өткен берешегi
</w:t>
      </w:r>
    </w:p>
    <w:p>
      <w:pPr>
        <w:spacing w:after="0"/>
        <w:ind w:left="0"/>
        <w:jc w:val="both"/>
      </w:pPr>
      <w:r>
        <w:rPr>
          <w:rFonts w:ascii="Times New Roman"/>
          <w:b w:val="false"/>
          <w:i w:val="false"/>
          <w:color w:val="000000"/>
          <w:sz w:val="28"/>
        </w:rPr>
        <w:t>
2225 0 0 0 Клиенттермен жүргiзiлетiн басқа операциялар бойынша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2225 1 3 1 Қазақстан Республикасының Ұлттық Банкiмен теңгемен басқа
</w:t>
      </w:r>
      <w:r>
        <w:br/>
      </w:r>
      <w:r>
        <w:rPr>
          <w:rFonts w:ascii="Times New Roman"/>
          <w:b w:val="false"/>
          <w:i w:val="false"/>
          <w:color w:val="000000"/>
          <w:sz w:val="28"/>
        </w:rPr>
        <w:t>
           операциялар бойынша банк операцияларының жекелеген
</w:t>
      </w:r>
      <w:r>
        <w:br/>
      </w:r>
      <w:r>
        <w:rPr>
          <w:rFonts w:ascii="Times New Roman"/>
          <w:b w:val="false"/>
          <w:i w:val="false"/>
          <w:color w:val="000000"/>
          <w:sz w:val="28"/>
        </w:rPr>
        <w:t>
           түрлерiн жүзеге асыратын ұйымның мерзiмi өткен берешегi
</w:t>
      </w:r>
      <w:r>
        <w:br/>
      </w:r>
      <w:r>
        <w:rPr>
          <w:rFonts w:ascii="Times New Roman"/>
          <w:b w:val="false"/>
          <w:i w:val="false"/>
          <w:color w:val="000000"/>
          <w:sz w:val="28"/>
        </w:rPr>
        <w:t>
2225 1 4 1 Резидент банктердiң теңгемен басқа операциялары бойынша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2225 1 5 1 Банк операцияларының жекелеген түрлерiн жүзеге асыратын
</w:t>
      </w:r>
      <w:r>
        <w:br/>
      </w:r>
      <w:r>
        <w:rPr>
          <w:rFonts w:ascii="Times New Roman"/>
          <w:b w:val="false"/>
          <w:i w:val="false"/>
          <w:color w:val="000000"/>
          <w:sz w:val="28"/>
        </w:rPr>
        <w:t>
           резидент ұйымдармен теңгемен басқа операциялар бойынша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2225 1 6 1 Мемлекеттiк қаржылық емес резидент ұйымдармен теңгемен
</w:t>
      </w:r>
      <w:r>
        <w:br/>
      </w:r>
      <w:r>
        <w:rPr>
          <w:rFonts w:ascii="Times New Roman"/>
          <w:b w:val="false"/>
          <w:i w:val="false"/>
          <w:color w:val="000000"/>
          <w:sz w:val="28"/>
        </w:rPr>
        <w:t>
           басқа операциялар бойынша банк операцияларының жекелеген
</w:t>
      </w:r>
      <w:r>
        <w:br/>
      </w:r>
      <w:r>
        <w:rPr>
          <w:rFonts w:ascii="Times New Roman"/>
          <w:b w:val="false"/>
          <w:i w:val="false"/>
          <w:color w:val="000000"/>
          <w:sz w:val="28"/>
        </w:rPr>
        <w:t>
           түрлерiн жүзеге асыратын ұйымның мерзiмi өткен берешегi
</w:t>
      </w:r>
      <w:r>
        <w:br/>
      </w:r>
      <w:r>
        <w:rPr>
          <w:rFonts w:ascii="Times New Roman"/>
          <w:b w:val="false"/>
          <w:i w:val="false"/>
          <w:color w:val="000000"/>
          <w:sz w:val="28"/>
        </w:rPr>
        <w:t>
2225 1 7 1 Мемлекеттiк емес қаржылық емес резидент ұйымдармен
</w:t>
      </w:r>
      <w:r>
        <w:br/>
      </w:r>
      <w:r>
        <w:rPr>
          <w:rFonts w:ascii="Times New Roman"/>
          <w:b w:val="false"/>
          <w:i w:val="false"/>
          <w:color w:val="000000"/>
          <w:sz w:val="28"/>
        </w:rPr>
        <w:t>
           теңгемен басқа операциялар бойынша банк операцияларының
</w:t>
      </w:r>
      <w:r>
        <w:br/>
      </w:r>
      <w:r>
        <w:rPr>
          <w:rFonts w:ascii="Times New Roman"/>
          <w:b w:val="false"/>
          <w:i w:val="false"/>
          <w:color w:val="000000"/>
          <w:sz w:val="28"/>
        </w:rPr>
        <w:t>
           жекелеген түрлерiн жүзеге асыратын ұйымның мерзiмi өткен
</w:t>
      </w:r>
      <w:r>
        <w:br/>
      </w:r>
      <w:r>
        <w:rPr>
          <w:rFonts w:ascii="Times New Roman"/>
          <w:b w:val="false"/>
          <w:i w:val="false"/>
          <w:color w:val="000000"/>
          <w:sz w:val="28"/>
        </w:rPr>
        <w:t>
           берешегi
</w:t>
      </w:r>
      <w:r>
        <w:br/>
      </w:r>
      <w:r>
        <w:rPr>
          <w:rFonts w:ascii="Times New Roman"/>
          <w:b w:val="false"/>
          <w:i w:val="false"/>
          <w:color w:val="000000"/>
          <w:sz w:val="28"/>
        </w:rPr>
        <w:t>
2225 1 8 1 Yй шаруашылығына қызмет көрсететiн коммерциялық емес
</w:t>
      </w:r>
      <w:r>
        <w:br/>
      </w:r>
      <w:r>
        <w:rPr>
          <w:rFonts w:ascii="Times New Roman"/>
          <w:b w:val="false"/>
          <w:i w:val="false"/>
          <w:color w:val="000000"/>
          <w:sz w:val="28"/>
        </w:rPr>
        <w:t>
           резидент ұйымдармен теңгемен басқа операциялар бойынша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2225 1 9 1 Резидент үй шаруашылықтарының теңгемен басқа операциялар
</w:t>
      </w:r>
      <w:r>
        <w:br/>
      </w:r>
      <w:r>
        <w:rPr>
          <w:rFonts w:ascii="Times New Roman"/>
          <w:b w:val="false"/>
          <w:i w:val="false"/>
          <w:color w:val="000000"/>
          <w:sz w:val="28"/>
        </w:rPr>
        <w:t>
           бойынша банк операцияларының жекелеген түрлерiн жүзеге
</w:t>
      </w:r>
      <w:r>
        <w:br/>
      </w:r>
      <w:r>
        <w:rPr>
          <w:rFonts w:ascii="Times New Roman"/>
          <w:b w:val="false"/>
          <w:i w:val="false"/>
          <w:color w:val="000000"/>
          <w:sz w:val="28"/>
        </w:rPr>
        <w:t>
           асыратын ұйымның мерзiмi өткен берешегi
</w:t>
      </w:r>
      <w:r>
        <w:br/>
      </w:r>
      <w:r>
        <w:rPr>
          <w:rFonts w:ascii="Times New Roman"/>
          <w:b w:val="false"/>
          <w:i w:val="false"/>
          <w:color w:val="000000"/>
          <w:sz w:val="28"/>
        </w:rPr>
        <w:t>
2225 2 4 1 Резидент емес банктермен теңгемен басқа операциялар
</w:t>
      </w:r>
      <w:r>
        <w:br/>
      </w:r>
      <w:r>
        <w:rPr>
          <w:rFonts w:ascii="Times New Roman"/>
          <w:b w:val="false"/>
          <w:i w:val="false"/>
          <w:color w:val="000000"/>
          <w:sz w:val="28"/>
        </w:rPr>
        <w:t>
           бойынша банк операцияларының жекелеген түрлерiн жүзеге
</w:t>
      </w:r>
      <w:r>
        <w:br/>
      </w:r>
      <w:r>
        <w:rPr>
          <w:rFonts w:ascii="Times New Roman"/>
          <w:b w:val="false"/>
          <w:i w:val="false"/>
          <w:color w:val="000000"/>
          <w:sz w:val="28"/>
        </w:rPr>
        <w:t>
           асыратын ұйымның мерзiмi өткен берешегi
</w:t>
      </w:r>
      <w:r>
        <w:br/>
      </w:r>
      <w:r>
        <w:rPr>
          <w:rFonts w:ascii="Times New Roman"/>
          <w:b w:val="false"/>
          <w:i w:val="false"/>
          <w:color w:val="000000"/>
          <w:sz w:val="28"/>
        </w:rPr>
        <w:t>
2225 2 5 1 Банк операцияларының жекелеген түрлерiн жүзеге асыратын
</w:t>
      </w:r>
      <w:r>
        <w:br/>
      </w:r>
      <w:r>
        <w:rPr>
          <w:rFonts w:ascii="Times New Roman"/>
          <w:b w:val="false"/>
          <w:i w:val="false"/>
          <w:color w:val="000000"/>
          <w:sz w:val="28"/>
        </w:rPr>
        <w:t>
           резидент емес ұйымдармен теңгемен басқа операциялар
</w:t>
      </w:r>
      <w:r>
        <w:br/>
      </w:r>
      <w:r>
        <w:rPr>
          <w:rFonts w:ascii="Times New Roman"/>
          <w:b w:val="false"/>
          <w:i w:val="false"/>
          <w:color w:val="000000"/>
          <w:sz w:val="28"/>
        </w:rPr>
        <w:t>
           бойынша банк операцияларының жекелеген түрлерiн жүзеге
</w:t>
      </w:r>
      <w:r>
        <w:br/>
      </w:r>
      <w:r>
        <w:rPr>
          <w:rFonts w:ascii="Times New Roman"/>
          <w:b w:val="false"/>
          <w:i w:val="false"/>
          <w:color w:val="000000"/>
          <w:sz w:val="28"/>
        </w:rPr>
        <w:t>
           асыратын ұйымның мерзiмi өткен берешегi
</w:t>
      </w:r>
      <w:r>
        <w:br/>
      </w:r>
      <w:r>
        <w:rPr>
          <w:rFonts w:ascii="Times New Roman"/>
          <w:b w:val="false"/>
          <w:i w:val="false"/>
          <w:color w:val="000000"/>
          <w:sz w:val="28"/>
        </w:rPr>
        <w:t>
2225 2 6 1 Шет мемлекеттiң мемлекеттiк қаржылық емес ұйымдарымен
</w:t>
      </w:r>
      <w:r>
        <w:br/>
      </w:r>
      <w:r>
        <w:rPr>
          <w:rFonts w:ascii="Times New Roman"/>
          <w:b w:val="false"/>
          <w:i w:val="false"/>
          <w:color w:val="000000"/>
          <w:sz w:val="28"/>
        </w:rPr>
        <w:t>
           теңгемен басқа операциялар бойынша банк операцияларының
</w:t>
      </w:r>
      <w:r>
        <w:br/>
      </w:r>
      <w:r>
        <w:rPr>
          <w:rFonts w:ascii="Times New Roman"/>
          <w:b w:val="false"/>
          <w:i w:val="false"/>
          <w:color w:val="000000"/>
          <w:sz w:val="28"/>
        </w:rPr>
        <w:t>
           жекелеген түрлерiн жүзеге асыратын ұйымның мерзiмi өткен
</w:t>
      </w:r>
      <w:r>
        <w:br/>
      </w:r>
      <w:r>
        <w:rPr>
          <w:rFonts w:ascii="Times New Roman"/>
          <w:b w:val="false"/>
          <w:i w:val="false"/>
          <w:color w:val="000000"/>
          <w:sz w:val="28"/>
        </w:rPr>
        <w:t>
           берешегi
</w:t>
      </w:r>
      <w:r>
        <w:br/>
      </w:r>
      <w:r>
        <w:rPr>
          <w:rFonts w:ascii="Times New Roman"/>
          <w:b w:val="false"/>
          <w:i w:val="false"/>
          <w:color w:val="000000"/>
          <w:sz w:val="28"/>
        </w:rPr>
        <w:t>
2225 2 7 1 Шет мемлекеттiң мемлекеттiк емес қаржылық емес
</w:t>
      </w:r>
      <w:r>
        <w:br/>
      </w:r>
      <w:r>
        <w:rPr>
          <w:rFonts w:ascii="Times New Roman"/>
          <w:b w:val="false"/>
          <w:i w:val="false"/>
          <w:color w:val="000000"/>
          <w:sz w:val="28"/>
        </w:rPr>
        <w:t>
           ұйымдарымен теңгемен басқа операциялар бойынша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2225 2 8 1 Yй шаруашылығына қызмет көрсететiн резидент емес
</w:t>
      </w:r>
      <w:r>
        <w:br/>
      </w:r>
      <w:r>
        <w:rPr>
          <w:rFonts w:ascii="Times New Roman"/>
          <w:b w:val="false"/>
          <w:i w:val="false"/>
          <w:color w:val="000000"/>
          <w:sz w:val="28"/>
        </w:rPr>
        <w:t>
           ұйымдармен теңгемен басқа операциялар бойынша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2225 2 9 1 Резидент емес үй шаруашылықтарының теңгемен басқа
</w:t>
      </w:r>
      <w:r>
        <w:br/>
      </w:r>
      <w:r>
        <w:rPr>
          <w:rFonts w:ascii="Times New Roman"/>
          <w:b w:val="false"/>
          <w:i w:val="false"/>
          <w:color w:val="000000"/>
          <w:sz w:val="28"/>
        </w:rPr>
        <w:t>
           операциялар бойынша банк операцияларының жекелеген
</w:t>
      </w:r>
      <w:r>
        <w:br/>
      </w:r>
      <w:r>
        <w:rPr>
          <w:rFonts w:ascii="Times New Roman"/>
          <w:b w:val="false"/>
          <w:i w:val="false"/>
          <w:color w:val="000000"/>
          <w:sz w:val="28"/>
        </w:rPr>
        <w:t>
           түрлерiн жүзеге асыратын ұйымның мерзiмi өткен берешегi
</w:t>
      </w:r>
    </w:p>
    <w:p>
      <w:pPr>
        <w:spacing w:after="0"/>
        <w:ind w:left="0"/>
        <w:jc w:val="both"/>
      </w:pPr>
      <w:r>
        <w:rPr>
          <w:rFonts w:ascii="Times New Roman"/>
          <w:b w:val="false"/>
          <w:i w:val="false"/>
          <w:color w:val="000000"/>
          <w:sz w:val="28"/>
        </w:rPr>
        <w:t>
2226 0 0 0 Клиенттердiң мерзiмдi салымдары бойынша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2226 1 6 1 Мемлекеттiк қаржылық емес резидент ұйымдардың теңгемен
</w:t>
      </w:r>
      <w:r>
        <w:br/>
      </w:r>
      <w:r>
        <w:rPr>
          <w:rFonts w:ascii="Times New Roman"/>
          <w:b w:val="false"/>
          <w:i w:val="false"/>
          <w:color w:val="000000"/>
          <w:sz w:val="28"/>
        </w:rPr>
        <w:t>
           мерзiмдi салымдары бойынша банк операцияларының
</w:t>
      </w:r>
      <w:r>
        <w:br/>
      </w:r>
      <w:r>
        <w:rPr>
          <w:rFonts w:ascii="Times New Roman"/>
          <w:b w:val="false"/>
          <w:i w:val="false"/>
          <w:color w:val="000000"/>
          <w:sz w:val="28"/>
        </w:rPr>
        <w:t>
           жекелеген түрлерiн жүзеге асыратын ұйымның мерзiмi өткен
</w:t>
      </w:r>
      <w:r>
        <w:br/>
      </w:r>
      <w:r>
        <w:rPr>
          <w:rFonts w:ascii="Times New Roman"/>
          <w:b w:val="false"/>
          <w:i w:val="false"/>
          <w:color w:val="000000"/>
          <w:sz w:val="28"/>
        </w:rPr>
        <w:t>
           берешегi
</w:t>
      </w:r>
      <w:r>
        <w:br/>
      </w:r>
      <w:r>
        <w:rPr>
          <w:rFonts w:ascii="Times New Roman"/>
          <w:b w:val="false"/>
          <w:i w:val="false"/>
          <w:color w:val="000000"/>
          <w:sz w:val="28"/>
        </w:rPr>
        <w:t>
2226 1 7 1 Мемлекеттiк емес қаржылық емес резидент ұйымдардың
</w:t>
      </w:r>
      <w:r>
        <w:br/>
      </w:r>
      <w:r>
        <w:rPr>
          <w:rFonts w:ascii="Times New Roman"/>
          <w:b w:val="false"/>
          <w:i w:val="false"/>
          <w:color w:val="000000"/>
          <w:sz w:val="28"/>
        </w:rPr>
        <w:t>
           теңгемен мерзiмдi салымдары бойынша банк операцияларының
</w:t>
      </w:r>
      <w:r>
        <w:br/>
      </w:r>
      <w:r>
        <w:rPr>
          <w:rFonts w:ascii="Times New Roman"/>
          <w:b w:val="false"/>
          <w:i w:val="false"/>
          <w:color w:val="000000"/>
          <w:sz w:val="28"/>
        </w:rPr>
        <w:t>
           жекелеген түрлерiн жүзеге асыратын ұйымның мерзiмi өткен
</w:t>
      </w:r>
      <w:r>
        <w:br/>
      </w:r>
      <w:r>
        <w:rPr>
          <w:rFonts w:ascii="Times New Roman"/>
          <w:b w:val="false"/>
          <w:i w:val="false"/>
          <w:color w:val="000000"/>
          <w:sz w:val="28"/>
        </w:rPr>
        <w:t>
           берешегi
</w:t>
      </w:r>
      <w:r>
        <w:br/>
      </w:r>
      <w:r>
        <w:rPr>
          <w:rFonts w:ascii="Times New Roman"/>
          <w:b w:val="false"/>
          <w:i w:val="false"/>
          <w:color w:val="000000"/>
          <w:sz w:val="28"/>
        </w:rPr>
        <w:t>
2226 1 8 1 Үй шаруашылығына қызмет көрсететiн коммерциялық емес
</w:t>
      </w:r>
      <w:r>
        <w:br/>
      </w:r>
      <w:r>
        <w:rPr>
          <w:rFonts w:ascii="Times New Roman"/>
          <w:b w:val="false"/>
          <w:i w:val="false"/>
          <w:color w:val="000000"/>
          <w:sz w:val="28"/>
        </w:rPr>
        <w:t>
           резидент ұйымдардың теңгемен мерзiмдi салымдары бойынша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2226 1 9 1 Резидент үй шаруашылықтарының теңгемен мерзiмдi
</w:t>
      </w:r>
      <w:r>
        <w:br/>
      </w:r>
      <w:r>
        <w:rPr>
          <w:rFonts w:ascii="Times New Roman"/>
          <w:b w:val="false"/>
          <w:i w:val="false"/>
          <w:color w:val="000000"/>
          <w:sz w:val="28"/>
        </w:rPr>
        <w:t>
           салымдары бойынша банк операцияларының жекелеген
</w:t>
      </w:r>
      <w:r>
        <w:br/>
      </w:r>
      <w:r>
        <w:rPr>
          <w:rFonts w:ascii="Times New Roman"/>
          <w:b w:val="false"/>
          <w:i w:val="false"/>
          <w:color w:val="000000"/>
          <w:sz w:val="28"/>
        </w:rPr>
        <w:t>
           түрлерiн жүзеге асыратын ұйымның мерзiмi өткен берешегi
</w:t>
      </w:r>
      <w:r>
        <w:br/>
      </w:r>
      <w:r>
        <w:rPr>
          <w:rFonts w:ascii="Times New Roman"/>
          <w:b w:val="false"/>
          <w:i w:val="false"/>
          <w:color w:val="000000"/>
          <w:sz w:val="28"/>
        </w:rPr>
        <w:t>
2226 2 6 1 Шет мемлекеттiң мемлекеттiк қаржылық емес ұйымдарының
</w:t>
      </w:r>
      <w:r>
        <w:br/>
      </w:r>
      <w:r>
        <w:rPr>
          <w:rFonts w:ascii="Times New Roman"/>
          <w:b w:val="false"/>
          <w:i w:val="false"/>
          <w:color w:val="000000"/>
          <w:sz w:val="28"/>
        </w:rPr>
        <w:t>
           теңгемен мерзiмдi салымдары бойынша банк операцияларының
</w:t>
      </w:r>
      <w:r>
        <w:br/>
      </w:r>
      <w:r>
        <w:rPr>
          <w:rFonts w:ascii="Times New Roman"/>
          <w:b w:val="false"/>
          <w:i w:val="false"/>
          <w:color w:val="000000"/>
          <w:sz w:val="28"/>
        </w:rPr>
        <w:t>
           жекелеген түрлерiн жүзеге асыратын ұйымның мерзiмi өткен
</w:t>
      </w:r>
      <w:r>
        <w:br/>
      </w:r>
      <w:r>
        <w:rPr>
          <w:rFonts w:ascii="Times New Roman"/>
          <w:b w:val="false"/>
          <w:i w:val="false"/>
          <w:color w:val="000000"/>
          <w:sz w:val="28"/>
        </w:rPr>
        <w:t>
           берешегi
</w:t>
      </w:r>
      <w:r>
        <w:br/>
      </w:r>
      <w:r>
        <w:rPr>
          <w:rFonts w:ascii="Times New Roman"/>
          <w:b w:val="false"/>
          <w:i w:val="false"/>
          <w:color w:val="000000"/>
          <w:sz w:val="28"/>
        </w:rPr>
        <w:t>
2226 2 7 1 Шет мемлекеттiң мемлекеттiк емес қаржылық емес
</w:t>
      </w:r>
      <w:r>
        <w:br/>
      </w:r>
      <w:r>
        <w:rPr>
          <w:rFonts w:ascii="Times New Roman"/>
          <w:b w:val="false"/>
          <w:i w:val="false"/>
          <w:color w:val="000000"/>
          <w:sz w:val="28"/>
        </w:rPr>
        <w:t>
           ұйымдарының теңгемен мерзiмдi салымдары бойынша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ұйымның мерзiмi өткен берешегi
</w:t>
      </w:r>
      <w:r>
        <w:br/>
      </w:r>
      <w:r>
        <w:rPr>
          <w:rFonts w:ascii="Times New Roman"/>
          <w:b w:val="false"/>
          <w:i w:val="false"/>
          <w:color w:val="000000"/>
          <w:sz w:val="28"/>
        </w:rPr>
        <w:t>
2226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мерзiмдi салымдары
</w:t>
      </w:r>
      <w:r>
        <w:br/>
      </w:r>
      <w:r>
        <w:rPr>
          <w:rFonts w:ascii="Times New Roman"/>
          <w:b w:val="false"/>
          <w:i w:val="false"/>
          <w:color w:val="000000"/>
          <w:sz w:val="28"/>
        </w:rPr>
        <w:t>
           бойынша банк операцияларының жекелеген түрлерiн жүзеге
</w:t>
      </w:r>
      <w:r>
        <w:br/>
      </w:r>
      <w:r>
        <w:rPr>
          <w:rFonts w:ascii="Times New Roman"/>
          <w:b w:val="false"/>
          <w:i w:val="false"/>
          <w:color w:val="000000"/>
          <w:sz w:val="28"/>
        </w:rPr>
        <w:t>
           асыратын ұйымның мерзiмi өткен берешегi
</w:t>
      </w:r>
      <w:r>
        <w:br/>
      </w:r>
      <w:r>
        <w:rPr>
          <w:rFonts w:ascii="Times New Roman"/>
          <w:b w:val="false"/>
          <w:i w:val="false"/>
          <w:color w:val="000000"/>
          <w:sz w:val="28"/>
        </w:rPr>
        <w:t>
2226 2 9 1 Резидент емес үй шаруашылықтарының теңгемен мерзiмдi
</w:t>
      </w:r>
      <w:r>
        <w:br/>
      </w:r>
      <w:r>
        <w:rPr>
          <w:rFonts w:ascii="Times New Roman"/>
          <w:b w:val="false"/>
          <w:i w:val="false"/>
          <w:color w:val="000000"/>
          <w:sz w:val="28"/>
        </w:rPr>
        <w:t>
           салымдары бойынша банк операцияларының жекелеген
</w:t>
      </w:r>
      <w:r>
        <w:br/>
      </w:r>
      <w:r>
        <w:rPr>
          <w:rFonts w:ascii="Times New Roman"/>
          <w:b w:val="false"/>
          <w:i w:val="false"/>
          <w:color w:val="000000"/>
          <w:sz w:val="28"/>
        </w:rPr>
        <w:t>
           түрлерiн жүзеге асыратын ұйымның мерзiмi өткен берешегi
</w:t>
      </w:r>
    </w:p>
    <w:p>
      <w:pPr>
        <w:spacing w:after="0"/>
        <w:ind w:left="0"/>
        <w:jc w:val="both"/>
      </w:pPr>
      <w:r>
        <w:rPr>
          <w:rFonts w:ascii="Times New Roman"/>
          <w:b w:val="false"/>
          <w:i w:val="false"/>
          <w:color w:val="000000"/>
          <w:sz w:val="28"/>
        </w:rPr>
        <w:t>
2227 0 0 0 Алынған қаржы лизингi
</w:t>
      </w:r>
      <w:r>
        <w:br/>
      </w:r>
      <w:r>
        <w:rPr>
          <w:rFonts w:ascii="Times New Roman"/>
          <w:b w:val="false"/>
          <w:i w:val="false"/>
          <w:color w:val="000000"/>
          <w:sz w:val="28"/>
        </w:rPr>
        <w:t>
2227 1 6 1 Мемлекеттiк қаржылық емес резидент ұйымдардан теңгемен
</w:t>
      </w:r>
      <w:r>
        <w:br/>
      </w:r>
      <w:r>
        <w:rPr>
          <w:rFonts w:ascii="Times New Roman"/>
          <w:b w:val="false"/>
          <w:i w:val="false"/>
          <w:color w:val="000000"/>
          <w:sz w:val="28"/>
        </w:rPr>
        <w:t>
           алынған қаржы лизингi
</w:t>
      </w:r>
      <w:r>
        <w:br/>
      </w:r>
      <w:r>
        <w:rPr>
          <w:rFonts w:ascii="Times New Roman"/>
          <w:b w:val="false"/>
          <w:i w:val="false"/>
          <w:color w:val="000000"/>
          <w:sz w:val="28"/>
        </w:rPr>
        <w:t>
2227 1 7 1 Мемлекеттiк емес қаржылық емес резидент ұйымдардан
</w:t>
      </w:r>
      <w:r>
        <w:br/>
      </w:r>
      <w:r>
        <w:rPr>
          <w:rFonts w:ascii="Times New Roman"/>
          <w:b w:val="false"/>
          <w:i w:val="false"/>
          <w:color w:val="000000"/>
          <w:sz w:val="28"/>
        </w:rPr>
        <w:t>
           теңгемен алынған қаржы лизингi
</w:t>
      </w:r>
      <w:r>
        <w:br/>
      </w:r>
      <w:r>
        <w:rPr>
          <w:rFonts w:ascii="Times New Roman"/>
          <w:b w:val="false"/>
          <w:i w:val="false"/>
          <w:color w:val="000000"/>
          <w:sz w:val="28"/>
        </w:rPr>
        <w:t>
2227 2 6 1 Шет мемлекеттiң мемлекеттiк қаржылық емес ұйымдарынан
</w:t>
      </w:r>
      <w:r>
        <w:br/>
      </w:r>
      <w:r>
        <w:rPr>
          <w:rFonts w:ascii="Times New Roman"/>
          <w:b w:val="false"/>
          <w:i w:val="false"/>
          <w:color w:val="000000"/>
          <w:sz w:val="28"/>
        </w:rPr>
        <w:t>
           теңгемен алынған қаржы лизингi
</w:t>
      </w:r>
      <w:r>
        <w:br/>
      </w:r>
      <w:r>
        <w:rPr>
          <w:rFonts w:ascii="Times New Roman"/>
          <w:b w:val="false"/>
          <w:i w:val="false"/>
          <w:color w:val="000000"/>
          <w:sz w:val="28"/>
        </w:rPr>
        <w:t>
2227 2 7 1 Шет мемлекеттiң мемлекеттiк емес қаржылық емес
</w:t>
      </w:r>
      <w:r>
        <w:br/>
      </w:r>
      <w:r>
        <w:rPr>
          <w:rFonts w:ascii="Times New Roman"/>
          <w:b w:val="false"/>
          <w:i w:val="false"/>
          <w:color w:val="000000"/>
          <w:sz w:val="28"/>
        </w:rPr>
        <w:t>
           ұйымдарынан теңгемен алынған қаржы лизингi
</w:t>
      </w:r>
    </w:p>
    <w:p>
      <w:pPr>
        <w:spacing w:after="0"/>
        <w:ind w:left="0"/>
        <w:jc w:val="both"/>
      </w:pPr>
      <w:r>
        <w:rPr>
          <w:rFonts w:ascii="Times New Roman"/>
          <w:b w:val="false"/>
          <w:i w:val="false"/>
          <w:color w:val="000000"/>
          <w:sz w:val="28"/>
        </w:rPr>
        <w:t>
2228 0 0 0 Банк операцияларының жекелеген түрлерiн жүзеге асыратын
</w:t>
      </w:r>
      <w:r>
        <w:br/>
      </w:r>
      <w:r>
        <w:rPr>
          <w:rFonts w:ascii="Times New Roman"/>
          <w:b w:val="false"/>
          <w:i w:val="false"/>
          <w:color w:val="000000"/>
          <w:sz w:val="28"/>
        </w:rPr>
        <w:t>
           ұйым мерзiмiнде орындамаған нұсқаулар
</w:t>
      </w:r>
      <w:r>
        <w:br/>
      </w:r>
      <w:r>
        <w:rPr>
          <w:rFonts w:ascii="Times New Roman"/>
          <w:b w:val="false"/>
          <w:i w:val="false"/>
          <w:color w:val="000000"/>
          <w:sz w:val="28"/>
        </w:rPr>
        <w:t>
2228 1 5 1 Банк операцияларының жекелеген түрлерiн жүзеге асыратын
</w:t>
      </w:r>
      <w:r>
        <w:br/>
      </w:r>
      <w:r>
        <w:rPr>
          <w:rFonts w:ascii="Times New Roman"/>
          <w:b w:val="false"/>
          <w:i w:val="false"/>
          <w:color w:val="000000"/>
          <w:sz w:val="28"/>
        </w:rPr>
        <w:t>
           резидент ұйымдардың теңгедегi, банк операцияларының
</w:t>
      </w:r>
      <w:r>
        <w:br/>
      </w:r>
      <w:r>
        <w:rPr>
          <w:rFonts w:ascii="Times New Roman"/>
          <w:b w:val="false"/>
          <w:i w:val="false"/>
          <w:color w:val="000000"/>
          <w:sz w:val="28"/>
        </w:rPr>
        <w:t>
           жекелеген түрлерiн жүзеге асыратын ұйым мерзiмiнде
</w:t>
      </w:r>
      <w:r>
        <w:br/>
      </w:r>
      <w:r>
        <w:rPr>
          <w:rFonts w:ascii="Times New Roman"/>
          <w:b w:val="false"/>
          <w:i w:val="false"/>
          <w:color w:val="000000"/>
          <w:sz w:val="28"/>
        </w:rPr>
        <w:t>
           орындамаған нұсқаулары
</w:t>
      </w:r>
      <w:r>
        <w:br/>
      </w:r>
      <w:r>
        <w:rPr>
          <w:rFonts w:ascii="Times New Roman"/>
          <w:b w:val="false"/>
          <w:i w:val="false"/>
          <w:color w:val="000000"/>
          <w:sz w:val="28"/>
        </w:rPr>
        <w:t>
2228 1 6 1 Мемлекеттiк қаржылық емес резидент ұйымдардың теңгедегi,
</w:t>
      </w:r>
      <w:r>
        <w:br/>
      </w:r>
      <w:r>
        <w:rPr>
          <w:rFonts w:ascii="Times New Roman"/>
          <w:b w:val="false"/>
          <w:i w:val="false"/>
          <w:color w:val="000000"/>
          <w:sz w:val="28"/>
        </w:rPr>
        <w:t>
           банк операцияларының жекелеген түрлерiн жүзеге асыратын
</w:t>
      </w:r>
      <w:r>
        <w:br/>
      </w:r>
      <w:r>
        <w:rPr>
          <w:rFonts w:ascii="Times New Roman"/>
          <w:b w:val="false"/>
          <w:i w:val="false"/>
          <w:color w:val="000000"/>
          <w:sz w:val="28"/>
        </w:rPr>
        <w:t>
           ұйым мерзiмiнде орындамаған нұсқаулары
</w:t>
      </w:r>
      <w:r>
        <w:br/>
      </w:r>
      <w:r>
        <w:rPr>
          <w:rFonts w:ascii="Times New Roman"/>
          <w:b w:val="false"/>
          <w:i w:val="false"/>
          <w:color w:val="000000"/>
          <w:sz w:val="28"/>
        </w:rPr>
        <w:t>
2228 1 7 1 Мемлекеттiк емес қаржылық емес резидент ұйымдардың
</w:t>
      </w:r>
      <w:r>
        <w:br/>
      </w:r>
      <w:r>
        <w:rPr>
          <w:rFonts w:ascii="Times New Roman"/>
          <w:b w:val="false"/>
          <w:i w:val="false"/>
          <w:color w:val="000000"/>
          <w:sz w:val="28"/>
        </w:rPr>
        <w:t>
           теңгедегi, банк операцияларының жекелеген түрлерiн жүзеге
</w:t>
      </w:r>
      <w:r>
        <w:br/>
      </w:r>
      <w:r>
        <w:rPr>
          <w:rFonts w:ascii="Times New Roman"/>
          <w:b w:val="false"/>
          <w:i w:val="false"/>
          <w:color w:val="000000"/>
          <w:sz w:val="28"/>
        </w:rPr>
        <w:t>
           асыратын ұйым мерзiмiнде орындамаған нұсқаулары
</w:t>
      </w:r>
      <w:r>
        <w:br/>
      </w:r>
      <w:r>
        <w:rPr>
          <w:rFonts w:ascii="Times New Roman"/>
          <w:b w:val="false"/>
          <w:i w:val="false"/>
          <w:color w:val="000000"/>
          <w:sz w:val="28"/>
        </w:rPr>
        <w:t>
2228 1 8 1 Yй шаруашылығына қызмет көрсететiн коммерциялық емес
</w:t>
      </w:r>
      <w:r>
        <w:br/>
      </w:r>
      <w:r>
        <w:rPr>
          <w:rFonts w:ascii="Times New Roman"/>
          <w:b w:val="false"/>
          <w:i w:val="false"/>
          <w:color w:val="000000"/>
          <w:sz w:val="28"/>
        </w:rPr>
        <w:t>
           резидент ұйымдардың теңгедегi, банк операцияларының
</w:t>
      </w:r>
      <w:r>
        <w:br/>
      </w:r>
      <w:r>
        <w:rPr>
          <w:rFonts w:ascii="Times New Roman"/>
          <w:b w:val="false"/>
          <w:i w:val="false"/>
          <w:color w:val="000000"/>
          <w:sz w:val="28"/>
        </w:rPr>
        <w:t>
           жекелеген түрлерiн жүзеге асыратын ұйым мерзiмiнде
</w:t>
      </w:r>
      <w:r>
        <w:br/>
      </w:r>
      <w:r>
        <w:rPr>
          <w:rFonts w:ascii="Times New Roman"/>
          <w:b w:val="false"/>
          <w:i w:val="false"/>
          <w:color w:val="000000"/>
          <w:sz w:val="28"/>
        </w:rPr>
        <w:t>
           орындамаған нұсқаулары
</w:t>
      </w:r>
      <w:r>
        <w:br/>
      </w:r>
      <w:r>
        <w:rPr>
          <w:rFonts w:ascii="Times New Roman"/>
          <w:b w:val="false"/>
          <w:i w:val="false"/>
          <w:color w:val="000000"/>
          <w:sz w:val="28"/>
        </w:rPr>
        <w:t>
2228 1 9 1 Резидент үй шаруашылықтарының теңгедегі, банк
</w:t>
      </w:r>
      <w:r>
        <w:br/>
      </w:r>
      <w:r>
        <w:rPr>
          <w:rFonts w:ascii="Times New Roman"/>
          <w:b w:val="false"/>
          <w:i w:val="false"/>
          <w:color w:val="000000"/>
          <w:sz w:val="28"/>
        </w:rPr>
        <w:t>
           операцияларының жекелеген түрлерiн жүзеге асыратын ұйым
</w:t>
      </w:r>
      <w:r>
        <w:br/>
      </w:r>
      <w:r>
        <w:rPr>
          <w:rFonts w:ascii="Times New Roman"/>
          <w:b w:val="false"/>
          <w:i w:val="false"/>
          <w:color w:val="000000"/>
          <w:sz w:val="28"/>
        </w:rPr>
        <w:t>
           мерзiмiнде орындамаған нұсқаулары
</w:t>
      </w:r>
      <w:r>
        <w:br/>
      </w:r>
      <w:r>
        <w:rPr>
          <w:rFonts w:ascii="Times New Roman"/>
          <w:b w:val="false"/>
          <w:i w:val="false"/>
          <w:color w:val="000000"/>
          <w:sz w:val="28"/>
        </w:rPr>
        <w:t>
2228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теңгедегi, банк операцияларының
</w:t>
      </w:r>
      <w:r>
        <w:br/>
      </w:r>
      <w:r>
        <w:rPr>
          <w:rFonts w:ascii="Times New Roman"/>
          <w:b w:val="false"/>
          <w:i w:val="false"/>
          <w:color w:val="000000"/>
          <w:sz w:val="28"/>
        </w:rPr>
        <w:t>
           жекелеген түрлерiн жүзеге асыратын ұйым мерзiмiнде
</w:t>
      </w:r>
      <w:r>
        <w:br/>
      </w:r>
      <w:r>
        <w:rPr>
          <w:rFonts w:ascii="Times New Roman"/>
          <w:b w:val="false"/>
          <w:i w:val="false"/>
          <w:color w:val="000000"/>
          <w:sz w:val="28"/>
        </w:rPr>
        <w:t>
           орындамаған нұсқаулары
</w:t>
      </w:r>
      <w:r>
        <w:br/>
      </w:r>
      <w:r>
        <w:rPr>
          <w:rFonts w:ascii="Times New Roman"/>
          <w:b w:val="false"/>
          <w:i w:val="false"/>
          <w:color w:val="000000"/>
          <w:sz w:val="28"/>
        </w:rPr>
        <w:t>
2228 2 6 1 Шет мемлекеттiң мемлекеттiк қаржылық емес ұйымдарының
</w:t>
      </w:r>
      <w:r>
        <w:br/>
      </w:r>
      <w:r>
        <w:rPr>
          <w:rFonts w:ascii="Times New Roman"/>
          <w:b w:val="false"/>
          <w:i w:val="false"/>
          <w:color w:val="000000"/>
          <w:sz w:val="28"/>
        </w:rPr>
        <w:t>
           теңгедегi, банк операцияларының жекелеген түрлерiн жүзеге
</w:t>
      </w:r>
      <w:r>
        <w:br/>
      </w:r>
      <w:r>
        <w:rPr>
          <w:rFonts w:ascii="Times New Roman"/>
          <w:b w:val="false"/>
          <w:i w:val="false"/>
          <w:color w:val="000000"/>
          <w:sz w:val="28"/>
        </w:rPr>
        <w:t>
           асыратын ұйым мерзiмiнде орындамаған нұсқаулары
</w:t>
      </w:r>
      <w:r>
        <w:br/>
      </w:r>
      <w:r>
        <w:rPr>
          <w:rFonts w:ascii="Times New Roman"/>
          <w:b w:val="false"/>
          <w:i w:val="false"/>
          <w:color w:val="000000"/>
          <w:sz w:val="28"/>
        </w:rPr>
        <w:t>
2228 2 7 1 Шет мемлекеттiң мемлекеттiк емес қаржылық емес
</w:t>
      </w:r>
      <w:r>
        <w:br/>
      </w:r>
      <w:r>
        <w:rPr>
          <w:rFonts w:ascii="Times New Roman"/>
          <w:b w:val="false"/>
          <w:i w:val="false"/>
          <w:color w:val="000000"/>
          <w:sz w:val="28"/>
        </w:rPr>
        <w:t>
           ұйымдарының теңгедегi, банк операцияларының жекелеген
</w:t>
      </w:r>
      <w:r>
        <w:br/>
      </w:r>
      <w:r>
        <w:rPr>
          <w:rFonts w:ascii="Times New Roman"/>
          <w:b w:val="false"/>
          <w:i w:val="false"/>
          <w:color w:val="000000"/>
          <w:sz w:val="28"/>
        </w:rPr>
        <w:t>
           түрлерiн жүзеге асыратын ұйым мерзiмiнде орындамаған
</w:t>
      </w:r>
      <w:r>
        <w:br/>
      </w:r>
      <w:r>
        <w:rPr>
          <w:rFonts w:ascii="Times New Roman"/>
          <w:b w:val="false"/>
          <w:i w:val="false"/>
          <w:color w:val="000000"/>
          <w:sz w:val="28"/>
        </w:rPr>
        <w:t>
           нұсқаулары
</w:t>
      </w:r>
      <w:r>
        <w:br/>
      </w:r>
      <w:r>
        <w:rPr>
          <w:rFonts w:ascii="Times New Roman"/>
          <w:b w:val="false"/>
          <w:i w:val="false"/>
          <w:color w:val="000000"/>
          <w:sz w:val="28"/>
        </w:rPr>
        <w:t>
2228 2 8 1 Үй шаруашылығына қызмет көрсететiн коммерциялық емес
</w:t>
      </w:r>
      <w:r>
        <w:br/>
      </w:r>
      <w:r>
        <w:rPr>
          <w:rFonts w:ascii="Times New Roman"/>
          <w:b w:val="false"/>
          <w:i w:val="false"/>
          <w:color w:val="000000"/>
          <w:sz w:val="28"/>
        </w:rPr>
        <w:t>
           резидент емес ұйымдардың теңгедегi, банк операцияларының
</w:t>
      </w:r>
      <w:r>
        <w:br/>
      </w:r>
      <w:r>
        <w:rPr>
          <w:rFonts w:ascii="Times New Roman"/>
          <w:b w:val="false"/>
          <w:i w:val="false"/>
          <w:color w:val="000000"/>
          <w:sz w:val="28"/>
        </w:rPr>
        <w:t>
           жекелеген түрлерiн жүзеге асыратын ұйым мерзiмiнде
</w:t>
      </w:r>
      <w:r>
        <w:br/>
      </w:r>
      <w:r>
        <w:rPr>
          <w:rFonts w:ascii="Times New Roman"/>
          <w:b w:val="false"/>
          <w:i w:val="false"/>
          <w:color w:val="000000"/>
          <w:sz w:val="28"/>
        </w:rPr>
        <w:t>
           орындамаған нұсқаулары
</w:t>
      </w:r>
      <w:r>
        <w:br/>
      </w:r>
      <w:r>
        <w:rPr>
          <w:rFonts w:ascii="Times New Roman"/>
          <w:b w:val="false"/>
          <w:i w:val="false"/>
          <w:color w:val="000000"/>
          <w:sz w:val="28"/>
        </w:rPr>
        <w:t>
2228 2 9 1 Резидент емес үй шаруашылықтарының теңгедегi, банк
</w:t>
      </w:r>
      <w:r>
        <w:br/>
      </w:r>
      <w:r>
        <w:rPr>
          <w:rFonts w:ascii="Times New Roman"/>
          <w:b w:val="false"/>
          <w:i w:val="false"/>
          <w:color w:val="000000"/>
          <w:sz w:val="28"/>
        </w:rPr>
        <w:t>
           операцияларының жекелеген түрлерiн жүзеге асыратын ұйым
</w:t>
      </w:r>
      <w:r>
        <w:br/>
      </w:r>
      <w:r>
        <w:rPr>
          <w:rFonts w:ascii="Times New Roman"/>
          <w:b w:val="false"/>
          <w:i w:val="false"/>
          <w:color w:val="000000"/>
          <w:sz w:val="28"/>
        </w:rPr>
        <w:t>
           мерзiмiнде орындамаған нұсқаулары
</w:t>
      </w:r>
    </w:p>
    <w:p>
      <w:pPr>
        <w:spacing w:after="0"/>
        <w:ind w:left="0"/>
        <w:jc w:val="both"/>
      </w:pPr>
      <w:r>
        <w:rPr>
          <w:rFonts w:ascii="Times New Roman"/>
          <w:b w:val="false"/>
          <w:i w:val="false"/>
          <w:color w:val="000000"/>
          <w:sz w:val="28"/>
        </w:rPr>
        <w:t>
2229 0 0 0 Клиенттердiң басқа да салымдары
</w:t>
      </w:r>
      <w:r>
        <w:br/>
      </w:r>
      <w:r>
        <w:rPr>
          <w:rFonts w:ascii="Times New Roman"/>
          <w:b w:val="false"/>
          <w:i w:val="false"/>
          <w:color w:val="000000"/>
          <w:sz w:val="28"/>
        </w:rPr>
        <w:t>
2229 1 4 1 Резидент банктердiң теңгемен басқа да салымдары
</w:t>
      </w:r>
      <w:r>
        <w:br/>
      </w:r>
      <w:r>
        <w:rPr>
          <w:rFonts w:ascii="Times New Roman"/>
          <w:b w:val="false"/>
          <w:i w:val="false"/>
          <w:color w:val="000000"/>
          <w:sz w:val="28"/>
        </w:rPr>
        <w:t>
2229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басқа да салымдары
</w:t>
      </w:r>
      <w:r>
        <w:br/>
      </w:r>
      <w:r>
        <w:rPr>
          <w:rFonts w:ascii="Times New Roman"/>
          <w:b w:val="false"/>
          <w:i w:val="false"/>
          <w:color w:val="000000"/>
          <w:sz w:val="28"/>
        </w:rPr>
        <w:t>
2229 1 6 1 Мемлекеттiк қаржылық емес резидент ұйымдардың теңгемен
</w:t>
      </w:r>
      <w:r>
        <w:br/>
      </w:r>
      <w:r>
        <w:rPr>
          <w:rFonts w:ascii="Times New Roman"/>
          <w:b w:val="false"/>
          <w:i w:val="false"/>
          <w:color w:val="000000"/>
          <w:sz w:val="28"/>
        </w:rPr>
        <w:t>
           басқа да салымдары
</w:t>
      </w:r>
      <w:r>
        <w:br/>
      </w:r>
      <w:r>
        <w:rPr>
          <w:rFonts w:ascii="Times New Roman"/>
          <w:b w:val="false"/>
          <w:i w:val="false"/>
          <w:color w:val="000000"/>
          <w:sz w:val="28"/>
        </w:rPr>
        <w:t>
2229 1 7 1 Мемлекеттiк емес қаржылық емес резидент ұйымдардың
</w:t>
      </w:r>
      <w:r>
        <w:br/>
      </w:r>
      <w:r>
        <w:rPr>
          <w:rFonts w:ascii="Times New Roman"/>
          <w:b w:val="false"/>
          <w:i w:val="false"/>
          <w:color w:val="000000"/>
          <w:sz w:val="28"/>
        </w:rPr>
        <w:t>
           теңгемен басқа да салымдары
</w:t>
      </w:r>
      <w:r>
        <w:br/>
      </w:r>
      <w:r>
        <w:rPr>
          <w:rFonts w:ascii="Times New Roman"/>
          <w:b w:val="false"/>
          <w:i w:val="false"/>
          <w:color w:val="000000"/>
          <w:sz w:val="28"/>
        </w:rPr>
        <w:t>
2229 1 8 1 Үй шаруашылығына қызмет көрсететiн коммерциялық емес
</w:t>
      </w:r>
      <w:r>
        <w:br/>
      </w:r>
      <w:r>
        <w:rPr>
          <w:rFonts w:ascii="Times New Roman"/>
          <w:b w:val="false"/>
          <w:i w:val="false"/>
          <w:color w:val="000000"/>
          <w:sz w:val="28"/>
        </w:rPr>
        <w:t>
           резидент ұйымдардың теңгемен басқа да салымдары
</w:t>
      </w:r>
      <w:r>
        <w:br/>
      </w:r>
      <w:r>
        <w:rPr>
          <w:rFonts w:ascii="Times New Roman"/>
          <w:b w:val="false"/>
          <w:i w:val="false"/>
          <w:color w:val="000000"/>
          <w:sz w:val="28"/>
        </w:rPr>
        <w:t>
2229 1 9 1 Резидент үй шаруашылықтарының теңгемен басқа да
</w:t>
      </w:r>
      <w:r>
        <w:br/>
      </w:r>
      <w:r>
        <w:rPr>
          <w:rFonts w:ascii="Times New Roman"/>
          <w:b w:val="false"/>
          <w:i w:val="false"/>
          <w:color w:val="000000"/>
          <w:sz w:val="28"/>
        </w:rPr>
        <w:t>
           салымдары
</w:t>
      </w:r>
      <w:r>
        <w:br/>
      </w:r>
      <w:r>
        <w:rPr>
          <w:rFonts w:ascii="Times New Roman"/>
          <w:b w:val="false"/>
          <w:i w:val="false"/>
          <w:color w:val="000000"/>
          <w:sz w:val="28"/>
        </w:rPr>
        <w:t>
2229 2 4 1 Резидент емес банктердiң теңгемен басқа да салымдары
</w:t>
      </w:r>
      <w:r>
        <w:br/>
      </w:r>
      <w:r>
        <w:rPr>
          <w:rFonts w:ascii="Times New Roman"/>
          <w:b w:val="false"/>
          <w:i w:val="false"/>
          <w:color w:val="000000"/>
          <w:sz w:val="28"/>
        </w:rPr>
        <w:t>
2229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басқа да салымдары
</w:t>
      </w:r>
      <w:r>
        <w:br/>
      </w:r>
      <w:r>
        <w:rPr>
          <w:rFonts w:ascii="Times New Roman"/>
          <w:b w:val="false"/>
          <w:i w:val="false"/>
          <w:color w:val="000000"/>
          <w:sz w:val="28"/>
        </w:rPr>
        <w:t>
2229 2 6 1 Шет мемлекеттiң мемлекеттiк қаржылық емес ұйымдарының
</w:t>
      </w:r>
      <w:r>
        <w:br/>
      </w:r>
      <w:r>
        <w:rPr>
          <w:rFonts w:ascii="Times New Roman"/>
          <w:b w:val="false"/>
          <w:i w:val="false"/>
          <w:color w:val="000000"/>
          <w:sz w:val="28"/>
        </w:rPr>
        <w:t>
           теңгемен басқа да салымдары
</w:t>
      </w:r>
      <w:r>
        <w:br/>
      </w:r>
      <w:r>
        <w:rPr>
          <w:rFonts w:ascii="Times New Roman"/>
          <w:b w:val="false"/>
          <w:i w:val="false"/>
          <w:color w:val="000000"/>
          <w:sz w:val="28"/>
        </w:rPr>
        <w:t>
2229 2 7 1 Шет мемлекеттiң мемлекеттiк емес қаржылық емес
</w:t>
      </w:r>
      <w:r>
        <w:br/>
      </w:r>
      <w:r>
        <w:rPr>
          <w:rFonts w:ascii="Times New Roman"/>
          <w:b w:val="false"/>
          <w:i w:val="false"/>
          <w:color w:val="000000"/>
          <w:sz w:val="28"/>
        </w:rPr>
        <w:t>
           ұйымдарының теңгемен басқа да салымдары
</w:t>
      </w:r>
      <w:r>
        <w:br/>
      </w:r>
      <w:r>
        <w:rPr>
          <w:rFonts w:ascii="Times New Roman"/>
          <w:b w:val="false"/>
          <w:i w:val="false"/>
          <w:color w:val="000000"/>
          <w:sz w:val="28"/>
        </w:rPr>
        <w:t>
2229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басқа да салымдары
</w:t>
      </w:r>
      <w:r>
        <w:br/>
      </w:r>
      <w:r>
        <w:rPr>
          <w:rFonts w:ascii="Times New Roman"/>
          <w:b w:val="false"/>
          <w:i w:val="false"/>
          <w:color w:val="000000"/>
          <w:sz w:val="28"/>
        </w:rPr>
        <w:t>
2229 2 9 1 Резидент емес үй шаруашылықтарының теңгемен басқа да
</w:t>
      </w:r>
      <w:r>
        <w:br/>
      </w:r>
      <w:r>
        <w:rPr>
          <w:rFonts w:ascii="Times New Roman"/>
          <w:b w:val="false"/>
          <w:i w:val="false"/>
          <w:color w:val="000000"/>
          <w:sz w:val="28"/>
        </w:rPr>
        <w:t>
           салымдары
</w:t>
      </w:r>
    </w:p>
    <w:p>
      <w:pPr>
        <w:spacing w:after="0"/>
        <w:ind w:left="0"/>
        <w:jc w:val="both"/>
      </w:pPr>
      <w:r>
        <w:rPr>
          <w:rFonts w:ascii="Times New Roman"/>
          <w:b w:val="false"/>
          <w:i w:val="false"/>
          <w:color w:val="000000"/>
          <w:sz w:val="28"/>
        </w:rPr>
        <w:t>
2230 0 0 0 Алынған қаржы лизингi бойынша мерзiмi өткен берешек
</w:t>
      </w:r>
      <w:r>
        <w:br/>
      </w:r>
      <w:r>
        <w:rPr>
          <w:rFonts w:ascii="Times New Roman"/>
          <w:b w:val="false"/>
          <w:i w:val="false"/>
          <w:color w:val="000000"/>
          <w:sz w:val="28"/>
        </w:rPr>
        <w:t>
2230 1 6 1 Мемлекеттік қаржылық емес резидент ұйымдардан теңгемен
</w:t>
      </w:r>
      <w:r>
        <w:br/>
      </w:r>
      <w:r>
        <w:rPr>
          <w:rFonts w:ascii="Times New Roman"/>
          <w:b w:val="false"/>
          <w:i w:val="false"/>
          <w:color w:val="000000"/>
          <w:sz w:val="28"/>
        </w:rPr>
        <w:t>
           алынған қаржы лизингi бойынша мерзiмi өткен берешек
</w:t>
      </w:r>
      <w:r>
        <w:br/>
      </w:r>
      <w:r>
        <w:rPr>
          <w:rFonts w:ascii="Times New Roman"/>
          <w:b w:val="false"/>
          <w:i w:val="false"/>
          <w:color w:val="000000"/>
          <w:sz w:val="28"/>
        </w:rPr>
        <w:t>
2230 1 7 1 Мемлекеттiк емес қаржылық емес резидент ұйымдардан
</w:t>
      </w:r>
      <w:r>
        <w:br/>
      </w:r>
      <w:r>
        <w:rPr>
          <w:rFonts w:ascii="Times New Roman"/>
          <w:b w:val="false"/>
          <w:i w:val="false"/>
          <w:color w:val="000000"/>
          <w:sz w:val="28"/>
        </w:rPr>
        <w:t>
           теңгемен алынған қаржы лизингi бойынша мерзiмi өткен
</w:t>
      </w:r>
      <w:r>
        <w:br/>
      </w:r>
      <w:r>
        <w:rPr>
          <w:rFonts w:ascii="Times New Roman"/>
          <w:b w:val="false"/>
          <w:i w:val="false"/>
          <w:color w:val="000000"/>
          <w:sz w:val="28"/>
        </w:rPr>
        <w:t>
           берешек
</w:t>
      </w:r>
      <w:r>
        <w:br/>
      </w:r>
      <w:r>
        <w:rPr>
          <w:rFonts w:ascii="Times New Roman"/>
          <w:b w:val="false"/>
          <w:i w:val="false"/>
          <w:color w:val="000000"/>
          <w:sz w:val="28"/>
        </w:rPr>
        <w:t>
2230 2 6 1 Шет мемлекеттiң мемлекеттiк қаржылық емес ұйымдарынан
</w:t>
      </w:r>
      <w:r>
        <w:br/>
      </w:r>
      <w:r>
        <w:rPr>
          <w:rFonts w:ascii="Times New Roman"/>
          <w:b w:val="false"/>
          <w:i w:val="false"/>
          <w:color w:val="000000"/>
          <w:sz w:val="28"/>
        </w:rPr>
        <w:t>
           теңгемен алынған қаржы лизингi бойынша мерзiмi өткен
</w:t>
      </w:r>
      <w:r>
        <w:br/>
      </w:r>
      <w:r>
        <w:rPr>
          <w:rFonts w:ascii="Times New Roman"/>
          <w:b w:val="false"/>
          <w:i w:val="false"/>
          <w:color w:val="000000"/>
          <w:sz w:val="28"/>
        </w:rPr>
        <w:t>
           берешек
</w:t>
      </w:r>
      <w:r>
        <w:br/>
      </w:r>
      <w:r>
        <w:rPr>
          <w:rFonts w:ascii="Times New Roman"/>
          <w:b w:val="false"/>
          <w:i w:val="false"/>
          <w:color w:val="000000"/>
          <w:sz w:val="28"/>
        </w:rPr>
        <w:t>
2230 2 7 1 Шет мемлекеттiң мемлекеттiк емес қаржылық емес
</w:t>
      </w:r>
      <w:r>
        <w:br/>
      </w:r>
      <w:r>
        <w:rPr>
          <w:rFonts w:ascii="Times New Roman"/>
          <w:b w:val="false"/>
          <w:i w:val="false"/>
          <w:color w:val="000000"/>
          <w:sz w:val="28"/>
        </w:rPr>
        <w:t>
           ұйымдарынан теңгемен алынған қаржы лизингi бойынша
</w:t>
      </w:r>
      <w:r>
        <w:br/>
      </w:r>
      <w:r>
        <w:rPr>
          <w:rFonts w:ascii="Times New Roman"/>
          <w:b w:val="false"/>
          <w:i w:val="false"/>
          <w:color w:val="000000"/>
          <w:sz w:val="28"/>
        </w:rPr>
        <w:t>
           мерзiмi өткен берешек
</w:t>
      </w:r>
    </w:p>
    <w:p>
      <w:pPr>
        <w:spacing w:after="0"/>
        <w:ind w:left="0"/>
        <w:jc w:val="both"/>
      </w:pPr>
      <w:r>
        <w:rPr>
          <w:rFonts w:ascii="Times New Roman"/>
          <w:b w:val="false"/>
          <w:i w:val="false"/>
          <w:color w:val="000000"/>
          <w:sz w:val="28"/>
        </w:rPr>
        <w:t>
2231 0 0 0 Клиенттерден "РЕПО" операциялары бойынша алынған заемдар
</w:t>
      </w:r>
      <w:r>
        <w:br/>
      </w:r>
      <w:r>
        <w:rPr>
          <w:rFonts w:ascii="Times New Roman"/>
          <w:b w:val="false"/>
          <w:i w:val="false"/>
          <w:color w:val="000000"/>
          <w:sz w:val="28"/>
        </w:rPr>
        <w:t>
2231 1 5 1 Банк операцияларының жекелеген түрлерiн жүзеге асыратын
</w:t>
      </w:r>
      <w:r>
        <w:br/>
      </w:r>
      <w:r>
        <w:rPr>
          <w:rFonts w:ascii="Times New Roman"/>
          <w:b w:val="false"/>
          <w:i w:val="false"/>
          <w:color w:val="000000"/>
          <w:sz w:val="28"/>
        </w:rPr>
        <w:t>
           резидент ұйымдардан "РЕПО" операциялары бойынша
</w:t>
      </w:r>
      <w:r>
        <w:br/>
      </w:r>
      <w:r>
        <w:rPr>
          <w:rFonts w:ascii="Times New Roman"/>
          <w:b w:val="false"/>
          <w:i w:val="false"/>
          <w:color w:val="000000"/>
          <w:sz w:val="28"/>
        </w:rPr>
        <w:t>
           теңгемен алынған заемдар
</w:t>
      </w:r>
      <w:r>
        <w:br/>
      </w:r>
      <w:r>
        <w:rPr>
          <w:rFonts w:ascii="Times New Roman"/>
          <w:b w:val="false"/>
          <w:i w:val="false"/>
          <w:color w:val="000000"/>
          <w:sz w:val="28"/>
        </w:rPr>
        <w:t>
2231 1 5 2 Банк операцияларының жекелеген түрлерiн жүзеге асыратын
</w:t>
      </w:r>
      <w:r>
        <w:br/>
      </w:r>
      <w:r>
        <w:rPr>
          <w:rFonts w:ascii="Times New Roman"/>
          <w:b w:val="false"/>
          <w:i w:val="false"/>
          <w:color w:val="000000"/>
          <w:sz w:val="28"/>
        </w:rPr>
        <w:t>
           резидент ұйымдардан "РЕПО" операциялары бойынша EAB-мен
</w:t>
      </w:r>
      <w:r>
        <w:br/>
      </w:r>
      <w:r>
        <w:rPr>
          <w:rFonts w:ascii="Times New Roman"/>
          <w:b w:val="false"/>
          <w:i w:val="false"/>
          <w:color w:val="000000"/>
          <w:sz w:val="28"/>
        </w:rPr>
        <w:t>
           алынған заемдар
</w:t>
      </w:r>
      <w:r>
        <w:br/>
      </w:r>
      <w:r>
        <w:rPr>
          <w:rFonts w:ascii="Times New Roman"/>
          <w:b w:val="false"/>
          <w:i w:val="false"/>
          <w:color w:val="000000"/>
          <w:sz w:val="28"/>
        </w:rPr>
        <w:t>
2231 1 5 3 Банк операцияларының жекелеген түрлерiн жүзеге асыратын
</w:t>
      </w:r>
      <w:r>
        <w:br/>
      </w:r>
      <w:r>
        <w:rPr>
          <w:rFonts w:ascii="Times New Roman"/>
          <w:b w:val="false"/>
          <w:i w:val="false"/>
          <w:color w:val="000000"/>
          <w:sz w:val="28"/>
        </w:rPr>
        <w:t>
           резидент ұйымдардың "РЕПО" операциялары бойынша ВБТ-мен
</w:t>
      </w:r>
      <w:r>
        <w:br/>
      </w:r>
      <w:r>
        <w:rPr>
          <w:rFonts w:ascii="Times New Roman"/>
          <w:b w:val="false"/>
          <w:i w:val="false"/>
          <w:color w:val="000000"/>
          <w:sz w:val="28"/>
        </w:rPr>
        <w:t>
           алынған заемдар
</w:t>
      </w:r>
      <w:r>
        <w:br/>
      </w:r>
      <w:r>
        <w:rPr>
          <w:rFonts w:ascii="Times New Roman"/>
          <w:b w:val="false"/>
          <w:i w:val="false"/>
          <w:color w:val="000000"/>
          <w:sz w:val="28"/>
        </w:rPr>
        <w:t>
2231 1 6 1 Мемлекеттiк қаржылық емес резидент ұйымдардан "РЕПО"
</w:t>
      </w:r>
      <w:r>
        <w:br/>
      </w:r>
      <w:r>
        <w:rPr>
          <w:rFonts w:ascii="Times New Roman"/>
          <w:b w:val="false"/>
          <w:i w:val="false"/>
          <w:color w:val="000000"/>
          <w:sz w:val="28"/>
        </w:rPr>
        <w:t>
           операциялары бойынша теңгемен алынған заемдар
</w:t>
      </w:r>
      <w:r>
        <w:br/>
      </w:r>
      <w:r>
        <w:rPr>
          <w:rFonts w:ascii="Times New Roman"/>
          <w:b w:val="false"/>
          <w:i w:val="false"/>
          <w:color w:val="000000"/>
          <w:sz w:val="28"/>
        </w:rPr>
        <w:t>
2231 1 6 2 Мемлекеттiк қаржылық емес резидент ұйымдардан "РЕПО"
</w:t>
      </w:r>
      <w:r>
        <w:br/>
      </w:r>
      <w:r>
        <w:rPr>
          <w:rFonts w:ascii="Times New Roman"/>
          <w:b w:val="false"/>
          <w:i w:val="false"/>
          <w:color w:val="000000"/>
          <w:sz w:val="28"/>
        </w:rPr>
        <w:t>
           операциялары бойынша ЕАВ-мен алынған заемдар
</w:t>
      </w:r>
      <w:r>
        <w:br/>
      </w:r>
      <w:r>
        <w:rPr>
          <w:rFonts w:ascii="Times New Roman"/>
          <w:b w:val="false"/>
          <w:i w:val="false"/>
          <w:color w:val="000000"/>
          <w:sz w:val="28"/>
        </w:rPr>
        <w:t>
2231 1 6 3 Мемлекеттiк қаржылық емес резидент ұйымдардан "РЕПО"
</w:t>
      </w:r>
      <w:r>
        <w:br/>
      </w:r>
      <w:r>
        <w:rPr>
          <w:rFonts w:ascii="Times New Roman"/>
          <w:b w:val="false"/>
          <w:i w:val="false"/>
          <w:color w:val="000000"/>
          <w:sz w:val="28"/>
        </w:rPr>
        <w:t>
           операциялары бойынша ВБТ-мен алынған заемдар
</w:t>
      </w:r>
      <w:r>
        <w:br/>
      </w:r>
      <w:r>
        <w:rPr>
          <w:rFonts w:ascii="Times New Roman"/>
          <w:b w:val="false"/>
          <w:i w:val="false"/>
          <w:color w:val="000000"/>
          <w:sz w:val="28"/>
        </w:rPr>
        <w:t>
2231 1 7 1 Мемлекеттiк емес қаржылық емес резидент ұйымдардан
</w:t>
      </w:r>
      <w:r>
        <w:br/>
      </w:r>
      <w:r>
        <w:rPr>
          <w:rFonts w:ascii="Times New Roman"/>
          <w:b w:val="false"/>
          <w:i w:val="false"/>
          <w:color w:val="000000"/>
          <w:sz w:val="28"/>
        </w:rPr>
        <w:t>
           "РЕПО" операциялары бойынша теңгемен алынған заемдар
</w:t>
      </w:r>
      <w:r>
        <w:br/>
      </w:r>
      <w:r>
        <w:rPr>
          <w:rFonts w:ascii="Times New Roman"/>
          <w:b w:val="false"/>
          <w:i w:val="false"/>
          <w:color w:val="000000"/>
          <w:sz w:val="28"/>
        </w:rPr>
        <w:t>
2231 1 7 2 Мемлекеттiк емес қаржылық емес резидент ұйымдардан
</w:t>
      </w:r>
      <w:r>
        <w:br/>
      </w:r>
      <w:r>
        <w:rPr>
          <w:rFonts w:ascii="Times New Roman"/>
          <w:b w:val="false"/>
          <w:i w:val="false"/>
          <w:color w:val="000000"/>
          <w:sz w:val="28"/>
        </w:rPr>
        <w:t>
           "РЕПО" операциялары бойынша ЕАВ-мен алынған заемдар
</w:t>
      </w:r>
      <w:r>
        <w:br/>
      </w:r>
      <w:r>
        <w:rPr>
          <w:rFonts w:ascii="Times New Roman"/>
          <w:b w:val="false"/>
          <w:i w:val="false"/>
          <w:color w:val="000000"/>
          <w:sz w:val="28"/>
        </w:rPr>
        <w:t>
2231 1 7 3 Мемлекеттiк емес қаржылық емес резидент ұйымдардан
</w:t>
      </w:r>
      <w:r>
        <w:br/>
      </w:r>
      <w:r>
        <w:rPr>
          <w:rFonts w:ascii="Times New Roman"/>
          <w:b w:val="false"/>
          <w:i w:val="false"/>
          <w:color w:val="000000"/>
          <w:sz w:val="28"/>
        </w:rPr>
        <w:t>
           "PEПO" операциялары бойынша ВБТ-мен алынған заемдар
</w:t>
      </w:r>
      <w:r>
        <w:br/>
      </w:r>
      <w:r>
        <w:rPr>
          <w:rFonts w:ascii="Times New Roman"/>
          <w:b w:val="false"/>
          <w:i w:val="false"/>
          <w:color w:val="000000"/>
          <w:sz w:val="28"/>
        </w:rPr>
        <w:t>
2231 1 8 1 Yй шаруашылығына қызмет көрсететiн коммерциялық емес
</w:t>
      </w:r>
      <w:r>
        <w:br/>
      </w:r>
      <w:r>
        <w:rPr>
          <w:rFonts w:ascii="Times New Roman"/>
          <w:b w:val="false"/>
          <w:i w:val="false"/>
          <w:color w:val="000000"/>
          <w:sz w:val="28"/>
        </w:rPr>
        <w:t>
           резидент ұйымдардан "PEПO" операциялары бойынша
</w:t>
      </w:r>
      <w:r>
        <w:br/>
      </w:r>
      <w:r>
        <w:rPr>
          <w:rFonts w:ascii="Times New Roman"/>
          <w:b w:val="false"/>
          <w:i w:val="false"/>
          <w:color w:val="000000"/>
          <w:sz w:val="28"/>
        </w:rPr>
        <w:t>
           теңгемен алынған заемдар
</w:t>
      </w:r>
      <w:r>
        <w:br/>
      </w:r>
      <w:r>
        <w:rPr>
          <w:rFonts w:ascii="Times New Roman"/>
          <w:b w:val="false"/>
          <w:i w:val="false"/>
          <w:color w:val="000000"/>
          <w:sz w:val="28"/>
        </w:rPr>
        <w:t>
2231 1 8 2 Yй шаруашылығына қызмет көрсететiн коммерциялық емес
</w:t>
      </w:r>
      <w:r>
        <w:br/>
      </w:r>
      <w:r>
        <w:rPr>
          <w:rFonts w:ascii="Times New Roman"/>
          <w:b w:val="false"/>
          <w:i w:val="false"/>
          <w:color w:val="000000"/>
          <w:sz w:val="28"/>
        </w:rPr>
        <w:t>
           резидент ұйымдардан "РЕПО" операциялары бойынша EAB-мен
</w:t>
      </w:r>
      <w:r>
        <w:br/>
      </w:r>
      <w:r>
        <w:rPr>
          <w:rFonts w:ascii="Times New Roman"/>
          <w:b w:val="false"/>
          <w:i w:val="false"/>
          <w:color w:val="000000"/>
          <w:sz w:val="28"/>
        </w:rPr>
        <w:t>
           алынған заемдар
</w:t>
      </w:r>
      <w:r>
        <w:br/>
      </w:r>
      <w:r>
        <w:rPr>
          <w:rFonts w:ascii="Times New Roman"/>
          <w:b w:val="false"/>
          <w:i w:val="false"/>
          <w:color w:val="000000"/>
          <w:sz w:val="28"/>
        </w:rPr>
        <w:t>
2231 1 8 3 Үй шаруашылығына қызмет көрсететiн коммерциялық емес
</w:t>
      </w:r>
      <w:r>
        <w:br/>
      </w:r>
      <w:r>
        <w:rPr>
          <w:rFonts w:ascii="Times New Roman"/>
          <w:b w:val="false"/>
          <w:i w:val="false"/>
          <w:color w:val="000000"/>
          <w:sz w:val="28"/>
        </w:rPr>
        <w:t>
           резидент ұйымдардан "РЕПО" операциялары бойынша ВБТ-мен
</w:t>
      </w:r>
      <w:r>
        <w:br/>
      </w:r>
      <w:r>
        <w:rPr>
          <w:rFonts w:ascii="Times New Roman"/>
          <w:b w:val="false"/>
          <w:i w:val="false"/>
          <w:color w:val="000000"/>
          <w:sz w:val="28"/>
        </w:rPr>
        <w:t>
           алынған заемдар
</w:t>
      </w:r>
      <w:r>
        <w:br/>
      </w:r>
      <w:r>
        <w:rPr>
          <w:rFonts w:ascii="Times New Roman"/>
          <w:b w:val="false"/>
          <w:i w:val="false"/>
          <w:color w:val="000000"/>
          <w:sz w:val="28"/>
        </w:rPr>
        <w:t>
2231 1 9 1 Резидент үй шаруашылықтарынан "РЕПО" операциялары
</w:t>
      </w:r>
      <w:r>
        <w:br/>
      </w:r>
      <w:r>
        <w:rPr>
          <w:rFonts w:ascii="Times New Roman"/>
          <w:b w:val="false"/>
          <w:i w:val="false"/>
          <w:color w:val="000000"/>
          <w:sz w:val="28"/>
        </w:rPr>
        <w:t>
           бойынша теңгемен алынған заемдар
</w:t>
      </w:r>
      <w:r>
        <w:br/>
      </w:r>
      <w:r>
        <w:rPr>
          <w:rFonts w:ascii="Times New Roman"/>
          <w:b w:val="false"/>
          <w:i w:val="false"/>
          <w:color w:val="000000"/>
          <w:sz w:val="28"/>
        </w:rPr>
        <w:t>
2231 1 9 2 Резидент үй шаруашылықтарынан "РЕПО" операциялары
</w:t>
      </w:r>
      <w:r>
        <w:br/>
      </w:r>
      <w:r>
        <w:rPr>
          <w:rFonts w:ascii="Times New Roman"/>
          <w:b w:val="false"/>
          <w:i w:val="false"/>
          <w:color w:val="000000"/>
          <w:sz w:val="28"/>
        </w:rPr>
        <w:t>
           бойынша ЕАВ-мен алынған заемдар
</w:t>
      </w:r>
      <w:r>
        <w:br/>
      </w:r>
      <w:r>
        <w:rPr>
          <w:rFonts w:ascii="Times New Roman"/>
          <w:b w:val="false"/>
          <w:i w:val="false"/>
          <w:color w:val="000000"/>
          <w:sz w:val="28"/>
        </w:rPr>
        <w:t>
2231 1 9 3 Резидент үй шаруашылықтарынан "PEПO" операциялары
</w:t>
      </w:r>
      <w:r>
        <w:br/>
      </w:r>
      <w:r>
        <w:rPr>
          <w:rFonts w:ascii="Times New Roman"/>
          <w:b w:val="false"/>
          <w:i w:val="false"/>
          <w:color w:val="000000"/>
          <w:sz w:val="28"/>
        </w:rPr>
        <w:t>
           бойынша ВБТ-мен алынған заемдар
</w:t>
      </w:r>
      <w:r>
        <w:br/>
      </w:r>
      <w:r>
        <w:rPr>
          <w:rFonts w:ascii="Times New Roman"/>
          <w:b w:val="false"/>
          <w:i w:val="false"/>
          <w:color w:val="000000"/>
          <w:sz w:val="28"/>
        </w:rPr>
        <w:t>
2231 2 5 1 Банк операцияларының жекелеген түрлерiн жүзеге асыратын
</w:t>
      </w:r>
      <w:r>
        <w:br/>
      </w:r>
      <w:r>
        <w:rPr>
          <w:rFonts w:ascii="Times New Roman"/>
          <w:b w:val="false"/>
          <w:i w:val="false"/>
          <w:color w:val="000000"/>
          <w:sz w:val="28"/>
        </w:rPr>
        <w:t>
           резидент емес ұйымдардан "РЕПО" операциялары бойынша
</w:t>
      </w:r>
      <w:r>
        <w:br/>
      </w:r>
      <w:r>
        <w:rPr>
          <w:rFonts w:ascii="Times New Roman"/>
          <w:b w:val="false"/>
          <w:i w:val="false"/>
          <w:color w:val="000000"/>
          <w:sz w:val="28"/>
        </w:rPr>
        <w:t>
           теңгемен алынған заемдар
</w:t>
      </w:r>
      <w:r>
        <w:br/>
      </w:r>
      <w:r>
        <w:rPr>
          <w:rFonts w:ascii="Times New Roman"/>
          <w:b w:val="false"/>
          <w:i w:val="false"/>
          <w:color w:val="000000"/>
          <w:sz w:val="28"/>
        </w:rPr>
        <w:t>
2231 2 5 2 Банк операцияларының жекелеген түрлерiн жүзеге асыратын
</w:t>
      </w:r>
      <w:r>
        <w:br/>
      </w:r>
      <w:r>
        <w:rPr>
          <w:rFonts w:ascii="Times New Roman"/>
          <w:b w:val="false"/>
          <w:i w:val="false"/>
          <w:color w:val="000000"/>
          <w:sz w:val="28"/>
        </w:rPr>
        <w:t>
           резидент емес ұйымдардан "РЕПО" операциялары бойынша
</w:t>
      </w:r>
      <w:r>
        <w:br/>
      </w:r>
      <w:r>
        <w:rPr>
          <w:rFonts w:ascii="Times New Roman"/>
          <w:b w:val="false"/>
          <w:i w:val="false"/>
          <w:color w:val="000000"/>
          <w:sz w:val="28"/>
        </w:rPr>
        <w:t>
           EAB-мен алынған заемдар
</w:t>
      </w:r>
      <w:r>
        <w:br/>
      </w:r>
      <w:r>
        <w:rPr>
          <w:rFonts w:ascii="Times New Roman"/>
          <w:b w:val="false"/>
          <w:i w:val="false"/>
          <w:color w:val="000000"/>
          <w:sz w:val="28"/>
        </w:rPr>
        <w:t>
2231 2 5 3 Банк операцияларының жекелеген түрлерiн жүзеге асыратын
</w:t>
      </w:r>
      <w:r>
        <w:br/>
      </w:r>
      <w:r>
        <w:rPr>
          <w:rFonts w:ascii="Times New Roman"/>
          <w:b w:val="false"/>
          <w:i w:val="false"/>
          <w:color w:val="000000"/>
          <w:sz w:val="28"/>
        </w:rPr>
        <w:t>
           резидент емес ұйымдардан "PEПO" операциялары бойынша
</w:t>
      </w:r>
      <w:r>
        <w:br/>
      </w:r>
      <w:r>
        <w:rPr>
          <w:rFonts w:ascii="Times New Roman"/>
          <w:b w:val="false"/>
          <w:i w:val="false"/>
          <w:color w:val="000000"/>
          <w:sz w:val="28"/>
        </w:rPr>
        <w:t>
           ВБТ-мен алынған заемдар
</w:t>
      </w:r>
      <w:r>
        <w:br/>
      </w:r>
      <w:r>
        <w:rPr>
          <w:rFonts w:ascii="Times New Roman"/>
          <w:b w:val="false"/>
          <w:i w:val="false"/>
          <w:color w:val="000000"/>
          <w:sz w:val="28"/>
        </w:rPr>
        <w:t>
2231 2 6 1 Шет мемлекеттiң мемлекеттiк қаржылық емес ұйымдарынан
</w:t>
      </w:r>
      <w:r>
        <w:br/>
      </w:r>
      <w:r>
        <w:rPr>
          <w:rFonts w:ascii="Times New Roman"/>
          <w:b w:val="false"/>
          <w:i w:val="false"/>
          <w:color w:val="000000"/>
          <w:sz w:val="28"/>
        </w:rPr>
        <w:t>
           "РЕПО" операциялары бойынша теңгемен алынған заемдар
</w:t>
      </w:r>
      <w:r>
        <w:br/>
      </w:r>
      <w:r>
        <w:rPr>
          <w:rFonts w:ascii="Times New Roman"/>
          <w:b w:val="false"/>
          <w:i w:val="false"/>
          <w:color w:val="000000"/>
          <w:sz w:val="28"/>
        </w:rPr>
        <w:t>
2231 2 6 2 Шет мемлекеттің мемлекеттiк қаржылық емес ұйымдарынан
</w:t>
      </w:r>
      <w:r>
        <w:br/>
      </w:r>
      <w:r>
        <w:rPr>
          <w:rFonts w:ascii="Times New Roman"/>
          <w:b w:val="false"/>
          <w:i w:val="false"/>
          <w:color w:val="000000"/>
          <w:sz w:val="28"/>
        </w:rPr>
        <w:t>
           "PEПO" операциялары бойынша ЕАВ-мен алынған заемдар
</w:t>
      </w:r>
      <w:r>
        <w:br/>
      </w:r>
      <w:r>
        <w:rPr>
          <w:rFonts w:ascii="Times New Roman"/>
          <w:b w:val="false"/>
          <w:i w:val="false"/>
          <w:color w:val="000000"/>
          <w:sz w:val="28"/>
        </w:rPr>
        <w:t>
2231 2 6 3 Шет мемлекеттiң мемлекеттiк қаржылық емес ұйымдарынан
</w:t>
      </w:r>
      <w:r>
        <w:br/>
      </w:r>
      <w:r>
        <w:rPr>
          <w:rFonts w:ascii="Times New Roman"/>
          <w:b w:val="false"/>
          <w:i w:val="false"/>
          <w:color w:val="000000"/>
          <w:sz w:val="28"/>
        </w:rPr>
        <w:t>
           "PEПO" операциялары бойынша ВБТ-мен алынған заемдар
</w:t>
      </w:r>
      <w:r>
        <w:br/>
      </w:r>
      <w:r>
        <w:rPr>
          <w:rFonts w:ascii="Times New Roman"/>
          <w:b w:val="false"/>
          <w:i w:val="false"/>
          <w:color w:val="000000"/>
          <w:sz w:val="28"/>
        </w:rPr>
        <w:t>
2231 2 7 1 Шет мемлекеттiң мемлекеттiк емес қаржылық емес
</w:t>
      </w:r>
      <w:r>
        <w:br/>
      </w:r>
      <w:r>
        <w:rPr>
          <w:rFonts w:ascii="Times New Roman"/>
          <w:b w:val="false"/>
          <w:i w:val="false"/>
          <w:color w:val="000000"/>
          <w:sz w:val="28"/>
        </w:rPr>
        <w:t>
           ұйымдарынан "PEПO" операциялары бойынша теңгемен
</w:t>
      </w:r>
      <w:r>
        <w:br/>
      </w:r>
      <w:r>
        <w:rPr>
          <w:rFonts w:ascii="Times New Roman"/>
          <w:b w:val="false"/>
          <w:i w:val="false"/>
          <w:color w:val="000000"/>
          <w:sz w:val="28"/>
        </w:rPr>
        <w:t>
           алынған заемдар
</w:t>
      </w:r>
      <w:r>
        <w:br/>
      </w:r>
      <w:r>
        <w:rPr>
          <w:rFonts w:ascii="Times New Roman"/>
          <w:b w:val="false"/>
          <w:i w:val="false"/>
          <w:color w:val="000000"/>
          <w:sz w:val="28"/>
        </w:rPr>
        <w:t>
2231 2 7 2 Шет мемлекеттiң мемлекеттiк емес қаржылық емес
</w:t>
      </w:r>
      <w:r>
        <w:br/>
      </w:r>
      <w:r>
        <w:rPr>
          <w:rFonts w:ascii="Times New Roman"/>
          <w:b w:val="false"/>
          <w:i w:val="false"/>
          <w:color w:val="000000"/>
          <w:sz w:val="28"/>
        </w:rPr>
        <w:t>
           ұйымдарынан "РЕПО" операциялары бойынша ЕАВ-мен
</w:t>
      </w:r>
      <w:r>
        <w:br/>
      </w:r>
      <w:r>
        <w:rPr>
          <w:rFonts w:ascii="Times New Roman"/>
          <w:b w:val="false"/>
          <w:i w:val="false"/>
          <w:color w:val="000000"/>
          <w:sz w:val="28"/>
        </w:rPr>
        <w:t>
           алынған заемдар
</w:t>
      </w:r>
      <w:r>
        <w:br/>
      </w:r>
      <w:r>
        <w:rPr>
          <w:rFonts w:ascii="Times New Roman"/>
          <w:b w:val="false"/>
          <w:i w:val="false"/>
          <w:color w:val="000000"/>
          <w:sz w:val="28"/>
        </w:rPr>
        <w:t>
2231 2 7 3 Шет мемлекеттің мемлекеттік емес қаржылық емес
</w:t>
      </w:r>
      <w:r>
        <w:br/>
      </w:r>
      <w:r>
        <w:rPr>
          <w:rFonts w:ascii="Times New Roman"/>
          <w:b w:val="false"/>
          <w:i w:val="false"/>
          <w:color w:val="000000"/>
          <w:sz w:val="28"/>
        </w:rPr>
        <w:t>
           ұйымдарынан "РЕПО" операциялары бойынша ВБТ-мен алынған
</w:t>
      </w:r>
      <w:r>
        <w:br/>
      </w:r>
      <w:r>
        <w:rPr>
          <w:rFonts w:ascii="Times New Roman"/>
          <w:b w:val="false"/>
          <w:i w:val="false"/>
          <w:color w:val="000000"/>
          <w:sz w:val="28"/>
        </w:rPr>
        <w:t>
           заемдар
</w:t>
      </w:r>
      <w:r>
        <w:br/>
      </w:r>
      <w:r>
        <w:rPr>
          <w:rFonts w:ascii="Times New Roman"/>
          <w:b w:val="false"/>
          <w:i w:val="false"/>
          <w:color w:val="000000"/>
          <w:sz w:val="28"/>
        </w:rPr>
        <w:t>
2231 2 8 1 Үй шаруашылығына қызмет көрсететін коммерциялық емес
</w:t>
      </w:r>
      <w:r>
        <w:br/>
      </w:r>
      <w:r>
        <w:rPr>
          <w:rFonts w:ascii="Times New Roman"/>
          <w:b w:val="false"/>
          <w:i w:val="false"/>
          <w:color w:val="000000"/>
          <w:sz w:val="28"/>
        </w:rPr>
        <w:t>
           резидент емес ұйымдардан "РЕПO" операциялары бойынша
</w:t>
      </w:r>
      <w:r>
        <w:br/>
      </w:r>
      <w:r>
        <w:rPr>
          <w:rFonts w:ascii="Times New Roman"/>
          <w:b w:val="false"/>
          <w:i w:val="false"/>
          <w:color w:val="000000"/>
          <w:sz w:val="28"/>
        </w:rPr>
        <w:t>
           теңгемен алынған заемдар
</w:t>
      </w:r>
      <w:r>
        <w:br/>
      </w:r>
      <w:r>
        <w:rPr>
          <w:rFonts w:ascii="Times New Roman"/>
          <w:b w:val="false"/>
          <w:i w:val="false"/>
          <w:color w:val="000000"/>
          <w:sz w:val="28"/>
        </w:rPr>
        <w:t>
2231 2 8 2 Үй шаруашылығына қызмет көрсететін коммерциялық емес
</w:t>
      </w:r>
      <w:r>
        <w:br/>
      </w:r>
      <w:r>
        <w:rPr>
          <w:rFonts w:ascii="Times New Roman"/>
          <w:b w:val="false"/>
          <w:i w:val="false"/>
          <w:color w:val="000000"/>
          <w:sz w:val="28"/>
        </w:rPr>
        <w:t>
           резидент емес ұйымдардан "РЕПO" операциялары бойынша
</w:t>
      </w:r>
      <w:r>
        <w:br/>
      </w:r>
      <w:r>
        <w:rPr>
          <w:rFonts w:ascii="Times New Roman"/>
          <w:b w:val="false"/>
          <w:i w:val="false"/>
          <w:color w:val="000000"/>
          <w:sz w:val="28"/>
        </w:rPr>
        <w:t>
           ЕАВ-мен алынған заемдар
</w:t>
      </w:r>
      <w:r>
        <w:br/>
      </w:r>
      <w:r>
        <w:rPr>
          <w:rFonts w:ascii="Times New Roman"/>
          <w:b w:val="false"/>
          <w:i w:val="false"/>
          <w:color w:val="000000"/>
          <w:sz w:val="28"/>
        </w:rPr>
        <w:t>
2231 2 8 3 Yй шаруашылығына қызмет көрсететін коммерциялық емес
</w:t>
      </w:r>
      <w:r>
        <w:br/>
      </w:r>
      <w:r>
        <w:rPr>
          <w:rFonts w:ascii="Times New Roman"/>
          <w:b w:val="false"/>
          <w:i w:val="false"/>
          <w:color w:val="000000"/>
          <w:sz w:val="28"/>
        </w:rPr>
        <w:t>
           резидент емес ұйымдардан "РЕПО" операциялары бойынша
</w:t>
      </w:r>
      <w:r>
        <w:br/>
      </w:r>
      <w:r>
        <w:rPr>
          <w:rFonts w:ascii="Times New Roman"/>
          <w:b w:val="false"/>
          <w:i w:val="false"/>
          <w:color w:val="000000"/>
          <w:sz w:val="28"/>
        </w:rPr>
        <w:t>
           ВБТ-мен алынған заемдар
</w:t>
      </w:r>
      <w:r>
        <w:br/>
      </w:r>
      <w:r>
        <w:rPr>
          <w:rFonts w:ascii="Times New Roman"/>
          <w:b w:val="false"/>
          <w:i w:val="false"/>
          <w:color w:val="000000"/>
          <w:sz w:val="28"/>
        </w:rPr>
        <w:t>
2231 2 9 1 Резидент емес үй шаруашылықтарынан "PEПО" операциялары
</w:t>
      </w:r>
      <w:r>
        <w:br/>
      </w:r>
      <w:r>
        <w:rPr>
          <w:rFonts w:ascii="Times New Roman"/>
          <w:b w:val="false"/>
          <w:i w:val="false"/>
          <w:color w:val="000000"/>
          <w:sz w:val="28"/>
        </w:rPr>
        <w:t>
           бойынша теңгемен алынған заемдар
</w:t>
      </w:r>
      <w:r>
        <w:br/>
      </w:r>
      <w:r>
        <w:rPr>
          <w:rFonts w:ascii="Times New Roman"/>
          <w:b w:val="false"/>
          <w:i w:val="false"/>
          <w:color w:val="000000"/>
          <w:sz w:val="28"/>
        </w:rPr>
        <w:t>
2231 2 9 2 Резидент емес үй шаруашылықтарынан "РЕПО" операциялары
</w:t>
      </w:r>
      <w:r>
        <w:br/>
      </w:r>
      <w:r>
        <w:rPr>
          <w:rFonts w:ascii="Times New Roman"/>
          <w:b w:val="false"/>
          <w:i w:val="false"/>
          <w:color w:val="000000"/>
          <w:sz w:val="28"/>
        </w:rPr>
        <w:t>
           бойынша ЕАВ-мен алынған заемдар
</w:t>
      </w:r>
      <w:r>
        <w:br/>
      </w:r>
      <w:r>
        <w:rPr>
          <w:rFonts w:ascii="Times New Roman"/>
          <w:b w:val="false"/>
          <w:i w:val="false"/>
          <w:color w:val="000000"/>
          <w:sz w:val="28"/>
        </w:rPr>
        <w:t>
2231 2 9 3 Резидент емес үй шаруашылықтарынан "РЕПО" операциялары
</w:t>
      </w:r>
      <w:r>
        <w:br/>
      </w:r>
      <w:r>
        <w:rPr>
          <w:rFonts w:ascii="Times New Roman"/>
          <w:b w:val="false"/>
          <w:i w:val="false"/>
          <w:color w:val="000000"/>
          <w:sz w:val="28"/>
        </w:rPr>
        <w:t>
           бойынша ВБТ-мен алынған заемдар
</w:t>
      </w:r>
    </w:p>
    <w:p>
      <w:pPr>
        <w:spacing w:after="0"/>
        <w:ind w:left="0"/>
        <w:jc w:val="both"/>
      </w:pPr>
      <w:r>
        <w:rPr>
          <w:rFonts w:ascii="Times New Roman"/>
          <w:b w:val="false"/>
          <w:i w:val="false"/>
          <w:color w:val="000000"/>
          <w:sz w:val="28"/>
        </w:rPr>
        <w:t>
2300       Айналысқа шығарылған бағалы қағаздар
</w:t>
      </w:r>
      <w:r>
        <w:br/>
      </w:r>
      <w:r>
        <w:rPr>
          <w:rFonts w:ascii="Times New Roman"/>
          <w:b w:val="false"/>
          <w:i w:val="false"/>
          <w:color w:val="000000"/>
          <w:sz w:val="28"/>
        </w:rPr>
        <w:t>
2301 0 0 0 Айналысқа шығарылған облигациялар
</w:t>
      </w:r>
      <w:r>
        <w:br/>
      </w:r>
      <w:r>
        <w:rPr>
          <w:rFonts w:ascii="Times New Roman"/>
          <w:b w:val="false"/>
          <w:i w:val="false"/>
          <w:color w:val="000000"/>
          <w:sz w:val="28"/>
        </w:rPr>
        <w:t>
2301 1 4 1 Резидент банктерде теңгемен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1 4 2 Резидент банктерде ЕАВ-мен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2101 1 4 3 Резидент банктерде BБТ-мен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1 5 1 Банк операцияларының жекелеген түрлерiн жүзеге асыратын
</w:t>
      </w:r>
      <w:r>
        <w:br/>
      </w:r>
      <w:r>
        <w:rPr>
          <w:rFonts w:ascii="Times New Roman"/>
          <w:b w:val="false"/>
          <w:i w:val="false"/>
          <w:color w:val="000000"/>
          <w:sz w:val="28"/>
        </w:rPr>
        <w:t>
           резидент ұйымдарда теңгемен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1 5 2 Банк операцияларының жекелеген түрлерiн жүзеге асыратын
</w:t>
      </w:r>
      <w:r>
        <w:br/>
      </w:r>
      <w:r>
        <w:rPr>
          <w:rFonts w:ascii="Times New Roman"/>
          <w:b w:val="false"/>
          <w:i w:val="false"/>
          <w:color w:val="000000"/>
          <w:sz w:val="28"/>
        </w:rPr>
        <w:t>
           резидент ұйымдарда ЕАВ-мен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1 5 3 Банк операцияларының жекелеген түрлерiн жүзеге асыратын
</w:t>
      </w:r>
      <w:r>
        <w:br/>
      </w:r>
      <w:r>
        <w:rPr>
          <w:rFonts w:ascii="Times New Roman"/>
          <w:b w:val="false"/>
          <w:i w:val="false"/>
          <w:color w:val="000000"/>
          <w:sz w:val="28"/>
        </w:rPr>
        <w:t>
           резидент ұйымдарда ВБТ-мен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1 6 1 Мемлекеттiк қаржылық емес резидент ұйымдарда теңгемен
</w:t>
      </w:r>
      <w:r>
        <w:br/>
      </w:r>
      <w:r>
        <w:rPr>
          <w:rFonts w:ascii="Times New Roman"/>
          <w:b w:val="false"/>
          <w:i w:val="false"/>
          <w:color w:val="000000"/>
          <w:sz w:val="28"/>
        </w:rPr>
        <w:t>
           айналысқа шығарылған облигациялар
</w:t>
      </w:r>
      <w:r>
        <w:br/>
      </w:r>
      <w:r>
        <w:rPr>
          <w:rFonts w:ascii="Times New Roman"/>
          <w:b w:val="false"/>
          <w:i w:val="false"/>
          <w:color w:val="000000"/>
          <w:sz w:val="28"/>
        </w:rPr>
        <w:t>
2301 1 6 2 Мемлекеттiк қаржылық емес резидент ұйымдарда ЕАВ-мен
</w:t>
      </w:r>
      <w:r>
        <w:br/>
      </w:r>
      <w:r>
        <w:rPr>
          <w:rFonts w:ascii="Times New Roman"/>
          <w:b w:val="false"/>
          <w:i w:val="false"/>
          <w:color w:val="000000"/>
          <w:sz w:val="28"/>
        </w:rPr>
        <w:t>
           айналысқа шығарылған облигациялар
</w:t>
      </w:r>
      <w:r>
        <w:br/>
      </w:r>
      <w:r>
        <w:rPr>
          <w:rFonts w:ascii="Times New Roman"/>
          <w:b w:val="false"/>
          <w:i w:val="false"/>
          <w:color w:val="000000"/>
          <w:sz w:val="28"/>
        </w:rPr>
        <w:t>
2301 1 6 3 Мемлекеттік қаржылық емес резидент ұйымдарда BБT-мен
</w:t>
      </w:r>
      <w:r>
        <w:br/>
      </w:r>
      <w:r>
        <w:rPr>
          <w:rFonts w:ascii="Times New Roman"/>
          <w:b w:val="false"/>
          <w:i w:val="false"/>
          <w:color w:val="000000"/>
          <w:sz w:val="28"/>
        </w:rPr>
        <w:t>
           айналысқа шығарылған облигациялар
</w:t>
      </w:r>
      <w:r>
        <w:br/>
      </w:r>
      <w:r>
        <w:rPr>
          <w:rFonts w:ascii="Times New Roman"/>
          <w:b w:val="false"/>
          <w:i w:val="false"/>
          <w:color w:val="000000"/>
          <w:sz w:val="28"/>
        </w:rPr>
        <w:t>
2301 1 7 1 Мемлекеттiк емес қаржылық емес резидент ұйымдарда
</w:t>
      </w:r>
      <w:r>
        <w:br/>
      </w:r>
      <w:r>
        <w:rPr>
          <w:rFonts w:ascii="Times New Roman"/>
          <w:b w:val="false"/>
          <w:i w:val="false"/>
          <w:color w:val="000000"/>
          <w:sz w:val="28"/>
        </w:rPr>
        <w:t>
           теңгемен айналысқа шығарылған облигациялар
</w:t>
      </w:r>
      <w:r>
        <w:br/>
      </w:r>
      <w:r>
        <w:rPr>
          <w:rFonts w:ascii="Times New Roman"/>
          <w:b w:val="false"/>
          <w:i w:val="false"/>
          <w:color w:val="000000"/>
          <w:sz w:val="28"/>
        </w:rPr>
        <w:t>
2301 1 7 2 Мемлекеттiк емес қаржылық емес резидент ұйымдарда ЕАВ-мен
</w:t>
      </w:r>
      <w:r>
        <w:br/>
      </w:r>
      <w:r>
        <w:rPr>
          <w:rFonts w:ascii="Times New Roman"/>
          <w:b w:val="false"/>
          <w:i w:val="false"/>
          <w:color w:val="000000"/>
          <w:sz w:val="28"/>
        </w:rPr>
        <w:t>
           айналысқа шығарылған облигациялар
</w:t>
      </w:r>
      <w:r>
        <w:br/>
      </w:r>
      <w:r>
        <w:rPr>
          <w:rFonts w:ascii="Times New Roman"/>
          <w:b w:val="false"/>
          <w:i w:val="false"/>
          <w:color w:val="000000"/>
          <w:sz w:val="28"/>
        </w:rPr>
        <w:t>
2301 1 7 3 Мемлекеттiк емес қаржылық емес резидент ұйымдарда
</w:t>
      </w:r>
      <w:r>
        <w:br/>
      </w:r>
      <w:r>
        <w:rPr>
          <w:rFonts w:ascii="Times New Roman"/>
          <w:b w:val="false"/>
          <w:i w:val="false"/>
          <w:color w:val="000000"/>
          <w:sz w:val="28"/>
        </w:rPr>
        <w:t>
           ВБТ-мен айналысқа шығарылған облигациялар
</w:t>
      </w:r>
      <w:r>
        <w:br/>
      </w:r>
      <w:r>
        <w:rPr>
          <w:rFonts w:ascii="Times New Roman"/>
          <w:b w:val="false"/>
          <w:i w:val="false"/>
          <w:color w:val="000000"/>
          <w:sz w:val="28"/>
        </w:rPr>
        <w:t>
2301 1 8 1 Yй шаруашылығына қызмет көрсететiн коммерциялық емес
</w:t>
      </w:r>
      <w:r>
        <w:br/>
      </w:r>
      <w:r>
        <w:rPr>
          <w:rFonts w:ascii="Times New Roman"/>
          <w:b w:val="false"/>
          <w:i w:val="false"/>
          <w:color w:val="000000"/>
          <w:sz w:val="28"/>
        </w:rPr>
        <w:t>
           резидент ұйымдарда теңгемен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1 8 2 Yй шаруашылығына қызмет көрсететiн коммерциялық емес
</w:t>
      </w:r>
      <w:r>
        <w:br/>
      </w:r>
      <w:r>
        <w:rPr>
          <w:rFonts w:ascii="Times New Roman"/>
          <w:b w:val="false"/>
          <w:i w:val="false"/>
          <w:color w:val="000000"/>
          <w:sz w:val="28"/>
        </w:rPr>
        <w:t>
           резидент ұйымдарда ЕАВ-мен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1 8 3 Yй шаруашылығына қызмет көрсететiн коммерциялық емес
</w:t>
      </w:r>
      <w:r>
        <w:br/>
      </w:r>
      <w:r>
        <w:rPr>
          <w:rFonts w:ascii="Times New Roman"/>
          <w:b w:val="false"/>
          <w:i w:val="false"/>
          <w:color w:val="000000"/>
          <w:sz w:val="28"/>
        </w:rPr>
        <w:t>
           резидент ұйымдарда ВБТ-мен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1 9 1 Резидент үй шаруашылығында теңгемен айналысқа
</w:t>
      </w:r>
      <w:r>
        <w:br/>
      </w:r>
      <w:r>
        <w:rPr>
          <w:rFonts w:ascii="Times New Roman"/>
          <w:b w:val="false"/>
          <w:i w:val="false"/>
          <w:color w:val="000000"/>
          <w:sz w:val="28"/>
        </w:rPr>
        <w:t>
           шығарылған облигациялар
</w:t>
      </w:r>
      <w:r>
        <w:br/>
      </w:r>
      <w:r>
        <w:rPr>
          <w:rFonts w:ascii="Times New Roman"/>
          <w:b w:val="false"/>
          <w:i w:val="false"/>
          <w:color w:val="000000"/>
          <w:sz w:val="28"/>
        </w:rPr>
        <w:t>
2301 1 9 2 Резидент үй шаруашылығында ЕАВ-мен айналысқа
</w:t>
      </w:r>
      <w:r>
        <w:br/>
      </w:r>
      <w:r>
        <w:rPr>
          <w:rFonts w:ascii="Times New Roman"/>
          <w:b w:val="false"/>
          <w:i w:val="false"/>
          <w:color w:val="000000"/>
          <w:sz w:val="28"/>
        </w:rPr>
        <w:t>
           шығарылған облигациялар
</w:t>
      </w:r>
      <w:r>
        <w:br/>
      </w:r>
      <w:r>
        <w:rPr>
          <w:rFonts w:ascii="Times New Roman"/>
          <w:b w:val="false"/>
          <w:i w:val="false"/>
          <w:color w:val="000000"/>
          <w:sz w:val="28"/>
        </w:rPr>
        <w:t>
2301 1 9 3 Резидент үй шаруашылығында ВБТ-мен айналысқа
</w:t>
      </w:r>
      <w:r>
        <w:br/>
      </w:r>
      <w:r>
        <w:rPr>
          <w:rFonts w:ascii="Times New Roman"/>
          <w:b w:val="false"/>
          <w:i w:val="false"/>
          <w:color w:val="000000"/>
          <w:sz w:val="28"/>
        </w:rPr>
        <w:t>
           шығарылған облигациялар
</w:t>
      </w:r>
      <w:r>
        <w:br/>
      </w:r>
      <w:r>
        <w:rPr>
          <w:rFonts w:ascii="Times New Roman"/>
          <w:b w:val="false"/>
          <w:i w:val="false"/>
          <w:color w:val="000000"/>
          <w:sz w:val="28"/>
        </w:rPr>
        <w:t>
2301 2 4 1 Резидент емес банктерде теңгемен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2 4 2 Резидент емес банктерде EAB-мен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2 4 3 Резидент емес банктерде ВБТ-мен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2 5 1 Банк операцияларының жекелеген түрлерiн жүзеге асыратын
</w:t>
      </w:r>
      <w:r>
        <w:br/>
      </w:r>
      <w:r>
        <w:rPr>
          <w:rFonts w:ascii="Times New Roman"/>
          <w:b w:val="false"/>
          <w:i w:val="false"/>
          <w:color w:val="000000"/>
          <w:sz w:val="28"/>
        </w:rPr>
        <w:t>
           резидент емес ұйымдарда теңгемен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2 5 2 Банк операцияларының жекелеген түрлерiн жүзеге асыратын
</w:t>
      </w:r>
      <w:r>
        <w:br/>
      </w:r>
      <w:r>
        <w:rPr>
          <w:rFonts w:ascii="Times New Roman"/>
          <w:b w:val="false"/>
          <w:i w:val="false"/>
          <w:color w:val="000000"/>
          <w:sz w:val="28"/>
        </w:rPr>
        <w:t>
           резидент емес ұйымдарда EAB-мен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2 5 3 Банк операцияларының жекелеген түрлерiн жүзеге асыратын
</w:t>
      </w:r>
      <w:r>
        <w:br/>
      </w:r>
      <w:r>
        <w:rPr>
          <w:rFonts w:ascii="Times New Roman"/>
          <w:b w:val="false"/>
          <w:i w:val="false"/>
          <w:color w:val="000000"/>
          <w:sz w:val="28"/>
        </w:rPr>
        <w:t>
           резидент емес ұйымдарда ВБТ-мен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2 6 1 Шет мемлекеттiң мемлекеттiк қаржылық емес ұйымдарында
</w:t>
      </w:r>
      <w:r>
        <w:br/>
      </w:r>
      <w:r>
        <w:rPr>
          <w:rFonts w:ascii="Times New Roman"/>
          <w:b w:val="false"/>
          <w:i w:val="false"/>
          <w:color w:val="000000"/>
          <w:sz w:val="28"/>
        </w:rPr>
        <w:t>
           теңгемен айналысқа шығарылған облигациялар
</w:t>
      </w:r>
      <w:r>
        <w:br/>
      </w:r>
      <w:r>
        <w:rPr>
          <w:rFonts w:ascii="Times New Roman"/>
          <w:b w:val="false"/>
          <w:i w:val="false"/>
          <w:color w:val="000000"/>
          <w:sz w:val="28"/>
        </w:rPr>
        <w:t>
2301 2 6 2 Шет мемлекеттiң мемлекеттiк қаржылық емес ұйымдарында
</w:t>
      </w:r>
      <w:r>
        <w:br/>
      </w:r>
      <w:r>
        <w:rPr>
          <w:rFonts w:ascii="Times New Roman"/>
          <w:b w:val="false"/>
          <w:i w:val="false"/>
          <w:color w:val="000000"/>
          <w:sz w:val="28"/>
        </w:rPr>
        <w:t>
           ЕАВ-мен айналысқа шығарылған облигациялар
</w:t>
      </w:r>
      <w:r>
        <w:br/>
      </w:r>
      <w:r>
        <w:rPr>
          <w:rFonts w:ascii="Times New Roman"/>
          <w:b w:val="false"/>
          <w:i w:val="false"/>
          <w:color w:val="000000"/>
          <w:sz w:val="28"/>
        </w:rPr>
        <w:t>
2301 2 6 3 Шет мемлекеттiң мемлекеттiк қаржылық емес ұйымдарында
</w:t>
      </w:r>
      <w:r>
        <w:br/>
      </w:r>
      <w:r>
        <w:rPr>
          <w:rFonts w:ascii="Times New Roman"/>
          <w:b w:val="false"/>
          <w:i w:val="false"/>
          <w:color w:val="000000"/>
          <w:sz w:val="28"/>
        </w:rPr>
        <w:t>
           ВБТ-мен айналысқа шығарылған облигациялар
</w:t>
      </w:r>
      <w:r>
        <w:br/>
      </w:r>
      <w:r>
        <w:rPr>
          <w:rFonts w:ascii="Times New Roman"/>
          <w:b w:val="false"/>
          <w:i w:val="false"/>
          <w:color w:val="000000"/>
          <w:sz w:val="28"/>
        </w:rPr>
        <w:t>
2301 2 7 1 Шет мемлекеттiң мемлекеттiк емес қаржылық емес
</w:t>
      </w:r>
      <w:r>
        <w:br/>
      </w:r>
      <w:r>
        <w:rPr>
          <w:rFonts w:ascii="Times New Roman"/>
          <w:b w:val="false"/>
          <w:i w:val="false"/>
          <w:color w:val="000000"/>
          <w:sz w:val="28"/>
        </w:rPr>
        <w:t>
           ұйымдарында теңгемен айналысқа шығарылған облигациялар
</w:t>
      </w:r>
      <w:r>
        <w:br/>
      </w:r>
      <w:r>
        <w:rPr>
          <w:rFonts w:ascii="Times New Roman"/>
          <w:b w:val="false"/>
          <w:i w:val="false"/>
          <w:color w:val="000000"/>
          <w:sz w:val="28"/>
        </w:rPr>
        <w:t>
2301 2 7 2 Шет мемлекеттiң мемлекеттiк емес қаржылық емес
</w:t>
      </w:r>
      <w:r>
        <w:br/>
      </w:r>
      <w:r>
        <w:rPr>
          <w:rFonts w:ascii="Times New Roman"/>
          <w:b w:val="false"/>
          <w:i w:val="false"/>
          <w:color w:val="000000"/>
          <w:sz w:val="28"/>
        </w:rPr>
        <w:t>
           ұйымдарында ЕАВ-мен айналысқа шығарылған облигациялар
</w:t>
      </w:r>
      <w:r>
        <w:br/>
      </w:r>
      <w:r>
        <w:rPr>
          <w:rFonts w:ascii="Times New Roman"/>
          <w:b w:val="false"/>
          <w:i w:val="false"/>
          <w:color w:val="000000"/>
          <w:sz w:val="28"/>
        </w:rPr>
        <w:t>
2301 2 7 3 Шет мемлекеттiң мемлекеттiк емес қаржылық емес
</w:t>
      </w:r>
      <w:r>
        <w:br/>
      </w:r>
      <w:r>
        <w:rPr>
          <w:rFonts w:ascii="Times New Roman"/>
          <w:b w:val="false"/>
          <w:i w:val="false"/>
          <w:color w:val="000000"/>
          <w:sz w:val="28"/>
        </w:rPr>
        <w:t>
           ұйымдарында ВБТ-мен айналысқа шығарылған облигациялар
</w:t>
      </w:r>
      <w:r>
        <w:br/>
      </w:r>
      <w:r>
        <w:rPr>
          <w:rFonts w:ascii="Times New Roman"/>
          <w:b w:val="false"/>
          <w:i w:val="false"/>
          <w:color w:val="000000"/>
          <w:sz w:val="28"/>
        </w:rPr>
        <w:t>
2301 2 8 1 Yй шаруашылығына қызмет көрсететiн коммерциялық емес
</w:t>
      </w:r>
      <w:r>
        <w:br/>
      </w:r>
      <w:r>
        <w:rPr>
          <w:rFonts w:ascii="Times New Roman"/>
          <w:b w:val="false"/>
          <w:i w:val="false"/>
          <w:color w:val="000000"/>
          <w:sz w:val="28"/>
        </w:rPr>
        <w:t>
           резидент емес ұйымдарда теңгемен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2 8 2 Yй шаруашылығына қызмет көрсететiн коммерциялық емес
</w:t>
      </w:r>
      <w:r>
        <w:br/>
      </w:r>
      <w:r>
        <w:rPr>
          <w:rFonts w:ascii="Times New Roman"/>
          <w:b w:val="false"/>
          <w:i w:val="false"/>
          <w:color w:val="000000"/>
          <w:sz w:val="28"/>
        </w:rPr>
        <w:t>
           резидент емес ұйымдарда EAB-мен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2 8 3 Үй шаруашылығына қызмет көрсететiн коммерциялық емес
</w:t>
      </w:r>
      <w:r>
        <w:br/>
      </w:r>
      <w:r>
        <w:rPr>
          <w:rFonts w:ascii="Times New Roman"/>
          <w:b w:val="false"/>
          <w:i w:val="false"/>
          <w:color w:val="000000"/>
          <w:sz w:val="28"/>
        </w:rPr>
        <w:t>
           резидент емес ұйымдарда ВБТ-мен айналысқа шығарылған
</w:t>
      </w:r>
      <w:r>
        <w:br/>
      </w:r>
      <w:r>
        <w:rPr>
          <w:rFonts w:ascii="Times New Roman"/>
          <w:b w:val="false"/>
          <w:i w:val="false"/>
          <w:color w:val="000000"/>
          <w:sz w:val="28"/>
        </w:rPr>
        <w:t>
           облигациялар
</w:t>
      </w:r>
      <w:r>
        <w:br/>
      </w:r>
      <w:r>
        <w:rPr>
          <w:rFonts w:ascii="Times New Roman"/>
          <w:b w:val="false"/>
          <w:i w:val="false"/>
          <w:color w:val="000000"/>
          <w:sz w:val="28"/>
        </w:rPr>
        <w:t>
2301 2 9 1 Резидент емес үй шаруашылығында теңгемен айналысқа
</w:t>
      </w:r>
      <w:r>
        <w:br/>
      </w:r>
      <w:r>
        <w:rPr>
          <w:rFonts w:ascii="Times New Roman"/>
          <w:b w:val="false"/>
          <w:i w:val="false"/>
          <w:color w:val="000000"/>
          <w:sz w:val="28"/>
        </w:rPr>
        <w:t>
           шығарылған облигациялар
</w:t>
      </w:r>
      <w:r>
        <w:br/>
      </w:r>
      <w:r>
        <w:rPr>
          <w:rFonts w:ascii="Times New Roman"/>
          <w:b w:val="false"/>
          <w:i w:val="false"/>
          <w:color w:val="000000"/>
          <w:sz w:val="28"/>
        </w:rPr>
        <w:t>
2301 2 9 2 Резидент емес үй шаруашылығында ЕАВ-мен айналысқа
</w:t>
      </w:r>
      <w:r>
        <w:br/>
      </w:r>
      <w:r>
        <w:rPr>
          <w:rFonts w:ascii="Times New Roman"/>
          <w:b w:val="false"/>
          <w:i w:val="false"/>
          <w:color w:val="000000"/>
          <w:sz w:val="28"/>
        </w:rPr>
        <w:t>
           шығарылған облигациялар
</w:t>
      </w:r>
      <w:r>
        <w:br/>
      </w:r>
      <w:r>
        <w:rPr>
          <w:rFonts w:ascii="Times New Roman"/>
          <w:b w:val="false"/>
          <w:i w:val="false"/>
          <w:color w:val="000000"/>
          <w:sz w:val="28"/>
        </w:rPr>
        <w:t>
2301 2 9 3 Резидент емес үй шаруашылығында ВБТ-мен айналысқа
</w:t>
      </w:r>
      <w:r>
        <w:br/>
      </w:r>
      <w:r>
        <w:rPr>
          <w:rFonts w:ascii="Times New Roman"/>
          <w:b w:val="false"/>
          <w:i w:val="false"/>
          <w:color w:val="000000"/>
          <w:sz w:val="28"/>
        </w:rPr>
        <w:t>
           шығарылған облигациялар
</w:t>
      </w:r>
    </w:p>
    <w:p>
      <w:pPr>
        <w:spacing w:after="0"/>
        <w:ind w:left="0"/>
        <w:jc w:val="both"/>
      </w:pPr>
      <w:r>
        <w:rPr>
          <w:rFonts w:ascii="Times New Roman"/>
          <w:b w:val="false"/>
          <w:i w:val="false"/>
          <w:color w:val="000000"/>
          <w:sz w:val="28"/>
        </w:rPr>
        <w:t>
2303 0 0 0 Айналысқа шығарылған басқа да бағалы қағаздар
</w:t>
      </w:r>
      <w:r>
        <w:br/>
      </w:r>
      <w:r>
        <w:rPr>
          <w:rFonts w:ascii="Times New Roman"/>
          <w:b w:val="false"/>
          <w:i w:val="false"/>
          <w:color w:val="000000"/>
          <w:sz w:val="28"/>
        </w:rPr>
        <w:t>
2303 1 4 1 Резидент банктерде теңгемен айналысқа шығарылған басқа
</w:t>
      </w:r>
      <w:r>
        <w:br/>
      </w:r>
      <w:r>
        <w:rPr>
          <w:rFonts w:ascii="Times New Roman"/>
          <w:b w:val="false"/>
          <w:i w:val="false"/>
          <w:color w:val="000000"/>
          <w:sz w:val="28"/>
        </w:rPr>
        <w:t>
           бағалы қағаздар
</w:t>
      </w:r>
      <w:r>
        <w:br/>
      </w:r>
      <w:r>
        <w:rPr>
          <w:rFonts w:ascii="Times New Roman"/>
          <w:b w:val="false"/>
          <w:i w:val="false"/>
          <w:color w:val="000000"/>
          <w:sz w:val="28"/>
        </w:rPr>
        <w:t>
2303 1 4 2 Резидент банктерде ЕАВ-мен айналысқа шығарылған басқа
</w:t>
      </w:r>
      <w:r>
        <w:br/>
      </w:r>
      <w:r>
        <w:rPr>
          <w:rFonts w:ascii="Times New Roman"/>
          <w:b w:val="false"/>
          <w:i w:val="false"/>
          <w:color w:val="000000"/>
          <w:sz w:val="28"/>
        </w:rPr>
        <w:t>
           бағалы қағаздар
</w:t>
      </w:r>
      <w:r>
        <w:br/>
      </w:r>
      <w:r>
        <w:rPr>
          <w:rFonts w:ascii="Times New Roman"/>
          <w:b w:val="false"/>
          <w:i w:val="false"/>
          <w:color w:val="000000"/>
          <w:sz w:val="28"/>
        </w:rPr>
        <w:t>
2303 1 4 3 Резидент банктерде ВБТ-мен айналысқа шығарылған басқа
</w:t>
      </w:r>
      <w:r>
        <w:br/>
      </w:r>
      <w:r>
        <w:rPr>
          <w:rFonts w:ascii="Times New Roman"/>
          <w:b w:val="false"/>
          <w:i w:val="false"/>
          <w:color w:val="000000"/>
          <w:sz w:val="28"/>
        </w:rPr>
        <w:t>
           бағалы қағаздар
</w:t>
      </w:r>
      <w:r>
        <w:br/>
      </w:r>
      <w:r>
        <w:rPr>
          <w:rFonts w:ascii="Times New Roman"/>
          <w:b w:val="false"/>
          <w:i w:val="false"/>
          <w:color w:val="000000"/>
          <w:sz w:val="28"/>
        </w:rPr>
        <w:t>
2303 1 5 1 Банк операцияларының жекелеген түрлерiн жүзеге асыратын
</w:t>
      </w:r>
      <w:r>
        <w:br/>
      </w:r>
      <w:r>
        <w:rPr>
          <w:rFonts w:ascii="Times New Roman"/>
          <w:b w:val="false"/>
          <w:i w:val="false"/>
          <w:color w:val="000000"/>
          <w:sz w:val="28"/>
        </w:rPr>
        <w:t>
           резидент ұйымдарда теңгемен айналысқа шығарылған басқа
</w:t>
      </w:r>
      <w:r>
        <w:br/>
      </w:r>
      <w:r>
        <w:rPr>
          <w:rFonts w:ascii="Times New Roman"/>
          <w:b w:val="false"/>
          <w:i w:val="false"/>
          <w:color w:val="000000"/>
          <w:sz w:val="28"/>
        </w:rPr>
        <w:t>
           бағалы қағаздар
</w:t>
      </w:r>
      <w:r>
        <w:br/>
      </w:r>
      <w:r>
        <w:rPr>
          <w:rFonts w:ascii="Times New Roman"/>
          <w:b w:val="false"/>
          <w:i w:val="false"/>
          <w:color w:val="000000"/>
          <w:sz w:val="28"/>
        </w:rPr>
        <w:t>
2303 1 5 2 Банк операцияларының жекелеген түрлерiн жүзеге асыратын
</w:t>
      </w:r>
      <w:r>
        <w:br/>
      </w:r>
      <w:r>
        <w:rPr>
          <w:rFonts w:ascii="Times New Roman"/>
          <w:b w:val="false"/>
          <w:i w:val="false"/>
          <w:color w:val="000000"/>
          <w:sz w:val="28"/>
        </w:rPr>
        <w:t>
           резидент ұйымдарда EAB-мен айналысқа шығарылған басқа
</w:t>
      </w:r>
      <w:r>
        <w:br/>
      </w:r>
      <w:r>
        <w:rPr>
          <w:rFonts w:ascii="Times New Roman"/>
          <w:b w:val="false"/>
          <w:i w:val="false"/>
          <w:color w:val="000000"/>
          <w:sz w:val="28"/>
        </w:rPr>
        <w:t>
           бағалы қағаздар
</w:t>
      </w:r>
      <w:r>
        <w:br/>
      </w:r>
      <w:r>
        <w:rPr>
          <w:rFonts w:ascii="Times New Roman"/>
          <w:b w:val="false"/>
          <w:i w:val="false"/>
          <w:color w:val="000000"/>
          <w:sz w:val="28"/>
        </w:rPr>
        <w:t>
2303 1 5 3 Банк операцияларының жекелеген түрлерiн жүзеге асыратын
</w:t>
      </w:r>
      <w:r>
        <w:br/>
      </w:r>
      <w:r>
        <w:rPr>
          <w:rFonts w:ascii="Times New Roman"/>
          <w:b w:val="false"/>
          <w:i w:val="false"/>
          <w:color w:val="000000"/>
          <w:sz w:val="28"/>
        </w:rPr>
        <w:t>
           резидент ұйымдарда ВБТ-мен айналысқа шығарылған басқа
</w:t>
      </w:r>
      <w:r>
        <w:br/>
      </w:r>
      <w:r>
        <w:rPr>
          <w:rFonts w:ascii="Times New Roman"/>
          <w:b w:val="false"/>
          <w:i w:val="false"/>
          <w:color w:val="000000"/>
          <w:sz w:val="28"/>
        </w:rPr>
        <w:t>
           бағалы қағаздар
</w:t>
      </w:r>
      <w:r>
        <w:br/>
      </w:r>
      <w:r>
        <w:rPr>
          <w:rFonts w:ascii="Times New Roman"/>
          <w:b w:val="false"/>
          <w:i w:val="false"/>
          <w:color w:val="000000"/>
          <w:sz w:val="28"/>
        </w:rPr>
        <w:t>
2303 1 6 1 Мемлекеттiк қаржылық емес резидент ұйымдарда теңгемен
</w:t>
      </w:r>
      <w:r>
        <w:br/>
      </w:r>
      <w:r>
        <w:rPr>
          <w:rFonts w:ascii="Times New Roman"/>
          <w:b w:val="false"/>
          <w:i w:val="false"/>
          <w:color w:val="000000"/>
          <w:sz w:val="28"/>
        </w:rPr>
        <w:t>
           айналысқа шығарылған басқа бағалы қағаздар
</w:t>
      </w:r>
      <w:r>
        <w:br/>
      </w:r>
      <w:r>
        <w:rPr>
          <w:rFonts w:ascii="Times New Roman"/>
          <w:b w:val="false"/>
          <w:i w:val="false"/>
          <w:color w:val="000000"/>
          <w:sz w:val="28"/>
        </w:rPr>
        <w:t>
2303 1 6 2 Мемлекеттiк қаржылық емес резидент ұйымдарда ЕАВ-мен
</w:t>
      </w:r>
      <w:r>
        <w:br/>
      </w:r>
      <w:r>
        <w:rPr>
          <w:rFonts w:ascii="Times New Roman"/>
          <w:b w:val="false"/>
          <w:i w:val="false"/>
          <w:color w:val="000000"/>
          <w:sz w:val="28"/>
        </w:rPr>
        <w:t>
           айналысқа шығарылған басқа бағалы қағаздар
</w:t>
      </w:r>
      <w:r>
        <w:br/>
      </w:r>
      <w:r>
        <w:rPr>
          <w:rFonts w:ascii="Times New Roman"/>
          <w:b w:val="false"/>
          <w:i w:val="false"/>
          <w:color w:val="000000"/>
          <w:sz w:val="28"/>
        </w:rPr>
        <w:t>
2303 1 6 3 Мемлекеттiк қаржылық емес резидент ұйымдарда ВБТ-мен
</w:t>
      </w:r>
      <w:r>
        <w:br/>
      </w:r>
      <w:r>
        <w:rPr>
          <w:rFonts w:ascii="Times New Roman"/>
          <w:b w:val="false"/>
          <w:i w:val="false"/>
          <w:color w:val="000000"/>
          <w:sz w:val="28"/>
        </w:rPr>
        <w:t>
           айналысқа шығарылған басқа бағалы қағаздар
</w:t>
      </w:r>
      <w:r>
        <w:br/>
      </w:r>
      <w:r>
        <w:rPr>
          <w:rFonts w:ascii="Times New Roman"/>
          <w:b w:val="false"/>
          <w:i w:val="false"/>
          <w:color w:val="000000"/>
          <w:sz w:val="28"/>
        </w:rPr>
        <w:t>
2303 1 7 1 Мемлекеттiк емес қаржылық емес резидент ұйымдарда
</w:t>
      </w:r>
      <w:r>
        <w:br/>
      </w:r>
      <w:r>
        <w:rPr>
          <w:rFonts w:ascii="Times New Roman"/>
          <w:b w:val="false"/>
          <w:i w:val="false"/>
          <w:color w:val="000000"/>
          <w:sz w:val="28"/>
        </w:rPr>
        <w:t>
           теңгемен айналысқа шығарылған басқа бағалы қағаздар
</w:t>
      </w:r>
      <w:r>
        <w:br/>
      </w:r>
      <w:r>
        <w:rPr>
          <w:rFonts w:ascii="Times New Roman"/>
          <w:b w:val="false"/>
          <w:i w:val="false"/>
          <w:color w:val="000000"/>
          <w:sz w:val="28"/>
        </w:rPr>
        <w:t>
2303 1 7 2 Мемлекеттiк емес қаржылық емес резидент ұйымдарда
</w:t>
      </w:r>
      <w:r>
        <w:br/>
      </w:r>
      <w:r>
        <w:rPr>
          <w:rFonts w:ascii="Times New Roman"/>
          <w:b w:val="false"/>
          <w:i w:val="false"/>
          <w:color w:val="000000"/>
          <w:sz w:val="28"/>
        </w:rPr>
        <w:t>
           ЕАВ-мен айналысқа шығарылған басқа бағалы қағаздар
</w:t>
      </w:r>
      <w:r>
        <w:br/>
      </w:r>
      <w:r>
        <w:rPr>
          <w:rFonts w:ascii="Times New Roman"/>
          <w:b w:val="false"/>
          <w:i w:val="false"/>
          <w:color w:val="000000"/>
          <w:sz w:val="28"/>
        </w:rPr>
        <w:t>
2303 1 7 3 Мемлекеттiк емес қаржылық емес резидент ұйымдарда
</w:t>
      </w:r>
      <w:r>
        <w:br/>
      </w:r>
      <w:r>
        <w:rPr>
          <w:rFonts w:ascii="Times New Roman"/>
          <w:b w:val="false"/>
          <w:i w:val="false"/>
          <w:color w:val="000000"/>
          <w:sz w:val="28"/>
        </w:rPr>
        <w:t>
           ВБТ-мен айналысқа шығарылған басқа бағалы қағаздар
</w:t>
      </w:r>
      <w:r>
        <w:br/>
      </w:r>
      <w:r>
        <w:rPr>
          <w:rFonts w:ascii="Times New Roman"/>
          <w:b w:val="false"/>
          <w:i w:val="false"/>
          <w:color w:val="000000"/>
          <w:sz w:val="28"/>
        </w:rPr>
        <w:t>
2303 1 8 1 Yй шаруашылығына қызмет көрсететiн коммерциялық емес
</w:t>
      </w:r>
      <w:r>
        <w:br/>
      </w:r>
      <w:r>
        <w:rPr>
          <w:rFonts w:ascii="Times New Roman"/>
          <w:b w:val="false"/>
          <w:i w:val="false"/>
          <w:color w:val="000000"/>
          <w:sz w:val="28"/>
        </w:rPr>
        <w:t>
           резидент ұйымдарда теңгемен айналысқа шығарылған басқа
</w:t>
      </w:r>
      <w:r>
        <w:br/>
      </w:r>
      <w:r>
        <w:rPr>
          <w:rFonts w:ascii="Times New Roman"/>
          <w:b w:val="false"/>
          <w:i w:val="false"/>
          <w:color w:val="000000"/>
          <w:sz w:val="28"/>
        </w:rPr>
        <w:t>
           бағалы қағаздар
</w:t>
      </w:r>
      <w:r>
        <w:br/>
      </w:r>
      <w:r>
        <w:rPr>
          <w:rFonts w:ascii="Times New Roman"/>
          <w:b w:val="false"/>
          <w:i w:val="false"/>
          <w:color w:val="000000"/>
          <w:sz w:val="28"/>
        </w:rPr>
        <w:t>
2303 1 8 2 Үй шаруашылығына қызмет көрсететiн коммерциялық емес
</w:t>
      </w:r>
      <w:r>
        <w:br/>
      </w:r>
      <w:r>
        <w:rPr>
          <w:rFonts w:ascii="Times New Roman"/>
          <w:b w:val="false"/>
          <w:i w:val="false"/>
          <w:color w:val="000000"/>
          <w:sz w:val="28"/>
        </w:rPr>
        <w:t>
           резидент ұйымдарда ЕАВ-мен айналысқа шығарылған басқа
</w:t>
      </w:r>
      <w:r>
        <w:br/>
      </w:r>
      <w:r>
        <w:rPr>
          <w:rFonts w:ascii="Times New Roman"/>
          <w:b w:val="false"/>
          <w:i w:val="false"/>
          <w:color w:val="000000"/>
          <w:sz w:val="28"/>
        </w:rPr>
        <w:t>
           бағалы қағаздар
</w:t>
      </w:r>
      <w:r>
        <w:br/>
      </w:r>
      <w:r>
        <w:rPr>
          <w:rFonts w:ascii="Times New Roman"/>
          <w:b w:val="false"/>
          <w:i w:val="false"/>
          <w:color w:val="000000"/>
          <w:sz w:val="28"/>
        </w:rPr>
        <w:t>
2303 1 8 3 Yй шаруашылығына қызмет көрсететiн коммерциялық емес
</w:t>
      </w:r>
      <w:r>
        <w:br/>
      </w:r>
      <w:r>
        <w:rPr>
          <w:rFonts w:ascii="Times New Roman"/>
          <w:b w:val="false"/>
          <w:i w:val="false"/>
          <w:color w:val="000000"/>
          <w:sz w:val="28"/>
        </w:rPr>
        <w:t>
           резидент ұйымдарда ВБТ-мен айналысқа шығарылған басқа
</w:t>
      </w:r>
      <w:r>
        <w:br/>
      </w:r>
      <w:r>
        <w:rPr>
          <w:rFonts w:ascii="Times New Roman"/>
          <w:b w:val="false"/>
          <w:i w:val="false"/>
          <w:color w:val="000000"/>
          <w:sz w:val="28"/>
        </w:rPr>
        <w:t>
           бағалы қағаздар
</w:t>
      </w:r>
      <w:r>
        <w:br/>
      </w:r>
      <w:r>
        <w:rPr>
          <w:rFonts w:ascii="Times New Roman"/>
          <w:b w:val="false"/>
          <w:i w:val="false"/>
          <w:color w:val="000000"/>
          <w:sz w:val="28"/>
        </w:rPr>
        <w:t>
2303 1 9 1 Резидент үй шаруашылығында теңгемен айналысқа
</w:t>
      </w:r>
      <w:r>
        <w:br/>
      </w:r>
      <w:r>
        <w:rPr>
          <w:rFonts w:ascii="Times New Roman"/>
          <w:b w:val="false"/>
          <w:i w:val="false"/>
          <w:color w:val="000000"/>
          <w:sz w:val="28"/>
        </w:rPr>
        <w:t>
           шығарылған басқа бағалы қағаздар
</w:t>
      </w:r>
      <w:r>
        <w:br/>
      </w:r>
      <w:r>
        <w:rPr>
          <w:rFonts w:ascii="Times New Roman"/>
          <w:b w:val="false"/>
          <w:i w:val="false"/>
          <w:color w:val="000000"/>
          <w:sz w:val="28"/>
        </w:rPr>
        <w:t>
2303 1 9 2 Резидент үй шаруашылығында ЕАВ-мен айналысқа
</w:t>
      </w:r>
      <w:r>
        <w:br/>
      </w:r>
      <w:r>
        <w:rPr>
          <w:rFonts w:ascii="Times New Roman"/>
          <w:b w:val="false"/>
          <w:i w:val="false"/>
          <w:color w:val="000000"/>
          <w:sz w:val="28"/>
        </w:rPr>
        <w:t>
           шығарылған басқа бағалы қағаздар
</w:t>
      </w:r>
      <w:r>
        <w:br/>
      </w:r>
      <w:r>
        <w:rPr>
          <w:rFonts w:ascii="Times New Roman"/>
          <w:b w:val="false"/>
          <w:i w:val="false"/>
          <w:color w:val="000000"/>
          <w:sz w:val="28"/>
        </w:rPr>
        <w:t>
2303 1 9 3 Резидент үй шаруашылығында ВБТ-мен айналысқа
</w:t>
      </w:r>
      <w:r>
        <w:br/>
      </w:r>
      <w:r>
        <w:rPr>
          <w:rFonts w:ascii="Times New Roman"/>
          <w:b w:val="false"/>
          <w:i w:val="false"/>
          <w:color w:val="000000"/>
          <w:sz w:val="28"/>
        </w:rPr>
        <w:t>
           шығарылған басқа бағалы қағаздар
</w:t>
      </w:r>
      <w:r>
        <w:br/>
      </w:r>
      <w:r>
        <w:rPr>
          <w:rFonts w:ascii="Times New Roman"/>
          <w:b w:val="false"/>
          <w:i w:val="false"/>
          <w:color w:val="000000"/>
          <w:sz w:val="28"/>
        </w:rPr>
        <w:t>
2303 2 4 1 Резидент емес банктерде теңгемен айналысқа шығарылған
</w:t>
      </w:r>
      <w:r>
        <w:br/>
      </w:r>
      <w:r>
        <w:rPr>
          <w:rFonts w:ascii="Times New Roman"/>
          <w:b w:val="false"/>
          <w:i w:val="false"/>
          <w:color w:val="000000"/>
          <w:sz w:val="28"/>
        </w:rPr>
        <w:t>
           басқа бағалы қағаздар
</w:t>
      </w:r>
      <w:r>
        <w:br/>
      </w:r>
      <w:r>
        <w:rPr>
          <w:rFonts w:ascii="Times New Roman"/>
          <w:b w:val="false"/>
          <w:i w:val="false"/>
          <w:color w:val="000000"/>
          <w:sz w:val="28"/>
        </w:rPr>
        <w:t>
2303 2 4 2 Резидент емес банктерде ЕАВ-мен айналысқа шығарылған
</w:t>
      </w:r>
      <w:r>
        <w:br/>
      </w:r>
      <w:r>
        <w:rPr>
          <w:rFonts w:ascii="Times New Roman"/>
          <w:b w:val="false"/>
          <w:i w:val="false"/>
          <w:color w:val="000000"/>
          <w:sz w:val="28"/>
        </w:rPr>
        <w:t>
           басқа бағалы қағаздар
</w:t>
      </w:r>
      <w:r>
        <w:br/>
      </w:r>
      <w:r>
        <w:rPr>
          <w:rFonts w:ascii="Times New Roman"/>
          <w:b w:val="false"/>
          <w:i w:val="false"/>
          <w:color w:val="000000"/>
          <w:sz w:val="28"/>
        </w:rPr>
        <w:t>
2303 2 4 3 Резидент емес банктерде ВБТ-мен айналысқа шығарылған
</w:t>
      </w:r>
      <w:r>
        <w:br/>
      </w:r>
      <w:r>
        <w:rPr>
          <w:rFonts w:ascii="Times New Roman"/>
          <w:b w:val="false"/>
          <w:i w:val="false"/>
          <w:color w:val="000000"/>
          <w:sz w:val="28"/>
        </w:rPr>
        <w:t>
           басқа бағалы қағаздар
</w:t>
      </w:r>
      <w:r>
        <w:br/>
      </w:r>
      <w:r>
        <w:rPr>
          <w:rFonts w:ascii="Times New Roman"/>
          <w:b w:val="false"/>
          <w:i w:val="false"/>
          <w:color w:val="000000"/>
          <w:sz w:val="28"/>
        </w:rPr>
        <w:t>
2303 2 5 1 Банк операцияларының жекелеген түрлерiн жүзеге асыратын
</w:t>
      </w:r>
      <w:r>
        <w:br/>
      </w:r>
      <w:r>
        <w:rPr>
          <w:rFonts w:ascii="Times New Roman"/>
          <w:b w:val="false"/>
          <w:i w:val="false"/>
          <w:color w:val="000000"/>
          <w:sz w:val="28"/>
        </w:rPr>
        <w:t>
           резидент емес ұйымдарда теңгемен айналысқа шығарылған
</w:t>
      </w:r>
      <w:r>
        <w:br/>
      </w:r>
      <w:r>
        <w:rPr>
          <w:rFonts w:ascii="Times New Roman"/>
          <w:b w:val="false"/>
          <w:i w:val="false"/>
          <w:color w:val="000000"/>
          <w:sz w:val="28"/>
        </w:rPr>
        <w:t>
           басқа бағалы қағаздар
</w:t>
      </w:r>
      <w:r>
        <w:br/>
      </w:r>
      <w:r>
        <w:rPr>
          <w:rFonts w:ascii="Times New Roman"/>
          <w:b w:val="false"/>
          <w:i w:val="false"/>
          <w:color w:val="000000"/>
          <w:sz w:val="28"/>
        </w:rPr>
        <w:t>
2303 2 5 2 Банк операцияларының жекелеген түрлерiн жүзеге асыратын
</w:t>
      </w:r>
      <w:r>
        <w:br/>
      </w:r>
      <w:r>
        <w:rPr>
          <w:rFonts w:ascii="Times New Roman"/>
          <w:b w:val="false"/>
          <w:i w:val="false"/>
          <w:color w:val="000000"/>
          <w:sz w:val="28"/>
        </w:rPr>
        <w:t>
           резидент емес ұйымдарда ЕАВ-мен айналысқа шығарылған
</w:t>
      </w:r>
      <w:r>
        <w:br/>
      </w:r>
      <w:r>
        <w:rPr>
          <w:rFonts w:ascii="Times New Roman"/>
          <w:b w:val="false"/>
          <w:i w:val="false"/>
          <w:color w:val="000000"/>
          <w:sz w:val="28"/>
        </w:rPr>
        <w:t>
           басқа бағалы қағаздар
</w:t>
      </w:r>
      <w:r>
        <w:br/>
      </w:r>
      <w:r>
        <w:rPr>
          <w:rFonts w:ascii="Times New Roman"/>
          <w:b w:val="false"/>
          <w:i w:val="false"/>
          <w:color w:val="000000"/>
          <w:sz w:val="28"/>
        </w:rPr>
        <w:t>
2303 2 5 3 Банк операцияларының жекелеген түрлерiн жүзеге асыратын
</w:t>
      </w:r>
      <w:r>
        <w:br/>
      </w:r>
      <w:r>
        <w:rPr>
          <w:rFonts w:ascii="Times New Roman"/>
          <w:b w:val="false"/>
          <w:i w:val="false"/>
          <w:color w:val="000000"/>
          <w:sz w:val="28"/>
        </w:rPr>
        <w:t>
           резидент емес ұйымдарда ВБТ-мен айналысқа шығарылған
</w:t>
      </w:r>
      <w:r>
        <w:br/>
      </w:r>
      <w:r>
        <w:rPr>
          <w:rFonts w:ascii="Times New Roman"/>
          <w:b w:val="false"/>
          <w:i w:val="false"/>
          <w:color w:val="000000"/>
          <w:sz w:val="28"/>
        </w:rPr>
        <w:t>
           басқа бағалы қағаздар
</w:t>
      </w:r>
      <w:r>
        <w:br/>
      </w:r>
      <w:r>
        <w:rPr>
          <w:rFonts w:ascii="Times New Roman"/>
          <w:b w:val="false"/>
          <w:i w:val="false"/>
          <w:color w:val="000000"/>
          <w:sz w:val="28"/>
        </w:rPr>
        <w:t>
2303 2 6 1 Шет мемлекеттiң мемлекеттiк қаржылық емес ұйымдарында
</w:t>
      </w:r>
      <w:r>
        <w:br/>
      </w:r>
      <w:r>
        <w:rPr>
          <w:rFonts w:ascii="Times New Roman"/>
          <w:b w:val="false"/>
          <w:i w:val="false"/>
          <w:color w:val="000000"/>
          <w:sz w:val="28"/>
        </w:rPr>
        <w:t>
           теңгемен айналысқа шығарылған басқа бағалы қағаздар
</w:t>
      </w:r>
      <w:r>
        <w:br/>
      </w:r>
      <w:r>
        <w:rPr>
          <w:rFonts w:ascii="Times New Roman"/>
          <w:b w:val="false"/>
          <w:i w:val="false"/>
          <w:color w:val="000000"/>
          <w:sz w:val="28"/>
        </w:rPr>
        <w:t>
2303 2 6 2 Шет мемлекеттiң мемлекеттiк қаржылық емес ұйымдарында
</w:t>
      </w:r>
      <w:r>
        <w:br/>
      </w:r>
      <w:r>
        <w:rPr>
          <w:rFonts w:ascii="Times New Roman"/>
          <w:b w:val="false"/>
          <w:i w:val="false"/>
          <w:color w:val="000000"/>
          <w:sz w:val="28"/>
        </w:rPr>
        <w:t>
           EAB-мен айналысқа шығарылған басқа бағалы қағаздар
</w:t>
      </w:r>
      <w:r>
        <w:br/>
      </w:r>
      <w:r>
        <w:rPr>
          <w:rFonts w:ascii="Times New Roman"/>
          <w:b w:val="false"/>
          <w:i w:val="false"/>
          <w:color w:val="000000"/>
          <w:sz w:val="28"/>
        </w:rPr>
        <w:t>
2303 2 6 3 Шет мемлекеттiң мемлекеттiк қаржылық емес ұйымдарында
</w:t>
      </w:r>
      <w:r>
        <w:br/>
      </w:r>
      <w:r>
        <w:rPr>
          <w:rFonts w:ascii="Times New Roman"/>
          <w:b w:val="false"/>
          <w:i w:val="false"/>
          <w:color w:val="000000"/>
          <w:sz w:val="28"/>
        </w:rPr>
        <w:t>
           ВБТ-мен айналысқа шығарылған басқа бағалы қағаздар
</w:t>
      </w:r>
      <w:r>
        <w:br/>
      </w:r>
      <w:r>
        <w:rPr>
          <w:rFonts w:ascii="Times New Roman"/>
          <w:b w:val="false"/>
          <w:i w:val="false"/>
          <w:color w:val="000000"/>
          <w:sz w:val="28"/>
        </w:rPr>
        <w:t>
2303 2 7 1 Шет мемлекеттiң мемлекеттiк емес қаржылық емес
</w:t>
      </w:r>
      <w:r>
        <w:br/>
      </w:r>
      <w:r>
        <w:rPr>
          <w:rFonts w:ascii="Times New Roman"/>
          <w:b w:val="false"/>
          <w:i w:val="false"/>
          <w:color w:val="000000"/>
          <w:sz w:val="28"/>
        </w:rPr>
        <w:t>
           ұйымдарында теңгемен айналысқа шығарылған басқа бағалы
</w:t>
      </w:r>
      <w:r>
        <w:br/>
      </w:r>
      <w:r>
        <w:rPr>
          <w:rFonts w:ascii="Times New Roman"/>
          <w:b w:val="false"/>
          <w:i w:val="false"/>
          <w:color w:val="000000"/>
          <w:sz w:val="28"/>
        </w:rPr>
        <w:t>
           қағаздар
</w:t>
      </w:r>
      <w:r>
        <w:br/>
      </w:r>
      <w:r>
        <w:rPr>
          <w:rFonts w:ascii="Times New Roman"/>
          <w:b w:val="false"/>
          <w:i w:val="false"/>
          <w:color w:val="000000"/>
          <w:sz w:val="28"/>
        </w:rPr>
        <w:t>
2303 2 7 2 Шет мемлекеттiң мемлекеттiк емес қаржылық емес
</w:t>
      </w:r>
      <w:r>
        <w:br/>
      </w:r>
      <w:r>
        <w:rPr>
          <w:rFonts w:ascii="Times New Roman"/>
          <w:b w:val="false"/>
          <w:i w:val="false"/>
          <w:color w:val="000000"/>
          <w:sz w:val="28"/>
        </w:rPr>
        <w:t>
           ұйымдарында ЕАВ-мен айналысқа шығарылған басқа бағалы
</w:t>
      </w:r>
      <w:r>
        <w:br/>
      </w:r>
      <w:r>
        <w:rPr>
          <w:rFonts w:ascii="Times New Roman"/>
          <w:b w:val="false"/>
          <w:i w:val="false"/>
          <w:color w:val="000000"/>
          <w:sz w:val="28"/>
        </w:rPr>
        <w:t>
           қағаздар
</w:t>
      </w:r>
      <w:r>
        <w:br/>
      </w:r>
      <w:r>
        <w:rPr>
          <w:rFonts w:ascii="Times New Roman"/>
          <w:b w:val="false"/>
          <w:i w:val="false"/>
          <w:color w:val="000000"/>
          <w:sz w:val="28"/>
        </w:rPr>
        <w:t>
2303 2 7 3 Шет мемлекеттiң мемлекеттiк емес қаржылық емес
</w:t>
      </w:r>
      <w:r>
        <w:br/>
      </w:r>
      <w:r>
        <w:rPr>
          <w:rFonts w:ascii="Times New Roman"/>
          <w:b w:val="false"/>
          <w:i w:val="false"/>
          <w:color w:val="000000"/>
          <w:sz w:val="28"/>
        </w:rPr>
        <w:t>
           ұйымдарында ВБТ-мен айналысқа шығарылған басқа бағалы
</w:t>
      </w:r>
      <w:r>
        <w:br/>
      </w:r>
      <w:r>
        <w:rPr>
          <w:rFonts w:ascii="Times New Roman"/>
          <w:b w:val="false"/>
          <w:i w:val="false"/>
          <w:color w:val="000000"/>
          <w:sz w:val="28"/>
        </w:rPr>
        <w:t>
           қағаздар
</w:t>
      </w:r>
      <w:r>
        <w:br/>
      </w:r>
      <w:r>
        <w:rPr>
          <w:rFonts w:ascii="Times New Roman"/>
          <w:b w:val="false"/>
          <w:i w:val="false"/>
          <w:color w:val="000000"/>
          <w:sz w:val="28"/>
        </w:rPr>
        <w:t>
2303 2 8 1 Yй шаруашылығына қызмет көрсететiн коммерциялық емес
</w:t>
      </w:r>
      <w:r>
        <w:br/>
      </w:r>
      <w:r>
        <w:rPr>
          <w:rFonts w:ascii="Times New Roman"/>
          <w:b w:val="false"/>
          <w:i w:val="false"/>
          <w:color w:val="000000"/>
          <w:sz w:val="28"/>
        </w:rPr>
        <w:t>
           резидент емес ұйымдарда теңгемен айналысқа шығарылған
</w:t>
      </w:r>
      <w:r>
        <w:br/>
      </w:r>
      <w:r>
        <w:rPr>
          <w:rFonts w:ascii="Times New Roman"/>
          <w:b w:val="false"/>
          <w:i w:val="false"/>
          <w:color w:val="000000"/>
          <w:sz w:val="28"/>
        </w:rPr>
        <w:t>
           басқа бағалы қағаздар
</w:t>
      </w:r>
      <w:r>
        <w:br/>
      </w:r>
      <w:r>
        <w:rPr>
          <w:rFonts w:ascii="Times New Roman"/>
          <w:b w:val="false"/>
          <w:i w:val="false"/>
          <w:color w:val="000000"/>
          <w:sz w:val="28"/>
        </w:rPr>
        <w:t>
2303 2 8 2 Yй шаруашылығына қызмет көрсететiн коммерциялық емес
</w:t>
      </w:r>
      <w:r>
        <w:br/>
      </w:r>
      <w:r>
        <w:rPr>
          <w:rFonts w:ascii="Times New Roman"/>
          <w:b w:val="false"/>
          <w:i w:val="false"/>
          <w:color w:val="000000"/>
          <w:sz w:val="28"/>
        </w:rPr>
        <w:t>
           резидент емес ұйымдарда ЕАВ-мен айналысқа шығарылған
</w:t>
      </w:r>
      <w:r>
        <w:br/>
      </w:r>
      <w:r>
        <w:rPr>
          <w:rFonts w:ascii="Times New Roman"/>
          <w:b w:val="false"/>
          <w:i w:val="false"/>
          <w:color w:val="000000"/>
          <w:sz w:val="28"/>
        </w:rPr>
        <w:t>
           басқа бағалы қағаздар
</w:t>
      </w:r>
      <w:r>
        <w:br/>
      </w:r>
      <w:r>
        <w:rPr>
          <w:rFonts w:ascii="Times New Roman"/>
          <w:b w:val="false"/>
          <w:i w:val="false"/>
          <w:color w:val="000000"/>
          <w:sz w:val="28"/>
        </w:rPr>
        <w:t>
2303 2 8 3 Yй шаруашылығына қызмет көрсететiн коммерциялық емес
</w:t>
      </w:r>
      <w:r>
        <w:br/>
      </w:r>
      <w:r>
        <w:rPr>
          <w:rFonts w:ascii="Times New Roman"/>
          <w:b w:val="false"/>
          <w:i w:val="false"/>
          <w:color w:val="000000"/>
          <w:sz w:val="28"/>
        </w:rPr>
        <w:t>
           резидент емес ұйымдарда ВБТ-мен айналысқа шығарылған
</w:t>
      </w:r>
      <w:r>
        <w:br/>
      </w:r>
      <w:r>
        <w:rPr>
          <w:rFonts w:ascii="Times New Roman"/>
          <w:b w:val="false"/>
          <w:i w:val="false"/>
          <w:color w:val="000000"/>
          <w:sz w:val="28"/>
        </w:rPr>
        <w:t>
           басқа бағалы қағаздар
</w:t>
      </w:r>
      <w:r>
        <w:br/>
      </w:r>
      <w:r>
        <w:rPr>
          <w:rFonts w:ascii="Times New Roman"/>
          <w:b w:val="false"/>
          <w:i w:val="false"/>
          <w:color w:val="000000"/>
          <w:sz w:val="28"/>
        </w:rPr>
        <w:t>
2303 2 9 1 Резидент емес үй шаруашылығында теңгемен айналысқа
</w:t>
      </w:r>
      <w:r>
        <w:br/>
      </w:r>
      <w:r>
        <w:rPr>
          <w:rFonts w:ascii="Times New Roman"/>
          <w:b w:val="false"/>
          <w:i w:val="false"/>
          <w:color w:val="000000"/>
          <w:sz w:val="28"/>
        </w:rPr>
        <w:t>
           шығарылған басқа бағалы қағаздар
</w:t>
      </w:r>
      <w:r>
        <w:br/>
      </w:r>
      <w:r>
        <w:rPr>
          <w:rFonts w:ascii="Times New Roman"/>
          <w:b w:val="false"/>
          <w:i w:val="false"/>
          <w:color w:val="000000"/>
          <w:sz w:val="28"/>
        </w:rPr>
        <w:t>
2303 2 9 2 Резидент емес үй шаруашылығында ЕАВ-мен айналысқа
</w:t>
      </w:r>
      <w:r>
        <w:br/>
      </w:r>
      <w:r>
        <w:rPr>
          <w:rFonts w:ascii="Times New Roman"/>
          <w:b w:val="false"/>
          <w:i w:val="false"/>
          <w:color w:val="000000"/>
          <w:sz w:val="28"/>
        </w:rPr>
        <w:t>
           шығарылған басқа бағалы қағаздар
</w:t>
      </w:r>
      <w:r>
        <w:br/>
      </w:r>
      <w:r>
        <w:rPr>
          <w:rFonts w:ascii="Times New Roman"/>
          <w:b w:val="false"/>
          <w:i w:val="false"/>
          <w:color w:val="000000"/>
          <w:sz w:val="28"/>
        </w:rPr>
        <w:t>
2303 2 9 3 Резидент емес үй шаруашылығында ВБТ-мен айналысқа
</w:t>
      </w:r>
      <w:r>
        <w:br/>
      </w:r>
      <w:r>
        <w:rPr>
          <w:rFonts w:ascii="Times New Roman"/>
          <w:b w:val="false"/>
          <w:i w:val="false"/>
          <w:color w:val="000000"/>
          <w:sz w:val="28"/>
        </w:rPr>
        <w:t>
           шығарылған басқа бағалы қағаздар
</w:t>
      </w:r>
    </w:p>
    <w:p>
      <w:pPr>
        <w:spacing w:after="0"/>
        <w:ind w:left="0"/>
        <w:jc w:val="both"/>
      </w:pPr>
      <w:r>
        <w:rPr>
          <w:rFonts w:ascii="Times New Roman"/>
          <w:b w:val="false"/>
          <w:i w:val="false"/>
          <w:color w:val="000000"/>
          <w:sz w:val="28"/>
        </w:rPr>
        <w:t>
2400       Реттелген борыш
</w:t>
      </w:r>
      <w:r>
        <w:br/>
      </w:r>
      <w:r>
        <w:rPr>
          <w:rFonts w:ascii="Times New Roman"/>
          <w:b w:val="false"/>
          <w:i w:val="false"/>
          <w:color w:val="000000"/>
          <w:sz w:val="28"/>
        </w:rPr>
        <w:t>
2401 0 0 0 Өтеу мерзiмi бес жылға жетпейтiн реттелген борыш
</w:t>
      </w:r>
      <w:r>
        <w:br/>
      </w:r>
      <w:r>
        <w:rPr>
          <w:rFonts w:ascii="Times New Roman"/>
          <w:b w:val="false"/>
          <w:i w:val="false"/>
          <w:color w:val="000000"/>
          <w:sz w:val="28"/>
        </w:rPr>
        <w:t>
2401 1 4 1 Резидент банктер алдындағы өтеу мерзiмi бес жылға
</w:t>
      </w:r>
      <w:r>
        <w:br/>
      </w:r>
      <w:r>
        <w:rPr>
          <w:rFonts w:ascii="Times New Roman"/>
          <w:b w:val="false"/>
          <w:i w:val="false"/>
          <w:color w:val="000000"/>
          <w:sz w:val="28"/>
        </w:rPr>
        <w:t>
           жетпейтiн теңгемен реттелген борыш
</w:t>
      </w:r>
      <w:r>
        <w:br/>
      </w:r>
      <w:r>
        <w:rPr>
          <w:rFonts w:ascii="Times New Roman"/>
          <w:b w:val="false"/>
          <w:i w:val="false"/>
          <w:color w:val="000000"/>
          <w:sz w:val="28"/>
        </w:rPr>
        <w:t>
2401 1 5 1 Банк операцияларының жекелеген түрлерiн жүзеге асыратын
</w:t>
      </w:r>
      <w:r>
        <w:br/>
      </w:r>
      <w:r>
        <w:rPr>
          <w:rFonts w:ascii="Times New Roman"/>
          <w:b w:val="false"/>
          <w:i w:val="false"/>
          <w:color w:val="000000"/>
          <w:sz w:val="28"/>
        </w:rPr>
        <w:t>
           резидент ұйымдар алдындағы өтеу мерзiмi бес жылға
</w:t>
      </w:r>
      <w:r>
        <w:br/>
      </w:r>
      <w:r>
        <w:rPr>
          <w:rFonts w:ascii="Times New Roman"/>
          <w:b w:val="false"/>
          <w:i w:val="false"/>
          <w:color w:val="000000"/>
          <w:sz w:val="28"/>
        </w:rPr>
        <w:t>
           жетпейтiн теңгемен реттелген борыш
</w:t>
      </w:r>
      <w:r>
        <w:br/>
      </w:r>
      <w:r>
        <w:rPr>
          <w:rFonts w:ascii="Times New Roman"/>
          <w:b w:val="false"/>
          <w:i w:val="false"/>
          <w:color w:val="000000"/>
          <w:sz w:val="28"/>
        </w:rPr>
        <w:t>
2401 1 6 1 Мемлекеттiк қаржылық емес резидент ұйымдар алдындағы
</w:t>
      </w:r>
      <w:r>
        <w:br/>
      </w:r>
      <w:r>
        <w:rPr>
          <w:rFonts w:ascii="Times New Roman"/>
          <w:b w:val="false"/>
          <w:i w:val="false"/>
          <w:color w:val="000000"/>
          <w:sz w:val="28"/>
        </w:rPr>
        <w:t>
           өтеу мерзiмi бес жылға жетпейтiн теңгемен реттелген борыш
</w:t>
      </w:r>
      <w:r>
        <w:br/>
      </w:r>
      <w:r>
        <w:rPr>
          <w:rFonts w:ascii="Times New Roman"/>
          <w:b w:val="false"/>
          <w:i w:val="false"/>
          <w:color w:val="000000"/>
          <w:sz w:val="28"/>
        </w:rPr>
        <w:t>
2401 1 7 1 Мемлекеттiк емес қаржылық емес резидент ұйымдар
</w:t>
      </w:r>
      <w:r>
        <w:br/>
      </w:r>
      <w:r>
        <w:rPr>
          <w:rFonts w:ascii="Times New Roman"/>
          <w:b w:val="false"/>
          <w:i w:val="false"/>
          <w:color w:val="000000"/>
          <w:sz w:val="28"/>
        </w:rPr>
        <w:t>
           алдындағы өтеу мерзiмi бес жылға жетпейтiн теңгемен
</w:t>
      </w:r>
      <w:r>
        <w:br/>
      </w:r>
      <w:r>
        <w:rPr>
          <w:rFonts w:ascii="Times New Roman"/>
          <w:b w:val="false"/>
          <w:i w:val="false"/>
          <w:color w:val="000000"/>
          <w:sz w:val="28"/>
        </w:rPr>
        <w:t>
           реттелген борыш
</w:t>
      </w:r>
      <w:r>
        <w:br/>
      </w:r>
      <w:r>
        <w:rPr>
          <w:rFonts w:ascii="Times New Roman"/>
          <w:b w:val="false"/>
          <w:i w:val="false"/>
          <w:color w:val="000000"/>
          <w:sz w:val="28"/>
        </w:rPr>
        <w:t>
2401 1 8 1 Yй шаруашылығына қызмет көрсететiн коммерциялық емес
</w:t>
      </w:r>
      <w:r>
        <w:br/>
      </w:r>
      <w:r>
        <w:rPr>
          <w:rFonts w:ascii="Times New Roman"/>
          <w:b w:val="false"/>
          <w:i w:val="false"/>
          <w:color w:val="000000"/>
          <w:sz w:val="28"/>
        </w:rPr>
        <w:t>
           резидент ұйымдар алдындағы өтеу мерзiмi бес жылға
</w:t>
      </w:r>
      <w:r>
        <w:br/>
      </w:r>
      <w:r>
        <w:rPr>
          <w:rFonts w:ascii="Times New Roman"/>
          <w:b w:val="false"/>
          <w:i w:val="false"/>
          <w:color w:val="000000"/>
          <w:sz w:val="28"/>
        </w:rPr>
        <w:t>
           жетпейтiн теңгемен реттелген борыш
</w:t>
      </w:r>
      <w:r>
        <w:br/>
      </w:r>
      <w:r>
        <w:rPr>
          <w:rFonts w:ascii="Times New Roman"/>
          <w:b w:val="false"/>
          <w:i w:val="false"/>
          <w:color w:val="000000"/>
          <w:sz w:val="28"/>
        </w:rPr>
        <w:t>
2401 1 9 1 Резидент үй шаруашылықтары алдындағы өтеу мерзiмi бес
</w:t>
      </w:r>
      <w:r>
        <w:br/>
      </w:r>
      <w:r>
        <w:rPr>
          <w:rFonts w:ascii="Times New Roman"/>
          <w:b w:val="false"/>
          <w:i w:val="false"/>
          <w:color w:val="000000"/>
          <w:sz w:val="28"/>
        </w:rPr>
        <w:t>
           жылға жетпейтiн теңгемен реттелген борыш
</w:t>
      </w:r>
      <w:r>
        <w:br/>
      </w:r>
      <w:r>
        <w:rPr>
          <w:rFonts w:ascii="Times New Roman"/>
          <w:b w:val="false"/>
          <w:i w:val="false"/>
          <w:color w:val="000000"/>
          <w:sz w:val="28"/>
        </w:rPr>
        <w:t>
2401 2 4 1 Резидент емес банктер алдындағы өтеу мерзiмi бес жылға
</w:t>
      </w:r>
      <w:r>
        <w:br/>
      </w:r>
      <w:r>
        <w:rPr>
          <w:rFonts w:ascii="Times New Roman"/>
          <w:b w:val="false"/>
          <w:i w:val="false"/>
          <w:color w:val="000000"/>
          <w:sz w:val="28"/>
        </w:rPr>
        <w:t>
           жетпейтiн теңгемен реттелген борыш
</w:t>
      </w:r>
      <w:r>
        <w:br/>
      </w:r>
      <w:r>
        <w:rPr>
          <w:rFonts w:ascii="Times New Roman"/>
          <w:b w:val="false"/>
          <w:i w:val="false"/>
          <w:color w:val="000000"/>
          <w:sz w:val="28"/>
        </w:rPr>
        <w:t>
2401 2 5 1 Банк операцияларының жекелеген түрлерiн жүзеге асыратын
</w:t>
      </w:r>
      <w:r>
        <w:br/>
      </w:r>
      <w:r>
        <w:rPr>
          <w:rFonts w:ascii="Times New Roman"/>
          <w:b w:val="false"/>
          <w:i w:val="false"/>
          <w:color w:val="000000"/>
          <w:sz w:val="28"/>
        </w:rPr>
        <w:t>
           резидент емес банктер алдындағы өтеу мерзiмi бес
</w:t>
      </w:r>
      <w:r>
        <w:br/>
      </w:r>
      <w:r>
        <w:rPr>
          <w:rFonts w:ascii="Times New Roman"/>
          <w:b w:val="false"/>
          <w:i w:val="false"/>
          <w:color w:val="000000"/>
          <w:sz w:val="28"/>
        </w:rPr>
        <w:t>
           жылға жетпейтін теңгемен реттелген борыш
</w:t>
      </w:r>
      <w:r>
        <w:br/>
      </w:r>
      <w:r>
        <w:rPr>
          <w:rFonts w:ascii="Times New Roman"/>
          <w:b w:val="false"/>
          <w:i w:val="false"/>
          <w:color w:val="000000"/>
          <w:sz w:val="28"/>
        </w:rPr>
        <w:t>
2401 2 6 1 Шет мемлекеттiң мемлекеттiк қаржылық емес ұйымдары
</w:t>
      </w:r>
      <w:r>
        <w:br/>
      </w:r>
      <w:r>
        <w:rPr>
          <w:rFonts w:ascii="Times New Roman"/>
          <w:b w:val="false"/>
          <w:i w:val="false"/>
          <w:color w:val="000000"/>
          <w:sz w:val="28"/>
        </w:rPr>
        <w:t>
           алдындағы өтеу мерзiмi бес жылға жетпейтiн теңгемен
</w:t>
      </w:r>
      <w:r>
        <w:br/>
      </w:r>
      <w:r>
        <w:rPr>
          <w:rFonts w:ascii="Times New Roman"/>
          <w:b w:val="false"/>
          <w:i w:val="false"/>
          <w:color w:val="000000"/>
          <w:sz w:val="28"/>
        </w:rPr>
        <w:t>
           реттелген борыш
</w:t>
      </w:r>
      <w:r>
        <w:br/>
      </w:r>
      <w:r>
        <w:rPr>
          <w:rFonts w:ascii="Times New Roman"/>
          <w:b w:val="false"/>
          <w:i w:val="false"/>
          <w:color w:val="000000"/>
          <w:sz w:val="28"/>
        </w:rPr>
        <w:t>
2401 2 7 1 Шет мемлекеттiң мемлекеттiк емес қаржылық емес ұйымдары
</w:t>
      </w:r>
      <w:r>
        <w:br/>
      </w:r>
      <w:r>
        <w:rPr>
          <w:rFonts w:ascii="Times New Roman"/>
          <w:b w:val="false"/>
          <w:i w:val="false"/>
          <w:color w:val="000000"/>
          <w:sz w:val="28"/>
        </w:rPr>
        <w:t>
           алдындағы өтеу мерзiмi бес жылға жетпейтiн теңгемен
</w:t>
      </w:r>
      <w:r>
        <w:br/>
      </w:r>
      <w:r>
        <w:rPr>
          <w:rFonts w:ascii="Times New Roman"/>
          <w:b w:val="false"/>
          <w:i w:val="false"/>
          <w:color w:val="000000"/>
          <w:sz w:val="28"/>
        </w:rPr>
        <w:t>
           реттелген борыш
</w:t>
      </w:r>
      <w:r>
        <w:br/>
      </w:r>
      <w:r>
        <w:rPr>
          <w:rFonts w:ascii="Times New Roman"/>
          <w:b w:val="false"/>
          <w:i w:val="false"/>
          <w:color w:val="000000"/>
          <w:sz w:val="28"/>
        </w:rPr>
        <w:t>
2401 2 8 1 Yй шаруашылығына қызмет көрсететiн резидент емес ұйымдар
</w:t>
      </w:r>
      <w:r>
        <w:br/>
      </w:r>
      <w:r>
        <w:rPr>
          <w:rFonts w:ascii="Times New Roman"/>
          <w:b w:val="false"/>
          <w:i w:val="false"/>
          <w:color w:val="000000"/>
          <w:sz w:val="28"/>
        </w:rPr>
        <w:t>
           алдындағы өтеу мерзiмi бес жылға жетпейтін теңгемен
</w:t>
      </w:r>
      <w:r>
        <w:br/>
      </w:r>
      <w:r>
        <w:rPr>
          <w:rFonts w:ascii="Times New Roman"/>
          <w:b w:val="false"/>
          <w:i w:val="false"/>
          <w:color w:val="000000"/>
          <w:sz w:val="28"/>
        </w:rPr>
        <w:t>
           реттелген борыш
</w:t>
      </w:r>
      <w:r>
        <w:br/>
      </w:r>
      <w:r>
        <w:rPr>
          <w:rFonts w:ascii="Times New Roman"/>
          <w:b w:val="false"/>
          <w:i w:val="false"/>
          <w:color w:val="000000"/>
          <w:sz w:val="28"/>
        </w:rPr>
        <w:t>
2401 2 9 1 Резидент емес үй шаруашылықтары алдындағы өтеу мерзiмi
</w:t>
      </w:r>
      <w:r>
        <w:br/>
      </w:r>
      <w:r>
        <w:rPr>
          <w:rFonts w:ascii="Times New Roman"/>
          <w:b w:val="false"/>
          <w:i w:val="false"/>
          <w:color w:val="000000"/>
          <w:sz w:val="28"/>
        </w:rPr>
        <w:t>
           бес жылға жетпейтiн теңгемен реттелген борыш
</w:t>
      </w:r>
    </w:p>
    <w:p>
      <w:pPr>
        <w:spacing w:after="0"/>
        <w:ind w:left="0"/>
        <w:jc w:val="both"/>
      </w:pPr>
      <w:r>
        <w:rPr>
          <w:rFonts w:ascii="Times New Roman"/>
          <w:b w:val="false"/>
          <w:i w:val="false"/>
          <w:color w:val="000000"/>
          <w:sz w:val="28"/>
        </w:rPr>
        <w:t>
2402 0 0 0 Өтеу мерзiмi бес жылдан асатын реттелген борыш
</w:t>
      </w:r>
      <w:r>
        <w:br/>
      </w:r>
      <w:r>
        <w:rPr>
          <w:rFonts w:ascii="Times New Roman"/>
          <w:b w:val="false"/>
          <w:i w:val="false"/>
          <w:color w:val="000000"/>
          <w:sz w:val="28"/>
        </w:rPr>
        <w:t>
2402 1 4 1 Резидент банктер алдындағы өтеу мерзiмi бес жылдан астам
</w:t>
      </w:r>
      <w:r>
        <w:br/>
      </w:r>
      <w:r>
        <w:rPr>
          <w:rFonts w:ascii="Times New Roman"/>
          <w:b w:val="false"/>
          <w:i w:val="false"/>
          <w:color w:val="000000"/>
          <w:sz w:val="28"/>
        </w:rPr>
        <w:t>
           теңгемен реттелген борыш
</w:t>
      </w:r>
      <w:r>
        <w:br/>
      </w:r>
      <w:r>
        <w:rPr>
          <w:rFonts w:ascii="Times New Roman"/>
          <w:b w:val="false"/>
          <w:i w:val="false"/>
          <w:color w:val="000000"/>
          <w:sz w:val="28"/>
        </w:rPr>
        <w:t>
2402 1 5 1 Банк операцияларының жекелеген түрлерiн жүзеге асыратын
</w:t>
      </w:r>
      <w:r>
        <w:br/>
      </w:r>
      <w:r>
        <w:rPr>
          <w:rFonts w:ascii="Times New Roman"/>
          <w:b w:val="false"/>
          <w:i w:val="false"/>
          <w:color w:val="000000"/>
          <w:sz w:val="28"/>
        </w:rPr>
        <w:t>
           резидент ұйымдар алдындағы өтеу мерзiмi бес жылдан астам
</w:t>
      </w:r>
      <w:r>
        <w:br/>
      </w:r>
      <w:r>
        <w:rPr>
          <w:rFonts w:ascii="Times New Roman"/>
          <w:b w:val="false"/>
          <w:i w:val="false"/>
          <w:color w:val="000000"/>
          <w:sz w:val="28"/>
        </w:rPr>
        <w:t>
           теңгемен реттелген борыш
</w:t>
      </w:r>
      <w:r>
        <w:br/>
      </w:r>
      <w:r>
        <w:rPr>
          <w:rFonts w:ascii="Times New Roman"/>
          <w:b w:val="false"/>
          <w:i w:val="false"/>
          <w:color w:val="000000"/>
          <w:sz w:val="28"/>
        </w:rPr>
        <w:t>
2402 1 6 1 Мемлекеттiк қаржылық емес резидент ұйымдар алдындағы
</w:t>
      </w:r>
      <w:r>
        <w:br/>
      </w:r>
      <w:r>
        <w:rPr>
          <w:rFonts w:ascii="Times New Roman"/>
          <w:b w:val="false"/>
          <w:i w:val="false"/>
          <w:color w:val="000000"/>
          <w:sz w:val="28"/>
        </w:rPr>
        <w:t>
           өтеу мерзiмi бес жылдан астам теңгемен реттелген борыш
</w:t>
      </w:r>
      <w:r>
        <w:br/>
      </w:r>
      <w:r>
        <w:rPr>
          <w:rFonts w:ascii="Times New Roman"/>
          <w:b w:val="false"/>
          <w:i w:val="false"/>
          <w:color w:val="000000"/>
          <w:sz w:val="28"/>
        </w:rPr>
        <w:t>
2402 1 7 1 Мемлекеттiк емес қаржылық емес резидент ұйымдар
</w:t>
      </w:r>
      <w:r>
        <w:br/>
      </w:r>
      <w:r>
        <w:rPr>
          <w:rFonts w:ascii="Times New Roman"/>
          <w:b w:val="false"/>
          <w:i w:val="false"/>
          <w:color w:val="000000"/>
          <w:sz w:val="28"/>
        </w:rPr>
        <w:t>
           алдындағы өтеу мерзiмi бес жылдан астам теңгемен
</w:t>
      </w:r>
      <w:r>
        <w:br/>
      </w:r>
      <w:r>
        <w:rPr>
          <w:rFonts w:ascii="Times New Roman"/>
          <w:b w:val="false"/>
          <w:i w:val="false"/>
          <w:color w:val="000000"/>
          <w:sz w:val="28"/>
        </w:rPr>
        <w:t>
           реттелген борыш
</w:t>
      </w:r>
      <w:r>
        <w:br/>
      </w:r>
      <w:r>
        <w:rPr>
          <w:rFonts w:ascii="Times New Roman"/>
          <w:b w:val="false"/>
          <w:i w:val="false"/>
          <w:color w:val="000000"/>
          <w:sz w:val="28"/>
        </w:rPr>
        <w:t>
2402 1 8 1 Yй шаруашылығына қызмет көрсететiн коммерциялық емес
</w:t>
      </w:r>
      <w:r>
        <w:br/>
      </w:r>
      <w:r>
        <w:rPr>
          <w:rFonts w:ascii="Times New Roman"/>
          <w:b w:val="false"/>
          <w:i w:val="false"/>
          <w:color w:val="000000"/>
          <w:sz w:val="28"/>
        </w:rPr>
        <w:t>
           резидент ұйымдар алдындағы өтеу мерзiмi бес жылдан астам
</w:t>
      </w:r>
      <w:r>
        <w:br/>
      </w:r>
      <w:r>
        <w:rPr>
          <w:rFonts w:ascii="Times New Roman"/>
          <w:b w:val="false"/>
          <w:i w:val="false"/>
          <w:color w:val="000000"/>
          <w:sz w:val="28"/>
        </w:rPr>
        <w:t>
           теңгемен реттелген борыш
</w:t>
      </w:r>
      <w:r>
        <w:br/>
      </w:r>
      <w:r>
        <w:rPr>
          <w:rFonts w:ascii="Times New Roman"/>
          <w:b w:val="false"/>
          <w:i w:val="false"/>
          <w:color w:val="000000"/>
          <w:sz w:val="28"/>
        </w:rPr>
        <w:t>
2402 1 9 1 Резиденттердiң үй шаруашылығы алдындағы өтеу мерзiмi бес
</w:t>
      </w:r>
      <w:r>
        <w:br/>
      </w:r>
      <w:r>
        <w:rPr>
          <w:rFonts w:ascii="Times New Roman"/>
          <w:b w:val="false"/>
          <w:i w:val="false"/>
          <w:color w:val="000000"/>
          <w:sz w:val="28"/>
        </w:rPr>
        <w:t>
           жылдан астам теңгемен реттелген борыш
</w:t>
      </w:r>
      <w:r>
        <w:br/>
      </w:r>
      <w:r>
        <w:rPr>
          <w:rFonts w:ascii="Times New Roman"/>
          <w:b w:val="false"/>
          <w:i w:val="false"/>
          <w:color w:val="000000"/>
          <w:sz w:val="28"/>
        </w:rPr>
        <w:t>
2402 2 4 1 Резидент емес банктер алдындағы өтеу мерзiмi бес жылдан
</w:t>
      </w:r>
      <w:r>
        <w:br/>
      </w:r>
      <w:r>
        <w:rPr>
          <w:rFonts w:ascii="Times New Roman"/>
          <w:b w:val="false"/>
          <w:i w:val="false"/>
          <w:color w:val="000000"/>
          <w:sz w:val="28"/>
        </w:rPr>
        <w:t>
           астам теңгемен реттелген борыш
</w:t>
      </w:r>
      <w:r>
        <w:br/>
      </w:r>
      <w:r>
        <w:rPr>
          <w:rFonts w:ascii="Times New Roman"/>
          <w:b w:val="false"/>
          <w:i w:val="false"/>
          <w:color w:val="000000"/>
          <w:sz w:val="28"/>
        </w:rPr>
        <w:t>
2402 2 5 1 Банк операцияларының жекелеген түрлерiн жүзеге асыратын
</w:t>
      </w:r>
      <w:r>
        <w:br/>
      </w:r>
      <w:r>
        <w:rPr>
          <w:rFonts w:ascii="Times New Roman"/>
          <w:b w:val="false"/>
          <w:i w:val="false"/>
          <w:color w:val="000000"/>
          <w:sz w:val="28"/>
        </w:rPr>
        <w:t>
           резидент емес банктер алдындағы өтеу мерзiмi бес жылдан
</w:t>
      </w:r>
      <w:r>
        <w:br/>
      </w:r>
      <w:r>
        <w:rPr>
          <w:rFonts w:ascii="Times New Roman"/>
          <w:b w:val="false"/>
          <w:i w:val="false"/>
          <w:color w:val="000000"/>
          <w:sz w:val="28"/>
        </w:rPr>
        <w:t>
           астам теңгемен реттелген борыш
</w:t>
      </w:r>
      <w:r>
        <w:br/>
      </w:r>
      <w:r>
        <w:rPr>
          <w:rFonts w:ascii="Times New Roman"/>
          <w:b w:val="false"/>
          <w:i w:val="false"/>
          <w:color w:val="000000"/>
          <w:sz w:val="28"/>
        </w:rPr>
        <w:t>
2402 2 6 1 Шет мемлекеттiң мемлекеттiк қаржылық емес ұйымдары
</w:t>
      </w:r>
      <w:r>
        <w:br/>
      </w:r>
      <w:r>
        <w:rPr>
          <w:rFonts w:ascii="Times New Roman"/>
          <w:b w:val="false"/>
          <w:i w:val="false"/>
          <w:color w:val="000000"/>
          <w:sz w:val="28"/>
        </w:rPr>
        <w:t>
           алдындағы өтеу мерзiмi бес жылдан астам теңгемен
</w:t>
      </w:r>
      <w:r>
        <w:br/>
      </w:r>
      <w:r>
        <w:rPr>
          <w:rFonts w:ascii="Times New Roman"/>
          <w:b w:val="false"/>
          <w:i w:val="false"/>
          <w:color w:val="000000"/>
          <w:sz w:val="28"/>
        </w:rPr>
        <w:t>
           реттелген борыш
</w:t>
      </w:r>
      <w:r>
        <w:br/>
      </w:r>
      <w:r>
        <w:rPr>
          <w:rFonts w:ascii="Times New Roman"/>
          <w:b w:val="false"/>
          <w:i w:val="false"/>
          <w:color w:val="000000"/>
          <w:sz w:val="28"/>
        </w:rPr>
        <w:t>
2402 2 7 1 Шет мемлекеттiң мемлекеттiк емес қаржылық емес ұйымдары
</w:t>
      </w:r>
      <w:r>
        <w:br/>
      </w:r>
      <w:r>
        <w:rPr>
          <w:rFonts w:ascii="Times New Roman"/>
          <w:b w:val="false"/>
          <w:i w:val="false"/>
          <w:color w:val="000000"/>
          <w:sz w:val="28"/>
        </w:rPr>
        <w:t>
           алдындағы өтеу мерзiмi бес жылдан астам теңгемен
</w:t>
      </w:r>
      <w:r>
        <w:br/>
      </w:r>
      <w:r>
        <w:rPr>
          <w:rFonts w:ascii="Times New Roman"/>
          <w:b w:val="false"/>
          <w:i w:val="false"/>
          <w:color w:val="000000"/>
          <w:sz w:val="28"/>
        </w:rPr>
        <w:t>
           реттелген борыш
</w:t>
      </w:r>
      <w:r>
        <w:br/>
      </w:r>
      <w:r>
        <w:rPr>
          <w:rFonts w:ascii="Times New Roman"/>
          <w:b w:val="false"/>
          <w:i w:val="false"/>
          <w:color w:val="000000"/>
          <w:sz w:val="28"/>
        </w:rPr>
        <w:t>
2402 2 8 1 Yй шаруашылығына қызмет көрсететiн резидент емес банктер
</w:t>
      </w:r>
      <w:r>
        <w:br/>
      </w:r>
      <w:r>
        <w:rPr>
          <w:rFonts w:ascii="Times New Roman"/>
          <w:b w:val="false"/>
          <w:i w:val="false"/>
          <w:color w:val="000000"/>
          <w:sz w:val="28"/>
        </w:rPr>
        <w:t>
           алдындағы өтеу мерзiмi бес жылдан астам теңгемен
</w:t>
      </w:r>
      <w:r>
        <w:br/>
      </w:r>
      <w:r>
        <w:rPr>
          <w:rFonts w:ascii="Times New Roman"/>
          <w:b w:val="false"/>
          <w:i w:val="false"/>
          <w:color w:val="000000"/>
          <w:sz w:val="28"/>
        </w:rPr>
        <w:t>
           реттелген борыш
</w:t>
      </w:r>
      <w:r>
        <w:br/>
      </w:r>
      <w:r>
        <w:rPr>
          <w:rFonts w:ascii="Times New Roman"/>
          <w:b w:val="false"/>
          <w:i w:val="false"/>
          <w:color w:val="000000"/>
          <w:sz w:val="28"/>
        </w:rPr>
        <w:t>
2402 2 9 1 Резидент емес үй шаруашылықтары алдындағы өтеу мерзiмi
</w:t>
      </w:r>
      <w:r>
        <w:br/>
      </w:r>
      <w:r>
        <w:rPr>
          <w:rFonts w:ascii="Times New Roman"/>
          <w:b w:val="false"/>
          <w:i w:val="false"/>
          <w:color w:val="000000"/>
          <w:sz w:val="28"/>
        </w:rPr>
        <w:t>
           бec жылдан астам теңгемен реттелген борыш
</w:t>
      </w:r>
    </w:p>
    <w:p>
      <w:pPr>
        <w:spacing w:after="0"/>
        <w:ind w:left="0"/>
        <w:jc w:val="both"/>
      </w:pPr>
      <w:r>
        <w:rPr>
          <w:rFonts w:ascii="Times New Roman"/>
          <w:b w:val="false"/>
          <w:i w:val="false"/>
          <w:color w:val="000000"/>
          <w:sz w:val="28"/>
        </w:rPr>
        <w:t>
2550       Төлемдер бойынша есеп айырысу
</w:t>
      </w:r>
      <w:r>
        <w:br/>
      </w:r>
      <w:r>
        <w:rPr>
          <w:rFonts w:ascii="Times New Roman"/>
          <w:b w:val="false"/>
          <w:i w:val="false"/>
          <w:color w:val="000000"/>
          <w:sz w:val="28"/>
        </w:rPr>
        <w:t>
2551 0 0 0 Банктермен есеп айырысу
</w:t>
      </w:r>
      <w:r>
        <w:br/>
      </w:r>
      <w:r>
        <w:rPr>
          <w:rFonts w:ascii="Times New Roman"/>
          <w:b w:val="false"/>
          <w:i w:val="false"/>
          <w:color w:val="000000"/>
          <w:sz w:val="28"/>
        </w:rPr>
        <w:t>
2551 1 3 1 Қазақстан Республикасының Ұлттық Банкiмен теңгемен есеп
</w:t>
      </w:r>
      <w:r>
        <w:br/>
      </w:r>
      <w:r>
        <w:rPr>
          <w:rFonts w:ascii="Times New Roman"/>
          <w:b w:val="false"/>
          <w:i w:val="false"/>
          <w:color w:val="000000"/>
          <w:sz w:val="28"/>
        </w:rPr>
        <w:t>
           айырысу
</w:t>
      </w:r>
      <w:r>
        <w:br/>
      </w:r>
      <w:r>
        <w:rPr>
          <w:rFonts w:ascii="Times New Roman"/>
          <w:b w:val="false"/>
          <w:i w:val="false"/>
          <w:color w:val="000000"/>
          <w:sz w:val="28"/>
        </w:rPr>
        <w:t>
2551 1 3 2 Қазақстан Республикасының Ұлттық Банкiмен EAB-мен есеп
</w:t>
      </w:r>
      <w:r>
        <w:br/>
      </w:r>
      <w:r>
        <w:rPr>
          <w:rFonts w:ascii="Times New Roman"/>
          <w:b w:val="false"/>
          <w:i w:val="false"/>
          <w:color w:val="000000"/>
          <w:sz w:val="28"/>
        </w:rPr>
        <w:t>
           айырысу
</w:t>
      </w:r>
      <w:r>
        <w:br/>
      </w:r>
      <w:r>
        <w:rPr>
          <w:rFonts w:ascii="Times New Roman"/>
          <w:b w:val="false"/>
          <w:i w:val="false"/>
          <w:color w:val="000000"/>
          <w:sz w:val="28"/>
        </w:rPr>
        <w:t>
2551 1 3 3 Қазақстан Республикасының Ұлттық Банкiмен ВБТ-мен есеп
</w:t>
      </w:r>
      <w:r>
        <w:br/>
      </w:r>
      <w:r>
        <w:rPr>
          <w:rFonts w:ascii="Times New Roman"/>
          <w:b w:val="false"/>
          <w:i w:val="false"/>
          <w:color w:val="000000"/>
          <w:sz w:val="28"/>
        </w:rPr>
        <w:t>
           айырысу
</w:t>
      </w:r>
      <w:r>
        <w:br/>
      </w:r>
      <w:r>
        <w:rPr>
          <w:rFonts w:ascii="Times New Roman"/>
          <w:b w:val="false"/>
          <w:i w:val="false"/>
          <w:color w:val="000000"/>
          <w:sz w:val="28"/>
        </w:rPr>
        <w:t>
2551 1 4 1 Резидент банктермен теңгемен есеп айырысу
</w:t>
      </w:r>
      <w:r>
        <w:br/>
      </w:r>
      <w:r>
        <w:rPr>
          <w:rFonts w:ascii="Times New Roman"/>
          <w:b w:val="false"/>
          <w:i w:val="false"/>
          <w:color w:val="000000"/>
          <w:sz w:val="28"/>
        </w:rPr>
        <w:t>
2551 1 4 2 Резидент банктермен ЕАВ-мен есеп айырысу
</w:t>
      </w:r>
      <w:r>
        <w:br/>
      </w:r>
      <w:r>
        <w:rPr>
          <w:rFonts w:ascii="Times New Roman"/>
          <w:b w:val="false"/>
          <w:i w:val="false"/>
          <w:color w:val="000000"/>
          <w:sz w:val="28"/>
        </w:rPr>
        <w:t>
2551 1 4 3 Резидент банктермен ВБТ-мен есеп айырысу
</w:t>
      </w:r>
      <w:r>
        <w:br/>
      </w:r>
      <w:r>
        <w:rPr>
          <w:rFonts w:ascii="Times New Roman"/>
          <w:b w:val="false"/>
          <w:i w:val="false"/>
          <w:color w:val="000000"/>
          <w:sz w:val="28"/>
        </w:rPr>
        <w:t>
2551 2 4 1 Резидент банктермен теңгемен есеп айырысу
</w:t>
      </w:r>
      <w:r>
        <w:br/>
      </w:r>
      <w:r>
        <w:rPr>
          <w:rFonts w:ascii="Times New Roman"/>
          <w:b w:val="false"/>
          <w:i w:val="false"/>
          <w:color w:val="000000"/>
          <w:sz w:val="28"/>
        </w:rPr>
        <w:t>
2551 2 4 2 Резидент емес банктермен ЕАВ-мен есеп айырысу
</w:t>
      </w:r>
      <w:r>
        <w:br/>
      </w:r>
      <w:r>
        <w:rPr>
          <w:rFonts w:ascii="Times New Roman"/>
          <w:b w:val="false"/>
          <w:i w:val="false"/>
          <w:color w:val="000000"/>
          <w:sz w:val="28"/>
        </w:rPr>
        <w:t>
2551 2 4 3 Резидент емес банктермен ВБТ-мен есеп айырысу
</w:t>
      </w:r>
    </w:p>
    <w:p>
      <w:pPr>
        <w:spacing w:after="0"/>
        <w:ind w:left="0"/>
        <w:jc w:val="both"/>
      </w:pPr>
      <w:r>
        <w:rPr>
          <w:rFonts w:ascii="Times New Roman"/>
          <w:b w:val="false"/>
          <w:i w:val="false"/>
          <w:color w:val="000000"/>
          <w:sz w:val="28"/>
        </w:rPr>
        <w:t>
2552 0 0 0 Клиенттермен есеп айырысу
</w:t>
      </w:r>
      <w:r>
        <w:br/>
      </w:r>
      <w:r>
        <w:rPr>
          <w:rFonts w:ascii="Times New Roman"/>
          <w:b w:val="false"/>
          <w:i w:val="false"/>
          <w:color w:val="000000"/>
          <w:sz w:val="28"/>
        </w:rPr>
        <w:t>
2552 1 5 1 Банк операцияларының жекелеген түрлерiн жүзеге асыратын
</w:t>
      </w:r>
      <w:r>
        <w:br/>
      </w:r>
      <w:r>
        <w:rPr>
          <w:rFonts w:ascii="Times New Roman"/>
          <w:b w:val="false"/>
          <w:i w:val="false"/>
          <w:color w:val="000000"/>
          <w:sz w:val="28"/>
        </w:rPr>
        <w:t>
           резидент ұйымдармен теңгемен есеп айырысу
</w:t>
      </w:r>
      <w:r>
        <w:br/>
      </w:r>
      <w:r>
        <w:rPr>
          <w:rFonts w:ascii="Times New Roman"/>
          <w:b w:val="false"/>
          <w:i w:val="false"/>
          <w:color w:val="000000"/>
          <w:sz w:val="28"/>
        </w:rPr>
        <w:t>
2552 1 5 2 Банк операцияларының жекелеген түрлерiн жүзеге асыратын
</w:t>
      </w:r>
      <w:r>
        <w:br/>
      </w:r>
      <w:r>
        <w:rPr>
          <w:rFonts w:ascii="Times New Roman"/>
          <w:b w:val="false"/>
          <w:i w:val="false"/>
          <w:color w:val="000000"/>
          <w:sz w:val="28"/>
        </w:rPr>
        <w:t>
           резидент ұйымдармен EAB-мен есеп айырысу
</w:t>
      </w:r>
      <w:r>
        <w:br/>
      </w:r>
      <w:r>
        <w:rPr>
          <w:rFonts w:ascii="Times New Roman"/>
          <w:b w:val="false"/>
          <w:i w:val="false"/>
          <w:color w:val="000000"/>
          <w:sz w:val="28"/>
        </w:rPr>
        <w:t>
2552 1 5 3 Банк операцияларының жекелеген түрлерiн жүзеге асыратын
</w:t>
      </w:r>
      <w:r>
        <w:br/>
      </w:r>
      <w:r>
        <w:rPr>
          <w:rFonts w:ascii="Times New Roman"/>
          <w:b w:val="false"/>
          <w:i w:val="false"/>
          <w:color w:val="000000"/>
          <w:sz w:val="28"/>
        </w:rPr>
        <w:t>
           резидент ұйымдармен ВБТ-мен есеп айырысу
</w:t>
      </w:r>
      <w:r>
        <w:br/>
      </w:r>
      <w:r>
        <w:rPr>
          <w:rFonts w:ascii="Times New Roman"/>
          <w:b w:val="false"/>
          <w:i w:val="false"/>
          <w:color w:val="000000"/>
          <w:sz w:val="28"/>
        </w:rPr>
        <w:t>
2552 1 6 1 Мемлекеттiк қаржылық емес резидент ұйымдармен теңгемен
</w:t>
      </w:r>
      <w:r>
        <w:br/>
      </w:r>
      <w:r>
        <w:rPr>
          <w:rFonts w:ascii="Times New Roman"/>
          <w:b w:val="false"/>
          <w:i w:val="false"/>
          <w:color w:val="000000"/>
          <w:sz w:val="28"/>
        </w:rPr>
        <w:t>
           есеп айырысу
</w:t>
      </w:r>
      <w:r>
        <w:br/>
      </w:r>
      <w:r>
        <w:rPr>
          <w:rFonts w:ascii="Times New Roman"/>
          <w:b w:val="false"/>
          <w:i w:val="false"/>
          <w:color w:val="000000"/>
          <w:sz w:val="28"/>
        </w:rPr>
        <w:t>
2552 1 6 2 Мемлекеттiк қаржылық емес резидент ұйымдармен EAB-мен
</w:t>
      </w:r>
      <w:r>
        <w:br/>
      </w:r>
      <w:r>
        <w:rPr>
          <w:rFonts w:ascii="Times New Roman"/>
          <w:b w:val="false"/>
          <w:i w:val="false"/>
          <w:color w:val="000000"/>
          <w:sz w:val="28"/>
        </w:rPr>
        <w:t>
           есеп айырысу
</w:t>
      </w:r>
      <w:r>
        <w:br/>
      </w:r>
      <w:r>
        <w:rPr>
          <w:rFonts w:ascii="Times New Roman"/>
          <w:b w:val="false"/>
          <w:i w:val="false"/>
          <w:color w:val="000000"/>
          <w:sz w:val="28"/>
        </w:rPr>
        <w:t>
2552 1 6 3 Мемлекеттiк қаржылық емес резидент ұйымдармен ВБТ-мен
</w:t>
      </w:r>
      <w:r>
        <w:br/>
      </w:r>
      <w:r>
        <w:rPr>
          <w:rFonts w:ascii="Times New Roman"/>
          <w:b w:val="false"/>
          <w:i w:val="false"/>
          <w:color w:val="000000"/>
          <w:sz w:val="28"/>
        </w:rPr>
        <w:t>
           есеп айырысу
</w:t>
      </w:r>
      <w:r>
        <w:br/>
      </w:r>
      <w:r>
        <w:rPr>
          <w:rFonts w:ascii="Times New Roman"/>
          <w:b w:val="false"/>
          <w:i w:val="false"/>
          <w:color w:val="000000"/>
          <w:sz w:val="28"/>
        </w:rPr>
        <w:t>
2552 1 7 1 Мемлекеттiк емес қаржылық емес резидент ұйымдармен
</w:t>
      </w:r>
      <w:r>
        <w:br/>
      </w:r>
      <w:r>
        <w:rPr>
          <w:rFonts w:ascii="Times New Roman"/>
          <w:b w:val="false"/>
          <w:i w:val="false"/>
          <w:color w:val="000000"/>
          <w:sz w:val="28"/>
        </w:rPr>
        <w:t>
           теңгемен есеп айырысу
</w:t>
      </w:r>
      <w:r>
        <w:br/>
      </w:r>
      <w:r>
        <w:rPr>
          <w:rFonts w:ascii="Times New Roman"/>
          <w:b w:val="false"/>
          <w:i w:val="false"/>
          <w:color w:val="000000"/>
          <w:sz w:val="28"/>
        </w:rPr>
        <w:t>
2552 1 7 2 Мемлекеттiк емес қаржылық емес резидент ұйымдармен
</w:t>
      </w:r>
      <w:r>
        <w:br/>
      </w:r>
      <w:r>
        <w:rPr>
          <w:rFonts w:ascii="Times New Roman"/>
          <w:b w:val="false"/>
          <w:i w:val="false"/>
          <w:color w:val="000000"/>
          <w:sz w:val="28"/>
        </w:rPr>
        <w:t>
           ЕАВ-мен есеп айырысу
</w:t>
      </w:r>
      <w:r>
        <w:br/>
      </w:r>
      <w:r>
        <w:rPr>
          <w:rFonts w:ascii="Times New Roman"/>
          <w:b w:val="false"/>
          <w:i w:val="false"/>
          <w:color w:val="000000"/>
          <w:sz w:val="28"/>
        </w:rPr>
        <w:t>
2552 1 7 3 Мемлекеттiк емес қаржылық емес резидент ұйымдармен
</w:t>
      </w:r>
      <w:r>
        <w:br/>
      </w:r>
      <w:r>
        <w:rPr>
          <w:rFonts w:ascii="Times New Roman"/>
          <w:b w:val="false"/>
          <w:i w:val="false"/>
          <w:color w:val="000000"/>
          <w:sz w:val="28"/>
        </w:rPr>
        <w:t>
           ВБТ-мен есеп айырысу
</w:t>
      </w:r>
      <w:r>
        <w:br/>
      </w:r>
      <w:r>
        <w:rPr>
          <w:rFonts w:ascii="Times New Roman"/>
          <w:b w:val="false"/>
          <w:i w:val="false"/>
          <w:color w:val="000000"/>
          <w:sz w:val="28"/>
        </w:rPr>
        <w:t>
2552 1 8 1 Үй шаруашылығына қызмет көрсететiн коммерциялық емес
</w:t>
      </w:r>
      <w:r>
        <w:br/>
      </w:r>
      <w:r>
        <w:rPr>
          <w:rFonts w:ascii="Times New Roman"/>
          <w:b w:val="false"/>
          <w:i w:val="false"/>
          <w:color w:val="000000"/>
          <w:sz w:val="28"/>
        </w:rPr>
        <w:t>
           резидент ұйымдармен теңгемен есеп айырысу
</w:t>
      </w:r>
      <w:r>
        <w:br/>
      </w:r>
      <w:r>
        <w:rPr>
          <w:rFonts w:ascii="Times New Roman"/>
          <w:b w:val="false"/>
          <w:i w:val="false"/>
          <w:color w:val="000000"/>
          <w:sz w:val="28"/>
        </w:rPr>
        <w:t>
2552 1 8 2 Үй шаруашылығына қызмет көрсететiн коммерциялық емес
</w:t>
      </w:r>
      <w:r>
        <w:br/>
      </w:r>
      <w:r>
        <w:rPr>
          <w:rFonts w:ascii="Times New Roman"/>
          <w:b w:val="false"/>
          <w:i w:val="false"/>
          <w:color w:val="000000"/>
          <w:sz w:val="28"/>
        </w:rPr>
        <w:t>
           резидент ұйымдармен EAB-мен есеп айырысу
</w:t>
      </w:r>
      <w:r>
        <w:br/>
      </w:r>
      <w:r>
        <w:rPr>
          <w:rFonts w:ascii="Times New Roman"/>
          <w:b w:val="false"/>
          <w:i w:val="false"/>
          <w:color w:val="000000"/>
          <w:sz w:val="28"/>
        </w:rPr>
        <w:t>
2552 1 8 3 Үй шаруашылығына қызмет көрсететiн коммерциялық емес
</w:t>
      </w:r>
      <w:r>
        <w:br/>
      </w:r>
      <w:r>
        <w:rPr>
          <w:rFonts w:ascii="Times New Roman"/>
          <w:b w:val="false"/>
          <w:i w:val="false"/>
          <w:color w:val="000000"/>
          <w:sz w:val="28"/>
        </w:rPr>
        <w:t>
           резидент ұйымдармен ВБТ-мен есеп айырысу
</w:t>
      </w:r>
      <w:r>
        <w:br/>
      </w:r>
      <w:r>
        <w:rPr>
          <w:rFonts w:ascii="Times New Roman"/>
          <w:b w:val="false"/>
          <w:i w:val="false"/>
          <w:color w:val="000000"/>
          <w:sz w:val="28"/>
        </w:rPr>
        <w:t>
2552 1 9 1 Резидент үй шаруашылығымен теңгемен есеп айырысу
</w:t>
      </w:r>
      <w:r>
        <w:br/>
      </w:r>
      <w:r>
        <w:rPr>
          <w:rFonts w:ascii="Times New Roman"/>
          <w:b w:val="false"/>
          <w:i w:val="false"/>
          <w:color w:val="000000"/>
          <w:sz w:val="28"/>
        </w:rPr>
        <w:t>
2552 1 9 2 Резидент үй шаруашылығымен ЕАВ-мен есеп айырысу
</w:t>
      </w:r>
      <w:r>
        <w:br/>
      </w:r>
      <w:r>
        <w:rPr>
          <w:rFonts w:ascii="Times New Roman"/>
          <w:b w:val="false"/>
          <w:i w:val="false"/>
          <w:color w:val="000000"/>
          <w:sz w:val="28"/>
        </w:rPr>
        <w:t>
2552 1 9 3 Резидент үй шаруашылығымен ВБТ-мен есеп айырысу
</w:t>
      </w:r>
      <w:r>
        <w:br/>
      </w:r>
      <w:r>
        <w:rPr>
          <w:rFonts w:ascii="Times New Roman"/>
          <w:b w:val="false"/>
          <w:i w:val="false"/>
          <w:color w:val="000000"/>
          <w:sz w:val="28"/>
        </w:rPr>
        <w:t>
2552 2 0 1 Резидент еместермен теңгемен есеп айырысу
</w:t>
      </w:r>
      <w:r>
        <w:br/>
      </w:r>
      <w:r>
        <w:rPr>
          <w:rFonts w:ascii="Times New Roman"/>
          <w:b w:val="false"/>
          <w:i w:val="false"/>
          <w:color w:val="000000"/>
          <w:sz w:val="28"/>
        </w:rPr>
        <w:t>
2552 2 0 2 Резидент еместермен EAB-мен теңгемен есеп айырысу
</w:t>
      </w:r>
      <w:r>
        <w:br/>
      </w:r>
      <w:r>
        <w:rPr>
          <w:rFonts w:ascii="Times New Roman"/>
          <w:b w:val="false"/>
          <w:i w:val="false"/>
          <w:color w:val="000000"/>
          <w:sz w:val="28"/>
        </w:rPr>
        <w:t>
2552 2 0 3 Резидент еместермен ВБТ-мен теңгемен есеп айырысу
</w:t>
      </w:r>
    </w:p>
    <w:p>
      <w:pPr>
        <w:spacing w:after="0"/>
        <w:ind w:left="0"/>
        <w:jc w:val="both"/>
      </w:pPr>
      <w:r>
        <w:rPr>
          <w:rFonts w:ascii="Times New Roman"/>
          <w:b w:val="false"/>
          <w:i w:val="false"/>
          <w:color w:val="000000"/>
          <w:sz w:val="28"/>
        </w:rPr>
        <w:t>
2700       Сыйақы төлеуге байланысты есептелген шығыстар
</w:t>
      </w:r>
      <w:r>
        <w:br/>
      </w:r>
      <w:r>
        <w:rPr>
          <w:rFonts w:ascii="Times New Roman"/>
          <w:b w:val="false"/>
          <w:i w:val="false"/>
          <w:color w:val="000000"/>
          <w:sz w:val="28"/>
        </w:rPr>
        <w:t>
2702 0 0 0 Банктердiң және банк операцияларының жекелеген түрлерiн
</w:t>
      </w:r>
      <w:r>
        <w:br/>
      </w:r>
      <w:r>
        <w:rPr>
          <w:rFonts w:ascii="Times New Roman"/>
          <w:b w:val="false"/>
          <w:i w:val="false"/>
          <w:color w:val="000000"/>
          <w:sz w:val="28"/>
        </w:rPr>
        <w:t>
           жүйеге асыратын ұйымдардың талап ету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2702 1 3 1 Қазақстан Республикасы Ұлттық Банкiнiң теңгемен талап ету
</w:t>
      </w:r>
      <w:r>
        <w:br/>
      </w:r>
      <w:r>
        <w:rPr>
          <w:rFonts w:ascii="Times New Roman"/>
          <w:b w:val="false"/>
          <w:i w:val="false"/>
          <w:color w:val="000000"/>
          <w:sz w:val="28"/>
        </w:rPr>
        <w:t>
           салымдары бойынша есептелген шығыстар
</w:t>
      </w:r>
      <w:r>
        <w:br/>
      </w:r>
      <w:r>
        <w:rPr>
          <w:rFonts w:ascii="Times New Roman"/>
          <w:b w:val="false"/>
          <w:i w:val="false"/>
          <w:color w:val="000000"/>
          <w:sz w:val="28"/>
        </w:rPr>
        <w:t>
2702 1 4 1 Резидент банктердiң теңгемен талап ету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2702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талап ету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2702 2 4 1 Резидент емес басқа банктердiң теңгемен талап ету
</w:t>
      </w:r>
      <w:r>
        <w:br/>
      </w:r>
      <w:r>
        <w:rPr>
          <w:rFonts w:ascii="Times New Roman"/>
          <w:b w:val="false"/>
          <w:i w:val="false"/>
          <w:color w:val="000000"/>
          <w:sz w:val="28"/>
        </w:rPr>
        <w:t>
           салымдары бойынша есептелген шығыстар
</w:t>
      </w:r>
      <w:r>
        <w:br/>
      </w:r>
      <w:r>
        <w:rPr>
          <w:rFonts w:ascii="Times New Roman"/>
          <w:b w:val="false"/>
          <w:i w:val="false"/>
          <w:color w:val="000000"/>
          <w:sz w:val="28"/>
        </w:rPr>
        <w:t>
2702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талап ету салымдары
</w:t>
      </w:r>
      <w:r>
        <w:br/>
      </w:r>
      <w:r>
        <w:rPr>
          <w:rFonts w:ascii="Times New Roman"/>
          <w:b w:val="false"/>
          <w:i w:val="false"/>
          <w:color w:val="000000"/>
          <w:sz w:val="28"/>
        </w:rPr>
        <w:t>
           бойынша есептелген шығыстар
</w:t>
      </w:r>
    </w:p>
    <w:p>
      <w:pPr>
        <w:spacing w:after="0"/>
        <w:ind w:left="0"/>
        <w:jc w:val="both"/>
      </w:pPr>
      <w:r>
        <w:rPr>
          <w:rFonts w:ascii="Times New Roman"/>
          <w:b w:val="false"/>
          <w:i w:val="false"/>
          <w:color w:val="000000"/>
          <w:sz w:val="28"/>
        </w:rPr>
        <w:t>
2703 0 0 0 Қазақстан Республикасының Үкiметiнен алынған заемдар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2703 1 1 1 Қазақстан Республикасының Үкiметiнен теңгемен алынған
</w:t>
      </w:r>
      <w:r>
        <w:br/>
      </w:r>
      <w:r>
        <w:rPr>
          <w:rFonts w:ascii="Times New Roman"/>
          <w:b w:val="false"/>
          <w:i w:val="false"/>
          <w:color w:val="000000"/>
          <w:sz w:val="28"/>
        </w:rPr>
        <w:t>
           заемдар бойынша есептелген шығыстар
</w:t>
      </w:r>
      <w:r>
        <w:br/>
      </w:r>
      <w:r>
        <w:rPr>
          <w:rFonts w:ascii="Times New Roman"/>
          <w:b w:val="false"/>
          <w:i w:val="false"/>
          <w:color w:val="000000"/>
          <w:sz w:val="28"/>
        </w:rPr>
        <w:t>
2703 1 1 2 Қазақстан Республикасының Үкiметiнен EAB-мен алынған
</w:t>
      </w:r>
      <w:r>
        <w:br/>
      </w:r>
      <w:r>
        <w:rPr>
          <w:rFonts w:ascii="Times New Roman"/>
          <w:b w:val="false"/>
          <w:i w:val="false"/>
          <w:color w:val="000000"/>
          <w:sz w:val="28"/>
        </w:rPr>
        <w:t>
           заемдар бойынша есептелген шығыстар
</w:t>
      </w:r>
      <w:r>
        <w:br/>
      </w:r>
      <w:r>
        <w:rPr>
          <w:rFonts w:ascii="Times New Roman"/>
          <w:b w:val="false"/>
          <w:i w:val="false"/>
          <w:color w:val="000000"/>
          <w:sz w:val="28"/>
        </w:rPr>
        <w:t>
2703 1 1 3 Қазақстан Республикасының Үкiметiнен ВБТ-мен алынған
</w:t>
      </w:r>
      <w:r>
        <w:br/>
      </w:r>
      <w:r>
        <w:rPr>
          <w:rFonts w:ascii="Times New Roman"/>
          <w:b w:val="false"/>
          <w:i w:val="false"/>
          <w:color w:val="000000"/>
          <w:sz w:val="28"/>
        </w:rPr>
        <w:t>
           заемдар бойынша есептелген шығыстар
</w:t>
      </w:r>
      <w:r>
        <w:br/>
      </w:r>
      <w:r>
        <w:rPr>
          <w:rFonts w:ascii="Times New Roman"/>
          <w:b w:val="false"/>
          <w:i w:val="false"/>
          <w:color w:val="000000"/>
          <w:sz w:val="28"/>
        </w:rPr>
        <w:t>
2703 1 2 1 Қазақстан Республикасы жергiлiктi өкiмет органдарынан
</w:t>
      </w:r>
      <w:r>
        <w:br/>
      </w:r>
      <w:r>
        <w:rPr>
          <w:rFonts w:ascii="Times New Roman"/>
          <w:b w:val="false"/>
          <w:i w:val="false"/>
          <w:color w:val="000000"/>
          <w:sz w:val="28"/>
        </w:rPr>
        <w:t>
           теңгемен алынған заемдар бойынша есептелген шығыстар
</w:t>
      </w:r>
      <w:r>
        <w:br/>
      </w:r>
      <w:r>
        <w:rPr>
          <w:rFonts w:ascii="Times New Roman"/>
          <w:b w:val="false"/>
          <w:i w:val="false"/>
          <w:color w:val="000000"/>
          <w:sz w:val="28"/>
        </w:rPr>
        <w:t>
2703 1 2 2 Қазақстан Республикасы жергiлiктi өкiмет органдарынан
</w:t>
      </w:r>
      <w:r>
        <w:br/>
      </w:r>
      <w:r>
        <w:rPr>
          <w:rFonts w:ascii="Times New Roman"/>
          <w:b w:val="false"/>
          <w:i w:val="false"/>
          <w:color w:val="000000"/>
          <w:sz w:val="28"/>
        </w:rPr>
        <w:t>
           EAB-мен алынған заемдар бойынша есептелген шығыстар
</w:t>
      </w:r>
      <w:r>
        <w:br/>
      </w:r>
      <w:r>
        <w:rPr>
          <w:rFonts w:ascii="Times New Roman"/>
          <w:b w:val="false"/>
          <w:i w:val="false"/>
          <w:color w:val="000000"/>
          <w:sz w:val="28"/>
        </w:rPr>
        <w:t>
2703 1 2 3 Қазақстан Республикасы жергiлiктi өкiмет органдарынан
</w:t>
      </w:r>
      <w:r>
        <w:br/>
      </w:r>
      <w:r>
        <w:rPr>
          <w:rFonts w:ascii="Times New Roman"/>
          <w:b w:val="false"/>
          <w:i w:val="false"/>
          <w:color w:val="000000"/>
          <w:sz w:val="28"/>
        </w:rPr>
        <w:t>
           ВБТ-мен алынған заемдар бойынша есептелген шығыстар
</w:t>
      </w:r>
    </w:p>
    <w:p>
      <w:pPr>
        <w:spacing w:after="0"/>
        <w:ind w:left="0"/>
        <w:jc w:val="both"/>
      </w:pPr>
      <w:r>
        <w:rPr>
          <w:rFonts w:ascii="Times New Roman"/>
          <w:b w:val="false"/>
          <w:i w:val="false"/>
          <w:color w:val="000000"/>
          <w:sz w:val="28"/>
        </w:rPr>
        <w:t>
2704 0 0 0 Халықаралық қаржы ұйымдарынан алынған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2705 0 0 0 Банктерден алынған заемдар және қаржы лизингi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2705 1 3 1 Қазақстан Республикасының Ұлттық Банкiнен теңгемен
</w:t>
      </w:r>
      <w:r>
        <w:br/>
      </w:r>
      <w:r>
        <w:rPr>
          <w:rFonts w:ascii="Times New Roman"/>
          <w:b w:val="false"/>
          <w:i w:val="false"/>
          <w:color w:val="000000"/>
          <w:sz w:val="28"/>
        </w:rPr>
        <w:t>
           алынған заемдар және қаржы лизингi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2705 1 3 2 Қазақстан Республикасының Ұлттық Банкiнен EAB-мен
</w:t>
      </w:r>
      <w:r>
        <w:br/>
      </w:r>
      <w:r>
        <w:rPr>
          <w:rFonts w:ascii="Times New Roman"/>
          <w:b w:val="false"/>
          <w:i w:val="false"/>
          <w:color w:val="000000"/>
          <w:sz w:val="28"/>
        </w:rPr>
        <w:t>
           алынған заемдар және қаржы лизингi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2705 1 3 3 Қазақстан Республикасының Ұлттық Банкiнен ВБТ-мен
</w:t>
      </w:r>
      <w:r>
        <w:br/>
      </w:r>
      <w:r>
        <w:rPr>
          <w:rFonts w:ascii="Times New Roman"/>
          <w:b w:val="false"/>
          <w:i w:val="false"/>
          <w:color w:val="000000"/>
          <w:sz w:val="28"/>
        </w:rPr>
        <w:t>
           алынған заемдар және қаржы лизингi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2705 1 4 1 Резидент басқа банктерден теңгемен алынған заемдар және
</w:t>
      </w:r>
      <w:r>
        <w:br/>
      </w:r>
      <w:r>
        <w:rPr>
          <w:rFonts w:ascii="Times New Roman"/>
          <w:b w:val="false"/>
          <w:i w:val="false"/>
          <w:color w:val="000000"/>
          <w:sz w:val="28"/>
        </w:rPr>
        <w:t>
           қаржы лизингі бойынша есептелген шығыстар
</w:t>
      </w:r>
      <w:r>
        <w:br/>
      </w:r>
      <w:r>
        <w:rPr>
          <w:rFonts w:ascii="Times New Roman"/>
          <w:b w:val="false"/>
          <w:i w:val="false"/>
          <w:color w:val="000000"/>
          <w:sz w:val="28"/>
        </w:rPr>
        <w:t>
2705 1 4 2 Резидент басқа банктерден EAB-мен алынған заемдар және
</w:t>
      </w:r>
      <w:r>
        <w:br/>
      </w:r>
      <w:r>
        <w:rPr>
          <w:rFonts w:ascii="Times New Roman"/>
          <w:b w:val="false"/>
          <w:i w:val="false"/>
          <w:color w:val="000000"/>
          <w:sz w:val="28"/>
        </w:rPr>
        <w:t>
           қаржы лизингi бойынша есептелген шығыстар
</w:t>
      </w:r>
      <w:r>
        <w:br/>
      </w:r>
      <w:r>
        <w:rPr>
          <w:rFonts w:ascii="Times New Roman"/>
          <w:b w:val="false"/>
          <w:i w:val="false"/>
          <w:color w:val="000000"/>
          <w:sz w:val="28"/>
        </w:rPr>
        <w:t>
2705 1 4 3 Резидент басқа банктерден ВБТ-мен алынған заемдар және
</w:t>
      </w:r>
      <w:r>
        <w:br/>
      </w:r>
      <w:r>
        <w:rPr>
          <w:rFonts w:ascii="Times New Roman"/>
          <w:b w:val="false"/>
          <w:i w:val="false"/>
          <w:color w:val="000000"/>
          <w:sz w:val="28"/>
        </w:rPr>
        <w:t>
           қаржы лизингi бойынша есептелген шығыстар
</w:t>
      </w:r>
      <w:r>
        <w:br/>
      </w:r>
      <w:r>
        <w:rPr>
          <w:rFonts w:ascii="Times New Roman"/>
          <w:b w:val="false"/>
          <w:i w:val="false"/>
          <w:color w:val="000000"/>
          <w:sz w:val="28"/>
        </w:rPr>
        <w:t>
2705 2 4 1 Резидент емес басқа банктерден теңгемен алынған заемдар
</w:t>
      </w:r>
      <w:r>
        <w:br/>
      </w:r>
      <w:r>
        <w:rPr>
          <w:rFonts w:ascii="Times New Roman"/>
          <w:b w:val="false"/>
          <w:i w:val="false"/>
          <w:color w:val="000000"/>
          <w:sz w:val="28"/>
        </w:rPr>
        <w:t>
           және қаржы лизингi бойынша есептелген шығыстар
</w:t>
      </w:r>
      <w:r>
        <w:br/>
      </w:r>
      <w:r>
        <w:rPr>
          <w:rFonts w:ascii="Times New Roman"/>
          <w:b w:val="false"/>
          <w:i w:val="false"/>
          <w:color w:val="000000"/>
          <w:sz w:val="28"/>
        </w:rPr>
        <w:t>
2705 2 4 2 Резидент емес басқа банктерден EAB-мен алынған заемдар,
</w:t>
      </w:r>
      <w:r>
        <w:br/>
      </w:r>
      <w:r>
        <w:rPr>
          <w:rFonts w:ascii="Times New Roman"/>
          <w:b w:val="false"/>
          <w:i w:val="false"/>
          <w:color w:val="000000"/>
          <w:sz w:val="28"/>
        </w:rPr>
        <w:t>
           және қаржы лизингi бойынша есептелген шығыстар
</w:t>
      </w:r>
      <w:r>
        <w:br/>
      </w:r>
      <w:r>
        <w:rPr>
          <w:rFonts w:ascii="Times New Roman"/>
          <w:b w:val="false"/>
          <w:i w:val="false"/>
          <w:color w:val="000000"/>
          <w:sz w:val="28"/>
        </w:rPr>
        <w:t>
2705 2 4 3 Резидент емес басқа банктерден ВБТ-мен алынған заемдар
</w:t>
      </w:r>
      <w:r>
        <w:br/>
      </w:r>
      <w:r>
        <w:rPr>
          <w:rFonts w:ascii="Times New Roman"/>
          <w:b w:val="false"/>
          <w:i w:val="false"/>
          <w:color w:val="000000"/>
          <w:sz w:val="28"/>
        </w:rPr>
        <w:t>
           және қаржы лизингi бойынша есептелген шығыстар
</w:t>
      </w:r>
    </w:p>
    <w:p>
      <w:pPr>
        <w:spacing w:after="0"/>
        <w:ind w:left="0"/>
        <w:jc w:val="both"/>
      </w:pPr>
      <w:r>
        <w:rPr>
          <w:rFonts w:ascii="Times New Roman"/>
          <w:b w:val="false"/>
          <w:i w:val="false"/>
          <w:color w:val="000000"/>
          <w:sz w:val="28"/>
        </w:rPr>
        <w:t>
2706 0 0 0 Банк операцияларының жекелеген түрлерiн жүзеге асыратын
</w:t>
      </w:r>
      <w:r>
        <w:br/>
      </w:r>
      <w:r>
        <w:rPr>
          <w:rFonts w:ascii="Times New Roman"/>
          <w:b w:val="false"/>
          <w:i w:val="false"/>
          <w:color w:val="000000"/>
          <w:sz w:val="28"/>
        </w:rPr>
        <w:t>
           ұйымдардан алынған заемдар және қаржы лизингi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2706 1 5 1 Банк операцияларының жекелеген түрлерiн жүзеге асыратын
</w:t>
      </w:r>
      <w:r>
        <w:br/>
      </w:r>
      <w:r>
        <w:rPr>
          <w:rFonts w:ascii="Times New Roman"/>
          <w:b w:val="false"/>
          <w:i w:val="false"/>
          <w:color w:val="000000"/>
          <w:sz w:val="28"/>
        </w:rPr>
        <w:t>
           резидент ұйымдардан теңгемен алынған заемдар және қаржы
</w:t>
      </w:r>
      <w:r>
        <w:br/>
      </w:r>
      <w:r>
        <w:rPr>
          <w:rFonts w:ascii="Times New Roman"/>
          <w:b w:val="false"/>
          <w:i w:val="false"/>
          <w:color w:val="000000"/>
          <w:sz w:val="28"/>
        </w:rPr>
        <w:t>
           лизингi бойынша есептелген шығыстар
</w:t>
      </w:r>
      <w:r>
        <w:br/>
      </w:r>
      <w:r>
        <w:rPr>
          <w:rFonts w:ascii="Times New Roman"/>
          <w:b w:val="false"/>
          <w:i w:val="false"/>
          <w:color w:val="000000"/>
          <w:sz w:val="28"/>
        </w:rPr>
        <w:t>
2706 1 5 2 Банк операцияларының жекелеген түрлерiн жүзеге асыратын
</w:t>
      </w:r>
      <w:r>
        <w:br/>
      </w:r>
      <w:r>
        <w:rPr>
          <w:rFonts w:ascii="Times New Roman"/>
          <w:b w:val="false"/>
          <w:i w:val="false"/>
          <w:color w:val="000000"/>
          <w:sz w:val="28"/>
        </w:rPr>
        <w:t>
           резидент ұйымдардан ЕАВ-мен алынған заемдар және қаржы
</w:t>
      </w:r>
      <w:r>
        <w:br/>
      </w:r>
      <w:r>
        <w:rPr>
          <w:rFonts w:ascii="Times New Roman"/>
          <w:b w:val="false"/>
          <w:i w:val="false"/>
          <w:color w:val="000000"/>
          <w:sz w:val="28"/>
        </w:rPr>
        <w:t>
           лизингi бойынша есептелген шығыстар
</w:t>
      </w:r>
      <w:r>
        <w:br/>
      </w:r>
      <w:r>
        <w:rPr>
          <w:rFonts w:ascii="Times New Roman"/>
          <w:b w:val="false"/>
          <w:i w:val="false"/>
          <w:color w:val="000000"/>
          <w:sz w:val="28"/>
        </w:rPr>
        <w:t>
2706 1 5 3 Банк операцияларының жекелеген түрлерiн жүзеге асыратын
</w:t>
      </w:r>
      <w:r>
        <w:br/>
      </w:r>
      <w:r>
        <w:rPr>
          <w:rFonts w:ascii="Times New Roman"/>
          <w:b w:val="false"/>
          <w:i w:val="false"/>
          <w:color w:val="000000"/>
          <w:sz w:val="28"/>
        </w:rPr>
        <w:t>
           резидент ұйымдардан ВБТ-мен алынған заемдар және қаржы
</w:t>
      </w:r>
      <w:r>
        <w:br/>
      </w:r>
      <w:r>
        <w:rPr>
          <w:rFonts w:ascii="Times New Roman"/>
          <w:b w:val="false"/>
          <w:i w:val="false"/>
          <w:color w:val="000000"/>
          <w:sz w:val="28"/>
        </w:rPr>
        <w:t>
           лизингi бойынша есептелген шығыстар
</w:t>
      </w:r>
      <w:r>
        <w:br/>
      </w:r>
      <w:r>
        <w:rPr>
          <w:rFonts w:ascii="Times New Roman"/>
          <w:b w:val="false"/>
          <w:i w:val="false"/>
          <w:color w:val="000000"/>
          <w:sz w:val="28"/>
        </w:rPr>
        <w:t>
2706 2 5 1 Банк операцияларының жекелеген түрлерiн жүзеге асыратын
</w:t>
      </w:r>
      <w:r>
        <w:br/>
      </w:r>
      <w:r>
        <w:rPr>
          <w:rFonts w:ascii="Times New Roman"/>
          <w:b w:val="false"/>
          <w:i w:val="false"/>
          <w:color w:val="000000"/>
          <w:sz w:val="28"/>
        </w:rPr>
        <w:t>
           резидент емес ұйымдардан теңгемен алынған заемдар және
</w:t>
      </w:r>
      <w:r>
        <w:br/>
      </w:r>
      <w:r>
        <w:rPr>
          <w:rFonts w:ascii="Times New Roman"/>
          <w:b w:val="false"/>
          <w:i w:val="false"/>
          <w:color w:val="000000"/>
          <w:sz w:val="28"/>
        </w:rPr>
        <w:t>
           қаржы лизингi бойынша есептелген шығыстар
</w:t>
      </w:r>
      <w:r>
        <w:br/>
      </w:r>
      <w:r>
        <w:rPr>
          <w:rFonts w:ascii="Times New Roman"/>
          <w:b w:val="false"/>
          <w:i w:val="false"/>
          <w:color w:val="000000"/>
          <w:sz w:val="28"/>
        </w:rPr>
        <w:t>
2706 2 5 2 Банк операцияларының жекелеген түрлерiн жүзеге асыратын
</w:t>
      </w:r>
      <w:r>
        <w:br/>
      </w:r>
      <w:r>
        <w:rPr>
          <w:rFonts w:ascii="Times New Roman"/>
          <w:b w:val="false"/>
          <w:i w:val="false"/>
          <w:color w:val="000000"/>
          <w:sz w:val="28"/>
        </w:rPr>
        <w:t>
           резидент емес ұйымдардан EAB-мен алынған заемдар және
</w:t>
      </w:r>
      <w:r>
        <w:br/>
      </w:r>
      <w:r>
        <w:rPr>
          <w:rFonts w:ascii="Times New Roman"/>
          <w:b w:val="false"/>
          <w:i w:val="false"/>
          <w:color w:val="000000"/>
          <w:sz w:val="28"/>
        </w:rPr>
        <w:t>
           қаржы лизингi бойынша есептелген шығыстар
</w:t>
      </w:r>
      <w:r>
        <w:br/>
      </w:r>
      <w:r>
        <w:rPr>
          <w:rFonts w:ascii="Times New Roman"/>
          <w:b w:val="false"/>
          <w:i w:val="false"/>
          <w:color w:val="000000"/>
          <w:sz w:val="28"/>
        </w:rPr>
        <w:t>
2706 2 5 3 Банк операцияларының жекелеген түрлерiн жүзеге асыратын
</w:t>
      </w:r>
      <w:r>
        <w:br/>
      </w:r>
      <w:r>
        <w:rPr>
          <w:rFonts w:ascii="Times New Roman"/>
          <w:b w:val="false"/>
          <w:i w:val="false"/>
          <w:color w:val="000000"/>
          <w:sz w:val="28"/>
        </w:rPr>
        <w:t>
           резидент емес ұйымдардан ВБТ-мен алынған заемдар және
</w:t>
      </w:r>
      <w:r>
        <w:br/>
      </w:r>
      <w:r>
        <w:rPr>
          <w:rFonts w:ascii="Times New Roman"/>
          <w:b w:val="false"/>
          <w:i w:val="false"/>
          <w:color w:val="000000"/>
          <w:sz w:val="28"/>
        </w:rPr>
        <w:t>
           қаржы лизингi бойынша есептелген шығыстар
</w:t>
      </w:r>
    </w:p>
    <w:p>
      <w:pPr>
        <w:spacing w:after="0"/>
        <w:ind w:left="0"/>
        <w:jc w:val="both"/>
      </w:pPr>
      <w:r>
        <w:rPr>
          <w:rFonts w:ascii="Times New Roman"/>
          <w:b w:val="false"/>
          <w:i w:val="false"/>
          <w:color w:val="000000"/>
          <w:sz w:val="28"/>
        </w:rPr>
        <w:t>
2707 0 0 0 "PEПO" операциялары бойынша банктерден және банк
</w:t>
      </w:r>
      <w:r>
        <w:br/>
      </w:r>
      <w:r>
        <w:rPr>
          <w:rFonts w:ascii="Times New Roman"/>
          <w:b w:val="false"/>
          <w:i w:val="false"/>
          <w:color w:val="000000"/>
          <w:sz w:val="28"/>
        </w:rPr>
        <w:t>
           операцияларының жекелеген түрлерiн жүзеге асыратын
</w:t>
      </w:r>
      <w:r>
        <w:br/>
      </w:r>
      <w:r>
        <w:rPr>
          <w:rFonts w:ascii="Times New Roman"/>
          <w:b w:val="false"/>
          <w:i w:val="false"/>
          <w:color w:val="000000"/>
          <w:sz w:val="28"/>
        </w:rPr>
        <w:t>
           ұйымдардан алынған заемдар бойынша есептелген шығыстар
</w:t>
      </w:r>
      <w:r>
        <w:br/>
      </w:r>
      <w:r>
        <w:rPr>
          <w:rFonts w:ascii="Times New Roman"/>
          <w:b w:val="false"/>
          <w:i w:val="false"/>
          <w:color w:val="000000"/>
          <w:sz w:val="28"/>
        </w:rPr>
        <w:t>
2707 1 3 1 Қазақстан Республикасының Ұлттық Банкiнен "PEПO"
</w:t>
      </w:r>
      <w:r>
        <w:br/>
      </w:r>
      <w:r>
        <w:rPr>
          <w:rFonts w:ascii="Times New Roman"/>
          <w:b w:val="false"/>
          <w:i w:val="false"/>
          <w:color w:val="000000"/>
          <w:sz w:val="28"/>
        </w:rPr>
        <w:t>
           операциялары бойынша теңгемен алынған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2707 1 3 2 Қазақстан Республикасының Ұлттық Банкiнен "РЕПО"
</w:t>
      </w:r>
      <w:r>
        <w:br/>
      </w:r>
      <w:r>
        <w:rPr>
          <w:rFonts w:ascii="Times New Roman"/>
          <w:b w:val="false"/>
          <w:i w:val="false"/>
          <w:color w:val="000000"/>
          <w:sz w:val="28"/>
        </w:rPr>
        <w:t>
           операциялары бойынша EAB-мен алынған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2707 1 4 1 Резидент банктерден "РЕПО" операциялары бойынша
</w:t>
      </w:r>
      <w:r>
        <w:br/>
      </w:r>
      <w:r>
        <w:rPr>
          <w:rFonts w:ascii="Times New Roman"/>
          <w:b w:val="false"/>
          <w:i w:val="false"/>
          <w:color w:val="000000"/>
          <w:sz w:val="28"/>
        </w:rPr>
        <w:t>
           теңгемен алынған заемдар бойынша есептелген шығыстар
</w:t>
      </w:r>
      <w:r>
        <w:br/>
      </w:r>
      <w:r>
        <w:rPr>
          <w:rFonts w:ascii="Times New Roman"/>
          <w:b w:val="false"/>
          <w:i w:val="false"/>
          <w:color w:val="000000"/>
          <w:sz w:val="28"/>
        </w:rPr>
        <w:t>
2707 1 4 2 Резидент банктерден "РЕПО" операциялары бойынша ЕАВ-мен
</w:t>
      </w:r>
      <w:r>
        <w:br/>
      </w:r>
      <w:r>
        <w:rPr>
          <w:rFonts w:ascii="Times New Roman"/>
          <w:b w:val="false"/>
          <w:i w:val="false"/>
          <w:color w:val="000000"/>
          <w:sz w:val="28"/>
        </w:rPr>
        <w:t>
           алынған заемдар бойынша есептелген шығыстар
</w:t>
      </w:r>
      <w:r>
        <w:br/>
      </w:r>
      <w:r>
        <w:rPr>
          <w:rFonts w:ascii="Times New Roman"/>
          <w:b w:val="false"/>
          <w:i w:val="false"/>
          <w:color w:val="000000"/>
          <w:sz w:val="28"/>
        </w:rPr>
        <w:t>
2707 1 4 3 Резидент банктерден "РЕПО" операциялары бойынша ВБТ-мен
</w:t>
      </w:r>
      <w:r>
        <w:br/>
      </w:r>
      <w:r>
        <w:rPr>
          <w:rFonts w:ascii="Times New Roman"/>
          <w:b w:val="false"/>
          <w:i w:val="false"/>
          <w:color w:val="000000"/>
          <w:sz w:val="28"/>
        </w:rPr>
        <w:t>
           алынған заемдар бойынша есептелген шығыстар
</w:t>
      </w:r>
      <w:r>
        <w:br/>
      </w:r>
      <w:r>
        <w:rPr>
          <w:rFonts w:ascii="Times New Roman"/>
          <w:b w:val="false"/>
          <w:i w:val="false"/>
          <w:color w:val="000000"/>
          <w:sz w:val="28"/>
        </w:rPr>
        <w:t>
2707 1 5 1 Банк операцияларының жекелеген түрлерiн жүзеге асыратын
</w:t>
      </w:r>
      <w:r>
        <w:br/>
      </w:r>
      <w:r>
        <w:rPr>
          <w:rFonts w:ascii="Times New Roman"/>
          <w:b w:val="false"/>
          <w:i w:val="false"/>
          <w:color w:val="000000"/>
          <w:sz w:val="28"/>
        </w:rPr>
        <w:t>
           резидент ұйымдардан "РЕПО" операциялары бойынша
</w:t>
      </w:r>
      <w:r>
        <w:br/>
      </w:r>
      <w:r>
        <w:rPr>
          <w:rFonts w:ascii="Times New Roman"/>
          <w:b w:val="false"/>
          <w:i w:val="false"/>
          <w:color w:val="000000"/>
          <w:sz w:val="28"/>
        </w:rPr>
        <w:t>
           теңгемен алынған заемдар бойынша есептелген шығыстар
</w:t>
      </w:r>
      <w:r>
        <w:br/>
      </w:r>
      <w:r>
        <w:rPr>
          <w:rFonts w:ascii="Times New Roman"/>
          <w:b w:val="false"/>
          <w:i w:val="false"/>
          <w:color w:val="000000"/>
          <w:sz w:val="28"/>
        </w:rPr>
        <w:t>
2707 1 5 2 Банк операцияларының жекелеген түрлерiн жүзеге асыратын
</w:t>
      </w:r>
      <w:r>
        <w:br/>
      </w:r>
      <w:r>
        <w:rPr>
          <w:rFonts w:ascii="Times New Roman"/>
          <w:b w:val="false"/>
          <w:i w:val="false"/>
          <w:color w:val="000000"/>
          <w:sz w:val="28"/>
        </w:rPr>
        <w:t>
           резидент ұйымдардан "РЕПО" операциялары бойынша ЕАВ-мен
</w:t>
      </w:r>
      <w:r>
        <w:br/>
      </w:r>
      <w:r>
        <w:rPr>
          <w:rFonts w:ascii="Times New Roman"/>
          <w:b w:val="false"/>
          <w:i w:val="false"/>
          <w:color w:val="000000"/>
          <w:sz w:val="28"/>
        </w:rPr>
        <w:t>
           алынған заемдар бойынша есептелген шығыстар
</w:t>
      </w:r>
      <w:r>
        <w:br/>
      </w:r>
      <w:r>
        <w:rPr>
          <w:rFonts w:ascii="Times New Roman"/>
          <w:b w:val="false"/>
          <w:i w:val="false"/>
          <w:color w:val="000000"/>
          <w:sz w:val="28"/>
        </w:rPr>
        <w:t>
2707 1 5 3 Банк операцияларының жекелеген түрлерiн жүзеге асыратын
</w:t>
      </w:r>
      <w:r>
        <w:br/>
      </w:r>
      <w:r>
        <w:rPr>
          <w:rFonts w:ascii="Times New Roman"/>
          <w:b w:val="false"/>
          <w:i w:val="false"/>
          <w:color w:val="000000"/>
          <w:sz w:val="28"/>
        </w:rPr>
        <w:t>
           резидент ұйымдардан "РЕПО" операциялары бойынша ВБТ-мен
</w:t>
      </w:r>
      <w:r>
        <w:br/>
      </w:r>
      <w:r>
        <w:rPr>
          <w:rFonts w:ascii="Times New Roman"/>
          <w:b w:val="false"/>
          <w:i w:val="false"/>
          <w:color w:val="000000"/>
          <w:sz w:val="28"/>
        </w:rPr>
        <w:t>
           алынған заемдар бойынша есептелген шығыстар
</w:t>
      </w:r>
      <w:r>
        <w:br/>
      </w:r>
      <w:r>
        <w:rPr>
          <w:rFonts w:ascii="Times New Roman"/>
          <w:b w:val="false"/>
          <w:i w:val="false"/>
          <w:color w:val="000000"/>
          <w:sz w:val="28"/>
        </w:rPr>
        <w:t>
2707 2 4 1 Резидент емес банктерден "РЕПО" операциялары бойынша
</w:t>
      </w:r>
      <w:r>
        <w:br/>
      </w:r>
      <w:r>
        <w:rPr>
          <w:rFonts w:ascii="Times New Roman"/>
          <w:b w:val="false"/>
          <w:i w:val="false"/>
          <w:color w:val="000000"/>
          <w:sz w:val="28"/>
        </w:rPr>
        <w:t>
           теңгемен алынған заемдар бойынша есептелген шығыстар
</w:t>
      </w:r>
      <w:r>
        <w:br/>
      </w:r>
      <w:r>
        <w:rPr>
          <w:rFonts w:ascii="Times New Roman"/>
          <w:b w:val="false"/>
          <w:i w:val="false"/>
          <w:color w:val="000000"/>
          <w:sz w:val="28"/>
        </w:rPr>
        <w:t>
2707 2 4 2 Резидент емес банктерден "РЕПО" операциялары бойынша
</w:t>
      </w:r>
      <w:r>
        <w:br/>
      </w:r>
      <w:r>
        <w:rPr>
          <w:rFonts w:ascii="Times New Roman"/>
          <w:b w:val="false"/>
          <w:i w:val="false"/>
          <w:color w:val="000000"/>
          <w:sz w:val="28"/>
        </w:rPr>
        <w:t>
           ЕАВ-мен алынған заемдар бойынша есептелген шығыстар
</w:t>
      </w:r>
      <w:r>
        <w:br/>
      </w:r>
      <w:r>
        <w:rPr>
          <w:rFonts w:ascii="Times New Roman"/>
          <w:b w:val="false"/>
          <w:i w:val="false"/>
          <w:color w:val="000000"/>
          <w:sz w:val="28"/>
        </w:rPr>
        <w:t>
2707 2 4 3 Резидент емес банктерден "РЕПО" операциялары бойынша
</w:t>
      </w:r>
      <w:r>
        <w:br/>
      </w:r>
      <w:r>
        <w:rPr>
          <w:rFonts w:ascii="Times New Roman"/>
          <w:b w:val="false"/>
          <w:i w:val="false"/>
          <w:color w:val="000000"/>
          <w:sz w:val="28"/>
        </w:rPr>
        <w:t>
           ВБТ-мен алынған заемдар бойынша есептелген шығыстар
</w:t>
      </w:r>
      <w:r>
        <w:br/>
      </w:r>
      <w:r>
        <w:rPr>
          <w:rFonts w:ascii="Times New Roman"/>
          <w:b w:val="false"/>
          <w:i w:val="false"/>
          <w:color w:val="000000"/>
          <w:sz w:val="28"/>
        </w:rPr>
        <w:t>
2707 2 5 1 Банк операцияларының жекелеген түрлерiн жүзеге асыратын
</w:t>
      </w:r>
      <w:r>
        <w:br/>
      </w:r>
      <w:r>
        <w:rPr>
          <w:rFonts w:ascii="Times New Roman"/>
          <w:b w:val="false"/>
          <w:i w:val="false"/>
          <w:color w:val="000000"/>
          <w:sz w:val="28"/>
        </w:rPr>
        <w:t>
           резидент емес ұйымдардан "РЕПО" операциялары бойынша
</w:t>
      </w:r>
      <w:r>
        <w:br/>
      </w:r>
      <w:r>
        <w:rPr>
          <w:rFonts w:ascii="Times New Roman"/>
          <w:b w:val="false"/>
          <w:i w:val="false"/>
          <w:color w:val="000000"/>
          <w:sz w:val="28"/>
        </w:rPr>
        <w:t>
           теңгемен алынған заемдар бойынша есептелген шығыстар
</w:t>
      </w:r>
      <w:r>
        <w:br/>
      </w:r>
      <w:r>
        <w:rPr>
          <w:rFonts w:ascii="Times New Roman"/>
          <w:b w:val="false"/>
          <w:i w:val="false"/>
          <w:color w:val="000000"/>
          <w:sz w:val="28"/>
        </w:rPr>
        <w:t>
2707 2 5 2 Банк операцияларының жекелеген түрлерiн жүзеге асыратын
</w:t>
      </w:r>
      <w:r>
        <w:br/>
      </w:r>
      <w:r>
        <w:rPr>
          <w:rFonts w:ascii="Times New Roman"/>
          <w:b w:val="false"/>
          <w:i w:val="false"/>
          <w:color w:val="000000"/>
          <w:sz w:val="28"/>
        </w:rPr>
        <w:t>
           резидент емес ұйымдардан "РЕПО" операциялары бойынша
</w:t>
      </w:r>
      <w:r>
        <w:br/>
      </w:r>
      <w:r>
        <w:rPr>
          <w:rFonts w:ascii="Times New Roman"/>
          <w:b w:val="false"/>
          <w:i w:val="false"/>
          <w:color w:val="000000"/>
          <w:sz w:val="28"/>
        </w:rPr>
        <w:t>
           EAB-мен алынған заемдар бойынша есептелген шығыстар
</w:t>
      </w:r>
      <w:r>
        <w:br/>
      </w:r>
      <w:r>
        <w:rPr>
          <w:rFonts w:ascii="Times New Roman"/>
          <w:b w:val="false"/>
          <w:i w:val="false"/>
          <w:color w:val="000000"/>
          <w:sz w:val="28"/>
        </w:rPr>
        <w:t>
2707 2 5 3 Банк операцияларының жекелеген түрлерiн жүзеге асыратын
</w:t>
      </w:r>
      <w:r>
        <w:br/>
      </w:r>
      <w:r>
        <w:rPr>
          <w:rFonts w:ascii="Times New Roman"/>
          <w:b w:val="false"/>
          <w:i w:val="false"/>
          <w:color w:val="000000"/>
          <w:sz w:val="28"/>
        </w:rPr>
        <w:t>
           резидент емес ұйымдардан "РЕПО" операциялары бойынша
</w:t>
      </w:r>
      <w:r>
        <w:br/>
      </w:r>
      <w:r>
        <w:rPr>
          <w:rFonts w:ascii="Times New Roman"/>
          <w:b w:val="false"/>
          <w:i w:val="false"/>
          <w:color w:val="000000"/>
          <w:sz w:val="28"/>
        </w:rPr>
        <w:t>
           ВБТ-мен алынған заемдар бойынша есептелген шығыстар
</w:t>
      </w:r>
    </w:p>
    <w:p>
      <w:pPr>
        <w:spacing w:after="0"/>
        <w:ind w:left="0"/>
        <w:jc w:val="both"/>
      </w:pPr>
      <w:r>
        <w:rPr>
          <w:rFonts w:ascii="Times New Roman"/>
          <w:b w:val="false"/>
          <w:i w:val="false"/>
          <w:color w:val="000000"/>
          <w:sz w:val="28"/>
        </w:rPr>
        <w:t>
2712 0 0 0 Банктерден және банк операцияларының жекелеген түрлерiн
</w:t>
      </w:r>
      <w:r>
        <w:br/>
      </w:r>
      <w:r>
        <w:rPr>
          <w:rFonts w:ascii="Times New Roman"/>
          <w:b w:val="false"/>
          <w:i w:val="false"/>
          <w:color w:val="000000"/>
          <w:sz w:val="28"/>
        </w:rPr>
        <w:t>
           жүзеге асыратын ұйымдардан алынған мерзiмдiк салымдар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2712 1 4 1 Резидент банктерден алынған теңгедегi мерзiмдiк салымдар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2712 1 5 1 Банк операцияларының жекелеген түрлерiн жүзеге асыратын
</w:t>
      </w:r>
      <w:r>
        <w:br/>
      </w:r>
      <w:r>
        <w:rPr>
          <w:rFonts w:ascii="Times New Roman"/>
          <w:b w:val="false"/>
          <w:i w:val="false"/>
          <w:color w:val="000000"/>
          <w:sz w:val="28"/>
        </w:rPr>
        <w:t>
           резидент ұйымдардан алынған мерзiмдiк салымдар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2712 2 4 1 Резидент емес банктерден алынған теңгедегі мерзiмдiк
</w:t>
      </w:r>
      <w:r>
        <w:br/>
      </w:r>
      <w:r>
        <w:rPr>
          <w:rFonts w:ascii="Times New Roman"/>
          <w:b w:val="false"/>
          <w:i w:val="false"/>
          <w:color w:val="000000"/>
          <w:sz w:val="28"/>
        </w:rPr>
        <w:t>
           салымдар бойынша есептелген шығыстар
</w:t>
      </w:r>
      <w:r>
        <w:br/>
      </w:r>
      <w:r>
        <w:rPr>
          <w:rFonts w:ascii="Times New Roman"/>
          <w:b w:val="false"/>
          <w:i w:val="false"/>
          <w:color w:val="000000"/>
          <w:sz w:val="28"/>
        </w:rPr>
        <w:t>
2712 2 5 1 Банк операцияларының жекелеген түрлерiн жүзеге асыратын
</w:t>
      </w:r>
      <w:r>
        <w:br/>
      </w:r>
      <w:r>
        <w:rPr>
          <w:rFonts w:ascii="Times New Roman"/>
          <w:b w:val="false"/>
          <w:i w:val="false"/>
          <w:color w:val="000000"/>
          <w:sz w:val="28"/>
        </w:rPr>
        <w:t>
           резидент емес ұйымдардан алынған мерзiмдiк салымдар
</w:t>
      </w:r>
      <w:r>
        <w:br/>
      </w:r>
      <w:r>
        <w:rPr>
          <w:rFonts w:ascii="Times New Roman"/>
          <w:b w:val="false"/>
          <w:i w:val="false"/>
          <w:color w:val="000000"/>
          <w:sz w:val="28"/>
        </w:rPr>
        <w:t>
           бойынша есептелген шығыстар
</w:t>
      </w:r>
    </w:p>
    <w:p>
      <w:pPr>
        <w:spacing w:after="0"/>
        <w:ind w:left="0"/>
        <w:jc w:val="both"/>
      </w:pPr>
      <w:r>
        <w:rPr>
          <w:rFonts w:ascii="Times New Roman"/>
          <w:b w:val="false"/>
          <w:i w:val="false"/>
          <w:color w:val="000000"/>
          <w:sz w:val="28"/>
        </w:rPr>
        <w:t>
2714 0 0 0 Банктердiң және банк операцияларының жекелеген түрлерiн
</w:t>
      </w:r>
      <w:r>
        <w:br/>
      </w:r>
      <w:r>
        <w:rPr>
          <w:rFonts w:ascii="Times New Roman"/>
          <w:b w:val="false"/>
          <w:i w:val="false"/>
          <w:color w:val="000000"/>
          <w:sz w:val="28"/>
        </w:rPr>
        <w:t>
           жүзеге асыратын ұйымдардың шартты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2714 1 4 1 Резидент банктердiң теңгемен шартты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2714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шартты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2714 2 4 1 Резидент емес банктердiң теңгемен шартты салымдары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2714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шартты салымдары
</w:t>
      </w:r>
      <w:r>
        <w:br/>
      </w:r>
      <w:r>
        <w:rPr>
          <w:rFonts w:ascii="Times New Roman"/>
          <w:b w:val="false"/>
          <w:i w:val="false"/>
          <w:color w:val="000000"/>
          <w:sz w:val="28"/>
        </w:rPr>
        <w:t>
           бойынша есептелген шығыстар
</w:t>
      </w:r>
    </w:p>
    <w:p>
      <w:pPr>
        <w:spacing w:after="0"/>
        <w:ind w:left="0"/>
        <w:jc w:val="both"/>
      </w:pPr>
      <w:r>
        <w:rPr>
          <w:rFonts w:ascii="Times New Roman"/>
          <w:b w:val="false"/>
          <w:i w:val="false"/>
          <w:color w:val="000000"/>
          <w:sz w:val="28"/>
        </w:rPr>
        <w:t>
2716 0 0 0 Аудит және консультациялық қызмет көрсетулер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2716 1 0 0 Резиденттер көрсеткен аудит және консультациялық
</w:t>
      </w:r>
      <w:r>
        <w:br/>
      </w:r>
      <w:r>
        <w:rPr>
          <w:rFonts w:ascii="Times New Roman"/>
          <w:b w:val="false"/>
          <w:i w:val="false"/>
          <w:color w:val="000000"/>
          <w:sz w:val="28"/>
        </w:rPr>
        <w:t>
           қызметтер бойынша есептелген шығыстар
</w:t>
      </w:r>
      <w:r>
        <w:br/>
      </w:r>
      <w:r>
        <w:rPr>
          <w:rFonts w:ascii="Times New Roman"/>
          <w:b w:val="false"/>
          <w:i w:val="false"/>
          <w:color w:val="000000"/>
          <w:sz w:val="28"/>
        </w:rPr>
        <w:t>
2716 2 0 0 Резидент еместер көрсеткен аудит және консультациялық
</w:t>
      </w:r>
      <w:r>
        <w:br/>
      </w:r>
      <w:r>
        <w:rPr>
          <w:rFonts w:ascii="Times New Roman"/>
          <w:b w:val="false"/>
          <w:i w:val="false"/>
          <w:color w:val="000000"/>
          <w:sz w:val="28"/>
        </w:rPr>
        <w:t>
           қызметтер бойынша есептелген шығыстар
</w:t>
      </w:r>
    </w:p>
    <w:p>
      <w:pPr>
        <w:spacing w:after="0"/>
        <w:ind w:left="0"/>
        <w:jc w:val="both"/>
      </w:pPr>
      <w:r>
        <w:rPr>
          <w:rFonts w:ascii="Times New Roman"/>
          <w:b w:val="false"/>
          <w:i w:val="false"/>
          <w:color w:val="000000"/>
          <w:sz w:val="28"/>
        </w:rPr>
        <w:t>
2718 0 0 0 Клиенттердiң ағымдағы шоттары бойынша есептелген шығыстар
</w:t>
      </w:r>
      <w:r>
        <w:br/>
      </w:r>
      <w:r>
        <w:rPr>
          <w:rFonts w:ascii="Times New Roman"/>
          <w:b w:val="false"/>
          <w:i w:val="false"/>
          <w:color w:val="000000"/>
          <w:sz w:val="28"/>
        </w:rPr>
        <w:t>
2718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ағымдағы шоттары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2718 1 6 1 Мемлекеттiк қаржылық емес резидент ұйымдардың теңгемен
</w:t>
      </w:r>
      <w:r>
        <w:br/>
      </w:r>
      <w:r>
        <w:rPr>
          <w:rFonts w:ascii="Times New Roman"/>
          <w:b w:val="false"/>
          <w:i w:val="false"/>
          <w:color w:val="000000"/>
          <w:sz w:val="28"/>
        </w:rPr>
        <w:t>
           ағымдағы шоттары бойынша есептелген шығыстар
</w:t>
      </w:r>
      <w:r>
        <w:br/>
      </w:r>
      <w:r>
        <w:rPr>
          <w:rFonts w:ascii="Times New Roman"/>
          <w:b w:val="false"/>
          <w:i w:val="false"/>
          <w:color w:val="000000"/>
          <w:sz w:val="28"/>
        </w:rPr>
        <w:t>
2718 1 7 1 Мемлекеттiк емес қаржылық емес резидент ұйымдардың
</w:t>
      </w:r>
      <w:r>
        <w:br/>
      </w:r>
      <w:r>
        <w:rPr>
          <w:rFonts w:ascii="Times New Roman"/>
          <w:b w:val="false"/>
          <w:i w:val="false"/>
          <w:color w:val="000000"/>
          <w:sz w:val="28"/>
        </w:rPr>
        <w:t>
           теңгемен ағымдағы шоттары бойынша есептелген шығыстар
</w:t>
      </w:r>
      <w:r>
        <w:br/>
      </w:r>
      <w:r>
        <w:rPr>
          <w:rFonts w:ascii="Times New Roman"/>
          <w:b w:val="false"/>
          <w:i w:val="false"/>
          <w:color w:val="000000"/>
          <w:sz w:val="28"/>
        </w:rPr>
        <w:t>
2718 1 8 1 Yй шаруашылығына қызмет көрсететiн коммерциялық емес
</w:t>
      </w:r>
      <w:r>
        <w:br/>
      </w:r>
      <w:r>
        <w:rPr>
          <w:rFonts w:ascii="Times New Roman"/>
          <w:b w:val="false"/>
          <w:i w:val="false"/>
          <w:color w:val="000000"/>
          <w:sz w:val="28"/>
        </w:rPr>
        <w:t>
           резидент ұйымдардың теңгемен ағымдағы шоттары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2718 1 9 1 Резидент үй шаруашылықтарының теңгемен ағымдағы шоттары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2718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ағымдағы шоттары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2718 2 6 1 Шет мемлекеттiң мемлекеттiк қаржылық емес ұйымдарының
</w:t>
      </w:r>
      <w:r>
        <w:br/>
      </w:r>
      <w:r>
        <w:rPr>
          <w:rFonts w:ascii="Times New Roman"/>
          <w:b w:val="false"/>
          <w:i w:val="false"/>
          <w:color w:val="000000"/>
          <w:sz w:val="28"/>
        </w:rPr>
        <w:t>
           теңгемен ағымдағы шоттары бойынша есептелген шығыстар
</w:t>
      </w:r>
      <w:r>
        <w:br/>
      </w:r>
      <w:r>
        <w:rPr>
          <w:rFonts w:ascii="Times New Roman"/>
          <w:b w:val="false"/>
          <w:i w:val="false"/>
          <w:color w:val="000000"/>
          <w:sz w:val="28"/>
        </w:rPr>
        <w:t>
2718 2 7 1 Шет мемлекеттің мемлекеттiк емес қаржылық емес
</w:t>
      </w:r>
      <w:r>
        <w:br/>
      </w:r>
      <w:r>
        <w:rPr>
          <w:rFonts w:ascii="Times New Roman"/>
          <w:b w:val="false"/>
          <w:i w:val="false"/>
          <w:color w:val="000000"/>
          <w:sz w:val="28"/>
        </w:rPr>
        <w:t>
           ұйымдарының теңгемен ағымдағы шоттары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2718 2 8 1 Үй шаруашылығына қызмет көрсететiн коммерциялық емес
</w:t>
      </w:r>
      <w:r>
        <w:br/>
      </w:r>
      <w:r>
        <w:rPr>
          <w:rFonts w:ascii="Times New Roman"/>
          <w:b w:val="false"/>
          <w:i w:val="false"/>
          <w:color w:val="000000"/>
          <w:sz w:val="28"/>
        </w:rPr>
        <w:t>
           резидент емес ұйымдардың теңгемен ағымдағы шоттары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2718 2 9 1 Резидент емес үй шаруашылықтарының теңгемен ағымдағы
</w:t>
      </w:r>
      <w:r>
        <w:br/>
      </w:r>
      <w:r>
        <w:rPr>
          <w:rFonts w:ascii="Times New Roman"/>
          <w:b w:val="false"/>
          <w:i w:val="false"/>
          <w:color w:val="000000"/>
          <w:sz w:val="28"/>
        </w:rPr>
        <w:t>
           шоттары бойынша есептелген шығыстар
</w:t>
      </w:r>
    </w:p>
    <w:p>
      <w:pPr>
        <w:spacing w:after="0"/>
        <w:ind w:left="0"/>
        <w:jc w:val="both"/>
      </w:pPr>
      <w:r>
        <w:rPr>
          <w:rFonts w:ascii="Times New Roman"/>
          <w:b w:val="false"/>
          <w:i w:val="false"/>
          <w:color w:val="000000"/>
          <w:sz w:val="28"/>
        </w:rPr>
        <w:t>
2719 0 0 0 Клиенттердiң шартты салымдары бойынша есептелген шығыстар
</w:t>
      </w:r>
      <w:r>
        <w:br/>
      </w:r>
      <w:r>
        <w:rPr>
          <w:rFonts w:ascii="Times New Roman"/>
          <w:b w:val="false"/>
          <w:i w:val="false"/>
          <w:color w:val="000000"/>
          <w:sz w:val="28"/>
        </w:rPr>
        <w:t>
2719 1 6 1 Мемлекеттiк қаржылық емес резидент ұйымдардың теңгемен
</w:t>
      </w:r>
      <w:r>
        <w:br/>
      </w:r>
      <w:r>
        <w:rPr>
          <w:rFonts w:ascii="Times New Roman"/>
          <w:b w:val="false"/>
          <w:i w:val="false"/>
          <w:color w:val="000000"/>
          <w:sz w:val="28"/>
        </w:rPr>
        <w:t>
           шартты салымдары бойынша есептелген шығыстар
</w:t>
      </w:r>
      <w:r>
        <w:br/>
      </w:r>
      <w:r>
        <w:rPr>
          <w:rFonts w:ascii="Times New Roman"/>
          <w:b w:val="false"/>
          <w:i w:val="false"/>
          <w:color w:val="000000"/>
          <w:sz w:val="28"/>
        </w:rPr>
        <w:t>
2719 1 7 1 Мемлекеттiк емес қаржылық емес резидент ұйымдардың
</w:t>
      </w:r>
      <w:r>
        <w:br/>
      </w:r>
      <w:r>
        <w:rPr>
          <w:rFonts w:ascii="Times New Roman"/>
          <w:b w:val="false"/>
          <w:i w:val="false"/>
          <w:color w:val="000000"/>
          <w:sz w:val="28"/>
        </w:rPr>
        <w:t>
           теңгемен шартты салымдары бойынша есептелген шығыстар
</w:t>
      </w:r>
      <w:r>
        <w:br/>
      </w:r>
      <w:r>
        <w:rPr>
          <w:rFonts w:ascii="Times New Roman"/>
          <w:b w:val="false"/>
          <w:i w:val="false"/>
          <w:color w:val="000000"/>
          <w:sz w:val="28"/>
        </w:rPr>
        <w:t>
2719 1 8 1 Yй шаруашылығына қызмет көрсететiн коммерциялық емес
</w:t>
      </w:r>
      <w:r>
        <w:br/>
      </w:r>
      <w:r>
        <w:rPr>
          <w:rFonts w:ascii="Times New Roman"/>
          <w:b w:val="false"/>
          <w:i w:val="false"/>
          <w:color w:val="000000"/>
          <w:sz w:val="28"/>
        </w:rPr>
        <w:t>
           резидент ұйымдардың теңгемен шартты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2719 1 9 1 Резидент үй шаруашылықтарының теңгемен шартты
</w:t>
      </w:r>
      <w:r>
        <w:br/>
      </w:r>
      <w:r>
        <w:rPr>
          <w:rFonts w:ascii="Times New Roman"/>
          <w:b w:val="false"/>
          <w:i w:val="false"/>
          <w:color w:val="000000"/>
          <w:sz w:val="28"/>
        </w:rPr>
        <w:t>
           салымдары бойынша есептелген шығыстар
</w:t>
      </w:r>
      <w:r>
        <w:br/>
      </w:r>
      <w:r>
        <w:rPr>
          <w:rFonts w:ascii="Times New Roman"/>
          <w:b w:val="false"/>
          <w:i w:val="false"/>
          <w:color w:val="000000"/>
          <w:sz w:val="28"/>
        </w:rPr>
        <w:t>
2719 2 6 1 Шет мемлекеттiң мемлекеттiк қаржылық емес ұйымдарының
</w:t>
      </w:r>
      <w:r>
        <w:br/>
      </w:r>
      <w:r>
        <w:rPr>
          <w:rFonts w:ascii="Times New Roman"/>
          <w:b w:val="false"/>
          <w:i w:val="false"/>
          <w:color w:val="000000"/>
          <w:sz w:val="28"/>
        </w:rPr>
        <w:t>
           теңгемен шартты салымдары бойынша есептелген шығыстар
</w:t>
      </w:r>
      <w:r>
        <w:br/>
      </w:r>
      <w:r>
        <w:rPr>
          <w:rFonts w:ascii="Times New Roman"/>
          <w:b w:val="false"/>
          <w:i w:val="false"/>
          <w:color w:val="000000"/>
          <w:sz w:val="28"/>
        </w:rPr>
        <w:t>
2719 2 7 1 Шет мемлекеттiң мемлекеттiк емес қаржылық емес
</w:t>
      </w:r>
      <w:r>
        <w:br/>
      </w:r>
      <w:r>
        <w:rPr>
          <w:rFonts w:ascii="Times New Roman"/>
          <w:b w:val="false"/>
          <w:i w:val="false"/>
          <w:color w:val="000000"/>
          <w:sz w:val="28"/>
        </w:rPr>
        <w:t>
           ұйымдарының теңгемен шартты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2719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шартты салымдары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2719 2 9 1 Резидент емес үй шаруашылықтарының теңгемен шартты
</w:t>
      </w:r>
      <w:r>
        <w:br/>
      </w:r>
      <w:r>
        <w:rPr>
          <w:rFonts w:ascii="Times New Roman"/>
          <w:b w:val="false"/>
          <w:i w:val="false"/>
          <w:color w:val="000000"/>
          <w:sz w:val="28"/>
        </w:rPr>
        <w:t>
           салымдары бойынша есептелген шығыстар
</w:t>
      </w:r>
    </w:p>
    <w:p>
      <w:pPr>
        <w:spacing w:after="0"/>
        <w:ind w:left="0"/>
        <w:jc w:val="both"/>
      </w:pPr>
      <w:r>
        <w:rPr>
          <w:rFonts w:ascii="Times New Roman"/>
          <w:b w:val="false"/>
          <w:i w:val="false"/>
          <w:color w:val="000000"/>
          <w:sz w:val="28"/>
        </w:rPr>
        <w:t>
2720 0 0 0 Клиенттердiң талап ету салымдары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2720 1 6 1 Мемлекеттік қаржылық емес резидент ұйымдардың теңгемен
</w:t>
      </w:r>
      <w:r>
        <w:br/>
      </w:r>
      <w:r>
        <w:rPr>
          <w:rFonts w:ascii="Times New Roman"/>
          <w:b w:val="false"/>
          <w:i w:val="false"/>
          <w:color w:val="000000"/>
          <w:sz w:val="28"/>
        </w:rPr>
        <w:t>
           талап ету салымдары бойынша есептелген шығыстар
</w:t>
      </w:r>
      <w:r>
        <w:br/>
      </w:r>
      <w:r>
        <w:rPr>
          <w:rFonts w:ascii="Times New Roman"/>
          <w:b w:val="false"/>
          <w:i w:val="false"/>
          <w:color w:val="000000"/>
          <w:sz w:val="28"/>
        </w:rPr>
        <w:t>
2720 1 7 1 Мемлекеттiк емес қаржылық емес резидент ұйымдардың
</w:t>
      </w:r>
      <w:r>
        <w:br/>
      </w:r>
      <w:r>
        <w:rPr>
          <w:rFonts w:ascii="Times New Roman"/>
          <w:b w:val="false"/>
          <w:i w:val="false"/>
          <w:color w:val="000000"/>
          <w:sz w:val="28"/>
        </w:rPr>
        <w:t>
           теңгемен талап ету салымдары бойынша есептелген шығыстар
</w:t>
      </w:r>
      <w:r>
        <w:br/>
      </w:r>
      <w:r>
        <w:rPr>
          <w:rFonts w:ascii="Times New Roman"/>
          <w:b w:val="false"/>
          <w:i w:val="false"/>
          <w:color w:val="000000"/>
          <w:sz w:val="28"/>
        </w:rPr>
        <w:t>
2720 1 8 1 Үй шаруашылығына қызмет көрсететiн коммерциялық емес
</w:t>
      </w:r>
      <w:r>
        <w:br/>
      </w:r>
      <w:r>
        <w:rPr>
          <w:rFonts w:ascii="Times New Roman"/>
          <w:b w:val="false"/>
          <w:i w:val="false"/>
          <w:color w:val="000000"/>
          <w:sz w:val="28"/>
        </w:rPr>
        <w:t>
           резидент ұйымдардың теңгемен талап ету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2720 1 9 1 Резидент үй шаруашылықтарының теңгемен талап ету
</w:t>
      </w:r>
      <w:r>
        <w:br/>
      </w:r>
      <w:r>
        <w:rPr>
          <w:rFonts w:ascii="Times New Roman"/>
          <w:b w:val="false"/>
          <w:i w:val="false"/>
          <w:color w:val="000000"/>
          <w:sz w:val="28"/>
        </w:rPr>
        <w:t>
           салымдары бойынша есептелген шығыстар
</w:t>
      </w:r>
      <w:r>
        <w:br/>
      </w:r>
      <w:r>
        <w:rPr>
          <w:rFonts w:ascii="Times New Roman"/>
          <w:b w:val="false"/>
          <w:i w:val="false"/>
          <w:color w:val="000000"/>
          <w:sz w:val="28"/>
        </w:rPr>
        <w:t>
2720 2 6 1 Шет мемлекеттiң мемлекеттiк қаржылық емес ұйымдарының
</w:t>
      </w:r>
      <w:r>
        <w:br/>
      </w:r>
      <w:r>
        <w:rPr>
          <w:rFonts w:ascii="Times New Roman"/>
          <w:b w:val="false"/>
          <w:i w:val="false"/>
          <w:color w:val="000000"/>
          <w:sz w:val="28"/>
        </w:rPr>
        <w:t>
           теңгемен талап ету салымдары бойынша есептелген шығыстар
</w:t>
      </w:r>
      <w:r>
        <w:br/>
      </w:r>
      <w:r>
        <w:rPr>
          <w:rFonts w:ascii="Times New Roman"/>
          <w:b w:val="false"/>
          <w:i w:val="false"/>
          <w:color w:val="000000"/>
          <w:sz w:val="28"/>
        </w:rPr>
        <w:t>
2720 2 7 1 Шет мемлекеттiң мемлекеттiк емес қаржылық емес
</w:t>
      </w:r>
      <w:r>
        <w:br/>
      </w:r>
      <w:r>
        <w:rPr>
          <w:rFonts w:ascii="Times New Roman"/>
          <w:b w:val="false"/>
          <w:i w:val="false"/>
          <w:color w:val="000000"/>
          <w:sz w:val="28"/>
        </w:rPr>
        <w:t>
           ұйымдарының теңгемен талап ету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2720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талап ету салымдары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2720 2 9 1 Резидент үй шаруашылықтарының теңгемен талап ету
</w:t>
      </w:r>
      <w:r>
        <w:br/>
      </w:r>
      <w:r>
        <w:rPr>
          <w:rFonts w:ascii="Times New Roman"/>
          <w:b w:val="false"/>
          <w:i w:val="false"/>
          <w:color w:val="000000"/>
          <w:sz w:val="28"/>
        </w:rPr>
        <w:t>
           салымдары бойынша есептелген шығыстар
</w:t>
      </w:r>
    </w:p>
    <w:p>
      <w:pPr>
        <w:spacing w:after="0"/>
        <w:ind w:left="0"/>
        <w:jc w:val="both"/>
      </w:pPr>
      <w:r>
        <w:rPr>
          <w:rFonts w:ascii="Times New Roman"/>
          <w:b w:val="false"/>
          <w:i w:val="false"/>
          <w:color w:val="000000"/>
          <w:sz w:val="28"/>
        </w:rPr>
        <w:t>
2721 0 0 0 Клиенттердiң мерзiмдiк салымдары бойынша есептелген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2721 1 6 1 Мемлекеттiк қаржылық емес резидент ұйымдардың теңгемен
</w:t>
      </w:r>
      <w:r>
        <w:br/>
      </w:r>
      <w:r>
        <w:rPr>
          <w:rFonts w:ascii="Times New Roman"/>
          <w:b w:val="false"/>
          <w:i w:val="false"/>
          <w:color w:val="000000"/>
          <w:sz w:val="28"/>
        </w:rPr>
        <w:t>
           мерзiмдiк салымдары бойынша есептелген шығыстар
</w:t>
      </w:r>
      <w:r>
        <w:br/>
      </w:r>
      <w:r>
        <w:rPr>
          <w:rFonts w:ascii="Times New Roman"/>
          <w:b w:val="false"/>
          <w:i w:val="false"/>
          <w:color w:val="000000"/>
          <w:sz w:val="28"/>
        </w:rPr>
        <w:t>
2721 1 7 1 Мемлекеттiк емес қаржылық емес резидент ұйымдардың
</w:t>
      </w:r>
      <w:r>
        <w:br/>
      </w:r>
      <w:r>
        <w:rPr>
          <w:rFonts w:ascii="Times New Roman"/>
          <w:b w:val="false"/>
          <w:i w:val="false"/>
          <w:color w:val="000000"/>
          <w:sz w:val="28"/>
        </w:rPr>
        <w:t>
           теңгемен мерзiмдiк салымдары бойынша есептелген шығыстар
</w:t>
      </w:r>
      <w:r>
        <w:br/>
      </w:r>
      <w:r>
        <w:rPr>
          <w:rFonts w:ascii="Times New Roman"/>
          <w:b w:val="false"/>
          <w:i w:val="false"/>
          <w:color w:val="000000"/>
          <w:sz w:val="28"/>
        </w:rPr>
        <w:t>
2721 1 8 1 Yй шаруашылығына қызмет көрсететiн коммерциялық емес
</w:t>
      </w:r>
      <w:r>
        <w:br/>
      </w:r>
      <w:r>
        <w:rPr>
          <w:rFonts w:ascii="Times New Roman"/>
          <w:b w:val="false"/>
          <w:i w:val="false"/>
          <w:color w:val="000000"/>
          <w:sz w:val="28"/>
        </w:rPr>
        <w:t>
           резидент ұйымдардың теңгемен мерзiмдiк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2721 1 9 1 Резидент үй шаруашылықтарының теңгемен мерзiмдiк
</w:t>
      </w:r>
      <w:r>
        <w:br/>
      </w:r>
      <w:r>
        <w:rPr>
          <w:rFonts w:ascii="Times New Roman"/>
          <w:b w:val="false"/>
          <w:i w:val="false"/>
          <w:color w:val="000000"/>
          <w:sz w:val="28"/>
        </w:rPr>
        <w:t>
           салымдары бойынша есептелген шығыстар
</w:t>
      </w:r>
      <w:r>
        <w:br/>
      </w:r>
      <w:r>
        <w:rPr>
          <w:rFonts w:ascii="Times New Roman"/>
          <w:b w:val="false"/>
          <w:i w:val="false"/>
          <w:color w:val="000000"/>
          <w:sz w:val="28"/>
        </w:rPr>
        <w:t>
2721 2 6 1 Шет мемлекеттiң мемлекеттiк қаржылық емес ұйымдарының
</w:t>
      </w:r>
      <w:r>
        <w:br/>
      </w:r>
      <w:r>
        <w:rPr>
          <w:rFonts w:ascii="Times New Roman"/>
          <w:b w:val="false"/>
          <w:i w:val="false"/>
          <w:color w:val="000000"/>
          <w:sz w:val="28"/>
        </w:rPr>
        <w:t>
           теңгемен мерзiмдiк салымдары бойынша есептелген шығыстар
</w:t>
      </w:r>
      <w:r>
        <w:br/>
      </w:r>
      <w:r>
        <w:rPr>
          <w:rFonts w:ascii="Times New Roman"/>
          <w:b w:val="false"/>
          <w:i w:val="false"/>
          <w:color w:val="000000"/>
          <w:sz w:val="28"/>
        </w:rPr>
        <w:t>
2721 2 7 1 Шет мемлекеттiң мемлекеттiк емес қаржылық емес
</w:t>
      </w:r>
      <w:r>
        <w:br/>
      </w:r>
      <w:r>
        <w:rPr>
          <w:rFonts w:ascii="Times New Roman"/>
          <w:b w:val="false"/>
          <w:i w:val="false"/>
          <w:color w:val="000000"/>
          <w:sz w:val="28"/>
        </w:rPr>
        <w:t>
           ұйымдарының теңгемен мерзiмдiк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2721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мерзiмдiк салымдары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2721 2 9 1 Резидент емес үй шаруашылықтарының теңгемен мерзiмдiк
</w:t>
      </w:r>
      <w:r>
        <w:br/>
      </w:r>
      <w:r>
        <w:rPr>
          <w:rFonts w:ascii="Times New Roman"/>
          <w:b w:val="false"/>
          <w:i w:val="false"/>
          <w:color w:val="000000"/>
          <w:sz w:val="28"/>
        </w:rPr>
        <w:t>
           салымдары бойынша есептелген шығыстар
</w:t>
      </w:r>
    </w:p>
    <w:p>
      <w:pPr>
        <w:spacing w:after="0"/>
        <w:ind w:left="0"/>
        <w:jc w:val="both"/>
      </w:pPr>
      <w:r>
        <w:rPr>
          <w:rFonts w:ascii="Times New Roman"/>
          <w:b w:val="false"/>
          <w:i w:val="false"/>
          <w:color w:val="000000"/>
          <w:sz w:val="28"/>
        </w:rPr>
        <w:t>
2724 0 0 0 "РЕПО" операциялары бойынша клиенттерден алынған заемдар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2724 1 6 1 "PEПO" операциялары бойынша мемлекеттiк қаржылық емес
</w:t>
      </w:r>
      <w:r>
        <w:br/>
      </w:r>
      <w:r>
        <w:rPr>
          <w:rFonts w:ascii="Times New Roman"/>
          <w:b w:val="false"/>
          <w:i w:val="false"/>
          <w:color w:val="000000"/>
          <w:sz w:val="28"/>
        </w:rPr>
        <w:t>
           резидент ұйымдардан алынған теңгедегi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2724 1 6 2 "PEПO" операциялары бойынша мемлекеттiк қаржылық емес
</w:t>
      </w:r>
      <w:r>
        <w:br/>
      </w:r>
      <w:r>
        <w:rPr>
          <w:rFonts w:ascii="Times New Roman"/>
          <w:b w:val="false"/>
          <w:i w:val="false"/>
          <w:color w:val="000000"/>
          <w:sz w:val="28"/>
        </w:rPr>
        <w:t>
           резидент ұйымдардан алынған ЕАВ-дағы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2724 1 6 3 "РЕПО" операциялары бойынша мемлекеттiк қаржылық емес
</w:t>
      </w:r>
      <w:r>
        <w:br/>
      </w:r>
      <w:r>
        <w:rPr>
          <w:rFonts w:ascii="Times New Roman"/>
          <w:b w:val="false"/>
          <w:i w:val="false"/>
          <w:color w:val="000000"/>
          <w:sz w:val="28"/>
        </w:rPr>
        <w:t>
           резидент ұйымдардан алынған ВБТ-дағы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2724 1 7 1 "PEПO" операциялары бойынша мемлекеттiк емес қаржылық
</w:t>
      </w:r>
      <w:r>
        <w:br/>
      </w:r>
      <w:r>
        <w:rPr>
          <w:rFonts w:ascii="Times New Roman"/>
          <w:b w:val="false"/>
          <w:i w:val="false"/>
          <w:color w:val="000000"/>
          <w:sz w:val="28"/>
        </w:rPr>
        <w:t>
           емес резидент ұйымдардан алынған теңгедегi заемдар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2724 1 7 2 "РЕПО" операциялары бойынша мемлекеттiк емес қаржылық
</w:t>
      </w:r>
      <w:r>
        <w:br/>
      </w:r>
      <w:r>
        <w:rPr>
          <w:rFonts w:ascii="Times New Roman"/>
          <w:b w:val="false"/>
          <w:i w:val="false"/>
          <w:color w:val="000000"/>
          <w:sz w:val="28"/>
        </w:rPr>
        <w:t>
           емес резидент ұйымдардан алынған ЕАВ-дағы заемдар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2724 1 7 3 "РЕПО" операциялары бойынша мемлекеттiк емес қаржылық
</w:t>
      </w:r>
      <w:r>
        <w:br/>
      </w:r>
      <w:r>
        <w:rPr>
          <w:rFonts w:ascii="Times New Roman"/>
          <w:b w:val="false"/>
          <w:i w:val="false"/>
          <w:color w:val="000000"/>
          <w:sz w:val="28"/>
        </w:rPr>
        <w:t>
           емес резидент ұйымдардан алынған ВБТ-дағы заемдар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2724 1 8 1 "РЕПО" операциялары бойынша үй шаруашылығына қызмет
</w:t>
      </w:r>
      <w:r>
        <w:br/>
      </w:r>
      <w:r>
        <w:rPr>
          <w:rFonts w:ascii="Times New Roman"/>
          <w:b w:val="false"/>
          <w:i w:val="false"/>
          <w:color w:val="000000"/>
          <w:sz w:val="28"/>
        </w:rPr>
        <w:t>
           көрсететiн коммерциялық емес резидент ұйымдардан алынған
</w:t>
      </w:r>
      <w:r>
        <w:br/>
      </w:r>
      <w:r>
        <w:rPr>
          <w:rFonts w:ascii="Times New Roman"/>
          <w:b w:val="false"/>
          <w:i w:val="false"/>
          <w:color w:val="000000"/>
          <w:sz w:val="28"/>
        </w:rPr>
        <w:t>
           теңгедегi заемдар бойынша есептелген шығыстар
</w:t>
      </w:r>
      <w:r>
        <w:br/>
      </w:r>
      <w:r>
        <w:rPr>
          <w:rFonts w:ascii="Times New Roman"/>
          <w:b w:val="false"/>
          <w:i w:val="false"/>
          <w:color w:val="000000"/>
          <w:sz w:val="28"/>
        </w:rPr>
        <w:t>
2724 1 8 2 "РЕПО" операциялары бойынша үй шаруашылығына қызмет
</w:t>
      </w:r>
      <w:r>
        <w:br/>
      </w:r>
      <w:r>
        <w:rPr>
          <w:rFonts w:ascii="Times New Roman"/>
          <w:b w:val="false"/>
          <w:i w:val="false"/>
          <w:color w:val="000000"/>
          <w:sz w:val="28"/>
        </w:rPr>
        <w:t>
           көрсететiн коммерциялық емес резидент ұйымдардан алынған
</w:t>
      </w:r>
      <w:r>
        <w:br/>
      </w:r>
      <w:r>
        <w:rPr>
          <w:rFonts w:ascii="Times New Roman"/>
          <w:b w:val="false"/>
          <w:i w:val="false"/>
          <w:color w:val="000000"/>
          <w:sz w:val="28"/>
        </w:rPr>
        <w:t>
           EAB-дағы заемдар бойынша есептелген шығыстар
</w:t>
      </w:r>
      <w:r>
        <w:br/>
      </w:r>
      <w:r>
        <w:rPr>
          <w:rFonts w:ascii="Times New Roman"/>
          <w:b w:val="false"/>
          <w:i w:val="false"/>
          <w:color w:val="000000"/>
          <w:sz w:val="28"/>
        </w:rPr>
        <w:t>
2724 1 8 3 "РЕПО" операциялары бойынша үй шаруашылығына қызмет
</w:t>
      </w:r>
      <w:r>
        <w:br/>
      </w:r>
      <w:r>
        <w:rPr>
          <w:rFonts w:ascii="Times New Roman"/>
          <w:b w:val="false"/>
          <w:i w:val="false"/>
          <w:color w:val="000000"/>
          <w:sz w:val="28"/>
        </w:rPr>
        <w:t>
           көрсететiн коммерциялық емес резидент ұйымдардан алынған
</w:t>
      </w:r>
      <w:r>
        <w:br/>
      </w:r>
      <w:r>
        <w:rPr>
          <w:rFonts w:ascii="Times New Roman"/>
          <w:b w:val="false"/>
          <w:i w:val="false"/>
          <w:color w:val="000000"/>
          <w:sz w:val="28"/>
        </w:rPr>
        <w:t>
           ВБТ-дағы заемдар бойынша есептелген шығыстар
</w:t>
      </w:r>
      <w:r>
        <w:br/>
      </w:r>
      <w:r>
        <w:rPr>
          <w:rFonts w:ascii="Times New Roman"/>
          <w:b w:val="false"/>
          <w:i w:val="false"/>
          <w:color w:val="000000"/>
          <w:sz w:val="28"/>
        </w:rPr>
        <w:t>
2724 1 9 1 "РЕПО" операциялары бойынша резидент үй
</w:t>
      </w:r>
      <w:r>
        <w:br/>
      </w:r>
      <w:r>
        <w:rPr>
          <w:rFonts w:ascii="Times New Roman"/>
          <w:b w:val="false"/>
          <w:i w:val="false"/>
          <w:color w:val="000000"/>
          <w:sz w:val="28"/>
        </w:rPr>
        <w:t>
           шаруашылықтарынан алынған теңгедегi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2724 1 9 2 "РЕПО" операциялары бойынша резидент үй
</w:t>
      </w:r>
      <w:r>
        <w:br/>
      </w:r>
      <w:r>
        <w:rPr>
          <w:rFonts w:ascii="Times New Roman"/>
          <w:b w:val="false"/>
          <w:i w:val="false"/>
          <w:color w:val="000000"/>
          <w:sz w:val="28"/>
        </w:rPr>
        <w:t>
           шаруашылықтарынан алынған ЕАВ-дағы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2724 1 9 3 "РЕПО" операциялары бойынша резидент үй
</w:t>
      </w:r>
      <w:r>
        <w:br/>
      </w:r>
      <w:r>
        <w:rPr>
          <w:rFonts w:ascii="Times New Roman"/>
          <w:b w:val="false"/>
          <w:i w:val="false"/>
          <w:color w:val="000000"/>
          <w:sz w:val="28"/>
        </w:rPr>
        <w:t>
           шаруашылықтарынан алынған ВБТ-дағы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2724 2 6 1 "РЕПО" операциялары бойынша резидент үй
</w:t>
      </w:r>
      <w:r>
        <w:br/>
      </w:r>
      <w:r>
        <w:rPr>
          <w:rFonts w:ascii="Times New Roman"/>
          <w:b w:val="false"/>
          <w:i w:val="false"/>
          <w:color w:val="000000"/>
          <w:sz w:val="28"/>
        </w:rPr>
        <w:t>
           шаруашылықтарынан алынған ЕАВ-дағы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2724 2 6 2 "РЕПО" операциялары бойынша шет мемлекеттiң мемлекеттiк
</w:t>
      </w:r>
      <w:r>
        <w:br/>
      </w:r>
      <w:r>
        <w:rPr>
          <w:rFonts w:ascii="Times New Roman"/>
          <w:b w:val="false"/>
          <w:i w:val="false"/>
          <w:color w:val="000000"/>
          <w:sz w:val="28"/>
        </w:rPr>
        <w:t>
           қаржылық емес ұйымдарынан алынған EAB-дағы заемдар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2724 2 6 3 "РЕПО" операциялары бойынша шет мемлекеттiң мемлекеттiк
</w:t>
      </w:r>
      <w:r>
        <w:br/>
      </w:r>
      <w:r>
        <w:rPr>
          <w:rFonts w:ascii="Times New Roman"/>
          <w:b w:val="false"/>
          <w:i w:val="false"/>
          <w:color w:val="000000"/>
          <w:sz w:val="28"/>
        </w:rPr>
        <w:t>
           қаржылық емес ұйымдарынан алынған ВБТ-дағы заемдар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2724 2 7 1 "РЕПО" операциялары бойынша шет мемлекеттiң мемлекеттiк
</w:t>
      </w:r>
      <w:r>
        <w:br/>
      </w:r>
      <w:r>
        <w:rPr>
          <w:rFonts w:ascii="Times New Roman"/>
          <w:b w:val="false"/>
          <w:i w:val="false"/>
          <w:color w:val="000000"/>
          <w:sz w:val="28"/>
        </w:rPr>
        <w:t>
           емес қаржылық емес ұйымдарынан теңгемен алынған заемдар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2724 2 7 2 "РЕПО" операциялары бойынша шет мемлекеттiң мемлекеттiк
</w:t>
      </w:r>
      <w:r>
        <w:br/>
      </w:r>
      <w:r>
        <w:rPr>
          <w:rFonts w:ascii="Times New Roman"/>
          <w:b w:val="false"/>
          <w:i w:val="false"/>
          <w:color w:val="000000"/>
          <w:sz w:val="28"/>
        </w:rPr>
        <w:t>
           емес қаржылық емес ұйымдарынан алынған ЕАВ-дағы заемдар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2724 2 7 3 "РЕПО" операциялары бойынша шет мемлекеттiң мемлекеттiк
</w:t>
      </w:r>
      <w:r>
        <w:br/>
      </w:r>
      <w:r>
        <w:rPr>
          <w:rFonts w:ascii="Times New Roman"/>
          <w:b w:val="false"/>
          <w:i w:val="false"/>
          <w:color w:val="000000"/>
          <w:sz w:val="28"/>
        </w:rPr>
        <w:t>
           емес қаржылық емес ұйымдарынан алынған ВБТ-дағы заемдар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2724 2 8 1 "РЕПО" операциялары бойынша үй шаруашылықтарына қызмет
</w:t>
      </w:r>
      <w:r>
        <w:br/>
      </w:r>
      <w:r>
        <w:rPr>
          <w:rFonts w:ascii="Times New Roman"/>
          <w:b w:val="false"/>
          <w:i w:val="false"/>
          <w:color w:val="000000"/>
          <w:sz w:val="28"/>
        </w:rPr>
        <w:t>
           көрсететiн коммерциялық емес резидент емес ұйымдардан
</w:t>
      </w:r>
      <w:r>
        <w:br/>
      </w:r>
      <w:r>
        <w:rPr>
          <w:rFonts w:ascii="Times New Roman"/>
          <w:b w:val="false"/>
          <w:i w:val="false"/>
          <w:color w:val="000000"/>
          <w:sz w:val="28"/>
        </w:rPr>
        <w:t>
           алынған теңгeдегi заемдар бойынша есептелген шығыстар
</w:t>
      </w:r>
      <w:r>
        <w:br/>
      </w:r>
      <w:r>
        <w:rPr>
          <w:rFonts w:ascii="Times New Roman"/>
          <w:b w:val="false"/>
          <w:i w:val="false"/>
          <w:color w:val="000000"/>
          <w:sz w:val="28"/>
        </w:rPr>
        <w:t>
2724 2 8 2 "PЕПО" операциялары бойынша үй шаруашылықтарына
</w:t>
      </w:r>
      <w:r>
        <w:br/>
      </w:r>
      <w:r>
        <w:rPr>
          <w:rFonts w:ascii="Times New Roman"/>
          <w:b w:val="false"/>
          <w:i w:val="false"/>
          <w:color w:val="000000"/>
          <w:sz w:val="28"/>
        </w:rPr>
        <w:t>
           қызмет көрсететiн коммерциялық емес резидент емес
</w:t>
      </w:r>
      <w:r>
        <w:br/>
      </w:r>
      <w:r>
        <w:rPr>
          <w:rFonts w:ascii="Times New Roman"/>
          <w:b w:val="false"/>
          <w:i w:val="false"/>
          <w:color w:val="000000"/>
          <w:sz w:val="28"/>
        </w:rPr>
        <w:t>
           ұйымдардан алынған EAВ-дағы заемдар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2724 2 8 3 "РЕПО" операциялары бойынша үй шаруашылықтарына
</w:t>
      </w:r>
      <w:r>
        <w:br/>
      </w:r>
      <w:r>
        <w:rPr>
          <w:rFonts w:ascii="Times New Roman"/>
          <w:b w:val="false"/>
          <w:i w:val="false"/>
          <w:color w:val="000000"/>
          <w:sz w:val="28"/>
        </w:rPr>
        <w:t>
           қызмет көрсететiн коммерциялық емес резидент емес
</w:t>
      </w:r>
      <w:r>
        <w:br/>
      </w:r>
      <w:r>
        <w:rPr>
          <w:rFonts w:ascii="Times New Roman"/>
          <w:b w:val="false"/>
          <w:i w:val="false"/>
          <w:color w:val="000000"/>
          <w:sz w:val="28"/>
        </w:rPr>
        <w:t>
           ұйымдардан алынған BБT-дағы заемдар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2724 2 9 1 "РЕПО" операциялары бойынша резидент емес үй
</w:t>
      </w:r>
      <w:r>
        <w:br/>
      </w:r>
      <w:r>
        <w:rPr>
          <w:rFonts w:ascii="Times New Roman"/>
          <w:b w:val="false"/>
          <w:i w:val="false"/>
          <w:color w:val="000000"/>
          <w:sz w:val="28"/>
        </w:rPr>
        <w:t>
           шаруашылықтарынан алынған теңгедегi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2724 2 9 2 "РЕПО" операциялары бойынша резидент емес үй
</w:t>
      </w:r>
      <w:r>
        <w:br/>
      </w:r>
      <w:r>
        <w:rPr>
          <w:rFonts w:ascii="Times New Roman"/>
          <w:b w:val="false"/>
          <w:i w:val="false"/>
          <w:color w:val="000000"/>
          <w:sz w:val="28"/>
        </w:rPr>
        <w:t>
           шаруашылықтарынан алынған EAB-дағы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2724 2 9 3 "РЕПО" операциялары бойынша резидент емес үй
</w:t>
      </w:r>
      <w:r>
        <w:br/>
      </w:r>
      <w:r>
        <w:rPr>
          <w:rFonts w:ascii="Times New Roman"/>
          <w:b w:val="false"/>
          <w:i w:val="false"/>
          <w:color w:val="000000"/>
          <w:sz w:val="28"/>
        </w:rPr>
        <w:t>
           шаруашылықтарынан алынған ВБТ-дағы заемдар бойынша
</w:t>
      </w:r>
      <w:r>
        <w:br/>
      </w:r>
      <w:r>
        <w:rPr>
          <w:rFonts w:ascii="Times New Roman"/>
          <w:b w:val="false"/>
          <w:i w:val="false"/>
          <w:color w:val="000000"/>
          <w:sz w:val="28"/>
        </w:rPr>
        <w:t>
           есептелген шығыстар
</w:t>
      </w:r>
    </w:p>
    <w:p>
      <w:pPr>
        <w:spacing w:after="0"/>
        <w:ind w:left="0"/>
        <w:jc w:val="both"/>
      </w:pPr>
      <w:r>
        <w:rPr>
          <w:rFonts w:ascii="Times New Roman"/>
          <w:b w:val="false"/>
          <w:i w:val="false"/>
          <w:color w:val="000000"/>
          <w:sz w:val="28"/>
        </w:rPr>
        <w:t>
2730 0 0 0 Айналысқа шығарылған басқа бағалы қағаздар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2730 1 4 1 Резидент басқа банктерде теңгемен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1 4 2 Резидент басқа банктерде ЕАВ-мен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1 4 3 Резидент басқа банктерде ВБТ-мен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1 5 1 Банк операцияларының жекелеген түрлерiн жүзеге асыратын
</w:t>
      </w:r>
      <w:r>
        <w:br/>
      </w:r>
      <w:r>
        <w:rPr>
          <w:rFonts w:ascii="Times New Roman"/>
          <w:b w:val="false"/>
          <w:i w:val="false"/>
          <w:color w:val="000000"/>
          <w:sz w:val="28"/>
        </w:rPr>
        <w:t>
           резидент ұйымдарда теңгемен айналысқа шығарылған басқа
</w:t>
      </w:r>
      <w:r>
        <w:br/>
      </w:r>
      <w:r>
        <w:rPr>
          <w:rFonts w:ascii="Times New Roman"/>
          <w:b w:val="false"/>
          <w:i w:val="false"/>
          <w:color w:val="000000"/>
          <w:sz w:val="28"/>
        </w:rPr>
        <w:t>
           бағалы қағаздар бойынша есептелген шығыстар
</w:t>
      </w:r>
      <w:r>
        <w:br/>
      </w:r>
      <w:r>
        <w:rPr>
          <w:rFonts w:ascii="Times New Roman"/>
          <w:b w:val="false"/>
          <w:i w:val="false"/>
          <w:color w:val="000000"/>
          <w:sz w:val="28"/>
        </w:rPr>
        <w:t>
2730 1 5 2 Банк операцияларының жекелеген түрлерiн жүзеге асыратын
</w:t>
      </w:r>
      <w:r>
        <w:br/>
      </w:r>
      <w:r>
        <w:rPr>
          <w:rFonts w:ascii="Times New Roman"/>
          <w:b w:val="false"/>
          <w:i w:val="false"/>
          <w:color w:val="000000"/>
          <w:sz w:val="28"/>
        </w:rPr>
        <w:t>
           резидент ұйымдарда EAB-мен айналысқа шығарылған басқа
</w:t>
      </w:r>
      <w:r>
        <w:br/>
      </w:r>
      <w:r>
        <w:rPr>
          <w:rFonts w:ascii="Times New Roman"/>
          <w:b w:val="false"/>
          <w:i w:val="false"/>
          <w:color w:val="000000"/>
          <w:sz w:val="28"/>
        </w:rPr>
        <w:t>
           бағалы қағаздар бойынша есептелген шығыстар
</w:t>
      </w:r>
      <w:r>
        <w:br/>
      </w:r>
      <w:r>
        <w:rPr>
          <w:rFonts w:ascii="Times New Roman"/>
          <w:b w:val="false"/>
          <w:i w:val="false"/>
          <w:color w:val="000000"/>
          <w:sz w:val="28"/>
        </w:rPr>
        <w:t>
2730 1 5 3 Банк операцияларының жекелеген түрлерiн жүзеге асыратын
</w:t>
      </w:r>
      <w:r>
        <w:br/>
      </w:r>
      <w:r>
        <w:rPr>
          <w:rFonts w:ascii="Times New Roman"/>
          <w:b w:val="false"/>
          <w:i w:val="false"/>
          <w:color w:val="000000"/>
          <w:sz w:val="28"/>
        </w:rPr>
        <w:t>
           резидент ұйымдарда ВБТ-мен айналысқа шығарылған басқа
</w:t>
      </w:r>
      <w:r>
        <w:br/>
      </w:r>
      <w:r>
        <w:rPr>
          <w:rFonts w:ascii="Times New Roman"/>
          <w:b w:val="false"/>
          <w:i w:val="false"/>
          <w:color w:val="000000"/>
          <w:sz w:val="28"/>
        </w:rPr>
        <w:t>
           бағалы қағаздар бойынша есептелген шығыстар
</w:t>
      </w:r>
      <w:r>
        <w:br/>
      </w:r>
      <w:r>
        <w:rPr>
          <w:rFonts w:ascii="Times New Roman"/>
          <w:b w:val="false"/>
          <w:i w:val="false"/>
          <w:color w:val="000000"/>
          <w:sz w:val="28"/>
        </w:rPr>
        <w:t>
2730 1 6 1 Мемлекеттiк қаржылық емес резидент ұйымдарда теңгемен
</w:t>
      </w:r>
      <w:r>
        <w:br/>
      </w:r>
      <w:r>
        <w:rPr>
          <w:rFonts w:ascii="Times New Roman"/>
          <w:b w:val="false"/>
          <w:i w:val="false"/>
          <w:color w:val="000000"/>
          <w:sz w:val="28"/>
        </w:rPr>
        <w:t>
           айналысқа шығарылған басқа бағалы қағаздар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2730 1 6 2 Мемлекеттiк қаржылық емес резидент ұйымдарда ЕАВ-мен
</w:t>
      </w:r>
      <w:r>
        <w:br/>
      </w:r>
      <w:r>
        <w:rPr>
          <w:rFonts w:ascii="Times New Roman"/>
          <w:b w:val="false"/>
          <w:i w:val="false"/>
          <w:color w:val="000000"/>
          <w:sz w:val="28"/>
        </w:rPr>
        <w:t>
           айналысқа шығарылған басқа бағалы қағаздар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2730 1 6 3 Мемлекеттiк қаржылық емес резидент ұйымдарда ВБТ-мен
</w:t>
      </w:r>
      <w:r>
        <w:br/>
      </w:r>
      <w:r>
        <w:rPr>
          <w:rFonts w:ascii="Times New Roman"/>
          <w:b w:val="false"/>
          <w:i w:val="false"/>
          <w:color w:val="000000"/>
          <w:sz w:val="28"/>
        </w:rPr>
        <w:t>
           айналысқа шығарылған басқа бағалы қағаздар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2730 1 7 1 Мемлекеттiк емес қаржылық емес резидент ұйымдарда
</w:t>
      </w:r>
      <w:r>
        <w:br/>
      </w:r>
      <w:r>
        <w:rPr>
          <w:rFonts w:ascii="Times New Roman"/>
          <w:b w:val="false"/>
          <w:i w:val="false"/>
          <w:color w:val="000000"/>
          <w:sz w:val="28"/>
        </w:rPr>
        <w:t>
           теңгемен айналысқа шығарылған басқа бағалы қағаздар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2730 1 7 2 Мемлекеттiк емес қаржылық емес резидент ұйымдарда
</w:t>
      </w:r>
      <w:r>
        <w:br/>
      </w:r>
      <w:r>
        <w:rPr>
          <w:rFonts w:ascii="Times New Roman"/>
          <w:b w:val="false"/>
          <w:i w:val="false"/>
          <w:color w:val="000000"/>
          <w:sz w:val="28"/>
        </w:rPr>
        <w:t>
           EAB-мен айналысқа шығарылған басқа бағалы қағаздар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2730 1 7 3 Мемлекеттiк емес қаржылық емес резидент ұйымдарда
</w:t>
      </w:r>
      <w:r>
        <w:br/>
      </w:r>
      <w:r>
        <w:rPr>
          <w:rFonts w:ascii="Times New Roman"/>
          <w:b w:val="false"/>
          <w:i w:val="false"/>
          <w:color w:val="000000"/>
          <w:sz w:val="28"/>
        </w:rPr>
        <w:t>
           ВБТ-мен айналысқа шығарылған басқа бағалы қағаздар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2730 1 8 1 Yй шаруашылығына қызмет көрсететiн коммерциялық емес
</w:t>
      </w:r>
      <w:r>
        <w:br/>
      </w:r>
      <w:r>
        <w:rPr>
          <w:rFonts w:ascii="Times New Roman"/>
          <w:b w:val="false"/>
          <w:i w:val="false"/>
          <w:color w:val="000000"/>
          <w:sz w:val="28"/>
        </w:rPr>
        <w:t>
           резидент ұйымдарда теңгемен айналысқа шығарылған басқа
</w:t>
      </w:r>
      <w:r>
        <w:br/>
      </w:r>
      <w:r>
        <w:rPr>
          <w:rFonts w:ascii="Times New Roman"/>
          <w:b w:val="false"/>
          <w:i w:val="false"/>
          <w:color w:val="000000"/>
          <w:sz w:val="28"/>
        </w:rPr>
        <w:t>
           бағалы қағаздар бойынша есептелген шығыстар
</w:t>
      </w:r>
      <w:r>
        <w:br/>
      </w:r>
      <w:r>
        <w:rPr>
          <w:rFonts w:ascii="Times New Roman"/>
          <w:b w:val="false"/>
          <w:i w:val="false"/>
          <w:color w:val="000000"/>
          <w:sz w:val="28"/>
        </w:rPr>
        <w:t>
2730 1 8 2 Yй шаруашылығына қызмет көрсететiн коммерциялық емес
</w:t>
      </w:r>
      <w:r>
        <w:br/>
      </w:r>
      <w:r>
        <w:rPr>
          <w:rFonts w:ascii="Times New Roman"/>
          <w:b w:val="false"/>
          <w:i w:val="false"/>
          <w:color w:val="000000"/>
          <w:sz w:val="28"/>
        </w:rPr>
        <w:t>
           резидент ұйымдарда EAB-мен айналысқа шығарылған басқа
</w:t>
      </w:r>
      <w:r>
        <w:br/>
      </w:r>
      <w:r>
        <w:rPr>
          <w:rFonts w:ascii="Times New Roman"/>
          <w:b w:val="false"/>
          <w:i w:val="false"/>
          <w:color w:val="000000"/>
          <w:sz w:val="28"/>
        </w:rPr>
        <w:t>
           бағалы қағаздар бойынша есептелген шығыстар
</w:t>
      </w:r>
      <w:r>
        <w:br/>
      </w:r>
      <w:r>
        <w:rPr>
          <w:rFonts w:ascii="Times New Roman"/>
          <w:b w:val="false"/>
          <w:i w:val="false"/>
          <w:color w:val="000000"/>
          <w:sz w:val="28"/>
        </w:rPr>
        <w:t>
2730 1 8 3 Yй шаруашылығына қызмет көрсететiн коммерциялық емес
</w:t>
      </w:r>
      <w:r>
        <w:br/>
      </w:r>
      <w:r>
        <w:rPr>
          <w:rFonts w:ascii="Times New Roman"/>
          <w:b w:val="false"/>
          <w:i w:val="false"/>
          <w:color w:val="000000"/>
          <w:sz w:val="28"/>
        </w:rPr>
        <w:t>
           резидент ұйымдарда ВБТ-мен айналысқа шығарылған басқа
</w:t>
      </w:r>
      <w:r>
        <w:br/>
      </w:r>
      <w:r>
        <w:rPr>
          <w:rFonts w:ascii="Times New Roman"/>
          <w:b w:val="false"/>
          <w:i w:val="false"/>
          <w:color w:val="000000"/>
          <w:sz w:val="28"/>
        </w:rPr>
        <w:t>
           бағалы қағаздар бойынша есептелген шығыстар
</w:t>
      </w:r>
      <w:r>
        <w:br/>
      </w:r>
      <w:r>
        <w:rPr>
          <w:rFonts w:ascii="Times New Roman"/>
          <w:b w:val="false"/>
          <w:i w:val="false"/>
          <w:color w:val="000000"/>
          <w:sz w:val="28"/>
        </w:rPr>
        <w:t>
2730 1 9 1 Резидент үй шаруашылықтарында теңгемен айналысқа
</w:t>
      </w:r>
      <w:r>
        <w:br/>
      </w:r>
      <w:r>
        <w:rPr>
          <w:rFonts w:ascii="Times New Roman"/>
          <w:b w:val="false"/>
          <w:i w:val="false"/>
          <w:color w:val="000000"/>
          <w:sz w:val="28"/>
        </w:rPr>
        <w:t>
           шығарылған басқа бағалы қағаздар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2730 1 9 2 Резидент үй шаруашылықтарында ЕАВ-мен айналысқа
</w:t>
      </w:r>
      <w:r>
        <w:br/>
      </w:r>
      <w:r>
        <w:rPr>
          <w:rFonts w:ascii="Times New Roman"/>
          <w:b w:val="false"/>
          <w:i w:val="false"/>
          <w:color w:val="000000"/>
          <w:sz w:val="28"/>
        </w:rPr>
        <w:t>
           шығарылған басқа бағалы қағаздар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2730 1 9 3 Резидент үй шаруашылықтарында ВБТ-мен айналысқа
</w:t>
      </w:r>
      <w:r>
        <w:br/>
      </w:r>
      <w:r>
        <w:rPr>
          <w:rFonts w:ascii="Times New Roman"/>
          <w:b w:val="false"/>
          <w:i w:val="false"/>
          <w:color w:val="000000"/>
          <w:sz w:val="28"/>
        </w:rPr>
        <w:t>
           шығарылған басқа бағалы қағаздар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2730 2 4 1 Резидент емес банктерде теңгемен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2 4 2 Резидент емес банктерде EAB-мен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2 4 3 Резидент емес банктерде ВБТ-мен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2 5 1 Банк операцияларының жекелеген түрлерiн жүзеге асыратын
</w:t>
      </w:r>
      <w:r>
        <w:br/>
      </w:r>
      <w:r>
        <w:rPr>
          <w:rFonts w:ascii="Times New Roman"/>
          <w:b w:val="false"/>
          <w:i w:val="false"/>
          <w:color w:val="000000"/>
          <w:sz w:val="28"/>
        </w:rPr>
        <w:t>
           резидент емес ұйымдарда теңгемен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2 5 2 Банк операцияларының жекелеген түрлерiн жүзеге асыратын
</w:t>
      </w:r>
      <w:r>
        <w:br/>
      </w:r>
      <w:r>
        <w:rPr>
          <w:rFonts w:ascii="Times New Roman"/>
          <w:b w:val="false"/>
          <w:i w:val="false"/>
          <w:color w:val="000000"/>
          <w:sz w:val="28"/>
        </w:rPr>
        <w:t>
           резидент емес ұйымдарда EAB-мен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2 5 3 Банк операцияларының жекелеген түрлерiн жүзеге асыратын
</w:t>
      </w:r>
      <w:r>
        <w:br/>
      </w:r>
      <w:r>
        <w:rPr>
          <w:rFonts w:ascii="Times New Roman"/>
          <w:b w:val="false"/>
          <w:i w:val="false"/>
          <w:color w:val="000000"/>
          <w:sz w:val="28"/>
        </w:rPr>
        <w:t>
           резидент емес ұйымдарда ВБТ-мен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2 6 1 Шет мемлекеттiң мемлекеттiк қаржылық емес ұйымдарында
</w:t>
      </w:r>
      <w:r>
        <w:br/>
      </w:r>
      <w:r>
        <w:rPr>
          <w:rFonts w:ascii="Times New Roman"/>
          <w:b w:val="false"/>
          <w:i w:val="false"/>
          <w:color w:val="000000"/>
          <w:sz w:val="28"/>
        </w:rPr>
        <w:t>
           теңгемен айналысқа шығарылған басқа бағалы қағаздар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2730 2 6 2 Шет мемлекеттiң мемлекеттiк қаржылық емес ұйымдарында
</w:t>
      </w:r>
      <w:r>
        <w:br/>
      </w:r>
      <w:r>
        <w:rPr>
          <w:rFonts w:ascii="Times New Roman"/>
          <w:b w:val="false"/>
          <w:i w:val="false"/>
          <w:color w:val="000000"/>
          <w:sz w:val="28"/>
        </w:rPr>
        <w:t>
           EAB-мен айналысқа шығарылған басқа бағалы қағаздар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2730 2 6 3 Шет мемлекеттiң мемлекеттiк қаржылық емес ұйымдарында
</w:t>
      </w:r>
      <w:r>
        <w:br/>
      </w:r>
      <w:r>
        <w:rPr>
          <w:rFonts w:ascii="Times New Roman"/>
          <w:b w:val="false"/>
          <w:i w:val="false"/>
          <w:color w:val="000000"/>
          <w:sz w:val="28"/>
        </w:rPr>
        <w:t>
           ВБТ-мен айналысқа шығарылған басқа бағалы қағаздар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2730 2 7 1 Шет мемлекеттiң мемлекеттiк емес қаржылық емес
</w:t>
      </w:r>
      <w:r>
        <w:br/>
      </w:r>
      <w:r>
        <w:rPr>
          <w:rFonts w:ascii="Times New Roman"/>
          <w:b w:val="false"/>
          <w:i w:val="false"/>
          <w:color w:val="000000"/>
          <w:sz w:val="28"/>
        </w:rPr>
        <w:t>
           ұйымдарында теңгемен айналысқа шығарылған басқа бағалы
</w:t>
      </w:r>
      <w:r>
        <w:br/>
      </w:r>
      <w:r>
        <w:rPr>
          <w:rFonts w:ascii="Times New Roman"/>
          <w:b w:val="false"/>
          <w:i w:val="false"/>
          <w:color w:val="000000"/>
          <w:sz w:val="28"/>
        </w:rPr>
        <w:t>
           қағаздар бойынша есептелген шығыстар
</w:t>
      </w:r>
      <w:r>
        <w:br/>
      </w:r>
      <w:r>
        <w:rPr>
          <w:rFonts w:ascii="Times New Roman"/>
          <w:b w:val="false"/>
          <w:i w:val="false"/>
          <w:color w:val="000000"/>
          <w:sz w:val="28"/>
        </w:rPr>
        <w:t>
2730 2 7 2 Шет мемлекеттiң мемлекеттiк емес қаржылық емес
</w:t>
      </w:r>
      <w:r>
        <w:br/>
      </w:r>
      <w:r>
        <w:rPr>
          <w:rFonts w:ascii="Times New Roman"/>
          <w:b w:val="false"/>
          <w:i w:val="false"/>
          <w:color w:val="000000"/>
          <w:sz w:val="28"/>
        </w:rPr>
        <w:t>
           ұйымдарында ЕАВ-мен айналысқа шығарылған басқа бағалы
</w:t>
      </w:r>
      <w:r>
        <w:br/>
      </w:r>
      <w:r>
        <w:rPr>
          <w:rFonts w:ascii="Times New Roman"/>
          <w:b w:val="false"/>
          <w:i w:val="false"/>
          <w:color w:val="000000"/>
          <w:sz w:val="28"/>
        </w:rPr>
        <w:t>
           қағаздар бойынша есептелген шығыстар
</w:t>
      </w:r>
      <w:r>
        <w:br/>
      </w:r>
      <w:r>
        <w:rPr>
          <w:rFonts w:ascii="Times New Roman"/>
          <w:b w:val="false"/>
          <w:i w:val="false"/>
          <w:color w:val="000000"/>
          <w:sz w:val="28"/>
        </w:rPr>
        <w:t>
2730 2 7 3 Шет мемлекеттiң мемлекеттiк емес қаржылық емес
</w:t>
      </w:r>
      <w:r>
        <w:br/>
      </w:r>
      <w:r>
        <w:rPr>
          <w:rFonts w:ascii="Times New Roman"/>
          <w:b w:val="false"/>
          <w:i w:val="false"/>
          <w:color w:val="000000"/>
          <w:sz w:val="28"/>
        </w:rPr>
        <w:t>
           ұйымдарында ВБТ-мен айналысқа шығарылған басқа бағалы
</w:t>
      </w:r>
      <w:r>
        <w:br/>
      </w:r>
      <w:r>
        <w:rPr>
          <w:rFonts w:ascii="Times New Roman"/>
          <w:b w:val="false"/>
          <w:i w:val="false"/>
          <w:color w:val="000000"/>
          <w:sz w:val="28"/>
        </w:rPr>
        <w:t>
           қағаздар бойынша есептелген шығыстар
</w:t>
      </w:r>
      <w:r>
        <w:br/>
      </w:r>
      <w:r>
        <w:rPr>
          <w:rFonts w:ascii="Times New Roman"/>
          <w:b w:val="false"/>
          <w:i w:val="false"/>
          <w:color w:val="000000"/>
          <w:sz w:val="28"/>
        </w:rPr>
        <w:t>
2730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2 8 2 Yй шаруашылығына қызмет көрсететiн коммерциялық емес
</w:t>
      </w:r>
      <w:r>
        <w:br/>
      </w:r>
      <w:r>
        <w:rPr>
          <w:rFonts w:ascii="Times New Roman"/>
          <w:b w:val="false"/>
          <w:i w:val="false"/>
          <w:color w:val="000000"/>
          <w:sz w:val="28"/>
        </w:rPr>
        <w:t>
           резидент емес ұйымдардың EAB-мен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2 8 3 Yй шаруашылығына қызмет көрсететiн коммерциялық емес
</w:t>
      </w:r>
      <w:r>
        <w:br/>
      </w:r>
      <w:r>
        <w:rPr>
          <w:rFonts w:ascii="Times New Roman"/>
          <w:b w:val="false"/>
          <w:i w:val="false"/>
          <w:color w:val="000000"/>
          <w:sz w:val="28"/>
        </w:rPr>
        <w:t>
           резидент емес ұйымдардың ВБТ-мен айналысқа шығарылған
</w:t>
      </w:r>
      <w:r>
        <w:br/>
      </w:r>
      <w:r>
        <w:rPr>
          <w:rFonts w:ascii="Times New Roman"/>
          <w:b w:val="false"/>
          <w:i w:val="false"/>
          <w:color w:val="000000"/>
          <w:sz w:val="28"/>
        </w:rPr>
        <w:t>
           басқа бағалы қағаздар бойынша есептелген шығыстар
</w:t>
      </w:r>
      <w:r>
        <w:br/>
      </w:r>
      <w:r>
        <w:rPr>
          <w:rFonts w:ascii="Times New Roman"/>
          <w:b w:val="false"/>
          <w:i w:val="false"/>
          <w:color w:val="000000"/>
          <w:sz w:val="28"/>
        </w:rPr>
        <w:t>
2730 2 9 1 Резидент емес үй шаруашылығында теңгемен айналысқа
</w:t>
      </w:r>
      <w:r>
        <w:br/>
      </w:r>
      <w:r>
        <w:rPr>
          <w:rFonts w:ascii="Times New Roman"/>
          <w:b w:val="false"/>
          <w:i w:val="false"/>
          <w:color w:val="000000"/>
          <w:sz w:val="28"/>
        </w:rPr>
        <w:t>
           шығарылған басқа бағалы қағаздар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2730 2 9 2 Резидент емес үй шаруашылығында ЕАВ-мен айналысқа
</w:t>
      </w:r>
      <w:r>
        <w:br/>
      </w:r>
      <w:r>
        <w:rPr>
          <w:rFonts w:ascii="Times New Roman"/>
          <w:b w:val="false"/>
          <w:i w:val="false"/>
          <w:color w:val="000000"/>
          <w:sz w:val="28"/>
        </w:rPr>
        <w:t>
           шығарылған басқа бағалы қағаздар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2730 2 9 3 Резидент емес үй шаруашылығында ВБТ-мен айналысқа
</w:t>
      </w:r>
      <w:r>
        <w:br/>
      </w:r>
      <w:r>
        <w:rPr>
          <w:rFonts w:ascii="Times New Roman"/>
          <w:b w:val="false"/>
          <w:i w:val="false"/>
          <w:color w:val="000000"/>
          <w:sz w:val="28"/>
        </w:rPr>
        <w:t>
           шығарылған басқа бағалы қағаздар бойынша есептелген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2740 0 0 0 Реттелген борыш бойынша есептелген шығыстар
</w:t>
      </w:r>
      <w:r>
        <w:br/>
      </w:r>
      <w:r>
        <w:rPr>
          <w:rFonts w:ascii="Times New Roman"/>
          <w:b w:val="false"/>
          <w:i w:val="false"/>
          <w:color w:val="000000"/>
          <w:sz w:val="28"/>
        </w:rPr>
        <w:t>
2740 1 4 1 Резидент банктер алдындағы теңгемен реттелген борыштар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2740 1 5 1 Банк операцияларының жекелеген түрлерiн жүзеге асыратын
</w:t>
      </w:r>
      <w:r>
        <w:br/>
      </w:r>
      <w:r>
        <w:rPr>
          <w:rFonts w:ascii="Times New Roman"/>
          <w:b w:val="false"/>
          <w:i w:val="false"/>
          <w:color w:val="000000"/>
          <w:sz w:val="28"/>
        </w:rPr>
        <w:t>
           резидент ұйымдар алдындағы теңгемен реттелген борыштар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2740 1 6 1 Мемлекеттiк қаржылық емес резидент ұйымдар алдындағы
</w:t>
      </w:r>
      <w:r>
        <w:br/>
      </w:r>
      <w:r>
        <w:rPr>
          <w:rFonts w:ascii="Times New Roman"/>
          <w:b w:val="false"/>
          <w:i w:val="false"/>
          <w:color w:val="000000"/>
          <w:sz w:val="28"/>
        </w:rPr>
        <w:t>
           теңгемен реттелген борыштар бойынша есептелген шығыстар
</w:t>
      </w:r>
      <w:r>
        <w:br/>
      </w:r>
      <w:r>
        <w:rPr>
          <w:rFonts w:ascii="Times New Roman"/>
          <w:b w:val="false"/>
          <w:i w:val="false"/>
          <w:color w:val="000000"/>
          <w:sz w:val="28"/>
        </w:rPr>
        <w:t>
2740 1 7 1 Мемлекеттiк емес қаржылық емес резидент ұйымдар
</w:t>
      </w:r>
      <w:r>
        <w:br/>
      </w:r>
      <w:r>
        <w:rPr>
          <w:rFonts w:ascii="Times New Roman"/>
          <w:b w:val="false"/>
          <w:i w:val="false"/>
          <w:color w:val="000000"/>
          <w:sz w:val="28"/>
        </w:rPr>
        <w:t>
           алдындағы теңгемен реттелген борыштар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2740 1 8 1 Үй шаруашылығына қызмет көрсететiн коммерциялық емес
</w:t>
      </w:r>
      <w:r>
        <w:br/>
      </w:r>
      <w:r>
        <w:rPr>
          <w:rFonts w:ascii="Times New Roman"/>
          <w:b w:val="false"/>
          <w:i w:val="false"/>
          <w:color w:val="000000"/>
          <w:sz w:val="28"/>
        </w:rPr>
        <w:t>
           резидент ұйымдар алдындағы теңгемен реттелген борыштар
</w:t>
      </w:r>
      <w:r>
        <w:br/>
      </w:r>
      <w:r>
        <w:rPr>
          <w:rFonts w:ascii="Times New Roman"/>
          <w:b w:val="false"/>
          <w:i w:val="false"/>
          <w:color w:val="000000"/>
          <w:sz w:val="28"/>
        </w:rPr>
        <w:t>
           бойынша есептелген шығыстар
</w:t>
      </w:r>
      <w:r>
        <w:br/>
      </w:r>
      <w:r>
        <w:rPr>
          <w:rFonts w:ascii="Times New Roman"/>
          <w:b w:val="false"/>
          <w:i w:val="false"/>
          <w:color w:val="000000"/>
          <w:sz w:val="28"/>
        </w:rPr>
        <w:t>
2740 1 9 1 Резидент үй шаруашылықтары алдындағы теңгемен реттелген
</w:t>
      </w:r>
      <w:r>
        <w:br/>
      </w:r>
      <w:r>
        <w:rPr>
          <w:rFonts w:ascii="Times New Roman"/>
          <w:b w:val="false"/>
          <w:i w:val="false"/>
          <w:color w:val="000000"/>
          <w:sz w:val="28"/>
        </w:rPr>
        <w:t>
           борыштар бойынша есептелген шығыстар
</w:t>
      </w:r>
      <w:r>
        <w:br/>
      </w:r>
      <w:r>
        <w:rPr>
          <w:rFonts w:ascii="Times New Roman"/>
          <w:b w:val="false"/>
          <w:i w:val="false"/>
          <w:color w:val="000000"/>
          <w:sz w:val="28"/>
        </w:rPr>
        <w:t>
2740 2 4 1 Резидент емес банктер алдындағы теңгемен реттелген
</w:t>
      </w:r>
      <w:r>
        <w:br/>
      </w:r>
      <w:r>
        <w:rPr>
          <w:rFonts w:ascii="Times New Roman"/>
          <w:b w:val="false"/>
          <w:i w:val="false"/>
          <w:color w:val="000000"/>
          <w:sz w:val="28"/>
        </w:rPr>
        <w:t>
           борыштар бойынша есептелген шығыстар
</w:t>
      </w:r>
      <w:r>
        <w:br/>
      </w:r>
      <w:r>
        <w:rPr>
          <w:rFonts w:ascii="Times New Roman"/>
          <w:b w:val="false"/>
          <w:i w:val="false"/>
          <w:color w:val="000000"/>
          <w:sz w:val="28"/>
        </w:rPr>
        <w:t>
2740 2 5 1 Банк операцияларының жекелеген түрлерiн жүзеге асыратын
</w:t>
      </w:r>
      <w:r>
        <w:br/>
      </w:r>
      <w:r>
        <w:rPr>
          <w:rFonts w:ascii="Times New Roman"/>
          <w:b w:val="false"/>
          <w:i w:val="false"/>
          <w:color w:val="000000"/>
          <w:sz w:val="28"/>
        </w:rPr>
        <w:t>
           резидент емес ұйымдар алдындағы теңгемен реттелген
</w:t>
      </w:r>
      <w:r>
        <w:br/>
      </w:r>
      <w:r>
        <w:rPr>
          <w:rFonts w:ascii="Times New Roman"/>
          <w:b w:val="false"/>
          <w:i w:val="false"/>
          <w:color w:val="000000"/>
          <w:sz w:val="28"/>
        </w:rPr>
        <w:t>
           борыштар бойынша есептелген шығыстар
</w:t>
      </w:r>
      <w:r>
        <w:br/>
      </w:r>
      <w:r>
        <w:rPr>
          <w:rFonts w:ascii="Times New Roman"/>
          <w:b w:val="false"/>
          <w:i w:val="false"/>
          <w:color w:val="000000"/>
          <w:sz w:val="28"/>
        </w:rPr>
        <w:t>
2740 2 6 1 Шет мемлекеттiң мемлекеттiк қаржылық емес ұйымдары
</w:t>
      </w:r>
      <w:r>
        <w:br/>
      </w:r>
      <w:r>
        <w:rPr>
          <w:rFonts w:ascii="Times New Roman"/>
          <w:b w:val="false"/>
          <w:i w:val="false"/>
          <w:color w:val="000000"/>
          <w:sz w:val="28"/>
        </w:rPr>
        <w:t>
           алдындағы теңгемен реттелген борыштар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2740 2 7 1 Мемлекеттiк емес қаржылық емес резидент емес ұйымдар
</w:t>
      </w:r>
      <w:r>
        <w:br/>
      </w:r>
      <w:r>
        <w:rPr>
          <w:rFonts w:ascii="Times New Roman"/>
          <w:b w:val="false"/>
          <w:i w:val="false"/>
          <w:color w:val="000000"/>
          <w:sz w:val="28"/>
        </w:rPr>
        <w:t>
           алдындағы теңгемен реттелген борыштар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2740 2 8 1 Үй шаруашылығына қызмет көрсететiн коммерциялық емес
</w:t>
      </w:r>
      <w:r>
        <w:br/>
      </w:r>
      <w:r>
        <w:rPr>
          <w:rFonts w:ascii="Times New Roman"/>
          <w:b w:val="false"/>
          <w:i w:val="false"/>
          <w:color w:val="000000"/>
          <w:sz w:val="28"/>
        </w:rPr>
        <w:t>
           резидент емес ұйымдар алдындағы теңгемен реттелген
</w:t>
      </w:r>
      <w:r>
        <w:br/>
      </w:r>
      <w:r>
        <w:rPr>
          <w:rFonts w:ascii="Times New Roman"/>
          <w:b w:val="false"/>
          <w:i w:val="false"/>
          <w:color w:val="000000"/>
          <w:sz w:val="28"/>
        </w:rPr>
        <w:t>
           борыштар бойынша есептелген шығыстар
</w:t>
      </w:r>
      <w:r>
        <w:br/>
      </w:r>
      <w:r>
        <w:rPr>
          <w:rFonts w:ascii="Times New Roman"/>
          <w:b w:val="false"/>
          <w:i w:val="false"/>
          <w:color w:val="000000"/>
          <w:sz w:val="28"/>
        </w:rPr>
        <w:t>
2740 2 9 1 Резидент емес үй шаруашылықтары алдындағы теңгемен
</w:t>
      </w:r>
      <w:r>
        <w:br/>
      </w:r>
      <w:r>
        <w:rPr>
          <w:rFonts w:ascii="Times New Roman"/>
          <w:b w:val="false"/>
          <w:i w:val="false"/>
          <w:color w:val="000000"/>
          <w:sz w:val="28"/>
        </w:rPr>
        <w:t>
           реттелген борыштар бойынша есептелген шығыстар
</w:t>
      </w:r>
    </w:p>
    <w:p>
      <w:pPr>
        <w:spacing w:after="0"/>
        <w:ind w:left="0"/>
        <w:jc w:val="both"/>
      </w:pPr>
      <w:r>
        <w:rPr>
          <w:rFonts w:ascii="Times New Roman"/>
          <w:b w:val="false"/>
          <w:i w:val="false"/>
          <w:color w:val="000000"/>
          <w:sz w:val="28"/>
        </w:rPr>
        <w:t>
2741 0 0 0 Алынған заемдар және қаржы лизингi бойынша мерзiмi өткен
</w:t>
      </w:r>
      <w:r>
        <w:br/>
      </w:r>
      <w:r>
        <w:rPr>
          <w:rFonts w:ascii="Times New Roman"/>
          <w:b w:val="false"/>
          <w:i w:val="false"/>
          <w:color w:val="000000"/>
          <w:sz w:val="28"/>
        </w:rPr>
        <w:t>
           сыйақы
</w:t>
      </w:r>
      <w:r>
        <w:br/>
      </w:r>
      <w:r>
        <w:rPr>
          <w:rFonts w:ascii="Times New Roman"/>
          <w:b w:val="false"/>
          <w:i w:val="false"/>
          <w:color w:val="000000"/>
          <w:sz w:val="28"/>
        </w:rPr>
        <w:t>
2741 1 1 1 Қазақстан Республикасының Үкiметiнен теңгемен алынған
</w:t>
      </w:r>
      <w:r>
        <w:br/>
      </w:r>
      <w:r>
        <w:rPr>
          <w:rFonts w:ascii="Times New Roman"/>
          <w:b w:val="false"/>
          <w:i w:val="false"/>
          <w:color w:val="000000"/>
          <w:sz w:val="28"/>
        </w:rPr>
        <w:t>
           заемдар бойынша мерзiмi өткен сыйақы
</w:t>
      </w:r>
      <w:r>
        <w:br/>
      </w:r>
      <w:r>
        <w:rPr>
          <w:rFonts w:ascii="Times New Roman"/>
          <w:b w:val="false"/>
          <w:i w:val="false"/>
          <w:color w:val="000000"/>
          <w:sz w:val="28"/>
        </w:rPr>
        <w:t>
2741 1 1 2 Қазақстан Республикасының Yкiметiнен ЕАВ-мен алынған
</w:t>
      </w:r>
      <w:r>
        <w:br/>
      </w:r>
      <w:r>
        <w:rPr>
          <w:rFonts w:ascii="Times New Roman"/>
          <w:b w:val="false"/>
          <w:i w:val="false"/>
          <w:color w:val="000000"/>
          <w:sz w:val="28"/>
        </w:rPr>
        <w:t>
           заемдар бойынша мерзiмi өткен сыйақы
</w:t>
      </w:r>
      <w:r>
        <w:br/>
      </w:r>
      <w:r>
        <w:rPr>
          <w:rFonts w:ascii="Times New Roman"/>
          <w:b w:val="false"/>
          <w:i w:val="false"/>
          <w:color w:val="000000"/>
          <w:sz w:val="28"/>
        </w:rPr>
        <w:t>
2741 1 1 3 Қазақстан Республикасының Yкiметiнен ВБТ-мен алынған
</w:t>
      </w:r>
      <w:r>
        <w:br/>
      </w:r>
      <w:r>
        <w:rPr>
          <w:rFonts w:ascii="Times New Roman"/>
          <w:b w:val="false"/>
          <w:i w:val="false"/>
          <w:color w:val="000000"/>
          <w:sz w:val="28"/>
        </w:rPr>
        <w:t>
           заемдар бойынша мерзiмi өткен сыйақы
</w:t>
      </w:r>
      <w:r>
        <w:br/>
      </w:r>
      <w:r>
        <w:rPr>
          <w:rFonts w:ascii="Times New Roman"/>
          <w:b w:val="false"/>
          <w:i w:val="false"/>
          <w:color w:val="000000"/>
          <w:sz w:val="28"/>
        </w:rPr>
        <w:t>
2741 1 2 1 Қазақстан Республикасы жергiлiктi өкiмет органдарынан
</w:t>
      </w:r>
      <w:r>
        <w:br/>
      </w:r>
      <w:r>
        <w:rPr>
          <w:rFonts w:ascii="Times New Roman"/>
          <w:b w:val="false"/>
          <w:i w:val="false"/>
          <w:color w:val="000000"/>
          <w:sz w:val="28"/>
        </w:rPr>
        <w:t>
           теңгемен алынған заем бойынша мерзiмi өткен сыйақы
</w:t>
      </w:r>
      <w:r>
        <w:br/>
      </w:r>
      <w:r>
        <w:rPr>
          <w:rFonts w:ascii="Times New Roman"/>
          <w:b w:val="false"/>
          <w:i w:val="false"/>
          <w:color w:val="000000"/>
          <w:sz w:val="28"/>
        </w:rPr>
        <w:t>
2741 1 2 2 Қазақстан Республикасы жергiлiктi өкiмет органдарынан
</w:t>
      </w:r>
      <w:r>
        <w:br/>
      </w:r>
      <w:r>
        <w:rPr>
          <w:rFonts w:ascii="Times New Roman"/>
          <w:b w:val="false"/>
          <w:i w:val="false"/>
          <w:color w:val="000000"/>
          <w:sz w:val="28"/>
        </w:rPr>
        <w:t>
           EAB-мен алынған заем бойынша мерзiмi өткен сыйақы
</w:t>
      </w:r>
      <w:r>
        <w:br/>
      </w:r>
      <w:r>
        <w:rPr>
          <w:rFonts w:ascii="Times New Roman"/>
          <w:b w:val="false"/>
          <w:i w:val="false"/>
          <w:color w:val="000000"/>
          <w:sz w:val="28"/>
        </w:rPr>
        <w:t>
2741 1 2 3 Қазақстан Республикасы жергiлiктi өкiмет органдарынан
</w:t>
      </w:r>
      <w:r>
        <w:br/>
      </w:r>
      <w:r>
        <w:rPr>
          <w:rFonts w:ascii="Times New Roman"/>
          <w:b w:val="false"/>
          <w:i w:val="false"/>
          <w:color w:val="000000"/>
          <w:sz w:val="28"/>
        </w:rPr>
        <w:t>
           ВБТ-мен алынған заем бойынша мерзiмi өткен сыйақы
</w:t>
      </w:r>
      <w:r>
        <w:br/>
      </w:r>
      <w:r>
        <w:rPr>
          <w:rFonts w:ascii="Times New Roman"/>
          <w:b w:val="false"/>
          <w:i w:val="false"/>
          <w:color w:val="000000"/>
          <w:sz w:val="28"/>
        </w:rPr>
        <w:t>
2741 1 3 1 Қазақстан Республикасының Ұлттық Банкiнен теңгемен
</w:t>
      </w:r>
      <w:r>
        <w:br/>
      </w:r>
      <w:r>
        <w:rPr>
          <w:rFonts w:ascii="Times New Roman"/>
          <w:b w:val="false"/>
          <w:i w:val="false"/>
          <w:color w:val="000000"/>
          <w:sz w:val="28"/>
        </w:rPr>
        <w:t>
           алынған заем және қаржы лизингi бойынша мерзiмi өткен
</w:t>
      </w:r>
      <w:r>
        <w:br/>
      </w:r>
      <w:r>
        <w:rPr>
          <w:rFonts w:ascii="Times New Roman"/>
          <w:b w:val="false"/>
          <w:i w:val="false"/>
          <w:color w:val="000000"/>
          <w:sz w:val="28"/>
        </w:rPr>
        <w:t>
           сыйақы
</w:t>
      </w:r>
      <w:r>
        <w:br/>
      </w:r>
      <w:r>
        <w:rPr>
          <w:rFonts w:ascii="Times New Roman"/>
          <w:b w:val="false"/>
          <w:i w:val="false"/>
          <w:color w:val="000000"/>
          <w:sz w:val="28"/>
        </w:rPr>
        <w:t>
2741 1 3 2 Қазақстан Республикасының Ұлттық Банкiнен ЕАВ-мен
</w:t>
      </w:r>
      <w:r>
        <w:br/>
      </w:r>
      <w:r>
        <w:rPr>
          <w:rFonts w:ascii="Times New Roman"/>
          <w:b w:val="false"/>
          <w:i w:val="false"/>
          <w:color w:val="000000"/>
          <w:sz w:val="28"/>
        </w:rPr>
        <w:t>
           алынған заем және қаржы лизингі бойынша мерзiмi өткен
</w:t>
      </w:r>
      <w:r>
        <w:br/>
      </w:r>
      <w:r>
        <w:rPr>
          <w:rFonts w:ascii="Times New Roman"/>
          <w:b w:val="false"/>
          <w:i w:val="false"/>
          <w:color w:val="000000"/>
          <w:sz w:val="28"/>
        </w:rPr>
        <w:t>
           сыйақы
</w:t>
      </w:r>
      <w:r>
        <w:br/>
      </w:r>
      <w:r>
        <w:rPr>
          <w:rFonts w:ascii="Times New Roman"/>
          <w:b w:val="false"/>
          <w:i w:val="false"/>
          <w:color w:val="000000"/>
          <w:sz w:val="28"/>
        </w:rPr>
        <w:t>
2741 1 3 3 Қазақстан Республикасының Ұлттық Банкiнен ВБТ-мен
</w:t>
      </w:r>
      <w:r>
        <w:br/>
      </w:r>
      <w:r>
        <w:rPr>
          <w:rFonts w:ascii="Times New Roman"/>
          <w:b w:val="false"/>
          <w:i w:val="false"/>
          <w:color w:val="000000"/>
          <w:sz w:val="28"/>
        </w:rPr>
        <w:t>
           алынған заем және қаржы лизингi бойынша мерзiмi өткен
</w:t>
      </w:r>
      <w:r>
        <w:br/>
      </w:r>
      <w:r>
        <w:rPr>
          <w:rFonts w:ascii="Times New Roman"/>
          <w:b w:val="false"/>
          <w:i w:val="false"/>
          <w:color w:val="000000"/>
          <w:sz w:val="28"/>
        </w:rPr>
        <w:t>
           сыйақы
</w:t>
      </w:r>
      <w:r>
        <w:br/>
      </w:r>
      <w:r>
        <w:rPr>
          <w:rFonts w:ascii="Times New Roman"/>
          <w:b w:val="false"/>
          <w:i w:val="false"/>
          <w:color w:val="000000"/>
          <w:sz w:val="28"/>
        </w:rPr>
        <w:t>
2741 1 4 1 Резидент банктерден теңгемен алынған заем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2741 1 4 2 Резидент банктерден ЕАВ-мен алынған заем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2741 1 4 3 Резидент банктерден ВБТ-мен алынған заем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2741 1 5 1 Банк операцияларының жекелеген түрлерiн жүзеге асыратын
</w:t>
      </w:r>
      <w:r>
        <w:br/>
      </w:r>
      <w:r>
        <w:rPr>
          <w:rFonts w:ascii="Times New Roman"/>
          <w:b w:val="false"/>
          <w:i w:val="false"/>
          <w:color w:val="000000"/>
          <w:sz w:val="28"/>
        </w:rPr>
        <w:t>
           резидент ұйымдардан теңгемен алынған заем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2741 1 5 2 Банк операцияларының жекелеген түрлерiн жүзеге асыратын
</w:t>
      </w:r>
      <w:r>
        <w:br/>
      </w:r>
      <w:r>
        <w:rPr>
          <w:rFonts w:ascii="Times New Roman"/>
          <w:b w:val="false"/>
          <w:i w:val="false"/>
          <w:color w:val="000000"/>
          <w:sz w:val="28"/>
        </w:rPr>
        <w:t>
           резидент ұйымдардан ЕАВ-мен алынған заем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2741 1 5 3 Банк операцияларының жекелеген түрлерiн жүзеге асыратын
</w:t>
      </w:r>
      <w:r>
        <w:br/>
      </w:r>
      <w:r>
        <w:rPr>
          <w:rFonts w:ascii="Times New Roman"/>
          <w:b w:val="false"/>
          <w:i w:val="false"/>
          <w:color w:val="000000"/>
          <w:sz w:val="28"/>
        </w:rPr>
        <w:t>
           резидент ұйымдардан ВБТ-мен алынған заем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2741 1 6 1 Мемлекеттiк қаржылық емес резидент ұйымдардан теңгемен
</w:t>
      </w:r>
      <w:r>
        <w:br/>
      </w:r>
      <w:r>
        <w:rPr>
          <w:rFonts w:ascii="Times New Roman"/>
          <w:b w:val="false"/>
          <w:i w:val="false"/>
          <w:color w:val="000000"/>
          <w:sz w:val="28"/>
        </w:rPr>
        <w:t>
           алынған заем және қаржы лизингi бойынша мерзiмi өткен
</w:t>
      </w:r>
      <w:r>
        <w:br/>
      </w:r>
      <w:r>
        <w:rPr>
          <w:rFonts w:ascii="Times New Roman"/>
          <w:b w:val="false"/>
          <w:i w:val="false"/>
          <w:color w:val="000000"/>
          <w:sz w:val="28"/>
        </w:rPr>
        <w:t>
           сыйақы
</w:t>
      </w:r>
      <w:r>
        <w:br/>
      </w:r>
      <w:r>
        <w:rPr>
          <w:rFonts w:ascii="Times New Roman"/>
          <w:b w:val="false"/>
          <w:i w:val="false"/>
          <w:color w:val="000000"/>
          <w:sz w:val="28"/>
        </w:rPr>
        <w:t>
2741 1 6 2 Мемлекеттік қаржылық емес резидент ұйымдардан EAB-мен
</w:t>
      </w:r>
      <w:r>
        <w:br/>
      </w:r>
      <w:r>
        <w:rPr>
          <w:rFonts w:ascii="Times New Roman"/>
          <w:b w:val="false"/>
          <w:i w:val="false"/>
          <w:color w:val="000000"/>
          <w:sz w:val="28"/>
        </w:rPr>
        <w:t>
           алынған заем және қаржы лизингi бойынша мерзiмi өткен
</w:t>
      </w:r>
      <w:r>
        <w:br/>
      </w:r>
      <w:r>
        <w:rPr>
          <w:rFonts w:ascii="Times New Roman"/>
          <w:b w:val="false"/>
          <w:i w:val="false"/>
          <w:color w:val="000000"/>
          <w:sz w:val="28"/>
        </w:rPr>
        <w:t>
           сыйақы
</w:t>
      </w:r>
      <w:r>
        <w:br/>
      </w:r>
      <w:r>
        <w:rPr>
          <w:rFonts w:ascii="Times New Roman"/>
          <w:b w:val="false"/>
          <w:i w:val="false"/>
          <w:color w:val="000000"/>
          <w:sz w:val="28"/>
        </w:rPr>
        <w:t>
2741 1 6 3 Мемлекеттiк қаржылық емес резидент ұйымдардан ВБТ-мен
</w:t>
      </w:r>
      <w:r>
        <w:br/>
      </w:r>
      <w:r>
        <w:rPr>
          <w:rFonts w:ascii="Times New Roman"/>
          <w:b w:val="false"/>
          <w:i w:val="false"/>
          <w:color w:val="000000"/>
          <w:sz w:val="28"/>
        </w:rPr>
        <w:t>
           алынған заем және қаржы лизингi бойынша мерзiмi өткен
</w:t>
      </w:r>
      <w:r>
        <w:br/>
      </w:r>
      <w:r>
        <w:rPr>
          <w:rFonts w:ascii="Times New Roman"/>
          <w:b w:val="false"/>
          <w:i w:val="false"/>
          <w:color w:val="000000"/>
          <w:sz w:val="28"/>
        </w:rPr>
        <w:t>
           сыйақы
</w:t>
      </w:r>
      <w:r>
        <w:br/>
      </w:r>
      <w:r>
        <w:rPr>
          <w:rFonts w:ascii="Times New Roman"/>
          <w:b w:val="false"/>
          <w:i w:val="false"/>
          <w:color w:val="000000"/>
          <w:sz w:val="28"/>
        </w:rPr>
        <w:t>
2741 1 7 1 Мемлекеттiк емес қаржылық емес резидент ұйымдардан
</w:t>
      </w:r>
      <w:r>
        <w:br/>
      </w:r>
      <w:r>
        <w:rPr>
          <w:rFonts w:ascii="Times New Roman"/>
          <w:b w:val="false"/>
          <w:i w:val="false"/>
          <w:color w:val="000000"/>
          <w:sz w:val="28"/>
        </w:rPr>
        <w:t>
           теңгемен алынған заем және қаржы лизингi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2741 1 7 2 Мемлекеттiк емес қаржылық емес резидент ұйымдардан
</w:t>
      </w:r>
      <w:r>
        <w:br/>
      </w:r>
      <w:r>
        <w:rPr>
          <w:rFonts w:ascii="Times New Roman"/>
          <w:b w:val="false"/>
          <w:i w:val="false"/>
          <w:color w:val="000000"/>
          <w:sz w:val="28"/>
        </w:rPr>
        <w:t>
           ЕАВ-мен алынған заем және қаржы лизингi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2741 1 7 3 Мемлекеттiк емес қаржылық емес резидент ұйымдардан
</w:t>
      </w:r>
      <w:r>
        <w:br/>
      </w:r>
      <w:r>
        <w:rPr>
          <w:rFonts w:ascii="Times New Roman"/>
          <w:b w:val="false"/>
          <w:i w:val="false"/>
          <w:color w:val="000000"/>
          <w:sz w:val="28"/>
        </w:rPr>
        <w:t>
           ВБТ-мен алынған заем және қаржы лизингi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2741 2 4 1 Резидент емес банктерден теңгемен алынған заем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2741 2 4 2 Резидент емес банктерден EAB-мен алынған заем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2741 2 4 3 Резидент емес банктерден ВБТ-мен алынған заем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2741 2 5 1 Банк операцияларының жекелеген түрлерiн жүзеге асыратын
</w:t>
      </w:r>
      <w:r>
        <w:br/>
      </w:r>
      <w:r>
        <w:rPr>
          <w:rFonts w:ascii="Times New Roman"/>
          <w:b w:val="false"/>
          <w:i w:val="false"/>
          <w:color w:val="000000"/>
          <w:sz w:val="28"/>
        </w:rPr>
        <w:t>
           резидент емес ұйымдардан теңгемен алынған заем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2741 2 5 2 Банк операцияларының жекелеген түрлерiн жүзеге асыратын
</w:t>
      </w:r>
      <w:r>
        <w:br/>
      </w:r>
      <w:r>
        <w:rPr>
          <w:rFonts w:ascii="Times New Roman"/>
          <w:b w:val="false"/>
          <w:i w:val="false"/>
          <w:color w:val="000000"/>
          <w:sz w:val="28"/>
        </w:rPr>
        <w:t>
           резидент емес ұйымдардан ЕАВ-мен алынған заем және
</w:t>
      </w:r>
      <w:r>
        <w:br/>
      </w:r>
      <w:r>
        <w:rPr>
          <w:rFonts w:ascii="Times New Roman"/>
          <w:b w:val="false"/>
          <w:i w:val="false"/>
          <w:color w:val="000000"/>
          <w:sz w:val="28"/>
        </w:rPr>
        <w:t>
           қаржы лизингi бойынша мерзiмi өткен сыйақы
</w:t>
      </w:r>
      <w:r>
        <w:br/>
      </w:r>
      <w:r>
        <w:rPr>
          <w:rFonts w:ascii="Times New Roman"/>
          <w:b w:val="false"/>
          <w:i w:val="false"/>
          <w:color w:val="000000"/>
          <w:sz w:val="28"/>
        </w:rPr>
        <w:t>
2741 2 5 3 Банк операцияларының жекелеген түрлерiн жүзеге асыратын
</w:t>
      </w:r>
      <w:r>
        <w:br/>
      </w:r>
      <w:r>
        <w:rPr>
          <w:rFonts w:ascii="Times New Roman"/>
          <w:b w:val="false"/>
          <w:i w:val="false"/>
          <w:color w:val="000000"/>
          <w:sz w:val="28"/>
        </w:rPr>
        <w:t>
           резидент емес ұйымдардан ВБТ-мен алынған заем және қаржы
</w:t>
      </w:r>
      <w:r>
        <w:br/>
      </w:r>
      <w:r>
        <w:rPr>
          <w:rFonts w:ascii="Times New Roman"/>
          <w:b w:val="false"/>
          <w:i w:val="false"/>
          <w:color w:val="000000"/>
          <w:sz w:val="28"/>
        </w:rPr>
        <w:t>
           лизингi бойынша мерзiмi өткен сыйақы
</w:t>
      </w:r>
      <w:r>
        <w:br/>
      </w:r>
      <w:r>
        <w:rPr>
          <w:rFonts w:ascii="Times New Roman"/>
          <w:b w:val="false"/>
          <w:i w:val="false"/>
          <w:color w:val="000000"/>
          <w:sz w:val="28"/>
        </w:rPr>
        <w:t>
2741 2 6 1 Шет мемлекеттiң мемлекеттiк қаржылық емес ұйымдарынан
</w:t>
      </w:r>
      <w:r>
        <w:br/>
      </w:r>
      <w:r>
        <w:rPr>
          <w:rFonts w:ascii="Times New Roman"/>
          <w:b w:val="false"/>
          <w:i w:val="false"/>
          <w:color w:val="000000"/>
          <w:sz w:val="28"/>
        </w:rPr>
        <w:t>
           теңгемен алынған заем және қаржы лизингi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2741 2 6 2 Шет мемлекеттiң мемлекеттiк қаржылық емес ұйымдарынан
</w:t>
      </w:r>
      <w:r>
        <w:br/>
      </w:r>
      <w:r>
        <w:rPr>
          <w:rFonts w:ascii="Times New Roman"/>
          <w:b w:val="false"/>
          <w:i w:val="false"/>
          <w:color w:val="000000"/>
          <w:sz w:val="28"/>
        </w:rPr>
        <w:t>
           ЕАВ-мен алынған заем және қаржы лизингi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2741 2 6 3 Шет мемлекеттiң мемлекеттiк қаржылық емес ұйымдарынан
</w:t>
      </w:r>
      <w:r>
        <w:br/>
      </w:r>
      <w:r>
        <w:rPr>
          <w:rFonts w:ascii="Times New Roman"/>
          <w:b w:val="false"/>
          <w:i w:val="false"/>
          <w:color w:val="000000"/>
          <w:sz w:val="28"/>
        </w:rPr>
        <w:t>
           ВБТ-мен алынған заем және қаржы лизингi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2741 2 7 1 Шет мемлекеттiң мемлекеттiк емес қаржылық емес
</w:t>
      </w:r>
      <w:r>
        <w:br/>
      </w:r>
      <w:r>
        <w:rPr>
          <w:rFonts w:ascii="Times New Roman"/>
          <w:b w:val="false"/>
          <w:i w:val="false"/>
          <w:color w:val="000000"/>
          <w:sz w:val="28"/>
        </w:rPr>
        <w:t>
           ұйымдарынан теңгемен алынған заем және қаржы лизингi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2741 2 7 2 Шет мемлекеттiң мемлекеттiк емес қаржылық емес
</w:t>
      </w:r>
      <w:r>
        <w:br/>
      </w:r>
      <w:r>
        <w:rPr>
          <w:rFonts w:ascii="Times New Roman"/>
          <w:b w:val="false"/>
          <w:i w:val="false"/>
          <w:color w:val="000000"/>
          <w:sz w:val="28"/>
        </w:rPr>
        <w:t>
           ұйымдарынан EAB-мен алынған заем және қаржы лизингi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2741 2 7 3 Шет мемлекеттiң мемлекеттiк емес қаржылық емес
</w:t>
      </w:r>
      <w:r>
        <w:br/>
      </w:r>
      <w:r>
        <w:rPr>
          <w:rFonts w:ascii="Times New Roman"/>
          <w:b w:val="false"/>
          <w:i w:val="false"/>
          <w:color w:val="000000"/>
          <w:sz w:val="28"/>
        </w:rPr>
        <w:t>
           ұйымдарынан ВБТ-мен алынған заем және қаржы лизингi
</w:t>
      </w:r>
      <w:r>
        <w:br/>
      </w:r>
      <w:r>
        <w:rPr>
          <w:rFonts w:ascii="Times New Roman"/>
          <w:b w:val="false"/>
          <w:i w:val="false"/>
          <w:color w:val="000000"/>
          <w:sz w:val="28"/>
        </w:rPr>
        <w:t>
           бойынша мерзiмi өткен сыйақы
</w:t>
      </w:r>
    </w:p>
    <w:p>
      <w:pPr>
        <w:spacing w:after="0"/>
        <w:ind w:left="0"/>
        <w:jc w:val="both"/>
      </w:pPr>
      <w:r>
        <w:rPr>
          <w:rFonts w:ascii="Times New Roman"/>
          <w:b w:val="false"/>
          <w:i w:val="false"/>
          <w:color w:val="000000"/>
          <w:sz w:val="28"/>
        </w:rPr>
        <w:t>
2742 0 0 0 Талап ету салымдары бойынша мерзiмi өткен сыйақы
</w:t>
      </w:r>
      <w:r>
        <w:br/>
      </w:r>
      <w:r>
        <w:rPr>
          <w:rFonts w:ascii="Times New Roman"/>
          <w:b w:val="false"/>
          <w:i w:val="false"/>
          <w:color w:val="000000"/>
          <w:sz w:val="28"/>
        </w:rPr>
        <w:t>
2742 1 3 1 Қазақстан Республикасы Ұлттық Банкiнiң теңгемен талап ету
</w:t>
      </w:r>
      <w:r>
        <w:br/>
      </w:r>
      <w:r>
        <w:rPr>
          <w:rFonts w:ascii="Times New Roman"/>
          <w:b w:val="false"/>
          <w:i w:val="false"/>
          <w:color w:val="000000"/>
          <w:sz w:val="28"/>
        </w:rPr>
        <w:t>
           салымдары бойынша мерзiмi өткен сыйақы
</w:t>
      </w:r>
      <w:r>
        <w:br/>
      </w:r>
      <w:r>
        <w:rPr>
          <w:rFonts w:ascii="Times New Roman"/>
          <w:b w:val="false"/>
          <w:i w:val="false"/>
          <w:color w:val="000000"/>
          <w:sz w:val="28"/>
        </w:rPr>
        <w:t>
2742 1 4 1 Резидент банктердiң теңгемен талап ету салымдары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2742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талап ету салымдары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2742 1 6 1 Мемлекеттiк қаржылық емес резидент ұйымдардың теңгемен
</w:t>
      </w:r>
      <w:r>
        <w:br/>
      </w:r>
      <w:r>
        <w:rPr>
          <w:rFonts w:ascii="Times New Roman"/>
          <w:b w:val="false"/>
          <w:i w:val="false"/>
          <w:color w:val="000000"/>
          <w:sz w:val="28"/>
        </w:rPr>
        <w:t>
           талап ету салымдары бойынша мерзiмi өткен сыйақы
</w:t>
      </w:r>
      <w:r>
        <w:br/>
      </w:r>
      <w:r>
        <w:rPr>
          <w:rFonts w:ascii="Times New Roman"/>
          <w:b w:val="false"/>
          <w:i w:val="false"/>
          <w:color w:val="000000"/>
          <w:sz w:val="28"/>
        </w:rPr>
        <w:t>
2742 1 7 1 Мемлекеттiк емес қаржылық емес резидент ұйымдардың
</w:t>
      </w:r>
      <w:r>
        <w:br/>
      </w:r>
      <w:r>
        <w:rPr>
          <w:rFonts w:ascii="Times New Roman"/>
          <w:b w:val="false"/>
          <w:i w:val="false"/>
          <w:color w:val="000000"/>
          <w:sz w:val="28"/>
        </w:rPr>
        <w:t>
           теңгемен талап ету салымдары бойынша мерзiмi өткен сыйақы
</w:t>
      </w:r>
      <w:r>
        <w:br/>
      </w:r>
      <w:r>
        <w:rPr>
          <w:rFonts w:ascii="Times New Roman"/>
          <w:b w:val="false"/>
          <w:i w:val="false"/>
          <w:color w:val="000000"/>
          <w:sz w:val="28"/>
        </w:rPr>
        <w:t>
2742 1 8 1 Үй шаруашылығына қызмет көрсететiн коммерциялық емес
</w:t>
      </w:r>
      <w:r>
        <w:br/>
      </w:r>
      <w:r>
        <w:rPr>
          <w:rFonts w:ascii="Times New Roman"/>
          <w:b w:val="false"/>
          <w:i w:val="false"/>
          <w:color w:val="000000"/>
          <w:sz w:val="28"/>
        </w:rPr>
        <w:t>
           резидент ұйымдардың теңгемен талап ету салымдары бойынша
</w:t>
      </w:r>
      <w:r>
        <w:br/>
      </w:r>
      <w:r>
        <w:rPr>
          <w:rFonts w:ascii="Times New Roman"/>
          <w:b w:val="false"/>
          <w:i w:val="false"/>
          <w:color w:val="000000"/>
          <w:sz w:val="28"/>
        </w:rPr>
        <w:t>
           мерзімі өткен сыйақы
</w:t>
      </w:r>
      <w:r>
        <w:br/>
      </w:r>
      <w:r>
        <w:rPr>
          <w:rFonts w:ascii="Times New Roman"/>
          <w:b w:val="false"/>
          <w:i w:val="false"/>
          <w:color w:val="000000"/>
          <w:sz w:val="28"/>
        </w:rPr>
        <w:t>
2742 1 9 1 Резидент үй шаруашылықтарының теңгемен талап ету
</w:t>
      </w:r>
      <w:r>
        <w:br/>
      </w:r>
      <w:r>
        <w:rPr>
          <w:rFonts w:ascii="Times New Roman"/>
          <w:b w:val="false"/>
          <w:i w:val="false"/>
          <w:color w:val="000000"/>
          <w:sz w:val="28"/>
        </w:rPr>
        <w:t>
           салымдары бойынша мерзiмi өткен сыйақы
</w:t>
      </w:r>
      <w:r>
        <w:br/>
      </w:r>
      <w:r>
        <w:rPr>
          <w:rFonts w:ascii="Times New Roman"/>
          <w:b w:val="false"/>
          <w:i w:val="false"/>
          <w:color w:val="000000"/>
          <w:sz w:val="28"/>
        </w:rPr>
        <w:t>
2742 2 4 1 Резидент емес банктердiң теңгемен талап ету салымдары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2742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талап ету салымдары
</w:t>
      </w:r>
      <w:r>
        <w:br/>
      </w:r>
      <w:r>
        <w:rPr>
          <w:rFonts w:ascii="Times New Roman"/>
          <w:b w:val="false"/>
          <w:i w:val="false"/>
          <w:color w:val="000000"/>
          <w:sz w:val="28"/>
        </w:rPr>
        <w:t>
           бойынша мерзiмi өткeн сыйақы
</w:t>
      </w:r>
      <w:r>
        <w:br/>
      </w:r>
      <w:r>
        <w:rPr>
          <w:rFonts w:ascii="Times New Roman"/>
          <w:b w:val="false"/>
          <w:i w:val="false"/>
          <w:color w:val="000000"/>
          <w:sz w:val="28"/>
        </w:rPr>
        <w:t>
2742 2 6 1 Шет мемлекеттiң мемлекеттiк қаржылық емес ұйымдарының
</w:t>
      </w:r>
      <w:r>
        <w:br/>
      </w:r>
      <w:r>
        <w:rPr>
          <w:rFonts w:ascii="Times New Roman"/>
          <w:b w:val="false"/>
          <w:i w:val="false"/>
          <w:color w:val="000000"/>
          <w:sz w:val="28"/>
        </w:rPr>
        <w:t>
           теңгемен талап ету салымдары бойынша мерзiмi өткен сыйақы
</w:t>
      </w:r>
      <w:r>
        <w:br/>
      </w:r>
      <w:r>
        <w:rPr>
          <w:rFonts w:ascii="Times New Roman"/>
          <w:b w:val="false"/>
          <w:i w:val="false"/>
          <w:color w:val="000000"/>
          <w:sz w:val="28"/>
        </w:rPr>
        <w:t>
2742 2 7 1 Шет мемлекеттiң мемлекеттiк емес қаржылық емес
</w:t>
      </w:r>
      <w:r>
        <w:br/>
      </w:r>
      <w:r>
        <w:rPr>
          <w:rFonts w:ascii="Times New Roman"/>
          <w:b w:val="false"/>
          <w:i w:val="false"/>
          <w:color w:val="000000"/>
          <w:sz w:val="28"/>
        </w:rPr>
        <w:t>
           ұйымдарының теңгемен талап ету салымдары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2742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талап ету салымдары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2742 2 9 1 Резидент емес үй шаруашылықтарының теңгемен талап ету
</w:t>
      </w:r>
      <w:r>
        <w:br/>
      </w:r>
      <w:r>
        <w:rPr>
          <w:rFonts w:ascii="Times New Roman"/>
          <w:b w:val="false"/>
          <w:i w:val="false"/>
          <w:color w:val="000000"/>
          <w:sz w:val="28"/>
        </w:rPr>
        <w:t>
           салымдары бойынша мерзiмi өткен сыйақы
</w:t>
      </w:r>
    </w:p>
    <w:p>
      <w:pPr>
        <w:spacing w:after="0"/>
        <w:ind w:left="0"/>
        <w:jc w:val="both"/>
      </w:pPr>
      <w:r>
        <w:rPr>
          <w:rFonts w:ascii="Times New Roman"/>
          <w:b w:val="false"/>
          <w:i w:val="false"/>
          <w:color w:val="000000"/>
          <w:sz w:val="28"/>
        </w:rPr>
        <w:t>
2743 0 0 0 Мерзiмдi салымдар бойынша мерзiмi өткен сыйақы
</w:t>
      </w:r>
      <w:r>
        <w:br/>
      </w:r>
      <w:r>
        <w:rPr>
          <w:rFonts w:ascii="Times New Roman"/>
          <w:b w:val="false"/>
          <w:i w:val="false"/>
          <w:color w:val="000000"/>
          <w:sz w:val="28"/>
        </w:rPr>
        <w:t>
2743 1 4 1 Резидент-банктердiң теңгемен мерзiмдi салымдары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2743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мерзiмдi салымдары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2743 1 6 1 Мемлекеттiк қаржылық емес резидент ұйымдардың теңгемен
</w:t>
      </w:r>
      <w:r>
        <w:br/>
      </w:r>
      <w:r>
        <w:rPr>
          <w:rFonts w:ascii="Times New Roman"/>
          <w:b w:val="false"/>
          <w:i w:val="false"/>
          <w:color w:val="000000"/>
          <w:sz w:val="28"/>
        </w:rPr>
        <w:t>
           мерзiмдi салымдары бойынша мерзiмi өткен сыйақы
</w:t>
      </w:r>
      <w:r>
        <w:br/>
      </w:r>
      <w:r>
        <w:rPr>
          <w:rFonts w:ascii="Times New Roman"/>
          <w:b w:val="false"/>
          <w:i w:val="false"/>
          <w:color w:val="000000"/>
          <w:sz w:val="28"/>
        </w:rPr>
        <w:t>
2743 1 7 1 Мемлекеттiк емес қаржылық емес резидент ұйымдардың
</w:t>
      </w:r>
      <w:r>
        <w:br/>
      </w:r>
      <w:r>
        <w:rPr>
          <w:rFonts w:ascii="Times New Roman"/>
          <w:b w:val="false"/>
          <w:i w:val="false"/>
          <w:color w:val="000000"/>
          <w:sz w:val="28"/>
        </w:rPr>
        <w:t>
           теңгемен мерзiмдi салымдары бойынша мерзiмi өткен сыйақы
</w:t>
      </w:r>
      <w:r>
        <w:br/>
      </w:r>
      <w:r>
        <w:rPr>
          <w:rFonts w:ascii="Times New Roman"/>
          <w:b w:val="false"/>
          <w:i w:val="false"/>
          <w:color w:val="000000"/>
          <w:sz w:val="28"/>
        </w:rPr>
        <w:t>
2743 1 8 1 Yй шаруашылығына қызмет көрсететiн коммерциялық емес
</w:t>
      </w:r>
      <w:r>
        <w:br/>
      </w:r>
      <w:r>
        <w:rPr>
          <w:rFonts w:ascii="Times New Roman"/>
          <w:b w:val="false"/>
          <w:i w:val="false"/>
          <w:color w:val="000000"/>
          <w:sz w:val="28"/>
        </w:rPr>
        <w:t>
           резидент ұйымдардың теңгемен мерзiмдi салымдары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2743 1 9 1 Резидент үй шаруашылықтарының теңгемен мерзiмдi
</w:t>
      </w:r>
      <w:r>
        <w:br/>
      </w:r>
      <w:r>
        <w:rPr>
          <w:rFonts w:ascii="Times New Roman"/>
          <w:b w:val="false"/>
          <w:i w:val="false"/>
          <w:color w:val="000000"/>
          <w:sz w:val="28"/>
        </w:rPr>
        <w:t>
           салымдары бойынша мерзiмi өткен сыйақы
</w:t>
      </w:r>
      <w:r>
        <w:br/>
      </w:r>
      <w:r>
        <w:rPr>
          <w:rFonts w:ascii="Times New Roman"/>
          <w:b w:val="false"/>
          <w:i w:val="false"/>
          <w:color w:val="000000"/>
          <w:sz w:val="28"/>
        </w:rPr>
        <w:t>
2743 2 4 1 Резидент емес банктердiң теңгемен мерзiмдi салымдары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2743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мерзiмдi салымдары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2743 2 6 1 Шет мемлекеттiң мемлекеттiк қаржылық емес ұйымдарының
</w:t>
      </w:r>
      <w:r>
        <w:br/>
      </w:r>
      <w:r>
        <w:rPr>
          <w:rFonts w:ascii="Times New Roman"/>
          <w:b w:val="false"/>
          <w:i w:val="false"/>
          <w:color w:val="000000"/>
          <w:sz w:val="28"/>
        </w:rPr>
        <w:t>
           теңгемен мерзiмдi салымдары бойынша мерзiмi өткен сыйақы
</w:t>
      </w:r>
      <w:r>
        <w:br/>
      </w:r>
      <w:r>
        <w:rPr>
          <w:rFonts w:ascii="Times New Roman"/>
          <w:b w:val="false"/>
          <w:i w:val="false"/>
          <w:color w:val="000000"/>
          <w:sz w:val="28"/>
        </w:rPr>
        <w:t>
2743 2 7 1 Шет мемлекеттiң мемлекеттiк емес қаржылық емес
</w:t>
      </w:r>
      <w:r>
        <w:br/>
      </w:r>
      <w:r>
        <w:rPr>
          <w:rFonts w:ascii="Times New Roman"/>
          <w:b w:val="false"/>
          <w:i w:val="false"/>
          <w:color w:val="000000"/>
          <w:sz w:val="28"/>
        </w:rPr>
        <w:t>
           ұйымдарының теңгемен мерзiмдi салымдары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2743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мерзiмді салымдары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2743 2 9 1 Резидент емес үй шаруашылықтарының теңгемен мерзiмдi
</w:t>
      </w:r>
      <w:r>
        <w:br/>
      </w:r>
      <w:r>
        <w:rPr>
          <w:rFonts w:ascii="Times New Roman"/>
          <w:b w:val="false"/>
          <w:i w:val="false"/>
          <w:color w:val="000000"/>
          <w:sz w:val="28"/>
        </w:rPr>
        <w:t>
           салымдары бойынша мерзiмi өткен сыйақы
</w:t>
      </w:r>
    </w:p>
    <w:p>
      <w:pPr>
        <w:spacing w:after="0"/>
        <w:ind w:left="0"/>
        <w:jc w:val="both"/>
      </w:pPr>
      <w:r>
        <w:rPr>
          <w:rFonts w:ascii="Times New Roman"/>
          <w:b w:val="false"/>
          <w:i w:val="false"/>
          <w:color w:val="000000"/>
          <w:sz w:val="28"/>
        </w:rPr>
        <w:t>
2744 0 0 0 Айналысқа шығарылған бағалы қағаздар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2744 1 4 1 Резидент банктердегi айналысқа шығарылған теңгедегi
</w:t>
      </w:r>
      <w:r>
        <w:br/>
      </w:r>
      <w:r>
        <w:rPr>
          <w:rFonts w:ascii="Times New Roman"/>
          <w:b w:val="false"/>
          <w:i w:val="false"/>
          <w:color w:val="000000"/>
          <w:sz w:val="28"/>
        </w:rPr>
        <w:t>
           бағалы қағаздар бойынша мерзiмi өткен сыйақы
</w:t>
      </w:r>
      <w:r>
        <w:br/>
      </w:r>
      <w:r>
        <w:rPr>
          <w:rFonts w:ascii="Times New Roman"/>
          <w:b w:val="false"/>
          <w:i w:val="false"/>
          <w:color w:val="000000"/>
          <w:sz w:val="28"/>
        </w:rPr>
        <w:t>
2744 1 4 2 Резидент банктердегi айналысқа шығарылған ЕАВ-дағы бағалы
</w:t>
      </w:r>
      <w:r>
        <w:br/>
      </w:r>
      <w:r>
        <w:rPr>
          <w:rFonts w:ascii="Times New Roman"/>
          <w:b w:val="false"/>
          <w:i w:val="false"/>
          <w:color w:val="000000"/>
          <w:sz w:val="28"/>
        </w:rPr>
        <w:t>
           қағаздар бойынша мерзiмi өткен сыйақы
</w:t>
      </w:r>
      <w:r>
        <w:br/>
      </w:r>
      <w:r>
        <w:rPr>
          <w:rFonts w:ascii="Times New Roman"/>
          <w:b w:val="false"/>
          <w:i w:val="false"/>
          <w:color w:val="000000"/>
          <w:sz w:val="28"/>
        </w:rPr>
        <w:t>
2744 1 4 3 Резидент банктердегi айналысқа шығарылған ВБТ-дегi бағалы
</w:t>
      </w:r>
      <w:r>
        <w:br/>
      </w:r>
      <w:r>
        <w:rPr>
          <w:rFonts w:ascii="Times New Roman"/>
          <w:b w:val="false"/>
          <w:i w:val="false"/>
          <w:color w:val="000000"/>
          <w:sz w:val="28"/>
        </w:rPr>
        <w:t>
           қағаздар бойынша мерзiмi өткен сыйақы
</w:t>
      </w:r>
      <w:r>
        <w:br/>
      </w:r>
      <w:r>
        <w:rPr>
          <w:rFonts w:ascii="Times New Roman"/>
          <w:b w:val="false"/>
          <w:i w:val="false"/>
          <w:color w:val="000000"/>
          <w:sz w:val="28"/>
        </w:rPr>
        <w:t>
2744 1 5 1 Банк операцияларының жекелеген түрлерiн жүзеге асыратын
</w:t>
      </w:r>
      <w:r>
        <w:br/>
      </w:r>
      <w:r>
        <w:rPr>
          <w:rFonts w:ascii="Times New Roman"/>
          <w:b w:val="false"/>
          <w:i w:val="false"/>
          <w:color w:val="000000"/>
          <w:sz w:val="28"/>
        </w:rPr>
        <w:t>
           резидент ұйымдарда айналысқа шығарылған теңгедегi бағалы
</w:t>
      </w:r>
      <w:r>
        <w:br/>
      </w:r>
      <w:r>
        <w:rPr>
          <w:rFonts w:ascii="Times New Roman"/>
          <w:b w:val="false"/>
          <w:i w:val="false"/>
          <w:color w:val="000000"/>
          <w:sz w:val="28"/>
        </w:rPr>
        <w:t>
           қағаздар бойынша мерзiмi өткен сыйақы
</w:t>
      </w:r>
      <w:r>
        <w:br/>
      </w:r>
      <w:r>
        <w:rPr>
          <w:rFonts w:ascii="Times New Roman"/>
          <w:b w:val="false"/>
          <w:i w:val="false"/>
          <w:color w:val="000000"/>
          <w:sz w:val="28"/>
        </w:rPr>
        <w:t>
2744 1 5 2 Банк операцияларының жекелеген түрлерiн жүзеге асыратын
</w:t>
      </w:r>
      <w:r>
        <w:br/>
      </w:r>
      <w:r>
        <w:rPr>
          <w:rFonts w:ascii="Times New Roman"/>
          <w:b w:val="false"/>
          <w:i w:val="false"/>
          <w:color w:val="000000"/>
          <w:sz w:val="28"/>
        </w:rPr>
        <w:t>
           резидент ұйымдарда айналысқа шығарылған ЕАВ-дағы бағалы
</w:t>
      </w:r>
      <w:r>
        <w:br/>
      </w:r>
      <w:r>
        <w:rPr>
          <w:rFonts w:ascii="Times New Roman"/>
          <w:b w:val="false"/>
          <w:i w:val="false"/>
          <w:color w:val="000000"/>
          <w:sz w:val="28"/>
        </w:rPr>
        <w:t>
           қағаздар бойынша мерзiмi өткен сыйақы
</w:t>
      </w:r>
      <w:r>
        <w:br/>
      </w:r>
      <w:r>
        <w:rPr>
          <w:rFonts w:ascii="Times New Roman"/>
          <w:b w:val="false"/>
          <w:i w:val="false"/>
          <w:color w:val="000000"/>
          <w:sz w:val="28"/>
        </w:rPr>
        <w:t>
2744 1 5 3 Банк операцияларының жекелеген түрлерiн жүзеге асыратын
</w:t>
      </w:r>
      <w:r>
        <w:br/>
      </w:r>
      <w:r>
        <w:rPr>
          <w:rFonts w:ascii="Times New Roman"/>
          <w:b w:val="false"/>
          <w:i w:val="false"/>
          <w:color w:val="000000"/>
          <w:sz w:val="28"/>
        </w:rPr>
        <w:t>
           резидент ұйымдарда айналысқа шығарылған ВБТ-дегi бағалы
</w:t>
      </w:r>
      <w:r>
        <w:br/>
      </w:r>
      <w:r>
        <w:rPr>
          <w:rFonts w:ascii="Times New Roman"/>
          <w:b w:val="false"/>
          <w:i w:val="false"/>
          <w:color w:val="000000"/>
          <w:sz w:val="28"/>
        </w:rPr>
        <w:t>
           қағаздар бойынша мерзiмi өткен сыйақы
</w:t>
      </w:r>
      <w:r>
        <w:br/>
      </w:r>
      <w:r>
        <w:rPr>
          <w:rFonts w:ascii="Times New Roman"/>
          <w:b w:val="false"/>
          <w:i w:val="false"/>
          <w:color w:val="000000"/>
          <w:sz w:val="28"/>
        </w:rPr>
        <w:t>
2744 1 6 1 Мемлекеттiк қаржылық емес резидент ұйымдарда айналысқа
</w:t>
      </w:r>
      <w:r>
        <w:br/>
      </w:r>
      <w:r>
        <w:rPr>
          <w:rFonts w:ascii="Times New Roman"/>
          <w:b w:val="false"/>
          <w:i w:val="false"/>
          <w:color w:val="000000"/>
          <w:sz w:val="28"/>
        </w:rPr>
        <w:t>
           шығарылған теңгедегi бағалы қағаздар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2744 1 6 2 Мемлекеттiк қаржылық емес резидент ұйымдарда айналысқа
</w:t>
      </w:r>
      <w:r>
        <w:br/>
      </w:r>
      <w:r>
        <w:rPr>
          <w:rFonts w:ascii="Times New Roman"/>
          <w:b w:val="false"/>
          <w:i w:val="false"/>
          <w:color w:val="000000"/>
          <w:sz w:val="28"/>
        </w:rPr>
        <w:t>
           шығарылған ЕАВ-дағы бағалы қағаздар бойынша мерзiмi өткен
</w:t>
      </w:r>
      <w:r>
        <w:br/>
      </w:r>
      <w:r>
        <w:rPr>
          <w:rFonts w:ascii="Times New Roman"/>
          <w:b w:val="false"/>
          <w:i w:val="false"/>
          <w:color w:val="000000"/>
          <w:sz w:val="28"/>
        </w:rPr>
        <w:t>
           сыйақы
</w:t>
      </w:r>
      <w:r>
        <w:br/>
      </w:r>
      <w:r>
        <w:rPr>
          <w:rFonts w:ascii="Times New Roman"/>
          <w:b w:val="false"/>
          <w:i w:val="false"/>
          <w:color w:val="000000"/>
          <w:sz w:val="28"/>
        </w:rPr>
        <w:t>
2744 1 6 3 Мемлекеттiк қаржылық емес резидент ұйымдарда айналысқа
</w:t>
      </w:r>
      <w:r>
        <w:br/>
      </w:r>
      <w:r>
        <w:rPr>
          <w:rFonts w:ascii="Times New Roman"/>
          <w:b w:val="false"/>
          <w:i w:val="false"/>
          <w:color w:val="000000"/>
          <w:sz w:val="28"/>
        </w:rPr>
        <w:t>
           шығарылған ВБТ-дегі бағалы қағаздар бойынша мерзiмi өткен
</w:t>
      </w:r>
      <w:r>
        <w:br/>
      </w:r>
      <w:r>
        <w:rPr>
          <w:rFonts w:ascii="Times New Roman"/>
          <w:b w:val="false"/>
          <w:i w:val="false"/>
          <w:color w:val="000000"/>
          <w:sz w:val="28"/>
        </w:rPr>
        <w:t>
           сыйақы
</w:t>
      </w:r>
      <w:r>
        <w:br/>
      </w:r>
      <w:r>
        <w:rPr>
          <w:rFonts w:ascii="Times New Roman"/>
          <w:b w:val="false"/>
          <w:i w:val="false"/>
          <w:color w:val="000000"/>
          <w:sz w:val="28"/>
        </w:rPr>
        <w:t>
2744 1 7 1 Мемлекеттiк емес қаржылық емес резидент ұйымдарда
</w:t>
      </w:r>
      <w:r>
        <w:br/>
      </w:r>
      <w:r>
        <w:rPr>
          <w:rFonts w:ascii="Times New Roman"/>
          <w:b w:val="false"/>
          <w:i w:val="false"/>
          <w:color w:val="000000"/>
          <w:sz w:val="28"/>
        </w:rPr>
        <w:t>
           айналысқа шығарылған теңгедегi бағалы қағаздар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2744 1 7 2 Мемлекеттiк емес қаржылық емес резидент ұйымдарда
</w:t>
      </w:r>
      <w:r>
        <w:br/>
      </w:r>
      <w:r>
        <w:rPr>
          <w:rFonts w:ascii="Times New Roman"/>
          <w:b w:val="false"/>
          <w:i w:val="false"/>
          <w:color w:val="000000"/>
          <w:sz w:val="28"/>
        </w:rPr>
        <w:t>
           айналысқа шығарылған ЕАВ-дағы бағалы қағаздар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2744 1 7 3 Мемлекеттiк емес қаржылық емес резидент ұйымдарда
</w:t>
      </w:r>
      <w:r>
        <w:br/>
      </w:r>
      <w:r>
        <w:rPr>
          <w:rFonts w:ascii="Times New Roman"/>
          <w:b w:val="false"/>
          <w:i w:val="false"/>
          <w:color w:val="000000"/>
          <w:sz w:val="28"/>
        </w:rPr>
        <w:t>
           айналысқа шығарылған ВБТ-дегi бағалы қағаздар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2744 1 8 1 Yй шаруашылығына қызмет көрсететiн коммерциялық емес
</w:t>
      </w:r>
      <w:r>
        <w:br/>
      </w:r>
      <w:r>
        <w:rPr>
          <w:rFonts w:ascii="Times New Roman"/>
          <w:b w:val="false"/>
          <w:i w:val="false"/>
          <w:color w:val="000000"/>
          <w:sz w:val="28"/>
        </w:rPr>
        <w:t>
           резидент ұйымдарда теңгемен айналысқа шығарылған бағалы
</w:t>
      </w:r>
      <w:r>
        <w:br/>
      </w:r>
      <w:r>
        <w:rPr>
          <w:rFonts w:ascii="Times New Roman"/>
          <w:b w:val="false"/>
          <w:i w:val="false"/>
          <w:color w:val="000000"/>
          <w:sz w:val="28"/>
        </w:rPr>
        <w:t>
           қағаздар бойынша мерзiмi өткен сыйақы
</w:t>
      </w:r>
      <w:r>
        <w:br/>
      </w:r>
      <w:r>
        <w:rPr>
          <w:rFonts w:ascii="Times New Roman"/>
          <w:b w:val="false"/>
          <w:i w:val="false"/>
          <w:color w:val="000000"/>
          <w:sz w:val="28"/>
        </w:rPr>
        <w:t>
2744 1 8 2 Yй шаруашылығына қызмет көрсететiн коммерциялық емес
</w:t>
      </w:r>
      <w:r>
        <w:br/>
      </w:r>
      <w:r>
        <w:rPr>
          <w:rFonts w:ascii="Times New Roman"/>
          <w:b w:val="false"/>
          <w:i w:val="false"/>
          <w:color w:val="000000"/>
          <w:sz w:val="28"/>
        </w:rPr>
        <w:t>
           резидент ұйымдарда ЕАВ-мен айналысқа шығарылған бағалы
</w:t>
      </w:r>
      <w:r>
        <w:br/>
      </w:r>
      <w:r>
        <w:rPr>
          <w:rFonts w:ascii="Times New Roman"/>
          <w:b w:val="false"/>
          <w:i w:val="false"/>
          <w:color w:val="000000"/>
          <w:sz w:val="28"/>
        </w:rPr>
        <w:t>
           қағаздар бойынша мерзiмi өткен сыйақы
</w:t>
      </w:r>
      <w:r>
        <w:br/>
      </w:r>
      <w:r>
        <w:rPr>
          <w:rFonts w:ascii="Times New Roman"/>
          <w:b w:val="false"/>
          <w:i w:val="false"/>
          <w:color w:val="000000"/>
          <w:sz w:val="28"/>
        </w:rPr>
        <w:t>
2744 1 8 3 Yй шаруашылығына қызмет көрсететiн коммерциялық емес
</w:t>
      </w:r>
      <w:r>
        <w:br/>
      </w:r>
      <w:r>
        <w:rPr>
          <w:rFonts w:ascii="Times New Roman"/>
          <w:b w:val="false"/>
          <w:i w:val="false"/>
          <w:color w:val="000000"/>
          <w:sz w:val="28"/>
        </w:rPr>
        <w:t>
           резидент ұйымдарда ВБТ-мен айналысқа шығарылған бағалы
</w:t>
      </w:r>
      <w:r>
        <w:br/>
      </w:r>
      <w:r>
        <w:rPr>
          <w:rFonts w:ascii="Times New Roman"/>
          <w:b w:val="false"/>
          <w:i w:val="false"/>
          <w:color w:val="000000"/>
          <w:sz w:val="28"/>
        </w:rPr>
        <w:t>
           қағаздар бойынша мерзiмi өткен сыйақы
</w:t>
      </w:r>
      <w:r>
        <w:br/>
      </w:r>
      <w:r>
        <w:rPr>
          <w:rFonts w:ascii="Times New Roman"/>
          <w:b w:val="false"/>
          <w:i w:val="false"/>
          <w:color w:val="000000"/>
          <w:sz w:val="28"/>
        </w:rPr>
        <w:t>
2744 1 9 1 Резидент үй шаруашылығында теңгемен айналысқа
</w:t>
      </w:r>
      <w:r>
        <w:br/>
      </w:r>
      <w:r>
        <w:rPr>
          <w:rFonts w:ascii="Times New Roman"/>
          <w:b w:val="false"/>
          <w:i w:val="false"/>
          <w:color w:val="000000"/>
          <w:sz w:val="28"/>
        </w:rPr>
        <w:t>
           шығарылған бағалы қағаздар бойынша мерзiмi өткен сыйақы
</w:t>
      </w:r>
      <w:r>
        <w:br/>
      </w:r>
      <w:r>
        <w:rPr>
          <w:rFonts w:ascii="Times New Roman"/>
          <w:b w:val="false"/>
          <w:i w:val="false"/>
          <w:color w:val="000000"/>
          <w:sz w:val="28"/>
        </w:rPr>
        <w:t>
2744 1 9 2 Резидент үй шаруашылығында EAB-мен айналысқа
</w:t>
      </w:r>
      <w:r>
        <w:br/>
      </w:r>
      <w:r>
        <w:rPr>
          <w:rFonts w:ascii="Times New Roman"/>
          <w:b w:val="false"/>
          <w:i w:val="false"/>
          <w:color w:val="000000"/>
          <w:sz w:val="28"/>
        </w:rPr>
        <w:t>
           шығарылған бағалы қағаздар бойынша мерзiмi өткен сыйақы
</w:t>
      </w:r>
      <w:r>
        <w:br/>
      </w:r>
      <w:r>
        <w:rPr>
          <w:rFonts w:ascii="Times New Roman"/>
          <w:b w:val="false"/>
          <w:i w:val="false"/>
          <w:color w:val="000000"/>
          <w:sz w:val="28"/>
        </w:rPr>
        <w:t>
2744 1 9 3 Резидент үй шаруашылығында ВБТ-мен айналысқа
</w:t>
      </w:r>
      <w:r>
        <w:br/>
      </w:r>
      <w:r>
        <w:rPr>
          <w:rFonts w:ascii="Times New Roman"/>
          <w:b w:val="false"/>
          <w:i w:val="false"/>
          <w:color w:val="000000"/>
          <w:sz w:val="28"/>
        </w:rPr>
        <w:t>
           шығарылған бағалы қағаздар бойынша мерзiмi өткен сыйақы
</w:t>
      </w:r>
      <w:r>
        <w:br/>
      </w:r>
      <w:r>
        <w:rPr>
          <w:rFonts w:ascii="Times New Roman"/>
          <w:b w:val="false"/>
          <w:i w:val="false"/>
          <w:color w:val="000000"/>
          <w:sz w:val="28"/>
        </w:rPr>
        <w:t>
2744 2 4 1 Резидент емес банктерде теңгемен айналысқа шығарылған
</w:t>
      </w:r>
      <w:r>
        <w:br/>
      </w:r>
      <w:r>
        <w:rPr>
          <w:rFonts w:ascii="Times New Roman"/>
          <w:b w:val="false"/>
          <w:i w:val="false"/>
          <w:color w:val="000000"/>
          <w:sz w:val="28"/>
        </w:rPr>
        <w:t>
           бағалы қағаздар бойынша мерзiмi өткен сыйақы
</w:t>
      </w:r>
      <w:r>
        <w:br/>
      </w:r>
      <w:r>
        <w:rPr>
          <w:rFonts w:ascii="Times New Roman"/>
          <w:b w:val="false"/>
          <w:i w:val="false"/>
          <w:color w:val="000000"/>
          <w:sz w:val="28"/>
        </w:rPr>
        <w:t>
2744 2 4 2 Резидент емес банктерде ЕАВ-мен айналысқа шығарылған
</w:t>
      </w:r>
      <w:r>
        <w:br/>
      </w:r>
      <w:r>
        <w:rPr>
          <w:rFonts w:ascii="Times New Roman"/>
          <w:b w:val="false"/>
          <w:i w:val="false"/>
          <w:color w:val="000000"/>
          <w:sz w:val="28"/>
        </w:rPr>
        <w:t>
           бағалы қағаздар бойынша мерзiмi өткен сыйақы
</w:t>
      </w:r>
      <w:r>
        <w:br/>
      </w:r>
      <w:r>
        <w:rPr>
          <w:rFonts w:ascii="Times New Roman"/>
          <w:b w:val="false"/>
          <w:i w:val="false"/>
          <w:color w:val="000000"/>
          <w:sz w:val="28"/>
        </w:rPr>
        <w:t>
2744 2 4 3 Резидент емес банктерде ВБТ-мен айналысқа шығарылған
</w:t>
      </w:r>
      <w:r>
        <w:br/>
      </w:r>
      <w:r>
        <w:rPr>
          <w:rFonts w:ascii="Times New Roman"/>
          <w:b w:val="false"/>
          <w:i w:val="false"/>
          <w:color w:val="000000"/>
          <w:sz w:val="28"/>
        </w:rPr>
        <w:t>
           бағалы қағаздар бойынша мерзiмi өткен сыйақы
</w:t>
      </w:r>
      <w:r>
        <w:br/>
      </w:r>
      <w:r>
        <w:rPr>
          <w:rFonts w:ascii="Times New Roman"/>
          <w:b w:val="false"/>
          <w:i w:val="false"/>
          <w:color w:val="000000"/>
          <w:sz w:val="28"/>
        </w:rPr>
        <w:t>
2744 2 5 1 Банк операцияларының жекелеген түрлерiн жүзеге асыратын
</w:t>
      </w:r>
      <w:r>
        <w:br/>
      </w:r>
      <w:r>
        <w:rPr>
          <w:rFonts w:ascii="Times New Roman"/>
          <w:b w:val="false"/>
          <w:i w:val="false"/>
          <w:color w:val="000000"/>
          <w:sz w:val="28"/>
        </w:rPr>
        <w:t>
           резидент емес ұйымдарда теңгемен айналысқа шығарылған
</w:t>
      </w:r>
      <w:r>
        <w:br/>
      </w:r>
      <w:r>
        <w:rPr>
          <w:rFonts w:ascii="Times New Roman"/>
          <w:b w:val="false"/>
          <w:i w:val="false"/>
          <w:color w:val="000000"/>
          <w:sz w:val="28"/>
        </w:rPr>
        <w:t>
           бағалы қағаздар бойынша мерзiмi өткен сыйақы
</w:t>
      </w:r>
      <w:r>
        <w:br/>
      </w:r>
      <w:r>
        <w:rPr>
          <w:rFonts w:ascii="Times New Roman"/>
          <w:b w:val="false"/>
          <w:i w:val="false"/>
          <w:color w:val="000000"/>
          <w:sz w:val="28"/>
        </w:rPr>
        <w:t>
2744 2 5 2 Банк операцияларының жекелеген түрлерiн жүзеге асыратын
</w:t>
      </w:r>
      <w:r>
        <w:br/>
      </w:r>
      <w:r>
        <w:rPr>
          <w:rFonts w:ascii="Times New Roman"/>
          <w:b w:val="false"/>
          <w:i w:val="false"/>
          <w:color w:val="000000"/>
          <w:sz w:val="28"/>
        </w:rPr>
        <w:t>
           резидент емес ұйымдарда ЕАВ-мен айналысқа шығарылған
</w:t>
      </w:r>
      <w:r>
        <w:br/>
      </w:r>
      <w:r>
        <w:rPr>
          <w:rFonts w:ascii="Times New Roman"/>
          <w:b w:val="false"/>
          <w:i w:val="false"/>
          <w:color w:val="000000"/>
          <w:sz w:val="28"/>
        </w:rPr>
        <w:t>
           бағалы қағаздар бойынша мерзiмi өткен сыйақы
</w:t>
      </w:r>
      <w:r>
        <w:br/>
      </w:r>
      <w:r>
        <w:rPr>
          <w:rFonts w:ascii="Times New Roman"/>
          <w:b w:val="false"/>
          <w:i w:val="false"/>
          <w:color w:val="000000"/>
          <w:sz w:val="28"/>
        </w:rPr>
        <w:t>
2744 2 5 3 Банк операцияларының жекелеген түрлерiн жүзеге асыратын
</w:t>
      </w:r>
      <w:r>
        <w:br/>
      </w:r>
      <w:r>
        <w:rPr>
          <w:rFonts w:ascii="Times New Roman"/>
          <w:b w:val="false"/>
          <w:i w:val="false"/>
          <w:color w:val="000000"/>
          <w:sz w:val="28"/>
        </w:rPr>
        <w:t>
           резидент емес ұйымдарда ВБТ-мен айналысқа шығарылған
</w:t>
      </w:r>
      <w:r>
        <w:br/>
      </w:r>
      <w:r>
        <w:rPr>
          <w:rFonts w:ascii="Times New Roman"/>
          <w:b w:val="false"/>
          <w:i w:val="false"/>
          <w:color w:val="000000"/>
          <w:sz w:val="28"/>
        </w:rPr>
        <w:t>
           бағалы қағаздар бойынша мерзiмi өткен сыйақы
</w:t>
      </w:r>
      <w:r>
        <w:br/>
      </w:r>
      <w:r>
        <w:rPr>
          <w:rFonts w:ascii="Times New Roman"/>
          <w:b w:val="false"/>
          <w:i w:val="false"/>
          <w:color w:val="000000"/>
          <w:sz w:val="28"/>
        </w:rPr>
        <w:t>
2744 2 6 1 Шет мемлекеттiң мемлекеттiк қаржылық емес ұйымдарында
</w:t>
      </w:r>
      <w:r>
        <w:br/>
      </w:r>
      <w:r>
        <w:rPr>
          <w:rFonts w:ascii="Times New Roman"/>
          <w:b w:val="false"/>
          <w:i w:val="false"/>
          <w:color w:val="000000"/>
          <w:sz w:val="28"/>
        </w:rPr>
        <w:t>
           теңгемен айналысқа шығарылған бағалы қағаздар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2744 2 6 2 Шет мемлекеттiң мемлекеттiк қаржылық емес ұйымдарында
</w:t>
      </w:r>
      <w:r>
        <w:br/>
      </w:r>
      <w:r>
        <w:rPr>
          <w:rFonts w:ascii="Times New Roman"/>
          <w:b w:val="false"/>
          <w:i w:val="false"/>
          <w:color w:val="000000"/>
          <w:sz w:val="28"/>
        </w:rPr>
        <w:t>
           EAB-мен айналысқа шығарылған бағалы қағаздар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2744 2 6 3 Шет мемлекеттiң мемлекеттiк қаржылық емес ұйымдарында
</w:t>
      </w:r>
      <w:r>
        <w:br/>
      </w:r>
      <w:r>
        <w:rPr>
          <w:rFonts w:ascii="Times New Roman"/>
          <w:b w:val="false"/>
          <w:i w:val="false"/>
          <w:color w:val="000000"/>
          <w:sz w:val="28"/>
        </w:rPr>
        <w:t>
           ВБТ-мен айналысқа шығарылған бағалы қағаздар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2744 2 7 1 Шет мемлекеттің мемлекеттiк емес қаржылық емес
</w:t>
      </w:r>
      <w:r>
        <w:br/>
      </w:r>
      <w:r>
        <w:rPr>
          <w:rFonts w:ascii="Times New Roman"/>
          <w:b w:val="false"/>
          <w:i w:val="false"/>
          <w:color w:val="000000"/>
          <w:sz w:val="28"/>
        </w:rPr>
        <w:t>
           ұйымдарында теңгемен айналысқа шығарылған бағалы қағаздар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2744 2 7 2 Шет мемлекеттiң мемлекеттiк емес қаржылық емес
</w:t>
      </w:r>
      <w:r>
        <w:br/>
      </w:r>
      <w:r>
        <w:rPr>
          <w:rFonts w:ascii="Times New Roman"/>
          <w:b w:val="false"/>
          <w:i w:val="false"/>
          <w:color w:val="000000"/>
          <w:sz w:val="28"/>
        </w:rPr>
        <w:t>
           ұйымдарында EAB-мен айналысқа шығарылған бағалы
</w:t>
      </w:r>
      <w:r>
        <w:br/>
      </w:r>
      <w:r>
        <w:rPr>
          <w:rFonts w:ascii="Times New Roman"/>
          <w:b w:val="false"/>
          <w:i w:val="false"/>
          <w:color w:val="000000"/>
          <w:sz w:val="28"/>
        </w:rPr>
        <w:t>
           қағаздар бойынша мерзiмi өткен сыйақы
</w:t>
      </w:r>
      <w:r>
        <w:br/>
      </w:r>
      <w:r>
        <w:rPr>
          <w:rFonts w:ascii="Times New Roman"/>
          <w:b w:val="false"/>
          <w:i w:val="false"/>
          <w:color w:val="000000"/>
          <w:sz w:val="28"/>
        </w:rPr>
        <w:t>
2744 2 7 3 Шет мемлекеттiң мемлекеттiк емес қаржылық емес
</w:t>
      </w:r>
      <w:r>
        <w:br/>
      </w:r>
      <w:r>
        <w:rPr>
          <w:rFonts w:ascii="Times New Roman"/>
          <w:b w:val="false"/>
          <w:i w:val="false"/>
          <w:color w:val="000000"/>
          <w:sz w:val="28"/>
        </w:rPr>
        <w:t>
           ұйымдарында ВБТ-мен айналысқа шығарылған бағалы қағаздар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2744 2 8 1 Yй шаруашылығына қызмет көрсететiн коммерциялық емес
</w:t>
      </w:r>
      <w:r>
        <w:br/>
      </w:r>
      <w:r>
        <w:rPr>
          <w:rFonts w:ascii="Times New Roman"/>
          <w:b w:val="false"/>
          <w:i w:val="false"/>
          <w:color w:val="000000"/>
          <w:sz w:val="28"/>
        </w:rPr>
        <w:t>
           резидент емес ұйымдарда теңгемен айналысқа шығарылған
</w:t>
      </w:r>
      <w:r>
        <w:br/>
      </w:r>
      <w:r>
        <w:rPr>
          <w:rFonts w:ascii="Times New Roman"/>
          <w:b w:val="false"/>
          <w:i w:val="false"/>
          <w:color w:val="000000"/>
          <w:sz w:val="28"/>
        </w:rPr>
        <w:t>
           бағалы қағаздар бойынша мерзiмi өткен сыйақы
</w:t>
      </w:r>
      <w:r>
        <w:br/>
      </w:r>
      <w:r>
        <w:rPr>
          <w:rFonts w:ascii="Times New Roman"/>
          <w:b w:val="false"/>
          <w:i w:val="false"/>
          <w:color w:val="000000"/>
          <w:sz w:val="28"/>
        </w:rPr>
        <w:t>
2744 2 8 2 Yй шаруашылығына қызмет көрсететiн коммерциялық емес
</w:t>
      </w:r>
      <w:r>
        <w:br/>
      </w:r>
      <w:r>
        <w:rPr>
          <w:rFonts w:ascii="Times New Roman"/>
          <w:b w:val="false"/>
          <w:i w:val="false"/>
          <w:color w:val="000000"/>
          <w:sz w:val="28"/>
        </w:rPr>
        <w:t>
           резидент емес ұйымдарда ЕАВ-мен айналысқа шығарылған
</w:t>
      </w:r>
      <w:r>
        <w:br/>
      </w:r>
      <w:r>
        <w:rPr>
          <w:rFonts w:ascii="Times New Roman"/>
          <w:b w:val="false"/>
          <w:i w:val="false"/>
          <w:color w:val="000000"/>
          <w:sz w:val="28"/>
        </w:rPr>
        <w:t>
           бағалы қағаздар бойынша мерзiмi өткен сыйақы
</w:t>
      </w:r>
      <w:r>
        <w:br/>
      </w:r>
      <w:r>
        <w:rPr>
          <w:rFonts w:ascii="Times New Roman"/>
          <w:b w:val="false"/>
          <w:i w:val="false"/>
          <w:color w:val="000000"/>
          <w:sz w:val="28"/>
        </w:rPr>
        <w:t>
2744 2 8 3 Yй шаруашылығына қызмет көрсететiн коммерциялық емес
</w:t>
      </w:r>
      <w:r>
        <w:br/>
      </w:r>
      <w:r>
        <w:rPr>
          <w:rFonts w:ascii="Times New Roman"/>
          <w:b w:val="false"/>
          <w:i w:val="false"/>
          <w:color w:val="000000"/>
          <w:sz w:val="28"/>
        </w:rPr>
        <w:t>
           резидент емес ұйымдарда ВБТ-мен айналысқа шығарылған
</w:t>
      </w:r>
      <w:r>
        <w:br/>
      </w:r>
      <w:r>
        <w:rPr>
          <w:rFonts w:ascii="Times New Roman"/>
          <w:b w:val="false"/>
          <w:i w:val="false"/>
          <w:color w:val="000000"/>
          <w:sz w:val="28"/>
        </w:rPr>
        <w:t>
           бағалы қағаздар бойынша мерзiмi өткен сыйақы
</w:t>
      </w:r>
      <w:r>
        <w:br/>
      </w:r>
      <w:r>
        <w:rPr>
          <w:rFonts w:ascii="Times New Roman"/>
          <w:b w:val="false"/>
          <w:i w:val="false"/>
          <w:color w:val="000000"/>
          <w:sz w:val="28"/>
        </w:rPr>
        <w:t>
2744 2 9 1 Резидент емес үй шаруашылығында теңгемен айналысқа
</w:t>
      </w:r>
      <w:r>
        <w:br/>
      </w:r>
      <w:r>
        <w:rPr>
          <w:rFonts w:ascii="Times New Roman"/>
          <w:b w:val="false"/>
          <w:i w:val="false"/>
          <w:color w:val="000000"/>
          <w:sz w:val="28"/>
        </w:rPr>
        <w:t>
           шығарылған бағалы қағаздар бойынша мерзiмi өткен сыйақы
</w:t>
      </w:r>
      <w:r>
        <w:br/>
      </w:r>
      <w:r>
        <w:rPr>
          <w:rFonts w:ascii="Times New Roman"/>
          <w:b w:val="false"/>
          <w:i w:val="false"/>
          <w:color w:val="000000"/>
          <w:sz w:val="28"/>
        </w:rPr>
        <w:t>
2744 2 9 2 Резидент емес үй шаруашылығында EAB-мен айналысқа
</w:t>
      </w:r>
      <w:r>
        <w:br/>
      </w:r>
      <w:r>
        <w:rPr>
          <w:rFonts w:ascii="Times New Roman"/>
          <w:b w:val="false"/>
          <w:i w:val="false"/>
          <w:color w:val="000000"/>
          <w:sz w:val="28"/>
        </w:rPr>
        <w:t>
           шығарылған бағалы қағаздар бойынша мерзiмi өткен сыйақы
</w:t>
      </w:r>
      <w:r>
        <w:br/>
      </w:r>
      <w:r>
        <w:rPr>
          <w:rFonts w:ascii="Times New Roman"/>
          <w:b w:val="false"/>
          <w:i w:val="false"/>
          <w:color w:val="000000"/>
          <w:sz w:val="28"/>
        </w:rPr>
        <w:t>
2744 2 9 3 Резидент емес үй шаруашылығында ВБТ-мен айналысқа
</w:t>
      </w:r>
      <w:r>
        <w:br/>
      </w:r>
      <w:r>
        <w:rPr>
          <w:rFonts w:ascii="Times New Roman"/>
          <w:b w:val="false"/>
          <w:i w:val="false"/>
          <w:color w:val="000000"/>
          <w:sz w:val="28"/>
        </w:rPr>
        <w:t>
           шығарылған бағалы қағаздар бойынша мерзiмi өткен сыйақы
</w:t>
      </w:r>
    </w:p>
    <w:p>
      <w:pPr>
        <w:spacing w:after="0"/>
        <w:ind w:left="0"/>
        <w:jc w:val="both"/>
      </w:pPr>
      <w:r>
        <w:rPr>
          <w:rFonts w:ascii="Times New Roman"/>
          <w:b w:val="false"/>
          <w:i w:val="false"/>
          <w:color w:val="000000"/>
          <w:sz w:val="28"/>
        </w:rPr>
        <w:t>
2745 0 0 0 Алынған қаржы лизингi бойынша есептелген шығыстар
</w:t>
      </w:r>
      <w:r>
        <w:br/>
      </w:r>
      <w:r>
        <w:rPr>
          <w:rFonts w:ascii="Times New Roman"/>
          <w:b w:val="false"/>
          <w:i w:val="false"/>
          <w:color w:val="000000"/>
          <w:sz w:val="28"/>
        </w:rPr>
        <w:t>
2745 1 6 1 Мемлекеттiк қаржылық емес резидент ұйымдарда теңгемен
</w:t>
      </w:r>
      <w:r>
        <w:br/>
      </w:r>
      <w:r>
        <w:rPr>
          <w:rFonts w:ascii="Times New Roman"/>
          <w:b w:val="false"/>
          <w:i w:val="false"/>
          <w:color w:val="000000"/>
          <w:sz w:val="28"/>
        </w:rPr>
        <w:t>
           алынған қаржы лизингi бойынша есептелген шығыстар
</w:t>
      </w:r>
      <w:r>
        <w:br/>
      </w:r>
      <w:r>
        <w:rPr>
          <w:rFonts w:ascii="Times New Roman"/>
          <w:b w:val="false"/>
          <w:i w:val="false"/>
          <w:color w:val="000000"/>
          <w:sz w:val="28"/>
        </w:rPr>
        <w:t>
2745 1 6 2 Мемлекеттiк қаржылық емес резидент ұйымдарда EAB-мен
</w:t>
      </w:r>
      <w:r>
        <w:br/>
      </w:r>
      <w:r>
        <w:rPr>
          <w:rFonts w:ascii="Times New Roman"/>
          <w:b w:val="false"/>
          <w:i w:val="false"/>
          <w:color w:val="000000"/>
          <w:sz w:val="28"/>
        </w:rPr>
        <w:t>
           алынған қаржы лизингi бойынша есептелген шығыстар
</w:t>
      </w:r>
      <w:r>
        <w:br/>
      </w:r>
      <w:r>
        <w:rPr>
          <w:rFonts w:ascii="Times New Roman"/>
          <w:b w:val="false"/>
          <w:i w:val="false"/>
          <w:color w:val="000000"/>
          <w:sz w:val="28"/>
        </w:rPr>
        <w:t>
2745 1 6 3 Мемлекеттiк қаржылық емес резидент ұйымдарда ВБТ-мен
</w:t>
      </w:r>
      <w:r>
        <w:br/>
      </w:r>
      <w:r>
        <w:rPr>
          <w:rFonts w:ascii="Times New Roman"/>
          <w:b w:val="false"/>
          <w:i w:val="false"/>
          <w:color w:val="000000"/>
          <w:sz w:val="28"/>
        </w:rPr>
        <w:t>
           алынған қаржы лизингi бойынша есептелген шығыстар
</w:t>
      </w:r>
      <w:r>
        <w:br/>
      </w:r>
      <w:r>
        <w:rPr>
          <w:rFonts w:ascii="Times New Roman"/>
          <w:b w:val="false"/>
          <w:i w:val="false"/>
          <w:color w:val="000000"/>
          <w:sz w:val="28"/>
        </w:rPr>
        <w:t>
2745 1 7 1 Мемлекеттiк емес қаржылық емес резидент ұйымдардан
</w:t>
      </w:r>
      <w:r>
        <w:br/>
      </w:r>
      <w:r>
        <w:rPr>
          <w:rFonts w:ascii="Times New Roman"/>
          <w:b w:val="false"/>
          <w:i w:val="false"/>
          <w:color w:val="000000"/>
          <w:sz w:val="28"/>
        </w:rPr>
        <w:t>
           теңгемен алынған қаржы лизингi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2745 1 7 2 Мемлекеттiк емес қаржылық емес резидент ұйымдардан
</w:t>
      </w:r>
      <w:r>
        <w:br/>
      </w:r>
      <w:r>
        <w:rPr>
          <w:rFonts w:ascii="Times New Roman"/>
          <w:b w:val="false"/>
          <w:i w:val="false"/>
          <w:color w:val="000000"/>
          <w:sz w:val="28"/>
        </w:rPr>
        <w:t>
           EAB-мен алынған қаржы лизингi бойынша есептелген шығыстар
</w:t>
      </w:r>
      <w:r>
        <w:br/>
      </w:r>
      <w:r>
        <w:rPr>
          <w:rFonts w:ascii="Times New Roman"/>
          <w:b w:val="false"/>
          <w:i w:val="false"/>
          <w:color w:val="000000"/>
          <w:sz w:val="28"/>
        </w:rPr>
        <w:t>
2745 1 7 3 Мемлекеттiк емес қаржылық емес резидент ұйымдардан
</w:t>
      </w:r>
      <w:r>
        <w:br/>
      </w:r>
      <w:r>
        <w:rPr>
          <w:rFonts w:ascii="Times New Roman"/>
          <w:b w:val="false"/>
          <w:i w:val="false"/>
          <w:color w:val="000000"/>
          <w:sz w:val="28"/>
        </w:rPr>
        <w:t>
           ВБТ-мен алынған қаржы лизингi бойынша есептелген шығыстар
</w:t>
      </w:r>
      <w:r>
        <w:br/>
      </w:r>
      <w:r>
        <w:rPr>
          <w:rFonts w:ascii="Times New Roman"/>
          <w:b w:val="false"/>
          <w:i w:val="false"/>
          <w:color w:val="000000"/>
          <w:sz w:val="28"/>
        </w:rPr>
        <w:t>
2745 2 6 1 Шет мемлекеттiң мемлекеттiк қаржылық емес ұйымдарынан
</w:t>
      </w:r>
      <w:r>
        <w:br/>
      </w:r>
      <w:r>
        <w:rPr>
          <w:rFonts w:ascii="Times New Roman"/>
          <w:b w:val="false"/>
          <w:i w:val="false"/>
          <w:color w:val="000000"/>
          <w:sz w:val="28"/>
        </w:rPr>
        <w:t>
           теңгемен алынған қаржы лизингi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2745 2 6 2 Шет мемлекеттiң мемлекеттiк қаржылық емес ұйымдарынан
</w:t>
      </w:r>
      <w:r>
        <w:br/>
      </w:r>
      <w:r>
        <w:rPr>
          <w:rFonts w:ascii="Times New Roman"/>
          <w:b w:val="false"/>
          <w:i w:val="false"/>
          <w:color w:val="000000"/>
          <w:sz w:val="28"/>
        </w:rPr>
        <w:t>
           ЕАВ-мен алынған қаржы лизингi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2745 2 6 3 Шет мемлекеттiң мемлекеттiк қаржылық емес ұйымдарынан
</w:t>
      </w:r>
      <w:r>
        <w:br/>
      </w:r>
      <w:r>
        <w:rPr>
          <w:rFonts w:ascii="Times New Roman"/>
          <w:b w:val="false"/>
          <w:i w:val="false"/>
          <w:color w:val="000000"/>
          <w:sz w:val="28"/>
        </w:rPr>
        <w:t>
           ВБТ-мен алынған қаржы лизингi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2745 2 7 1 Шет мемлекеттiң мемлекеттiк емес қаржылық емес
</w:t>
      </w:r>
      <w:r>
        <w:br/>
      </w:r>
      <w:r>
        <w:rPr>
          <w:rFonts w:ascii="Times New Roman"/>
          <w:b w:val="false"/>
          <w:i w:val="false"/>
          <w:color w:val="000000"/>
          <w:sz w:val="28"/>
        </w:rPr>
        <w:t>
           ұйымдарынан теңгемен алынған қаржы лизингi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2745 2 7 2 Шет мемлекеттiң мемлекеттiк емес қаржылық емес
</w:t>
      </w:r>
      <w:r>
        <w:br/>
      </w:r>
      <w:r>
        <w:rPr>
          <w:rFonts w:ascii="Times New Roman"/>
          <w:b w:val="false"/>
          <w:i w:val="false"/>
          <w:color w:val="000000"/>
          <w:sz w:val="28"/>
        </w:rPr>
        <w:t>
           ұйымдарының EAB-мен алынған қаржы лизингі бойынша
</w:t>
      </w:r>
      <w:r>
        <w:br/>
      </w:r>
      <w:r>
        <w:rPr>
          <w:rFonts w:ascii="Times New Roman"/>
          <w:b w:val="false"/>
          <w:i w:val="false"/>
          <w:color w:val="000000"/>
          <w:sz w:val="28"/>
        </w:rPr>
        <w:t>
           есептелген шығыстары
</w:t>
      </w:r>
      <w:r>
        <w:br/>
      </w:r>
      <w:r>
        <w:rPr>
          <w:rFonts w:ascii="Times New Roman"/>
          <w:b w:val="false"/>
          <w:i w:val="false"/>
          <w:color w:val="000000"/>
          <w:sz w:val="28"/>
        </w:rPr>
        <w:t>
2745 2 7 3 Шет мемлекеттiң мемлекеттiк емес қаржылық емес
</w:t>
      </w:r>
      <w:r>
        <w:br/>
      </w:r>
      <w:r>
        <w:rPr>
          <w:rFonts w:ascii="Times New Roman"/>
          <w:b w:val="false"/>
          <w:i w:val="false"/>
          <w:color w:val="000000"/>
          <w:sz w:val="28"/>
        </w:rPr>
        <w:t>
           ұйымдарының ВБТ-мен алынған қаржы лизингi бойынша
</w:t>
      </w:r>
      <w:r>
        <w:br/>
      </w:r>
      <w:r>
        <w:rPr>
          <w:rFonts w:ascii="Times New Roman"/>
          <w:b w:val="false"/>
          <w:i w:val="false"/>
          <w:color w:val="000000"/>
          <w:sz w:val="28"/>
        </w:rPr>
        <w:t>
           есептелген шығыстар
</w:t>
      </w:r>
    </w:p>
    <w:p>
      <w:pPr>
        <w:spacing w:after="0"/>
        <w:ind w:left="0"/>
        <w:jc w:val="both"/>
      </w:pPr>
      <w:r>
        <w:rPr>
          <w:rFonts w:ascii="Times New Roman"/>
          <w:b w:val="false"/>
          <w:i w:val="false"/>
          <w:color w:val="000000"/>
          <w:sz w:val="28"/>
        </w:rPr>
        <w:t>
2746 0 0 0 Шартты салымдар бойынша мерзiмi өткен сыйақы
</w:t>
      </w:r>
      <w:r>
        <w:br/>
      </w:r>
      <w:r>
        <w:rPr>
          <w:rFonts w:ascii="Times New Roman"/>
          <w:b w:val="false"/>
          <w:i w:val="false"/>
          <w:color w:val="000000"/>
          <w:sz w:val="28"/>
        </w:rPr>
        <w:t>
2746 1 4 1 Резидент банктердiң теңгемен шартты салымдары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2746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шартты салымдары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2746 1 6 1 Мемлекеттiк қаржылық емес резидент ұйымдардың теңгемен
</w:t>
      </w:r>
      <w:r>
        <w:br/>
      </w:r>
      <w:r>
        <w:rPr>
          <w:rFonts w:ascii="Times New Roman"/>
          <w:b w:val="false"/>
          <w:i w:val="false"/>
          <w:color w:val="000000"/>
          <w:sz w:val="28"/>
        </w:rPr>
        <w:t>
           шартты салымдары бойынша мерзiмi өткен сыйақы
</w:t>
      </w:r>
      <w:r>
        <w:br/>
      </w:r>
      <w:r>
        <w:rPr>
          <w:rFonts w:ascii="Times New Roman"/>
          <w:b w:val="false"/>
          <w:i w:val="false"/>
          <w:color w:val="000000"/>
          <w:sz w:val="28"/>
        </w:rPr>
        <w:t>
2746 1 7 1 Мемлекеттiк емес қаржылық емес резидент ұйымдардың
</w:t>
      </w:r>
      <w:r>
        <w:br/>
      </w:r>
      <w:r>
        <w:rPr>
          <w:rFonts w:ascii="Times New Roman"/>
          <w:b w:val="false"/>
          <w:i w:val="false"/>
          <w:color w:val="000000"/>
          <w:sz w:val="28"/>
        </w:rPr>
        <w:t>
           теңгемен шартты салымдары бойынша мерзiмi өткен сыйақы
</w:t>
      </w:r>
      <w:r>
        <w:br/>
      </w:r>
      <w:r>
        <w:rPr>
          <w:rFonts w:ascii="Times New Roman"/>
          <w:b w:val="false"/>
          <w:i w:val="false"/>
          <w:color w:val="000000"/>
          <w:sz w:val="28"/>
        </w:rPr>
        <w:t>
2746 1 8 1 Yй шаруашылығына қызмет көрсететiн коммерциялық емес
</w:t>
      </w:r>
      <w:r>
        <w:br/>
      </w:r>
      <w:r>
        <w:rPr>
          <w:rFonts w:ascii="Times New Roman"/>
          <w:b w:val="false"/>
          <w:i w:val="false"/>
          <w:color w:val="000000"/>
          <w:sz w:val="28"/>
        </w:rPr>
        <w:t>
           резидент ұйымдардың теңгемен шартты салымдары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2746 1 9 1 Резидент үй шаруашылықтарының теңгемен шартты
</w:t>
      </w:r>
      <w:r>
        <w:br/>
      </w:r>
      <w:r>
        <w:rPr>
          <w:rFonts w:ascii="Times New Roman"/>
          <w:b w:val="false"/>
          <w:i w:val="false"/>
          <w:color w:val="000000"/>
          <w:sz w:val="28"/>
        </w:rPr>
        <w:t>
           салымдары бойынша мерзiмi өткен сыйақы
</w:t>
      </w:r>
      <w:r>
        <w:br/>
      </w:r>
      <w:r>
        <w:rPr>
          <w:rFonts w:ascii="Times New Roman"/>
          <w:b w:val="false"/>
          <w:i w:val="false"/>
          <w:color w:val="000000"/>
          <w:sz w:val="28"/>
        </w:rPr>
        <w:t>
2746 2 4 1 Резидент банктердiң теңгемен шартты салымдары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2746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шартты салымдары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2746 2 6 1 Шет мемлекеттiң мемлекеттiк қаржылық емес ұйымдарының
</w:t>
      </w:r>
      <w:r>
        <w:br/>
      </w:r>
      <w:r>
        <w:rPr>
          <w:rFonts w:ascii="Times New Roman"/>
          <w:b w:val="false"/>
          <w:i w:val="false"/>
          <w:color w:val="000000"/>
          <w:sz w:val="28"/>
        </w:rPr>
        <w:t>
           теңгемен шартты салымдары бойынша мерзiмi өткен сыйақы
</w:t>
      </w:r>
      <w:r>
        <w:br/>
      </w:r>
      <w:r>
        <w:rPr>
          <w:rFonts w:ascii="Times New Roman"/>
          <w:b w:val="false"/>
          <w:i w:val="false"/>
          <w:color w:val="000000"/>
          <w:sz w:val="28"/>
        </w:rPr>
        <w:t>
2746 2 7 1 Шет мемлекеттiң мемлекеттiк емес қаржылық емес
</w:t>
      </w:r>
      <w:r>
        <w:br/>
      </w:r>
      <w:r>
        <w:rPr>
          <w:rFonts w:ascii="Times New Roman"/>
          <w:b w:val="false"/>
          <w:i w:val="false"/>
          <w:color w:val="000000"/>
          <w:sz w:val="28"/>
        </w:rPr>
        <w:t>
           ұйымдарының теңгемен шартты салымдары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2746 2 8 1 Үй шаруашылығына қызмет көрсететiн коммерциялық емес
</w:t>
      </w:r>
      <w:r>
        <w:br/>
      </w:r>
      <w:r>
        <w:rPr>
          <w:rFonts w:ascii="Times New Roman"/>
          <w:b w:val="false"/>
          <w:i w:val="false"/>
          <w:color w:val="000000"/>
          <w:sz w:val="28"/>
        </w:rPr>
        <w:t>
           резидент емес ұйымдардың теңгемен шартты салымдары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2746 2 9 1 Резидент емес үй шаруашылықтарының теңгемен шартты
</w:t>
      </w:r>
      <w:r>
        <w:br/>
      </w:r>
      <w:r>
        <w:rPr>
          <w:rFonts w:ascii="Times New Roman"/>
          <w:b w:val="false"/>
          <w:i w:val="false"/>
          <w:color w:val="000000"/>
          <w:sz w:val="28"/>
        </w:rPr>
        <w:t>
           салымдары бойынша мерзiмi өткен сыйақы
</w:t>
      </w:r>
    </w:p>
    <w:p>
      <w:pPr>
        <w:spacing w:after="0"/>
        <w:ind w:left="0"/>
        <w:jc w:val="both"/>
      </w:pPr>
      <w:r>
        <w:rPr>
          <w:rFonts w:ascii="Times New Roman"/>
          <w:b w:val="false"/>
          <w:i w:val="false"/>
          <w:color w:val="000000"/>
          <w:sz w:val="28"/>
        </w:rPr>
        <w:t>
2748 0 0 0 Ағымдағы шоттар бойынша мерзiмi өткен сыйақы
</w:t>
      </w:r>
      <w:r>
        <w:br/>
      </w:r>
      <w:r>
        <w:rPr>
          <w:rFonts w:ascii="Times New Roman"/>
          <w:b w:val="false"/>
          <w:i w:val="false"/>
          <w:color w:val="000000"/>
          <w:sz w:val="28"/>
        </w:rPr>
        <w:t>
2748 1 5 1 Банк операцияларының жекелеген түрлерiн жүзеге асыратын
</w:t>
      </w:r>
      <w:r>
        <w:br/>
      </w:r>
      <w:r>
        <w:rPr>
          <w:rFonts w:ascii="Times New Roman"/>
          <w:b w:val="false"/>
          <w:i w:val="false"/>
          <w:color w:val="000000"/>
          <w:sz w:val="28"/>
        </w:rPr>
        <w:t>
           резидент ұйымдардың теңгемен ағымдағы шоттары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2748 1 6 1 Мемлекеттiк қаржылық емес резидент ұйымдардың теңгемен
</w:t>
      </w:r>
      <w:r>
        <w:br/>
      </w:r>
      <w:r>
        <w:rPr>
          <w:rFonts w:ascii="Times New Roman"/>
          <w:b w:val="false"/>
          <w:i w:val="false"/>
          <w:color w:val="000000"/>
          <w:sz w:val="28"/>
        </w:rPr>
        <w:t>
           ағымдағы шоттары бойынша мерзiмi өткен сыйақы
</w:t>
      </w:r>
      <w:r>
        <w:br/>
      </w:r>
      <w:r>
        <w:rPr>
          <w:rFonts w:ascii="Times New Roman"/>
          <w:b w:val="false"/>
          <w:i w:val="false"/>
          <w:color w:val="000000"/>
          <w:sz w:val="28"/>
        </w:rPr>
        <w:t>
2748 1 7 1 Мемлекеттiк емес қapжылық емес резидент ұйымдардың
</w:t>
      </w:r>
      <w:r>
        <w:br/>
      </w:r>
      <w:r>
        <w:rPr>
          <w:rFonts w:ascii="Times New Roman"/>
          <w:b w:val="false"/>
          <w:i w:val="false"/>
          <w:color w:val="000000"/>
          <w:sz w:val="28"/>
        </w:rPr>
        <w:t>
           теңгемен ағымдағы шоттары бойынша мерзiмi өткен сыйақы
</w:t>
      </w:r>
      <w:r>
        <w:br/>
      </w:r>
      <w:r>
        <w:rPr>
          <w:rFonts w:ascii="Times New Roman"/>
          <w:b w:val="false"/>
          <w:i w:val="false"/>
          <w:color w:val="000000"/>
          <w:sz w:val="28"/>
        </w:rPr>
        <w:t>
2748 1 8 1 Yй шаруашылығына қызмет көрсететiн коммерциялық емес
</w:t>
      </w:r>
      <w:r>
        <w:br/>
      </w:r>
      <w:r>
        <w:rPr>
          <w:rFonts w:ascii="Times New Roman"/>
          <w:b w:val="false"/>
          <w:i w:val="false"/>
          <w:color w:val="000000"/>
          <w:sz w:val="28"/>
        </w:rPr>
        <w:t>
           резидент ұйымдардың теңгемен ағымдағы шоттары бойынша
</w:t>
      </w:r>
      <w:r>
        <w:br/>
      </w:r>
      <w:r>
        <w:rPr>
          <w:rFonts w:ascii="Times New Roman"/>
          <w:b w:val="false"/>
          <w:i w:val="false"/>
          <w:color w:val="000000"/>
          <w:sz w:val="28"/>
        </w:rPr>
        <w:t>
           мерзiмi өткен сыйақы
</w:t>
      </w:r>
      <w:r>
        <w:br/>
      </w:r>
      <w:r>
        <w:rPr>
          <w:rFonts w:ascii="Times New Roman"/>
          <w:b w:val="false"/>
          <w:i w:val="false"/>
          <w:color w:val="000000"/>
          <w:sz w:val="28"/>
        </w:rPr>
        <w:t>
2748 1 9 1 Резидент үй шаруашылықтарының теңгемен ағымдағы шоттары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2748 2 5 1 Банк операцияларының жекелеген түрлерiн жүзеге асыратын
</w:t>
      </w:r>
      <w:r>
        <w:br/>
      </w:r>
      <w:r>
        <w:rPr>
          <w:rFonts w:ascii="Times New Roman"/>
          <w:b w:val="false"/>
          <w:i w:val="false"/>
          <w:color w:val="000000"/>
          <w:sz w:val="28"/>
        </w:rPr>
        <w:t>
           резидент емес ұйымдардың теңгемен ағымдағы шоттары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2748 2 6 1 Шет мемлекеттiң мемлекеттiк қаржылық емес ұйымдарының
</w:t>
      </w:r>
      <w:r>
        <w:br/>
      </w:r>
      <w:r>
        <w:rPr>
          <w:rFonts w:ascii="Times New Roman"/>
          <w:b w:val="false"/>
          <w:i w:val="false"/>
          <w:color w:val="000000"/>
          <w:sz w:val="28"/>
        </w:rPr>
        <w:t>
           теңгемен ағымдағы шоттары бойынша мерзiмi өткен сыйақы
</w:t>
      </w:r>
      <w:r>
        <w:br/>
      </w:r>
      <w:r>
        <w:rPr>
          <w:rFonts w:ascii="Times New Roman"/>
          <w:b w:val="false"/>
          <w:i w:val="false"/>
          <w:color w:val="000000"/>
          <w:sz w:val="28"/>
        </w:rPr>
        <w:t>
2748 2 7 1 Шет мемлекеттiң мемлекеттiк емес қаржылық емес
</w:t>
      </w:r>
      <w:r>
        <w:br/>
      </w:r>
      <w:r>
        <w:rPr>
          <w:rFonts w:ascii="Times New Roman"/>
          <w:b w:val="false"/>
          <w:i w:val="false"/>
          <w:color w:val="000000"/>
          <w:sz w:val="28"/>
        </w:rPr>
        <w:t>
           ұйымдарының теңгемен ағымдағы шоттары бойынша мерзiмi
</w:t>
      </w:r>
      <w:r>
        <w:br/>
      </w:r>
      <w:r>
        <w:rPr>
          <w:rFonts w:ascii="Times New Roman"/>
          <w:b w:val="false"/>
          <w:i w:val="false"/>
          <w:color w:val="000000"/>
          <w:sz w:val="28"/>
        </w:rPr>
        <w:t>
           өткен сыйақы 
</w:t>
      </w:r>
      <w:r>
        <w:br/>
      </w:r>
      <w:r>
        <w:rPr>
          <w:rFonts w:ascii="Times New Roman"/>
          <w:b w:val="false"/>
          <w:i w:val="false"/>
          <w:color w:val="000000"/>
          <w:sz w:val="28"/>
        </w:rPr>
        <w:t>
2748 2 8 1 Үй шаруашылығына қызмет көрсететiн коммерциялық емес
</w:t>
      </w:r>
      <w:r>
        <w:br/>
      </w:r>
      <w:r>
        <w:rPr>
          <w:rFonts w:ascii="Times New Roman"/>
          <w:b w:val="false"/>
          <w:i w:val="false"/>
          <w:color w:val="000000"/>
          <w:sz w:val="28"/>
        </w:rPr>
        <w:t>
           резидент емес ұйымдардың теңгемен ағымдағы шоттары
</w:t>
      </w:r>
      <w:r>
        <w:br/>
      </w:r>
      <w:r>
        <w:rPr>
          <w:rFonts w:ascii="Times New Roman"/>
          <w:b w:val="false"/>
          <w:i w:val="false"/>
          <w:color w:val="000000"/>
          <w:sz w:val="28"/>
        </w:rPr>
        <w:t>
           бойынша мерзiмi өткен сыйақы
</w:t>
      </w:r>
      <w:r>
        <w:br/>
      </w:r>
      <w:r>
        <w:rPr>
          <w:rFonts w:ascii="Times New Roman"/>
          <w:b w:val="false"/>
          <w:i w:val="false"/>
          <w:color w:val="000000"/>
          <w:sz w:val="28"/>
        </w:rPr>
        <w:t>
2748 2 9 1 Резидент емес үй шаруашылықтарының теңгемен ағымдағы
</w:t>
      </w:r>
      <w:r>
        <w:br/>
      </w:r>
      <w:r>
        <w:rPr>
          <w:rFonts w:ascii="Times New Roman"/>
          <w:b w:val="false"/>
          <w:i w:val="false"/>
          <w:color w:val="000000"/>
          <w:sz w:val="28"/>
        </w:rPr>
        <w:t>
           шоттары бойынша мерзiмi өткен сыйақы
</w:t>
      </w:r>
    </w:p>
    <w:p>
      <w:pPr>
        <w:spacing w:after="0"/>
        <w:ind w:left="0"/>
        <w:jc w:val="both"/>
      </w:pPr>
      <w:r>
        <w:rPr>
          <w:rFonts w:ascii="Times New Roman"/>
          <w:b w:val="false"/>
          <w:i w:val="false"/>
          <w:color w:val="000000"/>
          <w:sz w:val="28"/>
        </w:rPr>
        <w:t>
2749 0 0 0 Басқа да мерзiмi өткен сыйақы
</w:t>
      </w:r>
      <w:r>
        <w:br/>
      </w:r>
      <w:r>
        <w:rPr>
          <w:rFonts w:ascii="Times New Roman"/>
          <w:b w:val="false"/>
          <w:i w:val="false"/>
          <w:color w:val="000000"/>
          <w:sz w:val="28"/>
        </w:rPr>
        <w:t>
2749 1 1 1 Қазақстан Республикасы Үкiметiмен операциялар бойынша
</w:t>
      </w:r>
      <w:r>
        <w:br/>
      </w:r>
      <w:r>
        <w:rPr>
          <w:rFonts w:ascii="Times New Roman"/>
          <w:b w:val="false"/>
          <w:i w:val="false"/>
          <w:color w:val="000000"/>
          <w:sz w:val="28"/>
        </w:rPr>
        <w:t>
           басқа да мерзiмi өткен теңгедегi сыйақы
</w:t>
      </w:r>
      <w:r>
        <w:br/>
      </w:r>
      <w:r>
        <w:rPr>
          <w:rFonts w:ascii="Times New Roman"/>
          <w:b w:val="false"/>
          <w:i w:val="false"/>
          <w:color w:val="000000"/>
          <w:sz w:val="28"/>
        </w:rPr>
        <w:t>
2749 1 1 2 Қазақстан Республикасы Yкiметiмен операциялар бойынша
</w:t>
      </w:r>
      <w:r>
        <w:br/>
      </w:r>
      <w:r>
        <w:rPr>
          <w:rFonts w:ascii="Times New Roman"/>
          <w:b w:val="false"/>
          <w:i w:val="false"/>
          <w:color w:val="000000"/>
          <w:sz w:val="28"/>
        </w:rPr>
        <w:t>
           басқа да мерзiмi өткен EAB-дағы сыйақы
</w:t>
      </w:r>
      <w:r>
        <w:br/>
      </w:r>
      <w:r>
        <w:rPr>
          <w:rFonts w:ascii="Times New Roman"/>
          <w:b w:val="false"/>
          <w:i w:val="false"/>
          <w:color w:val="000000"/>
          <w:sz w:val="28"/>
        </w:rPr>
        <w:t>
2749 1 1 3 Қазақстан Республикасы Үкiметiмен операциялар бойынша
</w:t>
      </w:r>
      <w:r>
        <w:br/>
      </w:r>
      <w:r>
        <w:rPr>
          <w:rFonts w:ascii="Times New Roman"/>
          <w:b w:val="false"/>
          <w:i w:val="false"/>
          <w:color w:val="000000"/>
          <w:sz w:val="28"/>
        </w:rPr>
        <w:t>
           басқа да мерзiмi өткен ВБТ-iндегi сыйақы
</w:t>
      </w:r>
      <w:r>
        <w:br/>
      </w:r>
      <w:r>
        <w:rPr>
          <w:rFonts w:ascii="Times New Roman"/>
          <w:b w:val="false"/>
          <w:i w:val="false"/>
          <w:color w:val="000000"/>
          <w:sz w:val="28"/>
        </w:rPr>
        <w:t>
2749 1 2 1 Қазақстан Республикасының жергiлiктi органдарымен
</w:t>
      </w:r>
      <w:r>
        <w:br/>
      </w:r>
      <w:r>
        <w:rPr>
          <w:rFonts w:ascii="Times New Roman"/>
          <w:b w:val="false"/>
          <w:i w:val="false"/>
          <w:color w:val="000000"/>
          <w:sz w:val="28"/>
        </w:rPr>
        <w:t>
           операциялар бойынша басқа да мерзiмi өткен теңгедегi
</w:t>
      </w:r>
      <w:r>
        <w:br/>
      </w:r>
      <w:r>
        <w:rPr>
          <w:rFonts w:ascii="Times New Roman"/>
          <w:b w:val="false"/>
          <w:i w:val="false"/>
          <w:color w:val="000000"/>
          <w:sz w:val="28"/>
        </w:rPr>
        <w:t>
           сыйақы
</w:t>
      </w:r>
      <w:r>
        <w:br/>
      </w:r>
      <w:r>
        <w:rPr>
          <w:rFonts w:ascii="Times New Roman"/>
          <w:b w:val="false"/>
          <w:i w:val="false"/>
          <w:color w:val="000000"/>
          <w:sz w:val="28"/>
        </w:rPr>
        <w:t>
2749 1 2 2 Қазақстан Республикасының жергiлiктi органдарымен
</w:t>
      </w:r>
      <w:r>
        <w:br/>
      </w:r>
      <w:r>
        <w:rPr>
          <w:rFonts w:ascii="Times New Roman"/>
          <w:b w:val="false"/>
          <w:i w:val="false"/>
          <w:color w:val="000000"/>
          <w:sz w:val="28"/>
        </w:rPr>
        <w:t>
           операциялар бойынша басқа да мерзiмi өткен ЕАВ-дағы
</w:t>
      </w:r>
      <w:r>
        <w:br/>
      </w:r>
      <w:r>
        <w:rPr>
          <w:rFonts w:ascii="Times New Roman"/>
          <w:b w:val="false"/>
          <w:i w:val="false"/>
          <w:color w:val="000000"/>
          <w:sz w:val="28"/>
        </w:rPr>
        <w:t>
           сыйақы
</w:t>
      </w:r>
      <w:r>
        <w:br/>
      </w:r>
      <w:r>
        <w:rPr>
          <w:rFonts w:ascii="Times New Roman"/>
          <w:b w:val="false"/>
          <w:i w:val="false"/>
          <w:color w:val="000000"/>
          <w:sz w:val="28"/>
        </w:rPr>
        <w:t>
2749 1 2 3 Қазақстан Республикасының жергiлiктi органдарымен
</w:t>
      </w:r>
      <w:r>
        <w:br/>
      </w:r>
      <w:r>
        <w:rPr>
          <w:rFonts w:ascii="Times New Roman"/>
          <w:b w:val="false"/>
          <w:i w:val="false"/>
          <w:color w:val="000000"/>
          <w:sz w:val="28"/>
        </w:rPr>
        <w:t>
           операциялар бойынша басқа да мерзiмi өткен ВБТ-iндегi
</w:t>
      </w:r>
      <w:r>
        <w:br/>
      </w:r>
      <w:r>
        <w:rPr>
          <w:rFonts w:ascii="Times New Roman"/>
          <w:b w:val="false"/>
          <w:i w:val="false"/>
          <w:color w:val="000000"/>
          <w:sz w:val="28"/>
        </w:rPr>
        <w:t>
           сыйақы
</w:t>
      </w:r>
      <w:r>
        <w:br/>
      </w:r>
      <w:r>
        <w:rPr>
          <w:rFonts w:ascii="Times New Roman"/>
          <w:b w:val="false"/>
          <w:i w:val="false"/>
          <w:color w:val="000000"/>
          <w:sz w:val="28"/>
        </w:rPr>
        <w:t>
2749 1 3 1 Қазақстан Республикасының Ұлттық Банкiмен операциялар
</w:t>
      </w:r>
      <w:r>
        <w:br/>
      </w:r>
      <w:r>
        <w:rPr>
          <w:rFonts w:ascii="Times New Roman"/>
          <w:b w:val="false"/>
          <w:i w:val="false"/>
          <w:color w:val="000000"/>
          <w:sz w:val="28"/>
        </w:rPr>
        <w:t>
           бойынша басқа да мерзiмi өткен теңгедегi сыйақы
</w:t>
      </w:r>
      <w:r>
        <w:br/>
      </w:r>
      <w:r>
        <w:rPr>
          <w:rFonts w:ascii="Times New Roman"/>
          <w:b w:val="false"/>
          <w:i w:val="false"/>
          <w:color w:val="000000"/>
          <w:sz w:val="28"/>
        </w:rPr>
        <w:t>
2749 1 3 2 Қазақстан Республикасының Ұлттық Банкiмен операциялар
</w:t>
      </w:r>
      <w:r>
        <w:br/>
      </w:r>
      <w:r>
        <w:rPr>
          <w:rFonts w:ascii="Times New Roman"/>
          <w:b w:val="false"/>
          <w:i w:val="false"/>
          <w:color w:val="000000"/>
          <w:sz w:val="28"/>
        </w:rPr>
        <w:t>
           бойынша басқа да мерзiмi өткен EAB-дағы сыйақы
</w:t>
      </w:r>
      <w:r>
        <w:br/>
      </w:r>
      <w:r>
        <w:rPr>
          <w:rFonts w:ascii="Times New Roman"/>
          <w:b w:val="false"/>
          <w:i w:val="false"/>
          <w:color w:val="000000"/>
          <w:sz w:val="28"/>
        </w:rPr>
        <w:t>
2749 1 3 3 Қазақстан Республикасының Ұлттық Банкiмен операциялар
</w:t>
      </w:r>
      <w:r>
        <w:br/>
      </w:r>
      <w:r>
        <w:rPr>
          <w:rFonts w:ascii="Times New Roman"/>
          <w:b w:val="false"/>
          <w:i w:val="false"/>
          <w:color w:val="000000"/>
          <w:sz w:val="28"/>
        </w:rPr>
        <w:t>
           бойынша басқа да мерзiмi өткен ВБТ-iндегi сыйақы
</w:t>
      </w:r>
      <w:r>
        <w:br/>
      </w:r>
      <w:r>
        <w:rPr>
          <w:rFonts w:ascii="Times New Roman"/>
          <w:b w:val="false"/>
          <w:i w:val="false"/>
          <w:color w:val="000000"/>
          <w:sz w:val="28"/>
        </w:rPr>
        <w:t>
2749 1 4 1 Резидент банктермен операциялар бойынша басқа да мерзiмi
</w:t>
      </w:r>
      <w:r>
        <w:br/>
      </w:r>
      <w:r>
        <w:rPr>
          <w:rFonts w:ascii="Times New Roman"/>
          <w:b w:val="false"/>
          <w:i w:val="false"/>
          <w:color w:val="000000"/>
          <w:sz w:val="28"/>
        </w:rPr>
        <w:t>
           өткен теңгедегi сыйақы
</w:t>
      </w:r>
      <w:r>
        <w:br/>
      </w:r>
      <w:r>
        <w:rPr>
          <w:rFonts w:ascii="Times New Roman"/>
          <w:b w:val="false"/>
          <w:i w:val="false"/>
          <w:color w:val="000000"/>
          <w:sz w:val="28"/>
        </w:rPr>
        <w:t>
2749 1 4 2 Резидент банктермен операциялар бойынша басқа да мерзiмi
</w:t>
      </w:r>
      <w:r>
        <w:br/>
      </w:r>
      <w:r>
        <w:rPr>
          <w:rFonts w:ascii="Times New Roman"/>
          <w:b w:val="false"/>
          <w:i w:val="false"/>
          <w:color w:val="000000"/>
          <w:sz w:val="28"/>
        </w:rPr>
        <w:t>
           өткен EAВ-дағы сыйақы
</w:t>
      </w:r>
      <w:r>
        <w:br/>
      </w:r>
      <w:r>
        <w:rPr>
          <w:rFonts w:ascii="Times New Roman"/>
          <w:b w:val="false"/>
          <w:i w:val="false"/>
          <w:color w:val="000000"/>
          <w:sz w:val="28"/>
        </w:rPr>
        <w:t>
2749 1 4 3 Резидент банктермен операциялар бойынша басқа да мерзiмi
</w:t>
      </w:r>
      <w:r>
        <w:br/>
      </w:r>
      <w:r>
        <w:rPr>
          <w:rFonts w:ascii="Times New Roman"/>
          <w:b w:val="false"/>
          <w:i w:val="false"/>
          <w:color w:val="000000"/>
          <w:sz w:val="28"/>
        </w:rPr>
        <w:t>
           өткен ВБТ-iндегi сыйақы
</w:t>
      </w:r>
      <w:r>
        <w:br/>
      </w:r>
      <w:r>
        <w:rPr>
          <w:rFonts w:ascii="Times New Roman"/>
          <w:b w:val="false"/>
          <w:i w:val="false"/>
          <w:color w:val="000000"/>
          <w:sz w:val="28"/>
        </w:rPr>
        <w:t>
2749 1 5 1 Банктiк операциялардың жекелеген түрлерiн жүзеге асыратын
</w:t>
      </w:r>
      <w:r>
        <w:br/>
      </w:r>
      <w:r>
        <w:rPr>
          <w:rFonts w:ascii="Times New Roman"/>
          <w:b w:val="false"/>
          <w:i w:val="false"/>
          <w:color w:val="000000"/>
          <w:sz w:val="28"/>
        </w:rPr>
        <w:t>
           резидент ұйымдармен операциялар бойынша басқа да мерзiмi
</w:t>
      </w:r>
      <w:r>
        <w:br/>
      </w:r>
      <w:r>
        <w:rPr>
          <w:rFonts w:ascii="Times New Roman"/>
          <w:b w:val="false"/>
          <w:i w:val="false"/>
          <w:color w:val="000000"/>
          <w:sz w:val="28"/>
        </w:rPr>
        <w:t>
           өткен теңгедегi сыйақы
</w:t>
      </w:r>
      <w:r>
        <w:br/>
      </w:r>
      <w:r>
        <w:rPr>
          <w:rFonts w:ascii="Times New Roman"/>
          <w:b w:val="false"/>
          <w:i w:val="false"/>
          <w:color w:val="000000"/>
          <w:sz w:val="28"/>
        </w:rPr>
        <w:t>
2749 1 5 2 Банктiк операциялардың жекелеген түрлерiн жүзеге асыратын
</w:t>
      </w:r>
      <w:r>
        <w:br/>
      </w:r>
      <w:r>
        <w:rPr>
          <w:rFonts w:ascii="Times New Roman"/>
          <w:b w:val="false"/>
          <w:i w:val="false"/>
          <w:color w:val="000000"/>
          <w:sz w:val="28"/>
        </w:rPr>
        <w:t>
           резидент ұйымдармен операциялар бойынша басқа да мерзiмi
</w:t>
      </w:r>
      <w:r>
        <w:br/>
      </w:r>
      <w:r>
        <w:rPr>
          <w:rFonts w:ascii="Times New Roman"/>
          <w:b w:val="false"/>
          <w:i w:val="false"/>
          <w:color w:val="000000"/>
          <w:sz w:val="28"/>
        </w:rPr>
        <w:t>
           өткен EAB-дағы сыйақы
</w:t>
      </w:r>
      <w:r>
        <w:br/>
      </w:r>
      <w:r>
        <w:rPr>
          <w:rFonts w:ascii="Times New Roman"/>
          <w:b w:val="false"/>
          <w:i w:val="false"/>
          <w:color w:val="000000"/>
          <w:sz w:val="28"/>
        </w:rPr>
        <w:t>
2749 1 5 3 Банктiк операциялардың жекелеген түрлерiн жүзеге асыратын
</w:t>
      </w:r>
      <w:r>
        <w:br/>
      </w:r>
      <w:r>
        <w:rPr>
          <w:rFonts w:ascii="Times New Roman"/>
          <w:b w:val="false"/>
          <w:i w:val="false"/>
          <w:color w:val="000000"/>
          <w:sz w:val="28"/>
        </w:rPr>
        <w:t>
           резидент ұйымдармен операциялар бойынша басқа да мерзiмi
</w:t>
      </w:r>
      <w:r>
        <w:br/>
      </w:r>
      <w:r>
        <w:rPr>
          <w:rFonts w:ascii="Times New Roman"/>
          <w:b w:val="false"/>
          <w:i w:val="false"/>
          <w:color w:val="000000"/>
          <w:sz w:val="28"/>
        </w:rPr>
        <w:t>
           өткен ВБТ-iндегi сыйақы
</w:t>
      </w:r>
      <w:r>
        <w:br/>
      </w:r>
      <w:r>
        <w:rPr>
          <w:rFonts w:ascii="Times New Roman"/>
          <w:b w:val="false"/>
          <w:i w:val="false"/>
          <w:color w:val="000000"/>
          <w:sz w:val="28"/>
        </w:rPr>
        <w:t>
2749 1 6 1 Мемлекеттiк қаржылық емес резидент ұйымдармен
</w:t>
      </w:r>
      <w:r>
        <w:br/>
      </w:r>
      <w:r>
        <w:rPr>
          <w:rFonts w:ascii="Times New Roman"/>
          <w:b w:val="false"/>
          <w:i w:val="false"/>
          <w:color w:val="000000"/>
          <w:sz w:val="28"/>
        </w:rPr>
        <w:t>
           операциялар бойынша басқа да мерзiмi өткен теңгедегi
</w:t>
      </w:r>
      <w:r>
        <w:br/>
      </w:r>
      <w:r>
        <w:rPr>
          <w:rFonts w:ascii="Times New Roman"/>
          <w:b w:val="false"/>
          <w:i w:val="false"/>
          <w:color w:val="000000"/>
          <w:sz w:val="28"/>
        </w:rPr>
        <w:t>
           сыйақы
</w:t>
      </w:r>
      <w:r>
        <w:br/>
      </w:r>
      <w:r>
        <w:rPr>
          <w:rFonts w:ascii="Times New Roman"/>
          <w:b w:val="false"/>
          <w:i w:val="false"/>
          <w:color w:val="000000"/>
          <w:sz w:val="28"/>
        </w:rPr>
        <w:t>
2749 1 6 2 Мемлекеттiк қаржылық емес резидент ұйымдармен
</w:t>
      </w:r>
      <w:r>
        <w:br/>
      </w:r>
      <w:r>
        <w:rPr>
          <w:rFonts w:ascii="Times New Roman"/>
          <w:b w:val="false"/>
          <w:i w:val="false"/>
          <w:color w:val="000000"/>
          <w:sz w:val="28"/>
        </w:rPr>
        <w:t>
           операциялар бойынша басқа да мерзiмi өткен EAB-дағы
</w:t>
      </w:r>
      <w:r>
        <w:br/>
      </w:r>
      <w:r>
        <w:rPr>
          <w:rFonts w:ascii="Times New Roman"/>
          <w:b w:val="false"/>
          <w:i w:val="false"/>
          <w:color w:val="000000"/>
          <w:sz w:val="28"/>
        </w:rPr>
        <w:t>
           сыйақы
</w:t>
      </w:r>
      <w:r>
        <w:br/>
      </w:r>
      <w:r>
        <w:rPr>
          <w:rFonts w:ascii="Times New Roman"/>
          <w:b w:val="false"/>
          <w:i w:val="false"/>
          <w:color w:val="000000"/>
          <w:sz w:val="28"/>
        </w:rPr>
        <w:t>
2749 1 6 3 Мемлекеттiк қаржылық емес резидент ұйымдармен
</w:t>
      </w:r>
      <w:r>
        <w:br/>
      </w:r>
      <w:r>
        <w:rPr>
          <w:rFonts w:ascii="Times New Roman"/>
          <w:b w:val="false"/>
          <w:i w:val="false"/>
          <w:color w:val="000000"/>
          <w:sz w:val="28"/>
        </w:rPr>
        <w:t>
           операциялар бойынша басқа да мерзiмi өткен ВБТ-iндегi
</w:t>
      </w:r>
      <w:r>
        <w:br/>
      </w:r>
      <w:r>
        <w:rPr>
          <w:rFonts w:ascii="Times New Roman"/>
          <w:b w:val="false"/>
          <w:i w:val="false"/>
          <w:color w:val="000000"/>
          <w:sz w:val="28"/>
        </w:rPr>
        <w:t>
           сыйақы
</w:t>
      </w:r>
      <w:r>
        <w:br/>
      </w:r>
      <w:r>
        <w:rPr>
          <w:rFonts w:ascii="Times New Roman"/>
          <w:b w:val="false"/>
          <w:i w:val="false"/>
          <w:color w:val="000000"/>
          <w:sz w:val="28"/>
        </w:rPr>
        <w:t>
2749 1 7 1 Мемлекеттiк емес қаржылық емес резидент ұйымдармен
</w:t>
      </w:r>
      <w:r>
        <w:br/>
      </w:r>
      <w:r>
        <w:rPr>
          <w:rFonts w:ascii="Times New Roman"/>
          <w:b w:val="false"/>
          <w:i w:val="false"/>
          <w:color w:val="000000"/>
          <w:sz w:val="28"/>
        </w:rPr>
        <w:t>
           операциялар бойынша басқа да мерзiмi өткен теңгедегi
</w:t>
      </w:r>
      <w:r>
        <w:br/>
      </w:r>
      <w:r>
        <w:rPr>
          <w:rFonts w:ascii="Times New Roman"/>
          <w:b w:val="false"/>
          <w:i w:val="false"/>
          <w:color w:val="000000"/>
          <w:sz w:val="28"/>
        </w:rPr>
        <w:t>
           сыйақы
</w:t>
      </w:r>
      <w:r>
        <w:br/>
      </w:r>
      <w:r>
        <w:rPr>
          <w:rFonts w:ascii="Times New Roman"/>
          <w:b w:val="false"/>
          <w:i w:val="false"/>
          <w:color w:val="000000"/>
          <w:sz w:val="28"/>
        </w:rPr>
        <w:t>
2749 1 7 2 Мемлекеттiк емес қаржылық емес резидент ұйымдармен
</w:t>
      </w:r>
      <w:r>
        <w:br/>
      </w:r>
      <w:r>
        <w:rPr>
          <w:rFonts w:ascii="Times New Roman"/>
          <w:b w:val="false"/>
          <w:i w:val="false"/>
          <w:color w:val="000000"/>
          <w:sz w:val="28"/>
        </w:rPr>
        <w:t>
           операциялар бойынша басқа да мерзiмi өткен ЕАВ-дағы
</w:t>
      </w:r>
      <w:r>
        <w:br/>
      </w:r>
      <w:r>
        <w:rPr>
          <w:rFonts w:ascii="Times New Roman"/>
          <w:b w:val="false"/>
          <w:i w:val="false"/>
          <w:color w:val="000000"/>
          <w:sz w:val="28"/>
        </w:rPr>
        <w:t>
           сыйақы
</w:t>
      </w:r>
      <w:r>
        <w:br/>
      </w:r>
      <w:r>
        <w:rPr>
          <w:rFonts w:ascii="Times New Roman"/>
          <w:b w:val="false"/>
          <w:i w:val="false"/>
          <w:color w:val="000000"/>
          <w:sz w:val="28"/>
        </w:rPr>
        <w:t>
2749 1 7 3 Мемлекеттiк емес қаржылық емес резидент ұйымдармен
</w:t>
      </w:r>
      <w:r>
        <w:br/>
      </w:r>
      <w:r>
        <w:rPr>
          <w:rFonts w:ascii="Times New Roman"/>
          <w:b w:val="false"/>
          <w:i w:val="false"/>
          <w:color w:val="000000"/>
          <w:sz w:val="28"/>
        </w:rPr>
        <w:t>
           операциялар бойынша басқа да мерзiмi өткен ВБТ-iндегi
</w:t>
      </w:r>
      <w:r>
        <w:br/>
      </w:r>
      <w:r>
        <w:rPr>
          <w:rFonts w:ascii="Times New Roman"/>
          <w:b w:val="false"/>
          <w:i w:val="false"/>
          <w:color w:val="000000"/>
          <w:sz w:val="28"/>
        </w:rPr>
        <w:t>
           сыйақы
</w:t>
      </w:r>
      <w:r>
        <w:br/>
      </w:r>
      <w:r>
        <w:rPr>
          <w:rFonts w:ascii="Times New Roman"/>
          <w:b w:val="false"/>
          <w:i w:val="false"/>
          <w:color w:val="000000"/>
          <w:sz w:val="28"/>
        </w:rPr>
        <w:t>
2749 1 8 1 Yй шаруашылығына қызмет көрсететiн коммерциялық емес
</w:t>
      </w:r>
      <w:r>
        <w:br/>
      </w:r>
      <w:r>
        <w:rPr>
          <w:rFonts w:ascii="Times New Roman"/>
          <w:b w:val="false"/>
          <w:i w:val="false"/>
          <w:color w:val="000000"/>
          <w:sz w:val="28"/>
        </w:rPr>
        <w:t>
           резидент ұйымдармен операциялар бойынша басқа да мерзiмi
</w:t>
      </w:r>
      <w:r>
        <w:br/>
      </w:r>
      <w:r>
        <w:rPr>
          <w:rFonts w:ascii="Times New Roman"/>
          <w:b w:val="false"/>
          <w:i w:val="false"/>
          <w:color w:val="000000"/>
          <w:sz w:val="28"/>
        </w:rPr>
        <w:t>
           өткен теңгедегi сыйақы
</w:t>
      </w:r>
      <w:r>
        <w:br/>
      </w:r>
      <w:r>
        <w:rPr>
          <w:rFonts w:ascii="Times New Roman"/>
          <w:b w:val="false"/>
          <w:i w:val="false"/>
          <w:color w:val="000000"/>
          <w:sz w:val="28"/>
        </w:rPr>
        <w:t>
2749 1 8 2 Yй шаруашылығына қызмет көрсететiн коммерциялық емес
</w:t>
      </w:r>
      <w:r>
        <w:br/>
      </w:r>
      <w:r>
        <w:rPr>
          <w:rFonts w:ascii="Times New Roman"/>
          <w:b w:val="false"/>
          <w:i w:val="false"/>
          <w:color w:val="000000"/>
          <w:sz w:val="28"/>
        </w:rPr>
        <w:t>
           резидент ұйымдармен операциялар бойынша басқа да мерзiмi
</w:t>
      </w:r>
      <w:r>
        <w:br/>
      </w:r>
      <w:r>
        <w:rPr>
          <w:rFonts w:ascii="Times New Roman"/>
          <w:b w:val="false"/>
          <w:i w:val="false"/>
          <w:color w:val="000000"/>
          <w:sz w:val="28"/>
        </w:rPr>
        <w:t>
           өткен EAB-дағы сыйақы
</w:t>
      </w:r>
      <w:r>
        <w:br/>
      </w:r>
      <w:r>
        <w:rPr>
          <w:rFonts w:ascii="Times New Roman"/>
          <w:b w:val="false"/>
          <w:i w:val="false"/>
          <w:color w:val="000000"/>
          <w:sz w:val="28"/>
        </w:rPr>
        <w:t>
2749 1 8 3 Yй шаруашылығына қызмет көрсететiн коммерциялық емес
</w:t>
      </w:r>
      <w:r>
        <w:br/>
      </w:r>
      <w:r>
        <w:rPr>
          <w:rFonts w:ascii="Times New Roman"/>
          <w:b w:val="false"/>
          <w:i w:val="false"/>
          <w:color w:val="000000"/>
          <w:sz w:val="28"/>
        </w:rPr>
        <w:t>
           резидент ұйымдармен операциялар бойынша басқа да мерзiмi
</w:t>
      </w:r>
      <w:r>
        <w:br/>
      </w:r>
      <w:r>
        <w:rPr>
          <w:rFonts w:ascii="Times New Roman"/>
          <w:b w:val="false"/>
          <w:i w:val="false"/>
          <w:color w:val="000000"/>
          <w:sz w:val="28"/>
        </w:rPr>
        <w:t>
           өткен ВБТ-iндегi сыйақы
</w:t>
      </w:r>
      <w:r>
        <w:br/>
      </w:r>
      <w:r>
        <w:rPr>
          <w:rFonts w:ascii="Times New Roman"/>
          <w:b w:val="false"/>
          <w:i w:val="false"/>
          <w:color w:val="000000"/>
          <w:sz w:val="28"/>
        </w:rPr>
        <w:t>
2749 1 9 1 Резидент үй шаруашылықтарымен операциялар бойынша басқа
</w:t>
      </w:r>
      <w:r>
        <w:br/>
      </w:r>
      <w:r>
        <w:rPr>
          <w:rFonts w:ascii="Times New Roman"/>
          <w:b w:val="false"/>
          <w:i w:val="false"/>
          <w:color w:val="000000"/>
          <w:sz w:val="28"/>
        </w:rPr>
        <w:t>
           да мерзiмi өткен теңгедегi сыйақы
</w:t>
      </w:r>
      <w:r>
        <w:br/>
      </w:r>
      <w:r>
        <w:rPr>
          <w:rFonts w:ascii="Times New Roman"/>
          <w:b w:val="false"/>
          <w:i w:val="false"/>
          <w:color w:val="000000"/>
          <w:sz w:val="28"/>
        </w:rPr>
        <w:t>
2749 1 9 2 Резидент үй шаруашылықтарымен операциялар бойынша басқа
</w:t>
      </w:r>
      <w:r>
        <w:br/>
      </w:r>
      <w:r>
        <w:rPr>
          <w:rFonts w:ascii="Times New Roman"/>
          <w:b w:val="false"/>
          <w:i w:val="false"/>
          <w:color w:val="000000"/>
          <w:sz w:val="28"/>
        </w:rPr>
        <w:t>
           да мерзiмi өткен EAB-мен сыйақы
</w:t>
      </w:r>
      <w:r>
        <w:br/>
      </w:r>
      <w:r>
        <w:rPr>
          <w:rFonts w:ascii="Times New Roman"/>
          <w:b w:val="false"/>
          <w:i w:val="false"/>
          <w:color w:val="000000"/>
          <w:sz w:val="28"/>
        </w:rPr>
        <w:t>
2749 1 9 3 Резидент үй шаруашылықтарымен операциялар бойынша басқа
</w:t>
      </w:r>
      <w:r>
        <w:br/>
      </w:r>
      <w:r>
        <w:rPr>
          <w:rFonts w:ascii="Times New Roman"/>
          <w:b w:val="false"/>
          <w:i w:val="false"/>
          <w:color w:val="000000"/>
          <w:sz w:val="28"/>
        </w:rPr>
        <w:t>
           да мерзiмi өткен ВБТ-мен сыйақы
</w:t>
      </w:r>
      <w:r>
        <w:br/>
      </w:r>
      <w:r>
        <w:rPr>
          <w:rFonts w:ascii="Times New Roman"/>
          <w:b w:val="false"/>
          <w:i w:val="false"/>
          <w:color w:val="000000"/>
          <w:sz w:val="28"/>
        </w:rPr>
        <w:t>
2749 2 4 1 Резидент емес банктермен операциялар бойынша басқа да
</w:t>
      </w:r>
      <w:r>
        <w:br/>
      </w:r>
      <w:r>
        <w:rPr>
          <w:rFonts w:ascii="Times New Roman"/>
          <w:b w:val="false"/>
          <w:i w:val="false"/>
          <w:color w:val="000000"/>
          <w:sz w:val="28"/>
        </w:rPr>
        <w:t>
           мерзiмi өткен теңгемен сыйақы
</w:t>
      </w:r>
      <w:r>
        <w:br/>
      </w:r>
      <w:r>
        <w:rPr>
          <w:rFonts w:ascii="Times New Roman"/>
          <w:b w:val="false"/>
          <w:i w:val="false"/>
          <w:color w:val="000000"/>
          <w:sz w:val="28"/>
        </w:rPr>
        <w:t>
2749 2 4 2 Резидент емес банктермен операциялар бойынша басқа да
</w:t>
      </w:r>
      <w:r>
        <w:br/>
      </w:r>
      <w:r>
        <w:rPr>
          <w:rFonts w:ascii="Times New Roman"/>
          <w:b w:val="false"/>
          <w:i w:val="false"/>
          <w:color w:val="000000"/>
          <w:sz w:val="28"/>
        </w:rPr>
        <w:t>
           мерзiмi өткен ЕАВ-мен сыйақы
</w:t>
      </w:r>
      <w:r>
        <w:br/>
      </w:r>
      <w:r>
        <w:rPr>
          <w:rFonts w:ascii="Times New Roman"/>
          <w:b w:val="false"/>
          <w:i w:val="false"/>
          <w:color w:val="000000"/>
          <w:sz w:val="28"/>
        </w:rPr>
        <w:t>
2749 2 4 3 Резидент емес банктермен операциялар бойынша басқа да
</w:t>
      </w:r>
      <w:r>
        <w:br/>
      </w:r>
      <w:r>
        <w:rPr>
          <w:rFonts w:ascii="Times New Roman"/>
          <w:b w:val="false"/>
          <w:i w:val="false"/>
          <w:color w:val="000000"/>
          <w:sz w:val="28"/>
        </w:rPr>
        <w:t>
           мерзiмi өткен ВБТ-мен сыйақы
</w:t>
      </w:r>
      <w:r>
        <w:br/>
      </w:r>
      <w:r>
        <w:rPr>
          <w:rFonts w:ascii="Times New Roman"/>
          <w:b w:val="false"/>
          <w:i w:val="false"/>
          <w:color w:val="000000"/>
          <w:sz w:val="28"/>
        </w:rPr>
        <w:t>
2749 2 5 1 Банктiк операциялардың жекелеген түрлерiн жүзеге асыратын
</w:t>
      </w:r>
      <w:r>
        <w:br/>
      </w:r>
      <w:r>
        <w:rPr>
          <w:rFonts w:ascii="Times New Roman"/>
          <w:b w:val="false"/>
          <w:i w:val="false"/>
          <w:color w:val="000000"/>
          <w:sz w:val="28"/>
        </w:rPr>
        <w:t>
           резидент емес ұйымдармен операциялар бойынша басқа да
</w:t>
      </w:r>
      <w:r>
        <w:br/>
      </w:r>
      <w:r>
        <w:rPr>
          <w:rFonts w:ascii="Times New Roman"/>
          <w:b w:val="false"/>
          <w:i w:val="false"/>
          <w:color w:val="000000"/>
          <w:sz w:val="28"/>
        </w:rPr>
        <w:t>
           мерзiмi өткен теңгемен сыйақы
</w:t>
      </w:r>
      <w:r>
        <w:br/>
      </w:r>
      <w:r>
        <w:rPr>
          <w:rFonts w:ascii="Times New Roman"/>
          <w:b w:val="false"/>
          <w:i w:val="false"/>
          <w:color w:val="000000"/>
          <w:sz w:val="28"/>
        </w:rPr>
        <w:t>
2749 2 5 2 Банктiк операциялардың жекелеген түрлерiн жүзеге асыратын
</w:t>
      </w:r>
      <w:r>
        <w:br/>
      </w:r>
      <w:r>
        <w:rPr>
          <w:rFonts w:ascii="Times New Roman"/>
          <w:b w:val="false"/>
          <w:i w:val="false"/>
          <w:color w:val="000000"/>
          <w:sz w:val="28"/>
        </w:rPr>
        <w:t>
           резидент емес ұйымдармен операциялар бойынша басқа да
</w:t>
      </w:r>
      <w:r>
        <w:br/>
      </w:r>
      <w:r>
        <w:rPr>
          <w:rFonts w:ascii="Times New Roman"/>
          <w:b w:val="false"/>
          <w:i w:val="false"/>
          <w:color w:val="000000"/>
          <w:sz w:val="28"/>
        </w:rPr>
        <w:t>
           мерзiмi өткен EAB-мен сыйақы
</w:t>
      </w:r>
      <w:r>
        <w:br/>
      </w:r>
      <w:r>
        <w:rPr>
          <w:rFonts w:ascii="Times New Roman"/>
          <w:b w:val="false"/>
          <w:i w:val="false"/>
          <w:color w:val="000000"/>
          <w:sz w:val="28"/>
        </w:rPr>
        <w:t>
2749 2 5 3 Банктiк операциялардың жекелеген түрлерiн жүзеге асыратын
</w:t>
      </w:r>
      <w:r>
        <w:br/>
      </w:r>
      <w:r>
        <w:rPr>
          <w:rFonts w:ascii="Times New Roman"/>
          <w:b w:val="false"/>
          <w:i w:val="false"/>
          <w:color w:val="000000"/>
          <w:sz w:val="28"/>
        </w:rPr>
        <w:t>
           резидент емес ұйымдармен операциялар бойынша басқа да
</w:t>
      </w:r>
      <w:r>
        <w:br/>
      </w:r>
      <w:r>
        <w:rPr>
          <w:rFonts w:ascii="Times New Roman"/>
          <w:b w:val="false"/>
          <w:i w:val="false"/>
          <w:color w:val="000000"/>
          <w:sz w:val="28"/>
        </w:rPr>
        <w:t>
           мерзiмi өткен ВБТ-мен сыйақы
</w:t>
      </w:r>
      <w:r>
        <w:br/>
      </w:r>
      <w:r>
        <w:rPr>
          <w:rFonts w:ascii="Times New Roman"/>
          <w:b w:val="false"/>
          <w:i w:val="false"/>
          <w:color w:val="000000"/>
          <w:sz w:val="28"/>
        </w:rPr>
        <w:t>
2749 2 6 1 Шет мемлекеттiң мемлекеттiк қаржылық емес ұйымдармен
</w:t>
      </w:r>
      <w:r>
        <w:br/>
      </w:r>
      <w:r>
        <w:rPr>
          <w:rFonts w:ascii="Times New Roman"/>
          <w:b w:val="false"/>
          <w:i w:val="false"/>
          <w:color w:val="000000"/>
          <w:sz w:val="28"/>
        </w:rPr>
        <w:t>
           операциялар бойынша басқа да мерзiмi өткен теңгемен
</w:t>
      </w:r>
      <w:r>
        <w:br/>
      </w:r>
      <w:r>
        <w:rPr>
          <w:rFonts w:ascii="Times New Roman"/>
          <w:b w:val="false"/>
          <w:i w:val="false"/>
          <w:color w:val="000000"/>
          <w:sz w:val="28"/>
        </w:rPr>
        <w:t>
           сыйақы
</w:t>
      </w:r>
      <w:r>
        <w:br/>
      </w:r>
      <w:r>
        <w:rPr>
          <w:rFonts w:ascii="Times New Roman"/>
          <w:b w:val="false"/>
          <w:i w:val="false"/>
          <w:color w:val="000000"/>
          <w:sz w:val="28"/>
        </w:rPr>
        <w:t>
2749 2 6 2 Шет мемлекеттiң мемлекеттiк қаржылық емес ұйымдармен
</w:t>
      </w:r>
      <w:r>
        <w:br/>
      </w:r>
      <w:r>
        <w:rPr>
          <w:rFonts w:ascii="Times New Roman"/>
          <w:b w:val="false"/>
          <w:i w:val="false"/>
          <w:color w:val="000000"/>
          <w:sz w:val="28"/>
        </w:rPr>
        <w:t>
           операциялар бойынша басқа да мерзiмi өткен EAB-мен сыйақы
</w:t>
      </w:r>
      <w:r>
        <w:br/>
      </w:r>
      <w:r>
        <w:rPr>
          <w:rFonts w:ascii="Times New Roman"/>
          <w:b w:val="false"/>
          <w:i w:val="false"/>
          <w:color w:val="000000"/>
          <w:sz w:val="28"/>
        </w:rPr>
        <w:t>
2749 2 6 3 Шет мемлекеттiң мемлекеттiк қаржылық емес ұйымдармен
</w:t>
      </w:r>
      <w:r>
        <w:br/>
      </w:r>
      <w:r>
        <w:rPr>
          <w:rFonts w:ascii="Times New Roman"/>
          <w:b w:val="false"/>
          <w:i w:val="false"/>
          <w:color w:val="000000"/>
          <w:sz w:val="28"/>
        </w:rPr>
        <w:t>
           операциялар бойынша басқа да мерзiмi өткен ВБТ-мен сыйақы
</w:t>
      </w:r>
      <w:r>
        <w:br/>
      </w:r>
      <w:r>
        <w:rPr>
          <w:rFonts w:ascii="Times New Roman"/>
          <w:b w:val="false"/>
          <w:i w:val="false"/>
          <w:color w:val="000000"/>
          <w:sz w:val="28"/>
        </w:rPr>
        <w:t>
2749 2 7 1 Мемлекеттiк емес қаржылық емес резидент емес ұйымдармен
</w:t>
      </w:r>
      <w:r>
        <w:br/>
      </w:r>
      <w:r>
        <w:rPr>
          <w:rFonts w:ascii="Times New Roman"/>
          <w:b w:val="false"/>
          <w:i w:val="false"/>
          <w:color w:val="000000"/>
          <w:sz w:val="28"/>
        </w:rPr>
        <w:t>
           операциялар бойынша басқа да мерзiмi өткен теңгемен
</w:t>
      </w:r>
      <w:r>
        <w:br/>
      </w:r>
      <w:r>
        <w:rPr>
          <w:rFonts w:ascii="Times New Roman"/>
          <w:b w:val="false"/>
          <w:i w:val="false"/>
          <w:color w:val="000000"/>
          <w:sz w:val="28"/>
        </w:rPr>
        <w:t>
           сыйақы
</w:t>
      </w:r>
      <w:r>
        <w:br/>
      </w:r>
      <w:r>
        <w:rPr>
          <w:rFonts w:ascii="Times New Roman"/>
          <w:b w:val="false"/>
          <w:i w:val="false"/>
          <w:color w:val="000000"/>
          <w:sz w:val="28"/>
        </w:rPr>
        <w:t>
2749 2 7 2 Мемлекеттiк емес қаржылық емес резидент емес ұйымдармен
</w:t>
      </w:r>
      <w:r>
        <w:br/>
      </w:r>
      <w:r>
        <w:rPr>
          <w:rFonts w:ascii="Times New Roman"/>
          <w:b w:val="false"/>
          <w:i w:val="false"/>
          <w:color w:val="000000"/>
          <w:sz w:val="28"/>
        </w:rPr>
        <w:t>
           операциялар бойынша басқа да мерзiмi өткен EAB-мен сыйақы
</w:t>
      </w:r>
      <w:r>
        <w:br/>
      </w:r>
      <w:r>
        <w:rPr>
          <w:rFonts w:ascii="Times New Roman"/>
          <w:b w:val="false"/>
          <w:i w:val="false"/>
          <w:color w:val="000000"/>
          <w:sz w:val="28"/>
        </w:rPr>
        <w:t>
2749 2 7 3 Мемлекеттiк емес қаржылық емес резидент емес ұйымдармен
</w:t>
      </w:r>
      <w:r>
        <w:br/>
      </w:r>
      <w:r>
        <w:rPr>
          <w:rFonts w:ascii="Times New Roman"/>
          <w:b w:val="false"/>
          <w:i w:val="false"/>
          <w:color w:val="000000"/>
          <w:sz w:val="28"/>
        </w:rPr>
        <w:t>
           операциялар бойынша басқа да мерзiмi өткен ВБТ-мен сыйақы
</w:t>
      </w:r>
      <w:r>
        <w:br/>
      </w:r>
      <w:r>
        <w:rPr>
          <w:rFonts w:ascii="Times New Roman"/>
          <w:b w:val="false"/>
          <w:i w:val="false"/>
          <w:color w:val="000000"/>
          <w:sz w:val="28"/>
        </w:rPr>
        <w:t>
2749 2 8 1 Yй шаруашылығына қызмет көрсететiн коммерциялық емес
</w:t>
      </w:r>
      <w:r>
        <w:br/>
      </w:r>
      <w:r>
        <w:rPr>
          <w:rFonts w:ascii="Times New Roman"/>
          <w:b w:val="false"/>
          <w:i w:val="false"/>
          <w:color w:val="000000"/>
          <w:sz w:val="28"/>
        </w:rPr>
        <w:t>
           резидент емес ұйымдармен операциялар бойынша басқа да
</w:t>
      </w:r>
      <w:r>
        <w:br/>
      </w:r>
      <w:r>
        <w:rPr>
          <w:rFonts w:ascii="Times New Roman"/>
          <w:b w:val="false"/>
          <w:i w:val="false"/>
          <w:color w:val="000000"/>
          <w:sz w:val="28"/>
        </w:rPr>
        <w:t>
           мерзiмi өткен теңгемен сыйақы
</w:t>
      </w:r>
      <w:r>
        <w:br/>
      </w:r>
      <w:r>
        <w:rPr>
          <w:rFonts w:ascii="Times New Roman"/>
          <w:b w:val="false"/>
          <w:i w:val="false"/>
          <w:color w:val="000000"/>
          <w:sz w:val="28"/>
        </w:rPr>
        <w:t>
2749 2 8 2 Yй шаруашылығына қызмет көрсететiн коммерциялық емес
</w:t>
      </w:r>
      <w:r>
        <w:br/>
      </w:r>
      <w:r>
        <w:rPr>
          <w:rFonts w:ascii="Times New Roman"/>
          <w:b w:val="false"/>
          <w:i w:val="false"/>
          <w:color w:val="000000"/>
          <w:sz w:val="28"/>
        </w:rPr>
        <w:t>
           резидент емес ұйымдармен операциялар бойынша басқа да
</w:t>
      </w:r>
      <w:r>
        <w:br/>
      </w:r>
      <w:r>
        <w:rPr>
          <w:rFonts w:ascii="Times New Roman"/>
          <w:b w:val="false"/>
          <w:i w:val="false"/>
          <w:color w:val="000000"/>
          <w:sz w:val="28"/>
        </w:rPr>
        <w:t>
           мерзiмi өткен ЕАВ-мен сыйақы
</w:t>
      </w:r>
      <w:r>
        <w:br/>
      </w:r>
      <w:r>
        <w:rPr>
          <w:rFonts w:ascii="Times New Roman"/>
          <w:b w:val="false"/>
          <w:i w:val="false"/>
          <w:color w:val="000000"/>
          <w:sz w:val="28"/>
        </w:rPr>
        <w:t>
2749 2 8 3 Yй шаруашылығына қызмет көрсететiн коммерциялық емес
</w:t>
      </w:r>
      <w:r>
        <w:br/>
      </w:r>
      <w:r>
        <w:rPr>
          <w:rFonts w:ascii="Times New Roman"/>
          <w:b w:val="false"/>
          <w:i w:val="false"/>
          <w:color w:val="000000"/>
          <w:sz w:val="28"/>
        </w:rPr>
        <w:t>
           резидент емес ұйымдармен операциялар бойынша басқа да
</w:t>
      </w:r>
      <w:r>
        <w:br/>
      </w:r>
      <w:r>
        <w:rPr>
          <w:rFonts w:ascii="Times New Roman"/>
          <w:b w:val="false"/>
          <w:i w:val="false"/>
          <w:color w:val="000000"/>
          <w:sz w:val="28"/>
        </w:rPr>
        <w:t>
           мерзiмi өткен ВБТ-мен сыйақы
</w:t>
      </w:r>
      <w:r>
        <w:br/>
      </w:r>
      <w:r>
        <w:rPr>
          <w:rFonts w:ascii="Times New Roman"/>
          <w:b w:val="false"/>
          <w:i w:val="false"/>
          <w:color w:val="000000"/>
          <w:sz w:val="28"/>
        </w:rPr>
        <w:t>
2749 2 9 1 Резидент емес үй шаруашылықтарымен операциялар бойынша
</w:t>
      </w:r>
      <w:r>
        <w:br/>
      </w:r>
      <w:r>
        <w:rPr>
          <w:rFonts w:ascii="Times New Roman"/>
          <w:b w:val="false"/>
          <w:i w:val="false"/>
          <w:color w:val="000000"/>
          <w:sz w:val="28"/>
        </w:rPr>
        <w:t>
           басқа да мерзiмi өткен теңгемен сыйақы
</w:t>
      </w:r>
      <w:r>
        <w:br/>
      </w:r>
      <w:r>
        <w:rPr>
          <w:rFonts w:ascii="Times New Roman"/>
          <w:b w:val="false"/>
          <w:i w:val="false"/>
          <w:color w:val="000000"/>
          <w:sz w:val="28"/>
        </w:rPr>
        <w:t>
2749 2 9 2 Резидент емес үй шаруашылықтарымен операциялар бойынша
</w:t>
      </w:r>
      <w:r>
        <w:br/>
      </w:r>
      <w:r>
        <w:rPr>
          <w:rFonts w:ascii="Times New Roman"/>
          <w:b w:val="false"/>
          <w:i w:val="false"/>
          <w:color w:val="000000"/>
          <w:sz w:val="28"/>
        </w:rPr>
        <w:t>
           басқа да мерзiмi өткен EAB-мен сыйақы
</w:t>
      </w:r>
      <w:r>
        <w:br/>
      </w:r>
      <w:r>
        <w:rPr>
          <w:rFonts w:ascii="Times New Roman"/>
          <w:b w:val="false"/>
          <w:i w:val="false"/>
          <w:color w:val="000000"/>
          <w:sz w:val="28"/>
        </w:rPr>
        <w:t>
2749 2 9 3 Резидент емес үй шаруашылықтарымен операциялар бойынша
</w:t>
      </w:r>
      <w:r>
        <w:br/>
      </w:r>
      <w:r>
        <w:rPr>
          <w:rFonts w:ascii="Times New Roman"/>
          <w:b w:val="false"/>
          <w:i w:val="false"/>
          <w:color w:val="000000"/>
          <w:sz w:val="28"/>
        </w:rPr>
        <w:t>
           басқа да мерзiмi өткен ВБТ-мен сыйақы
</w:t>
      </w:r>
    </w:p>
    <w:p>
      <w:pPr>
        <w:spacing w:after="0"/>
        <w:ind w:left="0"/>
        <w:jc w:val="both"/>
      </w:pPr>
      <w:r>
        <w:rPr>
          <w:rFonts w:ascii="Times New Roman"/>
          <w:b w:val="false"/>
          <w:i w:val="false"/>
          <w:color w:val="000000"/>
          <w:sz w:val="28"/>
        </w:rPr>
        <w:t>
2750       Алдын ала сыйақы және кiрiс төлемдерi
</w:t>
      </w:r>
      <w:r>
        <w:br/>
      </w:r>
      <w:r>
        <w:rPr>
          <w:rFonts w:ascii="Times New Roman"/>
          <w:b w:val="false"/>
          <w:i w:val="false"/>
          <w:color w:val="000000"/>
          <w:sz w:val="28"/>
        </w:rPr>
        <w:t>
2751 0 0 0 Берiлген заемдар бойынша алдын ала сыйақы
</w:t>
      </w:r>
      <w:r>
        <w:br/>
      </w:r>
      <w:r>
        <w:rPr>
          <w:rFonts w:ascii="Times New Roman"/>
          <w:b w:val="false"/>
          <w:i w:val="false"/>
          <w:color w:val="000000"/>
          <w:sz w:val="28"/>
        </w:rPr>
        <w:t>
2751 1 4 1 Басқа резидент банктерге теңгемен берiлген заемдар
</w:t>
      </w:r>
      <w:r>
        <w:br/>
      </w:r>
      <w:r>
        <w:rPr>
          <w:rFonts w:ascii="Times New Roman"/>
          <w:b w:val="false"/>
          <w:i w:val="false"/>
          <w:color w:val="000000"/>
          <w:sz w:val="28"/>
        </w:rPr>
        <w:t>
           бойынша алдын ала сыйақы
</w:t>
      </w:r>
      <w:r>
        <w:br/>
      </w:r>
      <w:r>
        <w:rPr>
          <w:rFonts w:ascii="Times New Roman"/>
          <w:b w:val="false"/>
          <w:i w:val="false"/>
          <w:color w:val="000000"/>
          <w:sz w:val="28"/>
        </w:rPr>
        <w:t>
2751 1 5 1 Банктiк операциялардың жекелеген түрлерiн жүзеге асыратын
</w:t>
      </w:r>
      <w:r>
        <w:br/>
      </w:r>
      <w:r>
        <w:rPr>
          <w:rFonts w:ascii="Times New Roman"/>
          <w:b w:val="false"/>
          <w:i w:val="false"/>
          <w:color w:val="000000"/>
          <w:sz w:val="28"/>
        </w:rPr>
        <w:t>
           резидент ұйымдарға теңгемен берiлген заемдар бойынша
</w:t>
      </w:r>
      <w:r>
        <w:br/>
      </w:r>
      <w:r>
        <w:rPr>
          <w:rFonts w:ascii="Times New Roman"/>
          <w:b w:val="false"/>
          <w:i w:val="false"/>
          <w:color w:val="000000"/>
          <w:sz w:val="28"/>
        </w:rPr>
        <w:t>
           алдын ала сыйақы
</w:t>
      </w:r>
      <w:r>
        <w:br/>
      </w:r>
      <w:r>
        <w:rPr>
          <w:rFonts w:ascii="Times New Roman"/>
          <w:b w:val="false"/>
          <w:i w:val="false"/>
          <w:color w:val="000000"/>
          <w:sz w:val="28"/>
        </w:rPr>
        <w:t>
2751 1 6 1 Мемлекеттiк қаржылық емес резидент ұйымдарға теңгемен
</w:t>
      </w:r>
      <w:r>
        <w:br/>
      </w:r>
      <w:r>
        <w:rPr>
          <w:rFonts w:ascii="Times New Roman"/>
          <w:b w:val="false"/>
          <w:i w:val="false"/>
          <w:color w:val="000000"/>
          <w:sz w:val="28"/>
        </w:rPr>
        <w:t>
           берiлген заемдар бойынша алдын ала сыйақы
</w:t>
      </w:r>
      <w:r>
        <w:br/>
      </w:r>
      <w:r>
        <w:rPr>
          <w:rFonts w:ascii="Times New Roman"/>
          <w:b w:val="false"/>
          <w:i w:val="false"/>
          <w:color w:val="000000"/>
          <w:sz w:val="28"/>
        </w:rPr>
        <w:t>
2751 1 7 1 Мемлекеттiк емес қаржылық емес резидент ұйымдарға
</w:t>
      </w:r>
      <w:r>
        <w:br/>
      </w:r>
      <w:r>
        <w:rPr>
          <w:rFonts w:ascii="Times New Roman"/>
          <w:b w:val="false"/>
          <w:i w:val="false"/>
          <w:color w:val="000000"/>
          <w:sz w:val="28"/>
        </w:rPr>
        <w:t>
           теңгемен берiлген заемдар бойынша алдын ала сыйақы
</w:t>
      </w:r>
      <w:r>
        <w:br/>
      </w:r>
      <w:r>
        <w:rPr>
          <w:rFonts w:ascii="Times New Roman"/>
          <w:b w:val="false"/>
          <w:i w:val="false"/>
          <w:color w:val="000000"/>
          <w:sz w:val="28"/>
        </w:rPr>
        <w:t>
2751 1 8 1 Үй шаруашылығына қызмет көрсететiн коммерциялық емес
</w:t>
      </w:r>
      <w:r>
        <w:br/>
      </w:r>
      <w:r>
        <w:rPr>
          <w:rFonts w:ascii="Times New Roman"/>
          <w:b w:val="false"/>
          <w:i w:val="false"/>
          <w:color w:val="000000"/>
          <w:sz w:val="28"/>
        </w:rPr>
        <w:t>
           резидент ұйымдарға теңгемен берiлген заемдар бойынша
</w:t>
      </w:r>
      <w:r>
        <w:br/>
      </w:r>
      <w:r>
        <w:rPr>
          <w:rFonts w:ascii="Times New Roman"/>
          <w:b w:val="false"/>
          <w:i w:val="false"/>
          <w:color w:val="000000"/>
          <w:sz w:val="28"/>
        </w:rPr>
        <w:t>
           алдын ала сыйақы
</w:t>
      </w:r>
      <w:r>
        <w:br/>
      </w:r>
      <w:r>
        <w:rPr>
          <w:rFonts w:ascii="Times New Roman"/>
          <w:b w:val="false"/>
          <w:i w:val="false"/>
          <w:color w:val="000000"/>
          <w:sz w:val="28"/>
        </w:rPr>
        <w:t>
2751 1 9 1 Резидент үй шаруашылықтарына теңгемен берiлген заемдар
</w:t>
      </w:r>
      <w:r>
        <w:br/>
      </w:r>
      <w:r>
        <w:rPr>
          <w:rFonts w:ascii="Times New Roman"/>
          <w:b w:val="false"/>
          <w:i w:val="false"/>
          <w:color w:val="000000"/>
          <w:sz w:val="28"/>
        </w:rPr>
        <w:t>
           бойынша алдын ала сыйақы
</w:t>
      </w:r>
      <w:r>
        <w:br/>
      </w:r>
      <w:r>
        <w:rPr>
          <w:rFonts w:ascii="Times New Roman"/>
          <w:b w:val="false"/>
          <w:i w:val="false"/>
          <w:color w:val="000000"/>
          <w:sz w:val="28"/>
        </w:rPr>
        <w:t>
2751 2 4 1 Резидент емес банктерге теңгемен берiлген заемдар бойынша
</w:t>
      </w:r>
      <w:r>
        <w:br/>
      </w:r>
      <w:r>
        <w:rPr>
          <w:rFonts w:ascii="Times New Roman"/>
          <w:b w:val="false"/>
          <w:i w:val="false"/>
          <w:color w:val="000000"/>
          <w:sz w:val="28"/>
        </w:rPr>
        <w:t>
           алдын ала сыйақы
</w:t>
      </w:r>
      <w:r>
        <w:br/>
      </w:r>
      <w:r>
        <w:rPr>
          <w:rFonts w:ascii="Times New Roman"/>
          <w:b w:val="false"/>
          <w:i w:val="false"/>
          <w:color w:val="000000"/>
          <w:sz w:val="28"/>
        </w:rPr>
        <w:t>
2751 2 5 1 Банктiк операциялардың жекелеген түрлерiн жүзеге асыратын
</w:t>
      </w:r>
      <w:r>
        <w:br/>
      </w:r>
      <w:r>
        <w:rPr>
          <w:rFonts w:ascii="Times New Roman"/>
          <w:b w:val="false"/>
          <w:i w:val="false"/>
          <w:color w:val="000000"/>
          <w:sz w:val="28"/>
        </w:rPr>
        <w:t>
           резидент емес ұйымдарға теңгемен берiлген заемдар бойынша
</w:t>
      </w:r>
      <w:r>
        <w:br/>
      </w:r>
      <w:r>
        <w:rPr>
          <w:rFonts w:ascii="Times New Roman"/>
          <w:b w:val="false"/>
          <w:i w:val="false"/>
          <w:color w:val="000000"/>
          <w:sz w:val="28"/>
        </w:rPr>
        <w:t>
           алдын ала сыйақы
</w:t>
      </w:r>
      <w:r>
        <w:br/>
      </w:r>
      <w:r>
        <w:rPr>
          <w:rFonts w:ascii="Times New Roman"/>
          <w:b w:val="false"/>
          <w:i w:val="false"/>
          <w:color w:val="000000"/>
          <w:sz w:val="28"/>
        </w:rPr>
        <w:t>
2751 2 6 1 Шет мемлекеттiң мемлекеттiк қаржылық емес ұйымдарына
</w:t>
      </w:r>
      <w:r>
        <w:br/>
      </w:r>
      <w:r>
        <w:rPr>
          <w:rFonts w:ascii="Times New Roman"/>
          <w:b w:val="false"/>
          <w:i w:val="false"/>
          <w:color w:val="000000"/>
          <w:sz w:val="28"/>
        </w:rPr>
        <w:t>
           теңгемен берiлген заемдар бойынша алдың ала сыйақы
</w:t>
      </w:r>
      <w:r>
        <w:br/>
      </w:r>
      <w:r>
        <w:rPr>
          <w:rFonts w:ascii="Times New Roman"/>
          <w:b w:val="false"/>
          <w:i w:val="false"/>
          <w:color w:val="000000"/>
          <w:sz w:val="28"/>
        </w:rPr>
        <w:t>
2751 2 7 1 Шет мемлекеттiң мемлекеттiк емес қаржылық емес
</w:t>
      </w:r>
      <w:r>
        <w:br/>
      </w:r>
      <w:r>
        <w:rPr>
          <w:rFonts w:ascii="Times New Roman"/>
          <w:b w:val="false"/>
          <w:i w:val="false"/>
          <w:color w:val="000000"/>
          <w:sz w:val="28"/>
        </w:rPr>
        <w:t>
           ұйымдарына теңгемен берiлген заемдар бойынша алдын ала
</w:t>
      </w:r>
      <w:r>
        <w:br/>
      </w:r>
      <w:r>
        <w:rPr>
          <w:rFonts w:ascii="Times New Roman"/>
          <w:b w:val="false"/>
          <w:i w:val="false"/>
          <w:color w:val="000000"/>
          <w:sz w:val="28"/>
        </w:rPr>
        <w:t>
           сыйақы
</w:t>
      </w:r>
      <w:r>
        <w:br/>
      </w:r>
      <w:r>
        <w:rPr>
          <w:rFonts w:ascii="Times New Roman"/>
          <w:b w:val="false"/>
          <w:i w:val="false"/>
          <w:color w:val="000000"/>
          <w:sz w:val="28"/>
        </w:rPr>
        <w:t>
2751 2 8 1 Yй шаруашылығына қызмет көрсететiн коммерциялық емес
</w:t>
      </w:r>
      <w:r>
        <w:br/>
      </w:r>
      <w:r>
        <w:rPr>
          <w:rFonts w:ascii="Times New Roman"/>
          <w:b w:val="false"/>
          <w:i w:val="false"/>
          <w:color w:val="000000"/>
          <w:sz w:val="28"/>
        </w:rPr>
        <w:t>
           резидент емес ұйымдарға теңгемен берiлген заемдар бойынша
</w:t>
      </w:r>
      <w:r>
        <w:br/>
      </w:r>
      <w:r>
        <w:rPr>
          <w:rFonts w:ascii="Times New Roman"/>
          <w:b w:val="false"/>
          <w:i w:val="false"/>
          <w:color w:val="000000"/>
          <w:sz w:val="28"/>
        </w:rPr>
        <w:t>
           алдын ала сыйақы
</w:t>
      </w:r>
      <w:r>
        <w:br/>
      </w:r>
      <w:r>
        <w:rPr>
          <w:rFonts w:ascii="Times New Roman"/>
          <w:b w:val="false"/>
          <w:i w:val="false"/>
          <w:color w:val="000000"/>
          <w:sz w:val="28"/>
        </w:rPr>
        <w:t>
2751 2 9 1 Резидент емес үй шаруашылықтарына теңгемен берiлген
</w:t>
      </w:r>
      <w:r>
        <w:br/>
      </w:r>
      <w:r>
        <w:rPr>
          <w:rFonts w:ascii="Times New Roman"/>
          <w:b w:val="false"/>
          <w:i w:val="false"/>
          <w:color w:val="000000"/>
          <w:sz w:val="28"/>
        </w:rPr>
        <w:t>
           заемдар бойынша алдын ала сыйақы
</w:t>
      </w:r>
    </w:p>
    <w:p>
      <w:pPr>
        <w:spacing w:after="0"/>
        <w:ind w:left="0"/>
        <w:jc w:val="both"/>
      </w:pPr>
      <w:r>
        <w:rPr>
          <w:rFonts w:ascii="Times New Roman"/>
          <w:b w:val="false"/>
          <w:i w:val="false"/>
          <w:color w:val="000000"/>
          <w:sz w:val="28"/>
        </w:rPr>
        <w:t>
2752 0 0 0 Орналастырылған салымдар бойынша алдын ала сыйақы
</w:t>
      </w:r>
      <w:r>
        <w:br/>
      </w:r>
      <w:r>
        <w:rPr>
          <w:rFonts w:ascii="Times New Roman"/>
          <w:b w:val="false"/>
          <w:i w:val="false"/>
          <w:color w:val="000000"/>
          <w:sz w:val="28"/>
        </w:rPr>
        <w:t>
2752 1 3 1 Қазақстан Республикасының Ұлттық Банкiнде
</w:t>
      </w:r>
      <w:r>
        <w:br/>
      </w:r>
      <w:r>
        <w:rPr>
          <w:rFonts w:ascii="Times New Roman"/>
          <w:b w:val="false"/>
          <w:i w:val="false"/>
          <w:color w:val="000000"/>
          <w:sz w:val="28"/>
        </w:rPr>
        <w:t>
           орналастырылған салымдар бойынша теңгемен алдын ала
</w:t>
      </w:r>
      <w:r>
        <w:br/>
      </w:r>
      <w:r>
        <w:rPr>
          <w:rFonts w:ascii="Times New Roman"/>
          <w:b w:val="false"/>
          <w:i w:val="false"/>
          <w:color w:val="000000"/>
          <w:sz w:val="28"/>
        </w:rPr>
        <w:t>
           сыйақы
</w:t>
      </w:r>
      <w:r>
        <w:br/>
      </w:r>
      <w:r>
        <w:rPr>
          <w:rFonts w:ascii="Times New Roman"/>
          <w:b w:val="false"/>
          <w:i w:val="false"/>
          <w:color w:val="000000"/>
          <w:sz w:val="28"/>
        </w:rPr>
        <w:t>
2752 1 3 2 Қазақстан Республикасының Ұлттық Банкiнде
</w:t>
      </w:r>
      <w:r>
        <w:br/>
      </w:r>
      <w:r>
        <w:rPr>
          <w:rFonts w:ascii="Times New Roman"/>
          <w:b w:val="false"/>
          <w:i w:val="false"/>
          <w:color w:val="000000"/>
          <w:sz w:val="28"/>
        </w:rPr>
        <w:t>
           орналастырылған салымдар бойынша ЕАВ-мен алдын ала
</w:t>
      </w:r>
      <w:r>
        <w:br/>
      </w:r>
      <w:r>
        <w:rPr>
          <w:rFonts w:ascii="Times New Roman"/>
          <w:b w:val="false"/>
          <w:i w:val="false"/>
          <w:color w:val="000000"/>
          <w:sz w:val="28"/>
        </w:rPr>
        <w:t>
           сыйақы
</w:t>
      </w:r>
      <w:r>
        <w:br/>
      </w:r>
      <w:r>
        <w:rPr>
          <w:rFonts w:ascii="Times New Roman"/>
          <w:b w:val="false"/>
          <w:i w:val="false"/>
          <w:color w:val="000000"/>
          <w:sz w:val="28"/>
        </w:rPr>
        <w:t>
2752 1 3 3 Қазақстан Республикасының Ұлттық Банкiнде
</w:t>
      </w:r>
      <w:r>
        <w:br/>
      </w:r>
      <w:r>
        <w:rPr>
          <w:rFonts w:ascii="Times New Roman"/>
          <w:b w:val="false"/>
          <w:i w:val="false"/>
          <w:color w:val="000000"/>
          <w:sz w:val="28"/>
        </w:rPr>
        <w:t>
           орналастырылған салымдар бойынша ВБТ-мен алдын ала
</w:t>
      </w:r>
      <w:r>
        <w:br/>
      </w:r>
      <w:r>
        <w:rPr>
          <w:rFonts w:ascii="Times New Roman"/>
          <w:b w:val="false"/>
          <w:i w:val="false"/>
          <w:color w:val="000000"/>
          <w:sz w:val="28"/>
        </w:rPr>
        <w:t>
           сыйақы
</w:t>
      </w:r>
      <w:r>
        <w:br/>
      </w:r>
      <w:r>
        <w:rPr>
          <w:rFonts w:ascii="Times New Roman"/>
          <w:b w:val="false"/>
          <w:i w:val="false"/>
          <w:color w:val="000000"/>
          <w:sz w:val="28"/>
        </w:rPr>
        <w:t>
2752 1 4 1 Резидент банктерде орналастырылған салымдар бойынша
</w:t>
      </w:r>
      <w:r>
        <w:br/>
      </w:r>
      <w:r>
        <w:rPr>
          <w:rFonts w:ascii="Times New Roman"/>
          <w:b w:val="false"/>
          <w:i w:val="false"/>
          <w:color w:val="000000"/>
          <w:sz w:val="28"/>
        </w:rPr>
        <w:t>
           теңгемен алдын ала сыйақы
</w:t>
      </w:r>
      <w:r>
        <w:br/>
      </w:r>
      <w:r>
        <w:rPr>
          <w:rFonts w:ascii="Times New Roman"/>
          <w:b w:val="false"/>
          <w:i w:val="false"/>
          <w:color w:val="000000"/>
          <w:sz w:val="28"/>
        </w:rPr>
        <w:t>
2752 1 4 2 Резидент банктерде орналастырылған салымдар бойынша
</w:t>
      </w:r>
      <w:r>
        <w:br/>
      </w:r>
      <w:r>
        <w:rPr>
          <w:rFonts w:ascii="Times New Roman"/>
          <w:b w:val="false"/>
          <w:i w:val="false"/>
          <w:color w:val="000000"/>
          <w:sz w:val="28"/>
        </w:rPr>
        <w:t>
           EAB-мен алдын ала сыйақы
</w:t>
      </w:r>
      <w:r>
        <w:br/>
      </w:r>
      <w:r>
        <w:rPr>
          <w:rFonts w:ascii="Times New Roman"/>
          <w:b w:val="false"/>
          <w:i w:val="false"/>
          <w:color w:val="000000"/>
          <w:sz w:val="28"/>
        </w:rPr>
        <w:t>
2752 1 4 3 Резидент банктерде орналастырылған салымдар бойынша
</w:t>
      </w:r>
      <w:r>
        <w:br/>
      </w:r>
      <w:r>
        <w:rPr>
          <w:rFonts w:ascii="Times New Roman"/>
          <w:b w:val="false"/>
          <w:i w:val="false"/>
          <w:color w:val="000000"/>
          <w:sz w:val="28"/>
        </w:rPr>
        <w:t>
           ВБТ-мен алдын ала сыйақы
</w:t>
      </w:r>
      <w:r>
        <w:br/>
      </w:r>
      <w:r>
        <w:rPr>
          <w:rFonts w:ascii="Times New Roman"/>
          <w:b w:val="false"/>
          <w:i w:val="false"/>
          <w:color w:val="000000"/>
          <w:sz w:val="28"/>
        </w:rPr>
        <w:t>
2752 1 5 1 Банктiк операциялардың жекелеген түрлерiн жүзеге асыратын
</w:t>
      </w:r>
      <w:r>
        <w:br/>
      </w:r>
      <w:r>
        <w:rPr>
          <w:rFonts w:ascii="Times New Roman"/>
          <w:b w:val="false"/>
          <w:i w:val="false"/>
          <w:color w:val="000000"/>
          <w:sz w:val="28"/>
        </w:rPr>
        <w:t>
           резидент ұйымдарда орналастырылған салымдар бойынша
</w:t>
      </w:r>
      <w:r>
        <w:br/>
      </w:r>
      <w:r>
        <w:rPr>
          <w:rFonts w:ascii="Times New Roman"/>
          <w:b w:val="false"/>
          <w:i w:val="false"/>
          <w:color w:val="000000"/>
          <w:sz w:val="28"/>
        </w:rPr>
        <w:t>
           теңгемен алдын ала сыйақы
</w:t>
      </w:r>
      <w:r>
        <w:br/>
      </w:r>
      <w:r>
        <w:rPr>
          <w:rFonts w:ascii="Times New Roman"/>
          <w:b w:val="false"/>
          <w:i w:val="false"/>
          <w:color w:val="000000"/>
          <w:sz w:val="28"/>
        </w:rPr>
        <w:t>
2752 1 5 2 Банктiк операциялардың жекелеген түрлерiн жүзеге асыратын
</w:t>
      </w:r>
      <w:r>
        <w:br/>
      </w:r>
      <w:r>
        <w:rPr>
          <w:rFonts w:ascii="Times New Roman"/>
          <w:b w:val="false"/>
          <w:i w:val="false"/>
          <w:color w:val="000000"/>
          <w:sz w:val="28"/>
        </w:rPr>
        <w:t>
           резидент ұйымдарда орналастырылған салымдар бойынша
</w:t>
      </w:r>
      <w:r>
        <w:br/>
      </w:r>
      <w:r>
        <w:rPr>
          <w:rFonts w:ascii="Times New Roman"/>
          <w:b w:val="false"/>
          <w:i w:val="false"/>
          <w:color w:val="000000"/>
          <w:sz w:val="28"/>
        </w:rPr>
        <w:t>
           EAВ-мен алдын ала сыйақы
</w:t>
      </w:r>
      <w:r>
        <w:br/>
      </w:r>
      <w:r>
        <w:rPr>
          <w:rFonts w:ascii="Times New Roman"/>
          <w:b w:val="false"/>
          <w:i w:val="false"/>
          <w:color w:val="000000"/>
          <w:sz w:val="28"/>
        </w:rPr>
        <w:t>
2752 1 5 3 Банктiк операциялардың жекелеген түрлерiн жүзеге асыратын
</w:t>
      </w:r>
      <w:r>
        <w:br/>
      </w:r>
      <w:r>
        <w:rPr>
          <w:rFonts w:ascii="Times New Roman"/>
          <w:b w:val="false"/>
          <w:i w:val="false"/>
          <w:color w:val="000000"/>
          <w:sz w:val="28"/>
        </w:rPr>
        <w:t>
           резидент ұйымдарда орналастырылған салымдар бойынша
</w:t>
      </w:r>
      <w:r>
        <w:br/>
      </w:r>
      <w:r>
        <w:rPr>
          <w:rFonts w:ascii="Times New Roman"/>
          <w:b w:val="false"/>
          <w:i w:val="false"/>
          <w:color w:val="000000"/>
          <w:sz w:val="28"/>
        </w:rPr>
        <w:t>
           ВБТ-мен алдын ала сыйақы
</w:t>
      </w:r>
      <w:r>
        <w:br/>
      </w:r>
      <w:r>
        <w:rPr>
          <w:rFonts w:ascii="Times New Roman"/>
          <w:b w:val="false"/>
          <w:i w:val="false"/>
          <w:color w:val="000000"/>
          <w:sz w:val="28"/>
        </w:rPr>
        <w:t>
2752 2 4 1 Резидент емес банктерде орналастырылған салымдар бойынша
</w:t>
      </w:r>
      <w:r>
        <w:br/>
      </w:r>
      <w:r>
        <w:rPr>
          <w:rFonts w:ascii="Times New Roman"/>
          <w:b w:val="false"/>
          <w:i w:val="false"/>
          <w:color w:val="000000"/>
          <w:sz w:val="28"/>
        </w:rPr>
        <w:t>
           теңгемен алдын ала сыйақы
</w:t>
      </w:r>
      <w:r>
        <w:br/>
      </w:r>
      <w:r>
        <w:rPr>
          <w:rFonts w:ascii="Times New Roman"/>
          <w:b w:val="false"/>
          <w:i w:val="false"/>
          <w:color w:val="000000"/>
          <w:sz w:val="28"/>
        </w:rPr>
        <w:t>
2752 2 4 2 Резидент емес банктерде орналастырылған салымдар бойынша
</w:t>
      </w:r>
      <w:r>
        <w:br/>
      </w:r>
      <w:r>
        <w:rPr>
          <w:rFonts w:ascii="Times New Roman"/>
          <w:b w:val="false"/>
          <w:i w:val="false"/>
          <w:color w:val="000000"/>
          <w:sz w:val="28"/>
        </w:rPr>
        <w:t>
           EAB-мен алдын ала сыйақы
</w:t>
      </w:r>
      <w:r>
        <w:br/>
      </w:r>
      <w:r>
        <w:rPr>
          <w:rFonts w:ascii="Times New Roman"/>
          <w:b w:val="false"/>
          <w:i w:val="false"/>
          <w:color w:val="000000"/>
          <w:sz w:val="28"/>
        </w:rPr>
        <w:t>
2752 2 4 3 Резидент емес банктерде орналастырылған салымдар бойынша
</w:t>
      </w:r>
      <w:r>
        <w:br/>
      </w:r>
      <w:r>
        <w:rPr>
          <w:rFonts w:ascii="Times New Roman"/>
          <w:b w:val="false"/>
          <w:i w:val="false"/>
          <w:color w:val="000000"/>
          <w:sz w:val="28"/>
        </w:rPr>
        <w:t>
           ВБТ-мен алдын ала сыйақы
</w:t>
      </w:r>
      <w:r>
        <w:br/>
      </w:r>
      <w:r>
        <w:rPr>
          <w:rFonts w:ascii="Times New Roman"/>
          <w:b w:val="false"/>
          <w:i w:val="false"/>
          <w:color w:val="000000"/>
          <w:sz w:val="28"/>
        </w:rPr>
        <w:t>
2752 2 5 1 Банктiк операциялардың жекелеген түрлерiн жүзеге асыратын
</w:t>
      </w:r>
      <w:r>
        <w:br/>
      </w:r>
      <w:r>
        <w:rPr>
          <w:rFonts w:ascii="Times New Roman"/>
          <w:b w:val="false"/>
          <w:i w:val="false"/>
          <w:color w:val="000000"/>
          <w:sz w:val="28"/>
        </w:rPr>
        <w:t>
           резидент емес ұйымдарда орналастырылған салымдар бойынша
</w:t>
      </w:r>
      <w:r>
        <w:br/>
      </w:r>
      <w:r>
        <w:rPr>
          <w:rFonts w:ascii="Times New Roman"/>
          <w:b w:val="false"/>
          <w:i w:val="false"/>
          <w:color w:val="000000"/>
          <w:sz w:val="28"/>
        </w:rPr>
        <w:t>
           теңгемен алдын ала сыйақы
</w:t>
      </w:r>
      <w:r>
        <w:br/>
      </w:r>
      <w:r>
        <w:rPr>
          <w:rFonts w:ascii="Times New Roman"/>
          <w:b w:val="false"/>
          <w:i w:val="false"/>
          <w:color w:val="000000"/>
          <w:sz w:val="28"/>
        </w:rPr>
        <w:t>
2752 2 5 2 Банктiк операциялардың жекелеген түрлерiн жүзеге асыратын
</w:t>
      </w:r>
      <w:r>
        <w:br/>
      </w:r>
      <w:r>
        <w:rPr>
          <w:rFonts w:ascii="Times New Roman"/>
          <w:b w:val="false"/>
          <w:i w:val="false"/>
          <w:color w:val="000000"/>
          <w:sz w:val="28"/>
        </w:rPr>
        <w:t>
           резидент емес ұйымдарда орналастырылған салымдар бойынша
</w:t>
      </w:r>
      <w:r>
        <w:br/>
      </w:r>
      <w:r>
        <w:rPr>
          <w:rFonts w:ascii="Times New Roman"/>
          <w:b w:val="false"/>
          <w:i w:val="false"/>
          <w:color w:val="000000"/>
          <w:sz w:val="28"/>
        </w:rPr>
        <w:t>
           EAB-мен алдын ала сыйақы
</w:t>
      </w:r>
      <w:r>
        <w:br/>
      </w:r>
      <w:r>
        <w:rPr>
          <w:rFonts w:ascii="Times New Roman"/>
          <w:b w:val="false"/>
          <w:i w:val="false"/>
          <w:color w:val="000000"/>
          <w:sz w:val="28"/>
        </w:rPr>
        <w:t>
2752 2 5 3 Банктiк операциялардың жекелеген түрлерiн жүзеге асыратын
</w:t>
      </w:r>
      <w:r>
        <w:br/>
      </w:r>
      <w:r>
        <w:rPr>
          <w:rFonts w:ascii="Times New Roman"/>
          <w:b w:val="false"/>
          <w:i w:val="false"/>
          <w:color w:val="000000"/>
          <w:sz w:val="28"/>
        </w:rPr>
        <w:t>
           резидент емес ұйымдарда орналастырылған салымдар бойынша
</w:t>
      </w:r>
      <w:r>
        <w:br/>
      </w:r>
      <w:r>
        <w:rPr>
          <w:rFonts w:ascii="Times New Roman"/>
          <w:b w:val="false"/>
          <w:i w:val="false"/>
          <w:color w:val="000000"/>
          <w:sz w:val="28"/>
        </w:rPr>
        <w:t>
           ВБТ-мен алдын ала сыйақы
</w:t>
      </w:r>
    </w:p>
    <w:p>
      <w:pPr>
        <w:spacing w:after="0"/>
        <w:ind w:left="0"/>
        <w:jc w:val="both"/>
      </w:pPr>
      <w:r>
        <w:rPr>
          <w:rFonts w:ascii="Times New Roman"/>
          <w:b w:val="false"/>
          <w:i w:val="false"/>
          <w:color w:val="000000"/>
          <w:sz w:val="28"/>
        </w:rPr>
        <w:t>
2753 0 0 0 Есептелген вексельдер бойынша дисконт
</w:t>
      </w:r>
      <w:r>
        <w:br/>
      </w:r>
      <w:r>
        <w:rPr>
          <w:rFonts w:ascii="Times New Roman"/>
          <w:b w:val="false"/>
          <w:i w:val="false"/>
          <w:color w:val="000000"/>
          <w:sz w:val="28"/>
        </w:rPr>
        <w:t>
2753 1 4 1 Резидент банктердiң теңгемен есептелген вексельдерi
</w:t>
      </w:r>
      <w:r>
        <w:br/>
      </w:r>
      <w:r>
        <w:rPr>
          <w:rFonts w:ascii="Times New Roman"/>
          <w:b w:val="false"/>
          <w:i w:val="false"/>
          <w:color w:val="000000"/>
          <w:sz w:val="28"/>
        </w:rPr>
        <w:t>
           бойынша дисконт
</w:t>
      </w:r>
      <w:r>
        <w:br/>
      </w:r>
      <w:r>
        <w:rPr>
          <w:rFonts w:ascii="Times New Roman"/>
          <w:b w:val="false"/>
          <w:i w:val="false"/>
          <w:color w:val="000000"/>
          <w:sz w:val="28"/>
        </w:rPr>
        <w:t>
2753 1 5 1 Банктiк операциялардың жекелеген түрлерiн жүзеге асыратын
</w:t>
      </w:r>
      <w:r>
        <w:br/>
      </w:r>
      <w:r>
        <w:rPr>
          <w:rFonts w:ascii="Times New Roman"/>
          <w:b w:val="false"/>
          <w:i w:val="false"/>
          <w:color w:val="000000"/>
          <w:sz w:val="28"/>
        </w:rPr>
        <w:t>
           резидент ұйымдардың теңгемен есептелген вексельдерi
</w:t>
      </w:r>
      <w:r>
        <w:br/>
      </w:r>
      <w:r>
        <w:rPr>
          <w:rFonts w:ascii="Times New Roman"/>
          <w:b w:val="false"/>
          <w:i w:val="false"/>
          <w:color w:val="000000"/>
          <w:sz w:val="28"/>
        </w:rPr>
        <w:t>
           бойынша дисконт
</w:t>
      </w:r>
      <w:r>
        <w:br/>
      </w:r>
      <w:r>
        <w:rPr>
          <w:rFonts w:ascii="Times New Roman"/>
          <w:b w:val="false"/>
          <w:i w:val="false"/>
          <w:color w:val="000000"/>
          <w:sz w:val="28"/>
        </w:rPr>
        <w:t>
2753 1 6 1 Мемлекеттiк қаржылық емес резидент ұйымдардың теңгемен
</w:t>
      </w:r>
      <w:r>
        <w:br/>
      </w:r>
      <w:r>
        <w:rPr>
          <w:rFonts w:ascii="Times New Roman"/>
          <w:b w:val="false"/>
          <w:i w:val="false"/>
          <w:color w:val="000000"/>
          <w:sz w:val="28"/>
        </w:rPr>
        <w:t>
           есептелген вексельдерi бойынша дисконт
</w:t>
      </w:r>
      <w:r>
        <w:br/>
      </w:r>
      <w:r>
        <w:rPr>
          <w:rFonts w:ascii="Times New Roman"/>
          <w:b w:val="false"/>
          <w:i w:val="false"/>
          <w:color w:val="000000"/>
          <w:sz w:val="28"/>
        </w:rPr>
        <w:t>
2753 1 7 1 Мемлекеттiк емес қаржылық емес резидент ұйымдардың
</w:t>
      </w:r>
      <w:r>
        <w:br/>
      </w:r>
      <w:r>
        <w:rPr>
          <w:rFonts w:ascii="Times New Roman"/>
          <w:b w:val="false"/>
          <w:i w:val="false"/>
          <w:color w:val="000000"/>
          <w:sz w:val="28"/>
        </w:rPr>
        <w:t>
           теңгемен есептелген вексельдерi бойынша дисконт
</w:t>
      </w:r>
      <w:r>
        <w:br/>
      </w:r>
      <w:r>
        <w:rPr>
          <w:rFonts w:ascii="Times New Roman"/>
          <w:b w:val="false"/>
          <w:i w:val="false"/>
          <w:color w:val="000000"/>
          <w:sz w:val="28"/>
        </w:rPr>
        <w:t>
2753 1 8 1 Yй шаруашылығына қызмет көрсететiн коммерциялық емес
</w:t>
      </w:r>
      <w:r>
        <w:br/>
      </w:r>
      <w:r>
        <w:rPr>
          <w:rFonts w:ascii="Times New Roman"/>
          <w:b w:val="false"/>
          <w:i w:val="false"/>
          <w:color w:val="000000"/>
          <w:sz w:val="28"/>
        </w:rPr>
        <w:t>
           резидент ұйымдардың теңгемен есептелген вексельдерi
</w:t>
      </w:r>
      <w:r>
        <w:br/>
      </w:r>
      <w:r>
        <w:rPr>
          <w:rFonts w:ascii="Times New Roman"/>
          <w:b w:val="false"/>
          <w:i w:val="false"/>
          <w:color w:val="000000"/>
          <w:sz w:val="28"/>
        </w:rPr>
        <w:t>
           бойынша дисконт
</w:t>
      </w:r>
      <w:r>
        <w:br/>
      </w:r>
      <w:r>
        <w:rPr>
          <w:rFonts w:ascii="Times New Roman"/>
          <w:b w:val="false"/>
          <w:i w:val="false"/>
          <w:color w:val="000000"/>
          <w:sz w:val="28"/>
        </w:rPr>
        <w:t>
2753 1 9 1 Резидент үй шаруашылығының теңгемен есептелген
</w:t>
      </w:r>
      <w:r>
        <w:br/>
      </w:r>
      <w:r>
        <w:rPr>
          <w:rFonts w:ascii="Times New Roman"/>
          <w:b w:val="false"/>
          <w:i w:val="false"/>
          <w:color w:val="000000"/>
          <w:sz w:val="28"/>
        </w:rPr>
        <w:t>
           вексельдерi бойынша дисконт
</w:t>
      </w:r>
      <w:r>
        <w:br/>
      </w:r>
      <w:r>
        <w:rPr>
          <w:rFonts w:ascii="Times New Roman"/>
          <w:b w:val="false"/>
          <w:i w:val="false"/>
          <w:color w:val="000000"/>
          <w:sz w:val="28"/>
        </w:rPr>
        <w:t>
2753 2 4 1 Резидент емес банктердiң теңгемен есептелген вексельдерi
</w:t>
      </w:r>
      <w:r>
        <w:br/>
      </w:r>
      <w:r>
        <w:rPr>
          <w:rFonts w:ascii="Times New Roman"/>
          <w:b w:val="false"/>
          <w:i w:val="false"/>
          <w:color w:val="000000"/>
          <w:sz w:val="28"/>
        </w:rPr>
        <w:t>
           бойынша дисконт
</w:t>
      </w:r>
      <w:r>
        <w:br/>
      </w:r>
      <w:r>
        <w:rPr>
          <w:rFonts w:ascii="Times New Roman"/>
          <w:b w:val="false"/>
          <w:i w:val="false"/>
          <w:color w:val="000000"/>
          <w:sz w:val="28"/>
        </w:rPr>
        <w:t>
2753 2 5 1 Банктiк операциялардың жекелеген түрлерiн жүзеге
</w:t>
      </w:r>
      <w:r>
        <w:br/>
      </w:r>
      <w:r>
        <w:rPr>
          <w:rFonts w:ascii="Times New Roman"/>
          <w:b w:val="false"/>
          <w:i w:val="false"/>
          <w:color w:val="000000"/>
          <w:sz w:val="28"/>
        </w:rPr>
        <w:t>
           асыратын резидент емес ұйымдардың теңгемен есептелген
</w:t>
      </w:r>
      <w:r>
        <w:br/>
      </w:r>
      <w:r>
        <w:rPr>
          <w:rFonts w:ascii="Times New Roman"/>
          <w:b w:val="false"/>
          <w:i w:val="false"/>
          <w:color w:val="000000"/>
          <w:sz w:val="28"/>
        </w:rPr>
        <w:t>
           вексельдерi бойынша дисконт
</w:t>
      </w:r>
      <w:r>
        <w:br/>
      </w:r>
      <w:r>
        <w:rPr>
          <w:rFonts w:ascii="Times New Roman"/>
          <w:b w:val="false"/>
          <w:i w:val="false"/>
          <w:color w:val="000000"/>
          <w:sz w:val="28"/>
        </w:rPr>
        <w:t>
2753 2 6 1 Шет мемлекеттiң мемлекеттiк қаржылық eмec ұйымдардың
</w:t>
      </w:r>
      <w:r>
        <w:br/>
      </w:r>
      <w:r>
        <w:rPr>
          <w:rFonts w:ascii="Times New Roman"/>
          <w:b w:val="false"/>
          <w:i w:val="false"/>
          <w:color w:val="000000"/>
          <w:sz w:val="28"/>
        </w:rPr>
        <w:t>
           теңгемен есептелген вексельдерi бойынша дисконт
</w:t>
      </w:r>
      <w:r>
        <w:br/>
      </w:r>
      <w:r>
        <w:rPr>
          <w:rFonts w:ascii="Times New Roman"/>
          <w:b w:val="false"/>
          <w:i w:val="false"/>
          <w:color w:val="000000"/>
          <w:sz w:val="28"/>
        </w:rPr>
        <w:t>
2753 2 7 1 Шет мемлекеттiң мемлекеттiк емес қаржылық емес
</w:t>
      </w:r>
      <w:r>
        <w:br/>
      </w:r>
      <w:r>
        <w:rPr>
          <w:rFonts w:ascii="Times New Roman"/>
          <w:b w:val="false"/>
          <w:i w:val="false"/>
          <w:color w:val="000000"/>
          <w:sz w:val="28"/>
        </w:rPr>
        <w:t>
           ұйымдардың теңгемен есептелген вексельдерi бойынша
</w:t>
      </w:r>
      <w:r>
        <w:br/>
      </w:r>
      <w:r>
        <w:rPr>
          <w:rFonts w:ascii="Times New Roman"/>
          <w:b w:val="false"/>
          <w:i w:val="false"/>
          <w:color w:val="000000"/>
          <w:sz w:val="28"/>
        </w:rPr>
        <w:t>
           дисконт
</w:t>
      </w:r>
      <w:r>
        <w:br/>
      </w:r>
      <w:r>
        <w:rPr>
          <w:rFonts w:ascii="Times New Roman"/>
          <w:b w:val="false"/>
          <w:i w:val="false"/>
          <w:color w:val="000000"/>
          <w:sz w:val="28"/>
        </w:rPr>
        <w:t>
2753 2 8 1 Үй шаруашылығына қызмет көрсететiн коммерциялық емес
</w:t>
      </w:r>
      <w:r>
        <w:br/>
      </w:r>
      <w:r>
        <w:rPr>
          <w:rFonts w:ascii="Times New Roman"/>
          <w:b w:val="false"/>
          <w:i w:val="false"/>
          <w:color w:val="000000"/>
          <w:sz w:val="28"/>
        </w:rPr>
        <w:t>
           резидент емес ұйымдардың теңгемен есептелген вексельдерi
</w:t>
      </w:r>
      <w:r>
        <w:br/>
      </w:r>
      <w:r>
        <w:rPr>
          <w:rFonts w:ascii="Times New Roman"/>
          <w:b w:val="false"/>
          <w:i w:val="false"/>
          <w:color w:val="000000"/>
          <w:sz w:val="28"/>
        </w:rPr>
        <w:t>
           бойынша дисконт
</w:t>
      </w:r>
      <w:r>
        <w:br/>
      </w:r>
      <w:r>
        <w:rPr>
          <w:rFonts w:ascii="Times New Roman"/>
          <w:b w:val="false"/>
          <w:i w:val="false"/>
          <w:color w:val="000000"/>
          <w:sz w:val="28"/>
        </w:rPr>
        <w:t>
2753 2 9 1 Резидент емес үй шаруашылығының теңгемен есептелген
</w:t>
      </w:r>
      <w:r>
        <w:br/>
      </w:r>
      <w:r>
        <w:rPr>
          <w:rFonts w:ascii="Times New Roman"/>
          <w:b w:val="false"/>
          <w:i w:val="false"/>
          <w:color w:val="000000"/>
          <w:sz w:val="28"/>
        </w:rPr>
        <w:t>
           вексельдерi бойынша дисконт
</w:t>
      </w:r>
    </w:p>
    <w:p>
      <w:pPr>
        <w:spacing w:after="0"/>
        <w:ind w:left="0"/>
        <w:jc w:val="both"/>
      </w:pPr>
      <w:r>
        <w:rPr>
          <w:rFonts w:ascii="Times New Roman"/>
          <w:b w:val="false"/>
          <w:i w:val="false"/>
          <w:color w:val="000000"/>
          <w:sz w:val="28"/>
        </w:rPr>
        <w:t>
2791 0 0 0 Басқа да алдын ала төлемдер
</w:t>
      </w:r>
      <w:r>
        <w:br/>
      </w:r>
      <w:r>
        <w:rPr>
          <w:rFonts w:ascii="Times New Roman"/>
          <w:b w:val="false"/>
          <w:i w:val="false"/>
          <w:color w:val="000000"/>
          <w:sz w:val="28"/>
        </w:rPr>
        <w:t>
2791 1 1 1 Қазақстан Республикасы Үкiметiнiң теңгемен басқа алдын
</w:t>
      </w:r>
      <w:r>
        <w:br/>
      </w:r>
      <w:r>
        <w:rPr>
          <w:rFonts w:ascii="Times New Roman"/>
          <w:b w:val="false"/>
          <w:i w:val="false"/>
          <w:color w:val="000000"/>
          <w:sz w:val="28"/>
        </w:rPr>
        <w:t>
           ала төлемдерi
</w:t>
      </w:r>
      <w:r>
        <w:br/>
      </w:r>
      <w:r>
        <w:rPr>
          <w:rFonts w:ascii="Times New Roman"/>
          <w:b w:val="false"/>
          <w:i w:val="false"/>
          <w:color w:val="000000"/>
          <w:sz w:val="28"/>
        </w:rPr>
        <w:t>
2791 1 1 2 Қазақстан Республикасы Үкiметiнiң ЕАВ-мен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1 1 3 Қазақстан Республикасы Үкiметiнiң ВБТ-мен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1 2 1 Қазақстан Республикасының жергiлiктi үкiмет органдарының
</w:t>
      </w:r>
      <w:r>
        <w:br/>
      </w:r>
      <w:r>
        <w:rPr>
          <w:rFonts w:ascii="Times New Roman"/>
          <w:b w:val="false"/>
          <w:i w:val="false"/>
          <w:color w:val="000000"/>
          <w:sz w:val="28"/>
        </w:rPr>
        <w:t>
           теңгемен басқа алдын ала төлемдерi
</w:t>
      </w:r>
      <w:r>
        <w:br/>
      </w:r>
      <w:r>
        <w:rPr>
          <w:rFonts w:ascii="Times New Roman"/>
          <w:b w:val="false"/>
          <w:i w:val="false"/>
          <w:color w:val="000000"/>
          <w:sz w:val="28"/>
        </w:rPr>
        <w:t>
2791 1 2 2 Қазақстан Республикасының жергiлiктi үкiмет органдарының
</w:t>
      </w:r>
      <w:r>
        <w:br/>
      </w:r>
      <w:r>
        <w:rPr>
          <w:rFonts w:ascii="Times New Roman"/>
          <w:b w:val="false"/>
          <w:i w:val="false"/>
          <w:color w:val="000000"/>
          <w:sz w:val="28"/>
        </w:rPr>
        <w:t>
           EAB-мен басқа алдын ала төлемдерi
</w:t>
      </w:r>
      <w:r>
        <w:br/>
      </w:r>
      <w:r>
        <w:rPr>
          <w:rFonts w:ascii="Times New Roman"/>
          <w:b w:val="false"/>
          <w:i w:val="false"/>
          <w:color w:val="000000"/>
          <w:sz w:val="28"/>
        </w:rPr>
        <w:t>
2791 1 2 3 Қазақстан Республикасының жергiлiктi үкiмет органдарының
</w:t>
      </w:r>
      <w:r>
        <w:br/>
      </w:r>
      <w:r>
        <w:rPr>
          <w:rFonts w:ascii="Times New Roman"/>
          <w:b w:val="false"/>
          <w:i w:val="false"/>
          <w:color w:val="000000"/>
          <w:sz w:val="28"/>
        </w:rPr>
        <w:t>
           ВБТ-мен басқа алдын ала төлемдерi
</w:t>
      </w:r>
      <w:r>
        <w:br/>
      </w:r>
      <w:r>
        <w:rPr>
          <w:rFonts w:ascii="Times New Roman"/>
          <w:b w:val="false"/>
          <w:i w:val="false"/>
          <w:color w:val="000000"/>
          <w:sz w:val="28"/>
        </w:rPr>
        <w:t>
2791 1 3 1 Қазақстан Республикасы Ұлттық Банкiнiң теңгемен басқа
</w:t>
      </w:r>
      <w:r>
        <w:br/>
      </w:r>
      <w:r>
        <w:rPr>
          <w:rFonts w:ascii="Times New Roman"/>
          <w:b w:val="false"/>
          <w:i w:val="false"/>
          <w:color w:val="000000"/>
          <w:sz w:val="28"/>
        </w:rPr>
        <w:t>
           алдын ала төлемдерi
</w:t>
      </w:r>
      <w:r>
        <w:br/>
      </w:r>
      <w:r>
        <w:rPr>
          <w:rFonts w:ascii="Times New Roman"/>
          <w:b w:val="false"/>
          <w:i w:val="false"/>
          <w:color w:val="000000"/>
          <w:sz w:val="28"/>
        </w:rPr>
        <w:t>
2791 1 3 2 Қазақстан Республикасы Ұлттық Банкiнiң ЕАВ-мен басқа
</w:t>
      </w:r>
      <w:r>
        <w:br/>
      </w:r>
      <w:r>
        <w:rPr>
          <w:rFonts w:ascii="Times New Roman"/>
          <w:b w:val="false"/>
          <w:i w:val="false"/>
          <w:color w:val="000000"/>
          <w:sz w:val="28"/>
        </w:rPr>
        <w:t>
           алдын ала төлемдерi
</w:t>
      </w:r>
      <w:r>
        <w:br/>
      </w:r>
      <w:r>
        <w:rPr>
          <w:rFonts w:ascii="Times New Roman"/>
          <w:b w:val="false"/>
          <w:i w:val="false"/>
          <w:color w:val="000000"/>
          <w:sz w:val="28"/>
        </w:rPr>
        <w:t>
2791 1 3 3 Қазақстан Республикасы Ұлттық Банкiнiң ВБТ-мен басқа
</w:t>
      </w:r>
      <w:r>
        <w:br/>
      </w:r>
      <w:r>
        <w:rPr>
          <w:rFonts w:ascii="Times New Roman"/>
          <w:b w:val="false"/>
          <w:i w:val="false"/>
          <w:color w:val="000000"/>
          <w:sz w:val="28"/>
        </w:rPr>
        <w:t>
           алдын ала төлемдерi
</w:t>
      </w:r>
      <w:r>
        <w:br/>
      </w:r>
      <w:r>
        <w:rPr>
          <w:rFonts w:ascii="Times New Roman"/>
          <w:b w:val="false"/>
          <w:i w:val="false"/>
          <w:color w:val="000000"/>
          <w:sz w:val="28"/>
        </w:rPr>
        <w:t>
2791 1 4 1 Резидент банктердiң теңгемен басқа алдын ала төлемдерi
</w:t>
      </w:r>
      <w:r>
        <w:br/>
      </w:r>
      <w:r>
        <w:rPr>
          <w:rFonts w:ascii="Times New Roman"/>
          <w:b w:val="false"/>
          <w:i w:val="false"/>
          <w:color w:val="000000"/>
          <w:sz w:val="28"/>
        </w:rPr>
        <w:t>
2791 1 4 2 Резидент банктердiң EAB-мен басқа алдын ала төлемдерi
</w:t>
      </w:r>
      <w:r>
        <w:br/>
      </w:r>
      <w:r>
        <w:rPr>
          <w:rFonts w:ascii="Times New Roman"/>
          <w:b w:val="false"/>
          <w:i w:val="false"/>
          <w:color w:val="000000"/>
          <w:sz w:val="28"/>
        </w:rPr>
        <w:t>
2791 1 4 3 Резидент банктердiң ВБТ-мен басқа алдын ала төлемдерi
</w:t>
      </w:r>
      <w:r>
        <w:br/>
      </w:r>
      <w:r>
        <w:rPr>
          <w:rFonts w:ascii="Times New Roman"/>
          <w:b w:val="false"/>
          <w:i w:val="false"/>
          <w:color w:val="000000"/>
          <w:sz w:val="28"/>
        </w:rPr>
        <w:t>
2791 1 5 1 Банктiк операциялардың жекелеген түрлерiн жүзеге асыратын
</w:t>
      </w:r>
      <w:r>
        <w:br/>
      </w:r>
      <w:r>
        <w:rPr>
          <w:rFonts w:ascii="Times New Roman"/>
          <w:b w:val="false"/>
          <w:i w:val="false"/>
          <w:color w:val="000000"/>
          <w:sz w:val="28"/>
        </w:rPr>
        <w:t>
           резидент ұйымдардың теңгемен басқа алдын ала төлемдерi
</w:t>
      </w:r>
      <w:r>
        <w:br/>
      </w:r>
      <w:r>
        <w:rPr>
          <w:rFonts w:ascii="Times New Roman"/>
          <w:b w:val="false"/>
          <w:i w:val="false"/>
          <w:color w:val="000000"/>
          <w:sz w:val="28"/>
        </w:rPr>
        <w:t>
2791 1 5 2 Банктiк операциялардың жекелеген түрлерiн жүзеге асыратын
</w:t>
      </w:r>
      <w:r>
        <w:br/>
      </w:r>
      <w:r>
        <w:rPr>
          <w:rFonts w:ascii="Times New Roman"/>
          <w:b w:val="false"/>
          <w:i w:val="false"/>
          <w:color w:val="000000"/>
          <w:sz w:val="28"/>
        </w:rPr>
        <w:t>
           резидент ұйымдардың ЕАВ-мен басқа алдын ала төлемдерi
</w:t>
      </w:r>
      <w:r>
        <w:br/>
      </w:r>
      <w:r>
        <w:rPr>
          <w:rFonts w:ascii="Times New Roman"/>
          <w:b w:val="false"/>
          <w:i w:val="false"/>
          <w:color w:val="000000"/>
          <w:sz w:val="28"/>
        </w:rPr>
        <w:t>
2791 1 5 3 Банктiк операциялардың жекелеген түрлерiн жүзеге асыратын
</w:t>
      </w:r>
      <w:r>
        <w:br/>
      </w:r>
      <w:r>
        <w:rPr>
          <w:rFonts w:ascii="Times New Roman"/>
          <w:b w:val="false"/>
          <w:i w:val="false"/>
          <w:color w:val="000000"/>
          <w:sz w:val="28"/>
        </w:rPr>
        <w:t>
           резидент ұйымдардың ВБТ-мен басқа алдың ала төлемдерi
</w:t>
      </w:r>
      <w:r>
        <w:br/>
      </w:r>
      <w:r>
        <w:rPr>
          <w:rFonts w:ascii="Times New Roman"/>
          <w:b w:val="false"/>
          <w:i w:val="false"/>
          <w:color w:val="000000"/>
          <w:sz w:val="28"/>
        </w:rPr>
        <w:t>
2791 1 6 1 Мемлекеттiк қаржылық емес резидент ұйымдардың теңгемен
</w:t>
      </w:r>
      <w:r>
        <w:br/>
      </w:r>
      <w:r>
        <w:rPr>
          <w:rFonts w:ascii="Times New Roman"/>
          <w:b w:val="false"/>
          <w:i w:val="false"/>
          <w:color w:val="000000"/>
          <w:sz w:val="28"/>
        </w:rPr>
        <w:t>
           басқа алдын ала төлемдерi
</w:t>
      </w:r>
      <w:r>
        <w:br/>
      </w:r>
      <w:r>
        <w:rPr>
          <w:rFonts w:ascii="Times New Roman"/>
          <w:b w:val="false"/>
          <w:i w:val="false"/>
          <w:color w:val="000000"/>
          <w:sz w:val="28"/>
        </w:rPr>
        <w:t>
2791 1 6 2 Мемлекеттік қаржылық емес резидент ұйымдардың ЕАВ-мен
</w:t>
      </w:r>
      <w:r>
        <w:br/>
      </w:r>
      <w:r>
        <w:rPr>
          <w:rFonts w:ascii="Times New Roman"/>
          <w:b w:val="false"/>
          <w:i w:val="false"/>
          <w:color w:val="000000"/>
          <w:sz w:val="28"/>
        </w:rPr>
        <w:t>
           басқа алдын ала төлемдерi
</w:t>
      </w:r>
      <w:r>
        <w:br/>
      </w:r>
      <w:r>
        <w:rPr>
          <w:rFonts w:ascii="Times New Roman"/>
          <w:b w:val="false"/>
          <w:i w:val="false"/>
          <w:color w:val="000000"/>
          <w:sz w:val="28"/>
        </w:rPr>
        <w:t>
2791 1 6 3 Мемлекеттiк қаржылық емес резидент ұйымдардың ВБТ-мен
</w:t>
      </w:r>
      <w:r>
        <w:br/>
      </w:r>
      <w:r>
        <w:rPr>
          <w:rFonts w:ascii="Times New Roman"/>
          <w:b w:val="false"/>
          <w:i w:val="false"/>
          <w:color w:val="000000"/>
          <w:sz w:val="28"/>
        </w:rPr>
        <w:t>
           басқа алдын ала төлемдерi
</w:t>
      </w:r>
      <w:r>
        <w:br/>
      </w:r>
      <w:r>
        <w:rPr>
          <w:rFonts w:ascii="Times New Roman"/>
          <w:b w:val="false"/>
          <w:i w:val="false"/>
          <w:color w:val="000000"/>
          <w:sz w:val="28"/>
        </w:rPr>
        <w:t>
2791 1 7 1 Мемлекеттiк емес қаржылық емес резидент ұйымдардың
</w:t>
      </w:r>
      <w:r>
        <w:br/>
      </w:r>
      <w:r>
        <w:rPr>
          <w:rFonts w:ascii="Times New Roman"/>
          <w:b w:val="false"/>
          <w:i w:val="false"/>
          <w:color w:val="000000"/>
          <w:sz w:val="28"/>
        </w:rPr>
        <w:t>
           теңгемен басқа алдын ала төлемдерi
</w:t>
      </w:r>
      <w:r>
        <w:br/>
      </w:r>
      <w:r>
        <w:rPr>
          <w:rFonts w:ascii="Times New Roman"/>
          <w:b w:val="false"/>
          <w:i w:val="false"/>
          <w:color w:val="000000"/>
          <w:sz w:val="28"/>
        </w:rPr>
        <w:t>
2791 1 7 2 Мемлекеттiк емес қаржылық емес резидент ұйымдардың
</w:t>
      </w:r>
      <w:r>
        <w:br/>
      </w:r>
      <w:r>
        <w:rPr>
          <w:rFonts w:ascii="Times New Roman"/>
          <w:b w:val="false"/>
          <w:i w:val="false"/>
          <w:color w:val="000000"/>
          <w:sz w:val="28"/>
        </w:rPr>
        <w:t>
           EAВ-мен басқа алдын ала төлемдерi
</w:t>
      </w:r>
      <w:r>
        <w:br/>
      </w:r>
      <w:r>
        <w:rPr>
          <w:rFonts w:ascii="Times New Roman"/>
          <w:b w:val="false"/>
          <w:i w:val="false"/>
          <w:color w:val="000000"/>
          <w:sz w:val="28"/>
        </w:rPr>
        <w:t>
2791 1 7 3 Мемлекеттiк емес қаржылық емес резидент ұйымдардың
</w:t>
      </w:r>
      <w:r>
        <w:br/>
      </w:r>
      <w:r>
        <w:rPr>
          <w:rFonts w:ascii="Times New Roman"/>
          <w:b w:val="false"/>
          <w:i w:val="false"/>
          <w:color w:val="000000"/>
          <w:sz w:val="28"/>
        </w:rPr>
        <w:t>
           ВБТ-мен басқа алдын ала төлемдерi
</w:t>
      </w:r>
      <w:r>
        <w:br/>
      </w:r>
      <w:r>
        <w:rPr>
          <w:rFonts w:ascii="Times New Roman"/>
          <w:b w:val="false"/>
          <w:i w:val="false"/>
          <w:color w:val="000000"/>
          <w:sz w:val="28"/>
        </w:rPr>
        <w:t>
2791 1 8 1 Үй шаруашылығына қызмет көрсететiн коммерциялық емес
</w:t>
      </w:r>
      <w:r>
        <w:br/>
      </w:r>
      <w:r>
        <w:rPr>
          <w:rFonts w:ascii="Times New Roman"/>
          <w:b w:val="false"/>
          <w:i w:val="false"/>
          <w:color w:val="000000"/>
          <w:sz w:val="28"/>
        </w:rPr>
        <w:t>
           резидент ұйымдардың теңгемен басқа алдын ала төлемдері
</w:t>
      </w:r>
      <w:r>
        <w:br/>
      </w:r>
      <w:r>
        <w:rPr>
          <w:rFonts w:ascii="Times New Roman"/>
          <w:b w:val="false"/>
          <w:i w:val="false"/>
          <w:color w:val="000000"/>
          <w:sz w:val="28"/>
        </w:rPr>
        <w:t>
2791 1 8 2 Үй шаруашылығына қызмет көрсететiн коммерциялық емес
</w:t>
      </w:r>
      <w:r>
        <w:br/>
      </w:r>
      <w:r>
        <w:rPr>
          <w:rFonts w:ascii="Times New Roman"/>
          <w:b w:val="false"/>
          <w:i w:val="false"/>
          <w:color w:val="000000"/>
          <w:sz w:val="28"/>
        </w:rPr>
        <w:t>
           резидент ұйымдардың EAB-мен басқа алдын ала төлемдерi
</w:t>
      </w:r>
      <w:r>
        <w:br/>
      </w:r>
      <w:r>
        <w:rPr>
          <w:rFonts w:ascii="Times New Roman"/>
          <w:b w:val="false"/>
          <w:i w:val="false"/>
          <w:color w:val="000000"/>
          <w:sz w:val="28"/>
        </w:rPr>
        <w:t>
2791 1 8 3 Yй шаруашылығына қызмет көрсететiн коммерциялық емес
</w:t>
      </w:r>
      <w:r>
        <w:br/>
      </w:r>
      <w:r>
        <w:rPr>
          <w:rFonts w:ascii="Times New Roman"/>
          <w:b w:val="false"/>
          <w:i w:val="false"/>
          <w:color w:val="000000"/>
          <w:sz w:val="28"/>
        </w:rPr>
        <w:t>
           резидент ұйымдардың ВБТ-мен басқа алдын ала төлемдерi
</w:t>
      </w:r>
      <w:r>
        <w:br/>
      </w:r>
      <w:r>
        <w:rPr>
          <w:rFonts w:ascii="Times New Roman"/>
          <w:b w:val="false"/>
          <w:i w:val="false"/>
          <w:color w:val="000000"/>
          <w:sz w:val="28"/>
        </w:rPr>
        <w:t>
2791 1 9 1 Резидент үй шаруашылықтарының теңгемен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1 9 2 Резидент үй шаруашылықтарының ЕАВ-мен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1 9 3 Резидент үй шаруашылықтарының ВБТ-мен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2 4 1 Резидент емес банктердiң теңгемен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2 4 2 Резидент емес банктердiң ЕАВ-мен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2 4 3 Резидент емес банктердiң ВБТ-мен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2 5 1 Банктiк операциялардың жекелеген түрлерiн жүзеге асыратын
</w:t>
      </w:r>
      <w:r>
        <w:br/>
      </w:r>
      <w:r>
        <w:rPr>
          <w:rFonts w:ascii="Times New Roman"/>
          <w:b w:val="false"/>
          <w:i w:val="false"/>
          <w:color w:val="000000"/>
          <w:sz w:val="28"/>
        </w:rPr>
        <w:t>
           резидент емес ұйымдардың теңгемен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2 5 2 Банктiк операциялардың жекелеген түрлерiн жүзеге асыратын
</w:t>
      </w:r>
      <w:r>
        <w:br/>
      </w:r>
      <w:r>
        <w:rPr>
          <w:rFonts w:ascii="Times New Roman"/>
          <w:b w:val="false"/>
          <w:i w:val="false"/>
          <w:color w:val="000000"/>
          <w:sz w:val="28"/>
        </w:rPr>
        <w:t>
           резидент емес ұйымдардың EAB-мен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2 5 3 Банктiк операциялардың жекелеген түрлерiн жүзеге асыратын
</w:t>
      </w:r>
      <w:r>
        <w:br/>
      </w:r>
      <w:r>
        <w:rPr>
          <w:rFonts w:ascii="Times New Roman"/>
          <w:b w:val="false"/>
          <w:i w:val="false"/>
          <w:color w:val="000000"/>
          <w:sz w:val="28"/>
        </w:rPr>
        <w:t>
           резидент емес ұйымдардың ВБТ-мен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2 6 1 Шет мемлекеттiң мемлекеттiк қаржылық емес ұйымдарының
</w:t>
      </w:r>
      <w:r>
        <w:br/>
      </w:r>
      <w:r>
        <w:rPr>
          <w:rFonts w:ascii="Times New Roman"/>
          <w:b w:val="false"/>
          <w:i w:val="false"/>
          <w:color w:val="000000"/>
          <w:sz w:val="28"/>
        </w:rPr>
        <w:t>
           теңгемен басқа алдын ала төлемдерi
</w:t>
      </w:r>
      <w:r>
        <w:br/>
      </w:r>
      <w:r>
        <w:rPr>
          <w:rFonts w:ascii="Times New Roman"/>
          <w:b w:val="false"/>
          <w:i w:val="false"/>
          <w:color w:val="000000"/>
          <w:sz w:val="28"/>
        </w:rPr>
        <w:t>
2791 2 6 2 Шет мемлекеттiң мемлекеттiк қаржылық емес ұйымдарының
</w:t>
      </w:r>
      <w:r>
        <w:br/>
      </w:r>
      <w:r>
        <w:rPr>
          <w:rFonts w:ascii="Times New Roman"/>
          <w:b w:val="false"/>
          <w:i w:val="false"/>
          <w:color w:val="000000"/>
          <w:sz w:val="28"/>
        </w:rPr>
        <w:t>
           ЕАВ-мен басқа алдын ала төлемдерi
</w:t>
      </w:r>
      <w:r>
        <w:br/>
      </w:r>
      <w:r>
        <w:rPr>
          <w:rFonts w:ascii="Times New Roman"/>
          <w:b w:val="false"/>
          <w:i w:val="false"/>
          <w:color w:val="000000"/>
          <w:sz w:val="28"/>
        </w:rPr>
        <w:t>
2791 2 6 3 Шет мемлекеттiң мемлекеттiк қаржылық емес ұйымдарының
</w:t>
      </w:r>
      <w:r>
        <w:br/>
      </w:r>
      <w:r>
        <w:rPr>
          <w:rFonts w:ascii="Times New Roman"/>
          <w:b w:val="false"/>
          <w:i w:val="false"/>
          <w:color w:val="000000"/>
          <w:sz w:val="28"/>
        </w:rPr>
        <w:t>
           ВБТ-мен басқа алдын ала төлемдерi
</w:t>
      </w:r>
      <w:r>
        <w:br/>
      </w:r>
      <w:r>
        <w:rPr>
          <w:rFonts w:ascii="Times New Roman"/>
          <w:b w:val="false"/>
          <w:i w:val="false"/>
          <w:color w:val="000000"/>
          <w:sz w:val="28"/>
        </w:rPr>
        <w:t>
2791 2 7 1 Шет мемлекеттiң мемлекеттiк емес қаржылық емес
</w:t>
      </w:r>
      <w:r>
        <w:br/>
      </w:r>
      <w:r>
        <w:rPr>
          <w:rFonts w:ascii="Times New Roman"/>
          <w:b w:val="false"/>
          <w:i w:val="false"/>
          <w:color w:val="000000"/>
          <w:sz w:val="28"/>
        </w:rPr>
        <w:t>
           ұйымдарының теңгемен басқа алдын ала төлемдерi
</w:t>
      </w:r>
      <w:r>
        <w:br/>
      </w:r>
      <w:r>
        <w:rPr>
          <w:rFonts w:ascii="Times New Roman"/>
          <w:b w:val="false"/>
          <w:i w:val="false"/>
          <w:color w:val="000000"/>
          <w:sz w:val="28"/>
        </w:rPr>
        <w:t>
2791 2 7 2 Шет мемлекеттің мемлекеттік емес қаржылық емес
</w:t>
      </w:r>
      <w:r>
        <w:br/>
      </w:r>
      <w:r>
        <w:rPr>
          <w:rFonts w:ascii="Times New Roman"/>
          <w:b w:val="false"/>
          <w:i w:val="false"/>
          <w:color w:val="000000"/>
          <w:sz w:val="28"/>
        </w:rPr>
        <w:t>
           ұйымдарының ЕАВ-мен басқа алдын ала төлемдерi
</w:t>
      </w:r>
      <w:r>
        <w:br/>
      </w:r>
      <w:r>
        <w:rPr>
          <w:rFonts w:ascii="Times New Roman"/>
          <w:b w:val="false"/>
          <w:i w:val="false"/>
          <w:color w:val="000000"/>
          <w:sz w:val="28"/>
        </w:rPr>
        <w:t>
2791 2 7 3 Шетел мемлекетiнiң мемлекеттiк емес қаржылық емес
</w:t>
      </w:r>
      <w:r>
        <w:br/>
      </w:r>
      <w:r>
        <w:rPr>
          <w:rFonts w:ascii="Times New Roman"/>
          <w:b w:val="false"/>
          <w:i w:val="false"/>
          <w:color w:val="000000"/>
          <w:sz w:val="28"/>
        </w:rPr>
        <w:t>
           ұйымдарының ВБТ-мен басқа алдын ала төлемдерi
</w:t>
      </w:r>
      <w:r>
        <w:br/>
      </w:r>
      <w:r>
        <w:rPr>
          <w:rFonts w:ascii="Times New Roman"/>
          <w:b w:val="false"/>
          <w:i w:val="false"/>
          <w:color w:val="000000"/>
          <w:sz w:val="28"/>
        </w:rPr>
        <w:t>
2791 2 8 1 Yй шаруашылығына қызмет көрсететiн коммерциялық емес
</w:t>
      </w:r>
      <w:r>
        <w:br/>
      </w:r>
      <w:r>
        <w:rPr>
          <w:rFonts w:ascii="Times New Roman"/>
          <w:b w:val="false"/>
          <w:i w:val="false"/>
          <w:color w:val="000000"/>
          <w:sz w:val="28"/>
        </w:rPr>
        <w:t>
           резидент емес ұйымдардың теңгемен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2 8 2 Yй шаруашылығына қызмет көрсететiн коммерциялық емес
</w:t>
      </w:r>
      <w:r>
        <w:br/>
      </w:r>
      <w:r>
        <w:rPr>
          <w:rFonts w:ascii="Times New Roman"/>
          <w:b w:val="false"/>
          <w:i w:val="false"/>
          <w:color w:val="000000"/>
          <w:sz w:val="28"/>
        </w:rPr>
        <w:t>
           резидент емес ұйымдардың EAВ-мен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2 8 3 Үй шаруашылығына қызмет көрсететiн коммерциялық емес
</w:t>
      </w:r>
      <w:r>
        <w:br/>
      </w:r>
      <w:r>
        <w:rPr>
          <w:rFonts w:ascii="Times New Roman"/>
          <w:b w:val="false"/>
          <w:i w:val="false"/>
          <w:color w:val="000000"/>
          <w:sz w:val="28"/>
        </w:rPr>
        <w:t>
           резидент емес ұйымдардың ЕАВ-мен басқа алдын ала
</w:t>
      </w:r>
      <w:r>
        <w:br/>
      </w:r>
      <w:r>
        <w:rPr>
          <w:rFonts w:ascii="Times New Roman"/>
          <w:b w:val="false"/>
          <w:i w:val="false"/>
          <w:color w:val="000000"/>
          <w:sz w:val="28"/>
        </w:rPr>
        <w:t>
           төлемдерi
</w:t>
      </w:r>
      <w:r>
        <w:br/>
      </w:r>
      <w:r>
        <w:rPr>
          <w:rFonts w:ascii="Times New Roman"/>
          <w:b w:val="false"/>
          <w:i w:val="false"/>
          <w:color w:val="000000"/>
          <w:sz w:val="28"/>
        </w:rPr>
        <w:t>
2791 2 9 1 Резидент емес үй шаруашылықтарының теңгемен басқа алдын
</w:t>
      </w:r>
      <w:r>
        <w:br/>
      </w:r>
      <w:r>
        <w:rPr>
          <w:rFonts w:ascii="Times New Roman"/>
          <w:b w:val="false"/>
          <w:i w:val="false"/>
          <w:color w:val="000000"/>
          <w:sz w:val="28"/>
        </w:rPr>
        <w:t>
           ала төлемдерi
</w:t>
      </w:r>
      <w:r>
        <w:br/>
      </w:r>
      <w:r>
        <w:rPr>
          <w:rFonts w:ascii="Times New Roman"/>
          <w:b w:val="false"/>
          <w:i w:val="false"/>
          <w:color w:val="000000"/>
          <w:sz w:val="28"/>
        </w:rPr>
        <w:t>
2791 2 9 2 Резидент емес үй шаруашылықтарының EAВ-мен басқа алдын
</w:t>
      </w:r>
      <w:r>
        <w:br/>
      </w:r>
      <w:r>
        <w:rPr>
          <w:rFonts w:ascii="Times New Roman"/>
          <w:b w:val="false"/>
          <w:i w:val="false"/>
          <w:color w:val="000000"/>
          <w:sz w:val="28"/>
        </w:rPr>
        <w:t>
           ала төлемдерi
</w:t>
      </w:r>
      <w:r>
        <w:br/>
      </w:r>
      <w:r>
        <w:rPr>
          <w:rFonts w:ascii="Times New Roman"/>
          <w:b w:val="false"/>
          <w:i w:val="false"/>
          <w:color w:val="000000"/>
          <w:sz w:val="28"/>
        </w:rPr>
        <w:t>
2791 2 9 3 Резидент емес үй шаруашылықтарының ВБТ-мен басқа алдын
</w:t>
      </w:r>
      <w:r>
        <w:br/>
      </w:r>
      <w:r>
        <w:rPr>
          <w:rFonts w:ascii="Times New Roman"/>
          <w:b w:val="false"/>
          <w:i w:val="false"/>
          <w:color w:val="000000"/>
          <w:sz w:val="28"/>
        </w:rPr>
        <w:t>
           ала төлемдерi
</w:t>
      </w:r>
    </w:p>
    <w:p>
      <w:pPr>
        <w:spacing w:after="0"/>
        <w:ind w:left="0"/>
        <w:jc w:val="both"/>
      </w:pPr>
      <w:r>
        <w:rPr>
          <w:rFonts w:ascii="Times New Roman"/>
          <w:b w:val="false"/>
          <w:i w:val="false"/>
          <w:color w:val="000000"/>
          <w:sz w:val="28"/>
        </w:rPr>
        <w:t>
2800       Бағалы қағаздардың номиналды құны мен оларды сатып
</w:t>
      </w:r>
      <w:r>
        <w:br/>
      </w:r>
      <w:r>
        <w:rPr>
          <w:rFonts w:ascii="Times New Roman"/>
          <w:b w:val="false"/>
          <w:i w:val="false"/>
          <w:color w:val="000000"/>
          <w:sz w:val="28"/>
        </w:rPr>
        <w:t>
           алу/сату бағасы арасындағы айырмашылық
</w:t>
      </w:r>
      <w:r>
        <w:br/>
      </w:r>
      <w:r>
        <w:rPr>
          <w:rFonts w:ascii="Times New Roman"/>
          <w:b w:val="false"/>
          <w:i w:val="false"/>
          <w:color w:val="000000"/>
          <w:sz w:val="28"/>
        </w:rPr>
        <w:t>
2802 0 0 0 Өтеуге дейiн ұсталынатын бағалы қағаздар бойынша олардың
</w:t>
      </w:r>
      <w:r>
        <w:br/>
      </w:r>
      <w:r>
        <w:rPr>
          <w:rFonts w:ascii="Times New Roman"/>
          <w:b w:val="false"/>
          <w:i w:val="false"/>
          <w:color w:val="000000"/>
          <w:sz w:val="28"/>
        </w:rPr>
        <w:t>
           номиналды құны мен сатып алу бағасы арасындағы
</w:t>
      </w:r>
      <w:r>
        <w:br/>
      </w:r>
      <w:r>
        <w:rPr>
          <w:rFonts w:ascii="Times New Roman"/>
          <w:b w:val="false"/>
          <w:i w:val="false"/>
          <w:color w:val="000000"/>
          <w:sz w:val="28"/>
        </w:rPr>
        <w:t>
           айырмашылық түрiндегi болашақтағы кезеңдердiң кiрiстерi
</w:t>
      </w:r>
      <w:r>
        <w:br/>
      </w:r>
      <w:r>
        <w:rPr>
          <w:rFonts w:ascii="Times New Roman"/>
          <w:b w:val="false"/>
          <w:i w:val="false"/>
          <w:color w:val="000000"/>
          <w:sz w:val="28"/>
        </w:rPr>
        <w:t>
2803 0 0 0 Айналысқа шығарылған бағалы қағаздардың номиналды құны
</w:t>
      </w:r>
      <w:r>
        <w:br/>
      </w:r>
      <w:r>
        <w:rPr>
          <w:rFonts w:ascii="Times New Roman"/>
          <w:b w:val="false"/>
          <w:i w:val="false"/>
          <w:color w:val="000000"/>
          <w:sz w:val="28"/>
        </w:rPr>
        <w:t>
           мен олардың сату бағасы арасындағы айырмашылық
</w:t>
      </w:r>
      <w:r>
        <w:br/>
      </w:r>
      <w:r>
        <w:rPr>
          <w:rFonts w:ascii="Times New Roman"/>
          <w:b w:val="false"/>
          <w:i w:val="false"/>
          <w:color w:val="000000"/>
          <w:sz w:val="28"/>
        </w:rPr>
        <w:t>
2804 0 0 0 Өтеуге дейiн ұсталынатын бағалы қағаздардың номиналды
</w:t>
      </w:r>
      <w:r>
        <w:br/>
      </w:r>
      <w:r>
        <w:rPr>
          <w:rFonts w:ascii="Times New Roman"/>
          <w:b w:val="false"/>
          <w:i w:val="false"/>
          <w:color w:val="000000"/>
          <w:sz w:val="28"/>
        </w:rPr>
        <w:t>
           құны мен оларды сатып алу бағасы арасындағы айырмашылық
</w:t>
      </w:r>
      <w:r>
        <w:br/>
      </w:r>
      <w:r>
        <w:rPr>
          <w:rFonts w:ascii="Times New Roman"/>
          <w:b w:val="false"/>
          <w:i w:val="false"/>
          <w:color w:val="000000"/>
          <w:sz w:val="28"/>
        </w:rPr>
        <w:t>
2805 0 0 0 Айналысқа шығарылған облигациялардың номиналды құны мен
</w:t>
      </w:r>
      <w:r>
        <w:br/>
      </w:r>
      <w:r>
        <w:rPr>
          <w:rFonts w:ascii="Times New Roman"/>
          <w:b w:val="false"/>
          <w:i w:val="false"/>
          <w:color w:val="000000"/>
          <w:sz w:val="28"/>
        </w:rPr>
        <w:t>
           олардың сату бағасы арасындағы айырмашылық
</w:t>
      </w:r>
    </w:p>
    <w:p>
      <w:pPr>
        <w:spacing w:after="0"/>
        <w:ind w:left="0"/>
        <w:jc w:val="both"/>
      </w:pPr>
      <w:r>
        <w:rPr>
          <w:rFonts w:ascii="Times New Roman"/>
          <w:b w:val="false"/>
          <w:i w:val="false"/>
          <w:color w:val="000000"/>
          <w:sz w:val="28"/>
        </w:rPr>
        <w:t>
2810       Банктiк операциялардың жекелеген түрлерiн жүзеге асыратын
</w:t>
      </w:r>
      <w:r>
        <w:br/>
      </w:r>
      <w:r>
        <w:rPr>
          <w:rFonts w:ascii="Times New Roman"/>
          <w:b w:val="false"/>
          <w:i w:val="false"/>
          <w:color w:val="000000"/>
          <w:sz w:val="28"/>
        </w:rPr>
        <w:t>
           ұйымдардың есептелген комиссиялық шығыстары
</w:t>
      </w:r>
      <w:r>
        <w:br/>
      </w:r>
      <w:r>
        <w:rPr>
          <w:rFonts w:ascii="Times New Roman"/>
          <w:b w:val="false"/>
          <w:i w:val="false"/>
          <w:color w:val="000000"/>
          <w:sz w:val="28"/>
        </w:rPr>
        <w:t>
2811 0 0 0 Аударым операциялары бойынша қызметке банктiк
</w:t>
      </w:r>
      <w:r>
        <w:br/>
      </w:r>
      <w:r>
        <w:rPr>
          <w:rFonts w:ascii="Times New Roman"/>
          <w:b w:val="false"/>
          <w:i w:val="false"/>
          <w:color w:val="000000"/>
          <w:sz w:val="28"/>
        </w:rPr>
        <w:t>
           операциялардың жекелеген түрлерiн жүзеге асыратын
</w:t>
      </w:r>
      <w:r>
        <w:br/>
      </w:r>
      <w:r>
        <w:rPr>
          <w:rFonts w:ascii="Times New Roman"/>
          <w:b w:val="false"/>
          <w:i w:val="false"/>
          <w:color w:val="000000"/>
          <w:sz w:val="28"/>
        </w:rPr>
        <w:t>
           ұйымдардың есептелген комиссиялық шығыстары
</w:t>
      </w:r>
      <w:r>
        <w:br/>
      </w:r>
      <w:r>
        <w:rPr>
          <w:rFonts w:ascii="Times New Roman"/>
          <w:b w:val="false"/>
          <w:i w:val="false"/>
          <w:color w:val="000000"/>
          <w:sz w:val="28"/>
        </w:rPr>
        <w:t>
2811 1 0 0 Резиденттер берген аударым операциялары бойынша қызметке
</w:t>
      </w:r>
      <w:r>
        <w:br/>
      </w:r>
      <w:r>
        <w:rPr>
          <w:rFonts w:ascii="Times New Roman"/>
          <w:b w:val="false"/>
          <w:i w:val="false"/>
          <w:color w:val="000000"/>
          <w:sz w:val="28"/>
        </w:rPr>
        <w:t>
           банктiк операциялардың жекелеген түрлерiн жүзеге асыратын
</w:t>
      </w:r>
      <w:r>
        <w:br/>
      </w:r>
      <w:r>
        <w:rPr>
          <w:rFonts w:ascii="Times New Roman"/>
          <w:b w:val="false"/>
          <w:i w:val="false"/>
          <w:color w:val="000000"/>
          <w:sz w:val="28"/>
        </w:rPr>
        <w:t>
           ұйымдардың есептелген комиссиялық шығыстары
</w:t>
      </w:r>
      <w:r>
        <w:br/>
      </w:r>
      <w:r>
        <w:rPr>
          <w:rFonts w:ascii="Times New Roman"/>
          <w:b w:val="false"/>
          <w:i w:val="false"/>
          <w:color w:val="000000"/>
          <w:sz w:val="28"/>
        </w:rPr>
        <w:t>
2811 2 0 0 Резидент еместер берген аударым операциялары бойынша
</w:t>
      </w:r>
      <w:r>
        <w:br/>
      </w:r>
      <w:r>
        <w:rPr>
          <w:rFonts w:ascii="Times New Roman"/>
          <w:b w:val="false"/>
          <w:i w:val="false"/>
          <w:color w:val="000000"/>
          <w:sz w:val="28"/>
        </w:rPr>
        <w:t>
           қызметке банктiк операциялардың жекелеген түрлерiн жүзеге
</w:t>
      </w:r>
      <w:r>
        <w:br/>
      </w:r>
      <w:r>
        <w:rPr>
          <w:rFonts w:ascii="Times New Roman"/>
          <w:b w:val="false"/>
          <w:i w:val="false"/>
          <w:color w:val="000000"/>
          <w:sz w:val="28"/>
        </w:rPr>
        <w:t>
           асыратын ұйымдардың есептелген комиссиялық шығыстары
</w:t>
      </w:r>
    </w:p>
    <w:p>
      <w:pPr>
        <w:spacing w:after="0"/>
        <w:ind w:left="0"/>
        <w:jc w:val="both"/>
      </w:pPr>
      <w:r>
        <w:rPr>
          <w:rFonts w:ascii="Times New Roman"/>
          <w:b w:val="false"/>
          <w:i w:val="false"/>
          <w:color w:val="000000"/>
          <w:sz w:val="28"/>
        </w:rPr>
        <w:t>
2813 0 0 0 Банктiк операциялардың жекелеген түрлерiн жүзеге
</w:t>
      </w:r>
      <w:r>
        <w:br/>
      </w:r>
      <w:r>
        <w:rPr>
          <w:rFonts w:ascii="Times New Roman"/>
          <w:b w:val="false"/>
          <w:i w:val="false"/>
          <w:color w:val="000000"/>
          <w:sz w:val="28"/>
        </w:rPr>
        <w:t>
           асыратын ұйымдардың бағалы қағаздарды сатып алу-сату
</w:t>
      </w:r>
      <w:r>
        <w:br/>
      </w:r>
      <w:r>
        <w:rPr>
          <w:rFonts w:ascii="Times New Roman"/>
          <w:b w:val="false"/>
          <w:i w:val="false"/>
          <w:color w:val="000000"/>
          <w:sz w:val="28"/>
        </w:rPr>
        <w:t>
           қызметi бойынша есептелген комиссиялық шығыстары
</w:t>
      </w:r>
      <w:r>
        <w:br/>
      </w:r>
      <w:r>
        <w:rPr>
          <w:rFonts w:ascii="Times New Roman"/>
          <w:b w:val="false"/>
          <w:i w:val="false"/>
          <w:color w:val="000000"/>
          <w:sz w:val="28"/>
        </w:rPr>
        <w:t>
2813 1 0 0 Резиденттер ұсынған бағалы қағаздарды сатып алу-сату
</w:t>
      </w:r>
      <w:r>
        <w:br/>
      </w:r>
      <w:r>
        <w:rPr>
          <w:rFonts w:ascii="Times New Roman"/>
          <w:b w:val="false"/>
          <w:i w:val="false"/>
          <w:color w:val="000000"/>
          <w:sz w:val="28"/>
        </w:rPr>
        <w:t>
           қызметi бойынша банктiк операциялардың жекелеген
</w:t>
      </w:r>
      <w:r>
        <w:br/>
      </w:r>
      <w:r>
        <w:rPr>
          <w:rFonts w:ascii="Times New Roman"/>
          <w:b w:val="false"/>
          <w:i w:val="false"/>
          <w:color w:val="000000"/>
          <w:sz w:val="28"/>
        </w:rPr>
        <w:t>
           түрлерiн жүзеге асыратын ұйымдардың есептелген
</w:t>
      </w:r>
      <w:r>
        <w:br/>
      </w:r>
      <w:r>
        <w:rPr>
          <w:rFonts w:ascii="Times New Roman"/>
          <w:b w:val="false"/>
          <w:i w:val="false"/>
          <w:color w:val="000000"/>
          <w:sz w:val="28"/>
        </w:rPr>
        <w:t>
           комиссиялық шығыстары
</w:t>
      </w:r>
      <w:r>
        <w:br/>
      </w:r>
      <w:r>
        <w:rPr>
          <w:rFonts w:ascii="Times New Roman"/>
          <w:b w:val="false"/>
          <w:i w:val="false"/>
          <w:color w:val="000000"/>
          <w:sz w:val="28"/>
        </w:rPr>
        <w:t>
2813 2 0 0 Резидент еместер ұсынған бағалы қағаздарды сатып алу-сату
</w:t>
      </w:r>
      <w:r>
        <w:br/>
      </w:r>
      <w:r>
        <w:rPr>
          <w:rFonts w:ascii="Times New Roman"/>
          <w:b w:val="false"/>
          <w:i w:val="false"/>
          <w:color w:val="000000"/>
          <w:sz w:val="28"/>
        </w:rPr>
        <w:t>
           қызметi бойынша банктiк операциялардың жекелеген түрлерiн
</w:t>
      </w:r>
      <w:r>
        <w:br/>
      </w:r>
      <w:r>
        <w:rPr>
          <w:rFonts w:ascii="Times New Roman"/>
          <w:b w:val="false"/>
          <w:i w:val="false"/>
          <w:color w:val="000000"/>
          <w:sz w:val="28"/>
        </w:rPr>
        <w:t>
           жүзеге асыратын ұйымдардың есептелген комиссиялық
</w:t>
      </w:r>
      <w:r>
        <w:br/>
      </w:r>
      <w:r>
        <w:rPr>
          <w:rFonts w:ascii="Times New Roman"/>
          <w:b w:val="false"/>
          <w:i w:val="false"/>
          <w:color w:val="000000"/>
          <w:sz w:val="28"/>
        </w:rPr>
        <w:t>
           шығыстары
</w:t>
      </w:r>
    </w:p>
    <w:p>
      <w:pPr>
        <w:spacing w:after="0"/>
        <w:ind w:left="0"/>
        <w:jc w:val="both"/>
      </w:pPr>
      <w:r>
        <w:rPr>
          <w:rFonts w:ascii="Times New Roman"/>
          <w:b w:val="false"/>
          <w:i w:val="false"/>
          <w:color w:val="000000"/>
          <w:sz w:val="28"/>
        </w:rPr>
        <w:t>
2814 0 0 0 Банктiк операциялардың жекелеген түрлерiн жүзеге асыратын
</w:t>
      </w:r>
      <w:r>
        <w:br/>
      </w:r>
      <w:r>
        <w:rPr>
          <w:rFonts w:ascii="Times New Roman"/>
          <w:b w:val="false"/>
          <w:i w:val="false"/>
          <w:color w:val="000000"/>
          <w:sz w:val="28"/>
        </w:rPr>
        <w:t>
           ұйымдардың шетел валютасын сатып алу-сату қызметi бойынша
</w:t>
      </w:r>
      <w:r>
        <w:br/>
      </w:r>
      <w:r>
        <w:rPr>
          <w:rFonts w:ascii="Times New Roman"/>
          <w:b w:val="false"/>
          <w:i w:val="false"/>
          <w:color w:val="000000"/>
          <w:sz w:val="28"/>
        </w:rPr>
        <w:t>
           есептелген комиссиялық шығыстары
</w:t>
      </w:r>
      <w:r>
        <w:br/>
      </w:r>
      <w:r>
        <w:rPr>
          <w:rFonts w:ascii="Times New Roman"/>
          <w:b w:val="false"/>
          <w:i w:val="false"/>
          <w:color w:val="000000"/>
          <w:sz w:val="28"/>
        </w:rPr>
        <w:t>
2814 1 0 0 Резиденттер ұсынған шетел валютасын сатып алу-сату
</w:t>
      </w:r>
      <w:r>
        <w:br/>
      </w:r>
      <w:r>
        <w:rPr>
          <w:rFonts w:ascii="Times New Roman"/>
          <w:b w:val="false"/>
          <w:i w:val="false"/>
          <w:color w:val="000000"/>
          <w:sz w:val="28"/>
        </w:rPr>
        <w:t>
           қызметi бойынша банктiк операциялардың жекелеген
</w:t>
      </w:r>
      <w:r>
        <w:br/>
      </w:r>
      <w:r>
        <w:rPr>
          <w:rFonts w:ascii="Times New Roman"/>
          <w:b w:val="false"/>
          <w:i w:val="false"/>
          <w:color w:val="000000"/>
          <w:sz w:val="28"/>
        </w:rPr>
        <w:t>
           түрлерiн жүзеге асыратын ұйымдардың есептелген
</w:t>
      </w:r>
      <w:r>
        <w:br/>
      </w:r>
      <w:r>
        <w:rPr>
          <w:rFonts w:ascii="Times New Roman"/>
          <w:b w:val="false"/>
          <w:i w:val="false"/>
          <w:color w:val="000000"/>
          <w:sz w:val="28"/>
        </w:rPr>
        <w:t>
           комиссиялық шығыстары
</w:t>
      </w:r>
      <w:r>
        <w:br/>
      </w:r>
      <w:r>
        <w:rPr>
          <w:rFonts w:ascii="Times New Roman"/>
          <w:b w:val="false"/>
          <w:i w:val="false"/>
          <w:color w:val="000000"/>
          <w:sz w:val="28"/>
        </w:rPr>
        <w:t>
2814 2 0 0 Резидент еместер ұсынған шетел валютасын сатып алу-сату
</w:t>
      </w:r>
      <w:r>
        <w:br/>
      </w:r>
      <w:r>
        <w:rPr>
          <w:rFonts w:ascii="Times New Roman"/>
          <w:b w:val="false"/>
          <w:i w:val="false"/>
          <w:color w:val="000000"/>
          <w:sz w:val="28"/>
        </w:rPr>
        <w:t>
           қызметi бойынша банктiк операциялардың жекелеген түрлерiн
</w:t>
      </w:r>
      <w:r>
        <w:br/>
      </w:r>
      <w:r>
        <w:rPr>
          <w:rFonts w:ascii="Times New Roman"/>
          <w:b w:val="false"/>
          <w:i w:val="false"/>
          <w:color w:val="000000"/>
          <w:sz w:val="28"/>
        </w:rPr>
        <w:t>
           жүзеге асыратын ұйымдардың есептелген комиссиялық
</w:t>
      </w:r>
      <w:r>
        <w:br/>
      </w:r>
      <w:r>
        <w:rPr>
          <w:rFonts w:ascii="Times New Roman"/>
          <w:b w:val="false"/>
          <w:i w:val="false"/>
          <w:color w:val="000000"/>
          <w:sz w:val="28"/>
        </w:rPr>
        <w:t>
           шығыстары
</w:t>
      </w:r>
    </w:p>
    <w:p>
      <w:pPr>
        <w:spacing w:after="0"/>
        <w:ind w:left="0"/>
        <w:jc w:val="both"/>
      </w:pPr>
      <w:r>
        <w:rPr>
          <w:rFonts w:ascii="Times New Roman"/>
          <w:b w:val="false"/>
          <w:i w:val="false"/>
          <w:color w:val="000000"/>
          <w:sz w:val="28"/>
        </w:rPr>
        <w:t>
2818 0 0 0 Банктiк операциялардың жекелеген түрлерiн жүзеге асыратын
</w:t>
      </w:r>
      <w:r>
        <w:br/>
      </w:r>
      <w:r>
        <w:rPr>
          <w:rFonts w:ascii="Times New Roman"/>
          <w:b w:val="false"/>
          <w:i w:val="false"/>
          <w:color w:val="000000"/>
          <w:sz w:val="28"/>
        </w:rPr>
        <w:t>
           ұйымдардың есептелген басқа комиссиялық шығыстары
</w:t>
      </w:r>
      <w:r>
        <w:br/>
      </w:r>
      <w:r>
        <w:rPr>
          <w:rFonts w:ascii="Times New Roman"/>
          <w:b w:val="false"/>
          <w:i w:val="false"/>
          <w:color w:val="000000"/>
          <w:sz w:val="28"/>
        </w:rPr>
        <w:t>
2818 1 0 0 Резиденттер ұсынған қызметтер бойынша банктiк
</w:t>
      </w:r>
      <w:r>
        <w:br/>
      </w:r>
      <w:r>
        <w:rPr>
          <w:rFonts w:ascii="Times New Roman"/>
          <w:b w:val="false"/>
          <w:i w:val="false"/>
          <w:color w:val="000000"/>
          <w:sz w:val="28"/>
        </w:rPr>
        <w:t>
           операциялардың жекелеген түрлерiн жүзеге асыратын
</w:t>
      </w:r>
      <w:r>
        <w:br/>
      </w:r>
      <w:r>
        <w:rPr>
          <w:rFonts w:ascii="Times New Roman"/>
          <w:b w:val="false"/>
          <w:i w:val="false"/>
          <w:color w:val="000000"/>
          <w:sz w:val="28"/>
        </w:rPr>
        <w:t>
           ұйымдардың есептелген басқа комиссиялық шығыстары
</w:t>
      </w:r>
      <w:r>
        <w:br/>
      </w:r>
      <w:r>
        <w:rPr>
          <w:rFonts w:ascii="Times New Roman"/>
          <w:b w:val="false"/>
          <w:i w:val="false"/>
          <w:color w:val="000000"/>
          <w:sz w:val="28"/>
        </w:rPr>
        <w:t>
2818 2 0 0 Резидент еместер ұсынған қызметтер бойынша банктiк
</w:t>
      </w:r>
      <w:r>
        <w:br/>
      </w:r>
      <w:r>
        <w:rPr>
          <w:rFonts w:ascii="Times New Roman"/>
          <w:b w:val="false"/>
          <w:i w:val="false"/>
          <w:color w:val="000000"/>
          <w:sz w:val="28"/>
        </w:rPr>
        <w:t>
           операциялардың жекелеген түрлерiн жүзеге асыратын
</w:t>
      </w:r>
      <w:r>
        <w:br/>
      </w:r>
      <w:r>
        <w:rPr>
          <w:rFonts w:ascii="Times New Roman"/>
          <w:b w:val="false"/>
          <w:i w:val="false"/>
          <w:color w:val="000000"/>
          <w:sz w:val="28"/>
        </w:rPr>
        <w:t>
           ұйымдардың есептелген басқа комиссиялық шығыстары
</w:t>
      </w:r>
    </w:p>
    <w:p>
      <w:pPr>
        <w:spacing w:after="0"/>
        <w:ind w:left="0"/>
        <w:jc w:val="both"/>
      </w:pPr>
      <w:r>
        <w:rPr>
          <w:rFonts w:ascii="Times New Roman"/>
          <w:b w:val="false"/>
          <w:i w:val="false"/>
          <w:color w:val="000000"/>
          <w:sz w:val="28"/>
        </w:rPr>
        <w:t>
2830       Банктiк операциялардың жекелеген түрлерiн жүзеге асыратын
</w:t>
      </w:r>
      <w:r>
        <w:br/>
      </w:r>
      <w:r>
        <w:rPr>
          <w:rFonts w:ascii="Times New Roman"/>
          <w:b w:val="false"/>
          <w:i w:val="false"/>
          <w:color w:val="000000"/>
          <w:sz w:val="28"/>
        </w:rPr>
        <w:t>
           ұйымдардың мерзiмi өткен комиссиялық шығыстары
</w:t>
      </w:r>
      <w:r>
        <w:br/>
      </w:r>
      <w:r>
        <w:rPr>
          <w:rFonts w:ascii="Times New Roman"/>
          <w:b w:val="false"/>
          <w:i w:val="false"/>
          <w:color w:val="000000"/>
          <w:sz w:val="28"/>
        </w:rPr>
        <w:t>
2831 0 0 0 Аударым операциялары бойынша қызметке банктiк
</w:t>
      </w:r>
      <w:r>
        <w:br/>
      </w:r>
      <w:r>
        <w:rPr>
          <w:rFonts w:ascii="Times New Roman"/>
          <w:b w:val="false"/>
          <w:i w:val="false"/>
          <w:color w:val="000000"/>
          <w:sz w:val="28"/>
        </w:rPr>
        <w:t>
           операциялардың жекелеген түрлерiн жүзеге асыратын
</w:t>
      </w:r>
      <w:r>
        <w:br/>
      </w:r>
      <w:r>
        <w:rPr>
          <w:rFonts w:ascii="Times New Roman"/>
          <w:b w:val="false"/>
          <w:i w:val="false"/>
          <w:color w:val="000000"/>
          <w:sz w:val="28"/>
        </w:rPr>
        <w:t>
           ұйымдардың мерзiмi өткен комиссиялық шығыстары
</w:t>
      </w:r>
      <w:r>
        <w:br/>
      </w:r>
      <w:r>
        <w:rPr>
          <w:rFonts w:ascii="Times New Roman"/>
          <w:b w:val="false"/>
          <w:i w:val="false"/>
          <w:color w:val="000000"/>
          <w:sz w:val="28"/>
        </w:rPr>
        <w:t>
2831 1 0 0 Резиденттер ұсынған аударым операциялары бойынша
</w:t>
      </w:r>
      <w:r>
        <w:br/>
      </w:r>
      <w:r>
        <w:rPr>
          <w:rFonts w:ascii="Times New Roman"/>
          <w:b w:val="false"/>
          <w:i w:val="false"/>
          <w:color w:val="000000"/>
          <w:sz w:val="28"/>
        </w:rPr>
        <w:t>
           қызметке банктiк операциялардың жекелеген түрлерiн жүзеге
</w:t>
      </w:r>
      <w:r>
        <w:br/>
      </w:r>
      <w:r>
        <w:rPr>
          <w:rFonts w:ascii="Times New Roman"/>
          <w:b w:val="false"/>
          <w:i w:val="false"/>
          <w:color w:val="000000"/>
          <w:sz w:val="28"/>
        </w:rPr>
        <w:t>
           асыратын ұйымдардың мерзiмi өткен комиссиялық шығыстары
</w:t>
      </w:r>
      <w:r>
        <w:br/>
      </w:r>
      <w:r>
        <w:rPr>
          <w:rFonts w:ascii="Times New Roman"/>
          <w:b w:val="false"/>
          <w:i w:val="false"/>
          <w:color w:val="000000"/>
          <w:sz w:val="28"/>
        </w:rPr>
        <w:t>
2831 2 0 0 Резидент еместер ұсынған аударым операциялары бойынша
</w:t>
      </w:r>
      <w:r>
        <w:br/>
      </w:r>
      <w:r>
        <w:rPr>
          <w:rFonts w:ascii="Times New Roman"/>
          <w:b w:val="false"/>
          <w:i w:val="false"/>
          <w:color w:val="000000"/>
          <w:sz w:val="28"/>
        </w:rPr>
        <w:t>
           қызметке банктiк операциялардың жекелеген түрлерiн жүзеге
</w:t>
      </w:r>
      <w:r>
        <w:br/>
      </w:r>
      <w:r>
        <w:rPr>
          <w:rFonts w:ascii="Times New Roman"/>
          <w:b w:val="false"/>
          <w:i w:val="false"/>
          <w:color w:val="000000"/>
          <w:sz w:val="28"/>
        </w:rPr>
        <w:t>
           асыратын ұйымдардың мерзiмi өткен комиссиялық шығыстары
</w:t>
      </w:r>
    </w:p>
    <w:p>
      <w:pPr>
        <w:spacing w:after="0"/>
        <w:ind w:left="0"/>
        <w:jc w:val="both"/>
      </w:pPr>
      <w:r>
        <w:rPr>
          <w:rFonts w:ascii="Times New Roman"/>
          <w:b w:val="false"/>
          <w:i w:val="false"/>
          <w:color w:val="000000"/>
          <w:sz w:val="28"/>
        </w:rPr>
        <w:t>
2833 0 0 0 Бағалы қағаздарды сатып алу-сату бойынша қызметке банктiк
</w:t>
      </w:r>
      <w:r>
        <w:br/>
      </w:r>
      <w:r>
        <w:rPr>
          <w:rFonts w:ascii="Times New Roman"/>
          <w:b w:val="false"/>
          <w:i w:val="false"/>
          <w:color w:val="000000"/>
          <w:sz w:val="28"/>
        </w:rPr>
        <w:t>
           операциялардың жекелеген түрлерiн жүзеге асыратын
</w:t>
      </w:r>
      <w:r>
        <w:br/>
      </w:r>
      <w:r>
        <w:rPr>
          <w:rFonts w:ascii="Times New Roman"/>
          <w:b w:val="false"/>
          <w:i w:val="false"/>
          <w:color w:val="000000"/>
          <w:sz w:val="28"/>
        </w:rPr>
        <w:t>
           ұйымдардың мерзiмi өткен комиссиялық шығыстары
</w:t>
      </w:r>
      <w:r>
        <w:br/>
      </w:r>
      <w:r>
        <w:rPr>
          <w:rFonts w:ascii="Times New Roman"/>
          <w:b w:val="false"/>
          <w:i w:val="false"/>
          <w:color w:val="000000"/>
          <w:sz w:val="28"/>
        </w:rPr>
        <w:t>
2833 1 0 0 Резиденттер ұсынған бағалы қағаздарды сатып алу-сату
</w:t>
      </w:r>
      <w:r>
        <w:br/>
      </w:r>
      <w:r>
        <w:rPr>
          <w:rFonts w:ascii="Times New Roman"/>
          <w:b w:val="false"/>
          <w:i w:val="false"/>
          <w:color w:val="000000"/>
          <w:sz w:val="28"/>
        </w:rPr>
        <w:t>
           бойынша қызметке банктiк операциялардың жекелеген
</w:t>
      </w:r>
      <w:r>
        <w:br/>
      </w:r>
      <w:r>
        <w:rPr>
          <w:rFonts w:ascii="Times New Roman"/>
          <w:b w:val="false"/>
          <w:i w:val="false"/>
          <w:color w:val="000000"/>
          <w:sz w:val="28"/>
        </w:rPr>
        <w:t>
           түрлерiн жүзеге асыратын ұйымдардың мерзiмi өткен
</w:t>
      </w:r>
      <w:r>
        <w:br/>
      </w:r>
      <w:r>
        <w:rPr>
          <w:rFonts w:ascii="Times New Roman"/>
          <w:b w:val="false"/>
          <w:i w:val="false"/>
          <w:color w:val="000000"/>
          <w:sz w:val="28"/>
        </w:rPr>
        <w:t>
           комиссиялық шығыстары
</w:t>
      </w:r>
      <w:r>
        <w:br/>
      </w:r>
      <w:r>
        <w:rPr>
          <w:rFonts w:ascii="Times New Roman"/>
          <w:b w:val="false"/>
          <w:i w:val="false"/>
          <w:color w:val="000000"/>
          <w:sz w:val="28"/>
        </w:rPr>
        <w:t>
2833 2 0 0 Резидент еместер ұсынған бағалы қағаздарды сатып алу-сату
</w:t>
      </w:r>
      <w:r>
        <w:br/>
      </w:r>
      <w:r>
        <w:rPr>
          <w:rFonts w:ascii="Times New Roman"/>
          <w:b w:val="false"/>
          <w:i w:val="false"/>
          <w:color w:val="000000"/>
          <w:sz w:val="28"/>
        </w:rPr>
        <w:t>
           бойынша қызметке банктiк операциялардың жекелеген
</w:t>
      </w:r>
      <w:r>
        <w:br/>
      </w:r>
      <w:r>
        <w:rPr>
          <w:rFonts w:ascii="Times New Roman"/>
          <w:b w:val="false"/>
          <w:i w:val="false"/>
          <w:color w:val="000000"/>
          <w:sz w:val="28"/>
        </w:rPr>
        <w:t>
           түрлерiн жүзеге асыратын ұйымдардың мерзiмi өткен
</w:t>
      </w:r>
      <w:r>
        <w:br/>
      </w:r>
      <w:r>
        <w:rPr>
          <w:rFonts w:ascii="Times New Roman"/>
          <w:b w:val="false"/>
          <w:i w:val="false"/>
          <w:color w:val="000000"/>
          <w:sz w:val="28"/>
        </w:rPr>
        <w:t>
           комиссиялық шығыстары
</w:t>
      </w:r>
    </w:p>
    <w:p>
      <w:pPr>
        <w:spacing w:after="0"/>
        <w:ind w:left="0"/>
        <w:jc w:val="both"/>
      </w:pPr>
      <w:r>
        <w:rPr>
          <w:rFonts w:ascii="Times New Roman"/>
          <w:b w:val="false"/>
          <w:i w:val="false"/>
          <w:color w:val="000000"/>
          <w:sz w:val="28"/>
        </w:rPr>
        <w:t>
2834 0 0 0 Шетел валютасын сатып алу-сату бойынша қызметке банктiк
</w:t>
      </w:r>
      <w:r>
        <w:br/>
      </w:r>
      <w:r>
        <w:rPr>
          <w:rFonts w:ascii="Times New Roman"/>
          <w:b w:val="false"/>
          <w:i w:val="false"/>
          <w:color w:val="000000"/>
          <w:sz w:val="28"/>
        </w:rPr>
        <w:t>
           операциялардың жекелеген түрлерiн жүзеге асыратын
</w:t>
      </w:r>
      <w:r>
        <w:br/>
      </w:r>
      <w:r>
        <w:rPr>
          <w:rFonts w:ascii="Times New Roman"/>
          <w:b w:val="false"/>
          <w:i w:val="false"/>
          <w:color w:val="000000"/>
          <w:sz w:val="28"/>
        </w:rPr>
        <w:t>
           ұйымдардың мерзiмi өткен комиссиялық шығыстары
</w:t>
      </w:r>
      <w:r>
        <w:br/>
      </w:r>
      <w:r>
        <w:rPr>
          <w:rFonts w:ascii="Times New Roman"/>
          <w:b w:val="false"/>
          <w:i w:val="false"/>
          <w:color w:val="000000"/>
          <w:sz w:val="28"/>
        </w:rPr>
        <w:t>
2834 1 0 0 Резиденттер ұсынған шетел валютасын сатып алу-сату
</w:t>
      </w:r>
      <w:r>
        <w:br/>
      </w:r>
      <w:r>
        <w:rPr>
          <w:rFonts w:ascii="Times New Roman"/>
          <w:b w:val="false"/>
          <w:i w:val="false"/>
          <w:color w:val="000000"/>
          <w:sz w:val="28"/>
        </w:rPr>
        <w:t>
           бойынша қызметке банктiк операциялардың жекелеген
</w:t>
      </w:r>
      <w:r>
        <w:br/>
      </w:r>
      <w:r>
        <w:rPr>
          <w:rFonts w:ascii="Times New Roman"/>
          <w:b w:val="false"/>
          <w:i w:val="false"/>
          <w:color w:val="000000"/>
          <w:sz w:val="28"/>
        </w:rPr>
        <w:t>
           түрлерiн жүзеге асыратын ұйымдардың мерзiмi өткен
</w:t>
      </w:r>
      <w:r>
        <w:br/>
      </w:r>
      <w:r>
        <w:rPr>
          <w:rFonts w:ascii="Times New Roman"/>
          <w:b w:val="false"/>
          <w:i w:val="false"/>
          <w:color w:val="000000"/>
          <w:sz w:val="28"/>
        </w:rPr>
        <w:t>
           комиссиялық шығыстары
</w:t>
      </w:r>
      <w:r>
        <w:br/>
      </w:r>
      <w:r>
        <w:rPr>
          <w:rFonts w:ascii="Times New Roman"/>
          <w:b w:val="false"/>
          <w:i w:val="false"/>
          <w:color w:val="000000"/>
          <w:sz w:val="28"/>
        </w:rPr>
        <w:t>
2834 2 0 0 Резидент еместер ұсынған шетел валютасын сатып алу-сату
</w:t>
      </w:r>
      <w:r>
        <w:br/>
      </w:r>
      <w:r>
        <w:rPr>
          <w:rFonts w:ascii="Times New Roman"/>
          <w:b w:val="false"/>
          <w:i w:val="false"/>
          <w:color w:val="000000"/>
          <w:sz w:val="28"/>
        </w:rPr>
        <w:t>
           бойынша қызметке банктiк операциялардың жекелеген
</w:t>
      </w:r>
      <w:r>
        <w:br/>
      </w:r>
      <w:r>
        <w:rPr>
          <w:rFonts w:ascii="Times New Roman"/>
          <w:b w:val="false"/>
          <w:i w:val="false"/>
          <w:color w:val="000000"/>
          <w:sz w:val="28"/>
        </w:rPr>
        <w:t>
           түрлерiн жүзеге асыратын ұйымдардың мерзiмi өткен
</w:t>
      </w:r>
      <w:r>
        <w:br/>
      </w:r>
      <w:r>
        <w:rPr>
          <w:rFonts w:ascii="Times New Roman"/>
          <w:b w:val="false"/>
          <w:i w:val="false"/>
          <w:color w:val="000000"/>
          <w:sz w:val="28"/>
        </w:rPr>
        <w:t>
           комиссиялық шығыстары
</w:t>
      </w:r>
    </w:p>
    <w:p>
      <w:pPr>
        <w:spacing w:after="0"/>
        <w:ind w:left="0"/>
        <w:jc w:val="both"/>
      </w:pPr>
      <w:r>
        <w:rPr>
          <w:rFonts w:ascii="Times New Roman"/>
          <w:b w:val="false"/>
          <w:i w:val="false"/>
          <w:color w:val="000000"/>
          <w:sz w:val="28"/>
        </w:rPr>
        <w:t>
2838 0 0 0 Банктiк операциялардың жекелеген түрлерiн жүзеге асыратын
</w:t>
      </w:r>
      <w:r>
        <w:br/>
      </w:r>
      <w:r>
        <w:rPr>
          <w:rFonts w:ascii="Times New Roman"/>
          <w:b w:val="false"/>
          <w:i w:val="false"/>
          <w:color w:val="000000"/>
          <w:sz w:val="28"/>
        </w:rPr>
        <w:t>
           ұйымдардың мерзiмi өткен басқа комиссиялық шығыстары
</w:t>
      </w:r>
      <w:r>
        <w:br/>
      </w:r>
      <w:r>
        <w:rPr>
          <w:rFonts w:ascii="Times New Roman"/>
          <w:b w:val="false"/>
          <w:i w:val="false"/>
          <w:color w:val="000000"/>
          <w:sz w:val="28"/>
        </w:rPr>
        <w:t>
2838 1 0 0 Резиденттер ұсынған қызметке банктiк операциялардың
</w:t>
      </w:r>
      <w:r>
        <w:br/>
      </w:r>
      <w:r>
        <w:rPr>
          <w:rFonts w:ascii="Times New Roman"/>
          <w:b w:val="false"/>
          <w:i w:val="false"/>
          <w:color w:val="000000"/>
          <w:sz w:val="28"/>
        </w:rPr>
        <w:t>
           жекелеген түрлерiн жүзеге асыратын ұйымдардың мерзiмi
</w:t>
      </w:r>
      <w:r>
        <w:br/>
      </w:r>
      <w:r>
        <w:rPr>
          <w:rFonts w:ascii="Times New Roman"/>
          <w:b w:val="false"/>
          <w:i w:val="false"/>
          <w:color w:val="000000"/>
          <w:sz w:val="28"/>
        </w:rPr>
        <w:t>
           өткен басқа комиссиялық шығыстары
</w:t>
      </w:r>
      <w:r>
        <w:br/>
      </w:r>
      <w:r>
        <w:rPr>
          <w:rFonts w:ascii="Times New Roman"/>
          <w:b w:val="false"/>
          <w:i w:val="false"/>
          <w:color w:val="000000"/>
          <w:sz w:val="28"/>
        </w:rPr>
        <w:t>
2838 2 0 0 Резидент еместер ұсынған қызметке банктiк операциялардың
</w:t>
      </w:r>
      <w:r>
        <w:br/>
      </w:r>
      <w:r>
        <w:rPr>
          <w:rFonts w:ascii="Times New Roman"/>
          <w:b w:val="false"/>
          <w:i w:val="false"/>
          <w:color w:val="000000"/>
          <w:sz w:val="28"/>
        </w:rPr>
        <w:t>
           жекелеген түрлерiн жүзеге асыратын ұйымдардың мерзiмi
</w:t>
      </w:r>
      <w:r>
        <w:br/>
      </w:r>
      <w:r>
        <w:rPr>
          <w:rFonts w:ascii="Times New Roman"/>
          <w:b w:val="false"/>
          <w:i w:val="false"/>
          <w:color w:val="000000"/>
          <w:sz w:val="28"/>
        </w:rPr>
        <w:t>
           өткен басқа комиссиялық шығыстары
</w:t>
      </w:r>
    </w:p>
    <w:p>
      <w:pPr>
        <w:spacing w:after="0"/>
        <w:ind w:left="0"/>
        <w:jc w:val="both"/>
      </w:pPr>
      <w:r>
        <w:rPr>
          <w:rFonts w:ascii="Times New Roman"/>
          <w:b w:val="false"/>
          <w:i w:val="false"/>
          <w:color w:val="000000"/>
          <w:sz w:val="28"/>
        </w:rPr>
        <w:t>
2850       Басқа кредиторлар
</w:t>
      </w:r>
      <w:r>
        <w:br/>
      </w:r>
      <w:r>
        <w:rPr>
          <w:rFonts w:ascii="Times New Roman"/>
          <w:b w:val="false"/>
          <w:i w:val="false"/>
          <w:color w:val="000000"/>
          <w:sz w:val="28"/>
        </w:rPr>
        <w:t>
2851 0 0 0 Салық және бюджетке төленетiн басқа да мiндеттi төлемдер
</w:t>
      </w:r>
      <w:r>
        <w:br/>
      </w:r>
      <w:r>
        <w:rPr>
          <w:rFonts w:ascii="Times New Roman"/>
          <w:b w:val="false"/>
          <w:i w:val="false"/>
          <w:color w:val="000000"/>
          <w:sz w:val="28"/>
        </w:rPr>
        <w:t>
           бойынша есеп айырысулар
</w:t>
      </w:r>
      <w:r>
        <w:br/>
      </w:r>
      <w:r>
        <w:rPr>
          <w:rFonts w:ascii="Times New Roman"/>
          <w:b w:val="false"/>
          <w:i w:val="false"/>
          <w:color w:val="000000"/>
          <w:sz w:val="28"/>
        </w:rPr>
        <w:t>
2851 1 1 1 Салық және республикалық бюджетке төленетiн басқа да
</w:t>
      </w:r>
      <w:r>
        <w:br/>
      </w:r>
      <w:r>
        <w:rPr>
          <w:rFonts w:ascii="Times New Roman"/>
          <w:b w:val="false"/>
          <w:i w:val="false"/>
          <w:color w:val="000000"/>
          <w:sz w:val="28"/>
        </w:rPr>
        <w:t>
           мiндеттi төлемдер бойынша есеп айырысулар
</w:t>
      </w:r>
      <w:r>
        <w:br/>
      </w:r>
      <w:r>
        <w:rPr>
          <w:rFonts w:ascii="Times New Roman"/>
          <w:b w:val="false"/>
          <w:i w:val="false"/>
          <w:color w:val="000000"/>
          <w:sz w:val="28"/>
        </w:rPr>
        <w:t>
2851 1 2 1 Салық және жергiлiктi бюджетке төленетiн басқа да
</w:t>
      </w:r>
      <w:r>
        <w:br/>
      </w:r>
      <w:r>
        <w:rPr>
          <w:rFonts w:ascii="Times New Roman"/>
          <w:b w:val="false"/>
          <w:i w:val="false"/>
          <w:color w:val="000000"/>
          <w:sz w:val="28"/>
        </w:rPr>
        <w:t>
           мiндеттi төлемдер бойынша есеп айырысулар
</w:t>
      </w:r>
    </w:p>
    <w:p>
      <w:pPr>
        <w:spacing w:after="0"/>
        <w:ind w:left="0"/>
        <w:jc w:val="both"/>
      </w:pPr>
      <w:r>
        <w:rPr>
          <w:rFonts w:ascii="Times New Roman"/>
          <w:b w:val="false"/>
          <w:i w:val="false"/>
          <w:color w:val="000000"/>
          <w:sz w:val="28"/>
        </w:rPr>
        <w:t>
2852 0 0 0 Брокерлермен есеп айырысу
</w:t>
      </w:r>
      <w:r>
        <w:br/>
      </w:r>
      <w:r>
        <w:rPr>
          <w:rFonts w:ascii="Times New Roman"/>
          <w:b w:val="false"/>
          <w:i w:val="false"/>
          <w:color w:val="000000"/>
          <w:sz w:val="28"/>
        </w:rPr>
        <w:t>
2852 1 5 1 Брокерлермен (резиденттермен) теңгемен есеп айырысу
</w:t>
      </w:r>
      <w:r>
        <w:br/>
      </w:r>
      <w:r>
        <w:rPr>
          <w:rFonts w:ascii="Times New Roman"/>
          <w:b w:val="false"/>
          <w:i w:val="false"/>
          <w:color w:val="000000"/>
          <w:sz w:val="28"/>
        </w:rPr>
        <w:t>
2852 1 5 2 Брокерлермен (резиденттермен) ЕАВ-мен есеп айырысу
</w:t>
      </w:r>
      <w:r>
        <w:br/>
      </w:r>
      <w:r>
        <w:rPr>
          <w:rFonts w:ascii="Times New Roman"/>
          <w:b w:val="false"/>
          <w:i w:val="false"/>
          <w:color w:val="000000"/>
          <w:sz w:val="28"/>
        </w:rPr>
        <w:t>
2852 1 5 3 Брокерлермен (резиденттермен) ВБТ-мен есеп айырысу
</w:t>
      </w:r>
      <w:r>
        <w:br/>
      </w:r>
      <w:r>
        <w:rPr>
          <w:rFonts w:ascii="Times New Roman"/>
          <w:b w:val="false"/>
          <w:i w:val="false"/>
          <w:color w:val="000000"/>
          <w:sz w:val="28"/>
        </w:rPr>
        <w:t>
2852 2 5 1 Брокерлермен (резидент еместермен) теңгемен есеп айырысу
</w:t>
      </w:r>
      <w:r>
        <w:br/>
      </w:r>
      <w:r>
        <w:rPr>
          <w:rFonts w:ascii="Times New Roman"/>
          <w:b w:val="false"/>
          <w:i w:val="false"/>
          <w:color w:val="000000"/>
          <w:sz w:val="28"/>
        </w:rPr>
        <w:t>
2852 2 5 2 Брокерлермен (резидент еместермен) EAB-мен есеп айырысу
</w:t>
      </w:r>
      <w:r>
        <w:br/>
      </w:r>
      <w:r>
        <w:rPr>
          <w:rFonts w:ascii="Times New Roman"/>
          <w:b w:val="false"/>
          <w:i w:val="false"/>
          <w:color w:val="000000"/>
          <w:sz w:val="28"/>
        </w:rPr>
        <w:t>
2852 2 5 3 Брокерлермен (резидент еместермен) ВБТ-мен есеп айырысу
</w:t>
      </w:r>
    </w:p>
    <w:p>
      <w:pPr>
        <w:spacing w:after="0"/>
        <w:ind w:left="0"/>
        <w:jc w:val="both"/>
      </w:pPr>
      <w:r>
        <w:rPr>
          <w:rFonts w:ascii="Times New Roman"/>
          <w:b w:val="false"/>
          <w:i w:val="false"/>
          <w:color w:val="000000"/>
          <w:sz w:val="28"/>
        </w:rPr>
        <w:t>
2853 0 0 0 Акционерлермен (банктiк операциялардың жекелеген түрлерiн
</w:t>
      </w:r>
      <w:r>
        <w:br/>
      </w:r>
      <w:r>
        <w:rPr>
          <w:rFonts w:ascii="Times New Roman"/>
          <w:b w:val="false"/>
          <w:i w:val="false"/>
          <w:color w:val="000000"/>
          <w:sz w:val="28"/>
        </w:rPr>
        <w:t>
           жүзеге асыратын ұйымдардың қатысушылары) (дивиденд
</w:t>
      </w:r>
      <w:r>
        <w:br/>
      </w:r>
      <w:r>
        <w:rPr>
          <w:rFonts w:ascii="Times New Roman"/>
          <w:b w:val="false"/>
          <w:i w:val="false"/>
          <w:color w:val="000000"/>
          <w:sz w:val="28"/>
        </w:rPr>
        <w:t>
           бойынша) есеп айырысу
</w:t>
      </w:r>
      <w:r>
        <w:br/>
      </w:r>
      <w:r>
        <w:rPr>
          <w:rFonts w:ascii="Times New Roman"/>
          <w:b w:val="false"/>
          <w:i w:val="false"/>
          <w:color w:val="000000"/>
          <w:sz w:val="28"/>
        </w:rPr>
        <w:t>
2853 1 4 1 Резидент банктермен (дивиденд бойынша) теңгемен есеп
</w:t>
      </w:r>
      <w:r>
        <w:br/>
      </w:r>
      <w:r>
        <w:rPr>
          <w:rFonts w:ascii="Times New Roman"/>
          <w:b w:val="false"/>
          <w:i w:val="false"/>
          <w:color w:val="000000"/>
          <w:sz w:val="28"/>
        </w:rPr>
        <w:t>
           айырысу
</w:t>
      </w:r>
      <w:r>
        <w:br/>
      </w:r>
      <w:r>
        <w:rPr>
          <w:rFonts w:ascii="Times New Roman"/>
          <w:b w:val="false"/>
          <w:i w:val="false"/>
          <w:color w:val="000000"/>
          <w:sz w:val="28"/>
        </w:rPr>
        <w:t>
2853 1 5 1 Банктiк операциялардың жекелеген түрлерiн жүзеге асыратын
</w:t>
      </w:r>
      <w:r>
        <w:br/>
      </w:r>
      <w:r>
        <w:rPr>
          <w:rFonts w:ascii="Times New Roman"/>
          <w:b w:val="false"/>
          <w:i w:val="false"/>
          <w:color w:val="000000"/>
          <w:sz w:val="28"/>
        </w:rPr>
        <w:t>
           резидент ұйымдармен (дивиденд бойынша) теңгемен есеп
</w:t>
      </w:r>
      <w:r>
        <w:br/>
      </w:r>
      <w:r>
        <w:rPr>
          <w:rFonts w:ascii="Times New Roman"/>
          <w:b w:val="false"/>
          <w:i w:val="false"/>
          <w:color w:val="000000"/>
          <w:sz w:val="28"/>
        </w:rPr>
        <w:t>
           айырысу
</w:t>
      </w:r>
      <w:r>
        <w:br/>
      </w:r>
      <w:r>
        <w:rPr>
          <w:rFonts w:ascii="Times New Roman"/>
          <w:b w:val="false"/>
          <w:i w:val="false"/>
          <w:color w:val="000000"/>
          <w:sz w:val="28"/>
        </w:rPr>
        <w:t>
2853 1 6 1 Мемлекеттiк қаржылық емес резидент ұйымдармен (дивиденд
</w:t>
      </w:r>
      <w:r>
        <w:br/>
      </w:r>
      <w:r>
        <w:rPr>
          <w:rFonts w:ascii="Times New Roman"/>
          <w:b w:val="false"/>
          <w:i w:val="false"/>
          <w:color w:val="000000"/>
          <w:sz w:val="28"/>
        </w:rPr>
        <w:t>
           бойынша) теңгемен есеп айырысу
</w:t>
      </w:r>
      <w:r>
        <w:br/>
      </w:r>
      <w:r>
        <w:rPr>
          <w:rFonts w:ascii="Times New Roman"/>
          <w:b w:val="false"/>
          <w:i w:val="false"/>
          <w:color w:val="000000"/>
          <w:sz w:val="28"/>
        </w:rPr>
        <w:t>
2853 1 7 1 Мемлекеттiк емес қаржылық емес резидент ұйымдармен
</w:t>
      </w:r>
      <w:r>
        <w:br/>
      </w:r>
      <w:r>
        <w:rPr>
          <w:rFonts w:ascii="Times New Roman"/>
          <w:b w:val="false"/>
          <w:i w:val="false"/>
          <w:color w:val="000000"/>
          <w:sz w:val="28"/>
        </w:rPr>
        <w:t>
           (дивиденд бойынша) теңгемен есеп айырысу
</w:t>
      </w:r>
      <w:r>
        <w:br/>
      </w:r>
      <w:r>
        <w:rPr>
          <w:rFonts w:ascii="Times New Roman"/>
          <w:b w:val="false"/>
          <w:i w:val="false"/>
          <w:color w:val="000000"/>
          <w:sz w:val="28"/>
        </w:rPr>
        <w:t>
2853 1 8 1 Үй шаруашылығына қызмет көрсететiн коммерциялық емес
</w:t>
      </w:r>
      <w:r>
        <w:br/>
      </w:r>
      <w:r>
        <w:rPr>
          <w:rFonts w:ascii="Times New Roman"/>
          <w:b w:val="false"/>
          <w:i w:val="false"/>
          <w:color w:val="000000"/>
          <w:sz w:val="28"/>
        </w:rPr>
        <w:t>
           резидент ұйымдармен (дивиденд бойынша) теңгемен есеп
</w:t>
      </w:r>
      <w:r>
        <w:br/>
      </w:r>
      <w:r>
        <w:rPr>
          <w:rFonts w:ascii="Times New Roman"/>
          <w:b w:val="false"/>
          <w:i w:val="false"/>
          <w:color w:val="000000"/>
          <w:sz w:val="28"/>
        </w:rPr>
        <w:t>
           айырысу
</w:t>
      </w:r>
      <w:r>
        <w:br/>
      </w:r>
      <w:r>
        <w:rPr>
          <w:rFonts w:ascii="Times New Roman"/>
          <w:b w:val="false"/>
          <w:i w:val="false"/>
          <w:color w:val="000000"/>
          <w:sz w:val="28"/>
        </w:rPr>
        <w:t>
2853 1 9 1 Резидент үй шаруашылықтарымен (дивиденд бойынша)
</w:t>
      </w:r>
      <w:r>
        <w:br/>
      </w:r>
      <w:r>
        <w:rPr>
          <w:rFonts w:ascii="Times New Roman"/>
          <w:b w:val="false"/>
          <w:i w:val="false"/>
          <w:color w:val="000000"/>
          <w:sz w:val="28"/>
        </w:rPr>
        <w:t>
           теңгемен есеп айырысу
</w:t>
      </w:r>
      <w:r>
        <w:br/>
      </w:r>
      <w:r>
        <w:rPr>
          <w:rFonts w:ascii="Times New Roman"/>
          <w:b w:val="false"/>
          <w:i w:val="false"/>
          <w:color w:val="000000"/>
          <w:sz w:val="28"/>
        </w:rPr>
        <w:t>
2853 2 0 1 Резидент еместермен (дивиденд бойынша) теңгемен есеп
</w:t>
      </w:r>
      <w:r>
        <w:br/>
      </w:r>
      <w:r>
        <w:rPr>
          <w:rFonts w:ascii="Times New Roman"/>
          <w:b w:val="false"/>
          <w:i w:val="false"/>
          <w:color w:val="000000"/>
          <w:sz w:val="28"/>
        </w:rPr>
        <w:t>
           айырысу
</w:t>
      </w:r>
      <w:r>
        <w:br/>
      </w:r>
      <w:r>
        <w:rPr>
          <w:rFonts w:ascii="Times New Roman"/>
          <w:b w:val="false"/>
          <w:i w:val="false"/>
          <w:color w:val="000000"/>
          <w:sz w:val="28"/>
        </w:rPr>
        <w:t>
2853 2 0 2 Резидент еместермен (дивиденд бойынша) ЕАВ-мен есеп
</w:t>
      </w:r>
      <w:r>
        <w:br/>
      </w:r>
      <w:r>
        <w:rPr>
          <w:rFonts w:ascii="Times New Roman"/>
          <w:b w:val="false"/>
          <w:i w:val="false"/>
          <w:color w:val="000000"/>
          <w:sz w:val="28"/>
        </w:rPr>
        <w:t>
           айырысу
</w:t>
      </w:r>
      <w:r>
        <w:br/>
      </w:r>
      <w:r>
        <w:rPr>
          <w:rFonts w:ascii="Times New Roman"/>
          <w:b w:val="false"/>
          <w:i w:val="false"/>
          <w:color w:val="000000"/>
          <w:sz w:val="28"/>
        </w:rPr>
        <w:t>
2853 2 0 3 Резидент еместермен (дивиденд бойынша) ВБТ-мен есеп
</w:t>
      </w:r>
      <w:r>
        <w:br/>
      </w:r>
      <w:r>
        <w:rPr>
          <w:rFonts w:ascii="Times New Roman"/>
          <w:b w:val="false"/>
          <w:i w:val="false"/>
          <w:color w:val="000000"/>
          <w:sz w:val="28"/>
        </w:rPr>
        <w:t>
           айырысу
</w:t>
      </w:r>
    </w:p>
    <w:p>
      <w:pPr>
        <w:spacing w:after="0"/>
        <w:ind w:left="0"/>
        <w:jc w:val="both"/>
      </w:pPr>
      <w:r>
        <w:rPr>
          <w:rFonts w:ascii="Times New Roman"/>
          <w:b w:val="false"/>
          <w:i w:val="false"/>
          <w:color w:val="000000"/>
          <w:sz w:val="28"/>
        </w:rPr>
        <w:t>
2854 0 0 0 Банктiк операциялардың жекелеген түрлерiн жүзеге асыратын
</w:t>
      </w:r>
      <w:r>
        <w:br/>
      </w:r>
      <w:r>
        <w:rPr>
          <w:rFonts w:ascii="Times New Roman"/>
          <w:b w:val="false"/>
          <w:i w:val="false"/>
          <w:color w:val="000000"/>
          <w:sz w:val="28"/>
        </w:rPr>
        <w:t>
           ұйымдардың қызметкерлерiмен есеп айырысу
</w:t>
      </w:r>
      <w:r>
        <w:br/>
      </w:r>
      <w:r>
        <w:rPr>
          <w:rFonts w:ascii="Times New Roman"/>
          <w:b w:val="false"/>
          <w:i w:val="false"/>
          <w:color w:val="000000"/>
          <w:sz w:val="28"/>
        </w:rPr>
        <w:t>
2855 0 0 0 Құжаттамалық есеп айырысу бойынша кредиторлар
</w:t>
      </w:r>
      <w:r>
        <w:br/>
      </w:r>
      <w:r>
        <w:rPr>
          <w:rFonts w:ascii="Times New Roman"/>
          <w:b w:val="false"/>
          <w:i w:val="false"/>
          <w:color w:val="000000"/>
          <w:sz w:val="28"/>
        </w:rPr>
        <w:t>
2855 1 4 1 Теңгемен құжаттамалық есеп айырысу бойынша кредиторлар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2855 1 4 2 EAB-мен құжаттамалық есеп айырысу бойынша кредиторлар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2855 1 4 3 ВБТ-мен құжаттамалық есеп айырысу бойынша кредиторлар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2855 1 5 1 Теңгемен құжаттамалық есеп айырысу бойынша кредиторлар
</w:t>
      </w:r>
      <w:r>
        <w:br/>
      </w:r>
      <w:r>
        <w:rPr>
          <w:rFonts w:ascii="Times New Roman"/>
          <w:b w:val="false"/>
          <w:i w:val="false"/>
          <w:color w:val="000000"/>
          <w:sz w:val="28"/>
        </w:rPr>
        <w:t>
           (банктiк операциялардың жекелеген түрлерiн жүзеге
</w:t>
      </w:r>
      <w:r>
        <w:br/>
      </w:r>
      <w:r>
        <w:rPr>
          <w:rFonts w:ascii="Times New Roman"/>
          <w:b w:val="false"/>
          <w:i w:val="false"/>
          <w:color w:val="000000"/>
          <w:sz w:val="28"/>
        </w:rPr>
        <w:t>
           асыратын резидент банктер)
</w:t>
      </w:r>
      <w:r>
        <w:br/>
      </w:r>
      <w:r>
        <w:rPr>
          <w:rFonts w:ascii="Times New Roman"/>
          <w:b w:val="false"/>
          <w:i w:val="false"/>
          <w:color w:val="000000"/>
          <w:sz w:val="28"/>
        </w:rPr>
        <w:t>
2855 1 5 2 EAB-мен құжаттамалық есеп айырысу бойынша кредиторлар
</w:t>
      </w:r>
      <w:r>
        <w:br/>
      </w:r>
      <w:r>
        <w:rPr>
          <w:rFonts w:ascii="Times New Roman"/>
          <w:b w:val="false"/>
          <w:i w:val="false"/>
          <w:color w:val="000000"/>
          <w:sz w:val="28"/>
        </w:rPr>
        <w:t>
           (банктiк операциялардың жекелеген түрлерiн жүзеге
</w:t>
      </w:r>
      <w:r>
        <w:br/>
      </w:r>
      <w:r>
        <w:rPr>
          <w:rFonts w:ascii="Times New Roman"/>
          <w:b w:val="false"/>
          <w:i w:val="false"/>
          <w:color w:val="000000"/>
          <w:sz w:val="28"/>
        </w:rPr>
        <w:t>
           асыратын резидент банктер)
</w:t>
      </w:r>
      <w:r>
        <w:br/>
      </w:r>
      <w:r>
        <w:rPr>
          <w:rFonts w:ascii="Times New Roman"/>
          <w:b w:val="false"/>
          <w:i w:val="false"/>
          <w:color w:val="000000"/>
          <w:sz w:val="28"/>
        </w:rPr>
        <w:t>
2855 1 5 3 ВБТ-мен құжаттамалық есеп айырысу бойынша кредиторлар
</w:t>
      </w:r>
      <w:r>
        <w:br/>
      </w:r>
      <w:r>
        <w:rPr>
          <w:rFonts w:ascii="Times New Roman"/>
          <w:b w:val="false"/>
          <w:i w:val="false"/>
          <w:color w:val="000000"/>
          <w:sz w:val="28"/>
        </w:rPr>
        <w:t>
           (банктiк операциялардың жекелеген түрлерiн жүзеге
</w:t>
      </w:r>
      <w:r>
        <w:br/>
      </w:r>
      <w:r>
        <w:rPr>
          <w:rFonts w:ascii="Times New Roman"/>
          <w:b w:val="false"/>
          <w:i w:val="false"/>
          <w:color w:val="000000"/>
          <w:sz w:val="28"/>
        </w:rPr>
        <w:t>
           асыратын резидент банктер)
</w:t>
      </w:r>
      <w:r>
        <w:br/>
      </w:r>
      <w:r>
        <w:rPr>
          <w:rFonts w:ascii="Times New Roman"/>
          <w:b w:val="false"/>
          <w:i w:val="false"/>
          <w:color w:val="000000"/>
          <w:sz w:val="28"/>
        </w:rPr>
        <w:t>
2855 1 6 1 Теңгемен құжаттамалық есеп айырысу бойынша кредиторлар
</w:t>
      </w:r>
      <w:r>
        <w:br/>
      </w:r>
      <w:r>
        <w:rPr>
          <w:rFonts w:ascii="Times New Roman"/>
          <w:b w:val="false"/>
          <w:i w:val="false"/>
          <w:color w:val="000000"/>
          <w:sz w:val="28"/>
        </w:rPr>
        <w:t>
           (мемлекеттiк қаржылық емес резидент банктер)
</w:t>
      </w:r>
      <w:r>
        <w:br/>
      </w:r>
      <w:r>
        <w:rPr>
          <w:rFonts w:ascii="Times New Roman"/>
          <w:b w:val="false"/>
          <w:i w:val="false"/>
          <w:color w:val="000000"/>
          <w:sz w:val="28"/>
        </w:rPr>
        <w:t>
2855 1 6 2 ЕАВ-мен құжаттамалық есеп айырысу бойынша кредиторлар
</w:t>
      </w:r>
      <w:r>
        <w:br/>
      </w:r>
      <w:r>
        <w:rPr>
          <w:rFonts w:ascii="Times New Roman"/>
          <w:b w:val="false"/>
          <w:i w:val="false"/>
          <w:color w:val="000000"/>
          <w:sz w:val="28"/>
        </w:rPr>
        <w:t>
           (мемлекеттiк қаржылық емес резидент банктер)
</w:t>
      </w:r>
      <w:r>
        <w:br/>
      </w:r>
      <w:r>
        <w:rPr>
          <w:rFonts w:ascii="Times New Roman"/>
          <w:b w:val="false"/>
          <w:i w:val="false"/>
          <w:color w:val="000000"/>
          <w:sz w:val="28"/>
        </w:rPr>
        <w:t>
2855 1 6 3 ВБТ-мен құжаттамалық есеп айырысу бойынша кредиторлар
</w:t>
      </w:r>
      <w:r>
        <w:br/>
      </w:r>
      <w:r>
        <w:rPr>
          <w:rFonts w:ascii="Times New Roman"/>
          <w:b w:val="false"/>
          <w:i w:val="false"/>
          <w:color w:val="000000"/>
          <w:sz w:val="28"/>
        </w:rPr>
        <w:t>
           (мемлекеттiк қаржылық емес резидент банктер)
</w:t>
      </w:r>
      <w:r>
        <w:br/>
      </w:r>
      <w:r>
        <w:rPr>
          <w:rFonts w:ascii="Times New Roman"/>
          <w:b w:val="false"/>
          <w:i w:val="false"/>
          <w:color w:val="000000"/>
          <w:sz w:val="28"/>
        </w:rPr>
        <w:t>
2855 1 7 1 Теңгемен құжаттамалық есеп айырысу бойынша кредиторлар
</w:t>
      </w:r>
      <w:r>
        <w:br/>
      </w:r>
      <w:r>
        <w:rPr>
          <w:rFonts w:ascii="Times New Roman"/>
          <w:b w:val="false"/>
          <w:i w:val="false"/>
          <w:color w:val="000000"/>
          <w:sz w:val="28"/>
        </w:rPr>
        <w:t>
           (мемлекеттiк емес қаржылық емес резидент банктер)
</w:t>
      </w:r>
      <w:r>
        <w:br/>
      </w:r>
      <w:r>
        <w:rPr>
          <w:rFonts w:ascii="Times New Roman"/>
          <w:b w:val="false"/>
          <w:i w:val="false"/>
          <w:color w:val="000000"/>
          <w:sz w:val="28"/>
        </w:rPr>
        <w:t>
2855 1 7 2 EAB-мен құжаттамалық есеп айырысу бойынша кредиторлар
</w:t>
      </w:r>
      <w:r>
        <w:br/>
      </w:r>
      <w:r>
        <w:rPr>
          <w:rFonts w:ascii="Times New Roman"/>
          <w:b w:val="false"/>
          <w:i w:val="false"/>
          <w:color w:val="000000"/>
          <w:sz w:val="28"/>
        </w:rPr>
        <w:t>
           (мемлекеттiк емес қаржылық емес резидент банктер)
</w:t>
      </w:r>
      <w:r>
        <w:br/>
      </w:r>
      <w:r>
        <w:rPr>
          <w:rFonts w:ascii="Times New Roman"/>
          <w:b w:val="false"/>
          <w:i w:val="false"/>
          <w:color w:val="000000"/>
          <w:sz w:val="28"/>
        </w:rPr>
        <w:t>
2855 1 7 3 ВБТ-мен құжаттамалық есеп айырысу бойынша кредиторлар
</w:t>
      </w:r>
      <w:r>
        <w:br/>
      </w:r>
      <w:r>
        <w:rPr>
          <w:rFonts w:ascii="Times New Roman"/>
          <w:b w:val="false"/>
          <w:i w:val="false"/>
          <w:color w:val="000000"/>
          <w:sz w:val="28"/>
        </w:rPr>
        <w:t>
           (мемлекеттiк емес қаржылық емес резидент банктер)
</w:t>
      </w:r>
      <w:r>
        <w:br/>
      </w:r>
      <w:r>
        <w:rPr>
          <w:rFonts w:ascii="Times New Roman"/>
          <w:b w:val="false"/>
          <w:i w:val="false"/>
          <w:color w:val="000000"/>
          <w:sz w:val="28"/>
        </w:rPr>
        <w:t>
2855 1 8 1 Теңгемен құжаттамалық есеп айырысу бойынша кредиторлар
</w:t>
      </w:r>
      <w:r>
        <w:br/>
      </w:r>
      <w:r>
        <w:rPr>
          <w:rFonts w:ascii="Times New Roman"/>
          <w:b w:val="false"/>
          <w:i w:val="false"/>
          <w:color w:val="000000"/>
          <w:sz w:val="28"/>
        </w:rPr>
        <w:t>
           (үй шаруашылығына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2855 1 8 2 EAB-мен құжаттамалық есеп айырысу бойынша кредиторлар
</w:t>
      </w:r>
      <w:r>
        <w:br/>
      </w:r>
      <w:r>
        <w:rPr>
          <w:rFonts w:ascii="Times New Roman"/>
          <w:b w:val="false"/>
          <w:i w:val="false"/>
          <w:color w:val="000000"/>
          <w:sz w:val="28"/>
        </w:rPr>
        <w:t>
           (үй шаруашылығына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2855 1 8 3 ВБТ-мен құжаттамалық есеп айырысу бойынша кредиторлар
</w:t>
      </w:r>
      <w:r>
        <w:br/>
      </w:r>
      <w:r>
        <w:rPr>
          <w:rFonts w:ascii="Times New Roman"/>
          <w:b w:val="false"/>
          <w:i w:val="false"/>
          <w:color w:val="000000"/>
          <w:sz w:val="28"/>
        </w:rPr>
        <w:t>
           (үй шаруашылығына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2855 1 9 1 Теңгемен құжаттамалық есеп айырысу бойынша кредиторлар
</w:t>
      </w:r>
      <w:r>
        <w:br/>
      </w:r>
      <w:r>
        <w:rPr>
          <w:rFonts w:ascii="Times New Roman"/>
          <w:b w:val="false"/>
          <w:i w:val="false"/>
          <w:color w:val="000000"/>
          <w:sz w:val="28"/>
        </w:rPr>
        <w:t>
           (резидент үй шаруашылығы)
</w:t>
      </w:r>
      <w:r>
        <w:br/>
      </w:r>
      <w:r>
        <w:rPr>
          <w:rFonts w:ascii="Times New Roman"/>
          <w:b w:val="false"/>
          <w:i w:val="false"/>
          <w:color w:val="000000"/>
          <w:sz w:val="28"/>
        </w:rPr>
        <w:t>
2855 1 9 2 ЕАВ-мен құжаттамалық есеп айырысу бойынша кредиторлар
</w:t>
      </w:r>
      <w:r>
        <w:br/>
      </w:r>
      <w:r>
        <w:rPr>
          <w:rFonts w:ascii="Times New Roman"/>
          <w:b w:val="false"/>
          <w:i w:val="false"/>
          <w:color w:val="000000"/>
          <w:sz w:val="28"/>
        </w:rPr>
        <w:t>
           (резидент үй шаруашылығы)
</w:t>
      </w:r>
      <w:r>
        <w:br/>
      </w:r>
      <w:r>
        <w:rPr>
          <w:rFonts w:ascii="Times New Roman"/>
          <w:b w:val="false"/>
          <w:i w:val="false"/>
          <w:color w:val="000000"/>
          <w:sz w:val="28"/>
        </w:rPr>
        <w:t>
2855 1 9 3 ВБТ-мен құжаттамалық есеп айырысу бойынша кредиторлар
</w:t>
      </w:r>
      <w:r>
        <w:br/>
      </w:r>
      <w:r>
        <w:rPr>
          <w:rFonts w:ascii="Times New Roman"/>
          <w:b w:val="false"/>
          <w:i w:val="false"/>
          <w:color w:val="000000"/>
          <w:sz w:val="28"/>
        </w:rPr>
        <w:t>
           (резидент үй шаруашылықтары)
</w:t>
      </w:r>
      <w:r>
        <w:br/>
      </w:r>
      <w:r>
        <w:rPr>
          <w:rFonts w:ascii="Times New Roman"/>
          <w:b w:val="false"/>
          <w:i w:val="false"/>
          <w:color w:val="000000"/>
          <w:sz w:val="28"/>
        </w:rPr>
        <w:t>
2855 2 0 1 Теңгемен құжаттамалық есеп айырысу бойынша кредиторлар
</w:t>
      </w:r>
      <w:r>
        <w:br/>
      </w:r>
      <w:r>
        <w:rPr>
          <w:rFonts w:ascii="Times New Roman"/>
          <w:b w:val="false"/>
          <w:i w:val="false"/>
          <w:color w:val="000000"/>
          <w:sz w:val="28"/>
        </w:rPr>
        <w:t>
           (резидент еместер)
</w:t>
      </w:r>
      <w:r>
        <w:br/>
      </w:r>
      <w:r>
        <w:rPr>
          <w:rFonts w:ascii="Times New Roman"/>
          <w:b w:val="false"/>
          <w:i w:val="false"/>
          <w:color w:val="000000"/>
          <w:sz w:val="28"/>
        </w:rPr>
        <w:t>
2855 2 0 2 ЕАВ-мен құжаттамалық есеп айырысу бойынша (резидент
</w:t>
      </w:r>
      <w:r>
        <w:br/>
      </w:r>
      <w:r>
        <w:rPr>
          <w:rFonts w:ascii="Times New Roman"/>
          <w:b w:val="false"/>
          <w:i w:val="false"/>
          <w:color w:val="000000"/>
          <w:sz w:val="28"/>
        </w:rPr>
        <w:t>
           еместер)
</w:t>
      </w:r>
      <w:r>
        <w:br/>
      </w:r>
      <w:r>
        <w:rPr>
          <w:rFonts w:ascii="Times New Roman"/>
          <w:b w:val="false"/>
          <w:i w:val="false"/>
          <w:color w:val="000000"/>
          <w:sz w:val="28"/>
        </w:rPr>
        <w:t>
2855 2 0 3 ВБТ-мен құжаттамалық есеп айырысу бойынша (резидент
</w:t>
      </w:r>
      <w:r>
        <w:br/>
      </w:r>
      <w:r>
        <w:rPr>
          <w:rFonts w:ascii="Times New Roman"/>
          <w:b w:val="false"/>
          <w:i w:val="false"/>
          <w:color w:val="000000"/>
          <w:sz w:val="28"/>
        </w:rPr>
        <w:t>
           еместер)
</w:t>
      </w:r>
    </w:p>
    <w:p>
      <w:pPr>
        <w:spacing w:after="0"/>
        <w:ind w:left="0"/>
        <w:jc w:val="both"/>
      </w:pPr>
      <w:r>
        <w:rPr>
          <w:rFonts w:ascii="Times New Roman"/>
          <w:b w:val="false"/>
          <w:i w:val="false"/>
          <w:color w:val="000000"/>
          <w:sz w:val="28"/>
        </w:rPr>
        <w:t>
2856 0 0 0 Күрделi салымдар бойынша кредиторлар
</w:t>
      </w:r>
      <w:r>
        <w:br/>
      </w:r>
      <w:r>
        <w:rPr>
          <w:rFonts w:ascii="Times New Roman"/>
          <w:b w:val="false"/>
          <w:i w:val="false"/>
          <w:color w:val="000000"/>
          <w:sz w:val="28"/>
        </w:rPr>
        <w:t>
2856 1 4 1 Теңгемен күрделi салымдар бойынша кредиторлар (резидент
</w:t>
      </w:r>
      <w:r>
        <w:br/>
      </w:r>
      <w:r>
        <w:rPr>
          <w:rFonts w:ascii="Times New Roman"/>
          <w:b w:val="false"/>
          <w:i w:val="false"/>
          <w:color w:val="000000"/>
          <w:sz w:val="28"/>
        </w:rPr>
        <w:t>
           банктер)
</w:t>
      </w:r>
      <w:r>
        <w:br/>
      </w:r>
      <w:r>
        <w:rPr>
          <w:rFonts w:ascii="Times New Roman"/>
          <w:b w:val="false"/>
          <w:i w:val="false"/>
          <w:color w:val="000000"/>
          <w:sz w:val="28"/>
        </w:rPr>
        <w:t>
2856 1 5 1 Теңгемен күрделi салымдар бойынша кредиторлар (банктiк
</w:t>
      </w:r>
      <w:r>
        <w:br/>
      </w:r>
      <w:r>
        <w:rPr>
          <w:rFonts w:ascii="Times New Roman"/>
          <w:b w:val="false"/>
          <w:i w:val="false"/>
          <w:color w:val="000000"/>
          <w:sz w:val="28"/>
        </w:rPr>
        <w:t>
           операциялардың жекелеген түрлерiн жүзеге асыратын
</w:t>
      </w:r>
      <w:r>
        <w:br/>
      </w:r>
      <w:r>
        <w:rPr>
          <w:rFonts w:ascii="Times New Roman"/>
          <w:b w:val="false"/>
          <w:i w:val="false"/>
          <w:color w:val="000000"/>
          <w:sz w:val="28"/>
        </w:rPr>
        <w:t>
           резидент ұйымдар)
</w:t>
      </w:r>
      <w:r>
        <w:br/>
      </w:r>
      <w:r>
        <w:rPr>
          <w:rFonts w:ascii="Times New Roman"/>
          <w:b w:val="false"/>
          <w:i w:val="false"/>
          <w:color w:val="000000"/>
          <w:sz w:val="28"/>
        </w:rPr>
        <w:t>
2856 1 6 1 Теңгемен күрделi салымдар бойынша кредиторлар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2856 1 7 1 Теңгемен күрделi салымдар бойынша кредиторлар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2856 1 8 1 Теңгемен күрделi салымдар бойынша кредиторлар (үй
</w:t>
      </w:r>
      <w:r>
        <w:br/>
      </w:r>
      <w:r>
        <w:rPr>
          <w:rFonts w:ascii="Times New Roman"/>
          <w:b w:val="false"/>
          <w:i w:val="false"/>
          <w:color w:val="000000"/>
          <w:sz w:val="28"/>
        </w:rPr>
        <w:t>
           шаруашылығына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2856 1 9 1 Теңгемен күрделi салымдар бойынша кредиторлар (резидент
</w:t>
      </w:r>
      <w:r>
        <w:br/>
      </w:r>
      <w:r>
        <w:rPr>
          <w:rFonts w:ascii="Times New Roman"/>
          <w:b w:val="false"/>
          <w:i w:val="false"/>
          <w:color w:val="000000"/>
          <w:sz w:val="28"/>
        </w:rPr>
        <w:t>
           үй шаруашылығы)
</w:t>
      </w:r>
      <w:r>
        <w:br/>
      </w:r>
      <w:r>
        <w:rPr>
          <w:rFonts w:ascii="Times New Roman"/>
          <w:b w:val="false"/>
          <w:i w:val="false"/>
          <w:color w:val="000000"/>
          <w:sz w:val="28"/>
        </w:rPr>
        <w:t>
2856 2 0 1 Теңгемен күрделi салымдар бойынша кредиторлар (резидент
</w:t>
      </w:r>
      <w:r>
        <w:br/>
      </w:r>
      <w:r>
        <w:rPr>
          <w:rFonts w:ascii="Times New Roman"/>
          <w:b w:val="false"/>
          <w:i w:val="false"/>
          <w:color w:val="000000"/>
          <w:sz w:val="28"/>
        </w:rPr>
        <w:t>
           еместер)
</w:t>
      </w:r>
      <w:r>
        <w:br/>
      </w:r>
      <w:r>
        <w:rPr>
          <w:rFonts w:ascii="Times New Roman"/>
          <w:b w:val="false"/>
          <w:i w:val="false"/>
          <w:color w:val="000000"/>
          <w:sz w:val="28"/>
        </w:rPr>
        <w:t>
2856 2 0 2 EAB-мен күрделi салымдар бойынша кредиторлар (резидент
</w:t>
      </w:r>
      <w:r>
        <w:br/>
      </w:r>
      <w:r>
        <w:rPr>
          <w:rFonts w:ascii="Times New Roman"/>
          <w:b w:val="false"/>
          <w:i w:val="false"/>
          <w:color w:val="000000"/>
          <w:sz w:val="28"/>
        </w:rPr>
        <w:t>
           еместер)
</w:t>
      </w:r>
      <w:r>
        <w:br/>
      </w:r>
      <w:r>
        <w:rPr>
          <w:rFonts w:ascii="Times New Roman"/>
          <w:b w:val="false"/>
          <w:i w:val="false"/>
          <w:color w:val="000000"/>
          <w:sz w:val="28"/>
        </w:rPr>
        <w:t>
2856 2 0 3 ВБТ-мен күрделi салымдар бойынша кредиторлар (резидент
</w:t>
      </w:r>
      <w:r>
        <w:br/>
      </w:r>
      <w:r>
        <w:rPr>
          <w:rFonts w:ascii="Times New Roman"/>
          <w:b w:val="false"/>
          <w:i w:val="false"/>
          <w:color w:val="000000"/>
          <w:sz w:val="28"/>
        </w:rPr>
        <w:t>
           еместер)
</w:t>
      </w:r>
    </w:p>
    <w:p>
      <w:pPr>
        <w:spacing w:after="0"/>
        <w:ind w:left="0"/>
        <w:jc w:val="both"/>
      </w:pPr>
      <w:r>
        <w:rPr>
          <w:rFonts w:ascii="Times New Roman"/>
          <w:b w:val="false"/>
          <w:i w:val="false"/>
          <w:color w:val="000000"/>
          <w:sz w:val="28"/>
        </w:rPr>
        <w:t>
2857 0 0 0 Мерзiмi ұзартылған табыс салығы
</w:t>
      </w:r>
    </w:p>
    <w:p>
      <w:pPr>
        <w:spacing w:after="0"/>
        <w:ind w:left="0"/>
        <w:jc w:val="both"/>
      </w:pPr>
      <w:r>
        <w:rPr>
          <w:rFonts w:ascii="Times New Roman"/>
          <w:b w:val="false"/>
          <w:i w:val="false"/>
          <w:color w:val="000000"/>
          <w:sz w:val="28"/>
        </w:rPr>
        <w:t>
2860 0 0 0 Банк қызметi бойынша басқа кредиторлар
</w:t>
      </w:r>
      <w:r>
        <w:br/>
      </w:r>
      <w:r>
        <w:rPr>
          <w:rFonts w:ascii="Times New Roman"/>
          <w:b w:val="false"/>
          <w:i w:val="false"/>
          <w:color w:val="000000"/>
          <w:sz w:val="28"/>
        </w:rPr>
        <w:t>
2860 1 3 1 Банк қызметi бойынша теңгемен басқа кредиторлар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2860 1 3 2 Банк қызметi бойынша ЕАВ-мен басқа кредиторлар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2860 1 3 3 Банк қызметi бойынша ВБТ-мен басқа кредиторлар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2860 1 4 1 Банк қызметi бойынша теңгемен басқа кредиторлар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2860 1 4 2 Банк қызметi бойынша EAB-мен басқа кредиторлар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2860 1 4 3 Банк қызметi бойынша ВБТ-мен басқа кредиторлар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2860 1 5 1 Банк қызметi бойынша теңгемен басқа кредиторлар
</w:t>
      </w:r>
      <w:r>
        <w:br/>
      </w:r>
      <w:r>
        <w:rPr>
          <w:rFonts w:ascii="Times New Roman"/>
          <w:b w:val="false"/>
          <w:i w:val="false"/>
          <w:color w:val="000000"/>
          <w:sz w:val="28"/>
        </w:rPr>
        <w:t>
           (банктiк операциялардың жекелеген түрлерiн жүзеге
</w:t>
      </w:r>
      <w:r>
        <w:br/>
      </w:r>
      <w:r>
        <w:rPr>
          <w:rFonts w:ascii="Times New Roman"/>
          <w:b w:val="false"/>
          <w:i w:val="false"/>
          <w:color w:val="000000"/>
          <w:sz w:val="28"/>
        </w:rPr>
        <w:t>
           асыратын резидент ұйымдар)
</w:t>
      </w:r>
      <w:r>
        <w:br/>
      </w:r>
      <w:r>
        <w:rPr>
          <w:rFonts w:ascii="Times New Roman"/>
          <w:b w:val="false"/>
          <w:i w:val="false"/>
          <w:color w:val="000000"/>
          <w:sz w:val="28"/>
        </w:rPr>
        <w:t>
2860 1 5 2 Банк қызметi бойынша EAB-мен басқа кредиторлар
</w:t>
      </w:r>
      <w:r>
        <w:br/>
      </w:r>
      <w:r>
        <w:rPr>
          <w:rFonts w:ascii="Times New Roman"/>
          <w:b w:val="false"/>
          <w:i w:val="false"/>
          <w:color w:val="000000"/>
          <w:sz w:val="28"/>
        </w:rPr>
        <w:t>
           (банктiк операциялардың жекелеген түрлерiн жүзеге
</w:t>
      </w:r>
      <w:r>
        <w:br/>
      </w:r>
      <w:r>
        <w:rPr>
          <w:rFonts w:ascii="Times New Roman"/>
          <w:b w:val="false"/>
          <w:i w:val="false"/>
          <w:color w:val="000000"/>
          <w:sz w:val="28"/>
        </w:rPr>
        <w:t>
           асыратын резидент ұйымдар)
</w:t>
      </w:r>
      <w:r>
        <w:br/>
      </w:r>
      <w:r>
        <w:rPr>
          <w:rFonts w:ascii="Times New Roman"/>
          <w:b w:val="false"/>
          <w:i w:val="false"/>
          <w:color w:val="000000"/>
          <w:sz w:val="28"/>
        </w:rPr>
        <w:t>
2860 1 5 3 Банк қызметi бойынша ВБТ-мен басқа кредиторлар
</w:t>
      </w:r>
      <w:r>
        <w:br/>
      </w:r>
      <w:r>
        <w:rPr>
          <w:rFonts w:ascii="Times New Roman"/>
          <w:b w:val="false"/>
          <w:i w:val="false"/>
          <w:color w:val="000000"/>
          <w:sz w:val="28"/>
        </w:rPr>
        <w:t>
           (банктiк операциялардың жекелеген түрлерiн жүзеге
</w:t>
      </w:r>
      <w:r>
        <w:br/>
      </w:r>
      <w:r>
        <w:rPr>
          <w:rFonts w:ascii="Times New Roman"/>
          <w:b w:val="false"/>
          <w:i w:val="false"/>
          <w:color w:val="000000"/>
          <w:sz w:val="28"/>
        </w:rPr>
        <w:t>
           асыратын резидент ұйымдар)
</w:t>
      </w:r>
      <w:r>
        <w:br/>
      </w:r>
      <w:r>
        <w:rPr>
          <w:rFonts w:ascii="Times New Roman"/>
          <w:b w:val="false"/>
          <w:i w:val="false"/>
          <w:color w:val="000000"/>
          <w:sz w:val="28"/>
        </w:rPr>
        <w:t>
2860 1 6 1 Банк қызметi бойынша теңгемен басқа кредиторлар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2860 1 6 2 Банк қызметi бойынша ЕАВ-мен басқа кредиторлар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2860 1 6 3 Банк қызметi бойынша ВБТ-мен басқа кредиторлар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2860 1 7 1 Банк қызметi бойынша теңгемен басқа кредиторлар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2860 1 7 2 Банк қызметi бойынша ЕАВ-мен басқа кредиторлар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2860 1 7 3 Банк қызметi бойынша ВБТ-мен басқа кредиторлар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2860 1 8 1 Банк қызметi бойынша теңгемен басқа кредиторлар (үй
</w:t>
      </w:r>
      <w:r>
        <w:br/>
      </w:r>
      <w:r>
        <w:rPr>
          <w:rFonts w:ascii="Times New Roman"/>
          <w:b w:val="false"/>
          <w:i w:val="false"/>
          <w:color w:val="000000"/>
          <w:sz w:val="28"/>
        </w:rPr>
        <w:t>
           шаруашылығына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2860 1 8 2 Банк қызметi бойынша ЕАВ-мен басқа кредиторлар (үй
</w:t>
      </w:r>
      <w:r>
        <w:br/>
      </w:r>
      <w:r>
        <w:rPr>
          <w:rFonts w:ascii="Times New Roman"/>
          <w:b w:val="false"/>
          <w:i w:val="false"/>
          <w:color w:val="000000"/>
          <w:sz w:val="28"/>
        </w:rPr>
        <w:t>
           шаруашылығына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2860 1 8 3 Банк қызметi бойынша ВБТ-мен басқа кредиторлар (үй
</w:t>
      </w:r>
      <w:r>
        <w:br/>
      </w:r>
      <w:r>
        <w:rPr>
          <w:rFonts w:ascii="Times New Roman"/>
          <w:b w:val="false"/>
          <w:i w:val="false"/>
          <w:color w:val="000000"/>
          <w:sz w:val="28"/>
        </w:rPr>
        <w:t>
           шаруашылығына қызмет көрсететiн коммерциялық емес
</w:t>
      </w:r>
      <w:r>
        <w:br/>
      </w:r>
      <w:r>
        <w:rPr>
          <w:rFonts w:ascii="Times New Roman"/>
          <w:b w:val="false"/>
          <w:i w:val="false"/>
          <w:color w:val="000000"/>
          <w:sz w:val="28"/>
        </w:rPr>
        <w:t>
           резидент ұйымдар)
</w:t>
      </w:r>
      <w:r>
        <w:br/>
      </w:r>
      <w:r>
        <w:rPr>
          <w:rFonts w:ascii="Times New Roman"/>
          <w:b w:val="false"/>
          <w:i w:val="false"/>
          <w:color w:val="000000"/>
          <w:sz w:val="28"/>
        </w:rPr>
        <w:t>
2860 1 9 1 Банк қызметi бойынша теңгемен басқа кредиторлар
</w:t>
      </w:r>
      <w:r>
        <w:br/>
      </w:r>
      <w:r>
        <w:rPr>
          <w:rFonts w:ascii="Times New Roman"/>
          <w:b w:val="false"/>
          <w:i w:val="false"/>
          <w:color w:val="000000"/>
          <w:sz w:val="28"/>
        </w:rPr>
        <w:t>
           (резидент үй шаруашылықтары)
</w:t>
      </w:r>
      <w:r>
        <w:br/>
      </w:r>
      <w:r>
        <w:rPr>
          <w:rFonts w:ascii="Times New Roman"/>
          <w:b w:val="false"/>
          <w:i w:val="false"/>
          <w:color w:val="000000"/>
          <w:sz w:val="28"/>
        </w:rPr>
        <w:t>
2860 1 9 2 Банк қызметi бойынша ЕАВ-мен басқа кредиторлар
</w:t>
      </w:r>
      <w:r>
        <w:br/>
      </w:r>
      <w:r>
        <w:rPr>
          <w:rFonts w:ascii="Times New Roman"/>
          <w:b w:val="false"/>
          <w:i w:val="false"/>
          <w:color w:val="000000"/>
          <w:sz w:val="28"/>
        </w:rPr>
        <w:t>
           (резидент үй шаруашылықтары)
</w:t>
      </w:r>
      <w:r>
        <w:br/>
      </w:r>
      <w:r>
        <w:rPr>
          <w:rFonts w:ascii="Times New Roman"/>
          <w:b w:val="false"/>
          <w:i w:val="false"/>
          <w:color w:val="000000"/>
          <w:sz w:val="28"/>
        </w:rPr>
        <w:t>
2860 1 9 3 Банк қызметi бойынша ВБТ-мен басқа кредиторлар
</w:t>
      </w:r>
      <w:r>
        <w:br/>
      </w:r>
      <w:r>
        <w:rPr>
          <w:rFonts w:ascii="Times New Roman"/>
          <w:b w:val="false"/>
          <w:i w:val="false"/>
          <w:color w:val="000000"/>
          <w:sz w:val="28"/>
        </w:rPr>
        <w:t>
           (резидент үй шаруашылықтары)
</w:t>
      </w:r>
      <w:r>
        <w:br/>
      </w:r>
      <w:r>
        <w:rPr>
          <w:rFonts w:ascii="Times New Roman"/>
          <w:b w:val="false"/>
          <w:i w:val="false"/>
          <w:color w:val="000000"/>
          <w:sz w:val="28"/>
        </w:rPr>
        <w:t>
2860 2 0 1 Банк қызметi бойынша теңгемен басқа кредиторлар
</w:t>
      </w:r>
      <w:r>
        <w:br/>
      </w:r>
      <w:r>
        <w:rPr>
          <w:rFonts w:ascii="Times New Roman"/>
          <w:b w:val="false"/>
          <w:i w:val="false"/>
          <w:color w:val="000000"/>
          <w:sz w:val="28"/>
        </w:rPr>
        <w:t>
           (резидент еместер)
</w:t>
      </w:r>
      <w:r>
        <w:br/>
      </w:r>
      <w:r>
        <w:rPr>
          <w:rFonts w:ascii="Times New Roman"/>
          <w:b w:val="false"/>
          <w:i w:val="false"/>
          <w:color w:val="000000"/>
          <w:sz w:val="28"/>
        </w:rPr>
        <w:t>
2860 2 0 2 Банк қызметi бойынша EAB-мен басқа кредиторлар
</w:t>
      </w:r>
      <w:r>
        <w:br/>
      </w:r>
      <w:r>
        <w:rPr>
          <w:rFonts w:ascii="Times New Roman"/>
          <w:b w:val="false"/>
          <w:i w:val="false"/>
          <w:color w:val="000000"/>
          <w:sz w:val="28"/>
        </w:rPr>
        <w:t>
           (резидент еместер)
</w:t>
      </w:r>
      <w:r>
        <w:br/>
      </w:r>
      <w:r>
        <w:rPr>
          <w:rFonts w:ascii="Times New Roman"/>
          <w:b w:val="false"/>
          <w:i w:val="false"/>
          <w:color w:val="000000"/>
          <w:sz w:val="28"/>
        </w:rPr>
        <w:t>
2860 2 0 3 Банк қызметi бойынша ВБТ-мен басқа кредиторлар
</w:t>
      </w:r>
      <w:r>
        <w:br/>
      </w:r>
      <w:r>
        <w:rPr>
          <w:rFonts w:ascii="Times New Roman"/>
          <w:b w:val="false"/>
          <w:i w:val="false"/>
          <w:color w:val="000000"/>
          <w:sz w:val="28"/>
        </w:rPr>
        <w:t>
           (резидент еместер)
</w:t>
      </w:r>
    </w:p>
    <w:p>
      <w:pPr>
        <w:spacing w:after="0"/>
        <w:ind w:left="0"/>
        <w:jc w:val="both"/>
      </w:pPr>
      <w:r>
        <w:rPr>
          <w:rFonts w:ascii="Times New Roman"/>
          <w:b w:val="false"/>
          <w:i w:val="false"/>
          <w:color w:val="000000"/>
          <w:sz w:val="28"/>
        </w:rPr>
        <w:t>
2864 0 0 0 Банктiк операциялардың жекелеген түрлерiн жүзеге
</w:t>
      </w:r>
      <w:r>
        <w:br/>
      </w:r>
      <w:r>
        <w:rPr>
          <w:rFonts w:ascii="Times New Roman"/>
          <w:b w:val="false"/>
          <w:i w:val="false"/>
          <w:color w:val="000000"/>
          <w:sz w:val="28"/>
        </w:rPr>
        <w:t>
           асыратын ұйымдардың акцептер бойынша мiндеттемелерi
</w:t>
      </w:r>
      <w:r>
        <w:br/>
      </w:r>
      <w:r>
        <w:rPr>
          <w:rFonts w:ascii="Times New Roman"/>
          <w:b w:val="false"/>
          <w:i w:val="false"/>
          <w:color w:val="000000"/>
          <w:sz w:val="28"/>
        </w:rPr>
        <w:t>
2864 1 4 1 Банктiк операциялардың жекелеген түрлерiн жүзеге
</w:t>
      </w:r>
      <w:r>
        <w:br/>
      </w:r>
      <w:r>
        <w:rPr>
          <w:rFonts w:ascii="Times New Roman"/>
          <w:b w:val="false"/>
          <w:i w:val="false"/>
          <w:color w:val="000000"/>
          <w:sz w:val="28"/>
        </w:rPr>
        <w:t>
           асыратын ұйымдардың резидент банктер алдындағы акцептер
</w:t>
      </w:r>
      <w:r>
        <w:br/>
      </w:r>
      <w:r>
        <w:rPr>
          <w:rFonts w:ascii="Times New Roman"/>
          <w:b w:val="false"/>
          <w:i w:val="false"/>
          <w:color w:val="000000"/>
          <w:sz w:val="28"/>
        </w:rPr>
        <w:t>
           бойынша теңгемен мiндеттемелерi
</w:t>
      </w:r>
      <w:r>
        <w:br/>
      </w:r>
      <w:r>
        <w:rPr>
          <w:rFonts w:ascii="Times New Roman"/>
          <w:b w:val="false"/>
          <w:i w:val="false"/>
          <w:color w:val="000000"/>
          <w:sz w:val="28"/>
        </w:rPr>
        <w:t>
2864 1 5 1 Банктiк операциялардың жекелеген түрлерiн жүзеге
</w:t>
      </w:r>
      <w:r>
        <w:br/>
      </w:r>
      <w:r>
        <w:rPr>
          <w:rFonts w:ascii="Times New Roman"/>
          <w:b w:val="false"/>
          <w:i w:val="false"/>
          <w:color w:val="000000"/>
          <w:sz w:val="28"/>
        </w:rPr>
        <w:t>
           асыратын ұйымдардың банктiк операциялардың жекелеген
</w:t>
      </w:r>
      <w:r>
        <w:br/>
      </w:r>
      <w:r>
        <w:rPr>
          <w:rFonts w:ascii="Times New Roman"/>
          <w:b w:val="false"/>
          <w:i w:val="false"/>
          <w:color w:val="000000"/>
          <w:sz w:val="28"/>
        </w:rPr>
        <w:t>
           түрлерiн жүзеге асыратын басқа резидент банктер
</w:t>
      </w:r>
      <w:r>
        <w:br/>
      </w:r>
      <w:r>
        <w:rPr>
          <w:rFonts w:ascii="Times New Roman"/>
          <w:b w:val="false"/>
          <w:i w:val="false"/>
          <w:color w:val="000000"/>
          <w:sz w:val="28"/>
        </w:rPr>
        <w:t>
           алдындағы акцептер бойынша теңгемен мiндеттемелерi
</w:t>
      </w:r>
      <w:r>
        <w:br/>
      </w:r>
      <w:r>
        <w:rPr>
          <w:rFonts w:ascii="Times New Roman"/>
          <w:b w:val="false"/>
          <w:i w:val="false"/>
          <w:color w:val="000000"/>
          <w:sz w:val="28"/>
        </w:rPr>
        <w:t>
2864 1 6 1 Банктiк операциялардың жекелеген түрлерiн жүзеге
</w:t>
      </w:r>
      <w:r>
        <w:br/>
      </w:r>
      <w:r>
        <w:rPr>
          <w:rFonts w:ascii="Times New Roman"/>
          <w:b w:val="false"/>
          <w:i w:val="false"/>
          <w:color w:val="000000"/>
          <w:sz w:val="28"/>
        </w:rPr>
        <w:t>
           асыратын ұйымдардың мемлекеттiк қаржылық емес резидент
</w:t>
      </w:r>
      <w:r>
        <w:br/>
      </w:r>
      <w:r>
        <w:rPr>
          <w:rFonts w:ascii="Times New Roman"/>
          <w:b w:val="false"/>
          <w:i w:val="false"/>
          <w:color w:val="000000"/>
          <w:sz w:val="28"/>
        </w:rPr>
        <w:t>
           ұйымдар алдындағы акцептер бойынша теңгемен
</w:t>
      </w:r>
      <w:r>
        <w:br/>
      </w:r>
      <w:r>
        <w:rPr>
          <w:rFonts w:ascii="Times New Roman"/>
          <w:b w:val="false"/>
          <w:i w:val="false"/>
          <w:color w:val="000000"/>
          <w:sz w:val="28"/>
        </w:rPr>
        <w:t>
           мiндеттемелерi
</w:t>
      </w:r>
      <w:r>
        <w:br/>
      </w:r>
      <w:r>
        <w:rPr>
          <w:rFonts w:ascii="Times New Roman"/>
          <w:b w:val="false"/>
          <w:i w:val="false"/>
          <w:color w:val="000000"/>
          <w:sz w:val="28"/>
        </w:rPr>
        <w:t>
2864 1 7 1 Банктiк операциялардың жекелеген түрлерiн жүзеге
</w:t>
      </w:r>
      <w:r>
        <w:br/>
      </w:r>
      <w:r>
        <w:rPr>
          <w:rFonts w:ascii="Times New Roman"/>
          <w:b w:val="false"/>
          <w:i w:val="false"/>
          <w:color w:val="000000"/>
          <w:sz w:val="28"/>
        </w:rPr>
        <w:t>
           асыратын ұйымдардың мемлекеттiк емес қаржылық емес
</w:t>
      </w:r>
      <w:r>
        <w:br/>
      </w:r>
      <w:r>
        <w:rPr>
          <w:rFonts w:ascii="Times New Roman"/>
          <w:b w:val="false"/>
          <w:i w:val="false"/>
          <w:color w:val="000000"/>
          <w:sz w:val="28"/>
        </w:rPr>
        <w:t>
           ұйымдар алдындағы акцептер бойынша теңгемен
</w:t>
      </w:r>
      <w:r>
        <w:br/>
      </w:r>
      <w:r>
        <w:rPr>
          <w:rFonts w:ascii="Times New Roman"/>
          <w:b w:val="false"/>
          <w:i w:val="false"/>
          <w:color w:val="000000"/>
          <w:sz w:val="28"/>
        </w:rPr>
        <w:t>
           мiндеттемелерi
</w:t>
      </w:r>
      <w:r>
        <w:br/>
      </w:r>
      <w:r>
        <w:rPr>
          <w:rFonts w:ascii="Times New Roman"/>
          <w:b w:val="false"/>
          <w:i w:val="false"/>
          <w:color w:val="000000"/>
          <w:sz w:val="28"/>
        </w:rPr>
        <w:t>
2864 1 8 1 Банктiк операциялардың жекелеген түрлерiн жүзеге
</w:t>
      </w:r>
      <w:r>
        <w:br/>
      </w:r>
      <w:r>
        <w:rPr>
          <w:rFonts w:ascii="Times New Roman"/>
          <w:b w:val="false"/>
          <w:i w:val="false"/>
          <w:color w:val="000000"/>
          <w:sz w:val="28"/>
        </w:rPr>
        <w:t>
           асыратын ұйымдардың үй шаруашылығына қызмет көрсететiн
</w:t>
      </w:r>
      <w:r>
        <w:br/>
      </w:r>
      <w:r>
        <w:rPr>
          <w:rFonts w:ascii="Times New Roman"/>
          <w:b w:val="false"/>
          <w:i w:val="false"/>
          <w:color w:val="000000"/>
          <w:sz w:val="28"/>
        </w:rPr>
        <w:t>
           коммерциялық емес резидент ұйымдар алдындағы акцептер
</w:t>
      </w:r>
      <w:r>
        <w:br/>
      </w:r>
      <w:r>
        <w:rPr>
          <w:rFonts w:ascii="Times New Roman"/>
          <w:b w:val="false"/>
          <w:i w:val="false"/>
          <w:color w:val="000000"/>
          <w:sz w:val="28"/>
        </w:rPr>
        <w:t>
           бойынша теңгемен мiндеттемелерi
</w:t>
      </w:r>
      <w:r>
        <w:br/>
      </w:r>
      <w:r>
        <w:rPr>
          <w:rFonts w:ascii="Times New Roman"/>
          <w:b w:val="false"/>
          <w:i w:val="false"/>
          <w:color w:val="000000"/>
          <w:sz w:val="28"/>
        </w:rPr>
        <w:t>
2864 1 9 1 Банктiк операциялардың жекелеген түрлерiн жүзеге
</w:t>
      </w:r>
      <w:r>
        <w:br/>
      </w:r>
      <w:r>
        <w:rPr>
          <w:rFonts w:ascii="Times New Roman"/>
          <w:b w:val="false"/>
          <w:i w:val="false"/>
          <w:color w:val="000000"/>
          <w:sz w:val="28"/>
        </w:rPr>
        <w:t>
           асыратын ұйымдардың резидент үй шаруашылықтары
</w:t>
      </w:r>
      <w:r>
        <w:br/>
      </w:r>
      <w:r>
        <w:rPr>
          <w:rFonts w:ascii="Times New Roman"/>
          <w:b w:val="false"/>
          <w:i w:val="false"/>
          <w:color w:val="000000"/>
          <w:sz w:val="28"/>
        </w:rPr>
        <w:t>
           алдындағы акцептер бойынша теңгемен мiндеттемелерi
</w:t>
      </w:r>
      <w:r>
        <w:br/>
      </w:r>
      <w:r>
        <w:rPr>
          <w:rFonts w:ascii="Times New Roman"/>
          <w:b w:val="false"/>
          <w:i w:val="false"/>
          <w:color w:val="000000"/>
          <w:sz w:val="28"/>
        </w:rPr>
        <w:t>
2864 2 0 1 Банктiк операциялардың жекелеген түрлерiн жүзеге
</w:t>
      </w:r>
      <w:r>
        <w:br/>
      </w:r>
      <w:r>
        <w:rPr>
          <w:rFonts w:ascii="Times New Roman"/>
          <w:b w:val="false"/>
          <w:i w:val="false"/>
          <w:color w:val="000000"/>
          <w:sz w:val="28"/>
        </w:rPr>
        <w:t>
           асыратын ұйымдардың резидент еместер алдындағы акцептер
</w:t>
      </w:r>
      <w:r>
        <w:br/>
      </w:r>
      <w:r>
        <w:rPr>
          <w:rFonts w:ascii="Times New Roman"/>
          <w:b w:val="false"/>
          <w:i w:val="false"/>
          <w:color w:val="000000"/>
          <w:sz w:val="28"/>
        </w:rPr>
        <w:t>
           бойынша теңгемен мiндеттемелерi
</w:t>
      </w:r>
      <w:r>
        <w:br/>
      </w:r>
      <w:r>
        <w:rPr>
          <w:rFonts w:ascii="Times New Roman"/>
          <w:b w:val="false"/>
          <w:i w:val="false"/>
          <w:color w:val="000000"/>
          <w:sz w:val="28"/>
        </w:rPr>
        <w:t>
2864 2 0 2 Банктiк операциялардың жекелеген түрлерiн жүзеге
</w:t>
      </w:r>
      <w:r>
        <w:br/>
      </w:r>
      <w:r>
        <w:rPr>
          <w:rFonts w:ascii="Times New Roman"/>
          <w:b w:val="false"/>
          <w:i w:val="false"/>
          <w:color w:val="000000"/>
          <w:sz w:val="28"/>
        </w:rPr>
        <w:t>
           асыратын ұйымдардың резидент еместер алдындағы акцептер
</w:t>
      </w:r>
      <w:r>
        <w:br/>
      </w:r>
      <w:r>
        <w:rPr>
          <w:rFonts w:ascii="Times New Roman"/>
          <w:b w:val="false"/>
          <w:i w:val="false"/>
          <w:color w:val="000000"/>
          <w:sz w:val="28"/>
        </w:rPr>
        <w:t>
           бойынша ЕАВ-мен мiндеттемелерi
</w:t>
      </w:r>
      <w:r>
        <w:br/>
      </w:r>
      <w:r>
        <w:rPr>
          <w:rFonts w:ascii="Times New Roman"/>
          <w:b w:val="false"/>
          <w:i w:val="false"/>
          <w:color w:val="000000"/>
          <w:sz w:val="28"/>
        </w:rPr>
        <w:t>
2864 2 0 3 Банктiк операциялардың жекелеген түрлерiн жүзеге
</w:t>
      </w:r>
      <w:r>
        <w:br/>
      </w:r>
      <w:r>
        <w:rPr>
          <w:rFonts w:ascii="Times New Roman"/>
          <w:b w:val="false"/>
          <w:i w:val="false"/>
          <w:color w:val="000000"/>
          <w:sz w:val="28"/>
        </w:rPr>
        <w:t>
           асыратын ұйымдардың резидент еместер алдындағы акцептер
</w:t>
      </w:r>
      <w:r>
        <w:br/>
      </w:r>
      <w:r>
        <w:rPr>
          <w:rFonts w:ascii="Times New Roman"/>
          <w:b w:val="false"/>
          <w:i w:val="false"/>
          <w:color w:val="000000"/>
          <w:sz w:val="28"/>
        </w:rPr>
        <w:t>
           бойынша BБT-мен мiндеттемелерi
</w:t>
      </w:r>
    </w:p>
    <w:p>
      <w:pPr>
        <w:spacing w:after="0"/>
        <w:ind w:left="0"/>
        <w:jc w:val="both"/>
      </w:pPr>
      <w:r>
        <w:rPr>
          <w:rFonts w:ascii="Times New Roman"/>
          <w:b w:val="false"/>
          <w:i w:val="false"/>
          <w:color w:val="000000"/>
          <w:sz w:val="28"/>
        </w:rPr>
        <w:t>
2865 0 0 0 Туынды қаржы құралдарын қайта бағалаудан терiс
</w:t>
      </w:r>
      <w:r>
        <w:br/>
      </w:r>
      <w:r>
        <w:rPr>
          <w:rFonts w:ascii="Times New Roman"/>
          <w:b w:val="false"/>
          <w:i w:val="false"/>
          <w:color w:val="000000"/>
          <w:sz w:val="28"/>
        </w:rPr>
        <w:t>
           айырмашылық (бағам айырмашылығы)
</w:t>
      </w:r>
    </w:p>
    <w:p>
      <w:pPr>
        <w:spacing w:after="0"/>
        <w:ind w:left="0"/>
        <w:jc w:val="both"/>
      </w:pPr>
      <w:r>
        <w:rPr>
          <w:rFonts w:ascii="Times New Roman"/>
          <w:b w:val="false"/>
          <w:i w:val="false"/>
          <w:color w:val="000000"/>
          <w:sz w:val="28"/>
        </w:rPr>
        <w:t>
2867 0 0 0 Банктiк емес қызмет бойынша басқа кредиторлар
</w:t>
      </w:r>
      <w:r>
        <w:br/>
      </w:r>
      <w:r>
        <w:rPr>
          <w:rFonts w:ascii="Times New Roman"/>
          <w:b w:val="false"/>
          <w:i w:val="false"/>
          <w:color w:val="000000"/>
          <w:sz w:val="28"/>
        </w:rPr>
        <w:t>
2867 1 3 1 Банктiк емес қызмет бойынша теңгемен басқа кредиторлар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2867 1 3 2 Банктiк емес қызмет бойынша EAB-мен басқа кредиторлар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2867 1 3 3 Банктiк емес қызмет бойынша ВБТ-мен басқа кредиторлар
</w:t>
      </w:r>
      <w:r>
        <w:br/>
      </w:r>
      <w:r>
        <w:rPr>
          <w:rFonts w:ascii="Times New Roman"/>
          <w:b w:val="false"/>
          <w:i w:val="false"/>
          <w:color w:val="000000"/>
          <w:sz w:val="28"/>
        </w:rPr>
        <w:t>
           (Қазақстан Республикасының Ұлттық Банкi)
</w:t>
      </w:r>
      <w:r>
        <w:br/>
      </w:r>
      <w:r>
        <w:rPr>
          <w:rFonts w:ascii="Times New Roman"/>
          <w:b w:val="false"/>
          <w:i w:val="false"/>
          <w:color w:val="000000"/>
          <w:sz w:val="28"/>
        </w:rPr>
        <w:t>
2867 1 4 1 Банктiк емес қызмет бойынша теңгемен басқа кредиторлар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2867 1 4 2 Банктiк емес қызмет бойынша ЕАВ-мен басқа кредиторлар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2867 1 4 3 Банктiк емес қызмет бойынша ВБТ-мен басқа кредиторлар
</w:t>
      </w:r>
      <w:r>
        <w:br/>
      </w:r>
      <w:r>
        <w:rPr>
          <w:rFonts w:ascii="Times New Roman"/>
          <w:b w:val="false"/>
          <w:i w:val="false"/>
          <w:color w:val="000000"/>
          <w:sz w:val="28"/>
        </w:rPr>
        <w:t>
           (резидент банктер)
</w:t>
      </w:r>
      <w:r>
        <w:br/>
      </w:r>
      <w:r>
        <w:rPr>
          <w:rFonts w:ascii="Times New Roman"/>
          <w:b w:val="false"/>
          <w:i w:val="false"/>
          <w:color w:val="000000"/>
          <w:sz w:val="28"/>
        </w:rPr>
        <w:t>
2867 1 5 1 Банктiк емес қызмет бойынша теңгемен басқа кредиторлар
</w:t>
      </w:r>
      <w:r>
        <w:br/>
      </w:r>
      <w:r>
        <w:rPr>
          <w:rFonts w:ascii="Times New Roman"/>
          <w:b w:val="false"/>
          <w:i w:val="false"/>
          <w:color w:val="000000"/>
          <w:sz w:val="28"/>
        </w:rPr>
        <w:t>
           (банктiк операциялардың жекелеген түрлерiн жүзеге
</w:t>
      </w:r>
      <w:r>
        <w:br/>
      </w:r>
      <w:r>
        <w:rPr>
          <w:rFonts w:ascii="Times New Roman"/>
          <w:b w:val="false"/>
          <w:i w:val="false"/>
          <w:color w:val="000000"/>
          <w:sz w:val="28"/>
        </w:rPr>
        <w:t>
           асыратын резидент ұйымдар)
</w:t>
      </w:r>
      <w:r>
        <w:br/>
      </w:r>
      <w:r>
        <w:rPr>
          <w:rFonts w:ascii="Times New Roman"/>
          <w:b w:val="false"/>
          <w:i w:val="false"/>
          <w:color w:val="000000"/>
          <w:sz w:val="28"/>
        </w:rPr>
        <w:t>
2867 1 5 2 Банктiк емес қызмет бойынша EAB-мен басқа кредиторлар
</w:t>
      </w:r>
      <w:r>
        <w:br/>
      </w:r>
      <w:r>
        <w:rPr>
          <w:rFonts w:ascii="Times New Roman"/>
          <w:b w:val="false"/>
          <w:i w:val="false"/>
          <w:color w:val="000000"/>
          <w:sz w:val="28"/>
        </w:rPr>
        <w:t>
           (банктiк операциялардың жекелеген түрлерiн жүзеге
</w:t>
      </w:r>
      <w:r>
        <w:br/>
      </w:r>
      <w:r>
        <w:rPr>
          <w:rFonts w:ascii="Times New Roman"/>
          <w:b w:val="false"/>
          <w:i w:val="false"/>
          <w:color w:val="000000"/>
          <w:sz w:val="28"/>
        </w:rPr>
        <w:t>
           асыратын резидент ұйымдар)
</w:t>
      </w:r>
      <w:r>
        <w:br/>
      </w:r>
      <w:r>
        <w:rPr>
          <w:rFonts w:ascii="Times New Roman"/>
          <w:b w:val="false"/>
          <w:i w:val="false"/>
          <w:color w:val="000000"/>
          <w:sz w:val="28"/>
        </w:rPr>
        <w:t>
2867 1 5 3 Банктiк емес қызмет бойынша ВБТ-мен басқа кредиторлар
</w:t>
      </w:r>
      <w:r>
        <w:br/>
      </w:r>
      <w:r>
        <w:rPr>
          <w:rFonts w:ascii="Times New Roman"/>
          <w:b w:val="false"/>
          <w:i w:val="false"/>
          <w:color w:val="000000"/>
          <w:sz w:val="28"/>
        </w:rPr>
        <w:t>
           (банктiк операциялардың жекелеген түрлерiн жүзеге
</w:t>
      </w:r>
      <w:r>
        <w:br/>
      </w:r>
      <w:r>
        <w:rPr>
          <w:rFonts w:ascii="Times New Roman"/>
          <w:b w:val="false"/>
          <w:i w:val="false"/>
          <w:color w:val="000000"/>
          <w:sz w:val="28"/>
        </w:rPr>
        <w:t>
           асыратын резидент ұйымдар)
</w:t>
      </w:r>
      <w:r>
        <w:br/>
      </w:r>
      <w:r>
        <w:rPr>
          <w:rFonts w:ascii="Times New Roman"/>
          <w:b w:val="false"/>
          <w:i w:val="false"/>
          <w:color w:val="000000"/>
          <w:sz w:val="28"/>
        </w:rPr>
        <w:t>
2867 1 6 1 Банктiк емес қызмет бойынша теңгемен басқа кредиторлар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2867 1 6 2 Банктiк емес қызмет бойынша ЕАВ-мен басқа кредиторлар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2867 1 6 3 Банктiк емес қызмет бойынша ЕАВ-мен басқа кредиторлар
</w:t>
      </w:r>
      <w:r>
        <w:br/>
      </w:r>
      <w:r>
        <w:rPr>
          <w:rFonts w:ascii="Times New Roman"/>
          <w:b w:val="false"/>
          <w:i w:val="false"/>
          <w:color w:val="000000"/>
          <w:sz w:val="28"/>
        </w:rPr>
        <w:t>
           (мемлекеттiк қаржылық емес резидент ұйымдар)
</w:t>
      </w:r>
      <w:r>
        <w:br/>
      </w:r>
      <w:r>
        <w:rPr>
          <w:rFonts w:ascii="Times New Roman"/>
          <w:b w:val="false"/>
          <w:i w:val="false"/>
          <w:color w:val="000000"/>
          <w:sz w:val="28"/>
        </w:rPr>
        <w:t>
2867 1 7 1 Банктiк емес қызмет бойынша теңгемен басқа кредиторлар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2867 1 7 2 Банктiк емес қызмет бойынша EAB-мен басқа кредиторлар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2867 1 7 3 Банктiк емес қызмет бойынша ВБТ-мен басқа кредиторлар
</w:t>
      </w:r>
      <w:r>
        <w:br/>
      </w:r>
      <w:r>
        <w:rPr>
          <w:rFonts w:ascii="Times New Roman"/>
          <w:b w:val="false"/>
          <w:i w:val="false"/>
          <w:color w:val="000000"/>
          <w:sz w:val="28"/>
        </w:rPr>
        <w:t>
           (мемлекеттiк емес қаржылық емес резидент ұйымдар)
</w:t>
      </w:r>
      <w:r>
        <w:br/>
      </w:r>
      <w:r>
        <w:rPr>
          <w:rFonts w:ascii="Times New Roman"/>
          <w:b w:val="false"/>
          <w:i w:val="false"/>
          <w:color w:val="000000"/>
          <w:sz w:val="28"/>
        </w:rPr>
        <w:t>
2867 1 8 1 Банктiк емес қызмет бойынша теңгемен басқа кредиторлар
</w:t>
      </w:r>
      <w:r>
        <w:br/>
      </w:r>
      <w:r>
        <w:rPr>
          <w:rFonts w:ascii="Times New Roman"/>
          <w:b w:val="false"/>
          <w:i w:val="false"/>
          <w:color w:val="000000"/>
          <w:sz w:val="28"/>
        </w:rPr>
        <w:t>
           (үй шаруашылығына қызмет көрсететiн коммерциялық
</w:t>
      </w:r>
      <w:r>
        <w:br/>
      </w:r>
      <w:r>
        <w:rPr>
          <w:rFonts w:ascii="Times New Roman"/>
          <w:b w:val="false"/>
          <w:i w:val="false"/>
          <w:color w:val="000000"/>
          <w:sz w:val="28"/>
        </w:rPr>
        <w:t>
           резидент ұйымдар)
</w:t>
      </w:r>
      <w:r>
        <w:br/>
      </w:r>
      <w:r>
        <w:rPr>
          <w:rFonts w:ascii="Times New Roman"/>
          <w:b w:val="false"/>
          <w:i w:val="false"/>
          <w:color w:val="000000"/>
          <w:sz w:val="28"/>
        </w:rPr>
        <w:t>
2867 1 8 2 Банктiк емес қызмет бойынша ЕАВ-мен басқа кредиторлар
</w:t>
      </w:r>
      <w:r>
        <w:br/>
      </w:r>
      <w:r>
        <w:rPr>
          <w:rFonts w:ascii="Times New Roman"/>
          <w:b w:val="false"/>
          <w:i w:val="false"/>
          <w:color w:val="000000"/>
          <w:sz w:val="28"/>
        </w:rPr>
        <w:t>
           (үй шаруашылығына қызмет көрсететiн коммерциялық
</w:t>
      </w:r>
      <w:r>
        <w:br/>
      </w:r>
      <w:r>
        <w:rPr>
          <w:rFonts w:ascii="Times New Roman"/>
          <w:b w:val="false"/>
          <w:i w:val="false"/>
          <w:color w:val="000000"/>
          <w:sz w:val="28"/>
        </w:rPr>
        <w:t>
           резидент ұйымдар)
</w:t>
      </w:r>
      <w:r>
        <w:br/>
      </w:r>
      <w:r>
        <w:rPr>
          <w:rFonts w:ascii="Times New Roman"/>
          <w:b w:val="false"/>
          <w:i w:val="false"/>
          <w:color w:val="000000"/>
          <w:sz w:val="28"/>
        </w:rPr>
        <w:t>
2867 1 8 3 Банктiк емес қызмет бойынша ВБТ-мен басқа кредиторлар
</w:t>
      </w:r>
      <w:r>
        <w:br/>
      </w:r>
      <w:r>
        <w:rPr>
          <w:rFonts w:ascii="Times New Roman"/>
          <w:b w:val="false"/>
          <w:i w:val="false"/>
          <w:color w:val="000000"/>
          <w:sz w:val="28"/>
        </w:rPr>
        <w:t>
           (үй шаруашылығына қызмет көрсететiн коммерциялық
</w:t>
      </w:r>
      <w:r>
        <w:br/>
      </w:r>
      <w:r>
        <w:rPr>
          <w:rFonts w:ascii="Times New Roman"/>
          <w:b w:val="false"/>
          <w:i w:val="false"/>
          <w:color w:val="000000"/>
          <w:sz w:val="28"/>
        </w:rPr>
        <w:t>
           резидент ұйымдар)
</w:t>
      </w:r>
      <w:r>
        <w:br/>
      </w:r>
      <w:r>
        <w:rPr>
          <w:rFonts w:ascii="Times New Roman"/>
          <w:b w:val="false"/>
          <w:i w:val="false"/>
          <w:color w:val="000000"/>
          <w:sz w:val="28"/>
        </w:rPr>
        <w:t>
2867 1 9 1 Банктiк емес қызмет бойынша теңгемен басқа кредиторлар
</w:t>
      </w:r>
      <w:r>
        <w:br/>
      </w:r>
      <w:r>
        <w:rPr>
          <w:rFonts w:ascii="Times New Roman"/>
          <w:b w:val="false"/>
          <w:i w:val="false"/>
          <w:color w:val="000000"/>
          <w:sz w:val="28"/>
        </w:rPr>
        <w:t>
           (резидент үй шаруашылықтары)
</w:t>
      </w:r>
      <w:r>
        <w:br/>
      </w:r>
      <w:r>
        <w:rPr>
          <w:rFonts w:ascii="Times New Roman"/>
          <w:b w:val="false"/>
          <w:i w:val="false"/>
          <w:color w:val="000000"/>
          <w:sz w:val="28"/>
        </w:rPr>
        <w:t>
2867 1 9 2 Банктiк емес қызмет бойынша EAB-мен басқа кредиторлар
</w:t>
      </w:r>
      <w:r>
        <w:br/>
      </w:r>
      <w:r>
        <w:rPr>
          <w:rFonts w:ascii="Times New Roman"/>
          <w:b w:val="false"/>
          <w:i w:val="false"/>
          <w:color w:val="000000"/>
          <w:sz w:val="28"/>
        </w:rPr>
        <w:t>
           (резидент үй шаруашылықтары)
</w:t>
      </w:r>
      <w:r>
        <w:br/>
      </w:r>
      <w:r>
        <w:rPr>
          <w:rFonts w:ascii="Times New Roman"/>
          <w:b w:val="false"/>
          <w:i w:val="false"/>
          <w:color w:val="000000"/>
          <w:sz w:val="28"/>
        </w:rPr>
        <w:t>
2867 1 9 3 Банктiк емес қызмет бойынша ВБТ-мен басқа кредиторлар
</w:t>
      </w:r>
      <w:r>
        <w:br/>
      </w:r>
      <w:r>
        <w:rPr>
          <w:rFonts w:ascii="Times New Roman"/>
          <w:b w:val="false"/>
          <w:i w:val="false"/>
          <w:color w:val="000000"/>
          <w:sz w:val="28"/>
        </w:rPr>
        <w:t>
           (резидент үн шаруашылықтары)
</w:t>
      </w:r>
      <w:r>
        <w:br/>
      </w:r>
      <w:r>
        <w:rPr>
          <w:rFonts w:ascii="Times New Roman"/>
          <w:b w:val="false"/>
          <w:i w:val="false"/>
          <w:color w:val="000000"/>
          <w:sz w:val="28"/>
        </w:rPr>
        <w:t>
2867 2 0 1 Банктiк емес қызмет бойынша теңгемен басқа кредиторлар
</w:t>
      </w:r>
      <w:r>
        <w:br/>
      </w:r>
      <w:r>
        <w:rPr>
          <w:rFonts w:ascii="Times New Roman"/>
          <w:b w:val="false"/>
          <w:i w:val="false"/>
          <w:color w:val="000000"/>
          <w:sz w:val="28"/>
        </w:rPr>
        <w:t>
           (резидент еместер)
</w:t>
      </w:r>
      <w:r>
        <w:br/>
      </w:r>
      <w:r>
        <w:rPr>
          <w:rFonts w:ascii="Times New Roman"/>
          <w:b w:val="false"/>
          <w:i w:val="false"/>
          <w:color w:val="000000"/>
          <w:sz w:val="28"/>
        </w:rPr>
        <w:t>
2867 2 0 2 Банктiк емес қызмет бойынша EAB-мен басқа кредиторлар
</w:t>
      </w:r>
      <w:r>
        <w:br/>
      </w:r>
      <w:r>
        <w:rPr>
          <w:rFonts w:ascii="Times New Roman"/>
          <w:b w:val="false"/>
          <w:i w:val="false"/>
          <w:color w:val="000000"/>
          <w:sz w:val="28"/>
        </w:rPr>
        <w:t>
           (резидент еместер)
</w:t>
      </w:r>
      <w:r>
        <w:br/>
      </w:r>
      <w:r>
        <w:rPr>
          <w:rFonts w:ascii="Times New Roman"/>
          <w:b w:val="false"/>
          <w:i w:val="false"/>
          <w:color w:val="000000"/>
          <w:sz w:val="28"/>
        </w:rPr>
        <w:t>
2867 2 0 3 Банктiк емес қызмет бойынша ВБТ-мен басқа кредиторлар
</w:t>
      </w:r>
      <w:r>
        <w:br/>
      </w:r>
      <w:r>
        <w:rPr>
          <w:rFonts w:ascii="Times New Roman"/>
          <w:b w:val="false"/>
          <w:i w:val="false"/>
          <w:color w:val="000000"/>
          <w:sz w:val="28"/>
        </w:rPr>
        <w:t>
           (резидент еместер)
</w:t>
      </w:r>
    </w:p>
    <w:p>
      <w:pPr>
        <w:spacing w:after="0"/>
        <w:ind w:left="0"/>
        <w:jc w:val="both"/>
      </w:pPr>
      <w:r>
        <w:rPr>
          <w:rFonts w:ascii="Times New Roman"/>
          <w:b w:val="false"/>
          <w:i w:val="false"/>
          <w:color w:val="000000"/>
          <w:sz w:val="28"/>
        </w:rPr>
        <w:t>
2870 0 0 0 Басқа транзит шоттары
</w:t>
      </w:r>
      <w:r>
        <w:br/>
      </w:r>
      <w:r>
        <w:rPr>
          <w:rFonts w:ascii="Times New Roman"/>
          <w:b w:val="false"/>
          <w:i w:val="false"/>
          <w:color w:val="000000"/>
          <w:sz w:val="28"/>
        </w:rPr>
        <w:t>
2870 1 3 1 Банктiк операциялардың жекелеген түрлерiн жүзеге
</w:t>
      </w:r>
      <w:r>
        <w:br/>
      </w:r>
      <w:r>
        <w:rPr>
          <w:rFonts w:ascii="Times New Roman"/>
          <w:b w:val="false"/>
          <w:i w:val="false"/>
          <w:color w:val="000000"/>
          <w:sz w:val="28"/>
        </w:rPr>
        <w:t>
           асыратын ұйымдардың Қазақстан Республикасының Ұлттық
</w:t>
      </w:r>
      <w:r>
        <w:br/>
      </w:r>
      <w:r>
        <w:rPr>
          <w:rFonts w:ascii="Times New Roman"/>
          <w:b w:val="false"/>
          <w:i w:val="false"/>
          <w:color w:val="000000"/>
          <w:sz w:val="28"/>
        </w:rPr>
        <w:t>
           Банкiмен операциялары бойынша теңгемен басқа транзит
</w:t>
      </w:r>
      <w:r>
        <w:br/>
      </w:r>
      <w:r>
        <w:rPr>
          <w:rFonts w:ascii="Times New Roman"/>
          <w:b w:val="false"/>
          <w:i w:val="false"/>
          <w:color w:val="000000"/>
          <w:sz w:val="28"/>
        </w:rPr>
        <w:t>
           шоттары
</w:t>
      </w:r>
      <w:r>
        <w:br/>
      </w:r>
      <w:r>
        <w:rPr>
          <w:rFonts w:ascii="Times New Roman"/>
          <w:b w:val="false"/>
          <w:i w:val="false"/>
          <w:color w:val="000000"/>
          <w:sz w:val="28"/>
        </w:rPr>
        <w:t>
2870 1 3 2 Банктiк операциялардың жекелеген түрлерiн жүзеге
</w:t>
      </w:r>
      <w:r>
        <w:br/>
      </w:r>
      <w:r>
        <w:rPr>
          <w:rFonts w:ascii="Times New Roman"/>
          <w:b w:val="false"/>
          <w:i w:val="false"/>
          <w:color w:val="000000"/>
          <w:sz w:val="28"/>
        </w:rPr>
        <w:t>
           асыратын ұйымдардың Қазақстан Республикасының Ұлттық
</w:t>
      </w:r>
      <w:r>
        <w:br/>
      </w:r>
      <w:r>
        <w:rPr>
          <w:rFonts w:ascii="Times New Roman"/>
          <w:b w:val="false"/>
          <w:i w:val="false"/>
          <w:color w:val="000000"/>
          <w:sz w:val="28"/>
        </w:rPr>
        <w:t>
           Банкiмен операциялары бойынша ЕАВ-мен басқа транзит
</w:t>
      </w:r>
      <w:r>
        <w:br/>
      </w:r>
      <w:r>
        <w:rPr>
          <w:rFonts w:ascii="Times New Roman"/>
          <w:b w:val="false"/>
          <w:i w:val="false"/>
          <w:color w:val="000000"/>
          <w:sz w:val="28"/>
        </w:rPr>
        <w:t>
           шоттары
</w:t>
      </w:r>
      <w:r>
        <w:br/>
      </w:r>
      <w:r>
        <w:rPr>
          <w:rFonts w:ascii="Times New Roman"/>
          <w:b w:val="false"/>
          <w:i w:val="false"/>
          <w:color w:val="000000"/>
          <w:sz w:val="28"/>
        </w:rPr>
        <w:t>
2870 1 3 3 Банктiк операциялардың жекелеген түрлерiн жүзеге
</w:t>
      </w:r>
      <w:r>
        <w:br/>
      </w:r>
      <w:r>
        <w:rPr>
          <w:rFonts w:ascii="Times New Roman"/>
          <w:b w:val="false"/>
          <w:i w:val="false"/>
          <w:color w:val="000000"/>
          <w:sz w:val="28"/>
        </w:rPr>
        <w:t>
           асыратын ұйымдардың Қазақстан Республикасының Ұлттық
</w:t>
      </w:r>
      <w:r>
        <w:br/>
      </w:r>
      <w:r>
        <w:rPr>
          <w:rFonts w:ascii="Times New Roman"/>
          <w:b w:val="false"/>
          <w:i w:val="false"/>
          <w:color w:val="000000"/>
          <w:sz w:val="28"/>
        </w:rPr>
        <w:t>
           Банкiмен операциялары бойынша ВБТ-мен басқа транзит
</w:t>
      </w:r>
      <w:r>
        <w:br/>
      </w:r>
      <w:r>
        <w:rPr>
          <w:rFonts w:ascii="Times New Roman"/>
          <w:b w:val="false"/>
          <w:i w:val="false"/>
          <w:color w:val="000000"/>
          <w:sz w:val="28"/>
        </w:rPr>
        <w:t>
           шоттары
</w:t>
      </w:r>
      <w:r>
        <w:br/>
      </w:r>
      <w:r>
        <w:rPr>
          <w:rFonts w:ascii="Times New Roman"/>
          <w:b w:val="false"/>
          <w:i w:val="false"/>
          <w:color w:val="000000"/>
          <w:sz w:val="28"/>
        </w:rPr>
        <w:t>
2870 1 4 1 Банктiк операциялардың жекелеген түрлерiн жүзеге
</w:t>
      </w:r>
      <w:r>
        <w:br/>
      </w:r>
      <w:r>
        <w:rPr>
          <w:rFonts w:ascii="Times New Roman"/>
          <w:b w:val="false"/>
          <w:i w:val="false"/>
          <w:color w:val="000000"/>
          <w:sz w:val="28"/>
        </w:rPr>
        <w:t>
           асыратын ұйымдардың резидент банктермен операциялары
</w:t>
      </w:r>
      <w:r>
        <w:br/>
      </w:r>
      <w:r>
        <w:rPr>
          <w:rFonts w:ascii="Times New Roman"/>
          <w:b w:val="false"/>
          <w:i w:val="false"/>
          <w:color w:val="000000"/>
          <w:sz w:val="28"/>
        </w:rPr>
        <w:t>
           бойынша теңгемен басқа транзит шоттары
</w:t>
      </w:r>
      <w:r>
        <w:br/>
      </w:r>
      <w:r>
        <w:rPr>
          <w:rFonts w:ascii="Times New Roman"/>
          <w:b w:val="false"/>
          <w:i w:val="false"/>
          <w:color w:val="000000"/>
          <w:sz w:val="28"/>
        </w:rPr>
        <w:t>
2870 1 4 2 Банктiк операциялардың жекелеген түрлерiн жүзеге
</w:t>
      </w:r>
      <w:r>
        <w:br/>
      </w:r>
      <w:r>
        <w:rPr>
          <w:rFonts w:ascii="Times New Roman"/>
          <w:b w:val="false"/>
          <w:i w:val="false"/>
          <w:color w:val="000000"/>
          <w:sz w:val="28"/>
        </w:rPr>
        <w:t>
           асыратын ұйымдардың резидент банктермен операциялары
</w:t>
      </w:r>
      <w:r>
        <w:br/>
      </w:r>
      <w:r>
        <w:rPr>
          <w:rFonts w:ascii="Times New Roman"/>
          <w:b w:val="false"/>
          <w:i w:val="false"/>
          <w:color w:val="000000"/>
          <w:sz w:val="28"/>
        </w:rPr>
        <w:t>
           бойынша EAB-мен басқа транзит шоттары
</w:t>
      </w:r>
      <w:r>
        <w:br/>
      </w:r>
      <w:r>
        <w:rPr>
          <w:rFonts w:ascii="Times New Roman"/>
          <w:b w:val="false"/>
          <w:i w:val="false"/>
          <w:color w:val="000000"/>
          <w:sz w:val="28"/>
        </w:rPr>
        <w:t>
2870 1 4 3 Банктiк операциялардың жекелеген түрлерiн жүзеге
</w:t>
      </w:r>
      <w:r>
        <w:br/>
      </w:r>
      <w:r>
        <w:rPr>
          <w:rFonts w:ascii="Times New Roman"/>
          <w:b w:val="false"/>
          <w:i w:val="false"/>
          <w:color w:val="000000"/>
          <w:sz w:val="28"/>
        </w:rPr>
        <w:t>
           асыратын ұйымдардың резидент банктермен операциялары
</w:t>
      </w:r>
      <w:r>
        <w:br/>
      </w:r>
      <w:r>
        <w:rPr>
          <w:rFonts w:ascii="Times New Roman"/>
          <w:b w:val="false"/>
          <w:i w:val="false"/>
          <w:color w:val="000000"/>
          <w:sz w:val="28"/>
        </w:rPr>
        <w:t>
           бойынша ВБТ-мен басқа транзит шоттары
</w:t>
      </w:r>
      <w:r>
        <w:br/>
      </w:r>
      <w:r>
        <w:rPr>
          <w:rFonts w:ascii="Times New Roman"/>
          <w:b w:val="false"/>
          <w:i w:val="false"/>
          <w:color w:val="000000"/>
          <w:sz w:val="28"/>
        </w:rPr>
        <w:t>
2870 1 5 1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ұйымдармен операциялар бойынша
</w:t>
      </w:r>
      <w:r>
        <w:br/>
      </w:r>
      <w:r>
        <w:rPr>
          <w:rFonts w:ascii="Times New Roman"/>
          <w:b w:val="false"/>
          <w:i w:val="false"/>
          <w:color w:val="000000"/>
          <w:sz w:val="28"/>
        </w:rPr>
        <w:t>
           теңгемен басқа да транзиттiк шоттары
</w:t>
      </w:r>
      <w:r>
        <w:br/>
      </w:r>
      <w:r>
        <w:rPr>
          <w:rFonts w:ascii="Times New Roman"/>
          <w:b w:val="false"/>
          <w:i w:val="false"/>
          <w:color w:val="000000"/>
          <w:sz w:val="28"/>
        </w:rPr>
        <w:t>
2870 1 5 2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ұйымдармен операциялар бойынша
</w:t>
      </w:r>
      <w:r>
        <w:br/>
      </w:r>
      <w:r>
        <w:rPr>
          <w:rFonts w:ascii="Times New Roman"/>
          <w:b w:val="false"/>
          <w:i w:val="false"/>
          <w:color w:val="000000"/>
          <w:sz w:val="28"/>
        </w:rPr>
        <w:t>
           ЕАВ-мен басқа да транзиттiк шоттары
</w:t>
      </w:r>
      <w:r>
        <w:br/>
      </w:r>
      <w:r>
        <w:rPr>
          <w:rFonts w:ascii="Times New Roman"/>
          <w:b w:val="false"/>
          <w:i w:val="false"/>
          <w:color w:val="000000"/>
          <w:sz w:val="28"/>
        </w:rPr>
        <w:t>
2870 1 5 3 Банк операцияларының жекелеген түрлерiн жүзеге асыратын
</w:t>
      </w:r>
      <w:r>
        <w:br/>
      </w:r>
      <w:r>
        <w:rPr>
          <w:rFonts w:ascii="Times New Roman"/>
          <w:b w:val="false"/>
          <w:i w:val="false"/>
          <w:color w:val="000000"/>
          <w:sz w:val="28"/>
        </w:rPr>
        <w:t>
           ұйымның банк операцияларының жекелеген түрлерiн жүзеге
</w:t>
      </w:r>
      <w:r>
        <w:br/>
      </w:r>
      <w:r>
        <w:rPr>
          <w:rFonts w:ascii="Times New Roman"/>
          <w:b w:val="false"/>
          <w:i w:val="false"/>
          <w:color w:val="000000"/>
          <w:sz w:val="28"/>
        </w:rPr>
        <w:t>
           асыратын резидент ұйымдармен операциялар бойынша ВБТ-мен
</w:t>
      </w:r>
      <w:r>
        <w:br/>
      </w:r>
      <w:r>
        <w:rPr>
          <w:rFonts w:ascii="Times New Roman"/>
          <w:b w:val="false"/>
          <w:i w:val="false"/>
          <w:color w:val="000000"/>
          <w:sz w:val="28"/>
        </w:rPr>
        <w:t>
           басқа да транзиттiк шоттары
</w:t>
      </w:r>
      <w:r>
        <w:br/>
      </w:r>
      <w:r>
        <w:rPr>
          <w:rFonts w:ascii="Times New Roman"/>
          <w:b w:val="false"/>
          <w:i w:val="false"/>
          <w:color w:val="000000"/>
          <w:sz w:val="28"/>
        </w:rPr>
        <w:t>
2870 1 6 1 Банк операцияларының жекелеген түрлерiн жүзеге асыратын
</w:t>
      </w:r>
      <w:r>
        <w:br/>
      </w:r>
      <w:r>
        <w:rPr>
          <w:rFonts w:ascii="Times New Roman"/>
          <w:b w:val="false"/>
          <w:i w:val="false"/>
          <w:color w:val="000000"/>
          <w:sz w:val="28"/>
        </w:rPr>
        <w:t>
           ұйымның мемлекеттiк қаржылық емес резидент ұйымдармен
</w:t>
      </w:r>
      <w:r>
        <w:br/>
      </w:r>
      <w:r>
        <w:rPr>
          <w:rFonts w:ascii="Times New Roman"/>
          <w:b w:val="false"/>
          <w:i w:val="false"/>
          <w:color w:val="000000"/>
          <w:sz w:val="28"/>
        </w:rPr>
        <w:t>
           операциялар бойынша теңгемен басқа да транзиттiк шоттары
</w:t>
      </w:r>
      <w:r>
        <w:br/>
      </w:r>
      <w:r>
        <w:rPr>
          <w:rFonts w:ascii="Times New Roman"/>
          <w:b w:val="false"/>
          <w:i w:val="false"/>
          <w:color w:val="000000"/>
          <w:sz w:val="28"/>
        </w:rPr>
        <w:t>
2870 1 6 2 Банк операцияларының жекелеген түрлерiн жүзеге асыратын
</w:t>
      </w:r>
      <w:r>
        <w:br/>
      </w:r>
      <w:r>
        <w:rPr>
          <w:rFonts w:ascii="Times New Roman"/>
          <w:b w:val="false"/>
          <w:i w:val="false"/>
          <w:color w:val="000000"/>
          <w:sz w:val="28"/>
        </w:rPr>
        <w:t>
           ұйымның мемлекеттiк қаржылық емес резидент ұйымдармен
</w:t>
      </w:r>
      <w:r>
        <w:br/>
      </w:r>
      <w:r>
        <w:rPr>
          <w:rFonts w:ascii="Times New Roman"/>
          <w:b w:val="false"/>
          <w:i w:val="false"/>
          <w:color w:val="000000"/>
          <w:sz w:val="28"/>
        </w:rPr>
        <w:t>
           операциялар бойынша EAB-мен басқа да транзиттiк шоттары
</w:t>
      </w:r>
      <w:r>
        <w:br/>
      </w:r>
      <w:r>
        <w:rPr>
          <w:rFonts w:ascii="Times New Roman"/>
          <w:b w:val="false"/>
          <w:i w:val="false"/>
          <w:color w:val="000000"/>
          <w:sz w:val="28"/>
        </w:rPr>
        <w:t>
2870 1 6 3 Банк операцияларының жекелеген түрлерiн жүзеге асыратын
</w:t>
      </w:r>
      <w:r>
        <w:br/>
      </w:r>
      <w:r>
        <w:rPr>
          <w:rFonts w:ascii="Times New Roman"/>
          <w:b w:val="false"/>
          <w:i w:val="false"/>
          <w:color w:val="000000"/>
          <w:sz w:val="28"/>
        </w:rPr>
        <w:t>
           ұйымның мемлекеттiк қаржылық емес резидент ұйымдармен
</w:t>
      </w:r>
      <w:r>
        <w:br/>
      </w:r>
      <w:r>
        <w:rPr>
          <w:rFonts w:ascii="Times New Roman"/>
          <w:b w:val="false"/>
          <w:i w:val="false"/>
          <w:color w:val="000000"/>
          <w:sz w:val="28"/>
        </w:rPr>
        <w:t>
           операциялар бойынша ВБТ-мен басқа да транзиттiк шоттары
</w:t>
      </w:r>
      <w:r>
        <w:br/>
      </w:r>
      <w:r>
        <w:rPr>
          <w:rFonts w:ascii="Times New Roman"/>
          <w:b w:val="false"/>
          <w:i w:val="false"/>
          <w:color w:val="000000"/>
          <w:sz w:val="28"/>
        </w:rPr>
        <w:t>
2870 1 7 1 Банк операцияларының жекелеген түрлерiн жүзеге асыратын
</w:t>
      </w:r>
      <w:r>
        <w:br/>
      </w:r>
      <w:r>
        <w:rPr>
          <w:rFonts w:ascii="Times New Roman"/>
          <w:b w:val="false"/>
          <w:i w:val="false"/>
          <w:color w:val="000000"/>
          <w:sz w:val="28"/>
        </w:rPr>
        <w:t>
           ұйымның мемлекеттiк емес қаржылық емес резидент
</w:t>
      </w:r>
      <w:r>
        <w:br/>
      </w:r>
      <w:r>
        <w:rPr>
          <w:rFonts w:ascii="Times New Roman"/>
          <w:b w:val="false"/>
          <w:i w:val="false"/>
          <w:color w:val="000000"/>
          <w:sz w:val="28"/>
        </w:rPr>
        <w:t>
           ұйымдармен операциялар бойынша теңгемен басқа да
</w:t>
      </w:r>
      <w:r>
        <w:br/>
      </w:r>
      <w:r>
        <w:rPr>
          <w:rFonts w:ascii="Times New Roman"/>
          <w:b w:val="false"/>
          <w:i w:val="false"/>
          <w:color w:val="000000"/>
          <w:sz w:val="28"/>
        </w:rPr>
        <w:t>
           транзиттiк шоттары
</w:t>
      </w:r>
      <w:r>
        <w:br/>
      </w:r>
      <w:r>
        <w:rPr>
          <w:rFonts w:ascii="Times New Roman"/>
          <w:b w:val="false"/>
          <w:i w:val="false"/>
          <w:color w:val="000000"/>
          <w:sz w:val="28"/>
        </w:rPr>
        <w:t>
2870 1 7 2 Банк операцияларының жекелеген түрлерiн жүзеге асыратын
</w:t>
      </w:r>
      <w:r>
        <w:br/>
      </w:r>
      <w:r>
        <w:rPr>
          <w:rFonts w:ascii="Times New Roman"/>
          <w:b w:val="false"/>
          <w:i w:val="false"/>
          <w:color w:val="000000"/>
          <w:sz w:val="28"/>
        </w:rPr>
        <w:t>
           ұйымның мемлекеттiк емес қаржылық емес резидент
</w:t>
      </w:r>
      <w:r>
        <w:br/>
      </w:r>
      <w:r>
        <w:rPr>
          <w:rFonts w:ascii="Times New Roman"/>
          <w:b w:val="false"/>
          <w:i w:val="false"/>
          <w:color w:val="000000"/>
          <w:sz w:val="28"/>
        </w:rPr>
        <w:t>
           ұйымдармен операциялар бойынша ЕАВ-мен басқа да
</w:t>
      </w:r>
      <w:r>
        <w:br/>
      </w:r>
      <w:r>
        <w:rPr>
          <w:rFonts w:ascii="Times New Roman"/>
          <w:b w:val="false"/>
          <w:i w:val="false"/>
          <w:color w:val="000000"/>
          <w:sz w:val="28"/>
        </w:rPr>
        <w:t>
           транзиттiк шоттары
</w:t>
      </w:r>
      <w:r>
        <w:br/>
      </w:r>
      <w:r>
        <w:rPr>
          <w:rFonts w:ascii="Times New Roman"/>
          <w:b w:val="false"/>
          <w:i w:val="false"/>
          <w:color w:val="000000"/>
          <w:sz w:val="28"/>
        </w:rPr>
        <w:t>
2870 1 7 3 Банк операцияларының жекелеген түрлерiн жүзеге асыратын
</w:t>
      </w:r>
      <w:r>
        <w:br/>
      </w:r>
      <w:r>
        <w:rPr>
          <w:rFonts w:ascii="Times New Roman"/>
          <w:b w:val="false"/>
          <w:i w:val="false"/>
          <w:color w:val="000000"/>
          <w:sz w:val="28"/>
        </w:rPr>
        <w:t>
           ұйымның мемлекеттiк емес қаржылық емес резидент
</w:t>
      </w:r>
      <w:r>
        <w:br/>
      </w:r>
      <w:r>
        <w:rPr>
          <w:rFonts w:ascii="Times New Roman"/>
          <w:b w:val="false"/>
          <w:i w:val="false"/>
          <w:color w:val="000000"/>
          <w:sz w:val="28"/>
        </w:rPr>
        <w:t>
           ұйымдармен операциялар бойынша ВБТ-мен басқа да
</w:t>
      </w:r>
      <w:r>
        <w:br/>
      </w:r>
      <w:r>
        <w:rPr>
          <w:rFonts w:ascii="Times New Roman"/>
          <w:b w:val="false"/>
          <w:i w:val="false"/>
          <w:color w:val="000000"/>
          <w:sz w:val="28"/>
        </w:rPr>
        <w:t>
           транзиттiк шоттары
</w:t>
      </w:r>
      <w:r>
        <w:br/>
      </w:r>
      <w:r>
        <w:rPr>
          <w:rFonts w:ascii="Times New Roman"/>
          <w:b w:val="false"/>
          <w:i w:val="false"/>
          <w:color w:val="000000"/>
          <w:sz w:val="28"/>
        </w:rPr>
        <w:t>
2870 1 8 1 Банк операцияларының жекелеген түрлерiн жүзеге асыратын
</w:t>
      </w:r>
      <w:r>
        <w:br/>
      </w:r>
      <w:r>
        <w:rPr>
          <w:rFonts w:ascii="Times New Roman"/>
          <w:b w:val="false"/>
          <w:i w:val="false"/>
          <w:color w:val="000000"/>
          <w:sz w:val="28"/>
        </w:rPr>
        <w:t>
           ұйымның үй шаруашылығына қызмет көрсететiн
</w:t>
      </w:r>
      <w:r>
        <w:br/>
      </w:r>
      <w:r>
        <w:rPr>
          <w:rFonts w:ascii="Times New Roman"/>
          <w:b w:val="false"/>
          <w:i w:val="false"/>
          <w:color w:val="000000"/>
          <w:sz w:val="28"/>
        </w:rPr>
        <w:t>
           коммерциялық емес резидент ұйымдармен операциялар
</w:t>
      </w:r>
      <w:r>
        <w:br/>
      </w:r>
      <w:r>
        <w:rPr>
          <w:rFonts w:ascii="Times New Roman"/>
          <w:b w:val="false"/>
          <w:i w:val="false"/>
          <w:color w:val="000000"/>
          <w:sz w:val="28"/>
        </w:rPr>
        <w:t>
           бойынша теңгемен басқа да транзиттiк шоттары
</w:t>
      </w:r>
      <w:r>
        <w:br/>
      </w:r>
      <w:r>
        <w:rPr>
          <w:rFonts w:ascii="Times New Roman"/>
          <w:b w:val="false"/>
          <w:i w:val="false"/>
          <w:color w:val="000000"/>
          <w:sz w:val="28"/>
        </w:rPr>
        <w:t>
2870 1 8 2 Банк операцияларының жекелеген түрлерiн жүзеге асыратын
</w:t>
      </w:r>
      <w:r>
        <w:br/>
      </w:r>
      <w:r>
        <w:rPr>
          <w:rFonts w:ascii="Times New Roman"/>
          <w:b w:val="false"/>
          <w:i w:val="false"/>
          <w:color w:val="000000"/>
          <w:sz w:val="28"/>
        </w:rPr>
        <w:t>
           ұйымның үй шаруашылығына қызмет көрсететiн
</w:t>
      </w:r>
      <w:r>
        <w:br/>
      </w:r>
      <w:r>
        <w:rPr>
          <w:rFonts w:ascii="Times New Roman"/>
          <w:b w:val="false"/>
          <w:i w:val="false"/>
          <w:color w:val="000000"/>
          <w:sz w:val="28"/>
        </w:rPr>
        <w:t>
           коммерциялық емес резидент ұйымдармен операциялар
</w:t>
      </w:r>
      <w:r>
        <w:br/>
      </w:r>
      <w:r>
        <w:rPr>
          <w:rFonts w:ascii="Times New Roman"/>
          <w:b w:val="false"/>
          <w:i w:val="false"/>
          <w:color w:val="000000"/>
          <w:sz w:val="28"/>
        </w:rPr>
        <w:t>
           бойынша EAB-мен басқа да транзиттiк шоттары
</w:t>
      </w:r>
      <w:r>
        <w:br/>
      </w:r>
      <w:r>
        <w:rPr>
          <w:rFonts w:ascii="Times New Roman"/>
          <w:b w:val="false"/>
          <w:i w:val="false"/>
          <w:color w:val="000000"/>
          <w:sz w:val="28"/>
        </w:rPr>
        <w:t>
2870 1 8 3 Банк операцияларының жекелеген түрлерiн жүзеге асыратын
</w:t>
      </w:r>
      <w:r>
        <w:br/>
      </w:r>
      <w:r>
        <w:rPr>
          <w:rFonts w:ascii="Times New Roman"/>
          <w:b w:val="false"/>
          <w:i w:val="false"/>
          <w:color w:val="000000"/>
          <w:sz w:val="28"/>
        </w:rPr>
        <w:t>
           ұйымның үй шаруашылығына қызмет көрсететiн
</w:t>
      </w:r>
      <w:r>
        <w:br/>
      </w:r>
      <w:r>
        <w:rPr>
          <w:rFonts w:ascii="Times New Roman"/>
          <w:b w:val="false"/>
          <w:i w:val="false"/>
          <w:color w:val="000000"/>
          <w:sz w:val="28"/>
        </w:rPr>
        <w:t>
           коммерциялық емес резидент ұйымдармен операциялар
</w:t>
      </w:r>
      <w:r>
        <w:br/>
      </w:r>
      <w:r>
        <w:rPr>
          <w:rFonts w:ascii="Times New Roman"/>
          <w:b w:val="false"/>
          <w:i w:val="false"/>
          <w:color w:val="000000"/>
          <w:sz w:val="28"/>
        </w:rPr>
        <w:t>
           бойынша ВБТ-мен басқа да транзиттiк шоттары
</w:t>
      </w:r>
      <w:r>
        <w:br/>
      </w:r>
      <w:r>
        <w:rPr>
          <w:rFonts w:ascii="Times New Roman"/>
          <w:b w:val="false"/>
          <w:i w:val="false"/>
          <w:color w:val="000000"/>
          <w:sz w:val="28"/>
        </w:rPr>
        <w:t>
2870 1 9 1 Банк операцияларының жекелеген түрлерiн жүзеге асыратын
</w:t>
      </w:r>
      <w:r>
        <w:br/>
      </w:r>
      <w:r>
        <w:rPr>
          <w:rFonts w:ascii="Times New Roman"/>
          <w:b w:val="false"/>
          <w:i w:val="false"/>
          <w:color w:val="000000"/>
          <w:sz w:val="28"/>
        </w:rPr>
        <w:t>
           ұйымның резидент үй шаруашылықтарымен теңгемен
</w:t>
      </w:r>
      <w:r>
        <w:br/>
      </w:r>
      <w:r>
        <w:rPr>
          <w:rFonts w:ascii="Times New Roman"/>
          <w:b w:val="false"/>
          <w:i w:val="false"/>
          <w:color w:val="000000"/>
          <w:sz w:val="28"/>
        </w:rPr>
        <w:t>
           операциялары бойынша басқа да транзиттiк шоттары
</w:t>
      </w:r>
      <w:r>
        <w:br/>
      </w:r>
      <w:r>
        <w:rPr>
          <w:rFonts w:ascii="Times New Roman"/>
          <w:b w:val="false"/>
          <w:i w:val="false"/>
          <w:color w:val="000000"/>
          <w:sz w:val="28"/>
        </w:rPr>
        <w:t>
2870 1 9 2 Банк операцияларының жекелеген түрлерiн жүзеге асыратын
</w:t>
      </w:r>
      <w:r>
        <w:br/>
      </w:r>
      <w:r>
        <w:rPr>
          <w:rFonts w:ascii="Times New Roman"/>
          <w:b w:val="false"/>
          <w:i w:val="false"/>
          <w:color w:val="000000"/>
          <w:sz w:val="28"/>
        </w:rPr>
        <w:t>
           ұйымның резидент үй шаруашылықтарымен ЕАВ-мен
</w:t>
      </w:r>
      <w:r>
        <w:br/>
      </w:r>
      <w:r>
        <w:rPr>
          <w:rFonts w:ascii="Times New Roman"/>
          <w:b w:val="false"/>
          <w:i w:val="false"/>
          <w:color w:val="000000"/>
          <w:sz w:val="28"/>
        </w:rPr>
        <w:t>
           операциялары бойынша басқа да транзиттiк шоттары
</w:t>
      </w:r>
      <w:r>
        <w:br/>
      </w:r>
      <w:r>
        <w:rPr>
          <w:rFonts w:ascii="Times New Roman"/>
          <w:b w:val="false"/>
          <w:i w:val="false"/>
          <w:color w:val="000000"/>
          <w:sz w:val="28"/>
        </w:rPr>
        <w:t>
2870 1 9 3 Банк операцияларының жекелеген түрлерiн жүзеге асыратын
</w:t>
      </w:r>
      <w:r>
        <w:br/>
      </w:r>
      <w:r>
        <w:rPr>
          <w:rFonts w:ascii="Times New Roman"/>
          <w:b w:val="false"/>
          <w:i w:val="false"/>
          <w:color w:val="000000"/>
          <w:sz w:val="28"/>
        </w:rPr>
        <w:t>
           ұйымның резидент үй шаруашылықтарымен ВБТ-мен
</w:t>
      </w:r>
      <w:r>
        <w:br/>
      </w:r>
      <w:r>
        <w:rPr>
          <w:rFonts w:ascii="Times New Roman"/>
          <w:b w:val="false"/>
          <w:i w:val="false"/>
          <w:color w:val="000000"/>
          <w:sz w:val="28"/>
        </w:rPr>
        <w:t>
           операциялары бойынша басқа да транзиттiк шоттары
</w:t>
      </w:r>
      <w:r>
        <w:br/>
      </w:r>
      <w:r>
        <w:rPr>
          <w:rFonts w:ascii="Times New Roman"/>
          <w:b w:val="false"/>
          <w:i w:val="false"/>
          <w:color w:val="000000"/>
          <w:sz w:val="28"/>
        </w:rPr>
        <w:t>
2870 2 0 1 Банк операцияларының жекелеген түрлерi жүзеге асыратын
</w:t>
      </w:r>
      <w:r>
        <w:br/>
      </w:r>
      <w:r>
        <w:rPr>
          <w:rFonts w:ascii="Times New Roman"/>
          <w:b w:val="false"/>
          <w:i w:val="false"/>
          <w:color w:val="000000"/>
          <w:sz w:val="28"/>
        </w:rPr>
        <w:t>
           ұйымның резидент еместермен теңгемен операциялары
</w:t>
      </w:r>
      <w:r>
        <w:br/>
      </w:r>
      <w:r>
        <w:rPr>
          <w:rFonts w:ascii="Times New Roman"/>
          <w:b w:val="false"/>
          <w:i w:val="false"/>
          <w:color w:val="000000"/>
          <w:sz w:val="28"/>
        </w:rPr>
        <w:t>
           бойынша басқа да транзиттiк шоттары
</w:t>
      </w:r>
      <w:r>
        <w:br/>
      </w:r>
      <w:r>
        <w:rPr>
          <w:rFonts w:ascii="Times New Roman"/>
          <w:b w:val="false"/>
          <w:i w:val="false"/>
          <w:color w:val="000000"/>
          <w:sz w:val="28"/>
        </w:rPr>
        <w:t>
2870 2 0 2 Банк операцияларының жекелеген түрлерiн жүзеге асыратын
</w:t>
      </w:r>
      <w:r>
        <w:br/>
      </w:r>
      <w:r>
        <w:rPr>
          <w:rFonts w:ascii="Times New Roman"/>
          <w:b w:val="false"/>
          <w:i w:val="false"/>
          <w:color w:val="000000"/>
          <w:sz w:val="28"/>
        </w:rPr>
        <w:t>
           ұйымның резидент еместермен ЕАВ-мен операциялары
</w:t>
      </w:r>
      <w:r>
        <w:br/>
      </w:r>
      <w:r>
        <w:rPr>
          <w:rFonts w:ascii="Times New Roman"/>
          <w:b w:val="false"/>
          <w:i w:val="false"/>
          <w:color w:val="000000"/>
          <w:sz w:val="28"/>
        </w:rPr>
        <w:t>
           бойынша басқа да транзиттiк шоттары
</w:t>
      </w:r>
      <w:r>
        <w:br/>
      </w:r>
      <w:r>
        <w:rPr>
          <w:rFonts w:ascii="Times New Roman"/>
          <w:b w:val="false"/>
          <w:i w:val="false"/>
          <w:color w:val="000000"/>
          <w:sz w:val="28"/>
        </w:rPr>
        <w:t>
2870 2 0 3 Банк операцияларының жекелеген түрлерiн жүзеге асыратын
</w:t>
      </w:r>
      <w:r>
        <w:br/>
      </w:r>
      <w:r>
        <w:rPr>
          <w:rFonts w:ascii="Times New Roman"/>
          <w:b w:val="false"/>
          <w:i w:val="false"/>
          <w:color w:val="000000"/>
          <w:sz w:val="28"/>
        </w:rPr>
        <w:t>
           ұйымның резидент еместермен ВБТ-мен операциялары
</w:t>
      </w:r>
      <w:r>
        <w:br/>
      </w:r>
      <w:r>
        <w:rPr>
          <w:rFonts w:ascii="Times New Roman"/>
          <w:b w:val="false"/>
          <w:i w:val="false"/>
          <w:color w:val="000000"/>
          <w:sz w:val="28"/>
        </w:rPr>
        <w:t>
           бойынша басқа да транзиттiк шоттары
</w:t>
      </w:r>
    </w:p>
    <w:p>
      <w:pPr>
        <w:spacing w:after="0"/>
        <w:ind w:left="0"/>
        <w:jc w:val="both"/>
      </w:pPr>
      <w:r>
        <w:rPr>
          <w:rFonts w:ascii="Times New Roman"/>
          <w:b w:val="false"/>
          <w:i w:val="false"/>
          <w:color w:val="000000"/>
          <w:sz w:val="28"/>
        </w:rPr>
        <w:t>
2890       Туынды қаржы құралдарымен операциялар бойынша
</w:t>
      </w:r>
      <w:r>
        <w:br/>
      </w:r>
      <w:r>
        <w:rPr>
          <w:rFonts w:ascii="Times New Roman"/>
          <w:b w:val="false"/>
          <w:i w:val="false"/>
          <w:color w:val="000000"/>
          <w:sz w:val="28"/>
        </w:rPr>
        <w:t>
           мiндеттемелер
</w:t>
      </w:r>
    </w:p>
    <w:p>
      <w:pPr>
        <w:spacing w:after="0"/>
        <w:ind w:left="0"/>
        <w:jc w:val="both"/>
      </w:pPr>
      <w:r>
        <w:rPr>
          <w:rFonts w:ascii="Times New Roman"/>
          <w:b w:val="false"/>
          <w:i w:val="false"/>
          <w:color w:val="000000"/>
          <w:sz w:val="28"/>
        </w:rPr>
        <w:t>
2891 0 0 0 Фьючерс операциялары бойынша мiндеттемелер
</w:t>
      </w:r>
      <w:r>
        <w:br/>
      </w:r>
      <w:r>
        <w:rPr>
          <w:rFonts w:ascii="Times New Roman"/>
          <w:b w:val="false"/>
          <w:i w:val="false"/>
          <w:color w:val="000000"/>
          <w:sz w:val="28"/>
        </w:rPr>
        <w:t>
2891 1 4 1 Басқа резидент емес банктер алдындағы фьючерс
</w:t>
      </w:r>
      <w:r>
        <w:br/>
      </w:r>
      <w:r>
        <w:rPr>
          <w:rFonts w:ascii="Times New Roman"/>
          <w:b w:val="false"/>
          <w:i w:val="false"/>
          <w:color w:val="000000"/>
          <w:sz w:val="28"/>
        </w:rPr>
        <w:t>
           операциялары бойынша теңгемен мiндеттемелер
</w:t>
      </w:r>
      <w:r>
        <w:br/>
      </w:r>
      <w:r>
        <w:rPr>
          <w:rFonts w:ascii="Times New Roman"/>
          <w:b w:val="false"/>
          <w:i w:val="false"/>
          <w:color w:val="000000"/>
          <w:sz w:val="28"/>
        </w:rPr>
        <w:t>
2891 1 4 2 Басқа резидент емес банктер алдындағы фьючерс
</w:t>
      </w:r>
      <w:r>
        <w:br/>
      </w:r>
      <w:r>
        <w:rPr>
          <w:rFonts w:ascii="Times New Roman"/>
          <w:b w:val="false"/>
          <w:i w:val="false"/>
          <w:color w:val="000000"/>
          <w:sz w:val="28"/>
        </w:rPr>
        <w:t>
           операциялары бойынша ЕАВ-мен мiндеттемелер
</w:t>
      </w:r>
      <w:r>
        <w:br/>
      </w:r>
      <w:r>
        <w:rPr>
          <w:rFonts w:ascii="Times New Roman"/>
          <w:b w:val="false"/>
          <w:i w:val="false"/>
          <w:color w:val="000000"/>
          <w:sz w:val="28"/>
        </w:rPr>
        <w:t>
2891 1 4 3 Басқа резидент емес банктер алдындағы фьючерс
</w:t>
      </w:r>
      <w:r>
        <w:br/>
      </w:r>
      <w:r>
        <w:rPr>
          <w:rFonts w:ascii="Times New Roman"/>
          <w:b w:val="false"/>
          <w:i w:val="false"/>
          <w:color w:val="000000"/>
          <w:sz w:val="28"/>
        </w:rPr>
        <w:t>
           операциялары бойынша ВБТ-мен мiндеттемелер
</w:t>
      </w:r>
      <w:r>
        <w:br/>
      </w:r>
      <w:r>
        <w:rPr>
          <w:rFonts w:ascii="Times New Roman"/>
          <w:b w:val="false"/>
          <w:i w:val="false"/>
          <w:color w:val="000000"/>
          <w:sz w:val="28"/>
        </w:rPr>
        <w:t>
2891 1 5 1 Банк операцияларының жекелеген түрлерiн жүзеге асыратын
</w:t>
      </w:r>
      <w:r>
        <w:br/>
      </w:r>
      <w:r>
        <w:rPr>
          <w:rFonts w:ascii="Times New Roman"/>
          <w:b w:val="false"/>
          <w:i w:val="false"/>
          <w:color w:val="000000"/>
          <w:sz w:val="28"/>
        </w:rPr>
        <w:t>
           резидент ұйымдар алдындағы фьючерс операциялары бойынша
</w:t>
      </w:r>
      <w:r>
        <w:br/>
      </w:r>
      <w:r>
        <w:rPr>
          <w:rFonts w:ascii="Times New Roman"/>
          <w:b w:val="false"/>
          <w:i w:val="false"/>
          <w:color w:val="000000"/>
          <w:sz w:val="28"/>
        </w:rPr>
        <w:t>
           теңгемен мiндеттемелер
</w:t>
      </w:r>
      <w:r>
        <w:br/>
      </w:r>
      <w:r>
        <w:rPr>
          <w:rFonts w:ascii="Times New Roman"/>
          <w:b w:val="false"/>
          <w:i w:val="false"/>
          <w:color w:val="000000"/>
          <w:sz w:val="28"/>
        </w:rPr>
        <w:t>
2891 1 5 2 Банк операцияларының жекелеген түрлерiн жүзеге асыратын
</w:t>
      </w:r>
      <w:r>
        <w:br/>
      </w:r>
      <w:r>
        <w:rPr>
          <w:rFonts w:ascii="Times New Roman"/>
          <w:b w:val="false"/>
          <w:i w:val="false"/>
          <w:color w:val="000000"/>
          <w:sz w:val="28"/>
        </w:rPr>
        <w:t>
           резидент ұйымдар алдындағы фьючерс операциялары бойынша
</w:t>
      </w:r>
      <w:r>
        <w:br/>
      </w:r>
      <w:r>
        <w:rPr>
          <w:rFonts w:ascii="Times New Roman"/>
          <w:b w:val="false"/>
          <w:i w:val="false"/>
          <w:color w:val="000000"/>
          <w:sz w:val="28"/>
        </w:rPr>
        <w:t>
           ЕАВ-мен мiндеттемелер
</w:t>
      </w:r>
      <w:r>
        <w:br/>
      </w:r>
      <w:r>
        <w:rPr>
          <w:rFonts w:ascii="Times New Roman"/>
          <w:b w:val="false"/>
          <w:i w:val="false"/>
          <w:color w:val="000000"/>
          <w:sz w:val="28"/>
        </w:rPr>
        <w:t>
2891 1 5 3 Банк операцияларының жекелеген түрлерiн жүзеге асыратын
</w:t>
      </w:r>
      <w:r>
        <w:br/>
      </w:r>
      <w:r>
        <w:rPr>
          <w:rFonts w:ascii="Times New Roman"/>
          <w:b w:val="false"/>
          <w:i w:val="false"/>
          <w:color w:val="000000"/>
          <w:sz w:val="28"/>
        </w:rPr>
        <w:t>
           резидент ұйымдар алдындағы фьючерс операциялары бойынша
</w:t>
      </w:r>
      <w:r>
        <w:br/>
      </w:r>
      <w:r>
        <w:rPr>
          <w:rFonts w:ascii="Times New Roman"/>
          <w:b w:val="false"/>
          <w:i w:val="false"/>
          <w:color w:val="000000"/>
          <w:sz w:val="28"/>
        </w:rPr>
        <w:t>
           ВБТ-мен мiндеттемелер
</w:t>
      </w:r>
      <w:r>
        <w:br/>
      </w:r>
      <w:r>
        <w:rPr>
          <w:rFonts w:ascii="Times New Roman"/>
          <w:b w:val="false"/>
          <w:i w:val="false"/>
          <w:color w:val="000000"/>
          <w:sz w:val="28"/>
        </w:rPr>
        <w:t>
2891 1 6 1 Мемлекеттiк қаржылық емес резидент ұйымдар алдындағы
</w:t>
      </w:r>
      <w:r>
        <w:br/>
      </w:r>
      <w:r>
        <w:rPr>
          <w:rFonts w:ascii="Times New Roman"/>
          <w:b w:val="false"/>
          <w:i w:val="false"/>
          <w:color w:val="000000"/>
          <w:sz w:val="28"/>
        </w:rPr>
        <w:t>
           фьючерс операциялары бойынша теңгемен мiндеттемелер
</w:t>
      </w:r>
      <w:r>
        <w:br/>
      </w:r>
      <w:r>
        <w:rPr>
          <w:rFonts w:ascii="Times New Roman"/>
          <w:b w:val="false"/>
          <w:i w:val="false"/>
          <w:color w:val="000000"/>
          <w:sz w:val="28"/>
        </w:rPr>
        <w:t>
2891 1 6 2 Мемлекеттiк қаржылық емес резидент ұйымдар алдындағы
</w:t>
      </w:r>
      <w:r>
        <w:br/>
      </w:r>
      <w:r>
        <w:rPr>
          <w:rFonts w:ascii="Times New Roman"/>
          <w:b w:val="false"/>
          <w:i w:val="false"/>
          <w:color w:val="000000"/>
          <w:sz w:val="28"/>
        </w:rPr>
        <w:t>
           фьючерс операциялары бойынша ЕАВ-мен мiндеттемелер
</w:t>
      </w:r>
      <w:r>
        <w:br/>
      </w:r>
      <w:r>
        <w:rPr>
          <w:rFonts w:ascii="Times New Roman"/>
          <w:b w:val="false"/>
          <w:i w:val="false"/>
          <w:color w:val="000000"/>
          <w:sz w:val="28"/>
        </w:rPr>
        <w:t>
2891 1 6 3 Мемлекеттiк қаржылық емес резидент ұйымдар алдындағы
</w:t>
      </w:r>
      <w:r>
        <w:br/>
      </w:r>
      <w:r>
        <w:rPr>
          <w:rFonts w:ascii="Times New Roman"/>
          <w:b w:val="false"/>
          <w:i w:val="false"/>
          <w:color w:val="000000"/>
          <w:sz w:val="28"/>
        </w:rPr>
        <w:t>
           фьючерс операциялары бойынша ВБТ-мен мiндеттемелер
</w:t>
      </w:r>
      <w:r>
        <w:br/>
      </w:r>
      <w:r>
        <w:rPr>
          <w:rFonts w:ascii="Times New Roman"/>
          <w:b w:val="false"/>
          <w:i w:val="false"/>
          <w:color w:val="000000"/>
          <w:sz w:val="28"/>
        </w:rPr>
        <w:t>
2891 1 7 1 Мемлекеттiк емес қаржылық емес резидент ұйымдар
</w:t>
      </w:r>
      <w:r>
        <w:br/>
      </w:r>
      <w:r>
        <w:rPr>
          <w:rFonts w:ascii="Times New Roman"/>
          <w:b w:val="false"/>
          <w:i w:val="false"/>
          <w:color w:val="000000"/>
          <w:sz w:val="28"/>
        </w:rPr>
        <w:t>
           алдындағы фьючерс операциялары бойынша теңгемен
</w:t>
      </w:r>
      <w:r>
        <w:br/>
      </w:r>
      <w:r>
        <w:rPr>
          <w:rFonts w:ascii="Times New Roman"/>
          <w:b w:val="false"/>
          <w:i w:val="false"/>
          <w:color w:val="000000"/>
          <w:sz w:val="28"/>
        </w:rPr>
        <w:t>
           мiндеттемелер
</w:t>
      </w:r>
      <w:r>
        <w:br/>
      </w:r>
      <w:r>
        <w:rPr>
          <w:rFonts w:ascii="Times New Roman"/>
          <w:b w:val="false"/>
          <w:i w:val="false"/>
          <w:color w:val="000000"/>
          <w:sz w:val="28"/>
        </w:rPr>
        <w:t>
2891 1 7 2 Мемлекеттiк емес қаржылық емес резидент ұйымдар
</w:t>
      </w:r>
      <w:r>
        <w:br/>
      </w:r>
      <w:r>
        <w:rPr>
          <w:rFonts w:ascii="Times New Roman"/>
          <w:b w:val="false"/>
          <w:i w:val="false"/>
          <w:color w:val="000000"/>
          <w:sz w:val="28"/>
        </w:rPr>
        <w:t>
           алдындағы фьючерс операциялары бойынша EAB-мен
</w:t>
      </w:r>
      <w:r>
        <w:br/>
      </w:r>
      <w:r>
        <w:rPr>
          <w:rFonts w:ascii="Times New Roman"/>
          <w:b w:val="false"/>
          <w:i w:val="false"/>
          <w:color w:val="000000"/>
          <w:sz w:val="28"/>
        </w:rPr>
        <w:t>
           мiндеттемелер
</w:t>
      </w:r>
      <w:r>
        <w:br/>
      </w:r>
      <w:r>
        <w:rPr>
          <w:rFonts w:ascii="Times New Roman"/>
          <w:b w:val="false"/>
          <w:i w:val="false"/>
          <w:color w:val="000000"/>
          <w:sz w:val="28"/>
        </w:rPr>
        <w:t>
2891 1 7 3 Мемлекеттiк емес қаржылық емес резидент ұйымдар
</w:t>
      </w:r>
      <w:r>
        <w:br/>
      </w:r>
      <w:r>
        <w:rPr>
          <w:rFonts w:ascii="Times New Roman"/>
          <w:b w:val="false"/>
          <w:i w:val="false"/>
          <w:color w:val="000000"/>
          <w:sz w:val="28"/>
        </w:rPr>
        <w:t>
           алдындағы фьючерс операциялары бойынша ВБТ-мен
</w:t>
      </w:r>
      <w:r>
        <w:br/>
      </w:r>
      <w:r>
        <w:rPr>
          <w:rFonts w:ascii="Times New Roman"/>
          <w:b w:val="false"/>
          <w:i w:val="false"/>
          <w:color w:val="000000"/>
          <w:sz w:val="28"/>
        </w:rPr>
        <w:t>
           мiндеттемелер
</w:t>
      </w:r>
      <w:r>
        <w:br/>
      </w:r>
      <w:r>
        <w:rPr>
          <w:rFonts w:ascii="Times New Roman"/>
          <w:b w:val="false"/>
          <w:i w:val="false"/>
          <w:color w:val="000000"/>
          <w:sz w:val="28"/>
        </w:rPr>
        <w:t>
2891 2 0 1 Резидент еместер алдындағы фьючерс операциялары бойынша
</w:t>
      </w:r>
      <w:r>
        <w:br/>
      </w:r>
      <w:r>
        <w:rPr>
          <w:rFonts w:ascii="Times New Roman"/>
          <w:b w:val="false"/>
          <w:i w:val="false"/>
          <w:color w:val="000000"/>
          <w:sz w:val="28"/>
        </w:rPr>
        <w:t>
           теңгемен міндеттемелер
</w:t>
      </w:r>
      <w:r>
        <w:br/>
      </w:r>
      <w:r>
        <w:rPr>
          <w:rFonts w:ascii="Times New Roman"/>
          <w:b w:val="false"/>
          <w:i w:val="false"/>
          <w:color w:val="000000"/>
          <w:sz w:val="28"/>
        </w:rPr>
        <w:t>
2891 2 0 2 Резидент еместер алдындағы фьючерс операциялары бойынша
</w:t>
      </w:r>
      <w:r>
        <w:br/>
      </w:r>
      <w:r>
        <w:rPr>
          <w:rFonts w:ascii="Times New Roman"/>
          <w:b w:val="false"/>
          <w:i w:val="false"/>
          <w:color w:val="000000"/>
          <w:sz w:val="28"/>
        </w:rPr>
        <w:t>
           ЕАВ-мен мiндеттемелер
</w:t>
      </w:r>
      <w:r>
        <w:br/>
      </w:r>
      <w:r>
        <w:rPr>
          <w:rFonts w:ascii="Times New Roman"/>
          <w:b w:val="false"/>
          <w:i w:val="false"/>
          <w:color w:val="000000"/>
          <w:sz w:val="28"/>
        </w:rPr>
        <w:t>
2891 2 0 3 Резидент еместер алдындағы фьючерс операциялары бойынша
</w:t>
      </w:r>
      <w:r>
        <w:br/>
      </w:r>
      <w:r>
        <w:rPr>
          <w:rFonts w:ascii="Times New Roman"/>
          <w:b w:val="false"/>
          <w:i w:val="false"/>
          <w:color w:val="000000"/>
          <w:sz w:val="28"/>
        </w:rPr>
        <w:t>
           ВБТ-мен мiндеттемелер
</w:t>
      </w:r>
    </w:p>
    <w:p>
      <w:pPr>
        <w:spacing w:after="0"/>
        <w:ind w:left="0"/>
        <w:jc w:val="both"/>
      </w:pPr>
      <w:r>
        <w:rPr>
          <w:rFonts w:ascii="Times New Roman"/>
          <w:b w:val="false"/>
          <w:i w:val="false"/>
          <w:color w:val="000000"/>
          <w:sz w:val="28"/>
        </w:rPr>
        <w:t>
2892 0 0 0 Форвард/спот операциялары бойынша мiндеттемелер
</w:t>
      </w:r>
      <w:r>
        <w:br/>
      </w:r>
      <w:r>
        <w:rPr>
          <w:rFonts w:ascii="Times New Roman"/>
          <w:b w:val="false"/>
          <w:i w:val="false"/>
          <w:color w:val="000000"/>
          <w:sz w:val="28"/>
        </w:rPr>
        <w:t>
2892 1 4 1 Басқа резидент банктер алдындағы форвард/спот
</w:t>
      </w:r>
      <w:r>
        <w:br/>
      </w:r>
      <w:r>
        <w:rPr>
          <w:rFonts w:ascii="Times New Roman"/>
          <w:b w:val="false"/>
          <w:i w:val="false"/>
          <w:color w:val="000000"/>
          <w:sz w:val="28"/>
        </w:rPr>
        <w:t>
           операциялары бойынша теңгемен мiндеттемелер
</w:t>
      </w:r>
      <w:r>
        <w:br/>
      </w:r>
      <w:r>
        <w:rPr>
          <w:rFonts w:ascii="Times New Roman"/>
          <w:b w:val="false"/>
          <w:i w:val="false"/>
          <w:color w:val="000000"/>
          <w:sz w:val="28"/>
        </w:rPr>
        <w:t>
2892 1 4 2 Басқа резидент банктер алдындағы форвард/спот
</w:t>
      </w:r>
      <w:r>
        <w:br/>
      </w:r>
      <w:r>
        <w:rPr>
          <w:rFonts w:ascii="Times New Roman"/>
          <w:b w:val="false"/>
          <w:i w:val="false"/>
          <w:color w:val="000000"/>
          <w:sz w:val="28"/>
        </w:rPr>
        <w:t>
           операциялары бойынша EAB-мен мiндеттемелер
</w:t>
      </w:r>
      <w:r>
        <w:br/>
      </w:r>
      <w:r>
        <w:rPr>
          <w:rFonts w:ascii="Times New Roman"/>
          <w:b w:val="false"/>
          <w:i w:val="false"/>
          <w:color w:val="000000"/>
          <w:sz w:val="28"/>
        </w:rPr>
        <w:t>
2892 1 4 3 Басқа резидент банктер алдындағы форвард/спот
</w:t>
      </w:r>
      <w:r>
        <w:br/>
      </w:r>
      <w:r>
        <w:rPr>
          <w:rFonts w:ascii="Times New Roman"/>
          <w:b w:val="false"/>
          <w:i w:val="false"/>
          <w:color w:val="000000"/>
          <w:sz w:val="28"/>
        </w:rPr>
        <w:t>
           операциялары бойынша ВБТ-мен мiндеттемелер
</w:t>
      </w:r>
      <w:r>
        <w:br/>
      </w:r>
      <w:r>
        <w:rPr>
          <w:rFonts w:ascii="Times New Roman"/>
          <w:b w:val="false"/>
          <w:i w:val="false"/>
          <w:color w:val="000000"/>
          <w:sz w:val="28"/>
        </w:rPr>
        <w:t>
2892 1 5 1 Банк операцияларының жекелеген түрлерiн жүзеге асыратын
</w:t>
      </w:r>
      <w:r>
        <w:br/>
      </w:r>
      <w:r>
        <w:rPr>
          <w:rFonts w:ascii="Times New Roman"/>
          <w:b w:val="false"/>
          <w:i w:val="false"/>
          <w:color w:val="000000"/>
          <w:sz w:val="28"/>
        </w:rPr>
        <w:t>
           резидент ұйымдар алдындағы форвард/спот операциялары
</w:t>
      </w:r>
      <w:r>
        <w:br/>
      </w:r>
      <w:r>
        <w:rPr>
          <w:rFonts w:ascii="Times New Roman"/>
          <w:b w:val="false"/>
          <w:i w:val="false"/>
          <w:color w:val="000000"/>
          <w:sz w:val="28"/>
        </w:rPr>
        <w:t>
           бойынша теңгемен мiндеттемелер
</w:t>
      </w:r>
      <w:r>
        <w:br/>
      </w:r>
      <w:r>
        <w:rPr>
          <w:rFonts w:ascii="Times New Roman"/>
          <w:b w:val="false"/>
          <w:i w:val="false"/>
          <w:color w:val="000000"/>
          <w:sz w:val="28"/>
        </w:rPr>
        <w:t>
2892 1 5 2 Банк операцияларының жекелеген түрлерiн жүзеге асыратын
</w:t>
      </w:r>
      <w:r>
        <w:br/>
      </w:r>
      <w:r>
        <w:rPr>
          <w:rFonts w:ascii="Times New Roman"/>
          <w:b w:val="false"/>
          <w:i w:val="false"/>
          <w:color w:val="000000"/>
          <w:sz w:val="28"/>
        </w:rPr>
        <w:t>
           резидент ұйымдар алдындағы форвард/спот операциялары
</w:t>
      </w:r>
      <w:r>
        <w:br/>
      </w:r>
      <w:r>
        <w:rPr>
          <w:rFonts w:ascii="Times New Roman"/>
          <w:b w:val="false"/>
          <w:i w:val="false"/>
          <w:color w:val="000000"/>
          <w:sz w:val="28"/>
        </w:rPr>
        <w:t>
           бойынша ЕАВ-мен мiндеттемелер
</w:t>
      </w:r>
      <w:r>
        <w:br/>
      </w:r>
      <w:r>
        <w:rPr>
          <w:rFonts w:ascii="Times New Roman"/>
          <w:b w:val="false"/>
          <w:i w:val="false"/>
          <w:color w:val="000000"/>
          <w:sz w:val="28"/>
        </w:rPr>
        <w:t>
2892 1 5 3 Банк операцияларының жекелеген түрлерiн жүзеге асыратын
</w:t>
      </w:r>
      <w:r>
        <w:br/>
      </w:r>
      <w:r>
        <w:rPr>
          <w:rFonts w:ascii="Times New Roman"/>
          <w:b w:val="false"/>
          <w:i w:val="false"/>
          <w:color w:val="000000"/>
          <w:sz w:val="28"/>
        </w:rPr>
        <w:t>
           резидент ұйымдар алдындағы форвард/спот операциялары
</w:t>
      </w:r>
      <w:r>
        <w:br/>
      </w:r>
      <w:r>
        <w:rPr>
          <w:rFonts w:ascii="Times New Roman"/>
          <w:b w:val="false"/>
          <w:i w:val="false"/>
          <w:color w:val="000000"/>
          <w:sz w:val="28"/>
        </w:rPr>
        <w:t>
           бойынша ВБТ-мен мiндеттемелер
</w:t>
      </w:r>
      <w:r>
        <w:br/>
      </w:r>
      <w:r>
        <w:rPr>
          <w:rFonts w:ascii="Times New Roman"/>
          <w:b w:val="false"/>
          <w:i w:val="false"/>
          <w:color w:val="000000"/>
          <w:sz w:val="28"/>
        </w:rPr>
        <w:t>
2892 1 6 1 Мемлекеттiк қаржылық емес резидент ұйымдар алдындағы
</w:t>
      </w:r>
      <w:r>
        <w:br/>
      </w:r>
      <w:r>
        <w:rPr>
          <w:rFonts w:ascii="Times New Roman"/>
          <w:b w:val="false"/>
          <w:i w:val="false"/>
          <w:color w:val="000000"/>
          <w:sz w:val="28"/>
        </w:rPr>
        <w:t>
           форвард/спот операциялары бойынша теңгемен мiндеттемелер
</w:t>
      </w:r>
      <w:r>
        <w:br/>
      </w:r>
      <w:r>
        <w:rPr>
          <w:rFonts w:ascii="Times New Roman"/>
          <w:b w:val="false"/>
          <w:i w:val="false"/>
          <w:color w:val="000000"/>
          <w:sz w:val="28"/>
        </w:rPr>
        <w:t>
2892 1 6 2 Мемлекеттiк қаржылық емес резидент ұйымдар алдындағы
</w:t>
      </w:r>
      <w:r>
        <w:br/>
      </w:r>
      <w:r>
        <w:rPr>
          <w:rFonts w:ascii="Times New Roman"/>
          <w:b w:val="false"/>
          <w:i w:val="false"/>
          <w:color w:val="000000"/>
          <w:sz w:val="28"/>
        </w:rPr>
        <w:t>
           форвард/спот операциялары бойынша EAB-мен мiндеттемелер
</w:t>
      </w:r>
      <w:r>
        <w:br/>
      </w:r>
      <w:r>
        <w:rPr>
          <w:rFonts w:ascii="Times New Roman"/>
          <w:b w:val="false"/>
          <w:i w:val="false"/>
          <w:color w:val="000000"/>
          <w:sz w:val="28"/>
        </w:rPr>
        <w:t>
2892 1 6 3 Мемлекеттiк қаржылық емес резидент ұйымдар алдындағы
</w:t>
      </w:r>
      <w:r>
        <w:br/>
      </w:r>
      <w:r>
        <w:rPr>
          <w:rFonts w:ascii="Times New Roman"/>
          <w:b w:val="false"/>
          <w:i w:val="false"/>
          <w:color w:val="000000"/>
          <w:sz w:val="28"/>
        </w:rPr>
        <w:t>
           форвард/спот операциялары бойынша ВБТ-мен мiндеттемелер
</w:t>
      </w:r>
      <w:r>
        <w:br/>
      </w:r>
      <w:r>
        <w:rPr>
          <w:rFonts w:ascii="Times New Roman"/>
          <w:b w:val="false"/>
          <w:i w:val="false"/>
          <w:color w:val="000000"/>
          <w:sz w:val="28"/>
        </w:rPr>
        <w:t>
2892 1 7 1 Мемлекеттiк емес қаржылық емес резидент ұйымдар
</w:t>
      </w:r>
      <w:r>
        <w:br/>
      </w:r>
      <w:r>
        <w:rPr>
          <w:rFonts w:ascii="Times New Roman"/>
          <w:b w:val="false"/>
          <w:i w:val="false"/>
          <w:color w:val="000000"/>
          <w:sz w:val="28"/>
        </w:rPr>
        <w:t>
           алдындағы форвард/спот операциялары бойынша теңгемен
</w:t>
      </w:r>
      <w:r>
        <w:br/>
      </w:r>
      <w:r>
        <w:rPr>
          <w:rFonts w:ascii="Times New Roman"/>
          <w:b w:val="false"/>
          <w:i w:val="false"/>
          <w:color w:val="000000"/>
          <w:sz w:val="28"/>
        </w:rPr>
        <w:t>
           мiндеттемелер
</w:t>
      </w:r>
      <w:r>
        <w:br/>
      </w:r>
      <w:r>
        <w:rPr>
          <w:rFonts w:ascii="Times New Roman"/>
          <w:b w:val="false"/>
          <w:i w:val="false"/>
          <w:color w:val="000000"/>
          <w:sz w:val="28"/>
        </w:rPr>
        <w:t>
2892 1 7 2 Мемлекеттiк емес қаржылық емес резидент ұйымдар
</w:t>
      </w:r>
      <w:r>
        <w:br/>
      </w:r>
      <w:r>
        <w:rPr>
          <w:rFonts w:ascii="Times New Roman"/>
          <w:b w:val="false"/>
          <w:i w:val="false"/>
          <w:color w:val="000000"/>
          <w:sz w:val="28"/>
        </w:rPr>
        <w:t>
           алдындағы форвард/спот операциялары бойынша ЕАВ-мен
</w:t>
      </w:r>
      <w:r>
        <w:br/>
      </w:r>
      <w:r>
        <w:rPr>
          <w:rFonts w:ascii="Times New Roman"/>
          <w:b w:val="false"/>
          <w:i w:val="false"/>
          <w:color w:val="000000"/>
          <w:sz w:val="28"/>
        </w:rPr>
        <w:t>
           мiндеттемелер
</w:t>
      </w:r>
      <w:r>
        <w:br/>
      </w:r>
      <w:r>
        <w:rPr>
          <w:rFonts w:ascii="Times New Roman"/>
          <w:b w:val="false"/>
          <w:i w:val="false"/>
          <w:color w:val="000000"/>
          <w:sz w:val="28"/>
        </w:rPr>
        <w:t>
2892 1 7 3 Мемлекеттiк емес қаржылық емес резидент ұйымдар
</w:t>
      </w:r>
      <w:r>
        <w:br/>
      </w:r>
      <w:r>
        <w:rPr>
          <w:rFonts w:ascii="Times New Roman"/>
          <w:b w:val="false"/>
          <w:i w:val="false"/>
          <w:color w:val="000000"/>
          <w:sz w:val="28"/>
        </w:rPr>
        <w:t>
           алдындағы форвард/спот операциялары бойынша ВБТ-мен
</w:t>
      </w:r>
      <w:r>
        <w:br/>
      </w:r>
      <w:r>
        <w:rPr>
          <w:rFonts w:ascii="Times New Roman"/>
          <w:b w:val="false"/>
          <w:i w:val="false"/>
          <w:color w:val="000000"/>
          <w:sz w:val="28"/>
        </w:rPr>
        <w:t>
           мiндеттемелер
</w:t>
      </w:r>
      <w:r>
        <w:br/>
      </w:r>
      <w:r>
        <w:rPr>
          <w:rFonts w:ascii="Times New Roman"/>
          <w:b w:val="false"/>
          <w:i w:val="false"/>
          <w:color w:val="000000"/>
          <w:sz w:val="28"/>
        </w:rPr>
        <w:t>
2892 2 0 1 Резидент еместер алдындағы форвард/спот операциялары
</w:t>
      </w:r>
      <w:r>
        <w:br/>
      </w:r>
      <w:r>
        <w:rPr>
          <w:rFonts w:ascii="Times New Roman"/>
          <w:b w:val="false"/>
          <w:i w:val="false"/>
          <w:color w:val="000000"/>
          <w:sz w:val="28"/>
        </w:rPr>
        <w:t>
           бойынша теңгемен мiндеттемелер
</w:t>
      </w:r>
      <w:r>
        <w:br/>
      </w:r>
      <w:r>
        <w:rPr>
          <w:rFonts w:ascii="Times New Roman"/>
          <w:b w:val="false"/>
          <w:i w:val="false"/>
          <w:color w:val="000000"/>
          <w:sz w:val="28"/>
        </w:rPr>
        <w:t>
2892 2 0 2 Резидент еместер алдындағы форвард/спот операциялары
</w:t>
      </w:r>
      <w:r>
        <w:br/>
      </w:r>
      <w:r>
        <w:rPr>
          <w:rFonts w:ascii="Times New Roman"/>
          <w:b w:val="false"/>
          <w:i w:val="false"/>
          <w:color w:val="000000"/>
          <w:sz w:val="28"/>
        </w:rPr>
        <w:t>
           бойынша ЕАВ-мен мiндеттемелер
</w:t>
      </w:r>
      <w:r>
        <w:br/>
      </w:r>
      <w:r>
        <w:rPr>
          <w:rFonts w:ascii="Times New Roman"/>
          <w:b w:val="false"/>
          <w:i w:val="false"/>
          <w:color w:val="000000"/>
          <w:sz w:val="28"/>
        </w:rPr>
        <w:t>
2892 2 0 3 Резидент еместер алдындағы форвард/спот операциялары
</w:t>
      </w:r>
      <w:r>
        <w:br/>
      </w:r>
      <w:r>
        <w:rPr>
          <w:rFonts w:ascii="Times New Roman"/>
          <w:b w:val="false"/>
          <w:i w:val="false"/>
          <w:color w:val="000000"/>
          <w:sz w:val="28"/>
        </w:rPr>
        <w:t>
           бойынша ВБТ-мен мiндеттемелер
</w:t>
      </w:r>
    </w:p>
    <w:p>
      <w:pPr>
        <w:spacing w:after="0"/>
        <w:ind w:left="0"/>
        <w:jc w:val="both"/>
      </w:pPr>
      <w:r>
        <w:rPr>
          <w:rFonts w:ascii="Times New Roman"/>
          <w:b w:val="false"/>
          <w:i w:val="false"/>
          <w:color w:val="000000"/>
          <w:sz w:val="28"/>
        </w:rPr>
        <w:t>
2893 0 0 0 Опцион операциялары бойынша мiндеттемелер
</w:t>
      </w:r>
      <w:r>
        <w:br/>
      </w:r>
      <w:r>
        <w:rPr>
          <w:rFonts w:ascii="Times New Roman"/>
          <w:b w:val="false"/>
          <w:i w:val="false"/>
          <w:color w:val="000000"/>
          <w:sz w:val="28"/>
        </w:rPr>
        <w:t>
2893 1 4 1 Басқа резидент банктер алдындағы опцион операциялары
</w:t>
      </w:r>
      <w:r>
        <w:br/>
      </w:r>
      <w:r>
        <w:rPr>
          <w:rFonts w:ascii="Times New Roman"/>
          <w:b w:val="false"/>
          <w:i w:val="false"/>
          <w:color w:val="000000"/>
          <w:sz w:val="28"/>
        </w:rPr>
        <w:t>
           бойынша теңгемен мiндеттемелер
</w:t>
      </w:r>
      <w:r>
        <w:br/>
      </w:r>
      <w:r>
        <w:rPr>
          <w:rFonts w:ascii="Times New Roman"/>
          <w:b w:val="false"/>
          <w:i w:val="false"/>
          <w:color w:val="000000"/>
          <w:sz w:val="28"/>
        </w:rPr>
        <w:t>
2893 1 4 2 Басқа резидент банктер алдындағы опцион операциялары
</w:t>
      </w:r>
      <w:r>
        <w:br/>
      </w:r>
      <w:r>
        <w:rPr>
          <w:rFonts w:ascii="Times New Roman"/>
          <w:b w:val="false"/>
          <w:i w:val="false"/>
          <w:color w:val="000000"/>
          <w:sz w:val="28"/>
        </w:rPr>
        <w:t>
           бойынша EAB-мен мiндеттемелер
</w:t>
      </w:r>
      <w:r>
        <w:br/>
      </w:r>
      <w:r>
        <w:rPr>
          <w:rFonts w:ascii="Times New Roman"/>
          <w:b w:val="false"/>
          <w:i w:val="false"/>
          <w:color w:val="000000"/>
          <w:sz w:val="28"/>
        </w:rPr>
        <w:t>
2893 1 4 3 Басқа резидент банктер алдындағы опцион операциялары
</w:t>
      </w:r>
      <w:r>
        <w:br/>
      </w:r>
      <w:r>
        <w:rPr>
          <w:rFonts w:ascii="Times New Roman"/>
          <w:b w:val="false"/>
          <w:i w:val="false"/>
          <w:color w:val="000000"/>
          <w:sz w:val="28"/>
        </w:rPr>
        <w:t>
           бойынша ВБТ-мен мiндеттемелер
</w:t>
      </w:r>
      <w:r>
        <w:br/>
      </w:r>
      <w:r>
        <w:rPr>
          <w:rFonts w:ascii="Times New Roman"/>
          <w:b w:val="false"/>
          <w:i w:val="false"/>
          <w:color w:val="000000"/>
          <w:sz w:val="28"/>
        </w:rPr>
        <w:t>
2893 1 5 1 Банк операцияларының жекелеген түрлерiн жүзеге асыратын
</w:t>
      </w:r>
      <w:r>
        <w:br/>
      </w:r>
      <w:r>
        <w:rPr>
          <w:rFonts w:ascii="Times New Roman"/>
          <w:b w:val="false"/>
          <w:i w:val="false"/>
          <w:color w:val="000000"/>
          <w:sz w:val="28"/>
        </w:rPr>
        <w:t>
           резидент ұйымдар алдындағы опцион операциялары бойынша
</w:t>
      </w:r>
      <w:r>
        <w:br/>
      </w:r>
      <w:r>
        <w:rPr>
          <w:rFonts w:ascii="Times New Roman"/>
          <w:b w:val="false"/>
          <w:i w:val="false"/>
          <w:color w:val="000000"/>
          <w:sz w:val="28"/>
        </w:rPr>
        <w:t>
           теңгемен мiндеттемелер
</w:t>
      </w:r>
      <w:r>
        <w:br/>
      </w:r>
      <w:r>
        <w:rPr>
          <w:rFonts w:ascii="Times New Roman"/>
          <w:b w:val="false"/>
          <w:i w:val="false"/>
          <w:color w:val="000000"/>
          <w:sz w:val="28"/>
        </w:rPr>
        <w:t>
2893 1 5 2 Банк операцияларының жекелеген түрлерiн жүзеге асыратын
</w:t>
      </w:r>
      <w:r>
        <w:br/>
      </w:r>
      <w:r>
        <w:rPr>
          <w:rFonts w:ascii="Times New Roman"/>
          <w:b w:val="false"/>
          <w:i w:val="false"/>
          <w:color w:val="000000"/>
          <w:sz w:val="28"/>
        </w:rPr>
        <w:t>
           резидент ұйымдар айдындағы опцион операциялары бойынша
</w:t>
      </w:r>
      <w:r>
        <w:br/>
      </w:r>
      <w:r>
        <w:rPr>
          <w:rFonts w:ascii="Times New Roman"/>
          <w:b w:val="false"/>
          <w:i w:val="false"/>
          <w:color w:val="000000"/>
          <w:sz w:val="28"/>
        </w:rPr>
        <w:t>
           ЕАВ-мен мiндеттемелер
</w:t>
      </w:r>
      <w:r>
        <w:br/>
      </w:r>
      <w:r>
        <w:rPr>
          <w:rFonts w:ascii="Times New Roman"/>
          <w:b w:val="false"/>
          <w:i w:val="false"/>
          <w:color w:val="000000"/>
          <w:sz w:val="28"/>
        </w:rPr>
        <w:t>
2893 1 5 3 Банк операцияларының жекелеген түрлерiн жүзеге асыратын
</w:t>
      </w:r>
      <w:r>
        <w:br/>
      </w:r>
      <w:r>
        <w:rPr>
          <w:rFonts w:ascii="Times New Roman"/>
          <w:b w:val="false"/>
          <w:i w:val="false"/>
          <w:color w:val="000000"/>
          <w:sz w:val="28"/>
        </w:rPr>
        <w:t>
           резидент ұйымдар алдындағы опцион операциялары бойынша
</w:t>
      </w:r>
      <w:r>
        <w:br/>
      </w:r>
      <w:r>
        <w:rPr>
          <w:rFonts w:ascii="Times New Roman"/>
          <w:b w:val="false"/>
          <w:i w:val="false"/>
          <w:color w:val="000000"/>
          <w:sz w:val="28"/>
        </w:rPr>
        <w:t>
           ВБТ-мен мiндеттемелер
</w:t>
      </w:r>
      <w:r>
        <w:br/>
      </w:r>
      <w:r>
        <w:rPr>
          <w:rFonts w:ascii="Times New Roman"/>
          <w:b w:val="false"/>
          <w:i w:val="false"/>
          <w:color w:val="000000"/>
          <w:sz w:val="28"/>
        </w:rPr>
        <w:t>
2893 1 6 1 Мемлекеттiк қаржылық емес резидент ұйымдар алдындағы
</w:t>
      </w:r>
      <w:r>
        <w:br/>
      </w:r>
      <w:r>
        <w:rPr>
          <w:rFonts w:ascii="Times New Roman"/>
          <w:b w:val="false"/>
          <w:i w:val="false"/>
          <w:color w:val="000000"/>
          <w:sz w:val="28"/>
        </w:rPr>
        <w:t>
           опцион операциялары бойынша теңгемен мiндеттемелер
</w:t>
      </w:r>
      <w:r>
        <w:br/>
      </w:r>
      <w:r>
        <w:rPr>
          <w:rFonts w:ascii="Times New Roman"/>
          <w:b w:val="false"/>
          <w:i w:val="false"/>
          <w:color w:val="000000"/>
          <w:sz w:val="28"/>
        </w:rPr>
        <w:t>
2893 1 6 2 Мемлекеттiк қаржылық емес резидент ұйымдар алдындағы
</w:t>
      </w:r>
      <w:r>
        <w:br/>
      </w:r>
      <w:r>
        <w:rPr>
          <w:rFonts w:ascii="Times New Roman"/>
          <w:b w:val="false"/>
          <w:i w:val="false"/>
          <w:color w:val="000000"/>
          <w:sz w:val="28"/>
        </w:rPr>
        <w:t>
           опцион операциялары бойынша ЕАВ-мен мiндеттемелер
</w:t>
      </w:r>
      <w:r>
        <w:br/>
      </w:r>
      <w:r>
        <w:rPr>
          <w:rFonts w:ascii="Times New Roman"/>
          <w:b w:val="false"/>
          <w:i w:val="false"/>
          <w:color w:val="000000"/>
          <w:sz w:val="28"/>
        </w:rPr>
        <w:t>
2893 1 6 3 Мемлекеттiк қаржылық емес резидент ұйымдар алдындағы
</w:t>
      </w:r>
      <w:r>
        <w:br/>
      </w:r>
      <w:r>
        <w:rPr>
          <w:rFonts w:ascii="Times New Roman"/>
          <w:b w:val="false"/>
          <w:i w:val="false"/>
          <w:color w:val="000000"/>
          <w:sz w:val="28"/>
        </w:rPr>
        <w:t>
           опцион операциялары бойынша ВБТ-мен мiндеттемелер
</w:t>
      </w:r>
      <w:r>
        <w:br/>
      </w:r>
      <w:r>
        <w:rPr>
          <w:rFonts w:ascii="Times New Roman"/>
          <w:b w:val="false"/>
          <w:i w:val="false"/>
          <w:color w:val="000000"/>
          <w:sz w:val="28"/>
        </w:rPr>
        <w:t>
2893 1 7 1 Мемлекеттiк емес қаржылық емес резидент ұйымдар
</w:t>
      </w:r>
      <w:r>
        <w:br/>
      </w:r>
      <w:r>
        <w:rPr>
          <w:rFonts w:ascii="Times New Roman"/>
          <w:b w:val="false"/>
          <w:i w:val="false"/>
          <w:color w:val="000000"/>
          <w:sz w:val="28"/>
        </w:rPr>
        <w:t>
           алдындағы опцион операциялары бойынша теңгемен
</w:t>
      </w:r>
      <w:r>
        <w:br/>
      </w:r>
      <w:r>
        <w:rPr>
          <w:rFonts w:ascii="Times New Roman"/>
          <w:b w:val="false"/>
          <w:i w:val="false"/>
          <w:color w:val="000000"/>
          <w:sz w:val="28"/>
        </w:rPr>
        <w:t>
           мiндеттемелер
</w:t>
      </w:r>
      <w:r>
        <w:br/>
      </w:r>
      <w:r>
        <w:rPr>
          <w:rFonts w:ascii="Times New Roman"/>
          <w:b w:val="false"/>
          <w:i w:val="false"/>
          <w:color w:val="000000"/>
          <w:sz w:val="28"/>
        </w:rPr>
        <w:t>
2893 1 7 2 Мемлекеттiк емес қаржылық емес резидент ұйымдар
</w:t>
      </w:r>
      <w:r>
        <w:br/>
      </w:r>
      <w:r>
        <w:rPr>
          <w:rFonts w:ascii="Times New Roman"/>
          <w:b w:val="false"/>
          <w:i w:val="false"/>
          <w:color w:val="000000"/>
          <w:sz w:val="28"/>
        </w:rPr>
        <w:t>
           алдындағы опцион операциялары бойынша ЕАВ-мен
</w:t>
      </w:r>
      <w:r>
        <w:br/>
      </w:r>
      <w:r>
        <w:rPr>
          <w:rFonts w:ascii="Times New Roman"/>
          <w:b w:val="false"/>
          <w:i w:val="false"/>
          <w:color w:val="000000"/>
          <w:sz w:val="28"/>
        </w:rPr>
        <w:t>
           мiндеттемелер
</w:t>
      </w:r>
      <w:r>
        <w:br/>
      </w:r>
      <w:r>
        <w:rPr>
          <w:rFonts w:ascii="Times New Roman"/>
          <w:b w:val="false"/>
          <w:i w:val="false"/>
          <w:color w:val="000000"/>
          <w:sz w:val="28"/>
        </w:rPr>
        <w:t>
2893 1 7 3 Мемлекеттiк емес қаржылық емес резидент ұйымдар
</w:t>
      </w:r>
      <w:r>
        <w:br/>
      </w:r>
      <w:r>
        <w:rPr>
          <w:rFonts w:ascii="Times New Roman"/>
          <w:b w:val="false"/>
          <w:i w:val="false"/>
          <w:color w:val="000000"/>
          <w:sz w:val="28"/>
        </w:rPr>
        <w:t>
           алдындағы опцион операциялары бойынша ВБТ-мен
</w:t>
      </w:r>
      <w:r>
        <w:br/>
      </w:r>
      <w:r>
        <w:rPr>
          <w:rFonts w:ascii="Times New Roman"/>
          <w:b w:val="false"/>
          <w:i w:val="false"/>
          <w:color w:val="000000"/>
          <w:sz w:val="28"/>
        </w:rPr>
        <w:t>
           мiндеттемелер
</w:t>
      </w:r>
      <w:r>
        <w:br/>
      </w:r>
      <w:r>
        <w:rPr>
          <w:rFonts w:ascii="Times New Roman"/>
          <w:b w:val="false"/>
          <w:i w:val="false"/>
          <w:color w:val="000000"/>
          <w:sz w:val="28"/>
        </w:rPr>
        <w:t>
2893 2 0 1 Резидент еместер алдындағы опцион операциялары бойынша
</w:t>
      </w:r>
      <w:r>
        <w:br/>
      </w:r>
      <w:r>
        <w:rPr>
          <w:rFonts w:ascii="Times New Roman"/>
          <w:b w:val="false"/>
          <w:i w:val="false"/>
          <w:color w:val="000000"/>
          <w:sz w:val="28"/>
        </w:rPr>
        <w:t>
           теңгемен мiндеттемелер
</w:t>
      </w:r>
      <w:r>
        <w:br/>
      </w:r>
      <w:r>
        <w:rPr>
          <w:rFonts w:ascii="Times New Roman"/>
          <w:b w:val="false"/>
          <w:i w:val="false"/>
          <w:color w:val="000000"/>
          <w:sz w:val="28"/>
        </w:rPr>
        <w:t>
2893 2 0 2 Резидент еместер алдындағы опцион операциялары бойынша
</w:t>
      </w:r>
      <w:r>
        <w:br/>
      </w:r>
      <w:r>
        <w:rPr>
          <w:rFonts w:ascii="Times New Roman"/>
          <w:b w:val="false"/>
          <w:i w:val="false"/>
          <w:color w:val="000000"/>
          <w:sz w:val="28"/>
        </w:rPr>
        <w:t>
           EAB-мен мiндеттемелер
</w:t>
      </w:r>
      <w:r>
        <w:br/>
      </w:r>
      <w:r>
        <w:rPr>
          <w:rFonts w:ascii="Times New Roman"/>
          <w:b w:val="false"/>
          <w:i w:val="false"/>
          <w:color w:val="000000"/>
          <w:sz w:val="28"/>
        </w:rPr>
        <w:t>
2893 2 0 3 Резидент еместер алдындағы опцион операциялары бойынша
</w:t>
      </w:r>
      <w:r>
        <w:br/>
      </w:r>
      <w:r>
        <w:rPr>
          <w:rFonts w:ascii="Times New Roman"/>
          <w:b w:val="false"/>
          <w:i w:val="false"/>
          <w:color w:val="000000"/>
          <w:sz w:val="28"/>
        </w:rPr>
        <w:t>
           ВБТ-мен мiндеттемелер
</w:t>
      </w:r>
    </w:p>
    <w:p>
      <w:pPr>
        <w:spacing w:after="0"/>
        <w:ind w:left="0"/>
        <w:jc w:val="both"/>
      </w:pPr>
      <w:r>
        <w:rPr>
          <w:rFonts w:ascii="Times New Roman"/>
          <w:b w:val="false"/>
          <w:i w:val="false"/>
          <w:color w:val="000000"/>
          <w:sz w:val="28"/>
        </w:rPr>
        <w:t>
</w:t>
      </w:r>
      <w:r>
        <w:rPr>
          <w:rFonts w:ascii="Times New Roman"/>
          <w:b/>
          <w:i w:val="false"/>
          <w:color w:val="000000"/>
          <w:sz w:val="28"/>
        </w:rPr>
        <w:t>
Мiндеттемелердің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жиынтығы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700-HO нысанға 5-қосымшаны толтыру ережесi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Қосымшада методологиялық принциптерiн Халықаралық Валюта қорының ақша-кредит және қаржылық статистика жасау жөнiндегi басшылығы белгiлеген, институционалдық бiрлiктердiң (экономика объектiлерiнiң) халықаралық жiктеулерiне сәйкес жасалынған баланстық шоттарды кодтау жүйесi белгiленген.
</w:t>
      </w:r>
      <w:r>
        <w:br/>
      </w:r>
      <w:r>
        <w:rPr>
          <w:rFonts w:ascii="Times New Roman"/>
          <w:b w:val="false"/>
          <w:i w:val="false"/>
          <w:color w:val="000000"/>
          <w:sz w:val="28"/>
        </w:rPr>
        <w:t>
      2. Осы Қосымшада пайдаланылатын негiзгi терминдер мен ұғымдар:
</w:t>
      </w:r>
      <w:r>
        <w:br/>
      </w:r>
      <w:r>
        <w:rPr>
          <w:rFonts w:ascii="Times New Roman"/>
          <w:b w:val="false"/>
          <w:i w:val="false"/>
          <w:color w:val="000000"/>
          <w:sz w:val="28"/>
        </w:rPr>
        <w:t>
      1) Үй шаруашылығы - бiрге өмiр сүретiн, өзiнiң кiрiстерi мен мүлкiн қосатын (толық немесе iшiнара) және тауарлардың белгiлi бiр түрлерi мен қызмет көрсетудi (тұрғын үй, азық-түлiк өнiмдерi және басқалары) бiрлесiп пайдаланатын жеке тұлғалардан, сондай-ақ жеке тұлғалардың шағын топтарынан тұратын институционалды бiрлiктер.
</w:t>
      </w:r>
      <w:r>
        <w:br/>
      </w:r>
      <w:r>
        <w:rPr>
          <w:rFonts w:ascii="Times New Roman"/>
          <w:b w:val="false"/>
          <w:i w:val="false"/>
          <w:color w:val="000000"/>
          <w:sz w:val="28"/>
        </w:rPr>
        <w:t>
      2) институционалды бiрлiктер - Қазақстан Республикасының заңдарына сәйкес активтерге ие бола алатын, өзiне мiндеттемелер қабылдай алатын және өндiрiстiк және коммерциялық қызметпен айналысатын, басқа институционалдық бiрлiктермен мәмiлелер жасай алатын шаруашылық бiрлiгi (объект).
</w:t>
      </w:r>
      <w:r>
        <w:br/>
      </w:r>
      <w:r>
        <w:rPr>
          <w:rFonts w:ascii="Times New Roman"/>
          <w:b w:val="false"/>
          <w:i w:val="false"/>
          <w:color w:val="000000"/>
          <w:sz w:val="28"/>
        </w:rPr>
        <w:t>
      3) Yй шаруашылығына қызмет көрсететiн коммерциялық емес ұйымдар - тауарлар шығаратын немесе қызмет көрсететiн, бiрақ осындай ұйымдарды бақылайтын институционалды бiрлiктерге түсiм немесе өзге де қаржылық игiлiк әкелмейтiн институтционалды бiрлiктер.
</w:t>
      </w:r>
      <w:r>
        <w:br/>
      </w:r>
      <w:r>
        <w:rPr>
          <w:rFonts w:ascii="Times New Roman"/>
          <w:b w:val="false"/>
          <w:i w:val="false"/>
          <w:color w:val="000000"/>
          <w:sz w:val="28"/>
        </w:rPr>
        <w:t>
      4) Қаржылық емес ұйым - негiзгi қызметi рыноктық тауарлар шығару және қаржылық емес қызмет көрсету болып табылатын институтционалды бiрлiктер.
</w:t>
      </w:r>
      <w:r>
        <w:br/>
      </w:r>
      <w:r>
        <w:rPr>
          <w:rFonts w:ascii="Times New Roman"/>
          <w:b w:val="false"/>
          <w:i w:val="false"/>
          <w:color w:val="000000"/>
          <w:sz w:val="28"/>
        </w:rPr>
        <w:t>
      5) Мемлекеттiк басқару органдары - Қазақстан Республикасының аумағында орналасқан басқа да институтционалдық бiрлiктерге қолданылатын заң, сот немесе атқарушы билiкке ие болатын институтционалды бiрлiктер.
</w:t>
      </w:r>
      <w:r>
        <w:br/>
      </w:r>
      <w:r>
        <w:rPr>
          <w:rFonts w:ascii="Times New Roman"/>
          <w:b w:val="false"/>
          <w:i w:val="false"/>
          <w:color w:val="000000"/>
          <w:sz w:val="28"/>
        </w:rPr>
        <w:t>
      6) Экономика секторы - қызметтiң негiзгi түрi және ұйымдық-құқықтық нысандағы қызметi бойынша қосылған институтционалды бiрлiктер тобына кiретiн экономиканың бөлiмшесi.
</w:t>
      </w:r>
      <w:r>
        <w:br/>
      </w:r>
      <w:r>
        <w:rPr>
          <w:rFonts w:ascii="Times New Roman"/>
          <w:b w:val="false"/>
          <w:i w:val="false"/>
          <w:color w:val="000000"/>
          <w:sz w:val="28"/>
        </w:rPr>
        <w:t>
      7) Қаржылық ұйымдар - негiзгi функциясы қаржылық делдалдық немесе қаржылық делдалдықпен тығыз байланысты қосалқы қаржы қызметi болып табылатын институтционалды бiрлiктер.
</w:t>
      </w:r>
      <w:r>
        <w:br/>
      </w:r>
      <w:r>
        <w:rPr>
          <w:rFonts w:ascii="Times New Roman"/>
          <w:b w:val="false"/>
          <w:i w:val="false"/>
          <w:color w:val="000000"/>
          <w:sz w:val="28"/>
        </w:rPr>
        <w:t>
      3. Тұтастай алғанда экономиканы құрайтын институтционалды бiрлiктер, баланстық шоттарды кодтау кезiнде қолданылатын мынадай өзара жоққа шығаратын бес институтционалды секторларға топталады:
</w:t>
      </w:r>
      <w:r>
        <w:br/>
      </w:r>
      <w:r>
        <w:rPr>
          <w:rFonts w:ascii="Times New Roman"/>
          <w:b w:val="false"/>
          <w:i w:val="false"/>
          <w:color w:val="000000"/>
          <w:sz w:val="28"/>
        </w:rPr>
        <w:t>
      1) мемлекеттiк басқару органдарының секторы;
</w:t>
      </w:r>
      <w:r>
        <w:br/>
      </w:r>
      <w:r>
        <w:rPr>
          <w:rFonts w:ascii="Times New Roman"/>
          <w:b w:val="false"/>
          <w:i w:val="false"/>
          <w:color w:val="000000"/>
          <w:sz w:val="28"/>
        </w:rPr>
        <w:t>
      2) қаржы ұйымдарының секторы;
</w:t>
      </w:r>
      <w:r>
        <w:br/>
      </w:r>
      <w:r>
        <w:rPr>
          <w:rFonts w:ascii="Times New Roman"/>
          <w:b w:val="false"/>
          <w:i w:val="false"/>
          <w:color w:val="000000"/>
          <w:sz w:val="28"/>
        </w:rPr>
        <w:t>
      3) қаржылық емес ұйымдардың секторы;
</w:t>
      </w:r>
      <w:r>
        <w:br/>
      </w:r>
      <w:r>
        <w:rPr>
          <w:rFonts w:ascii="Times New Roman"/>
          <w:b w:val="false"/>
          <w:i w:val="false"/>
          <w:color w:val="000000"/>
          <w:sz w:val="28"/>
        </w:rPr>
        <w:t>
      4) үй шаруашылығына қызмет көрсететiн коммерциялық емес ұйымдардың секторы;
</w:t>
      </w:r>
      <w:r>
        <w:br/>
      </w:r>
      <w:r>
        <w:rPr>
          <w:rFonts w:ascii="Times New Roman"/>
          <w:b w:val="false"/>
          <w:i w:val="false"/>
          <w:color w:val="000000"/>
          <w:sz w:val="28"/>
        </w:rPr>
        <w:t>
      5) үй шаруашылығының секторы.
</w:t>
      </w:r>
      <w:r>
        <w:br/>
      </w:r>
      <w:r>
        <w:rPr>
          <w:rFonts w:ascii="Times New Roman"/>
          <w:b w:val="false"/>
          <w:i w:val="false"/>
          <w:color w:val="000000"/>
          <w:sz w:val="28"/>
        </w:rPr>
        <w:t>
      4. Мемлекеттiк басқару органдарының секторына мынадай шағын секторлар кiредi:
</w:t>
      </w:r>
      <w:r>
        <w:br/>
      </w:r>
      <w:r>
        <w:rPr>
          <w:rFonts w:ascii="Times New Roman"/>
          <w:b w:val="false"/>
          <w:i w:val="false"/>
          <w:color w:val="000000"/>
          <w:sz w:val="28"/>
        </w:rPr>
        <w:t>
      1) үкiмет (бұдан әрi - Қазақстан Республикасының Үкiметi) - код "1";
</w:t>
      </w:r>
      <w:r>
        <w:br/>
      </w:r>
      <w:r>
        <w:rPr>
          <w:rFonts w:ascii="Times New Roman"/>
          <w:b w:val="false"/>
          <w:i w:val="false"/>
          <w:color w:val="000000"/>
          <w:sz w:val="28"/>
        </w:rPr>
        <w:t>
      2) жергiлiктi басқару органдары (бұдан әрi - жергілiктi басқару органдары) код "2".
</w:t>
      </w:r>
      <w:r>
        <w:br/>
      </w:r>
      <w:r>
        <w:rPr>
          <w:rFonts w:ascii="Times New Roman"/>
          <w:b w:val="false"/>
          <w:i w:val="false"/>
          <w:color w:val="000000"/>
          <w:sz w:val="28"/>
        </w:rPr>
        <w:t>
      "1" код республикалық бюджеттiң қаражатынан қаржыландырылатын министрлiктердi, ведомстволар мен агенттiктердi, ғылыми-зерттеу институттарын, институтционалды бiрлiктер - Yкiмет агенттерiн, мемлекеттiк басқару органдары бақылайтын және республикалық бюджеттiң қаражатынан қаржыландырылатын қорларды, сондай-ақ мемлекеттiк органдарға тән функцияларды орындайтын және рынок өндiрісiмен айналыспайтын мемлекеттiң бақылауындағы басқа ұйымдарды бiлдiредi.
</w:t>
      </w:r>
      <w:r>
        <w:br/>
      </w:r>
      <w:r>
        <w:rPr>
          <w:rFonts w:ascii="Times New Roman"/>
          <w:b w:val="false"/>
          <w:i w:val="false"/>
          <w:color w:val="000000"/>
          <w:sz w:val="28"/>
        </w:rPr>
        <w:t>
      "2" код басқару функциясын облыс, қала және аудан деңгейiнде жүзеге асыратын институтционалды бiрлiктердi және жергiлiктi бюджеттiң қаражатынан қаржыландырылатын ұйымды бiлдiредi.
</w:t>
      </w:r>
      <w:r>
        <w:br/>
      </w:r>
      <w:r>
        <w:rPr>
          <w:rFonts w:ascii="Times New Roman"/>
          <w:b w:val="false"/>
          <w:i w:val="false"/>
          <w:color w:val="000000"/>
          <w:sz w:val="28"/>
        </w:rPr>
        <w:t>
      5. Қаржы ұйымдарының секторына мынадай шағын секторлар кiредi:
</w:t>
      </w:r>
      <w:r>
        <w:br/>
      </w:r>
      <w:r>
        <w:rPr>
          <w:rFonts w:ascii="Times New Roman"/>
          <w:b w:val="false"/>
          <w:i w:val="false"/>
          <w:color w:val="000000"/>
          <w:sz w:val="28"/>
        </w:rPr>
        <w:t>
      1) орталық банк (бұдан әрi - Қазақстан Республикасының Ұлттық Банкi немесе шетелдiк орталық банктер) - код "3";
</w:t>
      </w:r>
      <w:r>
        <w:br/>
      </w:r>
      <w:r>
        <w:rPr>
          <w:rFonts w:ascii="Times New Roman"/>
          <w:b w:val="false"/>
          <w:i w:val="false"/>
          <w:color w:val="000000"/>
          <w:sz w:val="28"/>
        </w:rPr>
        <w:t>
      2) басқа депозиттiк ұйымдар (бұдан әрi - банктер) - код "4";
</w:t>
      </w:r>
      <w:r>
        <w:br/>
      </w:r>
      <w:r>
        <w:rPr>
          <w:rFonts w:ascii="Times New Roman"/>
          <w:b w:val="false"/>
          <w:i w:val="false"/>
          <w:color w:val="000000"/>
          <w:sz w:val="28"/>
        </w:rPr>
        <w:t>
      3) басқа қаржы ұйымдары (бұдан әрi - банк операцияларының жекелеген түрлерiн жүзеге асыратын ұйымдар) - код "5";
</w:t>
      </w:r>
      <w:r>
        <w:br/>
      </w:r>
      <w:r>
        <w:rPr>
          <w:rFonts w:ascii="Times New Roman"/>
          <w:b w:val="false"/>
          <w:i w:val="false"/>
          <w:color w:val="000000"/>
          <w:sz w:val="28"/>
        </w:rPr>
        <w:t>
      "3" код қаржы жүйесiнiң басты аспектiлерiн бақылайтын және ұлттық валютаны эмиссиялау, халықаралық резервтердi басқару, банктер мен басқа да қаржы ұйымдарының қызметiн қадағалау сияқты қызметтердi жүргiзетiн институтционалды бiрлiктi бiлдiредi.
</w:t>
      </w:r>
      <w:r>
        <w:br/>
      </w:r>
      <w:r>
        <w:rPr>
          <w:rFonts w:ascii="Times New Roman"/>
          <w:b w:val="false"/>
          <w:i w:val="false"/>
          <w:color w:val="000000"/>
          <w:sz w:val="28"/>
        </w:rPr>
        <w:t>
      "4" код негiзгi қызметтiң түрлерi қаржылық делдалдық, банктiк шоттарды ашу және жүргізу, банктер немесе банктер еместiгiне қарамастан салымдар тарту болып табылатын институтционалды бiрлiктердi бiлдiредi. Осы топқа банктiк шоттарды ашумен және жүргiзумен айналысатын кредиттiк серiктестiктер жатады.
</w:t>
      </w:r>
      <w:r>
        <w:br/>
      </w:r>
      <w:r>
        <w:rPr>
          <w:rFonts w:ascii="Times New Roman"/>
          <w:b w:val="false"/>
          <w:i w:val="false"/>
          <w:color w:val="000000"/>
          <w:sz w:val="28"/>
        </w:rPr>
        <w:t>
      "5" код осы сектордың әртүрлi делдалдық немесе қосалқы қаржылық қызметтi немесе қаржылық делдалдықпен тығыз байланысты қызметтi жүзеге асыратын барлық қалған институтционалды бiрлiктердi бiлдiредi, бiрақ олар делдалдардың функцияларын орындамайды. Бұл топқа сақтандыру (қайта сақтандыру) ұйымдары, мемлекеттiк емес жинақтаушы зейнетақы қорлары, ломбардтар, айырбастау пункттерi, ипотекалық компаниялар, кредиттiк және ауылдық кредиттiк серiктестiктер, брокер және дилер компаниялары, инвестициялық қорлар және мемлекеттiң бақылауындағы және/немесе қоғамдық не қайырымдылық қызметпен айналысатын ұйымдарды қоспағанда, басқа қаржы ұйымдары жатады.
</w:t>
      </w:r>
      <w:r>
        <w:br/>
      </w:r>
      <w:r>
        <w:rPr>
          <w:rFonts w:ascii="Times New Roman"/>
          <w:b w:val="false"/>
          <w:i w:val="false"/>
          <w:color w:val="000000"/>
          <w:sz w:val="28"/>
        </w:rPr>
        <w:t>
      6. Қаржылық емес ұйымдардың секторына мынадай шағын секторлар кiредi:
</w:t>
      </w:r>
      <w:r>
        <w:br/>
      </w:r>
      <w:r>
        <w:rPr>
          <w:rFonts w:ascii="Times New Roman"/>
          <w:b w:val="false"/>
          <w:i w:val="false"/>
          <w:color w:val="000000"/>
          <w:sz w:val="28"/>
        </w:rPr>
        <w:t>
      1) мемлекеттiк қаржылық емес ұйым - "6" код;
</w:t>
      </w:r>
      <w:r>
        <w:br/>
      </w:r>
      <w:r>
        <w:rPr>
          <w:rFonts w:ascii="Times New Roman"/>
          <w:b w:val="false"/>
          <w:i w:val="false"/>
          <w:color w:val="000000"/>
          <w:sz w:val="28"/>
        </w:rPr>
        <w:t>
      2) мемлекеттiк емес қаржылық емес ұйым - "7" код.
</w:t>
      </w:r>
      <w:r>
        <w:br/>
      </w:r>
      <w:r>
        <w:rPr>
          <w:rFonts w:ascii="Times New Roman"/>
          <w:b w:val="false"/>
          <w:i w:val="false"/>
          <w:color w:val="000000"/>
          <w:sz w:val="28"/>
        </w:rPr>
        <w:t>
      "6" код негiзiнен рынок өндiрiсiмен айналысатын және мемлекеттiк басқару органдары бақылайтын институтционалды бiрлiктердi бiлдiредi.
</w:t>
      </w:r>
      <w:r>
        <w:br/>
      </w:r>
      <w:r>
        <w:rPr>
          <w:rFonts w:ascii="Times New Roman"/>
          <w:b w:val="false"/>
          <w:i w:val="false"/>
          <w:color w:val="000000"/>
          <w:sz w:val="28"/>
        </w:rPr>
        <w:t>
      "7" код негiзiнен рынок өндiрiсiмен айналысатын және мемлекеттiк басқару органдары бақылайтын институтционалды бiрлiктердi бiлдiредi.
</w:t>
      </w:r>
      <w:r>
        <w:br/>
      </w:r>
      <w:r>
        <w:rPr>
          <w:rFonts w:ascii="Times New Roman"/>
          <w:b w:val="false"/>
          <w:i w:val="false"/>
          <w:color w:val="000000"/>
          <w:sz w:val="28"/>
        </w:rPr>
        <w:t>
      7. Үй шаруашылығына қызмет көрсететiн ұйымдардың секторына - "8" кодқа мынадай институтционалды бiрлiктер кiредi:
</w:t>
      </w:r>
      <w:r>
        <w:br/>
      </w:r>
      <w:r>
        <w:rPr>
          <w:rFonts w:ascii="Times New Roman"/>
          <w:b w:val="false"/>
          <w:i w:val="false"/>
          <w:color w:val="000000"/>
          <w:sz w:val="28"/>
        </w:rPr>
        <w:t>
      1) тұлғалардың қауымдастықтары құрылады, олар осы қауымдастықтың мүшелерiн тауарлармен немесе қызметтермен қамтамасыз етедi. Мұндай қызметтер әдетте тегiн көрсетiледi немесе жүйелi мүшелiк жарналар есебiнен қаржыландырылады. Оларға саяси партиялар, кәсiподақтар, мешiттер, шiркеулер (храмдар) және дiни қоғамдар, қоғамдық, ұлттық мәдени орталықтар және басқалары жатады;
</w:t>
      </w:r>
      <w:r>
        <w:br/>
      </w:r>
      <w:r>
        <w:rPr>
          <w:rFonts w:ascii="Times New Roman"/>
          <w:b w:val="false"/>
          <w:i w:val="false"/>
          <w:color w:val="000000"/>
          <w:sz w:val="28"/>
        </w:rPr>
        <w:t>
      2) қызметiнiң негiзгi түрi қайырымдылық көмек көрсету болып табылады. Оған зардап шеккендерге немесе мұқтаж көргендерге көмек көрсету жөнiндегi қайырымдылық ұйымдары мен агенттiктерi жатады, олар қоғам мүшелерiнiң мүдделерiне қызмет көрсету үшiн қайырымдылық мақсатта құрылады. Үй шаруашылығына қызмет көрсететiн осы коммерциялық емес ұйымдар рыноктық емес негiзде тауарлар берумен немесе олардың үй шаруашылығына қажет қызмет көрсетумен айналысады. Үй шаруашылығына қызмет көрсететiн мұндай коммерциялық емес ұйымдардың қаражаты халықтан, мемлекеттiк басқару органдарынан және резидент еместердiң трансферттерiнен ақшалай немесе заттай нысанда түскен қайырмалдықтар есебiнен құралады.
</w:t>
      </w:r>
      <w:r>
        <w:br/>
      </w:r>
      <w:r>
        <w:rPr>
          <w:rFonts w:ascii="Times New Roman"/>
          <w:b w:val="false"/>
          <w:i w:val="false"/>
          <w:color w:val="000000"/>
          <w:sz w:val="28"/>
        </w:rPr>
        <w:t>
      8. Yй шаруашылығы секторы - "9" код бiрге өмiр сүретiн, өзiнiң кiрiстерi мен мүлкiн қосатын (толық немесе iшiнара) және тауарлардың белгiлi бiр түрлерi мен қызмет көрсетудi (тұрғын үй, азық-түлiк өнiмдерi және басқалары) бiрлесiп пайдаланатын жеке тұлғалардан, сондай-ақ жеке тұлғалардың шағын топтарынан (отбасыларынан) тұратын институтционалды бiрлiктердi бiлдiредi. Бұл топқа заңды тұлға құрмай-ақ жеке кәсiпкерлiк қызметпен айналысатын жеке тұлғаларды жатқызу қажет.
</w:t>
      </w:r>
      <w:r>
        <w:br/>
      </w:r>
      <w:r>
        <w:rPr>
          <w:rFonts w:ascii="Times New Roman"/>
          <w:b w:val="false"/>
          <w:i w:val="false"/>
          <w:color w:val="000000"/>
          <w:sz w:val="28"/>
        </w:rPr>
        <w:t>
      9. Қосымшалар шотының құрылымы нақтылаудың ең аз (мiндеттi) деңгейiнен тұрады. Қосымшалардың 5, 6 және 7-шоттарының позицияларындағы нөлдiк белгiлер қазiргi бap позицияларды нақтылаудың қажет еместiгiн бiлдiредi.
</w:t>
      </w:r>
      <w:r>
        <w:br/>
      </w:r>
      <w:r>
        <w:rPr>
          <w:rFonts w:ascii="Times New Roman"/>
          <w:b w:val="false"/>
          <w:i w:val="false"/>
          <w:color w:val="000000"/>
          <w:sz w:val="28"/>
        </w:rPr>
        <w:t>
      10. Қосымшалардың 1405000, 1425000 шоттары бойынша экономика секторындағы позициялар вексель бойынша төлем жасаушыларға қатысты көрсетiлуi тиiс.
</w:t>
      </w:r>
      <w:r>
        <w:br/>
      </w:r>
      <w:r>
        <w:rPr>
          <w:rFonts w:ascii="Times New Roman"/>
          <w:b w:val="false"/>
          <w:i w:val="false"/>
          <w:color w:val="000000"/>
          <w:sz w:val="28"/>
        </w:rPr>
        <w:t>
      11. Бас бухгалтерлiк кiтаптың 2301000, 2303000, 2401000, 2402000 шоттары бойынша мүмкiндiк болмаған жағдайда бағалы қағаздар ұстаушының экономика секторын шынайы түрде анықтап, нақты ұстаушының экономика секторын көрсету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 Зерттеу және статистика департаментi (Ақышев Д.Т.):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осы қаулыны Қазақстан Республикасының Әдiлет министрлiгiнде мемлекеттiк тiркеуден өткiзiлген күннен бастап он күндiк мерзiмде оны Қазақстан Республикасының Ұлттық Банкi орталық аппаратының мүдделi бөлiмшелерiне және аумақтық филиалдарына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Ұлттық Банкiнiң аумақтық филиалдары осы қаулыны алған күннен бастап үш күндiк мерзiмде оны кредиттiк серiктестiктерге және ипотекалық компанияларға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Ақпарат технологиясы департаментi (Молчанов С.Н.) 700-НО нысанға 5-қосымшаны енгiзу, жинау және өңдеу үшiн бағдарламалық қамтамасыз етудi әзiрлеп, оны кредиттiк серiктестiктерге және ипотекалық компанияларға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Банкi Төрағасының орынбасары Г.З.Айманбетоваға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Қазақстан Республикасының Әдiлет министрлiгiнде мемлекеттiк тiркелген күннен бастап отыз күн өткеннен кейiн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