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7942" w14:textId="dd67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Әдiлет министрлiгiнде N 1775 тiркелген Қазақстан Республикасының Ұлттық Банкi Басқармасының "Валюталық құндылықтарды пайдалануға байланысты қызметтi лицензиялау ережесiн бекiту туралы" 2002 жылғы 18 қаңтардағы N 26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2003 жылғы 30 маусымдағы N 195 қаулысы. Қазақстан Республикасы Әділет министрлігінде 2003 жылғы 22 тамызда тіркелді. Тіркеу N 2455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Валюта заңдарының мәселелерiн реттеу және Қазақстан Республикасынан капиталдың әкетiлуiне бақылау жасаудың тиiмдi тетiгiн құру мақсатында Қазақстан Республикасы Ұлттық Банкiнiң Басқармасы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Банкi Басқармасының "Валюталық құндылықтарды пайдалануға байланысты қызметтi лицензиялау ережесін бекiту туралы" 2002 жылғы 18 қаңтардағы N 26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нормативтiк құқықтық актiлерiн мемлекеттiк тiркеу тiзiлiмiнде N 1775 тiркелген, Қазақстан Республикасы Ұлттық Банкiнiң "Қазақстан Ұлттық Банкiнiң Хабаршысы" және "Вестник Национального Банка Казахстана" басылымдарында 2002 жылғы 11-24 наурызда жарияланған)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Валюталық құндылықтарды пайдалануға байланысты қызметтi лицензиялау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мәтiн бойынша "Экономика және сауда министрлiгi" деген сөздер "Экономика және бюджеттiк жоспарлау министрлiгi"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Төлем балансы және валюталық реттеу департаментi (Дюгай H.H.):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департаментiмен (Шәрiпов C.Б.) бiрлесiп, осы қаулыны Қазақстан Республикасының Әдiлет министрлiгiнде мемлекеттiк тiркеу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Әдiлет министрлiгiнде мемлекеттiк тiркелген күннен бастап он күндiк мерзiмде осы қаулыны Қазақстан Республикасының Ұлттық Банкi орталық аппаратының мүдделi бөлiмшелерiне және екiншi деңгейдегi банктерге жiберсiн.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Банкi Төрағасының орынбасары Г.З.Айманбетоваға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Қазақстан Республикасының Әдiлет министрлiгiнде мемлекеттiк тiркелген күннен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Келiсiлдi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Экономика және бюджеттi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2003 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