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0994" w14:textId="16f0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шаруашылығы мақсатындағы жер учаскесiнiң паспортының нысанын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Жер ресурстарын басқару жөніндегі агенттігі төрағасының 2003 жылғы 11 тамыздағы N 62-ө бұйрығы. Қазақстан Республикасы Әділет министрлігінде 2003 жылғы 9 қыркүйекте тіркелді. Тіркеу N 2482. Күші жойылды - Қазақстан Республикасы Ұлттық экономика министрінің м.а. 2015 жылғы 17 сәуірдегі № 344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экономика министрінің м.а. 17.04.2015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бастап күнтiзбелiк он күн өткен соң қолданысқа енгiзiледi)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Ескерту. Бұйрықтың атауына өзгерту енгізілді - ҚР Жер ресурстарын басқару агенттігі төрағасының 2009.10.26 N 191-ІІ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Жер 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учаскесiнiң паспортының нысаны (осы бұйрыққа 1-қосымша).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ҚР Жер ресурстарын басқару агенттігі төрағасының 2009.10.26 N 191-ІІ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Осы бұйрық белгiленген тәртiппен Қазақстан Республикасының Әдiлет министрлiгiне мемлекеттiк тiркеуге жiберiлсiн.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қадағалау төрағаның орынбасары Қ.Ө.Раймбековке жүктелсiн.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Қосымша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 ресурстарын басқару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агенттігі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11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"Ауыл шаруашылығы мақсатындағы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 учаскесінің паспортының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нысанын және Паспортты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әзірлеу жөніндегі нұсқаулықты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бекіту туралы"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62-ө бұйрығымен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Барлық мәтін бойынша "Төраға" сөзі "Бастық" сөзімен ауыстырылды - ҚР Жер ресурстарын басқару агенттігі төрағасының 2009.10.26 N 191-ІІ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Жер ресурстарын басқару жөніндегі агенттігі  Ауыл шаруашылығы мақсатындағы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жер учаскесінің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Астана қаласы, 2003 жыл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Жалпы деректер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Ескерту. Бөлімге өзгерту енгізілді - ҚР Жер ресурстарын басқару агенттігі төрағасының 2009.10.26 N 191-ІІ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Жер учаскесiнiң меншiк иесi, жер пайдаланушы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(азаматтың фамилиясы, аты, әкесiнiң аты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заңды тұлғаның толық атауы, мекен-жайы)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Жер учаскесiнiң кадастрлық нөмiрi (код)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Жер учаскесiнiң көлемi ____________________ 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Жер учаскесiне сәйкестендіру құжаты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(акт, келiсiм шарт)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"___"_______________ ж. N _______________ берілді.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учаскесінің жоспары </w:t>
      </w:r>
      <w:r>
        <w:br/>
      </w:r>
      <w:r>
        <w:rPr>
          <w:rFonts w:ascii="Times New Roman"/>
          <w:b/>
          <w:i w:val="false"/>
          <w:color w:val="000000"/>
        </w:rPr>
        <w:t xml:space="preserve">
(алқаптар контурымен)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(жер пайдаланушының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Масштаб 1: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Топырақ картасы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Масштаб 1:  Геоботаникалық карта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Масштаб 1:  Жер экспликациясы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Алқаптар атауы        |           Жазба енгізілген уақыт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 алғашқы |  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|"__" ___ |"__" ___| "__" ___ |"__"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 2003 ж. |  200_ж.|   200_ж. | 200_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                    2         3         4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Егiстiк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о.i.: суармалы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Көпжылдық екпелер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Тыңайған жерлер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Шабындықтар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о.і.: жақсартылған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Жайылымдар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о.i.: жақсартылғаны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Суландырылған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шаруашылық алқапта.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рының барлығы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 алқаптар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o.i.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Барлық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 учаскелерiнiң бөгде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иеленушiлерi,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пайдаланушылары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пландағы нөмерi,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 енгізу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негiз болған құжат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Жазба үшiн жауапты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учаскесінің сапалық жағдайы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Ауыл шаруашылық алқаптарының топырақ түріне қарай орналасуы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   Алқаптар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Топырақ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түрлері.| Егістік  |Тыңай.|Көпжыл|Шабындық.|Жайылым.|Ауыл   |Басқа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нің    |__________| ған  | дық  |  тар    |  дар   |шаруа. |алқап.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атауы   |Бар.|о.і. | жер. |екпе. |         |        |шылық  | 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|лығы|суар.| лер  | лер  |         |        |алқап.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 |малы |      |      |         |        | тары.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 |     |      |      |         |        | ның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 |     |      |      |         |        |барлығы|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     2     3     4      5        6         7       8   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Барлығы:  Е     Е     Е      Е        Е         Е       Е     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Егістік құрамындағы қарашірік (0-50 см қабатында)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Топырақ           |         Жазба енгізілген уақыт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түрлері           |________________________________________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атауы             | алғашқы |  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|"__" ___ |"__" ___| "__" ___ |"__"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 2003 ж. |  200_ж.|   200_ж. | 200_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                    2         3         4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Өзгерістер енгізу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негіз болған құжат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3. Егістіктің мелиоративтік жағдайы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Мелиоративтік   |         Жазба енгізілген уақыт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топтар       |_______________________________________________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|алғашқы|  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|_______|_______________________________________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|"__"___|"__"__|"__"___|"__"___|"__"___|"__"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|2003 ж.|200_ж.| 200_ж.|200_ ж.|200_ ж.| 200_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1             2       3      4       5       6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Терiс әсерлерге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ұшырамағандары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Қиыршық тасты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о.i. әлсiз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күштi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Тұзданған жерлер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о.i. әлсiз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күштi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Сортаңданған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o.i. әлсiз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күштi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Шайылғандары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o.i. әлсiз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күштi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Дефляцияға (жел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эрозиясына)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ұшыраған жерлер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о.i. әлсiз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күштi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Басқалары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Өзгерiстер енгiзу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негiз болған құжат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Жазба үшiн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Азықтық алқаптардың мәдени-техникалық жағдайы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       Жазба енгiзу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Алқаптардың               |_________________________________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жағдайы                 | алғашқы |  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|"__" ___   |"__" ___ | "__"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 2003 ж.   |  200_ж. |   200_ж.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1                         2           3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Шабындықтар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Жақсартылған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Төмпешіктер басқаны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Бұталы, орманды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Өсiп кеткен улы өсiмдiктер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Барлық жерлер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Жайылымдар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Жақсартылған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Төмпешiктер басқаны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Бұталы, орманды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Тапталғаны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 енгiзу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негiз болған құжат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Жазба үшiн жауапты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Жер учаскесiнің кадастрлық бағасы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Бөлімге өзгерту енгізілді - ҚР Жер ресурстарын басқару агенттігі төрағасының 2009.10.26 N 191-ІІ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1. Бонитет баллы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       Жазба енгiзу уақыты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Ауыл шаруашылығы          |_________________________________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алқаптарының атауы         | алғашқы |  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|"__" ___   |"__" ___ | "__"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 2003 ж.   |  200_ж. |   200_ж.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1                         2           3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Егiстiк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о.i. суармалы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Көпжылдық екпелер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Тыңайған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Шабындықтар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Жайылымдар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Барлық ауыл шаруашылық жерлер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 енгiзу үшiн негiз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болған құжат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Жазба үшiн жауапты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Жер учаскесінің кадастрлық (бағалай) құны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       Жазба енгiзу уақыты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Ауыл шаруашылық           |_________________________________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алқаптарының атауы         | алғашқы |    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|"__" ___   |"__" ___ | "__"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 2003 ж.   |  200_ж. |   200_ж.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1                         2           3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Егiстiк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о.i. суармалы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Тыңайған жерлер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Көпжылдық екпелер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Шабындықтар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с.і. жақсартылғаны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Жайылымдар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с.і. жақсартылғаны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 енгiзу үшiн негiз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болған құжат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Жазба үшiн жауапты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мақсатындағы жер учаскесінің паспорты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(мамандандырылған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 жасалды                        кәсіпорынның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облыстық (республикалық маңыздағы қаланың, астананың),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ауданның (облыстық маңыздағы қаланың)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қатынастары жөніндегі уәкілетті орган "___" ________ 20 __ жылы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Тіркеу нөмірі 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Бастық ________________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(қолы)                   (Ф.А.Ә.А.)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Осы паспортқа _______________________ 200__ ж. өзгерістер енгізілді.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Бастық ________________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(қолы)                   (Ф.А.Ә.А.)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Осы паспортқа __________ "___"________ 200__ж. өзгерістер енгізілді.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Бастық ________________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(қолы)                   (Ф.А.Ә.А.)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М.О.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2-Қосымша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 ресурстарын басқару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жөнiндегі агенттiгi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11 тамыздағы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"Ауыл шаруашылығы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мақсатындағы жер учаскесiнiң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паспортының нысанын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Паспортты әзiрлеу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нұсқаулықты бекiту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62-Ө бұйрығымен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алынып тасталды - ҚР Жер ресурстарын басқару агенттігі төрағасының 2009.10.26 N 191-ІІ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