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114ba" w14:textId="08114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Әділет министрлігінде 2002 жылғы 3 қазандағы N 1995 болып тіркелген "Рецептсіз босатылатын дәрілік заттардың Тізбесін бекіту туралы" Қазақстан Республикасы Денсаулық сақтау министрлігі Фармация, фармацевтика және медицина өнеркәсібі комитетінің 2002 жылғы 27 тамыздағы N 110 бұйрығына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Денсаулық сақтау министрлігінің Фармация, фармацевтика және медицина өнеркәсібі комитеті төрағасының 2003 жылғы 25 қыркүйектегі N 136 бұйрығы. Қазақстан Республикасы Әділет министрлігінде 2003 жылғы 6 қазанда тіркелді. Тіркеу N 2515. Күші жойылды - Қазақстан Республикасы Денсаулық сақтау министрінің 2010 жылғы 29 сәуірдегі № 310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Дәрілік заттармен қамтамасыз етуді жетілдіру және "Емдеу препараттарын дайындау мен іске асыруға байланысты қызметті лицензиялау Ережесін бекіту туралы" Қазақстан Республикасы Үкіметінің 2000 жылғы 28 қазандағы N 1624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 </w:t>
      </w:r>
      <w:r>
        <w:rPr>
          <w:rFonts w:ascii="Times New Roman"/>
          <w:b w:val="false"/>
          <w:i w:val="false"/>
          <w:color w:val="000000"/>
          <w:sz w:val="28"/>
        </w:rPr>
        <w:t xml:space="preserve">жүзеге асыру мақсатында 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"Емдеу препараттарын дайындау мен іске асыруға байланысты қызметті лицензиялау Ережесін бекіту туралы" (Қазақстан Республикасының Әділет министрлігінде тіркелген, 2002 жылғы 3 қазандағы N 1995, "Қазақстан Фармациясы" ақпараттық-талдамалық журналында 2003 жылғы қаңтарда жарияланған) Қазақстан Республикасының Денсаулық сақтау министрлігі Фармация, фармацевтика және медицина өнеркәсібі комитеті төрағасының 2002 жылғы 27 тамыздағы N 110 бұйрығына мынадай толықтыру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бұйрыққа Қосымшаға сәйкес рецептсіз босатылатын дәрілік заттар Тізбесі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бұйрықтың орындалуын бақылау Төрағаның орынбасары Л.Ю. Пакқа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Бұйрық Қазақстан Республикасының Әділет министрлігінде мемлекеттік тіркеуден өткен сәтінен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Төраға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Әділет министрлігінде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3 қазандағы N 1995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болып тіркелген "Рецептсіз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босатылатын дәрілік заттардың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 бекіту туралы"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Фармация, фармацевтика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 өнеркәсібі комитетінің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27 тамыздағы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110 бұйрығына толықтырулар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енгізу туралы"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Денсаулық сақтау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Фармация, фармацевтика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медицина өнеркәсібі комитеті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2003 жылғы 25 қыркүйектегі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136 бұйрығына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Республикасында тіркелген, дәрігердің </w:t>
      </w:r>
      <w:r>
        <w:br/>
      </w:r>
      <w:r>
        <w:rPr>
          <w:rFonts w:ascii="Times New Roman"/>
          <w:b/>
          <w:i w:val="false"/>
          <w:color w:val="000000"/>
        </w:rPr>
        <w:t xml:space="preserve">
рецептісінсіз босатылуға жататын дәрілік заттар тізбесі  1. Бір компонентті дәрілік заттар тізімі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|    Халықаралық   |      Сауда атауы       | Дәрілік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 патенттелмеген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      атауы       |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Метилпреднизолон   Адвантан                  Крем,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Азелаин қышқылы    Скинорен     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Амброксол          Лазолван, Мукорал,        Шырын,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Солфран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 Апилак             Апилак     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Ацикловир          Ацигерпин, Ацикловир,     Крем,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Ациклостад, Виролекс,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Герперакс, Зовиракс,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Медовир, Цикловир,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Цитивир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 Беклометазон       Беконазе, насобек        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 Бетаникомилон      Бетаникомилон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                  Бифидумбактерин форте,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Бифидумбактерин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құрғақ      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 Глицин             Глицин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Диклофенак         Диклоген, Дикломек,       Гель, жақпа май,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Дикломол ТМ, Диклофенак,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Диклофенак-ратиофарм,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Диклофенак Штада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Клотримазол        Менстан      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Кромоглицин        Кромоглицин, Кузикром,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қышқылы            Лекролин, Стадаглицин,    Табиғи спрей,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Хай-Кром                  көз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Ксилометазолин     Гриппостад Рино,          Мұрын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Ксилорин, Зайносин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                  Лакрима                   Көз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Лактулоза          Лаксолак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Лоперамид          Имодиум, диасорб,         Лингвальдық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лоперамид, лоперамид      таблеткалар,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Акри    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Лоратадин          Агистам, Кларитин,        Таблеткалар,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Кларидол, Кларифер,       шырын, ішетін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Ломилан, Лоратадин-Кефар, суспензия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Тирлор, Тирокс, Эриус,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Эролин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Мебгидролин        Диазолин                  Түйіршіктер,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таблеткалар,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Мебендазол         Вермокс, Гельминдазол,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Мебамокс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Миконазол          Миконаз                   Ішетін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Мирамистин         Мирамистин               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Нафтифин           Экзодерил                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гидрохлориді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Нимесулид          Нимез Нимулид, Фленим     Суспензия Гель,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трансермальды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Орлистат           Ксеникал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Пиридоксин         Пиридоксин гидрохлориді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Полисорб МП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Симетикон          Дисфлатил, Моксал+,       Капсулалар,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Эспумисан, Эспумисан 40   эмульсия,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таблеткалар,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тамшылары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Масаты жапырақта.  Проспан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рының құрғақ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сығындысы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Фамотидин          Квамател мини             Таблеткалар,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пленкалы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қабықпен жабылған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Фексофенадин       Телфаст, алтива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қабықпен жабылған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Флуоциналона       Флуцинар                  Жақпа май,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ацетонид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Хифенадин          Фенкорол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Хондроитин натрий  Хондроксид 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сульфаты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Цетиризин          Алсет, Аналергин,         Таблеткалар,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Зиртек, Зодак, Носмин,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Цетризет, Цетрин          қабықпен жабылған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                   Эхинацея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Рецептісіз босатылатын құрама (көп компонентті) </w:t>
      </w:r>
      <w:r>
        <w:br/>
      </w:r>
      <w:r>
        <w:rPr>
          <w:rFonts w:ascii="Times New Roman"/>
          <w:b/>
          <w:i w:val="false"/>
          <w:color w:val="000000"/>
        </w:rPr>
        <w:t xml:space="preserve">
дәрілік заттар тізімі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|    Атауы (Сауда атауы)       |        Дәрілік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 Аддитива Феррум                 Көпіршитін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   Апдил-Н      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   Апдил-Тотал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    Апифит прополисті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   Асыл-май                        Олеогель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    Банеоцин                        Сықпалардағы жақпа май,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    Брал   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    Веторон                        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    Викалин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   Витамакс      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   Витрум 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   Витрум Пренатал Форте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   Вобензим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   Вундэхил         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   Гастрацид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   Гаухар, жантақ тұнбасы          Тұнба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   С витамині, кокосы, балы бар    Плиткалар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гематоген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   Гендевит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   Геделикс, Геделикс s.a.         Шырын, тамшылар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   Гепабене      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   Геримакс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   Герифорте    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   Гинтон        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   Доктор Мом                      Пластинкалар,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   Доктор Тайсс Акне,              Тамшылар, ерітінді, безеуге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Акне безеуге       қарсы крем, капсулалар,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қарсы лосьоны, Доктор Тайсс     шырын, жақпа май, аэрозоль,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Аллергол, Доктор Тайсс          шырын, гель, сұйық сығынды,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Аллергол теңіз спрейі,          спрей, тұнба,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Анис майы,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Венен гель,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Геровитал,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тұмау тамшылары,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окопник жақпа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майы Е витаминімен,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Мульти-Витамол,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 назальды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аэрозоль,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Ревма жіті кремі,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иманжапырақ қосылған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тұмау шырыны, Доктор Тайсс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Эвкалипт, Доктор Тайсстың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Шалфей сығындысы, Доктор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Тайсс Эхинацея Форте,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Доктор Тайсстың эхинацея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сығындысы, Доктор Тайсстың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Эхинацея тұнбасы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   Жантақ       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   Зинерит                         Лосьон дайындауға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   Иммунорм                        Таблеткалар,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   Имодиум Плюс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   Импаза 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   Имудон 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   Камистад-Гель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   Капивит А+Е Мите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   Капивит А+Е форте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   Кардиофит                       Фитобальзам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   Ментолды аскорбин қышқылы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   Мяталы аскорбин қышқылы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   КМ-Сеннофит                     Суппозиторийлер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   КМ-Глицерофит                   Суппозиторийлер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   КМ-Калефит                      Суппозиторийлер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   КМ-Метрофит                     Суппозиторийлер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   Колдрекс Бронхо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   Колдрекс Макс Грипп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   Колдрекс, Колдрекс хотрем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   Компливит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   Қызыл май-капс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   Левасил-70    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   Левосин          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   Липофит                         Олеогель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   Магвит 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   Мефенат                         Мазь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   Эхинацея тұнбасы                Тұнба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   Неодекс                         Тамшылар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   Ішетін регидратациялық тұз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   Ордабасы                        Бальзам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   Педитрала (О.Р.С.)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   Пенталгин-П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   Пентовит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   Поливит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   Поливит Беби                    Тамшылар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   Поливит Нова Вита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   Поливит Юниор                   Шайнайтын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   Проктозан                       Жақпа май, суппозиторийлер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   Пропосан                        Тұнба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   Псило-Бальзам                  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   Ревит-Уви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   Рекофаст          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   Релиф                           Суппозиторийлер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   Риниколд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   Румалая                         Крем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   С-гриппин         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   Септилин     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   Сетсал                          Драже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74.   Синуфорте                       Ұнтақ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75.   Стрепсилс Плюс Спрей            Спрей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76    Суприма Бронхо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77.   Суприма плюс            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78.   Суприма Лор апельсин хош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иісімен, лимон хош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иісімен, лимон және бал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хош иісімен, эвкалипт иісімен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79.   Трависил                        Мұз дәрі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80.   Туссамаг                        Қантсыз Шырын, Шырын,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тамшылар, гель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81.   Уро-ваксом                      Капсулалар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82.   Упсавит  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83.   Ферровит     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84.   Флогензим                       Таблеткалар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85.   Фрутилакс    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86.   Хайдриллин-ДМ                   Шырын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87.   Хлорофиллипт                    Ерітінді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88.   Эвкалипті эфир майы 100 %      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89.   Доктор Тайсстың эвкалипт        Жақпа май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бальзамы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