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c03c1" w14:textId="b4c03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министрлігінде N 1972 тіркелген Қазақстан Республикасының Ұлттық Банкі Басқармасының "Екінші деңгейдегі банктердің Бас бухгалтерлік кітабын жасауға арналған Шоттары толық көрсетілген бухгалтерлік есептің үлгі есепшот жоспарын бекіту туралы" 2002 жылғы 30 шілдедегі N 274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2003 жылғы 1 қыркүйектегі N 325 қаулысы. Қазақстан Республикасының Әділет министрлігінде 2003 жылғы 7 қазанда тіркелген. Тіркеу N 2516. Күші жойылды - Қазақстан Республикасы Ұлттық Банкі Басқармасының 2010 жылғы 27 қыркүйектегі № 81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27.09.2010 </w:t>
      </w:r>
      <w:r>
        <w:rPr>
          <w:rFonts w:ascii="Times New Roman"/>
          <w:b w:val="false"/>
          <w:i w:val="false"/>
          <w:color w:val="ff0000"/>
          <w:sz w:val="28"/>
        </w:rPr>
        <w:t>№ 81</w:t>
      </w:r>
      <w:r>
        <w:rPr>
          <w:rFonts w:ascii="Times New Roman"/>
          <w:b w:val="false"/>
          <w:i w:val="false"/>
          <w:color w:val="ff0000"/>
          <w:sz w:val="28"/>
        </w:rPr>
        <w:t xml:space="preserve"> (01.01.2011 бастап қолданысқа енгізіледі) қаулысымен.</w:t>
      </w:r>
    </w:p>
    <w:p>
      <w:pPr>
        <w:spacing w:after="0"/>
        <w:ind w:left="0"/>
        <w:jc w:val="both"/>
      </w:pPr>
      <w:r>
        <w:rPr>
          <w:rFonts w:ascii="Times New Roman"/>
          <w:b w:val="false"/>
          <w:i w:val="false"/>
          <w:color w:val="000000"/>
          <w:sz w:val="28"/>
        </w:rPr>
        <w:t xml:space="preserve">      Екінші деңгейдегі банктерде, кредиттік серіктестіктерде және ипотекалық компанияларда бухгалтерлік есепті жетілдіру мақсатында Қазақстан Республикасы Ұлттық Банкінің Басқармасы қаулы етеді: </w:t>
      </w:r>
    </w:p>
    <w:bookmarkStart w:name="z2" w:id="0"/>
    <w:p>
      <w:pPr>
        <w:spacing w:after="0"/>
        <w:ind w:left="0"/>
        <w:jc w:val="both"/>
      </w:pPr>
      <w:r>
        <w:rPr>
          <w:rFonts w:ascii="Times New Roman"/>
          <w:b w:val="false"/>
          <w:i w:val="false"/>
          <w:color w:val="000000"/>
          <w:sz w:val="28"/>
        </w:rPr>
        <w:t>
      1. Қазақстан Республикасының Ұлттық Банкі Басқармасының "Екінші деңгейдегі банктердің Бас бухгалтерлік кітабын жасауға арналған Шоттары толық көрсетілген бухгалтерлік есептің үлгі есепшот жоспарын бекіту туралы" 2002 жылғы 30 шілдедегі N 274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N 1972 тіркелген, 2002 жылғы 23 қыркүйек - 20 қазанда Қазақстан Республикасы Ұлттық Банкінің "Қазақстан Ұлттық Банкінің Хабаршысы" және "Вестник Национального Банка Казахстана" басылымдарында жарияланған) мынадай өзгерістер мен толықтырулар енгізілсін: </w:t>
      </w:r>
    </w:p>
    <w:bookmarkEnd w:id="0"/>
    <w:bookmarkStart w:name="z3" w:id="1"/>
    <w:p>
      <w:pPr>
        <w:spacing w:after="0"/>
        <w:ind w:left="0"/>
        <w:jc w:val="both"/>
      </w:pPr>
      <w:r>
        <w:rPr>
          <w:rFonts w:ascii="Times New Roman"/>
          <w:b w:val="false"/>
          <w:i w:val="false"/>
          <w:color w:val="000000"/>
          <w:sz w:val="28"/>
        </w:rPr>
        <w:t xml:space="preserve">
      атауындағы, кіріспесіндегі және 1-тармақтағы "екінші деңгейдегі банктердің" деген сөздерден кейін ", кредиттік серіктестіктердің және ипотекалық компаниялардың" деген сөздермен толықтырылсын; </w:t>
      </w:r>
      <w:r>
        <w:br/>
      </w:r>
      <w:r>
        <w:rPr>
          <w:rFonts w:ascii="Times New Roman"/>
          <w:b w:val="false"/>
          <w:i w:val="false"/>
          <w:color w:val="000000"/>
          <w:sz w:val="28"/>
        </w:rPr>
        <w:t xml:space="preserve">
      көрсетілген қаулымен бекітілген Екінші деңгейдегі банктердің Бас бухгалтерлік кітабын жасауға арналған Шоттары толық көрсетілген бухгалтерлік есептің үлгі шот жоспарында: </w:t>
      </w:r>
    </w:p>
    <w:bookmarkEnd w:id="1"/>
    <w:bookmarkStart w:name="z4" w:id="2"/>
    <w:p>
      <w:pPr>
        <w:spacing w:after="0"/>
        <w:ind w:left="0"/>
        <w:jc w:val="both"/>
      </w:pPr>
      <w:r>
        <w:rPr>
          <w:rFonts w:ascii="Times New Roman"/>
          <w:b w:val="false"/>
          <w:i w:val="false"/>
          <w:color w:val="000000"/>
          <w:sz w:val="28"/>
        </w:rPr>
        <w:t xml:space="preserve">
      1) атауы "екінші деңгейдегі банктердің" деген сөздерден кейін ", кредиттік серіктестіктердің және ипотекалық компаниялардың" деген сөздермен толықтырылсын; </w:t>
      </w:r>
    </w:p>
    <w:bookmarkEnd w:id="2"/>
    <w:bookmarkStart w:name="z5" w:id="3"/>
    <w:p>
      <w:pPr>
        <w:spacing w:after="0"/>
        <w:ind w:left="0"/>
        <w:jc w:val="both"/>
      </w:pPr>
      <w:r>
        <w:rPr>
          <w:rFonts w:ascii="Times New Roman"/>
          <w:b w:val="false"/>
          <w:i w:val="false"/>
          <w:color w:val="000000"/>
          <w:sz w:val="28"/>
        </w:rPr>
        <w:t xml:space="preserve">
      2) 1-тарауда: </w:t>
      </w:r>
      <w:r>
        <w:br/>
      </w:r>
      <w:r>
        <w:rPr>
          <w:rFonts w:ascii="Times New Roman"/>
          <w:b w:val="false"/>
          <w:i w:val="false"/>
          <w:color w:val="000000"/>
          <w:sz w:val="28"/>
        </w:rPr>
        <w:t xml:space="preserve">
      1-тармақтың: </w:t>
      </w:r>
      <w:r>
        <w:br/>
      </w:r>
      <w:r>
        <w:rPr>
          <w:rFonts w:ascii="Times New Roman"/>
          <w:b w:val="false"/>
          <w:i w:val="false"/>
          <w:color w:val="000000"/>
          <w:sz w:val="28"/>
        </w:rPr>
        <w:t xml:space="preserve">
      "екінші деңгейдегі банктердің", "(бұдан әрі - банктер)" және "банктердің" деген сөздерден кейін тиісінше ", кредиттік серіктестіктердің және ипотекалық компаниялардың", ", кредиттік серіктестіктер және ипотекалық компаниялар", және ", кредиттік серіктестіктердің және ипотекалық компаниялардың" деген сөздермен толықтырылсын; </w:t>
      </w:r>
      <w:r>
        <w:br/>
      </w:r>
      <w:r>
        <w:rPr>
          <w:rFonts w:ascii="Times New Roman"/>
          <w:b w:val="false"/>
          <w:i w:val="false"/>
          <w:color w:val="000000"/>
          <w:sz w:val="28"/>
        </w:rPr>
        <w:t xml:space="preserve">
      "Қазақстан Республикасының екінші деңгейдегі банктерінде" деген сөздер "екінші деңгейдегі банктерде, кредиттік серіктестіктерде және ипотекалық компанияларда" деген сөздермен ауыстырылсын; </w:t>
      </w:r>
      <w:r>
        <w:br/>
      </w:r>
      <w:r>
        <w:rPr>
          <w:rFonts w:ascii="Times New Roman"/>
          <w:b w:val="false"/>
          <w:i w:val="false"/>
          <w:color w:val="000000"/>
          <w:sz w:val="28"/>
        </w:rPr>
        <w:t>
 </w:t>
      </w:r>
    </w:p>
    <w:bookmarkEnd w:id="3"/>
    <w:bookmarkStart w:name="z6" w:id="4"/>
    <w:p>
      <w:pPr>
        <w:spacing w:after="0"/>
        <w:ind w:left="0"/>
        <w:jc w:val="both"/>
      </w:pPr>
      <w:r>
        <w:rPr>
          <w:rFonts w:ascii="Times New Roman"/>
          <w:b w:val="false"/>
          <w:i w:val="false"/>
          <w:color w:val="000000"/>
          <w:sz w:val="28"/>
        </w:rPr>
        <w:t xml:space="preserve">
      3-тармақта: </w:t>
      </w:r>
      <w:r>
        <w:br/>
      </w:r>
      <w:r>
        <w:rPr>
          <w:rFonts w:ascii="Times New Roman"/>
          <w:b w:val="false"/>
          <w:i w:val="false"/>
          <w:color w:val="000000"/>
          <w:sz w:val="28"/>
        </w:rPr>
        <w:t xml:space="preserve">
      1) тармақшада "банктердің" және "банктің" деген сөздер тиісінше ", кредиттік серіктестіктердің және ипотекалық компаниялардың", "кредиттік серіктестіктің және ипотекалық компанияның" деген сөздермен толықтырылсын; </w:t>
      </w:r>
      <w:r>
        <w:br/>
      </w:r>
      <w:r>
        <w:rPr>
          <w:rFonts w:ascii="Times New Roman"/>
          <w:b w:val="false"/>
          <w:i w:val="false"/>
          <w:color w:val="000000"/>
          <w:sz w:val="28"/>
        </w:rPr>
        <w:t xml:space="preserve">
      4) тармақшаның үшінші абзацы алынып тасталсын; </w:t>
      </w:r>
      <w:r>
        <w:br/>
      </w:r>
      <w:r>
        <w:rPr>
          <w:rFonts w:ascii="Times New Roman"/>
          <w:b w:val="false"/>
          <w:i w:val="false"/>
          <w:color w:val="000000"/>
          <w:sz w:val="28"/>
        </w:rPr>
        <w:t xml:space="preserve">
      5) тармақшаның екінші абзацы "банктердің" деген сөзден кейін ", кредиттік серіктестердің және ипотекалық компаниялардың" деген сөздермен толықтырылсын; </w:t>
      </w:r>
    </w:p>
    <w:bookmarkEnd w:id="4"/>
    <w:bookmarkStart w:name="z7" w:id="5"/>
    <w:p>
      <w:pPr>
        <w:spacing w:after="0"/>
        <w:ind w:left="0"/>
        <w:jc w:val="both"/>
      </w:pPr>
      <w:r>
        <w:rPr>
          <w:rFonts w:ascii="Times New Roman"/>
          <w:b w:val="false"/>
          <w:i w:val="false"/>
          <w:color w:val="000000"/>
          <w:sz w:val="28"/>
        </w:rPr>
        <w:t xml:space="preserve">
      6-тармақтың 3) тармақшасындағы үшінші абзацтың екінші сөйлемі мынадай редакцияда жазылсын: "Осы топқа банктік шоттарды ашумен және жүргізумен айналысатын кредиттік серіктестіктер жатады."; </w:t>
      </w:r>
    </w:p>
    <w:bookmarkEnd w:id="5"/>
    <w:bookmarkStart w:name="z8" w:id="6"/>
    <w:p>
      <w:pPr>
        <w:spacing w:after="0"/>
        <w:ind w:left="0"/>
        <w:jc w:val="both"/>
      </w:pPr>
      <w:r>
        <w:rPr>
          <w:rFonts w:ascii="Times New Roman"/>
          <w:b w:val="false"/>
          <w:i w:val="false"/>
          <w:color w:val="000000"/>
          <w:sz w:val="28"/>
        </w:rPr>
        <w:t xml:space="preserve">
      7-тармақтың 2) тармақшасының екінші абзацында "бақылауындағы" деген сөзден кейін "тікелей немесе жанама" деген сөздермен толықтырылсын; </w:t>
      </w:r>
    </w:p>
    <w:bookmarkEnd w:id="6"/>
    <w:bookmarkStart w:name="z9" w:id="7"/>
    <w:p>
      <w:pPr>
        <w:spacing w:after="0"/>
        <w:ind w:left="0"/>
        <w:jc w:val="both"/>
      </w:pPr>
      <w:r>
        <w:rPr>
          <w:rFonts w:ascii="Times New Roman"/>
          <w:b w:val="false"/>
          <w:i w:val="false"/>
          <w:color w:val="000000"/>
          <w:sz w:val="28"/>
        </w:rPr>
        <w:t xml:space="preserve">
      12-тармақтың екінші сөйлемі "Банктердің" деген сөзден кейін ", кредиттік серіктестіктер және ипотекалық компаниялар" деген сөздермен толықтырылсын; </w:t>
      </w:r>
    </w:p>
    <w:bookmarkEnd w:id="7"/>
    <w:bookmarkStart w:name="z10" w:id="8"/>
    <w:p>
      <w:pPr>
        <w:spacing w:after="0"/>
        <w:ind w:left="0"/>
        <w:jc w:val="both"/>
      </w:pPr>
      <w:r>
        <w:rPr>
          <w:rFonts w:ascii="Times New Roman"/>
          <w:b w:val="false"/>
          <w:i w:val="false"/>
          <w:color w:val="000000"/>
          <w:sz w:val="28"/>
        </w:rPr>
        <w:t xml:space="preserve">
      13-тармақ "банктердің" деген сөзден кейін ", кредиттік серіктестердің және ипотекалық компаниялардың" деген сөздермен толықтырылсын; </w:t>
      </w:r>
    </w:p>
    <w:bookmarkEnd w:id="8"/>
    <w:bookmarkStart w:name="z11" w:id="9"/>
    <w:p>
      <w:pPr>
        <w:spacing w:after="0"/>
        <w:ind w:left="0"/>
        <w:jc w:val="both"/>
      </w:pPr>
      <w:r>
        <w:rPr>
          <w:rFonts w:ascii="Times New Roman"/>
          <w:b w:val="false"/>
          <w:i w:val="false"/>
          <w:color w:val="000000"/>
          <w:sz w:val="28"/>
        </w:rPr>
        <w:t xml:space="preserve">
      15-тармақ "банктің" деген сөзден кейін ", кредиттік серіктестіктің және ипотекалық компанияның" деген сөздермен толықтырылсын; </w:t>
      </w:r>
    </w:p>
    <w:bookmarkEnd w:id="9"/>
    <w:bookmarkStart w:name="z12" w:id="10"/>
    <w:p>
      <w:pPr>
        <w:spacing w:after="0"/>
        <w:ind w:left="0"/>
        <w:jc w:val="both"/>
      </w:pPr>
      <w:r>
        <w:rPr>
          <w:rFonts w:ascii="Times New Roman"/>
          <w:b w:val="false"/>
          <w:i w:val="false"/>
          <w:color w:val="000000"/>
          <w:sz w:val="28"/>
        </w:rPr>
        <w:t xml:space="preserve">
      18-тармақта: </w:t>
      </w:r>
      <w:r>
        <w:br/>
      </w:r>
      <w:r>
        <w:rPr>
          <w:rFonts w:ascii="Times New Roman"/>
          <w:b w:val="false"/>
          <w:i w:val="false"/>
          <w:color w:val="000000"/>
          <w:sz w:val="28"/>
        </w:rPr>
        <w:t xml:space="preserve">
      "банктердің" деген сөзден кейін ", кредиттік серіктестердің және ипотекалық компаниялардың" деген сөздермен толықтырылсын; </w:t>
      </w:r>
      <w:r>
        <w:br/>
      </w:r>
      <w:r>
        <w:rPr>
          <w:rFonts w:ascii="Times New Roman"/>
          <w:b w:val="false"/>
          <w:i w:val="false"/>
          <w:color w:val="000000"/>
          <w:sz w:val="28"/>
        </w:rPr>
        <w:t xml:space="preserve">
      "банктің" деген сөз алынып тасталсын; </w:t>
      </w:r>
    </w:p>
    <w:bookmarkEnd w:id="10"/>
    <w:bookmarkStart w:name="z13" w:id="11"/>
    <w:p>
      <w:pPr>
        <w:spacing w:after="0"/>
        <w:ind w:left="0"/>
        <w:jc w:val="both"/>
      </w:pPr>
      <w:r>
        <w:rPr>
          <w:rFonts w:ascii="Times New Roman"/>
          <w:b w:val="false"/>
          <w:i w:val="false"/>
          <w:color w:val="000000"/>
          <w:sz w:val="28"/>
        </w:rPr>
        <w:t xml:space="preserve">
      3) 2-тарауда: </w:t>
      </w:r>
      <w:r>
        <w:br/>
      </w:r>
      <w:r>
        <w:rPr>
          <w:rFonts w:ascii="Times New Roman"/>
          <w:b w:val="false"/>
          <w:i w:val="false"/>
          <w:color w:val="000000"/>
          <w:sz w:val="28"/>
        </w:rPr>
        <w:t xml:space="preserve">
      1000 шот тобының атауы мынадай редакцияда жазылсын: </w:t>
      </w:r>
      <w:r>
        <w:br/>
      </w:r>
      <w:r>
        <w:rPr>
          <w:rFonts w:ascii="Times New Roman"/>
          <w:b w:val="false"/>
          <w:i w:val="false"/>
          <w:color w:val="000000"/>
          <w:sz w:val="28"/>
        </w:rPr>
        <w:t xml:space="preserve">
      "Ақша"; </w:t>
      </w:r>
      <w:r>
        <w:br/>
      </w:r>
      <w:r>
        <w:rPr>
          <w:rFonts w:ascii="Times New Roman"/>
          <w:b w:val="false"/>
          <w:i w:val="false"/>
          <w:color w:val="000000"/>
          <w:sz w:val="28"/>
        </w:rPr>
        <w:t xml:space="preserve">
      мынадай шоттар мен шот топтарының нөмірі мен атауы алынып тасталсын: </w:t>
      </w:r>
      <w:r>
        <w:br/>
      </w:r>
      <w:r>
        <w:rPr>
          <w:rFonts w:ascii="Times New Roman"/>
          <w:b w:val="false"/>
          <w:i w:val="false"/>
          <w:color w:val="000000"/>
          <w:sz w:val="28"/>
        </w:rPr>
        <w:t xml:space="preserve">
"1053 0 0 0  Басқа банктердегі корреспонденттік есепшоттары бойынша </w:t>
      </w:r>
      <w:r>
        <w:br/>
      </w:r>
      <w:r>
        <w:rPr>
          <w:rFonts w:ascii="Times New Roman"/>
          <w:b w:val="false"/>
          <w:i w:val="false"/>
          <w:color w:val="000000"/>
          <w:sz w:val="28"/>
        </w:rPr>
        <w:t xml:space="preserve">
             оқшауланған берешегі </w:t>
      </w:r>
      <w:r>
        <w:br/>
      </w:r>
      <w:r>
        <w:rPr>
          <w:rFonts w:ascii="Times New Roman"/>
          <w:b w:val="false"/>
          <w:i w:val="false"/>
          <w:color w:val="000000"/>
          <w:sz w:val="28"/>
        </w:rPr>
        <w:t xml:space="preserve">
1053  1 4 1   Резидент банктердегі теңгемен корреспонденттік </w:t>
      </w:r>
      <w:r>
        <w:br/>
      </w:r>
      <w:r>
        <w:rPr>
          <w:rFonts w:ascii="Times New Roman"/>
          <w:b w:val="false"/>
          <w:i w:val="false"/>
          <w:color w:val="000000"/>
          <w:sz w:val="28"/>
        </w:rPr>
        <w:t xml:space="preserve">
              есепшоттары бойынша оқшауланған берешегі </w:t>
      </w:r>
      <w:r>
        <w:br/>
      </w:r>
      <w:r>
        <w:rPr>
          <w:rFonts w:ascii="Times New Roman"/>
          <w:b w:val="false"/>
          <w:i w:val="false"/>
          <w:color w:val="000000"/>
          <w:sz w:val="28"/>
        </w:rPr>
        <w:t xml:space="preserve">
1053  1 4 2   Резидент банктердегі ЕАВ-мен корреспонденттік </w:t>
      </w:r>
      <w:r>
        <w:br/>
      </w:r>
      <w:r>
        <w:rPr>
          <w:rFonts w:ascii="Times New Roman"/>
          <w:b w:val="false"/>
          <w:i w:val="false"/>
          <w:color w:val="000000"/>
          <w:sz w:val="28"/>
        </w:rPr>
        <w:t xml:space="preserve">
              есепшоттары бойынша оқшауланған берешегі </w:t>
      </w:r>
      <w:r>
        <w:br/>
      </w:r>
      <w:r>
        <w:rPr>
          <w:rFonts w:ascii="Times New Roman"/>
          <w:b w:val="false"/>
          <w:i w:val="false"/>
          <w:color w:val="000000"/>
          <w:sz w:val="28"/>
        </w:rPr>
        <w:t xml:space="preserve">
1053  1 4 3   Резидент банктердегі ВБТ-мен корреспонденттік </w:t>
      </w:r>
      <w:r>
        <w:br/>
      </w:r>
      <w:r>
        <w:rPr>
          <w:rFonts w:ascii="Times New Roman"/>
          <w:b w:val="false"/>
          <w:i w:val="false"/>
          <w:color w:val="000000"/>
          <w:sz w:val="28"/>
        </w:rPr>
        <w:t xml:space="preserve">
              есепшоттары бойынша оқшауланған берешегі </w:t>
      </w:r>
      <w:r>
        <w:br/>
      </w:r>
      <w:r>
        <w:rPr>
          <w:rFonts w:ascii="Times New Roman"/>
          <w:b w:val="false"/>
          <w:i w:val="false"/>
          <w:color w:val="000000"/>
          <w:sz w:val="28"/>
        </w:rPr>
        <w:t xml:space="preserve">
1053  2 3 1   Шетелдік орталық банктердегі теңгемен </w:t>
      </w:r>
      <w:r>
        <w:br/>
      </w:r>
      <w:r>
        <w:rPr>
          <w:rFonts w:ascii="Times New Roman"/>
          <w:b w:val="false"/>
          <w:i w:val="false"/>
          <w:color w:val="000000"/>
          <w:sz w:val="28"/>
        </w:rPr>
        <w:t xml:space="preserve">
              корреспонденттік есепшоттары бойынша оқшауланған </w:t>
      </w:r>
      <w:r>
        <w:br/>
      </w:r>
      <w:r>
        <w:rPr>
          <w:rFonts w:ascii="Times New Roman"/>
          <w:b w:val="false"/>
          <w:i w:val="false"/>
          <w:color w:val="000000"/>
          <w:sz w:val="28"/>
        </w:rPr>
        <w:t xml:space="preserve">
              берешегі </w:t>
      </w:r>
      <w:r>
        <w:br/>
      </w:r>
      <w:r>
        <w:rPr>
          <w:rFonts w:ascii="Times New Roman"/>
          <w:b w:val="false"/>
          <w:i w:val="false"/>
          <w:color w:val="000000"/>
          <w:sz w:val="28"/>
        </w:rPr>
        <w:t xml:space="preserve">
1053  2 3 2   Шетелдік орталық банктердегі ЕАВ-мен корреспонденттік </w:t>
      </w:r>
      <w:r>
        <w:br/>
      </w:r>
      <w:r>
        <w:rPr>
          <w:rFonts w:ascii="Times New Roman"/>
          <w:b w:val="false"/>
          <w:i w:val="false"/>
          <w:color w:val="000000"/>
          <w:sz w:val="28"/>
        </w:rPr>
        <w:t xml:space="preserve">
              есепшоттары бойынша оқшауланған берешегі </w:t>
      </w:r>
      <w:r>
        <w:br/>
      </w:r>
      <w:r>
        <w:rPr>
          <w:rFonts w:ascii="Times New Roman"/>
          <w:b w:val="false"/>
          <w:i w:val="false"/>
          <w:color w:val="000000"/>
          <w:sz w:val="28"/>
        </w:rPr>
        <w:t xml:space="preserve">
1053  2 3 3   Шетелдік орталық банктердегі ВБТ-мен корреспонденттік </w:t>
      </w:r>
      <w:r>
        <w:br/>
      </w:r>
      <w:r>
        <w:rPr>
          <w:rFonts w:ascii="Times New Roman"/>
          <w:b w:val="false"/>
          <w:i w:val="false"/>
          <w:color w:val="000000"/>
          <w:sz w:val="28"/>
        </w:rPr>
        <w:t xml:space="preserve">
              есепшоттары бойынша оқшауланған берешегі </w:t>
      </w:r>
      <w:r>
        <w:br/>
      </w:r>
      <w:r>
        <w:rPr>
          <w:rFonts w:ascii="Times New Roman"/>
          <w:b w:val="false"/>
          <w:i w:val="false"/>
          <w:color w:val="000000"/>
          <w:sz w:val="28"/>
        </w:rPr>
        <w:t xml:space="preserve">
1053  2 4 1   Резидент емес банктердегі теңгемен корреспонденттік </w:t>
      </w:r>
      <w:r>
        <w:br/>
      </w:r>
      <w:r>
        <w:rPr>
          <w:rFonts w:ascii="Times New Roman"/>
          <w:b w:val="false"/>
          <w:i w:val="false"/>
          <w:color w:val="000000"/>
          <w:sz w:val="28"/>
        </w:rPr>
        <w:t xml:space="preserve">
              есепшоттары бойынша оқшауланған берешегі </w:t>
      </w:r>
      <w:r>
        <w:br/>
      </w:r>
      <w:r>
        <w:rPr>
          <w:rFonts w:ascii="Times New Roman"/>
          <w:b w:val="false"/>
          <w:i w:val="false"/>
          <w:color w:val="000000"/>
          <w:sz w:val="28"/>
        </w:rPr>
        <w:t xml:space="preserve">
1053  2 4 2   Резидент емес банктердегі ЕАВ-мен корреспонденттік </w:t>
      </w:r>
      <w:r>
        <w:br/>
      </w:r>
      <w:r>
        <w:rPr>
          <w:rFonts w:ascii="Times New Roman"/>
          <w:b w:val="false"/>
          <w:i w:val="false"/>
          <w:color w:val="000000"/>
          <w:sz w:val="28"/>
        </w:rPr>
        <w:t xml:space="preserve">
              есепшоттары бойынша оқшауланған берешегі </w:t>
      </w:r>
      <w:r>
        <w:br/>
      </w:r>
      <w:r>
        <w:rPr>
          <w:rFonts w:ascii="Times New Roman"/>
          <w:b w:val="false"/>
          <w:i w:val="false"/>
          <w:color w:val="000000"/>
          <w:sz w:val="28"/>
        </w:rPr>
        <w:t xml:space="preserve">
1053  2 4 3   Резидент емес банктердегі ВБТ-мен корреспонденттік </w:t>
      </w:r>
      <w:r>
        <w:br/>
      </w:r>
      <w:r>
        <w:rPr>
          <w:rFonts w:ascii="Times New Roman"/>
          <w:b w:val="false"/>
          <w:i w:val="false"/>
          <w:color w:val="000000"/>
          <w:sz w:val="28"/>
        </w:rPr>
        <w:t xml:space="preserve">
              есепшоттары бойынша оқшауланған берешегі </w:t>
      </w:r>
      <w:r>
        <w:br/>
      </w:r>
      <w:r>
        <w:rPr>
          <w:rFonts w:ascii="Times New Roman"/>
          <w:b w:val="false"/>
          <w:i w:val="false"/>
          <w:color w:val="000000"/>
          <w:sz w:val="28"/>
        </w:rPr>
        <w:t xml:space="preserve">
"1203 0 0 0  Банк сатып алған бағалы қағаздар бойынша оқшауланған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1203  1 1 1   Қазақстан Республикасының Үкіметі шығарған теңгедегі </w:t>
      </w:r>
      <w:r>
        <w:br/>
      </w:r>
      <w:r>
        <w:rPr>
          <w:rFonts w:ascii="Times New Roman"/>
          <w:b w:val="false"/>
          <w:i w:val="false"/>
          <w:color w:val="000000"/>
          <w:sz w:val="28"/>
        </w:rPr>
        <w:t xml:space="preserve">
              бағалы қағаздар бойынша оқшауланған берешек </w:t>
      </w:r>
      <w:r>
        <w:br/>
      </w:r>
      <w:r>
        <w:rPr>
          <w:rFonts w:ascii="Times New Roman"/>
          <w:b w:val="false"/>
          <w:i w:val="false"/>
          <w:color w:val="000000"/>
          <w:sz w:val="28"/>
        </w:rPr>
        <w:t xml:space="preserve">
1203  1 1 2   Қазақстан Республикасының Үкіметі шығарған ЕАВ-дағы </w:t>
      </w:r>
      <w:r>
        <w:br/>
      </w:r>
      <w:r>
        <w:rPr>
          <w:rFonts w:ascii="Times New Roman"/>
          <w:b w:val="false"/>
          <w:i w:val="false"/>
          <w:color w:val="000000"/>
          <w:sz w:val="28"/>
        </w:rPr>
        <w:t xml:space="preserve">
              бағалы қағаздар бойынша оқшауланған берешек </w:t>
      </w:r>
      <w:r>
        <w:br/>
      </w:r>
      <w:r>
        <w:rPr>
          <w:rFonts w:ascii="Times New Roman"/>
          <w:b w:val="false"/>
          <w:i w:val="false"/>
          <w:color w:val="000000"/>
          <w:sz w:val="28"/>
        </w:rPr>
        <w:t xml:space="preserve">
1203  1 2 1   Қазақстан Республикасының жергілікті өкімет органдары </w:t>
      </w:r>
      <w:r>
        <w:br/>
      </w:r>
      <w:r>
        <w:rPr>
          <w:rFonts w:ascii="Times New Roman"/>
          <w:b w:val="false"/>
          <w:i w:val="false"/>
          <w:color w:val="000000"/>
          <w:sz w:val="28"/>
        </w:rPr>
        <w:t xml:space="preserve">
              шығарған теңгедегі бағалы қағаздар бойынша </w:t>
      </w:r>
      <w:r>
        <w:br/>
      </w:r>
      <w:r>
        <w:rPr>
          <w:rFonts w:ascii="Times New Roman"/>
          <w:b w:val="false"/>
          <w:i w:val="false"/>
          <w:color w:val="000000"/>
          <w:sz w:val="28"/>
        </w:rPr>
        <w:t xml:space="preserve">
              оқшауланған берешек </w:t>
      </w:r>
      <w:r>
        <w:br/>
      </w:r>
      <w:r>
        <w:rPr>
          <w:rFonts w:ascii="Times New Roman"/>
          <w:b w:val="false"/>
          <w:i w:val="false"/>
          <w:color w:val="000000"/>
          <w:sz w:val="28"/>
        </w:rPr>
        <w:t xml:space="preserve">
1203  1 2 2   Қазақстан Республикасының жергілікті өкімет органдары </w:t>
      </w:r>
      <w:r>
        <w:br/>
      </w:r>
      <w:r>
        <w:rPr>
          <w:rFonts w:ascii="Times New Roman"/>
          <w:b w:val="false"/>
          <w:i w:val="false"/>
          <w:color w:val="000000"/>
          <w:sz w:val="28"/>
        </w:rPr>
        <w:t xml:space="preserve">
              шығарған ЕАВ-дағы бағалы қағаздар бойынша оқшауланған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1203  1 3 1   Қазақстан Республикасының Ұлттық Банкі шығарған </w:t>
      </w:r>
      <w:r>
        <w:br/>
      </w:r>
      <w:r>
        <w:rPr>
          <w:rFonts w:ascii="Times New Roman"/>
          <w:b w:val="false"/>
          <w:i w:val="false"/>
          <w:color w:val="000000"/>
          <w:sz w:val="28"/>
        </w:rPr>
        <w:t xml:space="preserve">
              теңгедегі бағалы қағаздар бойынша оқшауланған берешек </w:t>
      </w:r>
      <w:r>
        <w:br/>
      </w:r>
      <w:r>
        <w:rPr>
          <w:rFonts w:ascii="Times New Roman"/>
          <w:b w:val="false"/>
          <w:i w:val="false"/>
          <w:color w:val="000000"/>
          <w:sz w:val="28"/>
        </w:rPr>
        <w:t xml:space="preserve">
1203  1 3 2   Қазақстан Республикасының Ұлттық Банкі шығарған </w:t>
      </w:r>
      <w:r>
        <w:br/>
      </w:r>
      <w:r>
        <w:rPr>
          <w:rFonts w:ascii="Times New Roman"/>
          <w:b w:val="false"/>
          <w:i w:val="false"/>
          <w:color w:val="000000"/>
          <w:sz w:val="28"/>
        </w:rPr>
        <w:t xml:space="preserve">
              ЕАВ-дағы бағалы қағаздар бойынша оқшауланған берешек </w:t>
      </w:r>
      <w:r>
        <w:br/>
      </w:r>
      <w:r>
        <w:rPr>
          <w:rFonts w:ascii="Times New Roman"/>
          <w:b w:val="false"/>
          <w:i w:val="false"/>
          <w:color w:val="000000"/>
          <w:sz w:val="28"/>
        </w:rPr>
        <w:t xml:space="preserve">
1203  1 4 1   Резидент банктер шығарған теңгедегі бағалы қағаздар </w:t>
      </w:r>
      <w:r>
        <w:br/>
      </w:r>
      <w:r>
        <w:rPr>
          <w:rFonts w:ascii="Times New Roman"/>
          <w:b w:val="false"/>
          <w:i w:val="false"/>
          <w:color w:val="000000"/>
          <w:sz w:val="28"/>
        </w:rPr>
        <w:t xml:space="preserve">
              бойынша оқшауланған берешек </w:t>
      </w:r>
      <w:r>
        <w:br/>
      </w:r>
      <w:r>
        <w:rPr>
          <w:rFonts w:ascii="Times New Roman"/>
          <w:b w:val="false"/>
          <w:i w:val="false"/>
          <w:color w:val="000000"/>
          <w:sz w:val="28"/>
        </w:rPr>
        <w:t xml:space="preserve">
1203  1 4 2   Резидент банктер шығарған ЕАВ-дағы бағалы қағаздар </w:t>
      </w:r>
      <w:r>
        <w:br/>
      </w:r>
      <w:r>
        <w:rPr>
          <w:rFonts w:ascii="Times New Roman"/>
          <w:b w:val="false"/>
          <w:i w:val="false"/>
          <w:color w:val="000000"/>
          <w:sz w:val="28"/>
        </w:rPr>
        <w:t xml:space="preserve">
              бойынша оқшауланған берешек </w:t>
      </w:r>
      <w:r>
        <w:br/>
      </w:r>
      <w:r>
        <w:rPr>
          <w:rFonts w:ascii="Times New Roman"/>
          <w:b w:val="false"/>
          <w:i w:val="false"/>
          <w:color w:val="000000"/>
          <w:sz w:val="28"/>
        </w:rPr>
        <w:t xml:space="preserve">
1203  1 4 3   Резидент банктер шығарған ВБТ-дағы бағалы қағаздар </w:t>
      </w:r>
      <w:r>
        <w:br/>
      </w:r>
      <w:r>
        <w:rPr>
          <w:rFonts w:ascii="Times New Roman"/>
          <w:b w:val="false"/>
          <w:i w:val="false"/>
          <w:color w:val="000000"/>
          <w:sz w:val="28"/>
        </w:rPr>
        <w:t xml:space="preserve">
              бойынша оқшауланған берешек </w:t>
      </w:r>
      <w:r>
        <w:br/>
      </w:r>
      <w:r>
        <w:rPr>
          <w:rFonts w:ascii="Times New Roman"/>
          <w:b w:val="false"/>
          <w:i w:val="false"/>
          <w:color w:val="000000"/>
          <w:sz w:val="28"/>
        </w:rPr>
        <w:t xml:space="preserve">
1203  1 5 1   Банк операцияларының жекелеген түрлерін жүзеге </w:t>
      </w:r>
      <w:r>
        <w:br/>
      </w:r>
      <w:r>
        <w:rPr>
          <w:rFonts w:ascii="Times New Roman"/>
          <w:b w:val="false"/>
          <w:i w:val="false"/>
          <w:color w:val="000000"/>
          <w:sz w:val="28"/>
        </w:rPr>
        <w:t xml:space="preserve">
              асыратын резидент ұйымдар шығарған теңгедегі бағалы </w:t>
      </w:r>
      <w:r>
        <w:br/>
      </w:r>
      <w:r>
        <w:rPr>
          <w:rFonts w:ascii="Times New Roman"/>
          <w:b w:val="false"/>
          <w:i w:val="false"/>
          <w:color w:val="000000"/>
          <w:sz w:val="28"/>
        </w:rPr>
        <w:t xml:space="preserve">
              қағаздар бойынша оқшауланған берешек </w:t>
      </w:r>
      <w:r>
        <w:br/>
      </w:r>
      <w:r>
        <w:rPr>
          <w:rFonts w:ascii="Times New Roman"/>
          <w:b w:val="false"/>
          <w:i w:val="false"/>
          <w:color w:val="000000"/>
          <w:sz w:val="28"/>
        </w:rPr>
        <w:t xml:space="preserve">
1203  1 5 2   Банк операцияларының жекелеген түрлерін жүзеге </w:t>
      </w:r>
      <w:r>
        <w:br/>
      </w:r>
      <w:r>
        <w:rPr>
          <w:rFonts w:ascii="Times New Roman"/>
          <w:b w:val="false"/>
          <w:i w:val="false"/>
          <w:color w:val="000000"/>
          <w:sz w:val="28"/>
        </w:rPr>
        <w:t xml:space="preserve">
              асыратын резидент ұйымдар шығарған ЕАВ-дағы бағалы </w:t>
      </w:r>
      <w:r>
        <w:br/>
      </w:r>
      <w:r>
        <w:rPr>
          <w:rFonts w:ascii="Times New Roman"/>
          <w:b w:val="false"/>
          <w:i w:val="false"/>
          <w:color w:val="000000"/>
          <w:sz w:val="28"/>
        </w:rPr>
        <w:t xml:space="preserve">
              қағаздар бойынша оқшауланған берешек </w:t>
      </w:r>
      <w:r>
        <w:br/>
      </w:r>
      <w:r>
        <w:rPr>
          <w:rFonts w:ascii="Times New Roman"/>
          <w:b w:val="false"/>
          <w:i w:val="false"/>
          <w:color w:val="000000"/>
          <w:sz w:val="28"/>
        </w:rPr>
        <w:t xml:space="preserve">
1203  1 5 3   Банк операцияларының жекелеген түрлерін жүзеге </w:t>
      </w:r>
      <w:r>
        <w:br/>
      </w:r>
      <w:r>
        <w:rPr>
          <w:rFonts w:ascii="Times New Roman"/>
          <w:b w:val="false"/>
          <w:i w:val="false"/>
          <w:color w:val="000000"/>
          <w:sz w:val="28"/>
        </w:rPr>
        <w:t xml:space="preserve">
              асыратын резидент ұйымдар шығарған ВБТ-дағы бағалы </w:t>
      </w:r>
      <w:r>
        <w:br/>
      </w:r>
      <w:r>
        <w:rPr>
          <w:rFonts w:ascii="Times New Roman"/>
          <w:b w:val="false"/>
          <w:i w:val="false"/>
          <w:color w:val="000000"/>
          <w:sz w:val="28"/>
        </w:rPr>
        <w:t xml:space="preserve">
              қағаздар бойынша оқшауланған берешек </w:t>
      </w:r>
      <w:r>
        <w:br/>
      </w:r>
      <w:r>
        <w:rPr>
          <w:rFonts w:ascii="Times New Roman"/>
          <w:b w:val="false"/>
          <w:i w:val="false"/>
          <w:color w:val="000000"/>
          <w:sz w:val="28"/>
        </w:rPr>
        <w:t xml:space="preserve">
1203  1 6 1   Мемлекеттік қаржылық емес резидент ұйымдар шығарған </w:t>
      </w:r>
      <w:r>
        <w:br/>
      </w:r>
      <w:r>
        <w:rPr>
          <w:rFonts w:ascii="Times New Roman"/>
          <w:b w:val="false"/>
          <w:i w:val="false"/>
          <w:color w:val="000000"/>
          <w:sz w:val="28"/>
        </w:rPr>
        <w:t xml:space="preserve">
              теңгедегі бағалы қағаздар бойынша оқшауланған берешек </w:t>
      </w:r>
      <w:r>
        <w:br/>
      </w:r>
      <w:r>
        <w:rPr>
          <w:rFonts w:ascii="Times New Roman"/>
          <w:b w:val="false"/>
          <w:i w:val="false"/>
          <w:color w:val="000000"/>
          <w:sz w:val="28"/>
        </w:rPr>
        <w:t xml:space="preserve">
1203  1 6 2   Мемлекеттік қаржылық емес резидент ұйымдар шығарған </w:t>
      </w:r>
      <w:r>
        <w:br/>
      </w:r>
      <w:r>
        <w:rPr>
          <w:rFonts w:ascii="Times New Roman"/>
          <w:b w:val="false"/>
          <w:i w:val="false"/>
          <w:color w:val="000000"/>
          <w:sz w:val="28"/>
        </w:rPr>
        <w:t xml:space="preserve">
              ЕАВ-дағы бағалы қағаздар бойынша оқшауланған берешек </w:t>
      </w:r>
      <w:r>
        <w:br/>
      </w:r>
      <w:r>
        <w:rPr>
          <w:rFonts w:ascii="Times New Roman"/>
          <w:b w:val="false"/>
          <w:i w:val="false"/>
          <w:color w:val="000000"/>
          <w:sz w:val="28"/>
        </w:rPr>
        <w:t xml:space="preserve">
1203  1 6 3   Мемлекеттік қаржылық емес резидент ұйымдар шығарған </w:t>
      </w:r>
      <w:r>
        <w:br/>
      </w:r>
      <w:r>
        <w:rPr>
          <w:rFonts w:ascii="Times New Roman"/>
          <w:b w:val="false"/>
          <w:i w:val="false"/>
          <w:color w:val="000000"/>
          <w:sz w:val="28"/>
        </w:rPr>
        <w:t xml:space="preserve">
              ВБТ-дағы бағалы қағаздар бойынша оқшауланған берешек </w:t>
      </w:r>
      <w:r>
        <w:br/>
      </w:r>
      <w:r>
        <w:rPr>
          <w:rFonts w:ascii="Times New Roman"/>
          <w:b w:val="false"/>
          <w:i w:val="false"/>
          <w:color w:val="000000"/>
          <w:sz w:val="28"/>
        </w:rPr>
        <w:t xml:space="preserve">
1203  1 7 1   Мемлекеттік емес қаржылық емес резидент ұйымдар </w:t>
      </w:r>
      <w:r>
        <w:br/>
      </w:r>
      <w:r>
        <w:rPr>
          <w:rFonts w:ascii="Times New Roman"/>
          <w:b w:val="false"/>
          <w:i w:val="false"/>
          <w:color w:val="000000"/>
          <w:sz w:val="28"/>
        </w:rPr>
        <w:t xml:space="preserve">
              шығарған теңгедегі бағалы қағаздар бойынша </w:t>
      </w:r>
      <w:r>
        <w:br/>
      </w:r>
      <w:r>
        <w:rPr>
          <w:rFonts w:ascii="Times New Roman"/>
          <w:b w:val="false"/>
          <w:i w:val="false"/>
          <w:color w:val="000000"/>
          <w:sz w:val="28"/>
        </w:rPr>
        <w:t xml:space="preserve">
              оқшауланған берешек </w:t>
      </w:r>
      <w:r>
        <w:br/>
      </w:r>
      <w:r>
        <w:rPr>
          <w:rFonts w:ascii="Times New Roman"/>
          <w:b w:val="false"/>
          <w:i w:val="false"/>
          <w:color w:val="000000"/>
          <w:sz w:val="28"/>
        </w:rPr>
        <w:t xml:space="preserve">
1203  1 7 2   Мемлекеттік емес қаржылық емес резидент ұйымдар </w:t>
      </w:r>
      <w:r>
        <w:br/>
      </w:r>
      <w:r>
        <w:rPr>
          <w:rFonts w:ascii="Times New Roman"/>
          <w:b w:val="false"/>
          <w:i w:val="false"/>
          <w:color w:val="000000"/>
          <w:sz w:val="28"/>
        </w:rPr>
        <w:t xml:space="preserve">
              шығарған ЕАВ-дағы бағалы қағаздар бойынша оқшауланған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1203  1 7 3   Мемлекеттік емес қаржылық емес резидент ұйымдар </w:t>
      </w:r>
      <w:r>
        <w:br/>
      </w:r>
      <w:r>
        <w:rPr>
          <w:rFonts w:ascii="Times New Roman"/>
          <w:b w:val="false"/>
          <w:i w:val="false"/>
          <w:color w:val="000000"/>
          <w:sz w:val="28"/>
        </w:rPr>
        <w:t xml:space="preserve">
              шығарған ВБТ-дағы бағалы қағаздар бойынша оқшауланған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1203  2 1 2   Шетелдік мемлекеттің үкіметі шығарған ЕАВ-дағы бағалы </w:t>
      </w:r>
      <w:r>
        <w:br/>
      </w:r>
      <w:r>
        <w:rPr>
          <w:rFonts w:ascii="Times New Roman"/>
          <w:b w:val="false"/>
          <w:i w:val="false"/>
          <w:color w:val="000000"/>
          <w:sz w:val="28"/>
        </w:rPr>
        <w:t xml:space="preserve">
              қағаздар бойынша оқшауланған берешек </w:t>
      </w:r>
      <w:r>
        <w:br/>
      </w:r>
      <w:r>
        <w:rPr>
          <w:rFonts w:ascii="Times New Roman"/>
          <w:b w:val="false"/>
          <w:i w:val="false"/>
          <w:color w:val="000000"/>
          <w:sz w:val="28"/>
        </w:rPr>
        <w:t xml:space="preserve">
1203  2 1 3   Шетелдік мемлекеттің үкіметі шығарған ВБТ-дағы бағалы </w:t>
      </w:r>
      <w:r>
        <w:br/>
      </w:r>
      <w:r>
        <w:rPr>
          <w:rFonts w:ascii="Times New Roman"/>
          <w:b w:val="false"/>
          <w:i w:val="false"/>
          <w:color w:val="000000"/>
          <w:sz w:val="28"/>
        </w:rPr>
        <w:t xml:space="preserve">
              қағаздар бойынша оқшауланған берешек </w:t>
      </w:r>
      <w:r>
        <w:br/>
      </w:r>
      <w:r>
        <w:rPr>
          <w:rFonts w:ascii="Times New Roman"/>
          <w:b w:val="false"/>
          <w:i w:val="false"/>
          <w:color w:val="000000"/>
          <w:sz w:val="28"/>
        </w:rPr>
        <w:t xml:space="preserve">
1203  2 2 2   Шетелдік мемлекеттің жергілікті өкімет органдары </w:t>
      </w:r>
      <w:r>
        <w:br/>
      </w:r>
      <w:r>
        <w:rPr>
          <w:rFonts w:ascii="Times New Roman"/>
          <w:b w:val="false"/>
          <w:i w:val="false"/>
          <w:color w:val="000000"/>
          <w:sz w:val="28"/>
        </w:rPr>
        <w:t xml:space="preserve">
              шығарған ЕАВ-дағы бағалы қағаздар бойынша оқшауланған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1203  2 2 3   Шетелдік мемлекеттің жергілікті өкімет органдары </w:t>
      </w:r>
      <w:r>
        <w:br/>
      </w:r>
      <w:r>
        <w:rPr>
          <w:rFonts w:ascii="Times New Roman"/>
          <w:b w:val="false"/>
          <w:i w:val="false"/>
          <w:color w:val="000000"/>
          <w:sz w:val="28"/>
        </w:rPr>
        <w:t xml:space="preserve">
              шығарған ВБТ-дағы бағалы қағаздар бойынша оқшауланған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1203  2 3 2   Шетелдік орталық банктер шығарған ЕАВ-дағы бағалы </w:t>
      </w:r>
      <w:r>
        <w:br/>
      </w:r>
      <w:r>
        <w:rPr>
          <w:rFonts w:ascii="Times New Roman"/>
          <w:b w:val="false"/>
          <w:i w:val="false"/>
          <w:color w:val="000000"/>
          <w:sz w:val="28"/>
        </w:rPr>
        <w:t xml:space="preserve">
              қағаздар бойынша оқшауланған берешек </w:t>
      </w:r>
      <w:r>
        <w:br/>
      </w:r>
      <w:r>
        <w:rPr>
          <w:rFonts w:ascii="Times New Roman"/>
          <w:b w:val="false"/>
          <w:i w:val="false"/>
          <w:color w:val="000000"/>
          <w:sz w:val="28"/>
        </w:rPr>
        <w:t xml:space="preserve">
1203  2 3 3   Шетелдік орталық банктер шығарған ВБТ-дағы бағалы </w:t>
      </w:r>
      <w:r>
        <w:br/>
      </w:r>
      <w:r>
        <w:rPr>
          <w:rFonts w:ascii="Times New Roman"/>
          <w:b w:val="false"/>
          <w:i w:val="false"/>
          <w:color w:val="000000"/>
          <w:sz w:val="28"/>
        </w:rPr>
        <w:t xml:space="preserve">
              қағаздар бойынша оқшауланған берешек </w:t>
      </w:r>
      <w:r>
        <w:br/>
      </w:r>
      <w:r>
        <w:rPr>
          <w:rFonts w:ascii="Times New Roman"/>
          <w:b w:val="false"/>
          <w:i w:val="false"/>
          <w:color w:val="000000"/>
          <w:sz w:val="28"/>
        </w:rPr>
        <w:t xml:space="preserve">
1203  2 4 2   Резидент емес банктер шығарған ЕАВ-дағы бағалы </w:t>
      </w:r>
      <w:r>
        <w:br/>
      </w:r>
      <w:r>
        <w:rPr>
          <w:rFonts w:ascii="Times New Roman"/>
          <w:b w:val="false"/>
          <w:i w:val="false"/>
          <w:color w:val="000000"/>
          <w:sz w:val="28"/>
        </w:rPr>
        <w:t xml:space="preserve">
              қағаздар бойынша оқшауланған берешек </w:t>
      </w:r>
      <w:r>
        <w:br/>
      </w:r>
      <w:r>
        <w:rPr>
          <w:rFonts w:ascii="Times New Roman"/>
          <w:b w:val="false"/>
          <w:i w:val="false"/>
          <w:color w:val="000000"/>
          <w:sz w:val="28"/>
        </w:rPr>
        <w:t xml:space="preserve">
1203  2 4 3   Резидент емес банктер шығарған ВБТ-дағы бағалы </w:t>
      </w:r>
      <w:r>
        <w:br/>
      </w:r>
      <w:r>
        <w:rPr>
          <w:rFonts w:ascii="Times New Roman"/>
          <w:b w:val="false"/>
          <w:i w:val="false"/>
          <w:color w:val="000000"/>
          <w:sz w:val="28"/>
        </w:rPr>
        <w:t xml:space="preserve">
              қағаздар бойынша оқшауланған берешек </w:t>
      </w:r>
      <w:r>
        <w:br/>
      </w:r>
      <w:r>
        <w:rPr>
          <w:rFonts w:ascii="Times New Roman"/>
          <w:b w:val="false"/>
          <w:i w:val="false"/>
          <w:color w:val="000000"/>
          <w:sz w:val="28"/>
        </w:rPr>
        <w:t xml:space="preserve">
1203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 шығарған ЕАВ-дағы </w:t>
      </w:r>
      <w:r>
        <w:br/>
      </w:r>
      <w:r>
        <w:rPr>
          <w:rFonts w:ascii="Times New Roman"/>
          <w:b w:val="false"/>
          <w:i w:val="false"/>
          <w:color w:val="000000"/>
          <w:sz w:val="28"/>
        </w:rPr>
        <w:t xml:space="preserve">
              бағалы қағаздар бойынша оқшауланған берешек </w:t>
      </w:r>
      <w:r>
        <w:br/>
      </w:r>
      <w:r>
        <w:rPr>
          <w:rFonts w:ascii="Times New Roman"/>
          <w:b w:val="false"/>
          <w:i w:val="false"/>
          <w:color w:val="000000"/>
          <w:sz w:val="28"/>
        </w:rPr>
        <w:t xml:space="preserve">
1203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 шығарған ВБТ-дағы </w:t>
      </w:r>
      <w:r>
        <w:br/>
      </w:r>
      <w:r>
        <w:rPr>
          <w:rFonts w:ascii="Times New Roman"/>
          <w:b w:val="false"/>
          <w:i w:val="false"/>
          <w:color w:val="000000"/>
          <w:sz w:val="28"/>
        </w:rPr>
        <w:t xml:space="preserve">
              бағалы қағаздар бойынша оқшауланған берешек </w:t>
      </w:r>
      <w:r>
        <w:br/>
      </w:r>
      <w:r>
        <w:rPr>
          <w:rFonts w:ascii="Times New Roman"/>
          <w:b w:val="false"/>
          <w:i w:val="false"/>
          <w:color w:val="000000"/>
          <w:sz w:val="28"/>
        </w:rPr>
        <w:t xml:space="preserve">
1203  2 6 2   Шетелдік мемлекеттің мемлекеттік қаржылық емес </w:t>
      </w:r>
      <w:r>
        <w:br/>
      </w:r>
      <w:r>
        <w:rPr>
          <w:rFonts w:ascii="Times New Roman"/>
          <w:b w:val="false"/>
          <w:i w:val="false"/>
          <w:color w:val="000000"/>
          <w:sz w:val="28"/>
        </w:rPr>
        <w:t xml:space="preserve">
              ұйымдары шығарған ЕАВ-дағы бағалы қағаздар бойынша </w:t>
      </w:r>
      <w:r>
        <w:br/>
      </w:r>
      <w:r>
        <w:rPr>
          <w:rFonts w:ascii="Times New Roman"/>
          <w:b w:val="false"/>
          <w:i w:val="false"/>
          <w:color w:val="000000"/>
          <w:sz w:val="28"/>
        </w:rPr>
        <w:t xml:space="preserve">
              оқшауланған берешек </w:t>
      </w:r>
      <w:r>
        <w:br/>
      </w:r>
      <w:r>
        <w:rPr>
          <w:rFonts w:ascii="Times New Roman"/>
          <w:b w:val="false"/>
          <w:i w:val="false"/>
          <w:color w:val="000000"/>
          <w:sz w:val="28"/>
        </w:rPr>
        <w:t xml:space="preserve">
1203  2 6 3   Шетелдік мемлекеттің мемлекеттік қаржылық емес </w:t>
      </w:r>
      <w:r>
        <w:br/>
      </w:r>
      <w:r>
        <w:rPr>
          <w:rFonts w:ascii="Times New Roman"/>
          <w:b w:val="false"/>
          <w:i w:val="false"/>
          <w:color w:val="000000"/>
          <w:sz w:val="28"/>
        </w:rPr>
        <w:t xml:space="preserve">
              ұйымдары шығарған ВБТ-дағы бағалы қағаздар бойынша </w:t>
      </w:r>
      <w:r>
        <w:br/>
      </w:r>
      <w:r>
        <w:rPr>
          <w:rFonts w:ascii="Times New Roman"/>
          <w:b w:val="false"/>
          <w:i w:val="false"/>
          <w:color w:val="000000"/>
          <w:sz w:val="28"/>
        </w:rPr>
        <w:t xml:space="preserve">
              оқшауланған берешек </w:t>
      </w:r>
      <w:r>
        <w:br/>
      </w:r>
      <w:r>
        <w:rPr>
          <w:rFonts w:ascii="Times New Roman"/>
          <w:b w:val="false"/>
          <w:i w:val="false"/>
          <w:color w:val="000000"/>
          <w:sz w:val="28"/>
        </w:rPr>
        <w:t xml:space="preserve">
1203  2 7 2   Шетелдік мемлекеттің мемлекеттік емес қаржылық емес </w:t>
      </w:r>
      <w:r>
        <w:br/>
      </w:r>
      <w:r>
        <w:rPr>
          <w:rFonts w:ascii="Times New Roman"/>
          <w:b w:val="false"/>
          <w:i w:val="false"/>
          <w:color w:val="000000"/>
          <w:sz w:val="28"/>
        </w:rPr>
        <w:t xml:space="preserve">
              ұйымдары шығарған ЕАВ-дағы бағалы қағаздар бойынша </w:t>
      </w:r>
      <w:r>
        <w:br/>
      </w:r>
      <w:r>
        <w:rPr>
          <w:rFonts w:ascii="Times New Roman"/>
          <w:b w:val="false"/>
          <w:i w:val="false"/>
          <w:color w:val="000000"/>
          <w:sz w:val="28"/>
        </w:rPr>
        <w:t xml:space="preserve">
              оқшауланған берешек </w:t>
      </w:r>
      <w:r>
        <w:br/>
      </w:r>
      <w:r>
        <w:rPr>
          <w:rFonts w:ascii="Times New Roman"/>
          <w:b w:val="false"/>
          <w:i w:val="false"/>
          <w:color w:val="000000"/>
          <w:sz w:val="28"/>
        </w:rPr>
        <w:t xml:space="preserve">
1203  2 7 3   Шетелдік мемлекеттің мемлекеттік емес қаржылық емес </w:t>
      </w:r>
      <w:r>
        <w:br/>
      </w:r>
      <w:r>
        <w:rPr>
          <w:rFonts w:ascii="Times New Roman"/>
          <w:b w:val="false"/>
          <w:i w:val="false"/>
          <w:color w:val="000000"/>
          <w:sz w:val="28"/>
        </w:rPr>
        <w:t xml:space="preserve">
              ұйымдары шығарған ВБТ-дағы бағалы қағаздар бойынша </w:t>
      </w:r>
      <w:r>
        <w:br/>
      </w:r>
      <w:r>
        <w:rPr>
          <w:rFonts w:ascii="Times New Roman"/>
          <w:b w:val="false"/>
          <w:i w:val="false"/>
          <w:color w:val="000000"/>
          <w:sz w:val="28"/>
        </w:rPr>
        <w:t xml:space="preserve">
              оқшауланған берешек </w:t>
      </w:r>
      <w:r>
        <w:br/>
      </w:r>
      <w:r>
        <w:rPr>
          <w:rFonts w:ascii="Times New Roman"/>
          <w:b w:val="false"/>
          <w:i w:val="false"/>
          <w:color w:val="000000"/>
          <w:sz w:val="28"/>
        </w:rPr>
        <w:t xml:space="preserve">
"1258 0 0 0  Салымдар бойынша басқа банктердің оқшауланған берешегі </w:t>
      </w:r>
      <w:r>
        <w:br/>
      </w:r>
      <w:r>
        <w:rPr>
          <w:rFonts w:ascii="Times New Roman"/>
          <w:b w:val="false"/>
          <w:i w:val="false"/>
          <w:color w:val="000000"/>
          <w:sz w:val="28"/>
        </w:rPr>
        <w:t xml:space="preserve">
1258  1 4 1   Резидент банктердің теңгедегі салымдар бойынша </w:t>
      </w:r>
      <w:r>
        <w:br/>
      </w:r>
      <w:r>
        <w:rPr>
          <w:rFonts w:ascii="Times New Roman"/>
          <w:b w:val="false"/>
          <w:i w:val="false"/>
          <w:color w:val="000000"/>
          <w:sz w:val="28"/>
        </w:rPr>
        <w:t xml:space="preserve">
              оқшауланған берешегі </w:t>
      </w:r>
      <w:r>
        <w:br/>
      </w:r>
      <w:r>
        <w:rPr>
          <w:rFonts w:ascii="Times New Roman"/>
          <w:b w:val="false"/>
          <w:i w:val="false"/>
          <w:color w:val="000000"/>
          <w:sz w:val="28"/>
        </w:rPr>
        <w:t xml:space="preserve">
1258  1 4 2   Резидент банктердің ЕАВ-дағы салымдар бойынша </w:t>
      </w:r>
      <w:r>
        <w:br/>
      </w:r>
      <w:r>
        <w:rPr>
          <w:rFonts w:ascii="Times New Roman"/>
          <w:b w:val="false"/>
          <w:i w:val="false"/>
          <w:color w:val="000000"/>
          <w:sz w:val="28"/>
        </w:rPr>
        <w:t xml:space="preserve">
              оқшауланған берешегі </w:t>
      </w:r>
      <w:r>
        <w:br/>
      </w:r>
      <w:r>
        <w:rPr>
          <w:rFonts w:ascii="Times New Roman"/>
          <w:b w:val="false"/>
          <w:i w:val="false"/>
          <w:color w:val="000000"/>
          <w:sz w:val="28"/>
        </w:rPr>
        <w:t xml:space="preserve">
1258  1 4 3   Резидент банктердің ВБТ-дегі салымдар бойынша </w:t>
      </w:r>
      <w:r>
        <w:br/>
      </w:r>
      <w:r>
        <w:rPr>
          <w:rFonts w:ascii="Times New Roman"/>
          <w:b w:val="false"/>
          <w:i w:val="false"/>
          <w:color w:val="000000"/>
          <w:sz w:val="28"/>
        </w:rPr>
        <w:t xml:space="preserve">
              оқшауланған берешегі </w:t>
      </w:r>
      <w:r>
        <w:br/>
      </w:r>
      <w:r>
        <w:rPr>
          <w:rFonts w:ascii="Times New Roman"/>
          <w:b w:val="false"/>
          <w:i w:val="false"/>
          <w:color w:val="000000"/>
          <w:sz w:val="28"/>
        </w:rPr>
        <w:t xml:space="preserve">
1258  2 4 1   Резидент емес банктердің теңгедегі салымдар бойынша </w:t>
      </w:r>
      <w:r>
        <w:br/>
      </w:r>
      <w:r>
        <w:rPr>
          <w:rFonts w:ascii="Times New Roman"/>
          <w:b w:val="false"/>
          <w:i w:val="false"/>
          <w:color w:val="000000"/>
          <w:sz w:val="28"/>
        </w:rPr>
        <w:t xml:space="preserve">
              оқшауланған берешегі </w:t>
      </w:r>
      <w:r>
        <w:br/>
      </w:r>
      <w:r>
        <w:rPr>
          <w:rFonts w:ascii="Times New Roman"/>
          <w:b w:val="false"/>
          <w:i w:val="false"/>
          <w:color w:val="000000"/>
          <w:sz w:val="28"/>
        </w:rPr>
        <w:t xml:space="preserve">
1258  2 4 2   Резидент емес банктердің ЕАВ-дағы салымдар бойынша </w:t>
      </w:r>
      <w:r>
        <w:br/>
      </w:r>
      <w:r>
        <w:rPr>
          <w:rFonts w:ascii="Times New Roman"/>
          <w:b w:val="false"/>
          <w:i w:val="false"/>
          <w:color w:val="000000"/>
          <w:sz w:val="28"/>
        </w:rPr>
        <w:t xml:space="preserve">
              оқшауланған берешегі </w:t>
      </w:r>
      <w:r>
        <w:br/>
      </w:r>
      <w:r>
        <w:rPr>
          <w:rFonts w:ascii="Times New Roman"/>
          <w:b w:val="false"/>
          <w:i w:val="false"/>
          <w:color w:val="000000"/>
          <w:sz w:val="28"/>
        </w:rPr>
        <w:t xml:space="preserve">
1258  2 4 3   Резидент емес банктердің ВБТ-дегі салымдар бойынша </w:t>
      </w:r>
      <w:r>
        <w:br/>
      </w:r>
      <w:r>
        <w:rPr>
          <w:rFonts w:ascii="Times New Roman"/>
          <w:b w:val="false"/>
          <w:i w:val="false"/>
          <w:color w:val="000000"/>
          <w:sz w:val="28"/>
        </w:rPr>
        <w:t xml:space="preserve">
              оқшауланған берешегі </w:t>
      </w:r>
      <w:r>
        <w:br/>
      </w:r>
      <w:r>
        <w:rPr>
          <w:rFonts w:ascii="Times New Roman"/>
          <w:b w:val="false"/>
          <w:i w:val="false"/>
          <w:color w:val="000000"/>
          <w:sz w:val="28"/>
        </w:rPr>
        <w:t xml:space="preserve">
"1307 0 0 0  Банктің заемдары бойынша басқа банктердің оқшауланған </w:t>
      </w:r>
      <w:r>
        <w:br/>
      </w:r>
      <w:r>
        <w:rPr>
          <w:rFonts w:ascii="Times New Roman"/>
          <w:b w:val="false"/>
          <w:i w:val="false"/>
          <w:color w:val="000000"/>
          <w:sz w:val="28"/>
        </w:rPr>
        <w:t xml:space="preserve">
             берешегі </w:t>
      </w:r>
      <w:r>
        <w:br/>
      </w:r>
      <w:r>
        <w:rPr>
          <w:rFonts w:ascii="Times New Roman"/>
          <w:b w:val="false"/>
          <w:i w:val="false"/>
          <w:color w:val="000000"/>
          <w:sz w:val="28"/>
        </w:rPr>
        <w:t xml:space="preserve">
1307  1 4 1   Банктің теңгедегі заемдары бойынша резидент </w:t>
      </w:r>
      <w:r>
        <w:br/>
      </w:r>
      <w:r>
        <w:rPr>
          <w:rFonts w:ascii="Times New Roman"/>
          <w:b w:val="false"/>
          <w:i w:val="false"/>
          <w:color w:val="000000"/>
          <w:sz w:val="28"/>
        </w:rPr>
        <w:t xml:space="preserve">
              банктердің оқшауланған берешегі </w:t>
      </w:r>
      <w:r>
        <w:br/>
      </w:r>
      <w:r>
        <w:rPr>
          <w:rFonts w:ascii="Times New Roman"/>
          <w:b w:val="false"/>
          <w:i w:val="false"/>
          <w:color w:val="000000"/>
          <w:sz w:val="28"/>
        </w:rPr>
        <w:t xml:space="preserve">
1307  1 4 2   Банктің ЕАВ-дағы заемдары бойынша резидент банктердің </w:t>
      </w:r>
      <w:r>
        <w:br/>
      </w:r>
      <w:r>
        <w:rPr>
          <w:rFonts w:ascii="Times New Roman"/>
          <w:b w:val="false"/>
          <w:i w:val="false"/>
          <w:color w:val="000000"/>
          <w:sz w:val="28"/>
        </w:rPr>
        <w:t xml:space="preserve">
              оқшауланған берешегі </w:t>
      </w:r>
      <w:r>
        <w:br/>
      </w:r>
      <w:r>
        <w:rPr>
          <w:rFonts w:ascii="Times New Roman"/>
          <w:b w:val="false"/>
          <w:i w:val="false"/>
          <w:color w:val="000000"/>
          <w:sz w:val="28"/>
        </w:rPr>
        <w:t xml:space="preserve">
1307  1 4 3   Банктің ВБТ-дегі заемдары бойынша резидент банктердің </w:t>
      </w:r>
      <w:r>
        <w:br/>
      </w:r>
      <w:r>
        <w:rPr>
          <w:rFonts w:ascii="Times New Roman"/>
          <w:b w:val="false"/>
          <w:i w:val="false"/>
          <w:color w:val="000000"/>
          <w:sz w:val="28"/>
        </w:rPr>
        <w:t xml:space="preserve">
              оқшауланған берешегі </w:t>
      </w:r>
      <w:r>
        <w:br/>
      </w:r>
      <w:r>
        <w:rPr>
          <w:rFonts w:ascii="Times New Roman"/>
          <w:b w:val="false"/>
          <w:i w:val="false"/>
          <w:color w:val="000000"/>
          <w:sz w:val="28"/>
        </w:rPr>
        <w:t xml:space="preserve">
1307  2 3 1   Банктің теңгедегі заемдары бойынша шетелдік резидент </w:t>
      </w:r>
      <w:r>
        <w:br/>
      </w:r>
      <w:r>
        <w:rPr>
          <w:rFonts w:ascii="Times New Roman"/>
          <w:b w:val="false"/>
          <w:i w:val="false"/>
          <w:color w:val="000000"/>
          <w:sz w:val="28"/>
        </w:rPr>
        <w:t xml:space="preserve">
              емес орталық банктерінің оқшауланған берешегі </w:t>
      </w:r>
      <w:r>
        <w:br/>
      </w:r>
      <w:r>
        <w:rPr>
          <w:rFonts w:ascii="Times New Roman"/>
          <w:b w:val="false"/>
          <w:i w:val="false"/>
          <w:color w:val="000000"/>
          <w:sz w:val="28"/>
        </w:rPr>
        <w:t xml:space="preserve">
1307  2 3 2   Банктің ЕАВ-дағы заемдары бойынша шетелдік резидент </w:t>
      </w:r>
      <w:r>
        <w:br/>
      </w:r>
      <w:r>
        <w:rPr>
          <w:rFonts w:ascii="Times New Roman"/>
          <w:b w:val="false"/>
          <w:i w:val="false"/>
          <w:color w:val="000000"/>
          <w:sz w:val="28"/>
        </w:rPr>
        <w:t xml:space="preserve">
              емес орталық банктерінің оқшауланған берешегі </w:t>
      </w:r>
      <w:r>
        <w:br/>
      </w:r>
      <w:r>
        <w:rPr>
          <w:rFonts w:ascii="Times New Roman"/>
          <w:b w:val="false"/>
          <w:i w:val="false"/>
          <w:color w:val="000000"/>
          <w:sz w:val="28"/>
        </w:rPr>
        <w:t xml:space="preserve">
1307  2 3 3   Банктің ВБТ-дегі заемдары бойынша шетелдік резидент </w:t>
      </w:r>
      <w:r>
        <w:br/>
      </w:r>
      <w:r>
        <w:rPr>
          <w:rFonts w:ascii="Times New Roman"/>
          <w:b w:val="false"/>
          <w:i w:val="false"/>
          <w:color w:val="000000"/>
          <w:sz w:val="28"/>
        </w:rPr>
        <w:t xml:space="preserve">
              емес орталық банктерінің оқшауланған берешегі </w:t>
      </w:r>
      <w:r>
        <w:br/>
      </w:r>
      <w:r>
        <w:rPr>
          <w:rFonts w:ascii="Times New Roman"/>
          <w:b w:val="false"/>
          <w:i w:val="false"/>
          <w:color w:val="000000"/>
          <w:sz w:val="28"/>
        </w:rPr>
        <w:t xml:space="preserve">
1307  2 4 1   Банктің теңгедегі заемдары бойынша резидент емес </w:t>
      </w:r>
      <w:r>
        <w:br/>
      </w:r>
      <w:r>
        <w:rPr>
          <w:rFonts w:ascii="Times New Roman"/>
          <w:b w:val="false"/>
          <w:i w:val="false"/>
          <w:color w:val="000000"/>
          <w:sz w:val="28"/>
        </w:rPr>
        <w:t xml:space="preserve">
              банктердің оқшауланған берешегі </w:t>
      </w:r>
      <w:r>
        <w:br/>
      </w:r>
      <w:r>
        <w:rPr>
          <w:rFonts w:ascii="Times New Roman"/>
          <w:b w:val="false"/>
          <w:i w:val="false"/>
          <w:color w:val="000000"/>
          <w:sz w:val="28"/>
        </w:rPr>
        <w:t xml:space="preserve">
1307  2 4 2   Банктің ЕАВ-дағы заемдары бойынша резидент емес </w:t>
      </w:r>
      <w:r>
        <w:br/>
      </w:r>
      <w:r>
        <w:rPr>
          <w:rFonts w:ascii="Times New Roman"/>
          <w:b w:val="false"/>
          <w:i w:val="false"/>
          <w:color w:val="000000"/>
          <w:sz w:val="28"/>
        </w:rPr>
        <w:t xml:space="preserve">
              банктердің оқшауланған берешегі </w:t>
      </w:r>
      <w:r>
        <w:br/>
      </w:r>
      <w:r>
        <w:rPr>
          <w:rFonts w:ascii="Times New Roman"/>
          <w:b w:val="false"/>
          <w:i w:val="false"/>
          <w:color w:val="000000"/>
          <w:sz w:val="28"/>
        </w:rPr>
        <w:t xml:space="preserve">
1307  2 4 3   Банктің ВБТ-дегі заемдары бойынша резидент емес </w:t>
      </w:r>
      <w:r>
        <w:br/>
      </w:r>
      <w:r>
        <w:rPr>
          <w:rFonts w:ascii="Times New Roman"/>
          <w:b w:val="false"/>
          <w:i w:val="false"/>
          <w:color w:val="000000"/>
          <w:sz w:val="28"/>
        </w:rPr>
        <w:t xml:space="preserve">
              банктердің оқшауланған берешегі </w:t>
      </w:r>
      <w:r>
        <w:br/>
      </w:r>
      <w:r>
        <w:rPr>
          <w:rFonts w:ascii="Times New Roman"/>
          <w:b w:val="false"/>
          <w:i w:val="false"/>
          <w:color w:val="000000"/>
          <w:sz w:val="28"/>
        </w:rPr>
        <w:t xml:space="preserve">
1308  0 0 0 "Кері РЕПО" операциялары бойынша басқа банктерге </w:t>
      </w:r>
      <w:r>
        <w:br/>
      </w:r>
      <w:r>
        <w:rPr>
          <w:rFonts w:ascii="Times New Roman"/>
          <w:b w:val="false"/>
          <w:i w:val="false"/>
          <w:color w:val="000000"/>
          <w:sz w:val="28"/>
        </w:rPr>
        <w:t xml:space="preserve">
             берілген заемдар </w:t>
      </w:r>
      <w:r>
        <w:br/>
      </w:r>
      <w:r>
        <w:rPr>
          <w:rFonts w:ascii="Times New Roman"/>
          <w:b w:val="false"/>
          <w:i w:val="false"/>
          <w:color w:val="000000"/>
          <w:sz w:val="28"/>
        </w:rPr>
        <w:t xml:space="preserve">
1308  1 3 1   "Кері РЕПО" операциялары бойынша Қазақстан </w:t>
      </w:r>
      <w:r>
        <w:br/>
      </w:r>
      <w:r>
        <w:rPr>
          <w:rFonts w:ascii="Times New Roman"/>
          <w:b w:val="false"/>
          <w:i w:val="false"/>
          <w:color w:val="000000"/>
          <w:sz w:val="28"/>
        </w:rPr>
        <w:t xml:space="preserve">
              Республикасының Ұлттық Банкіне берілген теңгедегі </w:t>
      </w:r>
      <w:r>
        <w:br/>
      </w:r>
      <w:r>
        <w:rPr>
          <w:rFonts w:ascii="Times New Roman"/>
          <w:b w:val="false"/>
          <w:i w:val="false"/>
          <w:color w:val="000000"/>
          <w:sz w:val="28"/>
        </w:rPr>
        <w:t xml:space="preserve">
              заемдар </w:t>
      </w:r>
      <w:r>
        <w:br/>
      </w:r>
      <w:r>
        <w:rPr>
          <w:rFonts w:ascii="Times New Roman"/>
          <w:b w:val="false"/>
          <w:i w:val="false"/>
          <w:color w:val="000000"/>
          <w:sz w:val="28"/>
        </w:rPr>
        <w:t xml:space="preserve">
1308  1 3 2   "Кері РЕПО" операциялары бойынша Қазақстан </w:t>
      </w:r>
      <w:r>
        <w:br/>
      </w:r>
      <w:r>
        <w:rPr>
          <w:rFonts w:ascii="Times New Roman"/>
          <w:b w:val="false"/>
          <w:i w:val="false"/>
          <w:color w:val="000000"/>
          <w:sz w:val="28"/>
        </w:rPr>
        <w:t xml:space="preserve">
              Республикасының Ұлттық Банкіне берілген ЕАВ-дағы </w:t>
      </w:r>
      <w:r>
        <w:br/>
      </w:r>
      <w:r>
        <w:rPr>
          <w:rFonts w:ascii="Times New Roman"/>
          <w:b w:val="false"/>
          <w:i w:val="false"/>
          <w:color w:val="000000"/>
          <w:sz w:val="28"/>
        </w:rPr>
        <w:t xml:space="preserve">
              заемдар </w:t>
      </w:r>
      <w:r>
        <w:br/>
      </w:r>
      <w:r>
        <w:rPr>
          <w:rFonts w:ascii="Times New Roman"/>
          <w:b w:val="false"/>
          <w:i w:val="false"/>
          <w:color w:val="000000"/>
          <w:sz w:val="28"/>
        </w:rPr>
        <w:t xml:space="preserve">
1308  1 3 3   "Кері РЕПО" операциялары бойынша Қазақстан </w:t>
      </w:r>
      <w:r>
        <w:br/>
      </w:r>
      <w:r>
        <w:rPr>
          <w:rFonts w:ascii="Times New Roman"/>
          <w:b w:val="false"/>
          <w:i w:val="false"/>
          <w:color w:val="000000"/>
          <w:sz w:val="28"/>
        </w:rPr>
        <w:t xml:space="preserve">
              Республикасының Ұлттық Банкіне берілген ВБТ-дегі </w:t>
      </w:r>
      <w:r>
        <w:br/>
      </w:r>
      <w:r>
        <w:rPr>
          <w:rFonts w:ascii="Times New Roman"/>
          <w:b w:val="false"/>
          <w:i w:val="false"/>
          <w:color w:val="000000"/>
          <w:sz w:val="28"/>
        </w:rPr>
        <w:t xml:space="preserve">
              заемдар </w:t>
      </w:r>
      <w:r>
        <w:br/>
      </w:r>
      <w:r>
        <w:rPr>
          <w:rFonts w:ascii="Times New Roman"/>
          <w:b w:val="false"/>
          <w:i w:val="false"/>
          <w:color w:val="000000"/>
          <w:sz w:val="28"/>
        </w:rPr>
        <w:t xml:space="preserve">
1308  1 4 1   "Кері РЕПО" операциялары бойынша резидент банктерге </w:t>
      </w:r>
      <w:r>
        <w:br/>
      </w:r>
      <w:r>
        <w:rPr>
          <w:rFonts w:ascii="Times New Roman"/>
          <w:b w:val="false"/>
          <w:i w:val="false"/>
          <w:color w:val="000000"/>
          <w:sz w:val="28"/>
        </w:rPr>
        <w:t xml:space="preserve">
              берілген теңгедегі заемдар </w:t>
      </w:r>
      <w:r>
        <w:br/>
      </w:r>
      <w:r>
        <w:rPr>
          <w:rFonts w:ascii="Times New Roman"/>
          <w:b w:val="false"/>
          <w:i w:val="false"/>
          <w:color w:val="000000"/>
          <w:sz w:val="28"/>
        </w:rPr>
        <w:t xml:space="preserve">
1308  1 4 2   "Кері РЕПО" операциялары бойынша резидент банктерге </w:t>
      </w:r>
      <w:r>
        <w:br/>
      </w:r>
      <w:r>
        <w:rPr>
          <w:rFonts w:ascii="Times New Roman"/>
          <w:b w:val="false"/>
          <w:i w:val="false"/>
          <w:color w:val="000000"/>
          <w:sz w:val="28"/>
        </w:rPr>
        <w:t xml:space="preserve">
              берілген ЕАВ-дағы заемдар </w:t>
      </w:r>
      <w:r>
        <w:br/>
      </w:r>
      <w:r>
        <w:rPr>
          <w:rFonts w:ascii="Times New Roman"/>
          <w:b w:val="false"/>
          <w:i w:val="false"/>
          <w:color w:val="000000"/>
          <w:sz w:val="28"/>
        </w:rPr>
        <w:t xml:space="preserve">
1308  1 4 3   "Кері РЕПО" операциялары бойынша резидент банктерге </w:t>
      </w:r>
      <w:r>
        <w:br/>
      </w:r>
      <w:r>
        <w:rPr>
          <w:rFonts w:ascii="Times New Roman"/>
          <w:b w:val="false"/>
          <w:i w:val="false"/>
          <w:color w:val="000000"/>
          <w:sz w:val="28"/>
        </w:rPr>
        <w:t xml:space="preserve">
              берілген ВБТ-дегі заемдар </w:t>
      </w:r>
      <w:r>
        <w:br/>
      </w:r>
      <w:r>
        <w:rPr>
          <w:rFonts w:ascii="Times New Roman"/>
          <w:b w:val="false"/>
          <w:i w:val="false"/>
          <w:color w:val="000000"/>
          <w:sz w:val="28"/>
        </w:rPr>
        <w:t xml:space="preserve">
1308  2 3 1   "Кері РЕПО" операциялары бойынша шетелдік орталық </w:t>
      </w:r>
      <w:r>
        <w:br/>
      </w:r>
      <w:r>
        <w:rPr>
          <w:rFonts w:ascii="Times New Roman"/>
          <w:b w:val="false"/>
          <w:i w:val="false"/>
          <w:color w:val="000000"/>
          <w:sz w:val="28"/>
        </w:rPr>
        <w:t xml:space="preserve">
              банктерге берілген теңгедегі заемдар </w:t>
      </w:r>
      <w:r>
        <w:br/>
      </w:r>
      <w:r>
        <w:rPr>
          <w:rFonts w:ascii="Times New Roman"/>
          <w:b w:val="false"/>
          <w:i w:val="false"/>
          <w:color w:val="000000"/>
          <w:sz w:val="28"/>
        </w:rPr>
        <w:t xml:space="preserve">
1308  2 3 2   "Кері РЕПО" операциялары бойынша шетелдік орталық </w:t>
      </w:r>
      <w:r>
        <w:br/>
      </w:r>
      <w:r>
        <w:rPr>
          <w:rFonts w:ascii="Times New Roman"/>
          <w:b w:val="false"/>
          <w:i w:val="false"/>
          <w:color w:val="000000"/>
          <w:sz w:val="28"/>
        </w:rPr>
        <w:t xml:space="preserve">
              банктерге берілген ЕАВ-дағы заемдар </w:t>
      </w:r>
      <w:r>
        <w:br/>
      </w:r>
      <w:r>
        <w:rPr>
          <w:rFonts w:ascii="Times New Roman"/>
          <w:b w:val="false"/>
          <w:i w:val="false"/>
          <w:color w:val="000000"/>
          <w:sz w:val="28"/>
        </w:rPr>
        <w:t xml:space="preserve">
1308  2 3 3   "Кері РЕПО" операциялары бойынша шетелдік орталық </w:t>
      </w:r>
      <w:r>
        <w:br/>
      </w:r>
      <w:r>
        <w:rPr>
          <w:rFonts w:ascii="Times New Roman"/>
          <w:b w:val="false"/>
          <w:i w:val="false"/>
          <w:color w:val="000000"/>
          <w:sz w:val="28"/>
        </w:rPr>
        <w:t xml:space="preserve">
              банктерге берілген ВБТ-дегі заемдар </w:t>
      </w:r>
      <w:r>
        <w:br/>
      </w:r>
      <w:r>
        <w:rPr>
          <w:rFonts w:ascii="Times New Roman"/>
          <w:b w:val="false"/>
          <w:i w:val="false"/>
          <w:color w:val="000000"/>
          <w:sz w:val="28"/>
        </w:rPr>
        <w:t xml:space="preserve">
1308  2 4 1   "Кері РЕПО" операциялары бойынша резидент емес </w:t>
      </w:r>
      <w:r>
        <w:br/>
      </w:r>
      <w:r>
        <w:rPr>
          <w:rFonts w:ascii="Times New Roman"/>
          <w:b w:val="false"/>
          <w:i w:val="false"/>
          <w:color w:val="000000"/>
          <w:sz w:val="28"/>
        </w:rPr>
        <w:t xml:space="preserve">
              банктерге берілген теңгедегі заемдар </w:t>
      </w:r>
      <w:r>
        <w:br/>
      </w:r>
      <w:r>
        <w:rPr>
          <w:rFonts w:ascii="Times New Roman"/>
          <w:b w:val="false"/>
          <w:i w:val="false"/>
          <w:color w:val="000000"/>
          <w:sz w:val="28"/>
        </w:rPr>
        <w:t xml:space="preserve">
1308  2 4 2   "Кері РЕПО" операциялары бойынша резидент емес </w:t>
      </w:r>
      <w:r>
        <w:br/>
      </w:r>
      <w:r>
        <w:rPr>
          <w:rFonts w:ascii="Times New Roman"/>
          <w:b w:val="false"/>
          <w:i w:val="false"/>
          <w:color w:val="000000"/>
          <w:sz w:val="28"/>
        </w:rPr>
        <w:t xml:space="preserve">
              банктерге берілген ЕАВ-дағы заемдар </w:t>
      </w:r>
      <w:r>
        <w:br/>
      </w:r>
      <w:r>
        <w:rPr>
          <w:rFonts w:ascii="Times New Roman"/>
          <w:b w:val="false"/>
          <w:i w:val="false"/>
          <w:color w:val="000000"/>
          <w:sz w:val="28"/>
        </w:rPr>
        <w:t xml:space="preserve">
1308  2 4 3   "Кері РЕПО" операциялары бойынша резидент емес </w:t>
      </w:r>
      <w:r>
        <w:br/>
      </w:r>
      <w:r>
        <w:rPr>
          <w:rFonts w:ascii="Times New Roman"/>
          <w:b w:val="false"/>
          <w:i w:val="false"/>
          <w:color w:val="000000"/>
          <w:sz w:val="28"/>
        </w:rPr>
        <w:t xml:space="preserve">
              банктерге берілген ВБТ-дегі заемдар </w:t>
      </w:r>
      <w:r>
        <w:br/>
      </w:r>
      <w:r>
        <w:rPr>
          <w:rFonts w:ascii="Times New Roman"/>
          <w:b w:val="false"/>
          <w:i w:val="false"/>
          <w:color w:val="000000"/>
          <w:sz w:val="28"/>
        </w:rPr>
        <w:t xml:space="preserve">
"1401 1 5 1   Банк операцияларының жекелеген түрлерін жүзеге </w:t>
      </w:r>
      <w:r>
        <w:br/>
      </w:r>
      <w:r>
        <w:rPr>
          <w:rFonts w:ascii="Times New Roman"/>
          <w:b w:val="false"/>
          <w:i w:val="false"/>
          <w:color w:val="000000"/>
          <w:sz w:val="28"/>
        </w:rPr>
        <w:t xml:space="preserve">
              асыратын ұйымдарға теңгемен берілген овердрафт </w:t>
      </w:r>
      <w:r>
        <w:br/>
      </w:r>
      <w:r>
        <w:rPr>
          <w:rFonts w:ascii="Times New Roman"/>
          <w:b w:val="false"/>
          <w:i w:val="false"/>
          <w:color w:val="000000"/>
          <w:sz w:val="28"/>
        </w:rPr>
        <w:t xml:space="preserve">
              заемдары </w:t>
      </w:r>
      <w:r>
        <w:br/>
      </w:r>
      <w:r>
        <w:rPr>
          <w:rFonts w:ascii="Times New Roman"/>
          <w:b w:val="false"/>
          <w:i w:val="false"/>
          <w:color w:val="000000"/>
          <w:sz w:val="28"/>
        </w:rPr>
        <w:t xml:space="preserve">
1401  1 5 2   Банк операцияларының жекелеген түрлерін жүзеге </w:t>
      </w:r>
      <w:r>
        <w:br/>
      </w:r>
      <w:r>
        <w:rPr>
          <w:rFonts w:ascii="Times New Roman"/>
          <w:b w:val="false"/>
          <w:i w:val="false"/>
          <w:color w:val="000000"/>
          <w:sz w:val="28"/>
        </w:rPr>
        <w:t xml:space="preserve">
              асыратын ұйымдарға ЕАВ-мен берілген овердрафт </w:t>
      </w:r>
      <w:r>
        <w:br/>
      </w:r>
      <w:r>
        <w:rPr>
          <w:rFonts w:ascii="Times New Roman"/>
          <w:b w:val="false"/>
          <w:i w:val="false"/>
          <w:color w:val="000000"/>
          <w:sz w:val="28"/>
        </w:rPr>
        <w:t xml:space="preserve">
              заемдары </w:t>
      </w:r>
      <w:r>
        <w:br/>
      </w:r>
      <w:r>
        <w:rPr>
          <w:rFonts w:ascii="Times New Roman"/>
          <w:b w:val="false"/>
          <w:i w:val="false"/>
          <w:color w:val="000000"/>
          <w:sz w:val="28"/>
        </w:rPr>
        <w:t xml:space="preserve">
1401  1 5 3   Банк операцияларының жекелеген түрлерін жүзеге </w:t>
      </w:r>
      <w:r>
        <w:br/>
      </w:r>
      <w:r>
        <w:rPr>
          <w:rFonts w:ascii="Times New Roman"/>
          <w:b w:val="false"/>
          <w:i w:val="false"/>
          <w:color w:val="000000"/>
          <w:sz w:val="28"/>
        </w:rPr>
        <w:t xml:space="preserve">
              асыратын ұйымдарға ВБТ-мен берілген овердрафт заемдары </w:t>
      </w:r>
      <w:r>
        <w:br/>
      </w:r>
      <w:r>
        <w:rPr>
          <w:rFonts w:ascii="Times New Roman"/>
          <w:b w:val="false"/>
          <w:i w:val="false"/>
          <w:color w:val="000000"/>
          <w:sz w:val="28"/>
        </w:rPr>
        <w:t xml:space="preserve">
1401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теңгемен берілген </w:t>
      </w:r>
      <w:r>
        <w:br/>
      </w:r>
      <w:r>
        <w:rPr>
          <w:rFonts w:ascii="Times New Roman"/>
          <w:b w:val="false"/>
          <w:i w:val="false"/>
          <w:color w:val="000000"/>
          <w:sz w:val="28"/>
        </w:rPr>
        <w:t xml:space="preserve">
              овердрафт заемдары </w:t>
      </w:r>
      <w:r>
        <w:br/>
      </w:r>
      <w:r>
        <w:rPr>
          <w:rFonts w:ascii="Times New Roman"/>
          <w:b w:val="false"/>
          <w:i w:val="false"/>
          <w:color w:val="000000"/>
          <w:sz w:val="28"/>
        </w:rPr>
        <w:t xml:space="preserve">
1401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ЕАВ-мен берілген </w:t>
      </w:r>
      <w:r>
        <w:br/>
      </w:r>
      <w:r>
        <w:rPr>
          <w:rFonts w:ascii="Times New Roman"/>
          <w:b w:val="false"/>
          <w:i w:val="false"/>
          <w:color w:val="000000"/>
          <w:sz w:val="28"/>
        </w:rPr>
        <w:t xml:space="preserve">
              овердрафт заемдары </w:t>
      </w:r>
      <w:r>
        <w:br/>
      </w:r>
      <w:r>
        <w:rPr>
          <w:rFonts w:ascii="Times New Roman"/>
          <w:b w:val="false"/>
          <w:i w:val="false"/>
          <w:color w:val="000000"/>
          <w:sz w:val="28"/>
        </w:rPr>
        <w:t xml:space="preserve">
1401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ВБТ-мен берілген </w:t>
      </w:r>
      <w:r>
        <w:br/>
      </w:r>
      <w:r>
        <w:rPr>
          <w:rFonts w:ascii="Times New Roman"/>
          <w:b w:val="false"/>
          <w:i w:val="false"/>
          <w:color w:val="000000"/>
          <w:sz w:val="28"/>
        </w:rPr>
        <w:t xml:space="preserve">
              овердрафт заемдары </w:t>
      </w:r>
      <w:r>
        <w:br/>
      </w:r>
      <w:r>
        <w:rPr>
          <w:rFonts w:ascii="Times New Roman"/>
          <w:b w:val="false"/>
          <w:i w:val="false"/>
          <w:color w:val="000000"/>
          <w:sz w:val="28"/>
        </w:rPr>
        <w:t xml:space="preserve">
"1405 1 3 1   Қазақстан Республикасының Ұлттық Банкінің теңгемен </w:t>
      </w:r>
      <w:r>
        <w:br/>
      </w:r>
      <w:r>
        <w:rPr>
          <w:rFonts w:ascii="Times New Roman"/>
          <w:b w:val="false"/>
          <w:i w:val="false"/>
          <w:color w:val="000000"/>
          <w:sz w:val="28"/>
        </w:rPr>
        <w:t xml:space="preserve">
              есептелген вексельдері </w:t>
      </w:r>
      <w:r>
        <w:br/>
      </w:r>
      <w:r>
        <w:rPr>
          <w:rFonts w:ascii="Times New Roman"/>
          <w:b w:val="false"/>
          <w:i w:val="false"/>
          <w:color w:val="000000"/>
          <w:sz w:val="28"/>
        </w:rPr>
        <w:t xml:space="preserve">
1405  1 3 2   Қазақстан Республикасының Ұлттық Банкінің ЕАВ-мен </w:t>
      </w:r>
      <w:r>
        <w:br/>
      </w:r>
      <w:r>
        <w:rPr>
          <w:rFonts w:ascii="Times New Roman"/>
          <w:b w:val="false"/>
          <w:i w:val="false"/>
          <w:color w:val="000000"/>
          <w:sz w:val="28"/>
        </w:rPr>
        <w:t xml:space="preserve">
              есептелген вексельдері </w:t>
      </w:r>
      <w:r>
        <w:br/>
      </w:r>
      <w:r>
        <w:rPr>
          <w:rFonts w:ascii="Times New Roman"/>
          <w:b w:val="false"/>
          <w:i w:val="false"/>
          <w:color w:val="000000"/>
          <w:sz w:val="28"/>
        </w:rPr>
        <w:t xml:space="preserve">
1405  1 3 3   Қазақстан Республикасының Ұлттық Банкінің ВБТ-мен </w:t>
      </w:r>
      <w:r>
        <w:br/>
      </w:r>
      <w:r>
        <w:rPr>
          <w:rFonts w:ascii="Times New Roman"/>
          <w:b w:val="false"/>
          <w:i w:val="false"/>
          <w:color w:val="000000"/>
          <w:sz w:val="28"/>
        </w:rPr>
        <w:t xml:space="preserve">
              есептелген вексельдері </w:t>
      </w:r>
      <w:r>
        <w:br/>
      </w:r>
      <w:r>
        <w:rPr>
          <w:rFonts w:ascii="Times New Roman"/>
          <w:b w:val="false"/>
          <w:i w:val="false"/>
          <w:color w:val="000000"/>
          <w:sz w:val="28"/>
        </w:rPr>
        <w:t xml:space="preserve">
1405  1 4 1   Резидент банктердің теңгемен есептелген вексельдері </w:t>
      </w:r>
      <w:r>
        <w:br/>
      </w:r>
      <w:r>
        <w:rPr>
          <w:rFonts w:ascii="Times New Roman"/>
          <w:b w:val="false"/>
          <w:i w:val="false"/>
          <w:color w:val="000000"/>
          <w:sz w:val="28"/>
        </w:rPr>
        <w:t xml:space="preserve">
1405  1 4 2   Резидент банктердің ЕАВ-мен есептелген вексельдері </w:t>
      </w:r>
      <w:r>
        <w:br/>
      </w:r>
      <w:r>
        <w:rPr>
          <w:rFonts w:ascii="Times New Roman"/>
          <w:b w:val="false"/>
          <w:i w:val="false"/>
          <w:color w:val="000000"/>
          <w:sz w:val="28"/>
        </w:rPr>
        <w:t xml:space="preserve">
1405  1 4 3   Резидент банктердің ВБТ-мен есептелген вексельдері </w:t>
      </w:r>
      <w:r>
        <w:br/>
      </w:r>
      <w:r>
        <w:rPr>
          <w:rFonts w:ascii="Times New Roman"/>
          <w:b w:val="false"/>
          <w:i w:val="false"/>
          <w:color w:val="000000"/>
          <w:sz w:val="28"/>
        </w:rPr>
        <w:t xml:space="preserve">
1405  2 3 1   Шетелдік орталық банктердің теңгемен есептелген </w:t>
      </w:r>
      <w:r>
        <w:br/>
      </w:r>
      <w:r>
        <w:rPr>
          <w:rFonts w:ascii="Times New Roman"/>
          <w:b w:val="false"/>
          <w:i w:val="false"/>
          <w:color w:val="000000"/>
          <w:sz w:val="28"/>
        </w:rPr>
        <w:t xml:space="preserve">
              вексельдері </w:t>
      </w:r>
      <w:r>
        <w:br/>
      </w:r>
      <w:r>
        <w:rPr>
          <w:rFonts w:ascii="Times New Roman"/>
          <w:b w:val="false"/>
          <w:i w:val="false"/>
          <w:color w:val="000000"/>
          <w:sz w:val="28"/>
        </w:rPr>
        <w:t xml:space="preserve">
1405  2 3 2   Шетелдік орталық банктердің ЕАВ-мен есептелген </w:t>
      </w:r>
      <w:r>
        <w:br/>
      </w:r>
      <w:r>
        <w:rPr>
          <w:rFonts w:ascii="Times New Roman"/>
          <w:b w:val="false"/>
          <w:i w:val="false"/>
          <w:color w:val="000000"/>
          <w:sz w:val="28"/>
        </w:rPr>
        <w:t xml:space="preserve">
              вексельдері </w:t>
      </w:r>
      <w:r>
        <w:br/>
      </w:r>
      <w:r>
        <w:rPr>
          <w:rFonts w:ascii="Times New Roman"/>
          <w:b w:val="false"/>
          <w:i w:val="false"/>
          <w:color w:val="000000"/>
          <w:sz w:val="28"/>
        </w:rPr>
        <w:t xml:space="preserve">
1405  2 3 3   Шетелдік орталық банктердің ВБТ-мен есептелген </w:t>
      </w:r>
      <w:r>
        <w:br/>
      </w:r>
      <w:r>
        <w:rPr>
          <w:rFonts w:ascii="Times New Roman"/>
          <w:b w:val="false"/>
          <w:i w:val="false"/>
          <w:color w:val="000000"/>
          <w:sz w:val="28"/>
        </w:rPr>
        <w:t xml:space="preserve">
              вексельдері </w:t>
      </w:r>
      <w:r>
        <w:br/>
      </w:r>
      <w:r>
        <w:rPr>
          <w:rFonts w:ascii="Times New Roman"/>
          <w:b w:val="false"/>
          <w:i w:val="false"/>
          <w:color w:val="000000"/>
          <w:sz w:val="28"/>
        </w:rPr>
        <w:t xml:space="preserve">
1405  2 4 1   Резидент емес банктердің теңгемен есептелген </w:t>
      </w:r>
      <w:r>
        <w:br/>
      </w:r>
      <w:r>
        <w:rPr>
          <w:rFonts w:ascii="Times New Roman"/>
          <w:b w:val="false"/>
          <w:i w:val="false"/>
          <w:color w:val="000000"/>
          <w:sz w:val="28"/>
        </w:rPr>
        <w:t xml:space="preserve">
              вексельдері </w:t>
      </w:r>
      <w:r>
        <w:br/>
      </w:r>
      <w:r>
        <w:rPr>
          <w:rFonts w:ascii="Times New Roman"/>
          <w:b w:val="false"/>
          <w:i w:val="false"/>
          <w:color w:val="000000"/>
          <w:sz w:val="28"/>
        </w:rPr>
        <w:t xml:space="preserve">
1405  2 4 2   Резидент емес банктердің ЕАВ-мен есептелген </w:t>
      </w:r>
      <w:r>
        <w:br/>
      </w:r>
      <w:r>
        <w:rPr>
          <w:rFonts w:ascii="Times New Roman"/>
          <w:b w:val="false"/>
          <w:i w:val="false"/>
          <w:color w:val="000000"/>
          <w:sz w:val="28"/>
        </w:rPr>
        <w:t xml:space="preserve">
              вексельдері </w:t>
      </w:r>
      <w:r>
        <w:br/>
      </w:r>
      <w:r>
        <w:rPr>
          <w:rFonts w:ascii="Times New Roman"/>
          <w:b w:val="false"/>
          <w:i w:val="false"/>
          <w:color w:val="000000"/>
          <w:sz w:val="28"/>
        </w:rPr>
        <w:t xml:space="preserve">
1405  2 4 3   Резидент емес банктердің ВБТ-мен есептелген </w:t>
      </w:r>
      <w:r>
        <w:br/>
      </w:r>
      <w:r>
        <w:rPr>
          <w:rFonts w:ascii="Times New Roman"/>
          <w:b w:val="false"/>
          <w:i w:val="false"/>
          <w:color w:val="000000"/>
          <w:sz w:val="28"/>
        </w:rPr>
        <w:t xml:space="preserve">
              вексельдері </w:t>
      </w:r>
      <w:r>
        <w:br/>
      </w:r>
      <w:r>
        <w:rPr>
          <w:rFonts w:ascii="Times New Roman"/>
          <w:b w:val="false"/>
          <w:i w:val="false"/>
          <w:color w:val="000000"/>
          <w:sz w:val="28"/>
        </w:rPr>
        <w:t xml:space="preserve">
"1408 0 0 0  "Кері РЕПО" операциялары бойынша клиенттерге берілген </w:t>
      </w:r>
      <w:r>
        <w:br/>
      </w:r>
      <w:r>
        <w:rPr>
          <w:rFonts w:ascii="Times New Roman"/>
          <w:b w:val="false"/>
          <w:i w:val="false"/>
          <w:color w:val="000000"/>
          <w:sz w:val="28"/>
        </w:rPr>
        <w:t xml:space="preserve">
             заемдар </w:t>
      </w:r>
      <w:r>
        <w:br/>
      </w:r>
      <w:r>
        <w:rPr>
          <w:rFonts w:ascii="Times New Roman"/>
          <w:b w:val="false"/>
          <w:i w:val="false"/>
          <w:color w:val="000000"/>
          <w:sz w:val="28"/>
        </w:rPr>
        <w:t xml:space="preserve">
1408  1 5 1   "Кері РЕПО" операциялары бойынша банк операцияларының </w:t>
      </w:r>
      <w:r>
        <w:br/>
      </w:r>
      <w:r>
        <w:rPr>
          <w:rFonts w:ascii="Times New Roman"/>
          <w:b w:val="false"/>
          <w:i w:val="false"/>
          <w:color w:val="000000"/>
          <w:sz w:val="28"/>
        </w:rPr>
        <w:t xml:space="preserve">
              жекелеген түрлерін жүзеге асыратын резидент ұйымдарға </w:t>
      </w:r>
      <w:r>
        <w:br/>
      </w:r>
      <w:r>
        <w:rPr>
          <w:rFonts w:ascii="Times New Roman"/>
          <w:b w:val="false"/>
          <w:i w:val="false"/>
          <w:color w:val="000000"/>
          <w:sz w:val="28"/>
        </w:rPr>
        <w:t xml:space="preserve">
              берілген теңгедегі заемдар </w:t>
      </w:r>
      <w:r>
        <w:br/>
      </w:r>
      <w:r>
        <w:rPr>
          <w:rFonts w:ascii="Times New Roman"/>
          <w:b w:val="false"/>
          <w:i w:val="false"/>
          <w:color w:val="000000"/>
          <w:sz w:val="28"/>
        </w:rPr>
        <w:t xml:space="preserve">
1408  1 5 2   "Кері РЕПО" операциялары бойынша банк операцияларының </w:t>
      </w:r>
      <w:r>
        <w:br/>
      </w:r>
      <w:r>
        <w:rPr>
          <w:rFonts w:ascii="Times New Roman"/>
          <w:b w:val="false"/>
          <w:i w:val="false"/>
          <w:color w:val="000000"/>
          <w:sz w:val="28"/>
        </w:rPr>
        <w:t xml:space="preserve">
              жекелеген түрлерін жүзеге асыратын резидент ұйымдарға </w:t>
      </w:r>
      <w:r>
        <w:br/>
      </w:r>
      <w:r>
        <w:rPr>
          <w:rFonts w:ascii="Times New Roman"/>
          <w:b w:val="false"/>
          <w:i w:val="false"/>
          <w:color w:val="000000"/>
          <w:sz w:val="28"/>
        </w:rPr>
        <w:t xml:space="preserve">
              берілген ЕАВ-дағы заемдар </w:t>
      </w:r>
      <w:r>
        <w:br/>
      </w:r>
      <w:r>
        <w:rPr>
          <w:rFonts w:ascii="Times New Roman"/>
          <w:b w:val="false"/>
          <w:i w:val="false"/>
          <w:color w:val="000000"/>
          <w:sz w:val="28"/>
        </w:rPr>
        <w:t xml:space="preserve">
1408  1 5 3   "Кері РЕПО" операциялары бойынша банк операцияларының </w:t>
      </w:r>
      <w:r>
        <w:br/>
      </w:r>
      <w:r>
        <w:rPr>
          <w:rFonts w:ascii="Times New Roman"/>
          <w:b w:val="false"/>
          <w:i w:val="false"/>
          <w:color w:val="000000"/>
          <w:sz w:val="28"/>
        </w:rPr>
        <w:t xml:space="preserve">
              жекелеген түрлерін жүзеге асыратын резидент ұйымдарға </w:t>
      </w:r>
      <w:r>
        <w:br/>
      </w:r>
      <w:r>
        <w:rPr>
          <w:rFonts w:ascii="Times New Roman"/>
          <w:b w:val="false"/>
          <w:i w:val="false"/>
          <w:color w:val="000000"/>
          <w:sz w:val="28"/>
        </w:rPr>
        <w:t xml:space="preserve">
              берілген ВБТ-дегі заемдар </w:t>
      </w:r>
      <w:r>
        <w:br/>
      </w:r>
      <w:r>
        <w:rPr>
          <w:rFonts w:ascii="Times New Roman"/>
          <w:b w:val="false"/>
          <w:i w:val="false"/>
          <w:color w:val="000000"/>
          <w:sz w:val="28"/>
        </w:rPr>
        <w:t xml:space="preserve">
1408  1 6 1   "Кері РЕПО" операциялары бойынша мемлекеттік қаржылық </w:t>
      </w:r>
      <w:r>
        <w:br/>
      </w:r>
      <w:r>
        <w:rPr>
          <w:rFonts w:ascii="Times New Roman"/>
          <w:b w:val="false"/>
          <w:i w:val="false"/>
          <w:color w:val="000000"/>
          <w:sz w:val="28"/>
        </w:rPr>
        <w:t xml:space="preserve">
              емес резидент ұйымдарға берілген теңгедегі заемдар </w:t>
      </w:r>
      <w:r>
        <w:br/>
      </w:r>
      <w:r>
        <w:rPr>
          <w:rFonts w:ascii="Times New Roman"/>
          <w:b w:val="false"/>
          <w:i w:val="false"/>
          <w:color w:val="000000"/>
          <w:sz w:val="28"/>
        </w:rPr>
        <w:t xml:space="preserve">
1408  1 6 2   "Кері РЕПО" операциялары бойынша мемлекеттік қаржылық </w:t>
      </w:r>
      <w:r>
        <w:br/>
      </w:r>
      <w:r>
        <w:rPr>
          <w:rFonts w:ascii="Times New Roman"/>
          <w:b w:val="false"/>
          <w:i w:val="false"/>
          <w:color w:val="000000"/>
          <w:sz w:val="28"/>
        </w:rPr>
        <w:t xml:space="preserve">
              емес резидент ұйымдарға берілген ЕАВ-дағы заемдар </w:t>
      </w:r>
      <w:r>
        <w:br/>
      </w:r>
      <w:r>
        <w:rPr>
          <w:rFonts w:ascii="Times New Roman"/>
          <w:b w:val="false"/>
          <w:i w:val="false"/>
          <w:color w:val="000000"/>
          <w:sz w:val="28"/>
        </w:rPr>
        <w:t xml:space="preserve">
1408  1 6 3   "Кері РЕПО" операциялары бойынша мемлекеттік қаржылық </w:t>
      </w:r>
      <w:r>
        <w:br/>
      </w:r>
      <w:r>
        <w:rPr>
          <w:rFonts w:ascii="Times New Roman"/>
          <w:b w:val="false"/>
          <w:i w:val="false"/>
          <w:color w:val="000000"/>
          <w:sz w:val="28"/>
        </w:rPr>
        <w:t xml:space="preserve">
              емес резидент ұйымдарға берілген ВБТ-дегі заемдар </w:t>
      </w:r>
      <w:r>
        <w:br/>
      </w:r>
      <w:r>
        <w:rPr>
          <w:rFonts w:ascii="Times New Roman"/>
          <w:b w:val="false"/>
          <w:i w:val="false"/>
          <w:color w:val="000000"/>
          <w:sz w:val="28"/>
        </w:rPr>
        <w:t xml:space="preserve">
1408  1 7 1   "Кері РЕПО" операциялары бойынша мемлекеттік емес </w:t>
      </w:r>
      <w:r>
        <w:br/>
      </w:r>
      <w:r>
        <w:rPr>
          <w:rFonts w:ascii="Times New Roman"/>
          <w:b w:val="false"/>
          <w:i w:val="false"/>
          <w:color w:val="000000"/>
          <w:sz w:val="28"/>
        </w:rPr>
        <w:t xml:space="preserve">
              қаржылық емес резидент ұйымдарға берілген теңгедегі </w:t>
      </w:r>
      <w:r>
        <w:br/>
      </w:r>
      <w:r>
        <w:rPr>
          <w:rFonts w:ascii="Times New Roman"/>
          <w:b w:val="false"/>
          <w:i w:val="false"/>
          <w:color w:val="000000"/>
          <w:sz w:val="28"/>
        </w:rPr>
        <w:t xml:space="preserve">
              заемдар </w:t>
      </w:r>
      <w:r>
        <w:br/>
      </w:r>
      <w:r>
        <w:rPr>
          <w:rFonts w:ascii="Times New Roman"/>
          <w:b w:val="false"/>
          <w:i w:val="false"/>
          <w:color w:val="000000"/>
          <w:sz w:val="28"/>
        </w:rPr>
        <w:t xml:space="preserve">
1408  1 7 2   "Кері РЕПО" операциялары бойынша мемлекеттік емес </w:t>
      </w:r>
      <w:r>
        <w:br/>
      </w:r>
      <w:r>
        <w:rPr>
          <w:rFonts w:ascii="Times New Roman"/>
          <w:b w:val="false"/>
          <w:i w:val="false"/>
          <w:color w:val="000000"/>
          <w:sz w:val="28"/>
        </w:rPr>
        <w:t xml:space="preserve">
              қаржылық емес резидент ұйымдарға берілген ЕАВ-дағы </w:t>
      </w:r>
      <w:r>
        <w:br/>
      </w:r>
      <w:r>
        <w:rPr>
          <w:rFonts w:ascii="Times New Roman"/>
          <w:b w:val="false"/>
          <w:i w:val="false"/>
          <w:color w:val="000000"/>
          <w:sz w:val="28"/>
        </w:rPr>
        <w:t xml:space="preserve">
              заемдар </w:t>
      </w:r>
      <w:r>
        <w:br/>
      </w:r>
      <w:r>
        <w:rPr>
          <w:rFonts w:ascii="Times New Roman"/>
          <w:b w:val="false"/>
          <w:i w:val="false"/>
          <w:color w:val="000000"/>
          <w:sz w:val="28"/>
        </w:rPr>
        <w:t xml:space="preserve">
1408  1 7 3   "Кері РЕПО" операциялары бойынша мемлекеттік емес </w:t>
      </w:r>
      <w:r>
        <w:br/>
      </w:r>
      <w:r>
        <w:rPr>
          <w:rFonts w:ascii="Times New Roman"/>
          <w:b w:val="false"/>
          <w:i w:val="false"/>
          <w:color w:val="000000"/>
          <w:sz w:val="28"/>
        </w:rPr>
        <w:t xml:space="preserve">
              қаржылық емес резидент ұйымдарға берілген ВБТ-дегі </w:t>
      </w:r>
      <w:r>
        <w:br/>
      </w:r>
      <w:r>
        <w:rPr>
          <w:rFonts w:ascii="Times New Roman"/>
          <w:b w:val="false"/>
          <w:i w:val="false"/>
          <w:color w:val="000000"/>
          <w:sz w:val="28"/>
        </w:rPr>
        <w:t xml:space="preserve">
              заемдар </w:t>
      </w:r>
      <w:r>
        <w:br/>
      </w:r>
      <w:r>
        <w:rPr>
          <w:rFonts w:ascii="Times New Roman"/>
          <w:b w:val="false"/>
          <w:i w:val="false"/>
          <w:color w:val="000000"/>
          <w:sz w:val="28"/>
        </w:rPr>
        <w:t xml:space="preserve">
1408  1 8 1   "Кері РЕПО" операциялары бойынша үй шаруашылығына </w:t>
      </w:r>
      <w:r>
        <w:br/>
      </w:r>
      <w:r>
        <w:rPr>
          <w:rFonts w:ascii="Times New Roman"/>
          <w:b w:val="false"/>
          <w:i w:val="false"/>
          <w:color w:val="000000"/>
          <w:sz w:val="28"/>
        </w:rPr>
        <w:t xml:space="preserve">
              қызмет көрсететін коммерциялық емес резидент </w:t>
      </w:r>
      <w:r>
        <w:br/>
      </w:r>
      <w:r>
        <w:rPr>
          <w:rFonts w:ascii="Times New Roman"/>
          <w:b w:val="false"/>
          <w:i w:val="false"/>
          <w:color w:val="000000"/>
          <w:sz w:val="28"/>
        </w:rPr>
        <w:t xml:space="preserve">
              ұйымдарға берілген теңгедегі заемдар </w:t>
      </w:r>
      <w:r>
        <w:br/>
      </w:r>
      <w:r>
        <w:rPr>
          <w:rFonts w:ascii="Times New Roman"/>
          <w:b w:val="false"/>
          <w:i w:val="false"/>
          <w:color w:val="000000"/>
          <w:sz w:val="28"/>
        </w:rPr>
        <w:t xml:space="preserve">
1408  1 8 2   "Кері РЕПО" операциялары бойынша үй шаруашылығына </w:t>
      </w:r>
      <w:r>
        <w:br/>
      </w:r>
      <w:r>
        <w:rPr>
          <w:rFonts w:ascii="Times New Roman"/>
          <w:b w:val="false"/>
          <w:i w:val="false"/>
          <w:color w:val="000000"/>
          <w:sz w:val="28"/>
        </w:rPr>
        <w:t xml:space="preserve">
              қызмет көрсететін коммерциялық емес резидент </w:t>
      </w:r>
      <w:r>
        <w:br/>
      </w:r>
      <w:r>
        <w:rPr>
          <w:rFonts w:ascii="Times New Roman"/>
          <w:b w:val="false"/>
          <w:i w:val="false"/>
          <w:color w:val="000000"/>
          <w:sz w:val="28"/>
        </w:rPr>
        <w:t xml:space="preserve">
              ұйымдарға берілген ЕАВ-дағы заемдар </w:t>
      </w:r>
      <w:r>
        <w:br/>
      </w:r>
      <w:r>
        <w:rPr>
          <w:rFonts w:ascii="Times New Roman"/>
          <w:b w:val="false"/>
          <w:i w:val="false"/>
          <w:color w:val="000000"/>
          <w:sz w:val="28"/>
        </w:rPr>
        <w:t xml:space="preserve">
1408  1 8 3   "Кері РЕПО" операциялары бойынша үй шаруашылығына </w:t>
      </w:r>
      <w:r>
        <w:br/>
      </w:r>
      <w:r>
        <w:rPr>
          <w:rFonts w:ascii="Times New Roman"/>
          <w:b w:val="false"/>
          <w:i w:val="false"/>
          <w:color w:val="000000"/>
          <w:sz w:val="28"/>
        </w:rPr>
        <w:t xml:space="preserve">
              қызмет көрсететін коммерциялық емес резидент </w:t>
      </w:r>
      <w:r>
        <w:br/>
      </w:r>
      <w:r>
        <w:rPr>
          <w:rFonts w:ascii="Times New Roman"/>
          <w:b w:val="false"/>
          <w:i w:val="false"/>
          <w:color w:val="000000"/>
          <w:sz w:val="28"/>
        </w:rPr>
        <w:t xml:space="preserve">
              ұйымдарға берілген ВБТ-дегі заемдар </w:t>
      </w:r>
      <w:r>
        <w:br/>
      </w:r>
      <w:r>
        <w:rPr>
          <w:rFonts w:ascii="Times New Roman"/>
          <w:b w:val="false"/>
          <w:i w:val="false"/>
          <w:color w:val="000000"/>
          <w:sz w:val="28"/>
        </w:rPr>
        <w:t xml:space="preserve">
1408  1 9 1   "Кері РЕПО" операциялары бойынша үй </w:t>
      </w:r>
      <w:r>
        <w:br/>
      </w:r>
      <w:r>
        <w:rPr>
          <w:rFonts w:ascii="Times New Roman"/>
          <w:b w:val="false"/>
          <w:i w:val="false"/>
          <w:color w:val="000000"/>
          <w:sz w:val="28"/>
        </w:rPr>
        <w:t xml:space="preserve">
              шаруашылықтарына-резиденттерге берілген теңгедегі </w:t>
      </w:r>
      <w:r>
        <w:br/>
      </w:r>
      <w:r>
        <w:rPr>
          <w:rFonts w:ascii="Times New Roman"/>
          <w:b w:val="false"/>
          <w:i w:val="false"/>
          <w:color w:val="000000"/>
          <w:sz w:val="28"/>
        </w:rPr>
        <w:t xml:space="preserve">
              заемдар </w:t>
      </w:r>
      <w:r>
        <w:br/>
      </w:r>
      <w:r>
        <w:rPr>
          <w:rFonts w:ascii="Times New Roman"/>
          <w:b w:val="false"/>
          <w:i w:val="false"/>
          <w:color w:val="000000"/>
          <w:sz w:val="28"/>
        </w:rPr>
        <w:t xml:space="preserve">
1408  1 9 2   "Кері РЕПО" операциялары бойынша үй </w:t>
      </w:r>
      <w:r>
        <w:br/>
      </w:r>
      <w:r>
        <w:rPr>
          <w:rFonts w:ascii="Times New Roman"/>
          <w:b w:val="false"/>
          <w:i w:val="false"/>
          <w:color w:val="000000"/>
          <w:sz w:val="28"/>
        </w:rPr>
        <w:t xml:space="preserve">
              шаруашылықтарына-резиденттерге берілген ЕАВ-дағы </w:t>
      </w:r>
      <w:r>
        <w:br/>
      </w:r>
      <w:r>
        <w:rPr>
          <w:rFonts w:ascii="Times New Roman"/>
          <w:b w:val="false"/>
          <w:i w:val="false"/>
          <w:color w:val="000000"/>
          <w:sz w:val="28"/>
        </w:rPr>
        <w:t xml:space="preserve">
              заемдар </w:t>
      </w:r>
      <w:r>
        <w:br/>
      </w:r>
      <w:r>
        <w:rPr>
          <w:rFonts w:ascii="Times New Roman"/>
          <w:b w:val="false"/>
          <w:i w:val="false"/>
          <w:color w:val="000000"/>
          <w:sz w:val="28"/>
        </w:rPr>
        <w:t xml:space="preserve">
1408  1 9 3   "Кері РЕПО" операциялары бойынша үй </w:t>
      </w:r>
      <w:r>
        <w:br/>
      </w:r>
      <w:r>
        <w:rPr>
          <w:rFonts w:ascii="Times New Roman"/>
          <w:b w:val="false"/>
          <w:i w:val="false"/>
          <w:color w:val="000000"/>
          <w:sz w:val="28"/>
        </w:rPr>
        <w:t xml:space="preserve">
              шаруашылықтарына-резиденттерге берілген ВБТ-дегі </w:t>
      </w:r>
      <w:r>
        <w:br/>
      </w:r>
      <w:r>
        <w:rPr>
          <w:rFonts w:ascii="Times New Roman"/>
          <w:b w:val="false"/>
          <w:i w:val="false"/>
          <w:color w:val="000000"/>
          <w:sz w:val="28"/>
        </w:rPr>
        <w:t xml:space="preserve">
              заемдар </w:t>
      </w:r>
      <w:r>
        <w:br/>
      </w:r>
      <w:r>
        <w:rPr>
          <w:rFonts w:ascii="Times New Roman"/>
          <w:b w:val="false"/>
          <w:i w:val="false"/>
          <w:color w:val="000000"/>
          <w:sz w:val="28"/>
        </w:rPr>
        <w:t xml:space="preserve">
1408  2 5 1   "Кері РЕПО" операциялары бойынша банк операцияларының </w:t>
      </w:r>
      <w:r>
        <w:br/>
      </w:r>
      <w:r>
        <w:rPr>
          <w:rFonts w:ascii="Times New Roman"/>
          <w:b w:val="false"/>
          <w:i w:val="false"/>
          <w:color w:val="000000"/>
          <w:sz w:val="28"/>
        </w:rPr>
        <w:t xml:space="preserve">
              жекелеген түрлерін жүзеге асыратын ұйымдарға-резидент </w:t>
      </w:r>
      <w:r>
        <w:br/>
      </w:r>
      <w:r>
        <w:rPr>
          <w:rFonts w:ascii="Times New Roman"/>
          <w:b w:val="false"/>
          <w:i w:val="false"/>
          <w:color w:val="000000"/>
          <w:sz w:val="28"/>
        </w:rPr>
        <w:t xml:space="preserve">
              еместерге берілген теңгедегі заемдар </w:t>
      </w:r>
      <w:r>
        <w:br/>
      </w:r>
      <w:r>
        <w:rPr>
          <w:rFonts w:ascii="Times New Roman"/>
          <w:b w:val="false"/>
          <w:i w:val="false"/>
          <w:color w:val="000000"/>
          <w:sz w:val="28"/>
        </w:rPr>
        <w:t xml:space="preserve">
1408  2 5 2   "Кері РЕПО" операциялары бойынша банк операцияларының </w:t>
      </w:r>
      <w:r>
        <w:br/>
      </w:r>
      <w:r>
        <w:rPr>
          <w:rFonts w:ascii="Times New Roman"/>
          <w:b w:val="false"/>
          <w:i w:val="false"/>
          <w:color w:val="000000"/>
          <w:sz w:val="28"/>
        </w:rPr>
        <w:t xml:space="preserve">
              жекелеген түрлерін жүзеге асыратын ұйымдарға-резидент </w:t>
      </w:r>
      <w:r>
        <w:br/>
      </w:r>
      <w:r>
        <w:rPr>
          <w:rFonts w:ascii="Times New Roman"/>
          <w:b w:val="false"/>
          <w:i w:val="false"/>
          <w:color w:val="000000"/>
          <w:sz w:val="28"/>
        </w:rPr>
        <w:t xml:space="preserve">
              еместерге берілген ЕАВ-дағы заемдар </w:t>
      </w:r>
      <w:r>
        <w:br/>
      </w:r>
      <w:r>
        <w:rPr>
          <w:rFonts w:ascii="Times New Roman"/>
          <w:b w:val="false"/>
          <w:i w:val="false"/>
          <w:color w:val="000000"/>
          <w:sz w:val="28"/>
        </w:rPr>
        <w:t xml:space="preserve">
1408  2 5 3   "Кері РЕПО" операциялары бойынша банк операцияларының </w:t>
      </w:r>
      <w:r>
        <w:br/>
      </w:r>
      <w:r>
        <w:rPr>
          <w:rFonts w:ascii="Times New Roman"/>
          <w:b w:val="false"/>
          <w:i w:val="false"/>
          <w:color w:val="000000"/>
          <w:sz w:val="28"/>
        </w:rPr>
        <w:t xml:space="preserve">
              жекелеген түрлерін жүзеге асыратын ұйымдарға-резидент </w:t>
      </w:r>
      <w:r>
        <w:br/>
      </w:r>
      <w:r>
        <w:rPr>
          <w:rFonts w:ascii="Times New Roman"/>
          <w:b w:val="false"/>
          <w:i w:val="false"/>
          <w:color w:val="000000"/>
          <w:sz w:val="28"/>
        </w:rPr>
        <w:t xml:space="preserve">
              еместерге берілген ВБТ-дегі заемдар </w:t>
      </w:r>
      <w:r>
        <w:br/>
      </w:r>
      <w:r>
        <w:rPr>
          <w:rFonts w:ascii="Times New Roman"/>
          <w:b w:val="false"/>
          <w:i w:val="false"/>
          <w:color w:val="000000"/>
          <w:sz w:val="28"/>
        </w:rPr>
        <w:t xml:space="preserve">
1408  2 6 1   "Кері РЕПО" операциялары бойынша шетелдік мемлекеттің </w:t>
      </w:r>
      <w:r>
        <w:br/>
      </w:r>
      <w:r>
        <w:rPr>
          <w:rFonts w:ascii="Times New Roman"/>
          <w:b w:val="false"/>
          <w:i w:val="false"/>
          <w:color w:val="000000"/>
          <w:sz w:val="28"/>
        </w:rPr>
        <w:t xml:space="preserve">
              мемлекеттік қаржылық емес ұйымдарына берілген </w:t>
      </w:r>
      <w:r>
        <w:br/>
      </w:r>
      <w:r>
        <w:rPr>
          <w:rFonts w:ascii="Times New Roman"/>
          <w:b w:val="false"/>
          <w:i w:val="false"/>
          <w:color w:val="000000"/>
          <w:sz w:val="28"/>
        </w:rPr>
        <w:t xml:space="preserve">
              теңгедегі заемдар </w:t>
      </w:r>
      <w:r>
        <w:br/>
      </w:r>
      <w:r>
        <w:rPr>
          <w:rFonts w:ascii="Times New Roman"/>
          <w:b w:val="false"/>
          <w:i w:val="false"/>
          <w:color w:val="000000"/>
          <w:sz w:val="28"/>
        </w:rPr>
        <w:t xml:space="preserve">
1408  2 6 2   "Кері РЕПО" операциялары бойынша шетелдік мемлекеттің </w:t>
      </w:r>
      <w:r>
        <w:br/>
      </w:r>
      <w:r>
        <w:rPr>
          <w:rFonts w:ascii="Times New Roman"/>
          <w:b w:val="false"/>
          <w:i w:val="false"/>
          <w:color w:val="000000"/>
          <w:sz w:val="28"/>
        </w:rPr>
        <w:t xml:space="preserve">
              мемлекеттік қаржылық емес ұйымдарына берілген </w:t>
      </w:r>
      <w:r>
        <w:br/>
      </w:r>
      <w:r>
        <w:rPr>
          <w:rFonts w:ascii="Times New Roman"/>
          <w:b w:val="false"/>
          <w:i w:val="false"/>
          <w:color w:val="000000"/>
          <w:sz w:val="28"/>
        </w:rPr>
        <w:t xml:space="preserve">
              ЕАВ-дағы заемдар </w:t>
      </w:r>
      <w:r>
        <w:br/>
      </w:r>
      <w:r>
        <w:rPr>
          <w:rFonts w:ascii="Times New Roman"/>
          <w:b w:val="false"/>
          <w:i w:val="false"/>
          <w:color w:val="000000"/>
          <w:sz w:val="28"/>
        </w:rPr>
        <w:t xml:space="preserve">
1408  2 6 3   "Кері РЕПО" операциялары бойынша шетелдік мемлекеттің </w:t>
      </w:r>
      <w:r>
        <w:br/>
      </w:r>
      <w:r>
        <w:rPr>
          <w:rFonts w:ascii="Times New Roman"/>
          <w:b w:val="false"/>
          <w:i w:val="false"/>
          <w:color w:val="000000"/>
          <w:sz w:val="28"/>
        </w:rPr>
        <w:t xml:space="preserve">
              мемлекеттік қаржылық емес ұйымдарына берілген </w:t>
      </w:r>
      <w:r>
        <w:br/>
      </w:r>
      <w:r>
        <w:rPr>
          <w:rFonts w:ascii="Times New Roman"/>
          <w:b w:val="false"/>
          <w:i w:val="false"/>
          <w:color w:val="000000"/>
          <w:sz w:val="28"/>
        </w:rPr>
        <w:t xml:space="preserve">
              ВБТ-дегі заемдар </w:t>
      </w:r>
      <w:r>
        <w:br/>
      </w:r>
      <w:r>
        <w:rPr>
          <w:rFonts w:ascii="Times New Roman"/>
          <w:b w:val="false"/>
          <w:i w:val="false"/>
          <w:color w:val="000000"/>
          <w:sz w:val="28"/>
        </w:rPr>
        <w:t xml:space="preserve">
1408  2 7 1   "Кері РЕПО" операциялары бойынша шетелдік мемлекеттің </w:t>
      </w:r>
      <w:r>
        <w:br/>
      </w:r>
      <w:r>
        <w:rPr>
          <w:rFonts w:ascii="Times New Roman"/>
          <w:b w:val="false"/>
          <w:i w:val="false"/>
          <w:color w:val="000000"/>
          <w:sz w:val="28"/>
        </w:rPr>
        <w:t xml:space="preserve">
              мемлекеттік емес қаржылық емес ұйымдарына берілген </w:t>
      </w:r>
      <w:r>
        <w:br/>
      </w:r>
      <w:r>
        <w:rPr>
          <w:rFonts w:ascii="Times New Roman"/>
          <w:b w:val="false"/>
          <w:i w:val="false"/>
          <w:color w:val="000000"/>
          <w:sz w:val="28"/>
        </w:rPr>
        <w:t xml:space="preserve">
              теңгедегі заемдар </w:t>
      </w:r>
      <w:r>
        <w:br/>
      </w:r>
      <w:r>
        <w:rPr>
          <w:rFonts w:ascii="Times New Roman"/>
          <w:b w:val="false"/>
          <w:i w:val="false"/>
          <w:color w:val="000000"/>
          <w:sz w:val="28"/>
        </w:rPr>
        <w:t xml:space="preserve">
1408  2 7 2   "Кері РЕПО" операциялары бойынша шетелдік мемлекеттің </w:t>
      </w:r>
      <w:r>
        <w:br/>
      </w:r>
      <w:r>
        <w:rPr>
          <w:rFonts w:ascii="Times New Roman"/>
          <w:b w:val="false"/>
          <w:i w:val="false"/>
          <w:color w:val="000000"/>
          <w:sz w:val="28"/>
        </w:rPr>
        <w:t xml:space="preserve">
              мемлекеттік емес қаржылық емес ұйымдарына берілген </w:t>
      </w:r>
      <w:r>
        <w:br/>
      </w:r>
      <w:r>
        <w:rPr>
          <w:rFonts w:ascii="Times New Roman"/>
          <w:b w:val="false"/>
          <w:i w:val="false"/>
          <w:color w:val="000000"/>
          <w:sz w:val="28"/>
        </w:rPr>
        <w:t xml:space="preserve">
              ЕАВ-дағы заемдар </w:t>
      </w:r>
      <w:r>
        <w:br/>
      </w:r>
      <w:r>
        <w:rPr>
          <w:rFonts w:ascii="Times New Roman"/>
          <w:b w:val="false"/>
          <w:i w:val="false"/>
          <w:color w:val="000000"/>
          <w:sz w:val="28"/>
        </w:rPr>
        <w:t xml:space="preserve">
1408  2 7 3   "Кері РЕПО" операциялары бойынша шетелдік мемлекеттің </w:t>
      </w:r>
      <w:r>
        <w:br/>
      </w:r>
      <w:r>
        <w:rPr>
          <w:rFonts w:ascii="Times New Roman"/>
          <w:b w:val="false"/>
          <w:i w:val="false"/>
          <w:color w:val="000000"/>
          <w:sz w:val="28"/>
        </w:rPr>
        <w:t xml:space="preserve">
              мемлекеттік емес қаржылық емес ұйымдарына берілген </w:t>
      </w:r>
      <w:r>
        <w:br/>
      </w:r>
      <w:r>
        <w:rPr>
          <w:rFonts w:ascii="Times New Roman"/>
          <w:b w:val="false"/>
          <w:i w:val="false"/>
          <w:color w:val="000000"/>
          <w:sz w:val="28"/>
        </w:rPr>
        <w:t xml:space="preserve">
              ВБТ-дегі заемдар </w:t>
      </w:r>
      <w:r>
        <w:br/>
      </w:r>
      <w:r>
        <w:rPr>
          <w:rFonts w:ascii="Times New Roman"/>
          <w:b w:val="false"/>
          <w:i w:val="false"/>
          <w:color w:val="000000"/>
          <w:sz w:val="28"/>
        </w:rPr>
        <w:t xml:space="preserve">
1408  2 8 1   "Кері РЕПО" операциялары бойынша үй шаруашылығына </w:t>
      </w:r>
      <w:r>
        <w:br/>
      </w:r>
      <w:r>
        <w:rPr>
          <w:rFonts w:ascii="Times New Roman"/>
          <w:b w:val="false"/>
          <w:i w:val="false"/>
          <w:color w:val="000000"/>
          <w:sz w:val="28"/>
        </w:rPr>
        <w:t xml:space="preserve">
              қызмет көрсететін коммерциялық емес резидент емес </w:t>
      </w:r>
      <w:r>
        <w:br/>
      </w:r>
      <w:r>
        <w:rPr>
          <w:rFonts w:ascii="Times New Roman"/>
          <w:b w:val="false"/>
          <w:i w:val="false"/>
          <w:color w:val="000000"/>
          <w:sz w:val="28"/>
        </w:rPr>
        <w:t xml:space="preserve">
              ұйымдарға берілген теңгедегі заемдар </w:t>
      </w:r>
      <w:r>
        <w:br/>
      </w:r>
      <w:r>
        <w:rPr>
          <w:rFonts w:ascii="Times New Roman"/>
          <w:b w:val="false"/>
          <w:i w:val="false"/>
          <w:color w:val="000000"/>
          <w:sz w:val="28"/>
        </w:rPr>
        <w:t xml:space="preserve">
1408  2 8 2   "Кері РЕПО" операциялары бойынша үй шаруашылығына </w:t>
      </w:r>
      <w:r>
        <w:br/>
      </w:r>
      <w:r>
        <w:rPr>
          <w:rFonts w:ascii="Times New Roman"/>
          <w:b w:val="false"/>
          <w:i w:val="false"/>
          <w:color w:val="000000"/>
          <w:sz w:val="28"/>
        </w:rPr>
        <w:t xml:space="preserve">
              қызмет көрсететін коммерциялық емес резидент емес </w:t>
      </w:r>
      <w:r>
        <w:br/>
      </w:r>
      <w:r>
        <w:rPr>
          <w:rFonts w:ascii="Times New Roman"/>
          <w:b w:val="false"/>
          <w:i w:val="false"/>
          <w:color w:val="000000"/>
          <w:sz w:val="28"/>
        </w:rPr>
        <w:t xml:space="preserve">
              ұйымдарға берілген ЕАВ-дағы заемдар </w:t>
      </w:r>
      <w:r>
        <w:br/>
      </w:r>
      <w:r>
        <w:rPr>
          <w:rFonts w:ascii="Times New Roman"/>
          <w:b w:val="false"/>
          <w:i w:val="false"/>
          <w:color w:val="000000"/>
          <w:sz w:val="28"/>
        </w:rPr>
        <w:t xml:space="preserve">
1408  2 8 3   "Кері РЕПО" операциялары бойынша үй шаруашылығына </w:t>
      </w:r>
      <w:r>
        <w:br/>
      </w:r>
      <w:r>
        <w:rPr>
          <w:rFonts w:ascii="Times New Roman"/>
          <w:b w:val="false"/>
          <w:i w:val="false"/>
          <w:color w:val="000000"/>
          <w:sz w:val="28"/>
        </w:rPr>
        <w:t xml:space="preserve">
              қызмет көрсететін коммерциялық емес резидент емес </w:t>
      </w:r>
      <w:r>
        <w:br/>
      </w:r>
      <w:r>
        <w:rPr>
          <w:rFonts w:ascii="Times New Roman"/>
          <w:b w:val="false"/>
          <w:i w:val="false"/>
          <w:color w:val="000000"/>
          <w:sz w:val="28"/>
        </w:rPr>
        <w:t xml:space="preserve">
              ұйымдарға берілген ВБТ-дегі заемдар </w:t>
      </w:r>
      <w:r>
        <w:br/>
      </w:r>
      <w:r>
        <w:rPr>
          <w:rFonts w:ascii="Times New Roman"/>
          <w:b w:val="false"/>
          <w:i w:val="false"/>
          <w:color w:val="000000"/>
          <w:sz w:val="28"/>
        </w:rPr>
        <w:t xml:space="preserve">
1408  2 9 1   "Кері РЕПО" операциялары бойынша үй </w:t>
      </w:r>
      <w:r>
        <w:br/>
      </w:r>
      <w:r>
        <w:rPr>
          <w:rFonts w:ascii="Times New Roman"/>
          <w:b w:val="false"/>
          <w:i w:val="false"/>
          <w:color w:val="000000"/>
          <w:sz w:val="28"/>
        </w:rPr>
        <w:t xml:space="preserve">
              шаруашылықтарына-резидент еместерге берілген </w:t>
      </w:r>
      <w:r>
        <w:br/>
      </w:r>
      <w:r>
        <w:rPr>
          <w:rFonts w:ascii="Times New Roman"/>
          <w:b w:val="false"/>
          <w:i w:val="false"/>
          <w:color w:val="000000"/>
          <w:sz w:val="28"/>
        </w:rPr>
        <w:t xml:space="preserve">
              теңгедегі заемдар </w:t>
      </w:r>
      <w:r>
        <w:br/>
      </w:r>
      <w:r>
        <w:rPr>
          <w:rFonts w:ascii="Times New Roman"/>
          <w:b w:val="false"/>
          <w:i w:val="false"/>
          <w:color w:val="000000"/>
          <w:sz w:val="28"/>
        </w:rPr>
        <w:t xml:space="preserve">
1408  2 9 2   "Кері РЕПО" операциялары бойынша үй </w:t>
      </w:r>
      <w:r>
        <w:br/>
      </w:r>
      <w:r>
        <w:rPr>
          <w:rFonts w:ascii="Times New Roman"/>
          <w:b w:val="false"/>
          <w:i w:val="false"/>
          <w:color w:val="000000"/>
          <w:sz w:val="28"/>
        </w:rPr>
        <w:t xml:space="preserve">
              шаруашылықтарына-резидент еместерге берілген ЕАВ-дағы </w:t>
      </w:r>
      <w:r>
        <w:br/>
      </w:r>
      <w:r>
        <w:rPr>
          <w:rFonts w:ascii="Times New Roman"/>
          <w:b w:val="false"/>
          <w:i w:val="false"/>
          <w:color w:val="000000"/>
          <w:sz w:val="28"/>
        </w:rPr>
        <w:t xml:space="preserve">
              заемдар </w:t>
      </w:r>
      <w:r>
        <w:br/>
      </w:r>
      <w:r>
        <w:rPr>
          <w:rFonts w:ascii="Times New Roman"/>
          <w:b w:val="false"/>
          <w:i w:val="false"/>
          <w:color w:val="000000"/>
          <w:sz w:val="28"/>
        </w:rPr>
        <w:t xml:space="preserve">
1408  2 9 3   "Кері РЕПО" операциялары бойынша үй </w:t>
      </w:r>
      <w:r>
        <w:br/>
      </w:r>
      <w:r>
        <w:rPr>
          <w:rFonts w:ascii="Times New Roman"/>
          <w:b w:val="false"/>
          <w:i w:val="false"/>
          <w:color w:val="000000"/>
          <w:sz w:val="28"/>
        </w:rPr>
        <w:t xml:space="preserve">
              шаруашылықтарына-резидент еместерге берілген ВБТ-дегі </w:t>
      </w:r>
      <w:r>
        <w:br/>
      </w:r>
      <w:r>
        <w:rPr>
          <w:rFonts w:ascii="Times New Roman"/>
          <w:b w:val="false"/>
          <w:i w:val="false"/>
          <w:color w:val="000000"/>
          <w:sz w:val="28"/>
        </w:rPr>
        <w:t xml:space="preserve">
              заемдар </w:t>
      </w:r>
      <w:r>
        <w:br/>
      </w:r>
      <w:r>
        <w:rPr>
          <w:rFonts w:ascii="Times New Roman"/>
          <w:b w:val="false"/>
          <w:i w:val="false"/>
          <w:color w:val="000000"/>
          <w:sz w:val="28"/>
        </w:rPr>
        <w:t xml:space="preserve">
1411  1 5 1  Банк операцияларының жекелеген түрлерін жүзеге </w:t>
      </w:r>
      <w:r>
        <w:br/>
      </w:r>
      <w:r>
        <w:rPr>
          <w:rFonts w:ascii="Times New Roman"/>
          <w:b w:val="false"/>
          <w:i w:val="false"/>
          <w:color w:val="000000"/>
          <w:sz w:val="28"/>
        </w:rPr>
        <w:t xml:space="preserve">
             асыратын резидент ұйымдарға теңгемен қысқа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1411  1 5 2  Банк операцияларының жекелеген түрлерін жүзеге </w:t>
      </w:r>
      <w:r>
        <w:br/>
      </w:r>
      <w:r>
        <w:rPr>
          <w:rFonts w:ascii="Times New Roman"/>
          <w:b w:val="false"/>
          <w:i w:val="false"/>
          <w:color w:val="000000"/>
          <w:sz w:val="28"/>
        </w:rPr>
        <w:t xml:space="preserve">
             асыратын резидент ұйымдарға ЕАВ-мен қысқа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1411  1 5 3  Банк операцияларының жекелеген түрлерін жүзеге </w:t>
      </w:r>
      <w:r>
        <w:br/>
      </w:r>
      <w:r>
        <w:rPr>
          <w:rFonts w:ascii="Times New Roman"/>
          <w:b w:val="false"/>
          <w:i w:val="false"/>
          <w:color w:val="000000"/>
          <w:sz w:val="28"/>
        </w:rPr>
        <w:t xml:space="preserve">
             асыратын резидент ұйымдарға ВБТ-мен қысқа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1411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теңгемен </w:t>
      </w:r>
      <w:r>
        <w:br/>
      </w:r>
      <w:r>
        <w:rPr>
          <w:rFonts w:ascii="Times New Roman"/>
          <w:b w:val="false"/>
          <w:i w:val="false"/>
          <w:color w:val="000000"/>
          <w:sz w:val="28"/>
        </w:rPr>
        <w:t xml:space="preserve">
             қысқа мерзімді заемдар </w:t>
      </w:r>
      <w:r>
        <w:br/>
      </w:r>
      <w:r>
        <w:rPr>
          <w:rFonts w:ascii="Times New Roman"/>
          <w:b w:val="false"/>
          <w:i w:val="false"/>
          <w:color w:val="000000"/>
          <w:sz w:val="28"/>
        </w:rPr>
        <w:t xml:space="preserve">
1411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ЕАВ-мен </w:t>
      </w:r>
      <w:r>
        <w:br/>
      </w:r>
      <w:r>
        <w:rPr>
          <w:rFonts w:ascii="Times New Roman"/>
          <w:b w:val="false"/>
          <w:i w:val="false"/>
          <w:color w:val="000000"/>
          <w:sz w:val="28"/>
        </w:rPr>
        <w:t xml:space="preserve">
             қысқа мерзімді заемдар </w:t>
      </w:r>
      <w:r>
        <w:br/>
      </w:r>
      <w:r>
        <w:rPr>
          <w:rFonts w:ascii="Times New Roman"/>
          <w:b w:val="false"/>
          <w:i w:val="false"/>
          <w:color w:val="000000"/>
          <w:sz w:val="28"/>
        </w:rPr>
        <w:t xml:space="preserve">
1411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ВБТ-мен </w:t>
      </w:r>
      <w:r>
        <w:br/>
      </w:r>
      <w:r>
        <w:rPr>
          <w:rFonts w:ascii="Times New Roman"/>
          <w:b w:val="false"/>
          <w:i w:val="false"/>
          <w:color w:val="000000"/>
          <w:sz w:val="28"/>
        </w:rPr>
        <w:t xml:space="preserve">
             қысқа мерзімді заемдар </w:t>
      </w:r>
      <w:r>
        <w:br/>
      </w:r>
      <w:r>
        <w:rPr>
          <w:rFonts w:ascii="Times New Roman"/>
          <w:b w:val="false"/>
          <w:i w:val="false"/>
          <w:color w:val="000000"/>
          <w:sz w:val="28"/>
        </w:rPr>
        <w:t xml:space="preserve">
1417  1 5 1  Банк операцияларының жекелеген түрлерін жүзеге </w:t>
      </w:r>
      <w:r>
        <w:br/>
      </w:r>
      <w:r>
        <w:rPr>
          <w:rFonts w:ascii="Times New Roman"/>
          <w:b w:val="false"/>
          <w:i w:val="false"/>
          <w:color w:val="000000"/>
          <w:sz w:val="28"/>
        </w:rPr>
        <w:t xml:space="preserve">
             асыратын резидент ұйымдарға теңгемен ұзақ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1417  1 5 2  Банк операцияларының жекелеген түрлерін жүзеге </w:t>
      </w:r>
      <w:r>
        <w:br/>
      </w:r>
      <w:r>
        <w:rPr>
          <w:rFonts w:ascii="Times New Roman"/>
          <w:b w:val="false"/>
          <w:i w:val="false"/>
          <w:color w:val="000000"/>
          <w:sz w:val="28"/>
        </w:rPr>
        <w:t xml:space="preserve">
             асыратын резидент ұйымдарға ЕАВ-мен ұзақ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1417  1 5 3  Банк операцияларының жекелеген түрлерін жүзеге </w:t>
      </w:r>
      <w:r>
        <w:br/>
      </w:r>
      <w:r>
        <w:rPr>
          <w:rFonts w:ascii="Times New Roman"/>
          <w:b w:val="false"/>
          <w:i w:val="false"/>
          <w:color w:val="000000"/>
          <w:sz w:val="28"/>
        </w:rPr>
        <w:t xml:space="preserve">
             асыратын резидент ұйымдарға ВБТ-мен ұзақ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1417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теңгемен </w:t>
      </w:r>
      <w:r>
        <w:br/>
      </w:r>
      <w:r>
        <w:rPr>
          <w:rFonts w:ascii="Times New Roman"/>
          <w:b w:val="false"/>
          <w:i w:val="false"/>
          <w:color w:val="000000"/>
          <w:sz w:val="28"/>
        </w:rPr>
        <w:t xml:space="preserve">
             ұзақ мерзімді заемдар </w:t>
      </w:r>
      <w:r>
        <w:br/>
      </w:r>
      <w:r>
        <w:rPr>
          <w:rFonts w:ascii="Times New Roman"/>
          <w:b w:val="false"/>
          <w:i w:val="false"/>
          <w:color w:val="000000"/>
          <w:sz w:val="28"/>
        </w:rPr>
        <w:t xml:space="preserve">
1417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ЕАВ-мен ұзақ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1417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ВБТ-мен ұзақ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1420  1 5 1  Банк операцияларының жекелеген түрлерін жүзеге </w:t>
      </w:r>
      <w:r>
        <w:br/>
      </w:r>
      <w:r>
        <w:rPr>
          <w:rFonts w:ascii="Times New Roman"/>
          <w:b w:val="false"/>
          <w:i w:val="false"/>
          <w:color w:val="000000"/>
          <w:sz w:val="28"/>
        </w:rPr>
        <w:t xml:space="preserve">
             асыратын резидент ұйымдарға теңгемен қаржы </w:t>
      </w:r>
      <w:r>
        <w:br/>
      </w:r>
      <w:r>
        <w:rPr>
          <w:rFonts w:ascii="Times New Roman"/>
          <w:b w:val="false"/>
          <w:i w:val="false"/>
          <w:color w:val="000000"/>
          <w:sz w:val="28"/>
        </w:rPr>
        <w:t xml:space="preserve">
             лизингі </w:t>
      </w:r>
      <w:r>
        <w:br/>
      </w:r>
      <w:r>
        <w:rPr>
          <w:rFonts w:ascii="Times New Roman"/>
          <w:b w:val="false"/>
          <w:i w:val="false"/>
          <w:color w:val="000000"/>
          <w:sz w:val="28"/>
        </w:rPr>
        <w:t xml:space="preserve">
1420  1 5 2  Банк операцияларының жекелеген түрлерін жүзеге </w:t>
      </w:r>
      <w:r>
        <w:br/>
      </w:r>
      <w:r>
        <w:rPr>
          <w:rFonts w:ascii="Times New Roman"/>
          <w:b w:val="false"/>
          <w:i w:val="false"/>
          <w:color w:val="000000"/>
          <w:sz w:val="28"/>
        </w:rPr>
        <w:t xml:space="preserve">
             асыратын резидент ұйымдарға ЕАВ-мен қаржы </w:t>
      </w:r>
      <w:r>
        <w:br/>
      </w:r>
      <w:r>
        <w:rPr>
          <w:rFonts w:ascii="Times New Roman"/>
          <w:b w:val="false"/>
          <w:i w:val="false"/>
          <w:color w:val="000000"/>
          <w:sz w:val="28"/>
        </w:rPr>
        <w:t xml:space="preserve">
             лизингі </w:t>
      </w:r>
      <w:r>
        <w:br/>
      </w:r>
      <w:r>
        <w:rPr>
          <w:rFonts w:ascii="Times New Roman"/>
          <w:b w:val="false"/>
          <w:i w:val="false"/>
          <w:color w:val="000000"/>
          <w:sz w:val="28"/>
        </w:rPr>
        <w:t xml:space="preserve">
1420  1 5 3  Банк операцияларының жекелеген түрлерін жүзеге </w:t>
      </w:r>
      <w:r>
        <w:br/>
      </w:r>
      <w:r>
        <w:rPr>
          <w:rFonts w:ascii="Times New Roman"/>
          <w:b w:val="false"/>
          <w:i w:val="false"/>
          <w:color w:val="000000"/>
          <w:sz w:val="28"/>
        </w:rPr>
        <w:t xml:space="preserve">
             асыратын резидент ұйымдарға ВБТ-мен қаржы </w:t>
      </w:r>
      <w:r>
        <w:br/>
      </w:r>
      <w:r>
        <w:rPr>
          <w:rFonts w:ascii="Times New Roman"/>
          <w:b w:val="false"/>
          <w:i w:val="false"/>
          <w:color w:val="000000"/>
          <w:sz w:val="28"/>
        </w:rPr>
        <w:t xml:space="preserve">
             лизингі </w:t>
      </w:r>
      <w:r>
        <w:br/>
      </w:r>
      <w:r>
        <w:rPr>
          <w:rFonts w:ascii="Times New Roman"/>
          <w:b w:val="false"/>
          <w:i w:val="false"/>
          <w:color w:val="000000"/>
          <w:sz w:val="28"/>
        </w:rPr>
        <w:t xml:space="preserve">
1420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теңгемен </w:t>
      </w:r>
      <w:r>
        <w:br/>
      </w:r>
      <w:r>
        <w:rPr>
          <w:rFonts w:ascii="Times New Roman"/>
          <w:b w:val="false"/>
          <w:i w:val="false"/>
          <w:color w:val="000000"/>
          <w:sz w:val="28"/>
        </w:rPr>
        <w:t xml:space="preserve">
             қаржы лизингі </w:t>
      </w:r>
      <w:r>
        <w:br/>
      </w:r>
      <w:r>
        <w:rPr>
          <w:rFonts w:ascii="Times New Roman"/>
          <w:b w:val="false"/>
          <w:i w:val="false"/>
          <w:color w:val="000000"/>
          <w:sz w:val="28"/>
        </w:rPr>
        <w:t xml:space="preserve">
1420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ЕАВ-мен </w:t>
      </w:r>
      <w:r>
        <w:br/>
      </w:r>
      <w:r>
        <w:rPr>
          <w:rFonts w:ascii="Times New Roman"/>
          <w:b w:val="false"/>
          <w:i w:val="false"/>
          <w:color w:val="000000"/>
          <w:sz w:val="28"/>
        </w:rPr>
        <w:t xml:space="preserve">
             қаржы лизингі </w:t>
      </w:r>
      <w:r>
        <w:br/>
      </w:r>
      <w:r>
        <w:rPr>
          <w:rFonts w:ascii="Times New Roman"/>
          <w:b w:val="false"/>
          <w:i w:val="false"/>
          <w:color w:val="000000"/>
          <w:sz w:val="28"/>
        </w:rPr>
        <w:t xml:space="preserve">
1420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ВБТ-мен </w:t>
      </w:r>
      <w:r>
        <w:br/>
      </w:r>
      <w:r>
        <w:rPr>
          <w:rFonts w:ascii="Times New Roman"/>
          <w:b w:val="false"/>
          <w:i w:val="false"/>
          <w:color w:val="000000"/>
          <w:sz w:val="28"/>
        </w:rPr>
        <w:t xml:space="preserve">
             қаржы лизингі </w:t>
      </w:r>
      <w:r>
        <w:br/>
      </w:r>
      <w:r>
        <w:rPr>
          <w:rFonts w:ascii="Times New Roman"/>
          <w:b w:val="false"/>
          <w:i w:val="false"/>
          <w:color w:val="000000"/>
          <w:sz w:val="28"/>
        </w:rPr>
        <w:t xml:space="preserve">
1421  1 5 1  Банк операцияларының жекелеген түрлерін жүзеге </w:t>
      </w:r>
      <w:r>
        <w:br/>
      </w:r>
      <w:r>
        <w:rPr>
          <w:rFonts w:ascii="Times New Roman"/>
          <w:b w:val="false"/>
          <w:i w:val="false"/>
          <w:color w:val="000000"/>
          <w:sz w:val="28"/>
        </w:rPr>
        <w:t xml:space="preserve">
             асыратын резидент ұйымдарға теңгемен қаржы </w:t>
      </w:r>
      <w:r>
        <w:br/>
      </w:r>
      <w:r>
        <w:rPr>
          <w:rFonts w:ascii="Times New Roman"/>
          <w:b w:val="false"/>
          <w:i w:val="false"/>
          <w:color w:val="000000"/>
          <w:sz w:val="28"/>
        </w:rPr>
        <w:t xml:space="preserve">
             лизингі бойынша мерзімі өткен берешек </w:t>
      </w:r>
      <w:r>
        <w:br/>
      </w:r>
      <w:r>
        <w:rPr>
          <w:rFonts w:ascii="Times New Roman"/>
          <w:b w:val="false"/>
          <w:i w:val="false"/>
          <w:color w:val="000000"/>
          <w:sz w:val="28"/>
        </w:rPr>
        <w:t xml:space="preserve">
1421  1 5 2  Банк операцияларының жекелеген түрлерін жүзеге </w:t>
      </w:r>
      <w:r>
        <w:br/>
      </w:r>
      <w:r>
        <w:rPr>
          <w:rFonts w:ascii="Times New Roman"/>
          <w:b w:val="false"/>
          <w:i w:val="false"/>
          <w:color w:val="000000"/>
          <w:sz w:val="28"/>
        </w:rPr>
        <w:t xml:space="preserve">
             асыратын резидент ұйымдарға ЕАВ-мен қаржы </w:t>
      </w:r>
      <w:r>
        <w:br/>
      </w:r>
      <w:r>
        <w:rPr>
          <w:rFonts w:ascii="Times New Roman"/>
          <w:b w:val="false"/>
          <w:i w:val="false"/>
          <w:color w:val="000000"/>
          <w:sz w:val="28"/>
        </w:rPr>
        <w:t xml:space="preserve">
             лизингі бойынша мерзімі өткен берешек </w:t>
      </w:r>
      <w:r>
        <w:br/>
      </w:r>
      <w:r>
        <w:rPr>
          <w:rFonts w:ascii="Times New Roman"/>
          <w:b w:val="false"/>
          <w:i w:val="false"/>
          <w:color w:val="000000"/>
          <w:sz w:val="28"/>
        </w:rPr>
        <w:t xml:space="preserve">
1421  1 5 3  Банк операцияларының жекелеген түрлерін жүзеге </w:t>
      </w:r>
      <w:r>
        <w:br/>
      </w:r>
      <w:r>
        <w:rPr>
          <w:rFonts w:ascii="Times New Roman"/>
          <w:b w:val="false"/>
          <w:i w:val="false"/>
          <w:color w:val="000000"/>
          <w:sz w:val="28"/>
        </w:rPr>
        <w:t xml:space="preserve">
             асыратын резидент ұйымдарға ВБТ-мен қаржы </w:t>
      </w:r>
      <w:r>
        <w:br/>
      </w:r>
      <w:r>
        <w:rPr>
          <w:rFonts w:ascii="Times New Roman"/>
          <w:b w:val="false"/>
          <w:i w:val="false"/>
          <w:color w:val="000000"/>
          <w:sz w:val="28"/>
        </w:rPr>
        <w:t xml:space="preserve">
             лизингі бойынша мерзімі өткен берешек </w:t>
      </w:r>
      <w:r>
        <w:br/>
      </w:r>
      <w:r>
        <w:rPr>
          <w:rFonts w:ascii="Times New Roman"/>
          <w:b w:val="false"/>
          <w:i w:val="false"/>
          <w:color w:val="000000"/>
          <w:sz w:val="28"/>
        </w:rPr>
        <w:t xml:space="preserve">
1421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теңгемен </w:t>
      </w:r>
      <w:r>
        <w:br/>
      </w:r>
      <w:r>
        <w:rPr>
          <w:rFonts w:ascii="Times New Roman"/>
          <w:b w:val="false"/>
          <w:i w:val="false"/>
          <w:color w:val="000000"/>
          <w:sz w:val="28"/>
        </w:rPr>
        <w:t xml:space="preserve">
             қаржы лизингі бойынша мерзімі өткен берешек </w:t>
      </w:r>
      <w:r>
        <w:br/>
      </w:r>
      <w:r>
        <w:rPr>
          <w:rFonts w:ascii="Times New Roman"/>
          <w:b w:val="false"/>
          <w:i w:val="false"/>
          <w:color w:val="000000"/>
          <w:sz w:val="28"/>
        </w:rPr>
        <w:t xml:space="preserve">
1421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ЕАВ-мен </w:t>
      </w:r>
      <w:r>
        <w:br/>
      </w:r>
      <w:r>
        <w:rPr>
          <w:rFonts w:ascii="Times New Roman"/>
          <w:b w:val="false"/>
          <w:i w:val="false"/>
          <w:color w:val="000000"/>
          <w:sz w:val="28"/>
        </w:rPr>
        <w:t xml:space="preserve">
             қаржы лизингі бойынша мерзімі өткен берешек </w:t>
      </w:r>
      <w:r>
        <w:br/>
      </w:r>
      <w:r>
        <w:rPr>
          <w:rFonts w:ascii="Times New Roman"/>
          <w:b w:val="false"/>
          <w:i w:val="false"/>
          <w:color w:val="000000"/>
          <w:sz w:val="28"/>
        </w:rPr>
        <w:t xml:space="preserve">
1421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ВБТ-мен </w:t>
      </w:r>
      <w:r>
        <w:br/>
      </w:r>
      <w:r>
        <w:rPr>
          <w:rFonts w:ascii="Times New Roman"/>
          <w:b w:val="false"/>
          <w:i w:val="false"/>
          <w:color w:val="000000"/>
          <w:sz w:val="28"/>
        </w:rPr>
        <w:t xml:space="preserve">
             қаржы лизингі бойынша мерзімі өткен берешек </w:t>
      </w:r>
      <w:r>
        <w:br/>
      </w:r>
      <w:r>
        <w:rPr>
          <w:rFonts w:ascii="Times New Roman"/>
          <w:b w:val="false"/>
          <w:i w:val="false"/>
          <w:color w:val="000000"/>
          <w:sz w:val="28"/>
        </w:rPr>
        <w:t xml:space="preserve">
"1424 1 5 1  Банк операцияларының жекелеген түрлерін жүзеге </w:t>
      </w:r>
      <w:r>
        <w:br/>
      </w:r>
      <w:r>
        <w:rPr>
          <w:rFonts w:ascii="Times New Roman"/>
          <w:b w:val="false"/>
          <w:i w:val="false"/>
          <w:color w:val="000000"/>
          <w:sz w:val="28"/>
        </w:rPr>
        <w:t xml:space="preserve">
             асыратын резидент ұйымдарға теңгемен банк </w:t>
      </w:r>
      <w:r>
        <w:br/>
      </w:r>
      <w:r>
        <w:rPr>
          <w:rFonts w:ascii="Times New Roman"/>
          <w:b w:val="false"/>
          <w:i w:val="false"/>
          <w:color w:val="000000"/>
          <w:sz w:val="28"/>
        </w:rPr>
        <w:t xml:space="preserve">
             заемдары бойынша мерзімі өткен берешек </w:t>
      </w:r>
      <w:r>
        <w:br/>
      </w:r>
      <w:r>
        <w:rPr>
          <w:rFonts w:ascii="Times New Roman"/>
          <w:b w:val="false"/>
          <w:i w:val="false"/>
          <w:color w:val="000000"/>
          <w:sz w:val="28"/>
        </w:rPr>
        <w:t xml:space="preserve">
1424  1 5 2  Банк операцияларының жекелеген түрлерін жүзеге </w:t>
      </w:r>
      <w:r>
        <w:br/>
      </w:r>
      <w:r>
        <w:rPr>
          <w:rFonts w:ascii="Times New Roman"/>
          <w:b w:val="false"/>
          <w:i w:val="false"/>
          <w:color w:val="000000"/>
          <w:sz w:val="28"/>
        </w:rPr>
        <w:t xml:space="preserve">
             асыратын резидент ұйымдарға ЕАВ-мен банк </w:t>
      </w:r>
      <w:r>
        <w:br/>
      </w:r>
      <w:r>
        <w:rPr>
          <w:rFonts w:ascii="Times New Roman"/>
          <w:b w:val="false"/>
          <w:i w:val="false"/>
          <w:color w:val="000000"/>
          <w:sz w:val="28"/>
        </w:rPr>
        <w:t xml:space="preserve">
             заемдары бойынша мерзімі өткен берешек </w:t>
      </w:r>
      <w:r>
        <w:br/>
      </w:r>
      <w:r>
        <w:rPr>
          <w:rFonts w:ascii="Times New Roman"/>
          <w:b w:val="false"/>
          <w:i w:val="false"/>
          <w:color w:val="000000"/>
          <w:sz w:val="28"/>
        </w:rPr>
        <w:t xml:space="preserve">
1424  1 5 3  Банк операцияларының жекелеген түрлерін жүзеге </w:t>
      </w:r>
      <w:r>
        <w:br/>
      </w:r>
      <w:r>
        <w:rPr>
          <w:rFonts w:ascii="Times New Roman"/>
          <w:b w:val="false"/>
          <w:i w:val="false"/>
          <w:color w:val="000000"/>
          <w:sz w:val="28"/>
        </w:rPr>
        <w:t xml:space="preserve">
             асыратын резидент ұйымдарға ВБТ-мен банк </w:t>
      </w:r>
      <w:r>
        <w:br/>
      </w:r>
      <w:r>
        <w:rPr>
          <w:rFonts w:ascii="Times New Roman"/>
          <w:b w:val="false"/>
          <w:i w:val="false"/>
          <w:color w:val="000000"/>
          <w:sz w:val="28"/>
        </w:rPr>
        <w:t xml:space="preserve">
             заемдары бойынша мерзімі өткен берешек </w:t>
      </w:r>
      <w:r>
        <w:br/>
      </w:r>
      <w:r>
        <w:rPr>
          <w:rFonts w:ascii="Times New Roman"/>
          <w:b w:val="false"/>
          <w:i w:val="false"/>
          <w:color w:val="000000"/>
          <w:sz w:val="28"/>
        </w:rPr>
        <w:t xml:space="preserve">
1424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теңгемен </w:t>
      </w:r>
      <w:r>
        <w:br/>
      </w:r>
      <w:r>
        <w:rPr>
          <w:rFonts w:ascii="Times New Roman"/>
          <w:b w:val="false"/>
          <w:i w:val="false"/>
          <w:color w:val="000000"/>
          <w:sz w:val="28"/>
        </w:rPr>
        <w:t xml:space="preserve">
             банк заемдары бойынша мерзімі өткен берешек </w:t>
      </w:r>
      <w:r>
        <w:br/>
      </w:r>
      <w:r>
        <w:rPr>
          <w:rFonts w:ascii="Times New Roman"/>
          <w:b w:val="false"/>
          <w:i w:val="false"/>
          <w:color w:val="000000"/>
          <w:sz w:val="28"/>
        </w:rPr>
        <w:t xml:space="preserve">
1424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ЕАВ-мен банк </w:t>
      </w:r>
      <w:r>
        <w:br/>
      </w:r>
      <w:r>
        <w:rPr>
          <w:rFonts w:ascii="Times New Roman"/>
          <w:b w:val="false"/>
          <w:i w:val="false"/>
          <w:color w:val="000000"/>
          <w:sz w:val="28"/>
        </w:rPr>
        <w:t xml:space="preserve">
             заемдары бойынша мерзімі өткен берешек </w:t>
      </w:r>
      <w:r>
        <w:br/>
      </w:r>
      <w:r>
        <w:rPr>
          <w:rFonts w:ascii="Times New Roman"/>
          <w:b w:val="false"/>
          <w:i w:val="false"/>
          <w:color w:val="000000"/>
          <w:sz w:val="28"/>
        </w:rPr>
        <w:t xml:space="preserve">
1424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ВБТ-мен банк </w:t>
      </w:r>
      <w:r>
        <w:br/>
      </w:r>
      <w:r>
        <w:rPr>
          <w:rFonts w:ascii="Times New Roman"/>
          <w:b w:val="false"/>
          <w:i w:val="false"/>
          <w:color w:val="000000"/>
          <w:sz w:val="28"/>
        </w:rPr>
        <w:t xml:space="preserve">
             заемдары бойынша мерзімі өткен берешек </w:t>
      </w:r>
      <w:r>
        <w:br/>
      </w:r>
      <w:r>
        <w:rPr>
          <w:rFonts w:ascii="Times New Roman"/>
          <w:b w:val="false"/>
          <w:i w:val="false"/>
          <w:color w:val="000000"/>
          <w:sz w:val="28"/>
        </w:rPr>
        <w:t xml:space="preserve">
"1427 0 0 0  Банк заемдары бойынша клиенттердің оқшауланған </w:t>
      </w:r>
      <w:r>
        <w:br/>
      </w:r>
      <w:r>
        <w:rPr>
          <w:rFonts w:ascii="Times New Roman"/>
          <w:b w:val="false"/>
          <w:i w:val="false"/>
          <w:color w:val="000000"/>
          <w:sz w:val="28"/>
        </w:rPr>
        <w:t xml:space="preserve">
             берешектері </w:t>
      </w:r>
      <w:r>
        <w:br/>
      </w:r>
      <w:r>
        <w:rPr>
          <w:rFonts w:ascii="Times New Roman"/>
          <w:b w:val="false"/>
          <w:i w:val="false"/>
          <w:color w:val="000000"/>
          <w:sz w:val="28"/>
        </w:rPr>
        <w:t xml:space="preserve">
1427  1 1 1   Қазақстан Республикасы Үкіметіне теңгемен </w:t>
      </w:r>
      <w:r>
        <w:br/>
      </w:r>
      <w:r>
        <w:rPr>
          <w:rFonts w:ascii="Times New Roman"/>
          <w:b w:val="false"/>
          <w:i w:val="false"/>
          <w:color w:val="000000"/>
          <w:sz w:val="28"/>
        </w:rPr>
        <w:t xml:space="preserve">
              банк заемдары бойынша оқшауланған берешек </w:t>
      </w:r>
      <w:r>
        <w:br/>
      </w:r>
      <w:r>
        <w:rPr>
          <w:rFonts w:ascii="Times New Roman"/>
          <w:b w:val="false"/>
          <w:i w:val="false"/>
          <w:color w:val="000000"/>
          <w:sz w:val="28"/>
        </w:rPr>
        <w:t xml:space="preserve">
1427  1 1 2   Қазақстан Республикасы Үкіметіне ЕАВ-мен </w:t>
      </w:r>
      <w:r>
        <w:br/>
      </w:r>
      <w:r>
        <w:rPr>
          <w:rFonts w:ascii="Times New Roman"/>
          <w:b w:val="false"/>
          <w:i w:val="false"/>
          <w:color w:val="000000"/>
          <w:sz w:val="28"/>
        </w:rPr>
        <w:t xml:space="preserve">
              банк заемдары бойынша оқшауланған берешек </w:t>
      </w:r>
      <w:r>
        <w:br/>
      </w:r>
      <w:r>
        <w:rPr>
          <w:rFonts w:ascii="Times New Roman"/>
          <w:b w:val="false"/>
          <w:i w:val="false"/>
          <w:color w:val="000000"/>
          <w:sz w:val="28"/>
        </w:rPr>
        <w:t xml:space="preserve">
1427  1 1 3   Қазақстан Республикасы Үкіметіне ВБТ-мен </w:t>
      </w:r>
      <w:r>
        <w:br/>
      </w:r>
      <w:r>
        <w:rPr>
          <w:rFonts w:ascii="Times New Roman"/>
          <w:b w:val="false"/>
          <w:i w:val="false"/>
          <w:color w:val="000000"/>
          <w:sz w:val="28"/>
        </w:rPr>
        <w:t xml:space="preserve">
              банк заемдары бойынша оқшауланған берешек </w:t>
      </w:r>
      <w:r>
        <w:br/>
      </w:r>
      <w:r>
        <w:rPr>
          <w:rFonts w:ascii="Times New Roman"/>
          <w:b w:val="false"/>
          <w:i w:val="false"/>
          <w:color w:val="000000"/>
          <w:sz w:val="28"/>
        </w:rPr>
        <w:t xml:space="preserve">
1427  1 2 1   Жергілікті өкімет органдарына теңгемен банк </w:t>
      </w:r>
      <w:r>
        <w:br/>
      </w:r>
      <w:r>
        <w:rPr>
          <w:rFonts w:ascii="Times New Roman"/>
          <w:b w:val="false"/>
          <w:i w:val="false"/>
          <w:color w:val="000000"/>
          <w:sz w:val="28"/>
        </w:rPr>
        <w:t xml:space="preserve">
              заемдары бойынша оқшауланған берешек </w:t>
      </w:r>
      <w:r>
        <w:br/>
      </w:r>
      <w:r>
        <w:rPr>
          <w:rFonts w:ascii="Times New Roman"/>
          <w:b w:val="false"/>
          <w:i w:val="false"/>
          <w:color w:val="000000"/>
          <w:sz w:val="28"/>
        </w:rPr>
        <w:t xml:space="preserve">
1427  1 2 2   Жергілікті өкімет органдарына ЕАВ-мен банк </w:t>
      </w:r>
      <w:r>
        <w:br/>
      </w:r>
      <w:r>
        <w:rPr>
          <w:rFonts w:ascii="Times New Roman"/>
          <w:b w:val="false"/>
          <w:i w:val="false"/>
          <w:color w:val="000000"/>
          <w:sz w:val="28"/>
        </w:rPr>
        <w:t xml:space="preserve">
              заемдары бойынша оқшауланған берешек </w:t>
      </w:r>
      <w:r>
        <w:br/>
      </w:r>
      <w:r>
        <w:rPr>
          <w:rFonts w:ascii="Times New Roman"/>
          <w:b w:val="false"/>
          <w:i w:val="false"/>
          <w:color w:val="000000"/>
          <w:sz w:val="28"/>
        </w:rPr>
        <w:t xml:space="preserve">
1427  1 2 3   Жергілікті өкімет органдарына ВБТ-мен банк </w:t>
      </w:r>
      <w:r>
        <w:br/>
      </w:r>
      <w:r>
        <w:rPr>
          <w:rFonts w:ascii="Times New Roman"/>
          <w:b w:val="false"/>
          <w:i w:val="false"/>
          <w:color w:val="000000"/>
          <w:sz w:val="28"/>
        </w:rPr>
        <w:t xml:space="preserve">
              заемдары бойынша оқшауланған берешек </w:t>
      </w:r>
      <w:r>
        <w:br/>
      </w:r>
      <w:r>
        <w:rPr>
          <w:rFonts w:ascii="Times New Roman"/>
          <w:b w:val="false"/>
          <w:i w:val="false"/>
          <w:color w:val="000000"/>
          <w:sz w:val="28"/>
        </w:rPr>
        <w:t xml:space="preserve">
1427  1 5 1   Банк операцияларының жекелеген түрлерін жүзеге </w:t>
      </w:r>
      <w:r>
        <w:br/>
      </w:r>
      <w:r>
        <w:rPr>
          <w:rFonts w:ascii="Times New Roman"/>
          <w:b w:val="false"/>
          <w:i w:val="false"/>
          <w:color w:val="000000"/>
          <w:sz w:val="28"/>
        </w:rPr>
        <w:t xml:space="preserve">
              асыратын резидент ұйымдарға теңгемен банк </w:t>
      </w:r>
      <w:r>
        <w:br/>
      </w:r>
      <w:r>
        <w:rPr>
          <w:rFonts w:ascii="Times New Roman"/>
          <w:b w:val="false"/>
          <w:i w:val="false"/>
          <w:color w:val="000000"/>
          <w:sz w:val="28"/>
        </w:rPr>
        <w:t xml:space="preserve">
              заемдары бойынша оқшауланған берешек </w:t>
      </w:r>
      <w:r>
        <w:br/>
      </w:r>
      <w:r>
        <w:rPr>
          <w:rFonts w:ascii="Times New Roman"/>
          <w:b w:val="false"/>
          <w:i w:val="false"/>
          <w:color w:val="000000"/>
          <w:sz w:val="28"/>
        </w:rPr>
        <w:t xml:space="preserve">
1427  1 5 2   Банк операцияларының жекелеген түрлерін жүзеге </w:t>
      </w:r>
      <w:r>
        <w:br/>
      </w:r>
      <w:r>
        <w:rPr>
          <w:rFonts w:ascii="Times New Roman"/>
          <w:b w:val="false"/>
          <w:i w:val="false"/>
          <w:color w:val="000000"/>
          <w:sz w:val="28"/>
        </w:rPr>
        <w:t xml:space="preserve">
              асыратын резидент ұйымдарға ЕАВ-мен банк </w:t>
      </w:r>
      <w:r>
        <w:br/>
      </w:r>
      <w:r>
        <w:rPr>
          <w:rFonts w:ascii="Times New Roman"/>
          <w:b w:val="false"/>
          <w:i w:val="false"/>
          <w:color w:val="000000"/>
          <w:sz w:val="28"/>
        </w:rPr>
        <w:t xml:space="preserve">
              заемдары бойынша оқшауланған берешек </w:t>
      </w:r>
      <w:r>
        <w:br/>
      </w:r>
      <w:r>
        <w:rPr>
          <w:rFonts w:ascii="Times New Roman"/>
          <w:b w:val="false"/>
          <w:i w:val="false"/>
          <w:color w:val="000000"/>
          <w:sz w:val="28"/>
        </w:rPr>
        <w:t xml:space="preserve">
1427  1 5 3   Банк операцияларының жекелеген түрлерін жүзеге </w:t>
      </w:r>
      <w:r>
        <w:br/>
      </w:r>
      <w:r>
        <w:rPr>
          <w:rFonts w:ascii="Times New Roman"/>
          <w:b w:val="false"/>
          <w:i w:val="false"/>
          <w:color w:val="000000"/>
          <w:sz w:val="28"/>
        </w:rPr>
        <w:t xml:space="preserve">
              асыратын резидент ұйымдарға ВБТ-мен банк </w:t>
      </w:r>
      <w:r>
        <w:br/>
      </w:r>
      <w:r>
        <w:rPr>
          <w:rFonts w:ascii="Times New Roman"/>
          <w:b w:val="false"/>
          <w:i w:val="false"/>
          <w:color w:val="000000"/>
          <w:sz w:val="28"/>
        </w:rPr>
        <w:t xml:space="preserve">
              заемдары бойынша оқшауланған берешек </w:t>
      </w:r>
      <w:r>
        <w:br/>
      </w:r>
      <w:r>
        <w:rPr>
          <w:rFonts w:ascii="Times New Roman"/>
          <w:b w:val="false"/>
          <w:i w:val="false"/>
          <w:color w:val="000000"/>
          <w:sz w:val="28"/>
        </w:rPr>
        <w:t xml:space="preserve">
1427  1 6 1   Мемлекеттік қаржылық емес резидент ұйымдарға теңгемен </w:t>
      </w:r>
      <w:r>
        <w:br/>
      </w:r>
      <w:r>
        <w:rPr>
          <w:rFonts w:ascii="Times New Roman"/>
          <w:b w:val="false"/>
          <w:i w:val="false"/>
          <w:color w:val="000000"/>
          <w:sz w:val="28"/>
        </w:rPr>
        <w:t xml:space="preserve">
              банк заемдары бойынша оқшауланған берешек </w:t>
      </w:r>
      <w:r>
        <w:br/>
      </w:r>
      <w:r>
        <w:rPr>
          <w:rFonts w:ascii="Times New Roman"/>
          <w:b w:val="false"/>
          <w:i w:val="false"/>
          <w:color w:val="000000"/>
          <w:sz w:val="28"/>
        </w:rPr>
        <w:t xml:space="preserve">
1427  1 6 2   Мемлекеттік қаржылық емес резидент ұйымдарға </w:t>
      </w:r>
      <w:r>
        <w:br/>
      </w:r>
      <w:r>
        <w:rPr>
          <w:rFonts w:ascii="Times New Roman"/>
          <w:b w:val="false"/>
          <w:i w:val="false"/>
          <w:color w:val="000000"/>
          <w:sz w:val="28"/>
        </w:rPr>
        <w:t xml:space="preserve">
              ЕАВ-мен банк заемдары бойынша оқшауланған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1427  1 6 3   Мемлекеттік қаржылық емес резидент ұйымдарға ВБТ-мен </w:t>
      </w:r>
      <w:r>
        <w:br/>
      </w:r>
      <w:r>
        <w:rPr>
          <w:rFonts w:ascii="Times New Roman"/>
          <w:b w:val="false"/>
          <w:i w:val="false"/>
          <w:color w:val="000000"/>
          <w:sz w:val="28"/>
        </w:rPr>
        <w:t xml:space="preserve">
              банк заемдары бойынша оқшауланған берешек </w:t>
      </w:r>
      <w:r>
        <w:br/>
      </w:r>
      <w:r>
        <w:rPr>
          <w:rFonts w:ascii="Times New Roman"/>
          <w:b w:val="false"/>
          <w:i w:val="false"/>
          <w:color w:val="000000"/>
          <w:sz w:val="28"/>
        </w:rPr>
        <w:t xml:space="preserve">
1427  1 7 1   Мемлекеттік емес қаржылық емес резидент ұйымдарға </w:t>
      </w:r>
      <w:r>
        <w:br/>
      </w:r>
      <w:r>
        <w:rPr>
          <w:rFonts w:ascii="Times New Roman"/>
          <w:b w:val="false"/>
          <w:i w:val="false"/>
          <w:color w:val="000000"/>
          <w:sz w:val="28"/>
        </w:rPr>
        <w:t xml:space="preserve">
              теңгемен банк заемдары бойынша оқшауланған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1427  1 7 2   Мемлекеттік емес қаржылық емес резидент ұйымдарға </w:t>
      </w:r>
      <w:r>
        <w:br/>
      </w:r>
      <w:r>
        <w:rPr>
          <w:rFonts w:ascii="Times New Roman"/>
          <w:b w:val="false"/>
          <w:i w:val="false"/>
          <w:color w:val="000000"/>
          <w:sz w:val="28"/>
        </w:rPr>
        <w:t xml:space="preserve">
              ЕАВ-мен банк заемдары бойынша оқшауланған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1427  1 7 3   Мемлекеттік емес қаржылық емес резидент ұйымдарға </w:t>
      </w:r>
      <w:r>
        <w:br/>
      </w:r>
      <w:r>
        <w:rPr>
          <w:rFonts w:ascii="Times New Roman"/>
          <w:b w:val="false"/>
          <w:i w:val="false"/>
          <w:color w:val="000000"/>
          <w:sz w:val="28"/>
        </w:rPr>
        <w:t xml:space="preserve">
              ВБТ-мен банк заемдары бойынша оқшауланған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1427  1 8 1   Үй шаруашылығына қызмет көрсететін коммерциялық емес </w:t>
      </w:r>
      <w:r>
        <w:br/>
      </w:r>
      <w:r>
        <w:rPr>
          <w:rFonts w:ascii="Times New Roman"/>
          <w:b w:val="false"/>
          <w:i w:val="false"/>
          <w:color w:val="000000"/>
          <w:sz w:val="28"/>
        </w:rPr>
        <w:t xml:space="preserve">
              резидент ұйымдарға теңгемен банк заемдары </w:t>
      </w:r>
      <w:r>
        <w:br/>
      </w:r>
      <w:r>
        <w:rPr>
          <w:rFonts w:ascii="Times New Roman"/>
          <w:b w:val="false"/>
          <w:i w:val="false"/>
          <w:color w:val="000000"/>
          <w:sz w:val="28"/>
        </w:rPr>
        <w:t xml:space="preserve">
              бойынша оқшауланған берешек </w:t>
      </w:r>
      <w:r>
        <w:br/>
      </w:r>
      <w:r>
        <w:rPr>
          <w:rFonts w:ascii="Times New Roman"/>
          <w:b w:val="false"/>
          <w:i w:val="false"/>
          <w:color w:val="000000"/>
          <w:sz w:val="28"/>
        </w:rPr>
        <w:t xml:space="preserve">
1427  1 8 2   Үй шаруашылығына қызмет көрсететін коммерциялық емес </w:t>
      </w:r>
      <w:r>
        <w:br/>
      </w:r>
      <w:r>
        <w:rPr>
          <w:rFonts w:ascii="Times New Roman"/>
          <w:b w:val="false"/>
          <w:i w:val="false"/>
          <w:color w:val="000000"/>
          <w:sz w:val="28"/>
        </w:rPr>
        <w:t xml:space="preserve">
              резидент ұйымдарға ЕАВ-мен банк заемдары </w:t>
      </w:r>
      <w:r>
        <w:br/>
      </w:r>
      <w:r>
        <w:rPr>
          <w:rFonts w:ascii="Times New Roman"/>
          <w:b w:val="false"/>
          <w:i w:val="false"/>
          <w:color w:val="000000"/>
          <w:sz w:val="28"/>
        </w:rPr>
        <w:t xml:space="preserve">
              бойынша оқшауланған берешек </w:t>
      </w:r>
      <w:r>
        <w:br/>
      </w:r>
      <w:r>
        <w:rPr>
          <w:rFonts w:ascii="Times New Roman"/>
          <w:b w:val="false"/>
          <w:i w:val="false"/>
          <w:color w:val="000000"/>
          <w:sz w:val="28"/>
        </w:rPr>
        <w:t xml:space="preserve">
1427  1 8 3   Үй шаруашылығына қызмет көрсететін коммерциялық емес </w:t>
      </w:r>
      <w:r>
        <w:br/>
      </w:r>
      <w:r>
        <w:rPr>
          <w:rFonts w:ascii="Times New Roman"/>
          <w:b w:val="false"/>
          <w:i w:val="false"/>
          <w:color w:val="000000"/>
          <w:sz w:val="28"/>
        </w:rPr>
        <w:t xml:space="preserve">
              резидент ұйымдарға ВБТ-мен банк заемдары </w:t>
      </w:r>
      <w:r>
        <w:br/>
      </w:r>
      <w:r>
        <w:rPr>
          <w:rFonts w:ascii="Times New Roman"/>
          <w:b w:val="false"/>
          <w:i w:val="false"/>
          <w:color w:val="000000"/>
          <w:sz w:val="28"/>
        </w:rPr>
        <w:t xml:space="preserve">
              бойынша оқшауланған берешек </w:t>
      </w:r>
      <w:r>
        <w:br/>
      </w:r>
      <w:r>
        <w:rPr>
          <w:rFonts w:ascii="Times New Roman"/>
          <w:b w:val="false"/>
          <w:i w:val="false"/>
          <w:color w:val="000000"/>
          <w:sz w:val="28"/>
        </w:rPr>
        <w:t xml:space="preserve">
1427  1 9 1   Үй шаруашылықтарына-резиденттерге теңгемен </w:t>
      </w:r>
      <w:r>
        <w:br/>
      </w:r>
      <w:r>
        <w:rPr>
          <w:rFonts w:ascii="Times New Roman"/>
          <w:b w:val="false"/>
          <w:i w:val="false"/>
          <w:color w:val="000000"/>
          <w:sz w:val="28"/>
        </w:rPr>
        <w:t xml:space="preserve">
              банк заемдары бойынша оқшауланған берешек </w:t>
      </w:r>
      <w:r>
        <w:br/>
      </w:r>
      <w:r>
        <w:rPr>
          <w:rFonts w:ascii="Times New Roman"/>
          <w:b w:val="false"/>
          <w:i w:val="false"/>
          <w:color w:val="000000"/>
          <w:sz w:val="28"/>
        </w:rPr>
        <w:t xml:space="preserve">
1427  1 9 2   Үй шаруашылықтарына-резиденттерге ЕАВ-мен </w:t>
      </w:r>
      <w:r>
        <w:br/>
      </w:r>
      <w:r>
        <w:rPr>
          <w:rFonts w:ascii="Times New Roman"/>
          <w:b w:val="false"/>
          <w:i w:val="false"/>
          <w:color w:val="000000"/>
          <w:sz w:val="28"/>
        </w:rPr>
        <w:t xml:space="preserve">
              банк заемдары бойынша оқшауланған берешек </w:t>
      </w:r>
      <w:r>
        <w:br/>
      </w:r>
      <w:r>
        <w:rPr>
          <w:rFonts w:ascii="Times New Roman"/>
          <w:b w:val="false"/>
          <w:i w:val="false"/>
          <w:color w:val="000000"/>
          <w:sz w:val="28"/>
        </w:rPr>
        <w:t xml:space="preserve">
1427  1 9 3   Үй шаруашылықтарына-резиденттерге ВБТ-мен </w:t>
      </w:r>
      <w:r>
        <w:br/>
      </w:r>
      <w:r>
        <w:rPr>
          <w:rFonts w:ascii="Times New Roman"/>
          <w:b w:val="false"/>
          <w:i w:val="false"/>
          <w:color w:val="000000"/>
          <w:sz w:val="28"/>
        </w:rPr>
        <w:t xml:space="preserve">
              банк заемдары бойынша оқшауланған берешек </w:t>
      </w:r>
      <w:r>
        <w:br/>
      </w:r>
      <w:r>
        <w:rPr>
          <w:rFonts w:ascii="Times New Roman"/>
          <w:b w:val="false"/>
          <w:i w:val="false"/>
          <w:color w:val="000000"/>
          <w:sz w:val="28"/>
        </w:rPr>
        <w:t xml:space="preserve">
1427  2 1 1   Шетелдік мемлекет Үкіметіне теңгемен банк </w:t>
      </w:r>
      <w:r>
        <w:br/>
      </w:r>
      <w:r>
        <w:rPr>
          <w:rFonts w:ascii="Times New Roman"/>
          <w:b w:val="false"/>
          <w:i w:val="false"/>
          <w:color w:val="000000"/>
          <w:sz w:val="28"/>
        </w:rPr>
        <w:t xml:space="preserve">
              заемдары бойынша оқшауланған берешек </w:t>
      </w:r>
      <w:r>
        <w:br/>
      </w:r>
      <w:r>
        <w:rPr>
          <w:rFonts w:ascii="Times New Roman"/>
          <w:b w:val="false"/>
          <w:i w:val="false"/>
          <w:color w:val="000000"/>
          <w:sz w:val="28"/>
        </w:rPr>
        <w:t xml:space="preserve">
1427  2 1 2   Шетелдік мемлекет Үкіметіне ЕАВ-мен банк </w:t>
      </w:r>
      <w:r>
        <w:br/>
      </w:r>
      <w:r>
        <w:rPr>
          <w:rFonts w:ascii="Times New Roman"/>
          <w:b w:val="false"/>
          <w:i w:val="false"/>
          <w:color w:val="000000"/>
          <w:sz w:val="28"/>
        </w:rPr>
        <w:t xml:space="preserve">
              заемдары бойынша оқшауланған берешек </w:t>
      </w:r>
      <w:r>
        <w:br/>
      </w:r>
      <w:r>
        <w:rPr>
          <w:rFonts w:ascii="Times New Roman"/>
          <w:b w:val="false"/>
          <w:i w:val="false"/>
          <w:color w:val="000000"/>
          <w:sz w:val="28"/>
        </w:rPr>
        <w:t xml:space="preserve">
1427  2 1 3   Шетелдік мемлекет Үкіметіне ВБТ-мен банк </w:t>
      </w:r>
      <w:r>
        <w:br/>
      </w:r>
      <w:r>
        <w:rPr>
          <w:rFonts w:ascii="Times New Roman"/>
          <w:b w:val="false"/>
          <w:i w:val="false"/>
          <w:color w:val="000000"/>
          <w:sz w:val="28"/>
        </w:rPr>
        <w:t xml:space="preserve">
              заемдары бойынша оқшауланған берешек </w:t>
      </w:r>
      <w:r>
        <w:br/>
      </w:r>
      <w:r>
        <w:rPr>
          <w:rFonts w:ascii="Times New Roman"/>
          <w:b w:val="false"/>
          <w:i w:val="false"/>
          <w:color w:val="000000"/>
          <w:sz w:val="28"/>
        </w:rPr>
        <w:t xml:space="preserve">
1427  2 2 1   Шетелдік мемлекеттің жергілікті өкімет органдарына </w:t>
      </w:r>
      <w:r>
        <w:br/>
      </w:r>
      <w:r>
        <w:rPr>
          <w:rFonts w:ascii="Times New Roman"/>
          <w:b w:val="false"/>
          <w:i w:val="false"/>
          <w:color w:val="000000"/>
          <w:sz w:val="28"/>
        </w:rPr>
        <w:t xml:space="preserve">
              теңгемен банк заемдары бойынша оқшауланған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1427  2 2 2   Шетелдік мемлекеттің жергілікті өкімет органдарына </w:t>
      </w:r>
      <w:r>
        <w:br/>
      </w:r>
      <w:r>
        <w:rPr>
          <w:rFonts w:ascii="Times New Roman"/>
          <w:b w:val="false"/>
          <w:i w:val="false"/>
          <w:color w:val="000000"/>
          <w:sz w:val="28"/>
        </w:rPr>
        <w:t xml:space="preserve">
              ЕАВ-мен банк заемдары бойынша оқшауланған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1427  2 2 3   Шетелдік мемлекеттің жергілікті өкімет органдарына </w:t>
      </w:r>
      <w:r>
        <w:br/>
      </w:r>
      <w:r>
        <w:rPr>
          <w:rFonts w:ascii="Times New Roman"/>
          <w:b w:val="false"/>
          <w:i w:val="false"/>
          <w:color w:val="000000"/>
          <w:sz w:val="28"/>
        </w:rPr>
        <w:t xml:space="preserve">
              ВБТ-мен банк заемдары бойынша оқшауланған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1427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теңгемен </w:t>
      </w:r>
      <w:r>
        <w:br/>
      </w:r>
      <w:r>
        <w:rPr>
          <w:rFonts w:ascii="Times New Roman"/>
          <w:b w:val="false"/>
          <w:i w:val="false"/>
          <w:color w:val="000000"/>
          <w:sz w:val="28"/>
        </w:rPr>
        <w:t xml:space="preserve">
              банк заемдары бойынша оқшауланған берешек </w:t>
      </w:r>
      <w:r>
        <w:br/>
      </w:r>
      <w:r>
        <w:rPr>
          <w:rFonts w:ascii="Times New Roman"/>
          <w:b w:val="false"/>
          <w:i w:val="false"/>
          <w:color w:val="000000"/>
          <w:sz w:val="28"/>
        </w:rPr>
        <w:t xml:space="preserve">
1427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ЕАВ-мен </w:t>
      </w:r>
      <w:r>
        <w:br/>
      </w:r>
      <w:r>
        <w:rPr>
          <w:rFonts w:ascii="Times New Roman"/>
          <w:b w:val="false"/>
          <w:i w:val="false"/>
          <w:color w:val="000000"/>
          <w:sz w:val="28"/>
        </w:rPr>
        <w:t xml:space="preserve">
              банк заемдары бойынша оқшауланған берешек </w:t>
      </w:r>
      <w:r>
        <w:br/>
      </w:r>
      <w:r>
        <w:rPr>
          <w:rFonts w:ascii="Times New Roman"/>
          <w:b w:val="false"/>
          <w:i w:val="false"/>
          <w:color w:val="000000"/>
          <w:sz w:val="28"/>
        </w:rPr>
        <w:t xml:space="preserve">
1427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ВБТ-мен </w:t>
      </w:r>
      <w:r>
        <w:br/>
      </w:r>
      <w:r>
        <w:rPr>
          <w:rFonts w:ascii="Times New Roman"/>
          <w:b w:val="false"/>
          <w:i w:val="false"/>
          <w:color w:val="000000"/>
          <w:sz w:val="28"/>
        </w:rPr>
        <w:t xml:space="preserve">
              банк заемдары бойынша оқшауланған берешек </w:t>
      </w:r>
      <w:r>
        <w:br/>
      </w:r>
      <w:r>
        <w:rPr>
          <w:rFonts w:ascii="Times New Roman"/>
          <w:b w:val="false"/>
          <w:i w:val="false"/>
          <w:color w:val="000000"/>
          <w:sz w:val="28"/>
        </w:rPr>
        <w:t xml:space="preserve">
1427  2 6 1   Шетелдік мемлекеттің мемлекеттік қаржылық емес </w:t>
      </w:r>
      <w:r>
        <w:br/>
      </w:r>
      <w:r>
        <w:rPr>
          <w:rFonts w:ascii="Times New Roman"/>
          <w:b w:val="false"/>
          <w:i w:val="false"/>
          <w:color w:val="000000"/>
          <w:sz w:val="28"/>
        </w:rPr>
        <w:t xml:space="preserve">
              ұйымдарына теңгемен банк заемдары бойынша </w:t>
      </w:r>
      <w:r>
        <w:br/>
      </w:r>
      <w:r>
        <w:rPr>
          <w:rFonts w:ascii="Times New Roman"/>
          <w:b w:val="false"/>
          <w:i w:val="false"/>
          <w:color w:val="000000"/>
          <w:sz w:val="28"/>
        </w:rPr>
        <w:t xml:space="preserve">
              оқшауланған берешек </w:t>
      </w:r>
      <w:r>
        <w:br/>
      </w:r>
      <w:r>
        <w:rPr>
          <w:rFonts w:ascii="Times New Roman"/>
          <w:b w:val="false"/>
          <w:i w:val="false"/>
          <w:color w:val="000000"/>
          <w:sz w:val="28"/>
        </w:rPr>
        <w:t xml:space="preserve">
1427  2 6 2   Шетелдік мемлекеттің мемлекеттік қаржылық емес </w:t>
      </w:r>
      <w:r>
        <w:br/>
      </w:r>
      <w:r>
        <w:rPr>
          <w:rFonts w:ascii="Times New Roman"/>
          <w:b w:val="false"/>
          <w:i w:val="false"/>
          <w:color w:val="000000"/>
          <w:sz w:val="28"/>
        </w:rPr>
        <w:t xml:space="preserve">
              ұйымдарына ЕАВ-мен банк заемдары бойынша </w:t>
      </w:r>
      <w:r>
        <w:br/>
      </w:r>
      <w:r>
        <w:rPr>
          <w:rFonts w:ascii="Times New Roman"/>
          <w:b w:val="false"/>
          <w:i w:val="false"/>
          <w:color w:val="000000"/>
          <w:sz w:val="28"/>
        </w:rPr>
        <w:t xml:space="preserve">
              оқшауланған берешек </w:t>
      </w:r>
      <w:r>
        <w:br/>
      </w:r>
      <w:r>
        <w:rPr>
          <w:rFonts w:ascii="Times New Roman"/>
          <w:b w:val="false"/>
          <w:i w:val="false"/>
          <w:color w:val="000000"/>
          <w:sz w:val="28"/>
        </w:rPr>
        <w:t xml:space="preserve">
1427  2 6 3   Шетелдік мемлекеттің мемлекеттік қаржылық емес </w:t>
      </w:r>
      <w:r>
        <w:br/>
      </w:r>
      <w:r>
        <w:rPr>
          <w:rFonts w:ascii="Times New Roman"/>
          <w:b w:val="false"/>
          <w:i w:val="false"/>
          <w:color w:val="000000"/>
          <w:sz w:val="28"/>
        </w:rPr>
        <w:t xml:space="preserve">
              ұйымдарына ВБТ-мен банк заемдары бойынша </w:t>
      </w:r>
      <w:r>
        <w:br/>
      </w:r>
      <w:r>
        <w:rPr>
          <w:rFonts w:ascii="Times New Roman"/>
          <w:b w:val="false"/>
          <w:i w:val="false"/>
          <w:color w:val="000000"/>
          <w:sz w:val="28"/>
        </w:rPr>
        <w:t xml:space="preserve">
              оқшауланған берешек </w:t>
      </w:r>
      <w:r>
        <w:br/>
      </w:r>
      <w:r>
        <w:rPr>
          <w:rFonts w:ascii="Times New Roman"/>
          <w:b w:val="false"/>
          <w:i w:val="false"/>
          <w:color w:val="000000"/>
          <w:sz w:val="28"/>
        </w:rPr>
        <w:t xml:space="preserve">
1427  2 7 1   Шетелдік мемлекеттің мемлекеттік емес қаржылық емес </w:t>
      </w:r>
      <w:r>
        <w:br/>
      </w:r>
      <w:r>
        <w:rPr>
          <w:rFonts w:ascii="Times New Roman"/>
          <w:b w:val="false"/>
          <w:i w:val="false"/>
          <w:color w:val="000000"/>
          <w:sz w:val="28"/>
        </w:rPr>
        <w:t xml:space="preserve">
              ұйымдарына теңгемен банк заемдары бойынша </w:t>
      </w:r>
      <w:r>
        <w:br/>
      </w:r>
      <w:r>
        <w:rPr>
          <w:rFonts w:ascii="Times New Roman"/>
          <w:b w:val="false"/>
          <w:i w:val="false"/>
          <w:color w:val="000000"/>
          <w:sz w:val="28"/>
        </w:rPr>
        <w:t xml:space="preserve">
              оқшауланған берешек </w:t>
      </w:r>
      <w:r>
        <w:br/>
      </w:r>
      <w:r>
        <w:rPr>
          <w:rFonts w:ascii="Times New Roman"/>
          <w:b w:val="false"/>
          <w:i w:val="false"/>
          <w:color w:val="000000"/>
          <w:sz w:val="28"/>
        </w:rPr>
        <w:t xml:space="preserve">
1427  2 7 2   Шетелдік мемлекеттің мемлекеттік емес қаржылық емес </w:t>
      </w:r>
      <w:r>
        <w:br/>
      </w:r>
      <w:r>
        <w:rPr>
          <w:rFonts w:ascii="Times New Roman"/>
          <w:b w:val="false"/>
          <w:i w:val="false"/>
          <w:color w:val="000000"/>
          <w:sz w:val="28"/>
        </w:rPr>
        <w:t xml:space="preserve">
              ұйымдарына ЕАВ-мен банк заемдары бойынша </w:t>
      </w:r>
      <w:r>
        <w:br/>
      </w:r>
      <w:r>
        <w:rPr>
          <w:rFonts w:ascii="Times New Roman"/>
          <w:b w:val="false"/>
          <w:i w:val="false"/>
          <w:color w:val="000000"/>
          <w:sz w:val="28"/>
        </w:rPr>
        <w:t xml:space="preserve">
              оқшауланған берешек </w:t>
      </w:r>
      <w:r>
        <w:br/>
      </w:r>
      <w:r>
        <w:rPr>
          <w:rFonts w:ascii="Times New Roman"/>
          <w:b w:val="false"/>
          <w:i w:val="false"/>
          <w:color w:val="000000"/>
          <w:sz w:val="28"/>
        </w:rPr>
        <w:t xml:space="preserve">
1427  2 7 3   Шетелдік мемлекеттің мемлекеттік емес қаржылық емес </w:t>
      </w:r>
      <w:r>
        <w:br/>
      </w:r>
      <w:r>
        <w:rPr>
          <w:rFonts w:ascii="Times New Roman"/>
          <w:b w:val="false"/>
          <w:i w:val="false"/>
          <w:color w:val="000000"/>
          <w:sz w:val="28"/>
        </w:rPr>
        <w:t xml:space="preserve">
              ұйымдарына ВБТ-мен банк заемдары бойынша </w:t>
      </w:r>
      <w:r>
        <w:br/>
      </w:r>
      <w:r>
        <w:rPr>
          <w:rFonts w:ascii="Times New Roman"/>
          <w:b w:val="false"/>
          <w:i w:val="false"/>
          <w:color w:val="000000"/>
          <w:sz w:val="28"/>
        </w:rPr>
        <w:t xml:space="preserve">
              оқшауланған берешек </w:t>
      </w:r>
      <w:r>
        <w:br/>
      </w:r>
      <w:r>
        <w:rPr>
          <w:rFonts w:ascii="Times New Roman"/>
          <w:b w:val="false"/>
          <w:i w:val="false"/>
          <w:color w:val="000000"/>
          <w:sz w:val="28"/>
        </w:rPr>
        <w:t xml:space="preserve">
1427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теңгемен банк </w:t>
      </w:r>
      <w:r>
        <w:br/>
      </w:r>
      <w:r>
        <w:rPr>
          <w:rFonts w:ascii="Times New Roman"/>
          <w:b w:val="false"/>
          <w:i w:val="false"/>
          <w:color w:val="000000"/>
          <w:sz w:val="28"/>
        </w:rPr>
        <w:t xml:space="preserve">
              заемдары бойынша оқшауланған берешек </w:t>
      </w:r>
      <w:r>
        <w:br/>
      </w:r>
      <w:r>
        <w:rPr>
          <w:rFonts w:ascii="Times New Roman"/>
          <w:b w:val="false"/>
          <w:i w:val="false"/>
          <w:color w:val="000000"/>
          <w:sz w:val="28"/>
        </w:rPr>
        <w:t xml:space="preserve">
1427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ЕАВ-мен банк </w:t>
      </w:r>
      <w:r>
        <w:br/>
      </w:r>
      <w:r>
        <w:rPr>
          <w:rFonts w:ascii="Times New Roman"/>
          <w:b w:val="false"/>
          <w:i w:val="false"/>
          <w:color w:val="000000"/>
          <w:sz w:val="28"/>
        </w:rPr>
        <w:t xml:space="preserve">
              заемдары бойынша оқшауланған берешек </w:t>
      </w:r>
      <w:r>
        <w:br/>
      </w:r>
      <w:r>
        <w:rPr>
          <w:rFonts w:ascii="Times New Roman"/>
          <w:b w:val="false"/>
          <w:i w:val="false"/>
          <w:color w:val="000000"/>
          <w:sz w:val="28"/>
        </w:rPr>
        <w:t xml:space="preserve">
1427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ұйымдарға ВБТ-мен банк </w:t>
      </w:r>
      <w:r>
        <w:br/>
      </w:r>
      <w:r>
        <w:rPr>
          <w:rFonts w:ascii="Times New Roman"/>
          <w:b w:val="false"/>
          <w:i w:val="false"/>
          <w:color w:val="000000"/>
          <w:sz w:val="28"/>
        </w:rPr>
        <w:t xml:space="preserve">
              заемдары бойынша оқшауланған берешек </w:t>
      </w:r>
      <w:r>
        <w:br/>
      </w:r>
      <w:r>
        <w:rPr>
          <w:rFonts w:ascii="Times New Roman"/>
          <w:b w:val="false"/>
          <w:i w:val="false"/>
          <w:color w:val="000000"/>
          <w:sz w:val="28"/>
        </w:rPr>
        <w:t xml:space="preserve">
1427  2 9 1   Үй шаруашылықтарына-резидент еместерге теңгемен </w:t>
      </w:r>
      <w:r>
        <w:br/>
      </w:r>
      <w:r>
        <w:rPr>
          <w:rFonts w:ascii="Times New Roman"/>
          <w:b w:val="false"/>
          <w:i w:val="false"/>
          <w:color w:val="000000"/>
          <w:sz w:val="28"/>
        </w:rPr>
        <w:t xml:space="preserve">
              банк заемдары бойынша оқшауланған берешек </w:t>
      </w:r>
      <w:r>
        <w:br/>
      </w:r>
      <w:r>
        <w:rPr>
          <w:rFonts w:ascii="Times New Roman"/>
          <w:b w:val="false"/>
          <w:i w:val="false"/>
          <w:color w:val="000000"/>
          <w:sz w:val="28"/>
        </w:rPr>
        <w:t xml:space="preserve">
1427  2 9 2   Үй шаруашылықтарына-резидент еместерге ЕАВ-мен </w:t>
      </w:r>
      <w:r>
        <w:br/>
      </w:r>
      <w:r>
        <w:rPr>
          <w:rFonts w:ascii="Times New Roman"/>
          <w:b w:val="false"/>
          <w:i w:val="false"/>
          <w:color w:val="000000"/>
          <w:sz w:val="28"/>
        </w:rPr>
        <w:t xml:space="preserve">
              банк заемдары бойынша оқшауланған берешек </w:t>
      </w:r>
      <w:r>
        <w:br/>
      </w:r>
      <w:r>
        <w:rPr>
          <w:rFonts w:ascii="Times New Roman"/>
          <w:b w:val="false"/>
          <w:i w:val="false"/>
          <w:color w:val="000000"/>
          <w:sz w:val="28"/>
        </w:rPr>
        <w:t xml:space="preserve">
1427  2 9 3   Үй шаруашылықтарына-резидент еместерге ВБТ-мен </w:t>
      </w:r>
      <w:r>
        <w:br/>
      </w:r>
      <w:r>
        <w:rPr>
          <w:rFonts w:ascii="Times New Roman"/>
          <w:b w:val="false"/>
          <w:i w:val="false"/>
          <w:color w:val="000000"/>
          <w:sz w:val="28"/>
        </w:rPr>
        <w:t xml:space="preserve">
              банк заемдары бойынша оқшауланған берешек </w:t>
      </w:r>
      <w:r>
        <w:br/>
      </w:r>
      <w:r>
        <w:rPr>
          <w:rFonts w:ascii="Times New Roman"/>
          <w:b w:val="false"/>
          <w:i w:val="false"/>
          <w:color w:val="000000"/>
          <w:sz w:val="28"/>
        </w:rPr>
        <w:t xml:space="preserve">
"1468 0 0 0  "Шартты міндеттемелер бойынша шығындарды жабуға </w:t>
      </w:r>
      <w:r>
        <w:br/>
      </w:r>
      <w:r>
        <w:rPr>
          <w:rFonts w:ascii="Times New Roman"/>
          <w:b w:val="false"/>
          <w:i w:val="false"/>
          <w:color w:val="000000"/>
          <w:sz w:val="28"/>
        </w:rPr>
        <w:t xml:space="preserve">
             арналған жалпы резервтер (провизиялар) </w:t>
      </w:r>
      <w:r>
        <w:br/>
      </w:r>
      <w:r>
        <w:rPr>
          <w:rFonts w:ascii="Times New Roman"/>
          <w:b w:val="false"/>
          <w:i w:val="false"/>
          <w:color w:val="000000"/>
          <w:sz w:val="28"/>
        </w:rPr>
        <w:t xml:space="preserve">
"1732 0 0 0  "Кері РЕПО" операциялары бойынша басқа банктерге </w:t>
      </w:r>
      <w:r>
        <w:br/>
      </w:r>
      <w:r>
        <w:rPr>
          <w:rFonts w:ascii="Times New Roman"/>
          <w:b w:val="false"/>
          <w:i w:val="false"/>
          <w:color w:val="000000"/>
          <w:sz w:val="28"/>
        </w:rPr>
        <w:t xml:space="preserve">
             берілген заемдар бойынша есептелген кірістер </w:t>
      </w:r>
      <w:r>
        <w:br/>
      </w:r>
      <w:r>
        <w:rPr>
          <w:rFonts w:ascii="Times New Roman"/>
          <w:b w:val="false"/>
          <w:i w:val="false"/>
          <w:color w:val="000000"/>
          <w:sz w:val="28"/>
        </w:rPr>
        <w:t xml:space="preserve">
1732  1 3 1   "Кері РЕПО" операциялары бойынша Қазақстан </w:t>
      </w:r>
      <w:r>
        <w:br/>
      </w:r>
      <w:r>
        <w:rPr>
          <w:rFonts w:ascii="Times New Roman"/>
          <w:b w:val="false"/>
          <w:i w:val="false"/>
          <w:color w:val="000000"/>
          <w:sz w:val="28"/>
        </w:rPr>
        <w:t xml:space="preserve">
              Республикасының Ұлттық Банкіне берілген теңгедегі </w:t>
      </w:r>
      <w:r>
        <w:br/>
      </w:r>
      <w:r>
        <w:rPr>
          <w:rFonts w:ascii="Times New Roman"/>
          <w:b w:val="false"/>
          <w:i w:val="false"/>
          <w:color w:val="000000"/>
          <w:sz w:val="28"/>
        </w:rPr>
        <w:t xml:space="preserve">
              заемдар бойынша есептелген кірістер </w:t>
      </w:r>
      <w:r>
        <w:br/>
      </w:r>
      <w:r>
        <w:rPr>
          <w:rFonts w:ascii="Times New Roman"/>
          <w:b w:val="false"/>
          <w:i w:val="false"/>
          <w:color w:val="000000"/>
          <w:sz w:val="28"/>
        </w:rPr>
        <w:t xml:space="preserve">
1732  1 3 2   "Кері РЕПО" операциялары бойынша Қазақстан </w:t>
      </w:r>
      <w:r>
        <w:br/>
      </w:r>
      <w:r>
        <w:rPr>
          <w:rFonts w:ascii="Times New Roman"/>
          <w:b w:val="false"/>
          <w:i w:val="false"/>
          <w:color w:val="000000"/>
          <w:sz w:val="28"/>
        </w:rPr>
        <w:t xml:space="preserve">
              Республикасының Ұлттық Банкіне берілген ЕАВ-дағы </w:t>
      </w:r>
      <w:r>
        <w:br/>
      </w:r>
      <w:r>
        <w:rPr>
          <w:rFonts w:ascii="Times New Roman"/>
          <w:b w:val="false"/>
          <w:i w:val="false"/>
          <w:color w:val="000000"/>
          <w:sz w:val="28"/>
        </w:rPr>
        <w:t xml:space="preserve">
              заемдар бойынша есептелген кірістер </w:t>
      </w:r>
      <w:r>
        <w:br/>
      </w:r>
      <w:r>
        <w:rPr>
          <w:rFonts w:ascii="Times New Roman"/>
          <w:b w:val="false"/>
          <w:i w:val="false"/>
          <w:color w:val="000000"/>
          <w:sz w:val="28"/>
        </w:rPr>
        <w:t xml:space="preserve">
1732  1 3 3   "Кері РЕПО" операциялары бойынша Қазақстан </w:t>
      </w:r>
      <w:r>
        <w:br/>
      </w:r>
      <w:r>
        <w:rPr>
          <w:rFonts w:ascii="Times New Roman"/>
          <w:b w:val="false"/>
          <w:i w:val="false"/>
          <w:color w:val="000000"/>
          <w:sz w:val="28"/>
        </w:rPr>
        <w:t xml:space="preserve">
              Республикасының Ұлттық Банкіне берілген ВБТ-дегі </w:t>
      </w:r>
      <w:r>
        <w:br/>
      </w:r>
      <w:r>
        <w:rPr>
          <w:rFonts w:ascii="Times New Roman"/>
          <w:b w:val="false"/>
          <w:i w:val="false"/>
          <w:color w:val="000000"/>
          <w:sz w:val="28"/>
        </w:rPr>
        <w:t xml:space="preserve">
              заемдар бойынша есептелген кірістер </w:t>
      </w:r>
      <w:r>
        <w:br/>
      </w:r>
      <w:r>
        <w:rPr>
          <w:rFonts w:ascii="Times New Roman"/>
          <w:b w:val="false"/>
          <w:i w:val="false"/>
          <w:color w:val="000000"/>
          <w:sz w:val="28"/>
        </w:rPr>
        <w:t xml:space="preserve">
1732  1 4 1   "Кері РЕПО" операциялары бойынша резидент банктерге </w:t>
      </w:r>
      <w:r>
        <w:br/>
      </w:r>
      <w:r>
        <w:rPr>
          <w:rFonts w:ascii="Times New Roman"/>
          <w:b w:val="false"/>
          <w:i w:val="false"/>
          <w:color w:val="000000"/>
          <w:sz w:val="28"/>
        </w:rPr>
        <w:t xml:space="preserve">
              берілген теңгедегі заемдар бойынша есептелген кірістер </w:t>
      </w:r>
      <w:r>
        <w:br/>
      </w:r>
      <w:r>
        <w:rPr>
          <w:rFonts w:ascii="Times New Roman"/>
          <w:b w:val="false"/>
          <w:i w:val="false"/>
          <w:color w:val="000000"/>
          <w:sz w:val="28"/>
        </w:rPr>
        <w:t xml:space="preserve">
1732  1 4 2   "Кері РЕПО" операциялары бойынша резидент банктерге </w:t>
      </w:r>
      <w:r>
        <w:br/>
      </w:r>
      <w:r>
        <w:rPr>
          <w:rFonts w:ascii="Times New Roman"/>
          <w:b w:val="false"/>
          <w:i w:val="false"/>
          <w:color w:val="000000"/>
          <w:sz w:val="28"/>
        </w:rPr>
        <w:t xml:space="preserve">
              берілген ЕАВ-дағы заемдар бойынша есептелген кірістер </w:t>
      </w:r>
      <w:r>
        <w:br/>
      </w:r>
      <w:r>
        <w:rPr>
          <w:rFonts w:ascii="Times New Roman"/>
          <w:b w:val="false"/>
          <w:i w:val="false"/>
          <w:color w:val="000000"/>
          <w:sz w:val="28"/>
        </w:rPr>
        <w:t xml:space="preserve">
1732  1 4 3   "Кері РЕПО" операциялары бойынша резидент банктерге </w:t>
      </w:r>
      <w:r>
        <w:br/>
      </w:r>
      <w:r>
        <w:rPr>
          <w:rFonts w:ascii="Times New Roman"/>
          <w:b w:val="false"/>
          <w:i w:val="false"/>
          <w:color w:val="000000"/>
          <w:sz w:val="28"/>
        </w:rPr>
        <w:t xml:space="preserve">
              берілген ВБТ-дегі заемдар бойынша есептелген кірістер </w:t>
      </w:r>
      <w:r>
        <w:br/>
      </w:r>
      <w:r>
        <w:rPr>
          <w:rFonts w:ascii="Times New Roman"/>
          <w:b w:val="false"/>
          <w:i w:val="false"/>
          <w:color w:val="000000"/>
          <w:sz w:val="28"/>
        </w:rPr>
        <w:t xml:space="preserve">
1732  2 3 1   "Кері РЕПО" операциялары бойынша шетелдік орталық </w:t>
      </w:r>
      <w:r>
        <w:br/>
      </w:r>
      <w:r>
        <w:rPr>
          <w:rFonts w:ascii="Times New Roman"/>
          <w:b w:val="false"/>
          <w:i w:val="false"/>
          <w:color w:val="000000"/>
          <w:sz w:val="28"/>
        </w:rPr>
        <w:t xml:space="preserve">
              банктерге берілген теңгедегі заемдар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1732  2 3 2   "Кері РЕПО" операциялары бойынша шетелдік орталық </w:t>
      </w:r>
      <w:r>
        <w:br/>
      </w:r>
      <w:r>
        <w:rPr>
          <w:rFonts w:ascii="Times New Roman"/>
          <w:b w:val="false"/>
          <w:i w:val="false"/>
          <w:color w:val="000000"/>
          <w:sz w:val="28"/>
        </w:rPr>
        <w:t xml:space="preserve">
              банктерге берілген ЕАВ-дағы заемдар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1732  2 3 3   "Кері РЕПО" операциялары бойынша шетелдік орталық </w:t>
      </w:r>
      <w:r>
        <w:br/>
      </w:r>
      <w:r>
        <w:rPr>
          <w:rFonts w:ascii="Times New Roman"/>
          <w:b w:val="false"/>
          <w:i w:val="false"/>
          <w:color w:val="000000"/>
          <w:sz w:val="28"/>
        </w:rPr>
        <w:t xml:space="preserve">
              банктерге берілген ВБТ-дегі заемдар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1732  2 4 1   "Кері РЕПО" операциялары бойынша резидент емес </w:t>
      </w:r>
      <w:r>
        <w:br/>
      </w:r>
      <w:r>
        <w:rPr>
          <w:rFonts w:ascii="Times New Roman"/>
          <w:b w:val="false"/>
          <w:i w:val="false"/>
          <w:color w:val="000000"/>
          <w:sz w:val="28"/>
        </w:rPr>
        <w:t xml:space="preserve">
              банктерге берілген теңгедегі заемдар бойынша </w:t>
      </w:r>
      <w:r>
        <w:br/>
      </w:r>
      <w:r>
        <w:rPr>
          <w:rFonts w:ascii="Times New Roman"/>
          <w:b w:val="false"/>
          <w:i w:val="false"/>
          <w:color w:val="000000"/>
          <w:sz w:val="28"/>
        </w:rPr>
        <w:t xml:space="preserve">
              есептелген кірістері </w:t>
      </w:r>
      <w:r>
        <w:br/>
      </w:r>
      <w:r>
        <w:rPr>
          <w:rFonts w:ascii="Times New Roman"/>
          <w:b w:val="false"/>
          <w:i w:val="false"/>
          <w:color w:val="000000"/>
          <w:sz w:val="28"/>
        </w:rPr>
        <w:t xml:space="preserve">
1732  2 4 2   "Кері РЕПО" операциялары бойынша резидент емес </w:t>
      </w:r>
      <w:r>
        <w:br/>
      </w:r>
      <w:r>
        <w:rPr>
          <w:rFonts w:ascii="Times New Roman"/>
          <w:b w:val="false"/>
          <w:i w:val="false"/>
          <w:color w:val="000000"/>
          <w:sz w:val="28"/>
        </w:rPr>
        <w:t xml:space="preserve">
              банктерге берілген ЕАВ-дағы заемдар бойынша </w:t>
      </w:r>
      <w:r>
        <w:br/>
      </w:r>
      <w:r>
        <w:rPr>
          <w:rFonts w:ascii="Times New Roman"/>
          <w:b w:val="false"/>
          <w:i w:val="false"/>
          <w:color w:val="000000"/>
          <w:sz w:val="28"/>
        </w:rPr>
        <w:t xml:space="preserve">
              есептелген кірістері </w:t>
      </w:r>
      <w:r>
        <w:br/>
      </w:r>
      <w:r>
        <w:rPr>
          <w:rFonts w:ascii="Times New Roman"/>
          <w:b w:val="false"/>
          <w:i w:val="false"/>
          <w:color w:val="000000"/>
          <w:sz w:val="28"/>
        </w:rPr>
        <w:t xml:space="preserve">
1732  2 4 3   "Кері РЕПО" операциялары бойынша резидент емес </w:t>
      </w:r>
      <w:r>
        <w:br/>
      </w:r>
      <w:r>
        <w:rPr>
          <w:rFonts w:ascii="Times New Roman"/>
          <w:b w:val="false"/>
          <w:i w:val="false"/>
          <w:color w:val="000000"/>
          <w:sz w:val="28"/>
        </w:rPr>
        <w:t xml:space="preserve">
              банктерге берілген ВБТ-дегі заемдар бойынша </w:t>
      </w:r>
      <w:r>
        <w:br/>
      </w:r>
      <w:r>
        <w:rPr>
          <w:rFonts w:ascii="Times New Roman"/>
          <w:b w:val="false"/>
          <w:i w:val="false"/>
          <w:color w:val="000000"/>
          <w:sz w:val="28"/>
        </w:rPr>
        <w:t xml:space="preserve">
              есептелген кірістері </w:t>
      </w:r>
      <w:r>
        <w:br/>
      </w:r>
      <w:r>
        <w:rPr>
          <w:rFonts w:ascii="Times New Roman"/>
          <w:b w:val="false"/>
          <w:i w:val="false"/>
          <w:color w:val="000000"/>
          <w:sz w:val="28"/>
        </w:rPr>
        <w:t xml:space="preserve">
"1742 0 0 0  "Кері РЕПО" операциялары бойынша клиенттерге берілген </w:t>
      </w:r>
      <w:r>
        <w:br/>
      </w:r>
      <w:r>
        <w:rPr>
          <w:rFonts w:ascii="Times New Roman"/>
          <w:b w:val="false"/>
          <w:i w:val="false"/>
          <w:color w:val="000000"/>
          <w:sz w:val="28"/>
        </w:rPr>
        <w:t xml:space="preserve">
             заемдар бойынша есептелген кірістер </w:t>
      </w:r>
      <w:r>
        <w:br/>
      </w:r>
      <w:r>
        <w:rPr>
          <w:rFonts w:ascii="Times New Roman"/>
          <w:b w:val="false"/>
          <w:i w:val="false"/>
          <w:color w:val="000000"/>
          <w:sz w:val="28"/>
        </w:rPr>
        <w:t xml:space="preserve">
1742  1 5 1   "Кері РЕПО" операциялары бойынша банк операцияларының </w:t>
      </w:r>
      <w:r>
        <w:br/>
      </w:r>
      <w:r>
        <w:rPr>
          <w:rFonts w:ascii="Times New Roman"/>
          <w:b w:val="false"/>
          <w:i w:val="false"/>
          <w:color w:val="000000"/>
          <w:sz w:val="28"/>
        </w:rPr>
        <w:t xml:space="preserve">
              жекелеген түрлерін жүзеге асыратын резидент ұйымдарға </w:t>
      </w:r>
      <w:r>
        <w:br/>
      </w:r>
      <w:r>
        <w:rPr>
          <w:rFonts w:ascii="Times New Roman"/>
          <w:b w:val="false"/>
          <w:i w:val="false"/>
          <w:color w:val="000000"/>
          <w:sz w:val="28"/>
        </w:rPr>
        <w:t xml:space="preserve">
              берілген теңгедегі заемдар бойынша есептелген кірістер </w:t>
      </w:r>
      <w:r>
        <w:br/>
      </w:r>
      <w:r>
        <w:rPr>
          <w:rFonts w:ascii="Times New Roman"/>
          <w:b w:val="false"/>
          <w:i w:val="false"/>
          <w:color w:val="000000"/>
          <w:sz w:val="28"/>
        </w:rPr>
        <w:t xml:space="preserve">
1742  1 5 2   "Кері РЕПО" операциялары бойынша банк операцияларының </w:t>
      </w:r>
      <w:r>
        <w:br/>
      </w:r>
      <w:r>
        <w:rPr>
          <w:rFonts w:ascii="Times New Roman"/>
          <w:b w:val="false"/>
          <w:i w:val="false"/>
          <w:color w:val="000000"/>
          <w:sz w:val="28"/>
        </w:rPr>
        <w:t xml:space="preserve">
              жекелеген түрлерін жүзеге асыратын резидент ұйымдарға </w:t>
      </w:r>
      <w:r>
        <w:br/>
      </w:r>
      <w:r>
        <w:rPr>
          <w:rFonts w:ascii="Times New Roman"/>
          <w:b w:val="false"/>
          <w:i w:val="false"/>
          <w:color w:val="000000"/>
          <w:sz w:val="28"/>
        </w:rPr>
        <w:t xml:space="preserve">
              берілген ЕАВ-дағы заемдар бойынша есептелген кірістер </w:t>
      </w:r>
      <w:r>
        <w:br/>
      </w:r>
      <w:r>
        <w:rPr>
          <w:rFonts w:ascii="Times New Roman"/>
          <w:b w:val="false"/>
          <w:i w:val="false"/>
          <w:color w:val="000000"/>
          <w:sz w:val="28"/>
        </w:rPr>
        <w:t xml:space="preserve">
1742  1 5 3   "Кері РЕПО" операциялары бойынша банк операцияларының </w:t>
      </w:r>
      <w:r>
        <w:br/>
      </w:r>
      <w:r>
        <w:rPr>
          <w:rFonts w:ascii="Times New Roman"/>
          <w:b w:val="false"/>
          <w:i w:val="false"/>
          <w:color w:val="000000"/>
          <w:sz w:val="28"/>
        </w:rPr>
        <w:t xml:space="preserve">
              жекелеген түрлерін жүзеге асыратын резидент ұйымдарға </w:t>
      </w:r>
      <w:r>
        <w:br/>
      </w:r>
      <w:r>
        <w:rPr>
          <w:rFonts w:ascii="Times New Roman"/>
          <w:b w:val="false"/>
          <w:i w:val="false"/>
          <w:color w:val="000000"/>
          <w:sz w:val="28"/>
        </w:rPr>
        <w:t xml:space="preserve">
              берілген ВБТ-дегі заемдар бойынша есептелген кірістер </w:t>
      </w:r>
      <w:r>
        <w:br/>
      </w:r>
      <w:r>
        <w:rPr>
          <w:rFonts w:ascii="Times New Roman"/>
          <w:b w:val="false"/>
          <w:i w:val="false"/>
          <w:color w:val="000000"/>
          <w:sz w:val="28"/>
        </w:rPr>
        <w:t xml:space="preserve">
1742  1 6 1   "Кері РЕПО" операциялары бойынша мемлекеттік қаржылық </w:t>
      </w:r>
      <w:r>
        <w:br/>
      </w:r>
      <w:r>
        <w:rPr>
          <w:rFonts w:ascii="Times New Roman"/>
          <w:b w:val="false"/>
          <w:i w:val="false"/>
          <w:color w:val="000000"/>
          <w:sz w:val="28"/>
        </w:rPr>
        <w:t xml:space="preserve">
              емес резидент ұйымдарға берілген теңгедегі заемдар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1742  1 6 2   "Кері РЕПО" операциялары бойынша мемлекеттік қаржылық </w:t>
      </w:r>
      <w:r>
        <w:br/>
      </w:r>
      <w:r>
        <w:rPr>
          <w:rFonts w:ascii="Times New Roman"/>
          <w:b w:val="false"/>
          <w:i w:val="false"/>
          <w:color w:val="000000"/>
          <w:sz w:val="28"/>
        </w:rPr>
        <w:t xml:space="preserve">
              емес резидент ұйымдарға берілген ЕАВ-дағы заемдар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1742  1 6 3   "Кері РЕПО" операциялары бойынша мемлекеттік қаржылық </w:t>
      </w:r>
      <w:r>
        <w:br/>
      </w:r>
      <w:r>
        <w:rPr>
          <w:rFonts w:ascii="Times New Roman"/>
          <w:b w:val="false"/>
          <w:i w:val="false"/>
          <w:color w:val="000000"/>
          <w:sz w:val="28"/>
        </w:rPr>
        <w:t xml:space="preserve">
              емес резидент ұйымдарға берілген ВБТ-дегі заемдар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1742  1 7 1   "Кері РЕПО" операциялары бойынша мемлекеттік емес </w:t>
      </w:r>
      <w:r>
        <w:br/>
      </w:r>
      <w:r>
        <w:rPr>
          <w:rFonts w:ascii="Times New Roman"/>
          <w:b w:val="false"/>
          <w:i w:val="false"/>
          <w:color w:val="000000"/>
          <w:sz w:val="28"/>
        </w:rPr>
        <w:t xml:space="preserve">
              қаржылық емес резидент ұйымдарға берілген теңгедегі </w:t>
      </w:r>
      <w:r>
        <w:br/>
      </w:r>
      <w:r>
        <w:rPr>
          <w:rFonts w:ascii="Times New Roman"/>
          <w:b w:val="false"/>
          <w:i w:val="false"/>
          <w:color w:val="000000"/>
          <w:sz w:val="28"/>
        </w:rPr>
        <w:t xml:space="preserve">
              заемдар бойынша есептелген кірістер </w:t>
      </w:r>
      <w:r>
        <w:br/>
      </w:r>
      <w:r>
        <w:rPr>
          <w:rFonts w:ascii="Times New Roman"/>
          <w:b w:val="false"/>
          <w:i w:val="false"/>
          <w:color w:val="000000"/>
          <w:sz w:val="28"/>
        </w:rPr>
        <w:t xml:space="preserve">
1742  1 7 2   "Кері РЕПО" операциялары бойынша мемлекеттік емес </w:t>
      </w:r>
      <w:r>
        <w:br/>
      </w:r>
      <w:r>
        <w:rPr>
          <w:rFonts w:ascii="Times New Roman"/>
          <w:b w:val="false"/>
          <w:i w:val="false"/>
          <w:color w:val="000000"/>
          <w:sz w:val="28"/>
        </w:rPr>
        <w:t xml:space="preserve">
              қаржылық емес резидент ұйымдарға берілген ЕАВ-дағы </w:t>
      </w:r>
      <w:r>
        <w:br/>
      </w:r>
      <w:r>
        <w:rPr>
          <w:rFonts w:ascii="Times New Roman"/>
          <w:b w:val="false"/>
          <w:i w:val="false"/>
          <w:color w:val="000000"/>
          <w:sz w:val="28"/>
        </w:rPr>
        <w:t xml:space="preserve">
              заемдар бойынша есептелген кірістер </w:t>
      </w:r>
      <w:r>
        <w:br/>
      </w:r>
      <w:r>
        <w:rPr>
          <w:rFonts w:ascii="Times New Roman"/>
          <w:b w:val="false"/>
          <w:i w:val="false"/>
          <w:color w:val="000000"/>
          <w:sz w:val="28"/>
        </w:rPr>
        <w:t xml:space="preserve">
1742  1 7 3   "Кері РЕПО" операциялары бойынша мемлекеттік емес </w:t>
      </w:r>
      <w:r>
        <w:br/>
      </w:r>
      <w:r>
        <w:rPr>
          <w:rFonts w:ascii="Times New Roman"/>
          <w:b w:val="false"/>
          <w:i w:val="false"/>
          <w:color w:val="000000"/>
          <w:sz w:val="28"/>
        </w:rPr>
        <w:t xml:space="preserve">
              қаржылық емес резидент ұйымдарға берілген ВБТ-дегі </w:t>
      </w:r>
      <w:r>
        <w:br/>
      </w:r>
      <w:r>
        <w:rPr>
          <w:rFonts w:ascii="Times New Roman"/>
          <w:b w:val="false"/>
          <w:i w:val="false"/>
          <w:color w:val="000000"/>
          <w:sz w:val="28"/>
        </w:rPr>
        <w:t xml:space="preserve">
              заемдар бойынша есептелген кірістер </w:t>
      </w:r>
      <w:r>
        <w:br/>
      </w:r>
      <w:r>
        <w:rPr>
          <w:rFonts w:ascii="Times New Roman"/>
          <w:b w:val="false"/>
          <w:i w:val="false"/>
          <w:color w:val="000000"/>
          <w:sz w:val="28"/>
        </w:rPr>
        <w:t xml:space="preserve">
1742  1 8 1   "Кері РЕПО" операциялары бойынша үй шаруашылығына </w:t>
      </w:r>
      <w:r>
        <w:br/>
      </w:r>
      <w:r>
        <w:rPr>
          <w:rFonts w:ascii="Times New Roman"/>
          <w:b w:val="false"/>
          <w:i w:val="false"/>
          <w:color w:val="000000"/>
          <w:sz w:val="28"/>
        </w:rPr>
        <w:t xml:space="preserve">
              қызмет көрсететін коммерциялық емес резидент </w:t>
      </w:r>
      <w:r>
        <w:br/>
      </w:r>
      <w:r>
        <w:rPr>
          <w:rFonts w:ascii="Times New Roman"/>
          <w:b w:val="false"/>
          <w:i w:val="false"/>
          <w:color w:val="000000"/>
          <w:sz w:val="28"/>
        </w:rPr>
        <w:t xml:space="preserve">
              ұйымдарға берілген теңгедегі заемдар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1742  1 8 2   "Кері РЕПО" операциялары бойынша үй шаруашылығына </w:t>
      </w:r>
      <w:r>
        <w:br/>
      </w:r>
      <w:r>
        <w:rPr>
          <w:rFonts w:ascii="Times New Roman"/>
          <w:b w:val="false"/>
          <w:i w:val="false"/>
          <w:color w:val="000000"/>
          <w:sz w:val="28"/>
        </w:rPr>
        <w:t xml:space="preserve">
              қызмет көрсететін коммерциялық емес резидент </w:t>
      </w:r>
      <w:r>
        <w:br/>
      </w:r>
      <w:r>
        <w:rPr>
          <w:rFonts w:ascii="Times New Roman"/>
          <w:b w:val="false"/>
          <w:i w:val="false"/>
          <w:color w:val="000000"/>
          <w:sz w:val="28"/>
        </w:rPr>
        <w:t xml:space="preserve">
              ұйымдарға берілген ЕАВ-дағы заемдар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1742  1 8 3   "Кері РЕПО" операциялары бойынша үй шаруашылығына </w:t>
      </w:r>
      <w:r>
        <w:br/>
      </w:r>
      <w:r>
        <w:rPr>
          <w:rFonts w:ascii="Times New Roman"/>
          <w:b w:val="false"/>
          <w:i w:val="false"/>
          <w:color w:val="000000"/>
          <w:sz w:val="28"/>
        </w:rPr>
        <w:t xml:space="preserve">
              қызмет көрсететін коммерциялық емес резидент </w:t>
      </w:r>
      <w:r>
        <w:br/>
      </w:r>
      <w:r>
        <w:rPr>
          <w:rFonts w:ascii="Times New Roman"/>
          <w:b w:val="false"/>
          <w:i w:val="false"/>
          <w:color w:val="000000"/>
          <w:sz w:val="28"/>
        </w:rPr>
        <w:t xml:space="preserve">
              ұйымдарға берілген ВБТ-дегі заемдар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1742  1 9 1   "Кері РЕПО" операциялары бойынша үй </w:t>
      </w:r>
      <w:r>
        <w:br/>
      </w:r>
      <w:r>
        <w:rPr>
          <w:rFonts w:ascii="Times New Roman"/>
          <w:b w:val="false"/>
          <w:i w:val="false"/>
          <w:color w:val="000000"/>
          <w:sz w:val="28"/>
        </w:rPr>
        <w:t xml:space="preserve">
              шаруашылықтарына-резиденттерге берілген теңгедегі </w:t>
      </w:r>
      <w:r>
        <w:br/>
      </w:r>
      <w:r>
        <w:rPr>
          <w:rFonts w:ascii="Times New Roman"/>
          <w:b w:val="false"/>
          <w:i w:val="false"/>
          <w:color w:val="000000"/>
          <w:sz w:val="28"/>
        </w:rPr>
        <w:t xml:space="preserve">
              заемдар бойынша есептелген кірістер </w:t>
      </w:r>
      <w:r>
        <w:br/>
      </w:r>
      <w:r>
        <w:rPr>
          <w:rFonts w:ascii="Times New Roman"/>
          <w:b w:val="false"/>
          <w:i w:val="false"/>
          <w:color w:val="000000"/>
          <w:sz w:val="28"/>
        </w:rPr>
        <w:t xml:space="preserve">
1742  1 9 2   "Кері РЕПО" операциялары бойынша үй </w:t>
      </w:r>
      <w:r>
        <w:br/>
      </w:r>
      <w:r>
        <w:rPr>
          <w:rFonts w:ascii="Times New Roman"/>
          <w:b w:val="false"/>
          <w:i w:val="false"/>
          <w:color w:val="000000"/>
          <w:sz w:val="28"/>
        </w:rPr>
        <w:t xml:space="preserve">
              шаруашылықтарына-резиденттерге берілген ЕАВ-дағы </w:t>
      </w:r>
      <w:r>
        <w:br/>
      </w:r>
      <w:r>
        <w:rPr>
          <w:rFonts w:ascii="Times New Roman"/>
          <w:b w:val="false"/>
          <w:i w:val="false"/>
          <w:color w:val="000000"/>
          <w:sz w:val="28"/>
        </w:rPr>
        <w:t xml:space="preserve">
              заемдар бойынша есептелген кірістер </w:t>
      </w:r>
      <w:r>
        <w:br/>
      </w:r>
      <w:r>
        <w:rPr>
          <w:rFonts w:ascii="Times New Roman"/>
          <w:b w:val="false"/>
          <w:i w:val="false"/>
          <w:color w:val="000000"/>
          <w:sz w:val="28"/>
        </w:rPr>
        <w:t xml:space="preserve">
1742  1 9 3   "Кері РЕПО" операциялары бойынша үй </w:t>
      </w:r>
      <w:r>
        <w:br/>
      </w:r>
      <w:r>
        <w:rPr>
          <w:rFonts w:ascii="Times New Roman"/>
          <w:b w:val="false"/>
          <w:i w:val="false"/>
          <w:color w:val="000000"/>
          <w:sz w:val="28"/>
        </w:rPr>
        <w:t xml:space="preserve">
              шаруашылықтарына-резиденттерге берілген ВБТ-дегі </w:t>
      </w:r>
      <w:r>
        <w:br/>
      </w:r>
      <w:r>
        <w:rPr>
          <w:rFonts w:ascii="Times New Roman"/>
          <w:b w:val="false"/>
          <w:i w:val="false"/>
          <w:color w:val="000000"/>
          <w:sz w:val="28"/>
        </w:rPr>
        <w:t xml:space="preserve">
              заемдар бойынша есептелген кірістер </w:t>
      </w:r>
      <w:r>
        <w:br/>
      </w:r>
      <w:r>
        <w:rPr>
          <w:rFonts w:ascii="Times New Roman"/>
          <w:b w:val="false"/>
          <w:i w:val="false"/>
          <w:color w:val="000000"/>
          <w:sz w:val="28"/>
        </w:rPr>
        <w:t xml:space="preserve">
1742  2 5 1   "Кері РЕПО" операциялары бойынша банк операцияларының </w:t>
      </w:r>
      <w:r>
        <w:br/>
      </w:r>
      <w:r>
        <w:rPr>
          <w:rFonts w:ascii="Times New Roman"/>
          <w:b w:val="false"/>
          <w:i w:val="false"/>
          <w:color w:val="000000"/>
          <w:sz w:val="28"/>
        </w:rPr>
        <w:t xml:space="preserve">
              жекелеген түрлерін жүзеге асыратын ұйымдарға-резидент </w:t>
      </w:r>
      <w:r>
        <w:br/>
      </w:r>
      <w:r>
        <w:rPr>
          <w:rFonts w:ascii="Times New Roman"/>
          <w:b w:val="false"/>
          <w:i w:val="false"/>
          <w:color w:val="000000"/>
          <w:sz w:val="28"/>
        </w:rPr>
        <w:t xml:space="preserve">
              еместерге берілген теңгедегі заемдар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1742  2 5 2   "Кері РЕПО" операциялары бойынша банк операцияларының </w:t>
      </w:r>
      <w:r>
        <w:br/>
      </w:r>
      <w:r>
        <w:rPr>
          <w:rFonts w:ascii="Times New Roman"/>
          <w:b w:val="false"/>
          <w:i w:val="false"/>
          <w:color w:val="000000"/>
          <w:sz w:val="28"/>
        </w:rPr>
        <w:t xml:space="preserve">
              жекелеген түрлерін жүзеге асыратын ұйымдарға-резидент </w:t>
      </w:r>
      <w:r>
        <w:br/>
      </w:r>
      <w:r>
        <w:rPr>
          <w:rFonts w:ascii="Times New Roman"/>
          <w:b w:val="false"/>
          <w:i w:val="false"/>
          <w:color w:val="000000"/>
          <w:sz w:val="28"/>
        </w:rPr>
        <w:t xml:space="preserve">
              еместерге берілген ЕАВ-дағы заемдар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1742  2 5 3   "Кері РЕПО" операциялары бойынша банк операцияларының </w:t>
      </w:r>
      <w:r>
        <w:br/>
      </w:r>
      <w:r>
        <w:rPr>
          <w:rFonts w:ascii="Times New Roman"/>
          <w:b w:val="false"/>
          <w:i w:val="false"/>
          <w:color w:val="000000"/>
          <w:sz w:val="28"/>
        </w:rPr>
        <w:t xml:space="preserve">
              жекелеген түрлерін жүзеге асыратын ұйымдарға-резидент </w:t>
      </w:r>
      <w:r>
        <w:br/>
      </w:r>
      <w:r>
        <w:rPr>
          <w:rFonts w:ascii="Times New Roman"/>
          <w:b w:val="false"/>
          <w:i w:val="false"/>
          <w:color w:val="000000"/>
          <w:sz w:val="28"/>
        </w:rPr>
        <w:t xml:space="preserve">
              еместерге берілген ВБТ-дегі заемдар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1742  2 6 1   "Кері РЕПО" операциялары бойынша шетелдік мемлекеттің </w:t>
      </w:r>
      <w:r>
        <w:br/>
      </w:r>
      <w:r>
        <w:rPr>
          <w:rFonts w:ascii="Times New Roman"/>
          <w:b w:val="false"/>
          <w:i w:val="false"/>
          <w:color w:val="000000"/>
          <w:sz w:val="28"/>
        </w:rPr>
        <w:t xml:space="preserve">
              мемлекеттік қаржылық емес ұйымдарына берілген </w:t>
      </w:r>
      <w:r>
        <w:br/>
      </w:r>
      <w:r>
        <w:rPr>
          <w:rFonts w:ascii="Times New Roman"/>
          <w:b w:val="false"/>
          <w:i w:val="false"/>
          <w:color w:val="000000"/>
          <w:sz w:val="28"/>
        </w:rPr>
        <w:t xml:space="preserve">
              теңгедегі заемдар бойынша есептелген кірістер </w:t>
      </w:r>
      <w:r>
        <w:br/>
      </w:r>
      <w:r>
        <w:rPr>
          <w:rFonts w:ascii="Times New Roman"/>
          <w:b w:val="false"/>
          <w:i w:val="false"/>
          <w:color w:val="000000"/>
          <w:sz w:val="28"/>
        </w:rPr>
        <w:t xml:space="preserve">
1742  2 6 2   "Кері РЕПО" операциялары бойынша шетелдік мемлекеттің </w:t>
      </w:r>
      <w:r>
        <w:br/>
      </w:r>
      <w:r>
        <w:rPr>
          <w:rFonts w:ascii="Times New Roman"/>
          <w:b w:val="false"/>
          <w:i w:val="false"/>
          <w:color w:val="000000"/>
          <w:sz w:val="28"/>
        </w:rPr>
        <w:t xml:space="preserve">
              мемлекеттік қаржылық емес ұйымдарына берілген </w:t>
      </w:r>
      <w:r>
        <w:br/>
      </w:r>
      <w:r>
        <w:rPr>
          <w:rFonts w:ascii="Times New Roman"/>
          <w:b w:val="false"/>
          <w:i w:val="false"/>
          <w:color w:val="000000"/>
          <w:sz w:val="28"/>
        </w:rPr>
        <w:t xml:space="preserve">
              ЕАВ-дағы заемдар бойынша есептелген кірістер </w:t>
      </w:r>
      <w:r>
        <w:br/>
      </w:r>
      <w:r>
        <w:rPr>
          <w:rFonts w:ascii="Times New Roman"/>
          <w:b w:val="false"/>
          <w:i w:val="false"/>
          <w:color w:val="000000"/>
          <w:sz w:val="28"/>
        </w:rPr>
        <w:t xml:space="preserve">
1742  2 6 3   "Кері РЕПО" операциялары бойынша шетелдік мемлекеттің </w:t>
      </w:r>
      <w:r>
        <w:br/>
      </w:r>
      <w:r>
        <w:rPr>
          <w:rFonts w:ascii="Times New Roman"/>
          <w:b w:val="false"/>
          <w:i w:val="false"/>
          <w:color w:val="000000"/>
          <w:sz w:val="28"/>
        </w:rPr>
        <w:t xml:space="preserve">
              мемлекеттік қаржылық емес ұйымдарына берілген </w:t>
      </w:r>
      <w:r>
        <w:br/>
      </w:r>
      <w:r>
        <w:rPr>
          <w:rFonts w:ascii="Times New Roman"/>
          <w:b w:val="false"/>
          <w:i w:val="false"/>
          <w:color w:val="000000"/>
          <w:sz w:val="28"/>
        </w:rPr>
        <w:t xml:space="preserve">
              ВБТ-дегі заемдар бойынша есептелген кірістер </w:t>
      </w:r>
      <w:r>
        <w:br/>
      </w:r>
      <w:r>
        <w:rPr>
          <w:rFonts w:ascii="Times New Roman"/>
          <w:b w:val="false"/>
          <w:i w:val="false"/>
          <w:color w:val="000000"/>
          <w:sz w:val="28"/>
        </w:rPr>
        <w:t xml:space="preserve">
1742  2 7 1   "Кері РЕПО" операциялары бойынша шетелдік мемлекеттің </w:t>
      </w:r>
      <w:r>
        <w:br/>
      </w:r>
      <w:r>
        <w:rPr>
          <w:rFonts w:ascii="Times New Roman"/>
          <w:b w:val="false"/>
          <w:i w:val="false"/>
          <w:color w:val="000000"/>
          <w:sz w:val="28"/>
        </w:rPr>
        <w:t xml:space="preserve">
              мемлекеттік емес қаржылық емес ұйымдарына берілген </w:t>
      </w:r>
      <w:r>
        <w:br/>
      </w:r>
      <w:r>
        <w:rPr>
          <w:rFonts w:ascii="Times New Roman"/>
          <w:b w:val="false"/>
          <w:i w:val="false"/>
          <w:color w:val="000000"/>
          <w:sz w:val="28"/>
        </w:rPr>
        <w:t xml:space="preserve">
              теңгедегі заемдар бойынша есептелген кірістер </w:t>
      </w:r>
      <w:r>
        <w:br/>
      </w:r>
      <w:r>
        <w:rPr>
          <w:rFonts w:ascii="Times New Roman"/>
          <w:b w:val="false"/>
          <w:i w:val="false"/>
          <w:color w:val="000000"/>
          <w:sz w:val="28"/>
        </w:rPr>
        <w:t xml:space="preserve">
1742  2 7 2   "Кері РЕПО" операциялары бойынша шетелдік мемлекеттің </w:t>
      </w:r>
      <w:r>
        <w:br/>
      </w:r>
      <w:r>
        <w:rPr>
          <w:rFonts w:ascii="Times New Roman"/>
          <w:b w:val="false"/>
          <w:i w:val="false"/>
          <w:color w:val="000000"/>
          <w:sz w:val="28"/>
        </w:rPr>
        <w:t xml:space="preserve">
              мемлекеттік емес қаржылық емес ұйымдарына берілген </w:t>
      </w:r>
      <w:r>
        <w:br/>
      </w:r>
      <w:r>
        <w:rPr>
          <w:rFonts w:ascii="Times New Roman"/>
          <w:b w:val="false"/>
          <w:i w:val="false"/>
          <w:color w:val="000000"/>
          <w:sz w:val="28"/>
        </w:rPr>
        <w:t xml:space="preserve">
              ЕАВ-дағы кірістер </w:t>
      </w:r>
      <w:r>
        <w:br/>
      </w:r>
      <w:r>
        <w:rPr>
          <w:rFonts w:ascii="Times New Roman"/>
          <w:b w:val="false"/>
          <w:i w:val="false"/>
          <w:color w:val="000000"/>
          <w:sz w:val="28"/>
        </w:rPr>
        <w:t xml:space="preserve">
1742  2 7 3   "Кері РЕПО" операциялары бойынша шетелдік мемлекеттің </w:t>
      </w:r>
      <w:r>
        <w:br/>
      </w:r>
      <w:r>
        <w:rPr>
          <w:rFonts w:ascii="Times New Roman"/>
          <w:b w:val="false"/>
          <w:i w:val="false"/>
          <w:color w:val="000000"/>
          <w:sz w:val="28"/>
        </w:rPr>
        <w:t xml:space="preserve">
              мемлекеттік емес қаржылық емес ұйымдарына берілген </w:t>
      </w:r>
      <w:r>
        <w:br/>
      </w:r>
      <w:r>
        <w:rPr>
          <w:rFonts w:ascii="Times New Roman"/>
          <w:b w:val="false"/>
          <w:i w:val="false"/>
          <w:color w:val="000000"/>
          <w:sz w:val="28"/>
        </w:rPr>
        <w:t xml:space="preserve">
              ВБТ-дегі заемдар бойынша есептелген кірістер </w:t>
      </w:r>
      <w:r>
        <w:br/>
      </w:r>
      <w:r>
        <w:rPr>
          <w:rFonts w:ascii="Times New Roman"/>
          <w:b w:val="false"/>
          <w:i w:val="false"/>
          <w:color w:val="000000"/>
          <w:sz w:val="28"/>
        </w:rPr>
        <w:t xml:space="preserve">
1742  2 8 1   "Кері РЕПО" операциялары бойынша үй шаруашылығына </w:t>
      </w:r>
      <w:r>
        <w:br/>
      </w:r>
      <w:r>
        <w:rPr>
          <w:rFonts w:ascii="Times New Roman"/>
          <w:b w:val="false"/>
          <w:i w:val="false"/>
          <w:color w:val="000000"/>
          <w:sz w:val="28"/>
        </w:rPr>
        <w:t xml:space="preserve">
              қызмет көрсететін коммерциялық емес резидент емес </w:t>
      </w:r>
      <w:r>
        <w:br/>
      </w:r>
      <w:r>
        <w:rPr>
          <w:rFonts w:ascii="Times New Roman"/>
          <w:b w:val="false"/>
          <w:i w:val="false"/>
          <w:color w:val="000000"/>
          <w:sz w:val="28"/>
        </w:rPr>
        <w:t xml:space="preserve">
              ұйымдарға берілген теңгедегі заемдар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1742  2 8 2   "Кері РЕПО" операциялары бойынша үй шаруашылығына </w:t>
      </w:r>
      <w:r>
        <w:br/>
      </w:r>
      <w:r>
        <w:rPr>
          <w:rFonts w:ascii="Times New Roman"/>
          <w:b w:val="false"/>
          <w:i w:val="false"/>
          <w:color w:val="000000"/>
          <w:sz w:val="28"/>
        </w:rPr>
        <w:t xml:space="preserve">
              қызмет көрсететін коммерциялық емес резидент емес </w:t>
      </w:r>
      <w:r>
        <w:br/>
      </w:r>
      <w:r>
        <w:rPr>
          <w:rFonts w:ascii="Times New Roman"/>
          <w:b w:val="false"/>
          <w:i w:val="false"/>
          <w:color w:val="000000"/>
          <w:sz w:val="28"/>
        </w:rPr>
        <w:t xml:space="preserve">
              ұйымдарға берілген ЕАВ-дағы заемдар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1742  2 8 3   "Кері РЕПО" операциялары бойынша үй шаруашылығына </w:t>
      </w:r>
      <w:r>
        <w:br/>
      </w:r>
      <w:r>
        <w:rPr>
          <w:rFonts w:ascii="Times New Roman"/>
          <w:b w:val="false"/>
          <w:i w:val="false"/>
          <w:color w:val="000000"/>
          <w:sz w:val="28"/>
        </w:rPr>
        <w:t xml:space="preserve">
              қызмет көрсететін коммерциялық емес резидент емес </w:t>
      </w:r>
      <w:r>
        <w:br/>
      </w:r>
      <w:r>
        <w:rPr>
          <w:rFonts w:ascii="Times New Roman"/>
          <w:b w:val="false"/>
          <w:i w:val="false"/>
          <w:color w:val="000000"/>
          <w:sz w:val="28"/>
        </w:rPr>
        <w:t xml:space="preserve">
              ұйымдарға берілген ВБТ-дегі заемдар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1742  2 9 1   "Кері РЕПО" операциялары бойынша үй </w:t>
      </w:r>
      <w:r>
        <w:br/>
      </w:r>
      <w:r>
        <w:rPr>
          <w:rFonts w:ascii="Times New Roman"/>
          <w:b w:val="false"/>
          <w:i w:val="false"/>
          <w:color w:val="000000"/>
          <w:sz w:val="28"/>
        </w:rPr>
        <w:t xml:space="preserve">
              шаруашылықтарына-резидент еместерге берілген </w:t>
      </w:r>
      <w:r>
        <w:br/>
      </w:r>
      <w:r>
        <w:rPr>
          <w:rFonts w:ascii="Times New Roman"/>
          <w:b w:val="false"/>
          <w:i w:val="false"/>
          <w:color w:val="000000"/>
          <w:sz w:val="28"/>
        </w:rPr>
        <w:t xml:space="preserve">
              теңгедегі заемдар бойынша есептелген кірістер </w:t>
      </w:r>
      <w:r>
        <w:br/>
      </w:r>
      <w:r>
        <w:rPr>
          <w:rFonts w:ascii="Times New Roman"/>
          <w:b w:val="false"/>
          <w:i w:val="false"/>
          <w:color w:val="000000"/>
          <w:sz w:val="28"/>
        </w:rPr>
        <w:t xml:space="preserve">
1742  2 9 2   "Кері РЕПО" операциялары бойынша үй </w:t>
      </w:r>
      <w:r>
        <w:br/>
      </w:r>
      <w:r>
        <w:rPr>
          <w:rFonts w:ascii="Times New Roman"/>
          <w:b w:val="false"/>
          <w:i w:val="false"/>
          <w:color w:val="000000"/>
          <w:sz w:val="28"/>
        </w:rPr>
        <w:t xml:space="preserve">
              шаруашылықтарына-резидент еместерге берілген ЕАВ-дағы </w:t>
      </w:r>
      <w:r>
        <w:br/>
      </w:r>
      <w:r>
        <w:rPr>
          <w:rFonts w:ascii="Times New Roman"/>
          <w:b w:val="false"/>
          <w:i w:val="false"/>
          <w:color w:val="000000"/>
          <w:sz w:val="28"/>
        </w:rPr>
        <w:t xml:space="preserve">
              заемдар бойынша есептелген кірістер </w:t>
      </w:r>
      <w:r>
        <w:br/>
      </w:r>
      <w:r>
        <w:rPr>
          <w:rFonts w:ascii="Times New Roman"/>
          <w:b w:val="false"/>
          <w:i w:val="false"/>
          <w:color w:val="000000"/>
          <w:sz w:val="28"/>
        </w:rPr>
        <w:t xml:space="preserve">
1742  2 9 3   "Кері РЕПО" операциялары бойынша үй </w:t>
      </w:r>
      <w:r>
        <w:br/>
      </w:r>
      <w:r>
        <w:rPr>
          <w:rFonts w:ascii="Times New Roman"/>
          <w:b w:val="false"/>
          <w:i w:val="false"/>
          <w:color w:val="000000"/>
          <w:sz w:val="28"/>
        </w:rPr>
        <w:t xml:space="preserve">
              шаруашылықтарына-резидент еместерге берілген ВБТ-дегі </w:t>
      </w:r>
      <w:r>
        <w:br/>
      </w:r>
      <w:r>
        <w:rPr>
          <w:rFonts w:ascii="Times New Roman"/>
          <w:b w:val="false"/>
          <w:i w:val="false"/>
          <w:color w:val="000000"/>
          <w:sz w:val="28"/>
        </w:rPr>
        <w:t xml:space="preserve">
              заемдар бойынша есептелген кірістер </w:t>
      </w:r>
      <w:r>
        <w:br/>
      </w:r>
      <w:r>
        <w:rPr>
          <w:rFonts w:ascii="Times New Roman"/>
          <w:b w:val="false"/>
          <w:i w:val="false"/>
          <w:color w:val="000000"/>
          <w:sz w:val="28"/>
        </w:rPr>
        <w:t xml:space="preserve">
"1800        Бағалы қағаздардың номиналды құны мен оларды сатып </w:t>
      </w:r>
      <w:r>
        <w:br/>
      </w:r>
      <w:r>
        <w:rPr>
          <w:rFonts w:ascii="Times New Roman"/>
          <w:b w:val="false"/>
          <w:i w:val="false"/>
          <w:color w:val="000000"/>
          <w:sz w:val="28"/>
        </w:rPr>
        <w:t xml:space="preserve">
             алу/сату бағасы арасындағы айырмашылық </w:t>
      </w:r>
      <w:r>
        <w:br/>
      </w:r>
      <w:r>
        <w:rPr>
          <w:rFonts w:ascii="Times New Roman"/>
          <w:b w:val="false"/>
          <w:i w:val="false"/>
          <w:color w:val="000000"/>
          <w:sz w:val="28"/>
        </w:rPr>
        <w:t xml:space="preserve">
1802  0 0 0  Өтеуге дейін ұсталынатын бағалы қағаздардың номиналдық </w:t>
      </w:r>
      <w:r>
        <w:br/>
      </w:r>
      <w:r>
        <w:rPr>
          <w:rFonts w:ascii="Times New Roman"/>
          <w:b w:val="false"/>
          <w:i w:val="false"/>
          <w:color w:val="000000"/>
          <w:sz w:val="28"/>
        </w:rPr>
        <w:t xml:space="preserve">
             құны мен сатып алу бағасы арасындағы айырмашылық </w:t>
      </w:r>
      <w:r>
        <w:br/>
      </w:r>
      <w:r>
        <w:rPr>
          <w:rFonts w:ascii="Times New Roman"/>
          <w:b w:val="false"/>
          <w:i w:val="false"/>
          <w:color w:val="000000"/>
          <w:sz w:val="28"/>
        </w:rPr>
        <w:t xml:space="preserve">
             түріндегі амортизация сомасы </w:t>
      </w:r>
      <w:r>
        <w:br/>
      </w:r>
      <w:r>
        <w:rPr>
          <w:rFonts w:ascii="Times New Roman"/>
          <w:b w:val="false"/>
          <w:i w:val="false"/>
          <w:color w:val="000000"/>
          <w:sz w:val="28"/>
        </w:rPr>
        <w:t xml:space="preserve">
1803  0 0 0  Айналысқа шығарылған облигациялар бойынша олардың </w:t>
      </w:r>
      <w:r>
        <w:br/>
      </w:r>
      <w:r>
        <w:rPr>
          <w:rFonts w:ascii="Times New Roman"/>
          <w:b w:val="false"/>
          <w:i w:val="false"/>
          <w:color w:val="000000"/>
          <w:sz w:val="28"/>
        </w:rPr>
        <w:t xml:space="preserve">
             номиналдық құны мен сату бағасы арасындағы айырмашылық </w:t>
      </w:r>
      <w:r>
        <w:br/>
      </w:r>
      <w:r>
        <w:rPr>
          <w:rFonts w:ascii="Times New Roman"/>
          <w:b w:val="false"/>
          <w:i w:val="false"/>
          <w:color w:val="000000"/>
          <w:sz w:val="28"/>
        </w:rPr>
        <w:t xml:space="preserve">
             түріндегі болашақ кезеңдердегі шығындар </w:t>
      </w:r>
      <w:r>
        <w:br/>
      </w:r>
      <w:r>
        <w:rPr>
          <w:rFonts w:ascii="Times New Roman"/>
          <w:b w:val="false"/>
          <w:i w:val="false"/>
          <w:color w:val="000000"/>
          <w:sz w:val="28"/>
        </w:rPr>
        <w:t xml:space="preserve">
1804  0 0 0  Өтеуге дейін ұсталынатын бағалы қағаздар эмитентіне </w:t>
      </w:r>
      <w:r>
        <w:br/>
      </w:r>
      <w:r>
        <w:rPr>
          <w:rFonts w:ascii="Times New Roman"/>
          <w:b w:val="false"/>
          <w:i w:val="false"/>
          <w:color w:val="000000"/>
          <w:sz w:val="28"/>
        </w:rPr>
        <w:t xml:space="preserve">
             олардың номиналдық құны мен сатып алу бағасы </w:t>
      </w:r>
      <w:r>
        <w:br/>
      </w:r>
      <w:r>
        <w:rPr>
          <w:rFonts w:ascii="Times New Roman"/>
          <w:b w:val="false"/>
          <w:i w:val="false"/>
          <w:color w:val="000000"/>
          <w:sz w:val="28"/>
        </w:rPr>
        <w:t xml:space="preserve">
             арасындағы айырмашылық түріндегі банк талаптары </w:t>
      </w:r>
      <w:r>
        <w:br/>
      </w:r>
      <w:r>
        <w:rPr>
          <w:rFonts w:ascii="Times New Roman"/>
          <w:b w:val="false"/>
          <w:i w:val="false"/>
          <w:color w:val="000000"/>
          <w:sz w:val="28"/>
        </w:rPr>
        <w:t xml:space="preserve">
1805  0 0 0  Айналысқа шығарылған облигациялардың олардың </w:t>
      </w:r>
      <w:r>
        <w:br/>
      </w:r>
      <w:r>
        <w:rPr>
          <w:rFonts w:ascii="Times New Roman"/>
          <w:b w:val="false"/>
          <w:i w:val="false"/>
          <w:color w:val="000000"/>
          <w:sz w:val="28"/>
        </w:rPr>
        <w:t xml:space="preserve">
             номиналдық құны мен сатып алу бағасы арасындағы </w:t>
      </w:r>
      <w:r>
        <w:br/>
      </w:r>
      <w:r>
        <w:rPr>
          <w:rFonts w:ascii="Times New Roman"/>
          <w:b w:val="false"/>
          <w:i w:val="false"/>
          <w:color w:val="000000"/>
          <w:sz w:val="28"/>
        </w:rPr>
        <w:t xml:space="preserve">
             айырмашылық түріндегі амортизация сомасы </w:t>
      </w:r>
      <w:r>
        <w:br/>
      </w:r>
      <w:r>
        <w:rPr>
          <w:rFonts w:ascii="Times New Roman"/>
          <w:b w:val="false"/>
          <w:i w:val="false"/>
          <w:color w:val="000000"/>
          <w:sz w:val="28"/>
        </w:rPr>
        <w:t xml:space="preserve">
"1865 0 0 0  Туынды қаржы құралдарын қайта бағалаудан (бағамдық </w:t>
      </w:r>
      <w:r>
        <w:br/>
      </w:r>
      <w:r>
        <w:rPr>
          <w:rFonts w:ascii="Times New Roman"/>
          <w:b w:val="false"/>
          <w:i w:val="false"/>
          <w:color w:val="000000"/>
          <w:sz w:val="28"/>
        </w:rPr>
        <w:t xml:space="preserve">
             айырмашылықтан) оң айырмашылық </w:t>
      </w:r>
      <w:r>
        <w:br/>
      </w:r>
      <w:r>
        <w:rPr>
          <w:rFonts w:ascii="Times New Roman"/>
          <w:b w:val="false"/>
          <w:i w:val="false"/>
          <w:color w:val="000000"/>
          <w:sz w:val="28"/>
        </w:rPr>
        <w:t xml:space="preserve">
1865  1 0 1   Туынды қаржы құралдарын қайта бағалаудан (бағамдық </w:t>
      </w:r>
      <w:r>
        <w:br/>
      </w:r>
      <w:r>
        <w:rPr>
          <w:rFonts w:ascii="Times New Roman"/>
          <w:b w:val="false"/>
          <w:i w:val="false"/>
          <w:color w:val="000000"/>
          <w:sz w:val="28"/>
        </w:rPr>
        <w:t xml:space="preserve">
              айырмашылықтан) теңгемен оң айырмашылық </w:t>
      </w:r>
      <w:r>
        <w:br/>
      </w:r>
      <w:r>
        <w:rPr>
          <w:rFonts w:ascii="Times New Roman"/>
          <w:b w:val="false"/>
          <w:i w:val="false"/>
          <w:color w:val="000000"/>
          <w:sz w:val="28"/>
        </w:rPr>
        <w:t xml:space="preserve">
1865  1 0 2   Туынды қаржы құралдарын қайта бағалаудан (бағамдық </w:t>
      </w:r>
      <w:r>
        <w:br/>
      </w:r>
      <w:r>
        <w:rPr>
          <w:rFonts w:ascii="Times New Roman"/>
          <w:b w:val="false"/>
          <w:i w:val="false"/>
          <w:color w:val="000000"/>
          <w:sz w:val="28"/>
        </w:rPr>
        <w:t xml:space="preserve">
              айырмашылықтан) ЕАВ-мен оң айырмашылық </w:t>
      </w:r>
      <w:r>
        <w:br/>
      </w:r>
      <w:r>
        <w:rPr>
          <w:rFonts w:ascii="Times New Roman"/>
          <w:b w:val="false"/>
          <w:i w:val="false"/>
          <w:color w:val="000000"/>
          <w:sz w:val="28"/>
        </w:rPr>
        <w:t xml:space="preserve">
1865  1 0 3   Туынды қаржы құралдарын қайта бағалаудан (бағамдық </w:t>
      </w:r>
      <w:r>
        <w:br/>
      </w:r>
      <w:r>
        <w:rPr>
          <w:rFonts w:ascii="Times New Roman"/>
          <w:b w:val="false"/>
          <w:i w:val="false"/>
          <w:color w:val="000000"/>
          <w:sz w:val="28"/>
        </w:rPr>
        <w:t xml:space="preserve">
              айырмашылықтан) ВБТ-мен оң айырмашылық </w:t>
      </w:r>
      <w:r>
        <w:br/>
      </w:r>
      <w:r>
        <w:rPr>
          <w:rFonts w:ascii="Times New Roman"/>
          <w:b w:val="false"/>
          <w:i w:val="false"/>
          <w:color w:val="000000"/>
          <w:sz w:val="28"/>
        </w:rPr>
        <w:t xml:space="preserve">
"1868 0 0 0  Банктің құжаттамалық есеп айырысу бойынша есептелген </w:t>
      </w:r>
      <w:r>
        <w:br/>
      </w:r>
      <w:r>
        <w:rPr>
          <w:rFonts w:ascii="Times New Roman"/>
          <w:b w:val="false"/>
          <w:i w:val="false"/>
          <w:color w:val="000000"/>
          <w:sz w:val="28"/>
        </w:rPr>
        <w:t xml:space="preserve">
             сыйақысы </w:t>
      </w:r>
      <w:r>
        <w:br/>
      </w:r>
      <w:r>
        <w:rPr>
          <w:rFonts w:ascii="Times New Roman"/>
          <w:b w:val="false"/>
          <w:i w:val="false"/>
          <w:color w:val="000000"/>
          <w:sz w:val="28"/>
        </w:rPr>
        <w:t xml:space="preserve">
1868  1 1 1   Банктің Қазақстан Республикасының Үкіметіне теңгемен </w:t>
      </w:r>
      <w:r>
        <w:br/>
      </w:r>
      <w:r>
        <w:rPr>
          <w:rFonts w:ascii="Times New Roman"/>
          <w:b w:val="false"/>
          <w:i w:val="false"/>
          <w:color w:val="000000"/>
          <w:sz w:val="28"/>
        </w:rPr>
        <w:t xml:space="preserve">
              құжаттамалық есеп айырысу бойынша қызмет көрсеткені </w:t>
      </w:r>
      <w:r>
        <w:br/>
      </w:r>
      <w:r>
        <w:rPr>
          <w:rFonts w:ascii="Times New Roman"/>
          <w:b w:val="false"/>
          <w:i w:val="false"/>
          <w:color w:val="000000"/>
          <w:sz w:val="28"/>
        </w:rPr>
        <w:t xml:space="preserve">
              үшін есептелген сыйақы </w:t>
      </w:r>
      <w:r>
        <w:br/>
      </w:r>
      <w:r>
        <w:rPr>
          <w:rFonts w:ascii="Times New Roman"/>
          <w:b w:val="false"/>
          <w:i w:val="false"/>
          <w:color w:val="000000"/>
          <w:sz w:val="28"/>
        </w:rPr>
        <w:t xml:space="preserve">
1868  1 1 2   Банктің Қазақстан Республикасының Үкіметіне ЕАВ-мен </w:t>
      </w:r>
      <w:r>
        <w:br/>
      </w:r>
      <w:r>
        <w:rPr>
          <w:rFonts w:ascii="Times New Roman"/>
          <w:b w:val="false"/>
          <w:i w:val="false"/>
          <w:color w:val="000000"/>
          <w:sz w:val="28"/>
        </w:rPr>
        <w:t xml:space="preserve">
              құжаттамалық есеп айырысу бойынша қызмет көрсеткені </w:t>
      </w:r>
      <w:r>
        <w:br/>
      </w:r>
      <w:r>
        <w:rPr>
          <w:rFonts w:ascii="Times New Roman"/>
          <w:b w:val="false"/>
          <w:i w:val="false"/>
          <w:color w:val="000000"/>
          <w:sz w:val="28"/>
        </w:rPr>
        <w:t xml:space="preserve">
              үшін есептелген сыйақы </w:t>
      </w:r>
      <w:r>
        <w:br/>
      </w:r>
      <w:r>
        <w:rPr>
          <w:rFonts w:ascii="Times New Roman"/>
          <w:b w:val="false"/>
          <w:i w:val="false"/>
          <w:color w:val="000000"/>
          <w:sz w:val="28"/>
        </w:rPr>
        <w:t xml:space="preserve">
1868  1 1 3   Банктің Қазақстан Республикасының Үкіметіне ВБТ-мен </w:t>
      </w:r>
      <w:r>
        <w:br/>
      </w:r>
      <w:r>
        <w:rPr>
          <w:rFonts w:ascii="Times New Roman"/>
          <w:b w:val="false"/>
          <w:i w:val="false"/>
          <w:color w:val="000000"/>
          <w:sz w:val="28"/>
        </w:rPr>
        <w:t xml:space="preserve">
              құжаттамалық есеп айырысу бойынша қызмет көрсеткені </w:t>
      </w:r>
      <w:r>
        <w:br/>
      </w:r>
      <w:r>
        <w:rPr>
          <w:rFonts w:ascii="Times New Roman"/>
          <w:b w:val="false"/>
          <w:i w:val="false"/>
          <w:color w:val="000000"/>
          <w:sz w:val="28"/>
        </w:rPr>
        <w:t xml:space="preserve">
              үшін есептелген сыйақы </w:t>
      </w:r>
      <w:r>
        <w:br/>
      </w:r>
      <w:r>
        <w:rPr>
          <w:rFonts w:ascii="Times New Roman"/>
          <w:b w:val="false"/>
          <w:i w:val="false"/>
          <w:color w:val="000000"/>
          <w:sz w:val="28"/>
        </w:rPr>
        <w:t xml:space="preserve">
1868  1 2 1   Банктің Қазақстан Республикасының жергілікті өкімет </w:t>
      </w:r>
      <w:r>
        <w:br/>
      </w:r>
      <w:r>
        <w:rPr>
          <w:rFonts w:ascii="Times New Roman"/>
          <w:b w:val="false"/>
          <w:i w:val="false"/>
          <w:color w:val="000000"/>
          <w:sz w:val="28"/>
        </w:rPr>
        <w:t xml:space="preserve">
              органдарына теңгемен құжаттамалық есеп айырысу </w:t>
      </w:r>
      <w:r>
        <w:br/>
      </w:r>
      <w:r>
        <w:rPr>
          <w:rFonts w:ascii="Times New Roman"/>
          <w:b w:val="false"/>
          <w:i w:val="false"/>
          <w:color w:val="000000"/>
          <w:sz w:val="28"/>
        </w:rPr>
        <w:t xml:space="preserve">
              бойынша қызмет көрсеткені үшін есептелген сыйақы </w:t>
      </w:r>
      <w:r>
        <w:br/>
      </w:r>
      <w:r>
        <w:rPr>
          <w:rFonts w:ascii="Times New Roman"/>
          <w:b w:val="false"/>
          <w:i w:val="false"/>
          <w:color w:val="000000"/>
          <w:sz w:val="28"/>
        </w:rPr>
        <w:t xml:space="preserve">
1868  1 2 2   Банктің Қазақстан Республикасының жергілікті өкімет </w:t>
      </w:r>
      <w:r>
        <w:br/>
      </w:r>
      <w:r>
        <w:rPr>
          <w:rFonts w:ascii="Times New Roman"/>
          <w:b w:val="false"/>
          <w:i w:val="false"/>
          <w:color w:val="000000"/>
          <w:sz w:val="28"/>
        </w:rPr>
        <w:t xml:space="preserve">
              органдарына ЕАВ-мен құжаттамалық есеп айырысу бойынша </w:t>
      </w:r>
      <w:r>
        <w:br/>
      </w:r>
      <w:r>
        <w:rPr>
          <w:rFonts w:ascii="Times New Roman"/>
          <w:b w:val="false"/>
          <w:i w:val="false"/>
          <w:color w:val="000000"/>
          <w:sz w:val="28"/>
        </w:rPr>
        <w:t xml:space="preserve">
              қызмет көрсеткені үшін есептелген сыйақы </w:t>
      </w:r>
      <w:r>
        <w:br/>
      </w:r>
      <w:r>
        <w:rPr>
          <w:rFonts w:ascii="Times New Roman"/>
          <w:b w:val="false"/>
          <w:i w:val="false"/>
          <w:color w:val="000000"/>
          <w:sz w:val="28"/>
        </w:rPr>
        <w:t xml:space="preserve">
1868  1 2 3   Банктің Қазақстан Республикасының жергілікті өкімет </w:t>
      </w:r>
      <w:r>
        <w:br/>
      </w:r>
      <w:r>
        <w:rPr>
          <w:rFonts w:ascii="Times New Roman"/>
          <w:b w:val="false"/>
          <w:i w:val="false"/>
          <w:color w:val="000000"/>
          <w:sz w:val="28"/>
        </w:rPr>
        <w:t xml:space="preserve">
              органдарына ВБТ-мен құжаттамалық есеп айырысу бойынша </w:t>
      </w:r>
      <w:r>
        <w:br/>
      </w:r>
      <w:r>
        <w:rPr>
          <w:rFonts w:ascii="Times New Roman"/>
          <w:b w:val="false"/>
          <w:i w:val="false"/>
          <w:color w:val="000000"/>
          <w:sz w:val="28"/>
        </w:rPr>
        <w:t xml:space="preserve">
              қызмет көрсеткені үшін есептелген сыйақы </w:t>
      </w:r>
      <w:r>
        <w:br/>
      </w:r>
      <w:r>
        <w:rPr>
          <w:rFonts w:ascii="Times New Roman"/>
          <w:b w:val="false"/>
          <w:i w:val="false"/>
          <w:color w:val="000000"/>
          <w:sz w:val="28"/>
        </w:rPr>
        <w:t xml:space="preserve">
1868  1 4 1   Банктің резидент банктерге теңгемен құжаттамалық есеп </w:t>
      </w:r>
      <w:r>
        <w:br/>
      </w:r>
      <w:r>
        <w:rPr>
          <w:rFonts w:ascii="Times New Roman"/>
          <w:b w:val="false"/>
          <w:i w:val="false"/>
          <w:color w:val="000000"/>
          <w:sz w:val="28"/>
        </w:rPr>
        <w:t xml:space="preserve">
              айырысу бойынша қызмет көрсеткені үшін есептелген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1868  1 4 2   Банктің резидент банктерге ЕАВ-мен құжаттамалық есеп </w:t>
      </w:r>
      <w:r>
        <w:br/>
      </w:r>
      <w:r>
        <w:rPr>
          <w:rFonts w:ascii="Times New Roman"/>
          <w:b w:val="false"/>
          <w:i w:val="false"/>
          <w:color w:val="000000"/>
          <w:sz w:val="28"/>
        </w:rPr>
        <w:t xml:space="preserve">
              айырысу бойынша қызмет көрсеткені үшін есептелген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1868  1 4 3   Банктің резидент банктерге ВБТ-мен құжаттамалық есеп </w:t>
      </w:r>
      <w:r>
        <w:br/>
      </w:r>
      <w:r>
        <w:rPr>
          <w:rFonts w:ascii="Times New Roman"/>
          <w:b w:val="false"/>
          <w:i w:val="false"/>
          <w:color w:val="000000"/>
          <w:sz w:val="28"/>
        </w:rPr>
        <w:t xml:space="preserve">
              айырысу бойынша қызмет көрсеткені үшін есептелген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1868  1 5 1   Банктің банк операцияларының жекелеген түрлерін </w:t>
      </w:r>
      <w:r>
        <w:br/>
      </w:r>
      <w:r>
        <w:rPr>
          <w:rFonts w:ascii="Times New Roman"/>
          <w:b w:val="false"/>
          <w:i w:val="false"/>
          <w:color w:val="000000"/>
          <w:sz w:val="28"/>
        </w:rPr>
        <w:t xml:space="preserve">
              жүзеге асыратын резидент ұйымдарға теңгемен </w:t>
      </w:r>
      <w:r>
        <w:br/>
      </w:r>
      <w:r>
        <w:rPr>
          <w:rFonts w:ascii="Times New Roman"/>
          <w:b w:val="false"/>
          <w:i w:val="false"/>
          <w:color w:val="000000"/>
          <w:sz w:val="28"/>
        </w:rPr>
        <w:t xml:space="preserve">
              құжаттамалық есеп айырысу бойынша қызмет көрсеткені </w:t>
      </w:r>
      <w:r>
        <w:br/>
      </w:r>
      <w:r>
        <w:rPr>
          <w:rFonts w:ascii="Times New Roman"/>
          <w:b w:val="false"/>
          <w:i w:val="false"/>
          <w:color w:val="000000"/>
          <w:sz w:val="28"/>
        </w:rPr>
        <w:t xml:space="preserve">
              үшін есептелген сыйақы </w:t>
      </w:r>
      <w:r>
        <w:br/>
      </w:r>
      <w:r>
        <w:rPr>
          <w:rFonts w:ascii="Times New Roman"/>
          <w:b w:val="false"/>
          <w:i w:val="false"/>
          <w:color w:val="000000"/>
          <w:sz w:val="28"/>
        </w:rPr>
        <w:t xml:space="preserve">
1868  1 5 2   Банктің банк операцияларының жекелеген түрлерін </w:t>
      </w:r>
      <w:r>
        <w:br/>
      </w:r>
      <w:r>
        <w:rPr>
          <w:rFonts w:ascii="Times New Roman"/>
          <w:b w:val="false"/>
          <w:i w:val="false"/>
          <w:color w:val="000000"/>
          <w:sz w:val="28"/>
        </w:rPr>
        <w:t xml:space="preserve">
              жүзеге асыратын резидент ұйымдарға ЕАВ-мен </w:t>
      </w:r>
      <w:r>
        <w:br/>
      </w:r>
      <w:r>
        <w:rPr>
          <w:rFonts w:ascii="Times New Roman"/>
          <w:b w:val="false"/>
          <w:i w:val="false"/>
          <w:color w:val="000000"/>
          <w:sz w:val="28"/>
        </w:rPr>
        <w:t xml:space="preserve">
              құжаттамалық есеп айырысу бойынша қызмет көрсеткені </w:t>
      </w:r>
      <w:r>
        <w:br/>
      </w:r>
      <w:r>
        <w:rPr>
          <w:rFonts w:ascii="Times New Roman"/>
          <w:b w:val="false"/>
          <w:i w:val="false"/>
          <w:color w:val="000000"/>
          <w:sz w:val="28"/>
        </w:rPr>
        <w:t xml:space="preserve">
              үшін есептелген сыйақы </w:t>
      </w:r>
      <w:r>
        <w:br/>
      </w:r>
      <w:r>
        <w:rPr>
          <w:rFonts w:ascii="Times New Roman"/>
          <w:b w:val="false"/>
          <w:i w:val="false"/>
          <w:color w:val="000000"/>
          <w:sz w:val="28"/>
        </w:rPr>
        <w:t xml:space="preserve">
1868  1 5 3   Банктің банк операцияларының жекелеген түрлерін </w:t>
      </w:r>
      <w:r>
        <w:br/>
      </w:r>
      <w:r>
        <w:rPr>
          <w:rFonts w:ascii="Times New Roman"/>
          <w:b w:val="false"/>
          <w:i w:val="false"/>
          <w:color w:val="000000"/>
          <w:sz w:val="28"/>
        </w:rPr>
        <w:t xml:space="preserve">
              жүзеге асыратын резидент ұйымдарға ВБТ-мен </w:t>
      </w:r>
      <w:r>
        <w:br/>
      </w:r>
      <w:r>
        <w:rPr>
          <w:rFonts w:ascii="Times New Roman"/>
          <w:b w:val="false"/>
          <w:i w:val="false"/>
          <w:color w:val="000000"/>
          <w:sz w:val="28"/>
        </w:rPr>
        <w:t xml:space="preserve">
              құжаттамалық есеп айырысу бойынша қызмет көрсеткені </w:t>
      </w:r>
      <w:r>
        <w:br/>
      </w:r>
      <w:r>
        <w:rPr>
          <w:rFonts w:ascii="Times New Roman"/>
          <w:b w:val="false"/>
          <w:i w:val="false"/>
          <w:color w:val="000000"/>
          <w:sz w:val="28"/>
        </w:rPr>
        <w:t xml:space="preserve">
              үшін есептелген сыйақы </w:t>
      </w:r>
      <w:r>
        <w:br/>
      </w:r>
      <w:r>
        <w:rPr>
          <w:rFonts w:ascii="Times New Roman"/>
          <w:b w:val="false"/>
          <w:i w:val="false"/>
          <w:color w:val="000000"/>
          <w:sz w:val="28"/>
        </w:rPr>
        <w:t xml:space="preserve">
1868  1 6 1   Банктің мемлекеттік қаржылық емес резидент ұйымдарға </w:t>
      </w:r>
      <w:r>
        <w:br/>
      </w:r>
      <w:r>
        <w:rPr>
          <w:rFonts w:ascii="Times New Roman"/>
          <w:b w:val="false"/>
          <w:i w:val="false"/>
          <w:color w:val="000000"/>
          <w:sz w:val="28"/>
        </w:rPr>
        <w:t xml:space="preserve">
              теңгемен құжаттамалық есеп айырысу бойынша қызмет </w:t>
      </w:r>
      <w:r>
        <w:br/>
      </w:r>
      <w:r>
        <w:rPr>
          <w:rFonts w:ascii="Times New Roman"/>
          <w:b w:val="false"/>
          <w:i w:val="false"/>
          <w:color w:val="000000"/>
          <w:sz w:val="28"/>
        </w:rPr>
        <w:t xml:space="preserve">
              көрсеткені үшін есептелген сыйақы </w:t>
      </w:r>
      <w:r>
        <w:br/>
      </w:r>
      <w:r>
        <w:rPr>
          <w:rFonts w:ascii="Times New Roman"/>
          <w:b w:val="false"/>
          <w:i w:val="false"/>
          <w:color w:val="000000"/>
          <w:sz w:val="28"/>
        </w:rPr>
        <w:t xml:space="preserve">
1868  1 6 2   Банктің мемлекеттік қаржылық емес резидент ұйымдарға </w:t>
      </w:r>
      <w:r>
        <w:br/>
      </w:r>
      <w:r>
        <w:rPr>
          <w:rFonts w:ascii="Times New Roman"/>
          <w:b w:val="false"/>
          <w:i w:val="false"/>
          <w:color w:val="000000"/>
          <w:sz w:val="28"/>
        </w:rPr>
        <w:t xml:space="preserve">
              ЕАВ-мен құжаттамалық есеп айырысу бойынша қызмет </w:t>
      </w:r>
      <w:r>
        <w:br/>
      </w:r>
      <w:r>
        <w:rPr>
          <w:rFonts w:ascii="Times New Roman"/>
          <w:b w:val="false"/>
          <w:i w:val="false"/>
          <w:color w:val="000000"/>
          <w:sz w:val="28"/>
        </w:rPr>
        <w:t xml:space="preserve">
              көрсеткені үшін есептелген сыйақы </w:t>
      </w:r>
      <w:r>
        <w:br/>
      </w:r>
      <w:r>
        <w:rPr>
          <w:rFonts w:ascii="Times New Roman"/>
          <w:b w:val="false"/>
          <w:i w:val="false"/>
          <w:color w:val="000000"/>
          <w:sz w:val="28"/>
        </w:rPr>
        <w:t xml:space="preserve">
1868  1 6 3   Банктің мемлекеттік қаржылық емес резидент ұйымдарға </w:t>
      </w:r>
      <w:r>
        <w:br/>
      </w:r>
      <w:r>
        <w:rPr>
          <w:rFonts w:ascii="Times New Roman"/>
          <w:b w:val="false"/>
          <w:i w:val="false"/>
          <w:color w:val="000000"/>
          <w:sz w:val="28"/>
        </w:rPr>
        <w:t xml:space="preserve">
              ВБТ-мен құжаттамалық есеп айырысу бойынша қызмет </w:t>
      </w:r>
      <w:r>
        <w:br/>
      </w:r>
      <w:r>
        <w:rPr>
          <w:rFonts w:ascii="Times New Roman"/>
          <w:b w:val="false"/>
          <w:i w:val="false"/>
          <w:color w:val="000000"/>
          <w:sz w:val="28"/>
        </w:rPr>
        <w:t xml:space="preserve">
              көрсеткені үшін есептелген сыйақы </w:t>
      </w:r>
      <w:r>
        <w:br/>
      </w:r>
      <w:r>
        <w:rPr>
          <w:rFonts w:ascii="Times New Roman"/>
          <w:b w:val="false"/>
          <w:i w:val="false"/>
          <w:color w:val="000000"/>
          <w:sz w:val="28"/>
        </w:rPr>
        <w:t xml:space="preserve">
1868  1 7 1   Банктің мемлекеттік емес қаржылық емес резидент </w:t>
      </w:r>
      <w:r>
        <w:br/>
      </w:r>
      <w:r>
        <w:rPr>
          <w:rFonts w:ascii="Times New Roman"/>
          <w:b w:val="false"/>
          <w:i w:val="false"/>
          <w:color w:val="000000"/>
          <w:sz w:val="28"/>
        </w:rPr>
        <w:t xml:space="preserve">
              ұйымдарға теңгемен құжаттамалық есеп айырысу бойынша </w:t>
      </w:r>
      <w:r>
        <w:br/>
      </w:r>
      <w:r>
        <w:rPr>
          <w:rFonts w:ascii="Times New Roman"/>
          <w:b w:val="false"/>
          <w:i w:val="false"/>
          <w:color w:val="000000"/>
          <w:sz w:val="28"/>
        </w:rPr>
        <w:t xml:space="preserve">
              қызмет көрсеткені үшін есептелген сыйақы </w:t>
      </w:r>
      <w:r>
        <w:br/>
      </w:r>
      <w:r>
        <w:rPr>
          <w:rFonts w:ascii="Times New Roman"/>
          <w:b w:val="false"/>
          <w:i w:val="false"/>
          <w:color w:val="000000"/>
          <w:sz w:val="28"/>
        </w:rPr>
        <w:t xml:space="preserve">
1868  1 7 2   Банктің мемлекеттік емес қаржылық емес резидент </w:t>
      </w:r>
      <w:r>
        <w:br/>
      </w:r>
      <w:r>
        <w:rPr>
          <w:rFonts w:ascii="Times New Roman"/>
          <w:b w:val="false"/>
          <w:i w:val="false"/>
          <w:color w:val="000000"/>
          <w:sz w:val="28"/>
        </w:rPr>
        <w:t xml:space="preserve">
              ұйымдарға ЕАВ-мен құжаттамалық есеп айырысу бойынша </w:t>
      </w:r>
      <w:r>
        <w:br/>
      </w:r>
      <w:r>
        <w:rPr>
          <w:rFonts w:ascii="Times New Roman"/>
          <w:b w:val="false"/>
          <w:i w:val="false"/>
          <w:color w:val="000000"/>
          <w:sz w:val="28"/>
        </w:rPr>
        <w:t xml:space="preserve">
              қызмет көрсеткені үшін есептелген сыйақы </w:t>
      </w:r>
      <w:r>
        <w:br/>
      </w:r>
      <w:r>
        <w:rPr>
          <w:rFonts w:ascii="Times New Roman"/>
          <w:b w:val="false"/>
          <w:i w:val="false"/>
          <w:color w:val="000000"/>
          <w:sz w:val="28"/>
        </w:rPr>
        <w:t xml:space="preserve">
1868  1 7 3   Банктің мемлекеттік емес қаржылық емес резидент </w:t>
      </w:r>
      <w:r>
        <w:br/>
      </w:r>
      <w:r>
        <w:rPr>
          <w:rFonts w:ascii="Times New Roman"/>
          <w:b w:val="false"/>
          <w:i w:val="false"/>
          <w:color w:val="000000"/>
          <w:sz w:val="28"/>
        </w:rPr>
        <w:t xml:space="preserve">
              ұйымдарға ВБТ-мен құжаттамалық есеп айырысу бойынша </w:t>
      </w:r>
      <w:r>
        <w:br/>
      </w:r>
      <w:r>
        <w:rPr>
          <w:rFonts w:ascii="Times New Roman"/>
          <w:b w:val="false"/>
          <w:i w:val="false"/>
          <w:color w:val="000000"/>
          <w:sz w:val="28"/>
        </w:rPr>
        <w:t xml:space="preserve">
              қызмет көрсеткені үшін есептелген сыйақы </w:t>
      </w:r>
      <w:r>
        <w:br/>
      </w:r>
      <w:r>
        <w:rPr>
          <w:rFonts w:ascii="Times New Roman"/>
          <w:b w:val="false"/>
          <w:i w:val="false"/>
          <w:color w:val="000000"/>
          <w:sz w:val="28"/>
        </w:rPr>
        <w:t xml:space="preserve">
1868  1 8 1   Банктің үй шаруашылығына қызмет көрсететін </w:t>
      </w:r>
      <w:r>
        <w:br/>
      </w:r>
      <w:r>
        <w:rPr>
          <w:rFonts w:ascii="Times New Roman"/>
          <w:b w:val="false"/>
          <w:i w:val="false"/>
          <w:color w:val="000000"/>
          <w:sz w:val="28"/>
        </w:rPr>
        <w:t xml:space="preserve">
              коммерциялық емес резидент ұйымдарға теңгемен </w:t>
      </w:r>
      <w:r>
        <w:br/>
      </w:r>
      <w:r>
        <w:rPr>
          <w:rFonts w:ascii="Times New Roman"/>
          <w:b w:val="false"/>
          <w:i w:val="false"/>
          <w:color w:val="000000"/>
          <w:sz w:val="28"/>
        </w:rPr>
        <w:t xml:space="preserve">
              құжаттамалық есеп айырысу бойынша қызмет көрсеткені </w:t>
      </w:r>
      <w:r>
        <w:br/>
      </w:r>
      <w:r>
        <w:rPr>
          <w:rFonts w:ascii="Times New Roman"/>
          <w:b w:val="false"/>
          <w:i w:val="false"/>
          <w:color w:val="000000"/>
          <w:sz w:val="28"/>
        </w:rPr>
        <w:t xml:space="preserve">
              үшін есептелген сыйақы </w:t>
      </w:r>
      <w:r>
        <w:br/>
      </w:r>
      <w:r>
        <w:rPr>
          <w:rFonts w:ascii="Times New Roman"/>
          <w:b w:val="false"/>
          <w:i w:val="false"/>
          <w:color w:val="000000"/>
          <w:sz w:val="28"/>
        </w:rPr>
        <w:t xml:space="preserve">
1868  1 8 2   Банктің үй шаруашылығына қызмет көрсететін </w:t>
      </w:r>
      <w:r>
        <w:br/>
      </w:r>
      <w:r>
        <w:rPr>
          <w:rFonts w:ascii="Times New Roman"/>
          <w:b w:val="false"/>
          <w:i w:val="false"/>
          <w:color w:val="000000"/>
          <w:sz w:val="28"/>
        </w:rPr>
        <w:t xml:space="preserve">
              коммерциялық емес резидент ұйымдарға ЕАВ-мен </w:t>
      </w:r>
      <w:r>
        <w:br/>
      </w:r>
      <w:r>
        <w:rPr>
          <w:rFonts w:ascii="Times New Roman"/>
          <w:b w:val="false"/>
          <w:i w:val="false"/>
          <w:color w:val="000000"/>
          <w:sz w:val="28"/>
        </w:rPr>
        <w:t xml:space="preserve">
              құжаттамалық есеп айырысу бойынша қызмет көрсеткені </w:t>
      </w:r>
      <w:r>
        <w:br/>
      </w:r>
      <w:r>
        <w:rPr>
          <w:rFonts w:ascii="Times New Roman"/>
          <w:b w:val="false"/>
          <w:i w:val="false"/>
          <w:color w:val="000000"/>
          <w:sz w:val="28"/>
        </w:rPr>
        <w:t xml:space="preserve">
              үшін есептелген сыйақы </w:t>
      </w:r>
      <w:r>
        <w:br/>
      </w:r>
      <w:r>
        <w:rPr>
          <w:rFonts w:ascii="Times New Roman"/>
          <w:b w:val="false"/>
          <w:i w:val="false"/>
          <w:color w:val="000000"/>
          <w:sz w:val="28"/>
        </w:rPr>
        <w:t xml:space="preserve">
1868  1 8 3   Банктің үй шаруашылығына қызмет көрсететін </w:t>
      </w:r>
      <w:r>
        <w:br/>
      </w:r>
      <w:r>
        <w:rPr>
          <w:rFonts w:ascii="Times New Roman"/>
          <w:b w:val="false"/>
          <w:i w:val="false"/>
          <w:color w:val="000000"/>
          <w:sz w:val="28"/>
        </w:rPr>
        <w:t xml:space="preserve">
              коммерциялық емес резидент ұйымдарға ВБТ-мен </w:t>
      </w:r>
      <w:r>
        <w:br/>
      </w:r>
      <w:r>
        <w:rPr>
          <w:rFonts w:ascii="Times New Roman"/>
          <w:b w:val="false"/>
          <w:i w:val="false"/>
          <w:color w:val="000000"/>
          <w:sz w:val="28"/>
        </w:rPr>
        <w:t xml:space="preserve">
              құжаттамалық есеп айырысу бойынша қызмет көрсеткені </w:t>
      </w:r>
      <w:r>
        <w:br/>
      </w:r>
      <w:r>
        <w:rPr>
          <w:rFonts w:ascii="Times New Roman"/>
          <w:b w:val="false"/>
          <w:i w:val="false"/>
          <w:color w:val="000000"/>
          <w:sz w:val="28"/>
        </w:rPr>
        <w:t xml:space="preserve">
              үшін есептелген сыйақы </w:t>
      </w:r>
      <w:r>
        <w:br/>
      </w:r>
      <w:r>
        <w:rPr>
          <w:rFonts w:ascii="Times New Roman"/>
          <w:b w:val="false"/>
          <w:i w:val="false"/>
          <w:color w:val="000000"/>
          <w:sz w:val="28"/>
        </w:rPr>
        <w:t xml:space="preserve">
1868  1 9 1   Банктің үй шаруашылықтарына-резиденттерге теңгемен </w:t>
      </w:r>
      <w:r>
        <w:br/>
      </w:r>
      <w:r>
        <w:rPr>
          <w:rFonts w:ascii="Times New Roman"/>
          <w:b w:val="false"/>
          <w:i w:val="false"/>
          <w:color w:val="000000"/>
          <w:sz w:val="28"/>
        </w:rPr>
        <w:t xml:space="preserve">
              құжаттамалық есеп айырысу бойынша қызмет көрсеткені </w:t>
      </w:r>
      <w:r>
        <w:br/>
      </w:r>
      <w:r>
        <w:rPr>
          <w:rFonts w:ascii="Times New Roman"/>
          <w:b w:val="false"/>
          <w:i w:val="false"/>
          <w:color w:val="000000"/>
          <w:sz w:val="28"/>
        </w:rPr>
        <w:t xml:space="preserve">
              үшін есептелген сыйақы </w:t>
      </w:r>
      <w:r>
        <w:br/>
      </w:r>
      <w:r>
        <w:rPr>
          <w:rFonts w:ascii="Times New Roman"/>
          <w:b w:val="false"/>
          <w:i w:val="false"/>
          <w:color w:val="000000"/>
          <w:sz w:val="28"/>
        </w:rPr>
        <w:t xml:space="preserve">
1868  1 9 2   Банктің үй шаруашылықтарына-резиденттерге ЕАВ-мен </w:t>
      </w:r>
      <w:r>
        <w:br/>
      </w:r>
      <w:r>
        <w:rPr>
          <w:rFonts w:ascii="Times New Roman"/>
          <w:b w:val="false"/>
          <w:i w:val="false"/>
          <w:color w:val="000000"/>
          <w:sz w:val="28"/>
        </w:rPr>
        <w:t xml:space="preserve">
              құжаттамалық есеп айырысу бойынша қызмет көрсеткені </w:t>
      </w:r>
      <w:r>
        <w:br/>
      </w:r>
      <w:r>
        <w:rPr>
          <w:rFonts w:ascii="Times New Roman"/>
          <w:b w:val="false"/>
          <w:i w:val="false"/>
          <w:color w:val="000000"/>
          <w:sz w:val="28"/>
        </w:rPr>
        <w:t xml:space="preserve">
              үшін есептелген сыйақы </w:t>
      </w:r>
      <w:r>
        <w:br/>
      </w:r>
      <w:r>
        <w:rPr>
          <w:rFonts w:ascii="Times New Roman"/>
          <w:b w:val="false"/>
          <w:i w:val="false"/>
          <w:color w:val="000000"/>
          <w:sz w:val="28"/>
        </w:rPr>
        <w:t xml:space="preserve">
1868  1 9 3   Банктің үй шаруашылықтарына-резиденттерге ВБТ-мен </w:t>
      </w:r>
      <w:r>
        <w:br/>
      </w:r>
      <w:r>
        <w:rPr>
          <w:rFonts w:ascii="Times New Roman"/>
          <w:b w:val="false"/>
          <w:i w:val="false"/>
          <w:color w:val="000000"/>
          <w:sz w:val="28"/>
        </w:rPr>
        <w:t xml:space="preserve">
              құжаттамалық есеп айырысу бойынша қызмет көрсеткені </w:t>
      </w:r>
      <w:r>
        <w:br/>
      </w:r>
      <w:r>
        <w:rPr>
          <w:rFonts w:ascii="Times New Roman"/>
          <w:b w:val="false"/>
          <w:i w:val="false"/>
          <w:color w:val="000000"/>
          <w:sz w:val="28"/>
        </w:rPr>
        <w:t xml:space="preserve">
              үшін есептелген сыйақы </w:t>
      </w:r>
      <w:r>
        <w:br/>
      </w:r>
      <w:r>
        <w:rPr>
          <w:rFonts w:ascii="Times New Roman"/>
          <w:b w:val="false"/>
          <w:i w:val="false"/>
          <w:color w:val="000000"/>
          <w:sz w:val="28"/>
        </w:rPr>
        <w:t xml:space="preserve">
1868  2 1 1   Банктің шетелдік мемлекеттің үкіметіне теңгемен </w:t>
      </w:r>
      <w:r>
        <w:br/>
      </w:r>
      <w:r>
        <w:rPr>
          <w:rFonts w:ascii="Times New Roman"/>
          <w:b w:val="false"/>
          <w:i w:val="false"/>
          <w:color w:val="000000"/>
          <w:sz w:val="28"/>
        </w:rPr>
        <w:t xml:space="preserve">
              құжаттамалық есеп айырысу бойынша қызмет көрсеткені </w:t>
      </w:r>
      <w:r>
        <w:br/>
      </w:r>
      <w:r>
        <w:rPr>
          <w:rFonts w:ascii="Times New Roman"/>
          <w:b w:val="false"/>
          <w:i w:val="false"/>
          <w:color w:val="000000"/>
          <w:sz w:val="28"/>
        </w:rPr>
        <w:t xml:space="preserve">
              үшін есептелген сыйақы </w:t>
      </w:r>
      <w:r>
        <w:br/>
      </w:r>
      <w:r>
        <w:rPr>
          <w:rFonts w:ascii="Times New Roman"/>
          <w:b w:val="false"/>
          <w:i w:val="false"/>
          <w:color w:val="000000"/>
          <w:sz w:val="28"/>
        </w:rPr>
        <w:t xml:space="preserve">
1868  2 1 2   Банктің шетелдік мемлекеттің үкіметіне ЕАВ-мен </w:t>
      </w:r>
      <w:r>
        <w:br/>
      </w:r>
      <w:r>
        <w:rPr>
          <w:rFonts w:ascii="Times New Roman"/>
          <w:b w:val="false"/>
          <w:i w:val="false"/>
          <w:color w:val="000000"/>
          <w:sz w:val="28"/>
        </w:rPr>
        <w:t xml:space="preserve">
              құжаттамалық есеп айырысу бойынша қызмет көрсеткені </w:t>
      </w:r>
      <w:r>
        <w:br/>
      </w:r>
      <w:r>
        <w:rPr>
          <w:rFonts w:ascii="Times New Roman"/>
          <w:b w:val="false"/>
          <w:i w:val="false"/>
          <w:color w:val="000000"/>
          <w:sz w:val="28"/>
        </w:rPr>
        <w:t xml:space="preserve">
              үшін есептелген сыйақы </w:t>
      </w:r>
      <w:r>
        <w:br/>
      </w:r>
      <w:r>
        <w:rPr>
          <w:rFonts w:ascii="Times New Roman"/>
          <w:b w:val="false"/>
          <w:i w:val="false"/>
          <w:color w:val="000000"/>
          <w:sz w:val="28"/>
        </w:rPr>
        <w:t xml:space="preserve">
1868  2 1 3   Банктің шетелдік мемлекеттің үкіметіне ВБТ-мен </w:t>
      </w:r>
      <w:r>
        <w:br/>
      </w:r>
      <w:r>
        <w:rPr>
          <w:rFonts w:ascii="Times New Roman"/>
          <w:b w:val="false"/>
          <w:i w:val="false"/>
          <w:color w:val="000000"/>
          <w:sz w:val="28"/>
        </w:rPr>
        <w:t xml:space="preserve">
              құжаттамалық есеп айырысу бойынша қызмет көрсеткені </w:t>
      </w:r>
      <w:r>
        <w:br/>
      </w:r>
      <w:r>
        <w:rPr>
          <w:rFonts w:ascii="Times New Roman"/>
          <w:b w:val="false"/>
          <w:i w:val="false"/>
          <w:color w:val="000000"/>
          <w:sz w:val="28"/>
        </w:rPr>
        <w:t xml:space="preserve">
              үшін есептелген сыйақы </w:t>
      </w:r>
      <w:r>
        <w:br/>
      </w:r>
      <w:r>
        <w:rPr>
          <w:rFonts w:ascii="Times New Roman"/>
          <w:b w:val="false"/>
          <w:i w:val="false"/>
          <w:color w:val="000000"/>
          <w:sz w:val="28"/>
        </w:rPr>
        <w:t xml:space="preserve">
1868  2 2 1   Банктің шетелдік мемлекеттің жергілікті өкімет </w:t>
      </w:r>
      <w:r>
        <w:br/>
      </w:r>
      <w:r>
        <w:rPr>
          <w:rFonts w:ascii="Times New Roman"/>
          <w:b w:val="false"/>
          <w:i w:val="false"/>
          <w:color w:val="000000"/>
          <w:sz w:val="28"/>
        </w:rPr>
        <w:t xml:space="preserve">
              органдарына теңгемен құжаттамалық есеп айырысу </w:t>
      </w:r>
      <w:r>
        <w:br/>
      </w:r>
      <w:r>
        <w:rPr>
          <w:rFonts w:ascii="Times New Roman"/>
          <w:b w:val="false"/>
          <w:i w:val="false"/>
          <w:color w:val="000000"/>
          <w:sz w:val="28"/>
        </w:rPr>
        <w:t xml:space="preserve">
              бойынша қызмет көрсеткені үшін есептелген сыйақы </w:t>
      </w:r>
      <w:r>
        <w:br/>
      </w:r>
      <w:r>
        <w:rPr>
          <w:rFonts w:ascii="Times New Roman"/>
          <w:b w:val="false"/>
          <w:i w:val="false"/>
          <w:color w:val="000000"/>
          <w:sz w:val="28"/>
        </w:rPr>
        <w:t xml:space="preserve">
1868  2 2 2   Банктің шетелдік мемлекеттің жергілікті өкімет </w:t>
      </w:r>
      <w:r>
        <w:br/>
      </w:r>
      <w:r>
        <w:rPr>
          <w:rFonts w:ascii="Times New Roman"/>
          <w:b w:val="false"/>
          <w:i w:val="false"/>
          <w:color w:val="000000"/>
          <w:sz w:val="28"/>
        </w:rPr>
        <w:t xml:space="preserve">
              органдарына ЕАВ-мен құжаттамалық есеп айырысу бойынша </w:t>
      </w:r>
      <w:r>
        <w:br/>
      </w:r>
      <w:r>
        <w:rPr>
          <w:rFonts w:ascii="Times New Roman"/>
          <w:b w:val="false"/>
          <w:i w:val="false"/>
          <w:color w:val="000000"/>
          <w:sz w:val="28"/>
        </w:rPr>
        <w:t xml:space="preserve">
              қызмет көрсеткені үшін есептелген сыйақы </w:t>
      </w:r>
      <w:r>
        <w:br/>
      </w:r>
      <w:r>
        <w:rPr>
          <w:rFonts w:ascii="Times New Roman"/>
          <w:b w:val="false"/>
          <w:i w:val="false"/>
          <w:color w:val="000000"/>
          <w:sz w:val="28"/>
        </w:rPr>
        <w:t xml:space="preserve">
1868  2 2 3   Банктің шетелдік мемлекеттің жергілікті өкімет </w:t>
      </w:r>
      <w:r>
        <w:br/>
      </w:r>
      <w:r>
        <w:rPr>
          <w:rFonts w:ascii="Times New Roman"/>
          <w:b w:val="false"/>
          <w:i w:val="false"/>
          <w:color w:val="000000"/>
          <w:sz w:val="28"/>
        </w:rPr>
        <w:t xml:space="preserve">
              органдарына ВБТ-мен құжаттамалық есеп айырысу бойынша </w:t>
      </w:r>
      <w:r>
        <w:br/>
      </w:r>
      <w:r>
        <w:rPr>
          <w:rFonts w:ascii="Times New Roman"/>
          <w:b w:val="false"/>
          <w:i w:val="false"/>
          <w:color w:val="000000"/>
          <w:sz w:val="28"/>
        </w:rPr>
        <w:t xml:space="preserve">
              қызмет көрсеткені үшін есептелген сыйақы </w:t>
      </w:r>
      <w:r>
        <w:br/>
      </w:r>
      <w:r>
        <w:rPr>
          <w:rFonts w:ascii="Times New Roman"/>
          <w:b w:val="false"/>
          <w:i w:val="false"/>
          <w:color w:val="000000"/>
          <w:sz w:val="28"/>
        </w:rPr>
        <w:t xml:space="preserve">
1868  2 4 1   Банктің резидент емес банктерге теңгемен құжаттамалық </w:t>
      </w:r>
      <w:r>
        <w:br/>
      </w:r>
      <w:r>
        <w:rPr>
          <w:rFonts w:ascii="Times New Roman"/>
          <w:b w:val="false"/>
          <w:i w:val="false"/>
          <w:color w:val="000000"/>
          <w:sz w:val="28"/>
        </w:rPr>
        <w:t xml:space="preserve">
              есеп айырысу бойынша қызмет көрсеткені үшін </w:t>
      </w:r>
      <w:r>
        <w:br/>
      </w:r>
      <w:r>
        <w:rPr>
          <w:rFonts w:ascii="Times New Roman"/>
          <w:b w:val="false"/>
          <w:i w:val="false"/>
          <w:color w:val="000000"/>
          <w:sz w:val="28"/>
        </w:rPr>
        <w:t xml:space="preserve">
              есептелген сыйақы </w:t>
      </w:r>
      <w:r>
        <w:br/>
      </w:r>
      <w:r>
        <w:rPr>
          <w:rFonts w:ascii="Times New Roman"/>
          <w:b w:val="false"/>
          <w:i w:val="false"/>
          <w:color w:val="000000"/>
          <w:sz w:val="28"/>
        </w:rPr>
        <w:t xml:space="preserve">
1868  2 4 2   Банктің резидент емес банктерге ЕАВ-мен құжаттамалық </w:t>
      </w:r>
      <w:r>
        <w:br/>
      </w:r>
      <w:r>
        <w:rPr>
          <w:rFonts w:ascii="Times New Roman"/>
          <w:b w:val="false"/>
          <w:i w:val="false"/>
          <w:color w:val="000000"/>
          <w:sz w:val="28"/>
        </w:rPr>
        <w:t xml:space="preserve">
              есеп айырысу бойынша қызмет көрсеткені үшін </w:t>
      </w:r>
      <w:r>
        <w:br/>
      </w:r>
      <w:r>
        <w:rPr>
          <w:rFonts w:ascii="Times New Roman"/>
          <w:b w:val="false"/>
          <w:i w:val="false"/>
          <w:color w:val="000000"/>
          <w:sz w:val="28"/>
        </w:rPr>
        <w:t xml:space="preserve">
              есептелген сыйақы </w:t>
      </w:r>
      <w:r>
        <w:br/>
      </w:r>
      <w:r>
        <w:rPr>
          <w:rFonts w:ascii="Times New Roman"/>
          <w:b w:val="false"/>
          <w:i w:val="false"/>
          <w:color w:val="000000"/>
          <w:sz w:val="28"/>
        </w:rPr>
        <w:t xml:space="preserve">
1868  2 4 3   Банктің резидент емес банктерге ВБТ-мен құжаттамалық </w:t>
      </w:r>
      <w:r>
        <w:br/>
      </w:r>
      <w:r>
        <w:rPr>
          <w:rFonts w:ascii="Times New Roman"/>
          <w:b w:val="false"/>
          <w:i w:val="false"/>
          <w:color w:val="000000"/>
          <w:sz w:val="28"/>
        </w:rPr>
        <w:t xml:space="preserve">
              есеп айырысу бойынша қызмет көрсеткені үшін </w:t>
      </w:r>
      <w:r>
        <w:br/>
      </w:r>
      <w:r>
        <w:rPr>
          <w:rFonts w:ascii="Times New Roman"/>
          <w:b w:val="false"/>
          <w:i w:val="false"/>
          <w:color w:val="000000"/>
          <w:sz w:val="28"/>
        </w:rPr>
        <w:t xml:space="preserve">
              есептелген сыйақы </w:t>
      </w:r>
      <w:r>
        <w:br/>
      </w:r>
      <w:r>
        <w:rPr>
          <w:rFonts w:ascii="Times New Roman"/>
          <w:b w:val="false"/>
          <w:i w:val="false"/>
          <w:color w:val="000000"/>
          <w:sz w:val="28"/>
        </w:rPr>
        <w:t xml:space="preserve">
1868  2 5 1   Банктің банк операцияларының жекелеген түрлерін </w:t>
      </w:r>
      <w:r>
        <w:br/>
      </w:r>
      <w:r>
        <w:rPr>
          <w:rFonts w:ascii="Times New Roman"/>
          <w:b w:val="false"/>
          <w:i w:val="false"/>
          <w:color w:val="000000"/>
          <w:sz w:val="28"/>
        </w:rPr>
        <w:t xml:space="preserve">
              жүзеге асыратын резидент емес ұйымдарға теңгемен </w:t>
      </w:r>
      <w:r>
        <w:br/>
      </w:r>
      <w:r>
        <w:rPr>
          <w:rFonts w:ascii="Times New Roman"/>
          <w:b w:val="false"/>
          <w:i w:val="false"/>
          <w:color w:val="000000"/>
          <w:sz w:val="28"/>
        </w:rPr>
        <w:t xml:space="preserve">
              құжаттамалық есеп айырысу бойынша қызмет көрсеткені </w:t>
      </w:r>
      <w:r>
        <w:br/>
      </w:r>
      <w:r>
        <w:rPr>
          <w:rFonts w:ascii="Times New Roman"/>
          <w:b w:val="false"/>
          <w:i w:val="false"/>
          <w:color w:val="000000"/>
          <w:sz w:val="28"/>
        </w:rPr>
        <w:t xml:space="preserve">
              үшін есептелген сыйақы </w:t>
      </w:r>
      <w:r>
        <w:br/>
      </w:r>
      <w:r>
        <w:rPr>
          <w:rFonts w:ascii="Times New Roman"/>
          <w:b w:val="false"/>
          <w:i w:val="false"/>
          <w:color w:val="000000"/>
          <w:sz w:val="28"/>
        </w:rPr>
        <w:t xml:space="preserve">
1868  2 5 2   Банктің банк операцияларының жекелеген түрлерін </w:t>
      </w:r>
      <w:r>
        <w:br/>
      </w:r>
      <w:r>
        <w:rPr>
          <w:rFonts w:ascii="Times New Roman"/>
          <w:b w:val="false"/>
          <w:i w:val="false"/>
          <w:color w:val="000000"/>
          <w:sz w:val="28"/>
        </w:rPr>
        <w:t xml:space="preserve">
              жүзеге асыратын резидент емес ұйымдарға ЕАВ-мен </w:t>
      </w:r>
      <w:r>
        <w:br/>
      </w:r>
      <w:r>
        <w:rPr>
          <w:rFonts w:ascii="Times New Roman"/>
          <w:b w:val="false"/>
          <w:i w:val="false"/>
          <w:color w:val="000000"/>
          <w:sz w:val="28"/>
        </w:rPr>
        <w:t xml:space="preserve">
              құжаттамалық есеп айырысу бойынша қызмет көрсеткені </w:t>
      </w:r>
      <w:r>
        <w:br/>
      </w:r>
      <w:r>
        <w:rPr>
          <w:rFonts w:ascii="Times New Roman"/>
          <w:b w:val="false"/>
          <w:i w:val="false"/>
          <w:color w:val="000000"/>
          <w:sz w:val="28"/>
        </w:rPr>
        <w:t xml:space="preserve">
              үшін есептелген сыйақы </w:t>
      </w:r>
      <w:r>
        <w:br/>
      </w:r>
      <w:r>
        <w:rPr>
          <w:rFonts w:ascii="Times New Roman"/>
          <w:b w:val="false"/>
          <w:i w:val="false"/>
          <w:color w:val="000000"/>
          <w:sz w:val="28"/>
        </w:rPr>
        <w:t xml:space="preserve">
1868  2 5 3   Банктің банк операцияларының жекелеген түрлерін </w:t>
      </w:r>
      <w:r>
        <w:br/>
      </w:r>
      <w:r>
        <w:rPr>
          <w:rFonts w:ascii="Times New Roman"/>
          <w:b w:val="false"/>
          <w:i w:val="false"/>
          <w:color w:val="000000"/>
          <w:sz w:val="28"/>
        </w:rPr>
        <w:t xml:space="preserve">
              жүзеге асыратын резидент емес ұйымдарға ВБТ-мен </w:t>
      </w:r>
      <w:r>
        <w:br/>
      </w:r>
      <w:r>
        <w:rPr>
          <w:rFonts w:ascii="Times New Roman"/>
          <w:b w:val="false"/>
          <w:i w:val="false"/>
          <w:color w:val="000000"/>
          <w:sz w:val="28"/>
        </w:rPr>
        <w:t xml:space="preserve">
              құжаттамалық есеп айырысу бойынша қызмет көрсеткені </w:t>
      </w:r>
      <w:r>
        <w:br/>
      </w:r>
      <w:r>
        <w:rPr>
          <w:rFonts w:ascii="Times New Roman"/>
          <w:b w:val="false"/>
          <w:i w:val="false"/>
          <w:color w:val="000000"/>
          <w:sz w:val="28"/>
        </w:rPr>
        <w:t xml:space="preserve">
              үшін есептелген сыйақы </w:t>
      </w:r>
      <w:r>
        <w:br/>
      </w:r>
      <w:r>
        <w:rPr>
          <w:rFonts w:ascii="Times New Roman"/>
          <w:b w:val="false"/>
          <w:i w:val="false"/>
          <w:color w:val="000000"/>
          <w:sz w:val="28"/>
        </w:rPr>
        <w:t xml:space="preserve">
1868  2 6 1   Банктің шетелдік мемлекеттің мемлекеттік қаржылық </w:t>
      </w:r>
      <w:r>
        <w:br/>
      </w:r>
      <w:r>
        <w:rPr>
          <w:rFonts w:ascii="Times New Roman"/>
          <w:b w:val="false"/>
          <w:i w:val="false"/>
          <w:color w:val="000000"/>
          <w:sz w:val="28"/>
        </w:rPr>
        <w:t xml:space="preserve">
              емес ұйымдарына теңгемен құжаттамалық есеп айырысу </w:t>
      </w:r>
      <w:r>
        <w:br/>
      </w:r>
      <w:r>
        <w:rPr>
          <w:rFonts w:ascii="Times New Roman"/>
          <w:b w:val="false"/>
          <w:i w:val="false"/>
          <w:color w:val="000000"/>
          <w:sz w:val="28"/>
        </w:rPr>
        <w:t xml:space="preserve">
              бойынша қызмет көрсеткені үшін есептелген сыйақы </w:t>
      </w:r>
      <w:r>
        <w:br/>
      </w:r>
      <w:r>
        <w:rPr>
          <w:rFonts w:ascii="Times New Roman"/>
          <w:b w:val="false"/>
          <w:i w:val="false"/>
          <w:color w:val="000000"/>
          <w:sz w:val="28"/>
        </w:rPr>
        <w:t xml:space="preserve">
1868  2 6 2   Банктің шетелдік мемлекеттің мемлекеттік қаржылық </w:t>
      </w:r>
      <w:r>
        <w:br/>
      </w:r>
      <w:r>
        <w:rPr>
          <w:rFonts w:ascii="Times New Roman"/>
          <w:b w:val="false"/>
          <w:i w:val="false"/>
          <w:color w:val="000000"/>
          <w:sz w:val="28"/>
        </w:rPr>
        <w:t xml:space="preserve">
              емес ұйымдарына ЕАВ-мен құжаттамалық есеп айырысу </w:t>
      </w:r>
      <w:r>
        <w:br/>
      </w:r>
      <w:r>
        <w:rPr>
          <w:rFonts w:ascii="Times New Roman"/>
          <w:b w:val="false"/>
          <w:i w:val="false"/>
          <w:color w:val="000000"/>
          <w:sz w:val="28"/>
        </w:rPr>
        <w:t xml:space="preserve">
              бойынша қызмет көрсеткені үшін есептелген сыйақы </w:t>
      </w:r>
      <w:r>
        <w:br/>
      </w:r>
      <w:r>
        <w:rPr>
          <w:rFonts w:ascii="Times New Roman"/>
          <w:b w:val="false"/>
          <w:i w:val="false"/>
          <w:color w:val="000000"/>
          <w:sz w:val="28"/>
        </w:rPr>
        <w:t xml:space="preserve">
1868  2 6 3   Банктің шетелдік мемлекеттің мемлекеттік қаржылық </w:t>
      </w:r>
      <w:r>
        <w:br/>
      </w:r>
      <w:r>
        <w:rPr>
          <w:rFonts w:ascii="Times New Roman"/>
          <w:b w:val="false"/>
          <w:i w:val="false"/>
          <w:color w:val="000000"/>
          <w:sz w:val="28"/>
        </w:rPr>
        <w:t xml:space="preserve">
              емес ұйымдарына ВБТ-мен құжаттамалық есеп айырысу </w:t>
      </w:r>
      <w:r>
        <w:br/>
      </w:r>
      <w:r>
        <w:rPr>
          <w:rFonts w:ascii="Times New Roman"/>
          <w:b w:val="false"/>
          <w:i w:val="false"/>
          <w:color w:val="000000"/>
          <w:sz w:val="28"/>
        </w:rPr>
        <w:t xml:space="preserve">
              бойынша қызмет көрсеткені үшін есептелген сыйақы </w:t>
      </w:r>
      <w:r>
        <w:br/>
      </w:r>
      <w:r>
        <w:rPr>
          <w:rFonts w:ascii="Times New Roman"/>
          <w:b w:val="false"/>
          <w:i w:val="false"/>
          <w:color w:val="000000"/>
          <w:sz w:val="28"/>
        </w:rPr>
        <w:t xml:space="preserve">
1868  2 7 1   Банктің шетелдік мемлекеттің мемлекеттік емес </w:t>
      </w:r>
      <w:r>
        <w:br/>
      </w:r>
      <w:r>
        <w:rPr>
          <w:rFonts w:ascii="Times New Roman"/>
          <w:b w:val="false"/>
          <w:i w:val="false"/>
          <w:color w:val="000000"/>
          <w:sz w:val="28"/>
        </w:rPr>
        <w:t xml:space="preserve">
              қаржылық емес ұйымдарына теңгемен құжаттамалық есеп </w:t>
      </w:r>
      <w:r>
        <w:br/>
      </w:r>
      <w:r>
        <w:rPr>
          <w:rFonts w:ascii="Times New Roman"/>
          <w:b w:val="false"/>
          <w:i w:val="false"/>
          <w:color w:val="000000"/>
          <w:sz w:val="28"/>
        </w:rPr>
        <w:t xml:space="preserve">
              айырысу бойынша қызмет көрсеткені үшін есептелген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1868  2 7 2   Банктің шетелдік мемлекеттің мемлекеттік емес </w:t>
      </w:r>
      <w:r>
        <w:br/>
      </w:r>
      <w:r>
        <w:rPr>
          <w:rFonts w:ascii="Times New Roman"/>
          <w:b w:val="false"/>
          <w:i w:val="false"/>
          <w:color w:val="000000"/>
          <w:sz w:val="28"/>
        </w:rPr>
        <w:t xml:space="preserve">
              қаржылық емес ұйымдарына ЕАВ-мен құжаттамалық есеп </w:t>
      </w:r>
      <w:r>
        <w:br/>
      </w:r>
      <w:r>
        <w:rPr>
          <w:rFonts w:ascii="Times New Roman"/>
          <w:b w:val="false"/>
          <w:i w:val="false"/>
          <w:color w:val="000000"/>
          <w:sz w:val="28"/>
        </w:rPr>
        <w:t xml:space="preserve">
              айырысу бойынша қызмет көрсеткені үшін есептелген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1868  2 7 3   Банктің шетелдік мемлекеттің мемлекеттік емес </w:t>
      </w:r>
      <w:r>
        <w:br/>
      </w:r>
      <w:r>
        <w:rPr>
          <w:rFonts w:ascii="Times New Roman"/>
          <w:b w:val="false"/>
          <w:i w:val="false"/>
          <w:color w:val="000000"/>
          <w:sz w:val="28"/>
        </w:rPr>
        <w:t xml:space="preserve">
              қаржылық емес ұйымдарына ВБТ-мен құжаттамалық есеп </w:t>
      </w:r>
      <w:r>
        <w:br/>
      </w:r>
      <w:r>
        <w:rPr>
          <w:rFonts w:ascii="Times New Roman"/>
          <w:b w:val="false"/>
          <w:i w:val="false"/>
          <w:color w:val="000000"/>
          <w:sz w:val="28"/>
        </w:rPr>
        <w:t xml:space="preserve">
              айырысу бойынша қызмет көрсеткені үшін есептелген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1868  2 8 1   Банктің үй шаруашылығына қызмет көрсететін </w:t>
      </w:r>
      <w:r>
        <w:br/>
      </w:r>
      <w:r>
        <w:rPr>
          <w:rFonts w:ascii="Times New Roman"/>
          <w:b w:val="false"/>
          <w:i w:val="false"/>
          <w:color w:val="000000"/>
          <w:sz w:val="28"/>
        </w:rPr>
        <w:t xml:space="preserve">
              коммерциялық емес резидент емес ұйымдарға теңгемен </w:t>
      </w:r>
      <w:r>
        <w:br/>
      </w:r>
      <w:r>
        <w:rPr>
          <w:rFonts w:ascii="Times New Roman"/>
          <w:b w:val="false"/>
          <w:i w:val="false"/>
          <w:color w:val="000000"/>
          <w:sz w:val="28"/>
        </w:rPr>
        <w:t xml:space="preserve">
              құжаттамалық есеп айырысу бойынша қызмет көрсеткені </w:t>
      </w:r>
      <w:r>
        <w:br/>
      </w:r>
      <w:r>
        <w:rPr>
          <w:rFonts w:ascii="Times New Roman"/>
          <w:b w:val="false"/>
          <w:i w:val="false"/>
          <w:color w:val="000000"/>
          <w:sz w:val="28"/>
        </w:rPr>
        <w:t xml:space="preserve">
              үшін есептелген сыйақы </w:t>
      </w:r>
      <w:r>
        <w:br/>
      </w:r>
      <w:r>
        <w:rPr>
          <w:rFonts w:ascii="Times New Roman"/>
          <w:b w:val="false"/>
          <w:i w:val="false"/>
          <w:color w:val="000000"/>
          <w:sz w:val="28"/>
        </w:rPr>
        <w:t xml:space="preserve">
1868  2 8 2   Банктің үй шаруашылығына қызмет көрсететін </w:t>
      </w:r>
      <w:r>
        <w:br/>
      </w:r>
      <w:r>
        <w:rPr>
          <w:rFonts w:ascii="Times New Roman"/>
          <w:b w:val="false"/>
          <w:i w:val="false"/>
          <w:color w:val="000000"/>
          <w:sz w:val="28"/>
        </w:rPr>
        <w:t xml:space="preserve">
              коммерциялық емес резидент емес ұйымдарға ЕАВ-мен </w:t>
      </w:r>
      <w:r>
        <w:br/>
      </w:r>
      <w:r>
        <w:rPr>
          <w:rFonts w:ascii="Times New Roman"/>
          <w:b w:val="false"/>
          <w:i w:val="false"/>
          <w:color w:val="000000"/>
          <w:sz w:val="28"/>
        </w:rPr>
        <w:t xml:space="preserve">
              құжаттамалық есеп айырысу бойынша қызмет көрсеткені </w:t>
      </w:r>
      <w:r>
        <w:br/>
      </w:r>
      <w:r>
        <w:rPr>
          <w:rFonts w:ascii="Times New Roman"/>
          <w:b w:val="false"/>
          <w:i w:val="false"/>
          <w:color w:val="000000"/>
          <w:sz w:val="28"/>
        </w:rPr>
        <w:t xml:space="preserve">
              үшін есептелген сыйақы </w:t>
      </w:r>
      <w:r>
        <w:br/>
      </w:r>
      <w:r>
        <w:rPr>
          <w:rFonts w:ascii="Times New Roman"/>
          <w:b w:val="false"/>
          <w:i w:val="false"/>
          <w:color w:val="000000"/>
          <w:sz w:val="28"/>
        </w:rPr>
        <w:t xml:space="preserve">
1868  2 8 3   Банктің үй шаруашылығына қызмет көрсететін </w:t>
      </w:r>
      <w:r>
        <w:br/>
      </w:r>
      <w:r>
        <w:rPr>
          <w:rFonts w:ascii="Times New Roman"/>
          <w:b w:val="false"/>
          <w:i w:val="false"/>
          <w:color w:val="000000"/>
          <w:sz w:val="28"/>
        </w:rPr>
        <w:t xml:space="preserve">
              коммерциялық емес резидент емес ұйымдарға ВБТ-мен </w:t>
      </w:r>
      <w:r>
        <w:br/>
      </w:r>
      <w:r>
        <w:rPr>
          <w:rFonts w:ascii="Times New Roman"/>
          <w:b w:val="false"/>
          <w:i w:val="false"/>
          <w:color w:val="000000"/>
          <w:sz w:val="28"/>
        </w:rPr>
        <w:t xml:space="preserve">
              құжаттамалық есеп айырысу бойынша қызмет көрсеткені </w:t>
      </w:r>
      <w:r>
        <w:br/>
      </w:r>
      <w:r>
        <w:rPr>
          <w:rFonts w:ascii="Times New Roman"/>
          <w:b w:val="false"/>
          <w:i w:val="false"/>
          <w:color w:val="000000"/>
          <w:sz w:val="28"/>
        </w:rPr>
        <w:t xml:space="preserve">
              үшін есептелген сыйақы </w:t>
      </w:r>
      <w:r>
        <w:br/>
      </w:r>
      <w:r>
        <w:rPr>
          <w:rFonts w:ascii="Times New Roman"/>
          <w:b w:val="false"/>
          <w:i w:val="false"/>
          <w:color w:val="000000"/>
          <w:sz w:val="28"/>
        </w:rPr>
        <w:t xml:space="preserve">
1868  2 9 1   Банктің үй шаруашылықтарына-резиденттерге теңгемен </w:t>
      </w:r>
      <w:r>
        <w:br/>
      </w:r>
      <w:r>
        <w:rPr>
          <w:rFonts w:ascii="Times New Roman"/>
          <w:b w:val="false"/>
          <w:i w:val="false"/>
          <w:color w:val="000000"/>
          <w:sz w:val="28"/>
        </w:rPr>
        <w:t xml:space="preserve">
              құжаттамалық есеп айырысу бойынша қызмет көрсеткені </w:t>
      </w:r>
      <w:r>
        <w:br/>
      </w:r>
      <w:r>
        <w:rPr>
          <w:rFonts w:ascii="Times New Roman"/>
          <w:b w:val="false"/>
          <w:i w:val="false"/>
          <w:color w:val="000000"/>
          <w:sz w:val="28"/>
        </w:rPr>
        <w:t xml:space="preserve">
              үшін есептелген сыйақы </w:t>
      </w:r>
      <w:r>
        <w:br/>
      </w:r>
      <w:r>
        <w:rPr>
          <w:rFonts w:ascii="Times New Roman"/>
          <w:b w:val="false"/>
          <w:i w:val="false"/>
          <w:color w:val="000000"/>
          <w:sz w:val="28"/>
        </w:rPr>
        <w:t xml:space="preserve">
1868  2 9 2   Банктің үй шаруашылықтарына-резиденттерге ЕАВ-мен </w:t>
      </w:r>
      <w:r>
        <w:br/>
      </w:r>
      <w:r>
        <w:rPr>
          <w:rFonts w:ascii="Times New Roman"/>
          <w:b w:val="false"/>
          <w:i w:val="false"/>
          <w:color w:val="000000"/>
          <w:sz w:val="28"/>
        </w:rPr>
        <w:t xml:space="preserve">
              құжаттамалық есеп айырысу бойынша қызмет көрсеткені </w:t>
      </w:r>
      <w:r>
        <w:br/>
      </w:r>
      <w:r>
        <w:rPr>
          <w:rFonts w:ascii="Times New Roman"/>
          <w:b w:val="false"/>
          <w:i w:val="false"/>
          <w:color w:val="000000"/>
          <w:sz w:val="28"/>
        </w:rPr>
        <w:t xml:space="preserve">
              үшін есептелген сыйақы </w:t>
      </w:r>
      <w:r>
        <w:br/>
      </w:r>
      <w:r>
        <w:rPr>
          <w:rFonts w:ascii="Times New Roman"/>
          <w:b w:val="false"/>
          <w:i w:val="false"/>
          <w:color w:val="000000"/>
          <w:sz w:val="28"/>
        </w:rPr>
        <w:t xml:space="preserve">
1868  2 9 3   Банктің үй шаруашылықтарына-резиденттерге ВБТ-мен </w:t>
      </w:r>
      <w:r>
        <w:br/>
      </w:r>
      <w:r>
        <w:rPr>
          <w:rFonts w:ascii="Times New Roman"/>
          <w:b w:val="false"/>
          <w:i w:val="false"/>
          <w:color w:val="000000"/>
          <w:sz w:val="28"/>
        </w:rPr>
        <w:t xml:space="preserve">
              құжаттамалық есеп айырысу бойынша қызмет көрсеткені </w:t>
      </w:r>
      <w:r>
        <w:br/>
      </w:r>
      <w:r>
        <w:rPr>
          <w:rFonts w:ascii="Times New Roman"/>
          <w:b w:val="false"/>
          <w:i w:val="false"/>
          <w:color w:val="000000"/>
          <w:sz w:val="28"/>
        </w:rPr>
        <w:t xml:space="preserve">
              үшін есептелген сыйақы </w:t>
      </w:r>
      <w:r>
        <w:br/>
      </w:r>
      <w:r>
        <w:rPr>
          <w:rFonts w:ascii="Times New Roman"/>
          <w:b w:val="false"/>
          <w:i w:val="false"/>
          <w:color w:val="000000"/>
          <w:sz w:val="28"/>
        </w:rPr>
        <w:t xml:space="preserve">
"1869  0 0 0 Банктің берілген кепілдер бойынша көрсетілген </w:t>
      </w:r>
      <w:r>
        <w:br/>
      </w:r>
      <w:r>
        <w:rPr>
          <w:rFonts w:ascii="Times New Roman"/>
          <w:b w:val="false"/>
          <w:i w:val="false"/>
          <w:color w:val="000000"/>
          <w:sz w:val="28"/>
        </w:rPr>
        <w:t xml:space="preserve">
             қызметтерден есептелген сыйақы </w:t>
      </w:r>
      <w:r>
        <w:br/>
      </w:r>
      <w:r>
        <w:rPr>
          <w:rFonts w:ascii="Times New Roman"/>
          <w:b w:val="false"/>
          <w:i w:val="false"/>
          <w:color w:val="000000"/>
          <w:sz w:val="28"/>
        </w:rPr>
        <w:t xml:space="preserve">
1869  1 1 1   Банктің Қазақстан Республикасының Үкіметіне берілген </w:t>
      </w:r>
      <w:r>
        <w:br/>
      </w:r>
      <w:r>
        <w:rPr>
          <w:rFonts w:ascii="Times New Roman"/>
          <w:b w:val="false"/>
          <w:i w:val="false"/>
          <w:color w:val="000000"/>
          <w:sz w:val="28"/>
        </w:rPr>
        <w:t xml:space="preserve">
              кепілдер бойынша көрсетілген қызметтерден теңгемен </w:t>
      </w:r>
      <w:r>
        <w:br/>
      </w:r>
      <w:r>
        <w:rPr>
          <w:rFonts w:ascii="Times New Roman"/>
          <w:b w:val="false"/>
          <w:i w:val="false"/>
          <w:color w:val="000000"/>
          <w:sz w:val="28"/>
        </w:rPr>
        <w:t xml:space="preserve">
              есептелген сыйақы </w:t>
      </w:r>
      <w:r>
        <w:br/>
      </w:r>
      <w:r>
        <w:rPr>
          <w:rFonts w:ascii="Times New Roman"/>
          <w:b w:val="false"/>
          <w:i w:val="false"/>
          <w:color w:val="000000"/>
          <w:sz w:val="28"/>
        </w:rPr>
        <w:t xml:space="preserve">
1869  1 1 2   Банктің Қазақстан Республикасының Үкіметіне берілген </w:t>
      </w:r>
      <w:r>
        <w:br/>
      </w:r>
      <w:r>
        <w:rPr>
          <w:rFonts w:ascii="Times New Roman"/>
          <w:b w:val="false"/>
          <w:i w:val="false"/>
          <w:color w:val="000000"/>
          <w:sz w:val="28"/>
        </w:rPr>
        <w:t xml:space="preserve">
              кепілдер бойынша көрсетілген қызметтерден ЕАВ-мен </w:t>
      </w:r>
      <w:r>
        <w:br/>
      </w:r>
      <w:r>
        <w:rPr>
          <w:rFonts w:ascii="Times New Roman"/>
          <w:b w:val="false"/>
          <w:i w:val="false"/>
          <w:color w:val="000000"/>
          <w:sz w:val="28"/>
        </w:rPr>
        <w:t xml:space="preserve">
              есептелген сыйақы </w:t>
      </w:r>
      <w:r>
        <w:br/>
      </w:r>
      <w:r>
        <w:rPr>
          <w:rFonts w:ascii="Times New Roman"/>
          <w:b w:val="false"/>
          <w:i w:val="false"/>
          <w:color w:val="000000"/>
          <w:sz w:val="28"/>
        </w:rPr>
        <w:t xml:space="preserve">
1869  1 1 3   Банктің Қазақстан Республикасының Үкіметіне берілген </w:t>
      </w:r>
      <w:r>
        <w:br/>
      </w:r>
      <w:r>
        <w:rPr>
          <w:rFonts w:ascii="Times New Roman"/>
          <w:b w:val="false"/>
          <w:i w:val="false"/>
          <w:color w:val="000000"/>
          <w:sz w:val="28"/>
        </w:rPr>
        <w:t xml:space="preserve">
              кепілдер бойынша көрсетілген қызметтерден ВБТ-мен </w:t>
      </w:r>
      <w:r>
        <w:br/>
      </w:r>
      <w:r>
        <w:rPr>
          <w:rFonts w:ascii="Times New Roman"/>
          <w:b w:val="false"/>
          <w:i w:val="false"/>
          <w:color w:val="000000"/>
          <w:sz w:val="28"/>
        </w:rPr>
        <w:t xml:space="preserve">
              есептелген сыйақы </w:t>
      </w:r>
      <w:r>
        <w:br/>
      </w:r>
      <w:r>
        <w:rPr>
          <w:rFonts w:ascii="Times New Roman"/>
          <w:b w:val="false"/>
          <w:i w:val="false"/>
          <w:color w:val="000000"/>
          <w:sz w:val="28"/>
        </w:rPr>
        <w:t xml:space="preserve">
1869  1 2 1   Банктің Қазақстан Республикасының жергілікті өкімет </w:t>
      </w:r>
      <w:r>
        <w:br/>
      </w:r>
      <w:r>
        <w:rPr>
          <w:rFonts w:ascii="Times New Roman"/>
          <w:b w:val="false"/>
          <w:i w:val="false"/>
          <w:color w:val="000000"/>
          <w:sz w:val="28"/>
        </w:rPr>
        <w:t xml:space="preserve">
              органдарына берілген кепілдер бойынша көрсетілген </w:t>
      </w:r>
      <w:r>
        <w:br/>
      </w:r>
      <w:r>
        <w:rPr>
          <w:rFonts w:ascii="Times New Roman"/>
          <w:b w:val="false"/>
          <w:i w:val="false"/>
          <w:color w:val="000000"/>
          <w:sz w:val="28"/>
        </w:rPr>
        <w:t xml:space="preserve">
              қызметтерден теңгемен есептелген сыйақы </w:t>
      </w:r>
      <w:r>
        <w:br/>
      </w:r>
      <w:r>
        <w:rPr>
          <w:rFonts w:ascii="Times New Roman"/>
          <w:b w:val="false"/>
          <w:i w:val="false"/>
          <w:color w:val="000000"/>
          <w:sz w:val="28"/>
        </w:rPr>
        <w:t xml:space="preserve">
1869  1 2 2   Банктің Қазақстан Республикасының жергілікті өкімет </w:t>
      </w:r>
      <w:r>
        <w:br/>
      </w:r>
      <w:r>
        <w:rPr>
          <w:rFonts w:ascii="Times New Roman"/>
          <w:b w:val="false"/>
          <w:i w:val="false"/>
          <w:color w:val="000000"/>
          <w:sz w:val="28"/>
        </w:rPr>
        <w:t xml:space="preserve">
              органдарына берілген кепілдер бойынша көрсетілген </w:t>
      </w:r>
      <w:r>
        <w:br/>
      </w:r>
      <w:r>
        <w:rPr>
          <w:rFonts w:ascii="Times New Roman"/>
          <w:b w:val="false"/>
          <w:i w:val="false"/>
          <w:color w:val="000000"/>
          <w:sz w:val="28"/>
        </w:rPr>
        <w:t xml:space="preserve">
              қызметтерден ЕАВ-мен есептелген сыйақы </w:t>
      </w:r>
      <w:r>
        <w:br/>
      </w:r>
      <w:r>
        <w:rPr>
          <w:rFonts w:ascii="Times New Roman"/>
          <w:b w:val="false"/>
          <w:i w:val="false"/>
          <w:color w:val="000000"/>
          <w:sz w:val="28"/>
        </w:rPr>
        <w:t xml:space="preserve">
1869  1 2 3   Банктің Қазақстан Республикасының жергілікті өкімет </w:t>
      </w:r>
      <w:r>
        <w:br/>
      </w:r>
      <w:r>
        <w:rPr>
          <w:rFonts w:ascii="Times New Roman"/>
          <w:b w:val="false"/>
          <w:i w:val="false"/>
          <w:color w:val="000000"/>
          <w:sz w:val="28"/>
        </w:rPr>
        <w:t xml:space="preserve">
              органдарына берілген кепілдер бойынша көрсетілген </w:t>
      </w:r>
      <w:r>
        <w:br/>
      </w:r>
      <w:r>
        <w:rPr>
          <w:rFonts w:ascii="Times New Roman"/>
          <w:b w:val="false"/>
          <w:i w:val="false"/>
          <w:color w:val="000000"/>
          <w:sz w:val="28"/>
        </w:rPr>
        <w:t xml:space="preserve">
              қызметтерден ВБТ-мен есептелген сыйақы </w:t>
      </w:r>
      <w:r>
        <w:br/>
      </w:r>
      <w:r>
        <w:rPr>
          <w:rFonts w:ascii="Times New Roman"/>
          <w:b w:val="false"/>
          <w:i w:val="false"/>
          <w:color w:val="000000"/>
          <w:sz w:val="28"/>
        </w:rPr>
        <w:t xml:space="preserve">
1869  1 4 1   Банктің резидент-банктерге берілген кепілдер бойынша </w:t>
      </w:r>
      <w:r>
        <w:br/>
      </w:r>
      <w:r>
        <w:rPr>
          <w:rFonts w:ascii="Times New Roman"/>
          <w:b w:val="false"/>
          <w:i w:val="false"/>
          <w:color w:val="000000"/>
          <w:sz w:val="28"/>
        </w:rPr>
        <w:t xml:space="preserve">
              көрсетілген қызметтерден теңгемен есептелген сыйақы </w:t>
      </w:r>
      <w:r>
        <w:br/>
      </w:r>
      <w:r>
        <w:rPr>
          <w:rFonts w:ascii="Times New Roman"/>
          <w:b w:val="false"/>
          <w:i w:val="false"/>
          <w:color w:val="000000"/>
          <w:sz w:val="28"/>
        </w:rPr>
        <w:t xml:space="preserve">
1869  1 4 2   Банктің резидент-банктерге берілген кепілдер бойынша </w:t>
      </w:r>
      <w:r>
        <w:br/>
      </w:r>
      <w:r>
        <w:rPr>
          <w:rFonts w:ascii="Times New Roman"/>
          <w:b w:val="false"/>
          <w:i w:val="false"/>
          <w:color w:val="000000"/>
          <w:sz w:val="28"/>
        </w:rPr>
        <w:t xml:space="preserve">
              көрсетілген қызметтерден ЕАВ-мен есептелген сыйақы </w:t>
      </w:r>
      <w:r>
        <w:br/>
      </w:r>
      <w:r>
        <w:rPr>
          <w:rFonts w:ascii="Times New Roman"/>
          <w:b w:val="false"/>
          <w:i w:val="false"/>
          <w:color w:val="000000"/>
          <w:sz w:val="28"/>
        </w:rPr>
        <w:t xml:space="preserve">
1869  1 4 3   Банктің резидент-банктерге берілген кепілдер бойынша </w:t>
      </w:r>
      <w:r>
        <w:br/>
      </w:r>
      <w:r>
        <w:rPr>
          <w:rFonts w:ascii="Times New Roman"/>
          <w:b w:val="false"/>
          <w:i w:val="false"/>
          <w:color w:val="000000"/>
          <w:sz w:val="28"/>
        </w:rPr>
        <w:t xml:space="preserve">
              көрсетілген қызметтерден ВБТ-мен есептелген сыйақы </w:t>
      </w:r>
      <w:r>
        <w:br/>
      </w:r>
      <w:r>
        <w:rPr>
          <w:rFonts w:ascii="Times New Roman"/>
          <w:b w:val="false"/>
          <w:i w:val="false"/>
          <w:color w:val="000000"/>
          <w:sz w:val="28"/>
        </w:rPr>
        <w:t xml:space="preserve">
1869  1 5 1   Банктің банк операцияларының жекелеген түрлерін </w:t>
      </w:r>
      <w:r>
        <w:br/>
      </w:r>
      <w:r>
        <w:rPr>
          <w:rFonts w:ascii="Times New Roman"/>
          <w:b w:val="false"/>
          <w:i w:val="false"/>
          <w:color w:val="000000"/>
          <w:sz w:val="28"/>
        </w:rPr>
        <w:t xml:space="preserve">
              жүзеге асыратын резидент ұйымдарға берілген кепілдер </w:t>
      </w:r>
      <w:r>
        <w:br/>
      </w:r>
      <w:r>
        <w:rPr>
          <w:rFonts w:ascii="Times New Roman"/>
          <w:b w:val="false"/>
          <w:i w:val="false"/>
          <w:color w:val="000000"/>
          <w:sz w:val="28"/>
        </w:rPr>
        <w:t xml:space="preserve">
              бойынша көрсетілген қызметтерден теңгемен есептелген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1869  1 5 2   Банктің банк операцияларының жекелеген түрлерін </w:t>
      </w:r>
      <w:r>
        <w:br/>
      </w:r>
      <w:r>
        <w:rPr>
          <w:rFonts w:ascii="Times New Roman"/>
          <w:b w:val="false"/>
          <w:i w:val="false"/>
          <w:color w:val="000000"/>
          <w:sz w:val="28"/>
        </w:rPr>
        <w:t xml:space="preserve">
              жүзеге асыратын резидент ұйымдарға берілген кепілдер </w:t>
      </w:r>
      <w:r>
        <w:br/>
      </w:r>
      <w:r>
        <w:rPr>
          <w:rFonts w:ascii="Times New Roman"/>
          <w:b w:val="false"/>
          <w:i w:val="false"/>
          <w:color w:val="000000"/>
          <w:sz w:val="28"/>
        </w:rPr>
        <w:t xml:space="preserve">
              бойынша көрсетілген қызметтерден ЕАВ-мен есептелген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1869  1 5 3   Банктің банк операцияларының жекелеген түрлерін </w:t>
      </w:r>
      <w:r>
        <w:br/>
      </w:r>
      <w:r>
        <w:rPr>
          <w:rFonts w:ascii="Times New Roman"/>
          <w:b w:val="false"/>
          <w:i w:val="false"/>
          <w:color w:val="000000"/>
          <w:sz w:val="28"/>
        </w:rPr>
        <w:t xml:space="preserve">
              жүзеге асыратын резидент ұйымдарға берілген кепілдер </w:t>
      </w:r>
      <w:r>
        <w:br/>
      </w:r>
      <w:r>
        <w:rPr>
          <w:rFonts w:ascii="Times New Roman"/>
          <w:b w:val="false"/>
          <w:i w:val="false"/>
          <w:color w:val="000000"/>
          <w:sz w:val="28"/>
        </w:rPr>
        <w:t xml:space="preserve">
              бойынша көрсетілген қызметтерден ВБТ-мен есептелген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1869  1 6 1   Банктің мемлекеттік қаржылық емес резидент ұйымдарға </w:t>
      </w:r>
      <w:r>
        <w:br/>
      </w:r>
      <w:r>
        <w:rPr>
          <w:rFonts w:ascii="Times New Roman"/>
          <w:b w:val="false"/>
          <w:i w:val="false"/>
          <w:color w:val="000000"/>
          <w:sz w:val="28"/>
        </w:rPr>
        <w:t xml:space="preserve">
              берілген кепілдер бойынша көрсетілген қызметтерден </w:t>
      </w:r>
      <w:r>
        <w:br/>
      </w:r>
      <w:r>
        <w:rPr>
          <w:rFonts w:ascii="Times New Roman"/>
          <w:b w:val="false"/>
          <w:i w:val="false"/>
          <w:color w:val="000000"/>
          <w:sz w:val="28"/>
        </w:rPr>
        <w:t xml:space="preserve">
              теңгемен есептелген сыйақы </w:t>
      </w:r>
      <w:r>
        <w:br/>
      </w:r>
      <w:r>
        <w:rPr>
          <w:rFonts w:ascii="Times New Roman"/>
          <w:b w:val="false"/>
          <w:i w:val="false"/>
          <w:color w:val="000000"/>
          <w:sz w:val="28"/>
        </w:rPr>
        <w:t xml:space="preserve">
1869  1 6 2   Банктің мемлекеттік қаржылық емес резидент ұйымдарға </w:t>
      </w:r>
      <w:r>
        <w:br/>
      </w:r>
      <w:r>
        <w:rPr>
          <w:rFonts w:ascii="Times New Roman"/>
          <w:b w:val="false"/>
          <w:i w:val="false"/>
          <w:color w:val="000000"/>
          <w:sz w:val="28"/>
        </w:rPr>
        <w:t xml:space="preserve">
              берілген кепілдер бойынша көрсетілген қызметтерден </w:t>
      </w:r>
      <w:r>
        <w:br/>
      </w:r>
      <w:r>
        <w:rPr>
          <w:rFonts w:ascii="Times New Roman"/>
          <w:b w:val="false"/>
          <w:i w:val="false"/>
          <w:color w:val="000000"/>
          <w:sz w:val="28"/>
        </w:rPr>
        <w:t xml:space="preserve">
              ЕАВ-мен есептелген сыйақы </w:t>
      </w:r>
      <w:r>
        <w:br/>
      </w:r>
      <w:r>
        <w:rPr>
          <w:rFonts w:ascii="Times New Roman"/>
          <w:b w:val="false"/>
          <w:i w:val="false"/>
          <w:color w:val="000000"/>
          <w:sz w:val="28"/>
        </w:rPr>
        <w:t xml:space="preserve">
1869  1 6 3   Банктің мемлекеттік қаржылық емес резидент ұйымдарға </w:t>
      </w:r>
      <w:r>
        <w:br/>
      </w:r>
      <w:r>
        <w:rPr>
          <w:rFonts w:ascii="Times New Roman"/>
          <w:b w:val="false"/>
          <w:i w:val="false"/>
          <w:color w:val="000000"/>
          <w:sz w:val="28"/>
        </w:rPr>
        <w:t xml:space="preserve">
              берілген кепілдер бойынша көрсетілген қызметтерден </w:t>
      </w:r>
      <w:r>
        <w:br/>
      </w:r>
      <w:r>
        <w:rPr>
          <w:rFonts w:ascii="Times New Roman"/>
          <w:b w:val="false"/>
          <w:i w:val="false"/>
          <w:color w:val="000000"/>
          <w:sz w:val="28"/>
        </w:rPr>
        <w:t xml:space="preserve">
              ВБТ-мен есептелген сыйақы </w:t>
      </w:r>
      <w:r>
        <w:br/>
      </w:r>
      <w:r>
        <w:rPr>
          <w:rFonts w:ascii="Times New Roman"/>
          <w:b w:val="false"/>
          <w:i w:val="false"/>
          <w:color w:val="000000"/>
          <w:sz w:val="28"/>
        </w:rPr>
        <w:t xml:space="preserve">
1869  1 7 1   Банктің мемлекеттік емес қаржылық емес резидент </w:t>
      </w:r>
      <w:r>
        <w:br/>
      </w:r>
      <w:r>
        <w:rPr>
          <w:rFonts w:ascii="Times New Roman"/>
          <w:b w:val="false"/>
          <w:i w:val="false"/>
          <w:color w:val="000000"/>
          <w:sz w:val="28"/>
        </w:rPr>
        <w:t xml:space="preserve">
              ұйымдарға берілген кепілдер бойынша көрсетілген </w:t>
      </w:r>
      <w:r>
        <w:br/>
      </w:r>
      <w:r>
        <w:rPr>
          <w:rFonts w:ascii="Times New Roman"/>
          <w:b w:val="false"/>
          <w:i w:val="false"/>
          <w:color w:val="000000"/>
          <w:sz w:val="28"/>
        </w:rPr>
        <w:t xml:space="preserve">
              қызметтерден теңгемен есептелген сыйақы </w:t>
      </w:r>
      <w:r>
        <w:br/>
      </w:r>
      <w:r>
        <w:rPr>
          <w:rFonts w:ascii="Times New Roman"/>
          <w:b w:val="false"/>
          <w:i w:val="false"/>
          <w:color w:val="000000"/>
          <w:sz w:val="28"/>
        </w:rPr>
        <w:t xml:space="preserve">
1869  1 7 2   Банктің мемлекеттік емес қаржылық емес резидент </w:t>
      </w:r>
      <w:r>
        <w:br/>
      </w:r>
      <w:r>
        <w:rPr>
          <w:rFonts w:ascii="Times New Roman"/>
          <w:b w:val="false"/>
          <w:i w:val="false"/>
          <w:color w:val="000000"/>
          <w:sz w:val="28"/>
        </w:rPr>
        <w:t xml:space="preserve">
              ұйымдарға берілген кепілдер бойынша көрсетілген </w:t>
      </w:r>
      <w:r>
        <w:br/>
      </w:r>
      <w:r>
        <w:rPr>
          <w:rFonts w:ascii="Times New Roman"/>
          <w:b w:val="false"/>
          <w:i w:val="false"/>
          <w:color w:val="000000"/>
          <w:sz w:val="28"/>
        </w:rPr>
        <w:t xml:space="preserve">
              қызметтерден ЕАВ-мен есептелген сыйақы </w:t>
      </w:r>
      <w:r>
        <w:br/>
      </w:r>
      <w:r>
        <w:rPr>
          <w:rFonts w:ascii="Times New Roman"/>
          <w:b w:val="false"/>
          <w:i w:val="false"/>
          <w:color w:val="000000"/>
          <w:sz w:val="28"/>
        </w:rPr>
        <w:t xml:space="preserve">
1869  1 7 3   Банктің мемлекеттік емес қаржылық емес резидент </w:t>
      </w:r>
      <w:r>
        <w:br/>
      </w:r>
      <w:r>
        <w:rPr>
          <w:rFonts w:ascii="Times New Roman"/>
          <w:b w:val="false"/>
          <w:i w:val="false"/>
          <w:color w:val="000000"/>
          <w:sz w:val="28"/>
        </w:rPr>
        <w:t xml:space="preserve">
              ұйымдарға берілген кепілдер бойынша көрсетілген </w:t>
      </w:r>
      <w:r>
        <w:br/>
      </w:r>
      <w:r>
        <w:rPr>
          <w:rFonts w:ascii="Times New Roman"/>
          <w:b w:val="false"/>
          <w:i w:val="false"/>
          <w:color w:val="000000"/>
          <w:sz w:val="28"/>
        </w:rPr>
        <w:t xml:space="preserve">
              қызметтерден ВБТ-мен есептелген сыйақы </w:t>
      </w:r>
      <w:r>
        <w:br/>
      </w:r>
      <w:r>
        <w:rPr>
          <w:rFonts w:ascii="Times New Roman"/>
          <w:b w:val="false"/>
          <w:i w:val="false"/>
          <w:color w:val="000000"/>
          <w:sz w:val="28"/>
        </w:rPr>
        <w:t xml:space="preserve">
1869  1 8 1   Банктің үй шаруашылығына қызмет көрсететін </w:t>
      </w:r>
      <w:r>
        <w:br/>
      </w:r>
      <w:r>
        <w:rPr>
          <w:rFonts w:ascii="Times New Roman"/>
          <w:b w:val="false"/>
          <w:i w:val="false"/>
          <w:color w:val="000000"/>
          <w:sz w:val="28"/>
        </w:rPr>
        <w:t xml:space="preserve">
              коммерциялық емес резидент ұйымдарға берілген </w:t>
      </w:r>
      <w:r>
        <w:br/>
      </w:r>
      <w:r>
        <w:rPr>
          <w:rFonts w:ascii="Times New Roman"/>
          <w:b w:val="false"/>
          <w:i w:val="false"/>
          <w:color w:val="000000"/>
          <w:sz w:val="28"/>
        </w:rPr>
        <w:t xml:space="preserve">
              кепілдер бойынша көрсетілген қызметтерден теңгемен </w:t>
      </w:r>
      <w:r>
        <w:br/>
      </w:r>
      <w:r>
        <w:rPr>
          <w:rFonts w:ascii="Times New Roman"/>
          <w:b w:val="false"/>
          <w:i w:val="false"/>
          <w:color w:val="000000"/>
          <w:sz w:val="28"/>
        </w:rPr>
        <w:t xml:space="preserve">
              есептелген сыйақы </w:t>
      </w:r>
      <w:r>
        <w:br/>
      </w:r>
      <w:r>
        <w:rPr>
          <w:rFonts w:ascii="Times New Roman"/>
          <w:b w:val="false"/>
          <w:i w:val="false"/>
          <w:color w:val="000000"/>
          <w:sz w:val="28"/>
        </w:rPr>
        <w:t xml:space="preserve">
1869  1 8 2   Банктің үй шаруашылығына қызмет көрсететін </w:t>
      </w:r>
      <w:r>
        <w:br/>
      </w:r>
      <w:r>
        <w:rPr>
          <w:rFonts w:ascii="Times New Roman"/>
          <w:b w:val="false"/>
          <w:i w:val="false"/>
          <w:color w:val="000000"/>
          <w:sz w:val="28"/>
        </w:rPr>
        <w:t xml:space="preserve">
              коммерциялық емес резидент ұйымдарға берілген </w:t>
      </w:r>
      <w:r>
        <w:br/>
      </w:r>
      <w:r>
        <w:rPr>
          <w:rFonts w:ascii="Times New Roman"/>
          <w:b w:val="false"/>
          <w:i w:val="false"/>
          <w:color w:val="000000"/>
          <w:sz w:val="28"/>
        </w:rPr>
        <w:t xml:space="preserve">
              кепілдер бойынша көрсетілген қызметтерден ЕАВ-мен </w:t>
      </w:r>
      <w:r>
        <w:br/>
      </w:r>
      <w:r>
        <w:rPr>
          <w:rFonts w:ascii="Times New Roman"/>
          <w:b w:val="false"/>
          <w:i w:val="false"/>
          <w:color w:val="000000"/>
          <w:sz w:val="28"/>
        </w:rPr>
        <w:t xml:space="preserve">
              есептелген сыйақы </w:t>
      </w:r>
      <w:r>
        <w:br/>
      </w:r>
      <w:r>
        <w:rPr>
          <w:rFonts w:ascii="Times New Roman"/>
          <w:b w:val="false"/>
          <w:i w:val="false"/>
          <w:color w:val="000000"/>
          <w:sz w:val="28"/>
        </w:rPr>
        <w:t xml:space="preserve">
1869  1 8 3   Банктің үй шаруашылығына қызмет көрсететін </w:t>
      </w:r>
      <w:r>
        <w:br/>
      </w:r>
      <w:r>
        <w:rPr>
          <w:rFonts w:ascii="Times New Roman"/>
          <w:b w:val="false"/>
          <w:i w:val="false"/>
          <w:color w:val="000000"/>
          <w:sz w:val="28"/>
        </w:rPr>
        <w:t xml:space="preserve">
              коммерциялық емес резидент ұйымдарға берілген </w:t>
      </w:r>
      <w:r>
        <w:br/>
      </w:r>
      <w:r>
        <w:rPr>
          <w:rFonts w:ascii="Times New Roman"/>
          <w:b w:val="false"/>
          <w:i w:val="false"/>
          <w:color w:val="000000"/>
          <w:sz w:val="28"/>
        </w:rPr>
        <w:t xml:space="preserve">
              кепілдер бойынша көрсетілген қызметтерден ВБТ-мен </w:t>
      </w:r>
      <w:r>
        <w:br/>
      </w:r>
      <w:r>
        <w:rPr>
          <w:rFonts w:ascii="Times New Roman"/>
          <w:b w:val="false"/>
          <w:i w:val="false"/>
          <w:color w:val="000000"/>
          <w:sz w:val="28"/>
        </w:rPr>
        <w:t xml:space="preserve">
              есептелген сыйақы </w:t>
      </w:r>
      <w:r>
        <w:br/>
      </w:r>
      <w:r>
        <w:rPr>
          <w:rFonts w:ascii="Times New Roman"/>
          <w:b w:val="false"/>
          <w:i w:val="false"/>
          <w:color w:val="000000"/>
          <w:sz w:val="28"/>
        </w:rPr>
        <w:t xml:space="preserve">
1869  1 9 1   Банктің үй шаруашылықтарына-резиденттерге берілген </w:t>
      </w:r>
      <w:r>
        <w:br/>
      </w:r>
      <w:r>
        <w:rPr>
          <w:rFonts w:ascii="Times New Roman"/>
          <w:b w:val="false"/>
          <w:i w:val="false"/>
          <w:color w:val="000000"/>
          <w:sz w:val="28"/>
        </w:rPr>
        <w:t xml:space="preserve">
              кепілдер бойынша көрсетілген қызметтерден теңгемен </w:t>
      </w:r>
      <w:r>
        <w:br/>
      </w:r>
      <w:r>
        <w:rPr>
          <w:rFonts w:ascii="Times New Roman"/>
          <w:b w:val="false"/>
          <w:i w:val="false"/>
          <w:color w:val="000000"/>
          <w:sz w:val="28"/>
        </w:rPr>
        <w:t xml:space="preserve">
              есептелген сыйақы </w:t>
      </w:r>
      <w:r>
        <w:br/>
      </w:r>
      <w:r>
        <w:rPr>
          <w:rFonts w:ascii="Times New Roman"/>
          <w:b w:val="false"/>
          <w:i w:val="false"/>
          <w:color w:val="000000"/>
          <w:sz w:val="28"/>
        </w:rPr>
        <w:t xml:space="preserve">
1869  1 9 2   Банктің үй шаруашылықтарына-резиденттерге берілген </w:t>
      </w:r>
      <w:r>
        <w:br/>
      </w:r>
      <w:r>
        <w:rPr>
          <w:rFonts w:ascii="Times New Roman"/>
          <w:b w:val="false"/>
          <w:i w:val="false"/>
          <w:color w:val="000000"/>
          <w:sz w:val="28"/>
        </w:rPr>
        <w:t xml:space="preserve">
              кепілдер бойынша көрсетілген қызметтерден ЕАВ-мен </w:t>
      </w:r>
      <w:r>
        <w:br/>
      </w:r>
      <w:r>
        <w:rPr>
          <w:rFonts w:ascii="Times New Roman"/>
          <w:b w:val="false"/>
          <w:i w:val="false"/>
          <w:color w:val="000000"/>
          <w:sz w:val="28"/>
        </w:rPr>
        <w:t xml:space="preserve">
              есептелген сыйақы </w:t>
      </w:r>
      <w:r>
        <w:br/>
      </w:r>
      <w:r>
        <w:rPr>
          <w:rFonts w:ascii="Times New Roman"/>
          <w:b w:val="false"/>
          <w:i w:val="false"/>
          <w:color w:val="000000"/>
          <w:sz w:val="28"/>
        </w:rPr>
        <w:t xml:space="preserve">
1869  1 9 3   Банктің үй шаруашылықтарына-резиденттерге берілген </w:t>
      </w:r>
      <w:r>
        <w:br/>
      </w:r>
      <w:r>
        <w:rPr>
          <w:rFonts w:ascii="Times New Roman"/>
          <w:b w:val="false"/>
          <w:i w:val="false"/>
          <w:color w:val="000000"/>
          <w:sz w:val="28"/>
        </w:rPr>
        <w:t xml:space="preserve">
              кепілдер бойынша көрсетілген қызметтерден ВБТ-мен </w:t>
      </w:r>
      <w:r>
        <w:br/>
      </w:r>
      <w:r>
        <w:rPr>
          <w:rFonts w:ascii="Times New Roman"/>
          <w:b w:val="false"/>
          <w:i w:val="false"/>
          <w:color w:val="000000"/>
          <w:sz w:val="28"/>
        </w:rPr>
        <w:t xml:space="preserve">
              есептелген сыйақы </w:t>
      </w:r>
      <w:r>
        <w:br/>
      </w:r>
      <w:r>
        <w:rPr>
          <w:rFonts w:ascii="Times New Roman"/>
          <w:b w:val="false"/>
          <w:i w:val="false"/>
          <w:color w:val="000000"/>
          <w:sz w:val="28"/>
        </w:rPr>
        <w:t xml:space="preserve">
1869  2 1 1   Банктің шетелдік мемлекеттің үкіметіне берілген </w:t>
      </w:r>
      <w:r>
        <w:br/>
      </w:r>
      <w:r>
        <w:rPr>
          <w:rFonts w:ascii="Times New Roman"/>
          <w:b w:val="false"/>
          <w:i w:val="false"/>
          <w:color w:val="000000"/>
          <w:sz w:val="28"/>
        </w:rPr>
        <w:t xml:space="preserve">
              кепілдер бойынша көрсетілген қызметтерден теңгемен </w:t>
      </w:r>
      <w:r>
        <w:br/>
      </w:r>
      <w:r>
        <w:rPr>
          <w:rFonts w:ascii="Times New Roman"/>
          <w:b w:val="false"/>
          <w:i w:val="false"/>
          <w:color w:val="000000"/>
          <w:sz w:val="28"/>
        </w:rPr>
        <w:t xml:space="preserve">
              есептелген сыйақы </w:t>
      </w:r>
      <w:r>
        <w:br/>
      </w:r>
      <w:r>
        <w:rPr>
          <w:rFonts w:ascii="Times New Roman"/>
          <w:b w:val="false"/>
          <w:i w:val="false"/>
          <w:color w:val="000000"/>
          <w:sz w:val="28"/>
        </w:rPr>
        <w:t xml:space="preserve">
1869  2 1 2   Банктің шетелдік мемлекеттің үкіметіне берілген </w:t>
      </w:r>
      <w:r>
        <w:br/>
      </w:r>
      <w:r>
        <w:rPr>
          <w:rFonts w:ascii="Times New Roman"/>
          <w:b w:val="false"/>
          <w:i w:val="false"/>
          <w:color w:val="000000"/>
          <w:sz w:val="28"/>
        </w:rPr>
        <w:t xml:space="preserve">
              кепілдер бойынша көрсетілген қызметтерден ЕАВ-мен </w:t>
      </w:r>
      <w:r>
        <w:br/>
      </w:r>
      <w:r>
        <w:rPr>
          <w:rFonts w:ascii="Times New Roman"/>
          <w:b w:val="false"/>
          <w:i w:val="false"/>
          <w:color w:val="000000"/>
          <w:sz w:val="28"/>
        </w:rPr>
        <w:t xml:space="preserve">
              есептелген сыйақы </w:t>
      </w:r>
      <w:r>
        <w:br/>
      </w:r>
      <w:r>
        <w:rPr>
          <w:rFonts w:ascii="Times New Roman"/>
          <w:b w:val="false"/>
          <w:i w:val="false"/>
          <w:color w:val="000000"/>
          <w:sz w:val="28"/>
        </w:rPr>
        <w:t xml:space="preserve">
1869  2 1 3   Банктің шетелдік мемлекеттің үкіметіне берілген </w:t>
      </w:r>
      <w:r>
        <w:br/>
      </w:r>
      <w:r>
        <w:rPr>
          <w:rFonts w:ascii="Times New Roman"/>
          <w:b w:val="false"/>
          <w:i w:val="false"/>
          <w:color w:val="000000"/>
          <w:sz w:val="28"/>
        </w:rPr>
        <w:t xml:space="preserve">
              кепілдер бойынша көрсетілген қызметтерден ВБТ-мен </w:t>
      </w:r>
      <w:r>
        <w:br/>
      </w:r>
      <w:r>
        <w:rPr>
          <w:rFonts w:ascii="Times New Roman"/>
          <w:b w:val="false"/>
          <w:i w:val="false"/>
          <w:color w:val="000000"/>
          <w:sz w:val="28"/>
        </w:rPr>
        <w:t xml:space="preserve">
              есептелген сыйақы </w:t>
      </w:r>
      <w:r>
        <w:br/>
      </w:r>
      <w:r>
        <w:rPr>
          <w:rFonts w:ascii="Times New Roman"/>
          <w:b w:val="false"/>
          <w:i w:val="false"/>
          <w:color w:val="000000"/>
          <w:sz w:val="28"/>
        </w:rPr>
        <w:t xml:space="preserve">
1869  2 2 1   Банктің шетелдік мемлекеттің жергілікті өкімет </w:t>
      </w:r>
      <w:r>
        <w:br/>
      </w:r>
      <w:r>
        <w:rPr>
          <w:rFonts w:ascii="Times New Roman"/>
          <w:b w:val="false"/>
          <w:i w:val="false"/>
          <w:color w:val="000000"/>
          <w:sz w:val="28"/>
        </w:rPr>
        <w:t xml:space="preserve">
              органдарына берілген кепілдер бойынша көрсетілген </w:t>
      </w:r>
      <w:r>
        <w:br/>
      </w:r>
      <w:r>
        <w:rPr>
          <w:rFonts w:ascii="Times New Roman"/>
          <w:b w:val="false"/>
          <w:i w:val="false"/>
          <w:color w:val="000000"/>
          <w:sz w:val="28"/>
        </w:rPr>
        <w:t xml:space="preserve">
              қызметтерден теңгемен есептелген сыйақы </w:t>
      </w:r>
      <w:r>
        <w:br/>
      </w:r>
      <w:r>
        <w:rPr>
          <w:rFonts w:ascii="Times New Roman"/>
          <w:b w:val="false"/>
          <w:i w:val="false"/>
          <w:color w:val="000000"/>
          <w:sz w:val="28"/>
        </w:rPr>
        <w:t xml:space="preserve">
1869  2 2 2   Банктің шетелдік мемлекеттің жергілікті өкімет </w:t>
      </w:r>
      <w:r>
        <w:br/>
      </w:r>
      <w:r>
        <w:rPr>
          <w:rFonts w:ascii="Times New Roman"/>
          <w:b w:val="false"/>
          <w:i w:val="false"/>
          <w:color w:val="000000"/>
          <w:sz w:val="28"/>
        </w:rPr>
        <w:t xml:space="preserve">
              органдарына берілген кепілдер бойынша көрсетілген </w:t>
      </w:r>
      <w:r>
        <w:br/>
      </w:r>
      <w:r>
        <w:rPr>
          <w:rFonts w:ascii="Times New Roman"/>
          <w:b w:val="false"/>
          <w:i w:val="false"/>
          <w:color w:val="000000"/>
          <w:sz w:val="28"/>
        </w:rPr>
        <w:t xml:space="preserve">
              қызметтерден ЕАВ-мен есептелген сыйақы </w:t>
      </w:r>
      <w:r>
        <w:br/>
      </w:r>
      <w:r>
        <w:rPr>
          <w:rFonts w:ascii="Times New Roman"/>
          <w:b w:val="false"/>
          <w:i w:val="false"/>
          <w:color w:val="000000"/>
          <w:sz w:val="28"/>
        </w:rPr>
        <w:t xml:space="preserve">
1869  2 2 3   Банктің шетелдік мемлекеттің жергілікті өкімет </w:t>
      </w:r>
      <w:r>
        <w:br/>
      </w:r>
      <w:r>
        <w:rPr>
          <w:rFonts w:ascii="Times New Roman"/>
          <w:b w:val="false"/>
          <w:i w:val="false"/>
          <w:color w:val="000000"/>
          <w:sz w:val="28"/>
        </w:rPr>
        <w:t xml:space="preserve">
              органдарына берілген кепілдер бойынша көрсетілген </w:t>
      </w:r>
      <w:r>
        <w:br/>
      </w:r>
      <w:r>
        <w:rPr>
          <w:rFonts w:ascii="Times New Roman"/>
          <w:b w:val="false"/>
          <w:i w:val="false"/>
          <w:color w:val="000000"/>
          <w:sz w:val="28"/>
        </w:rPr>
        <w:t xml:space="preserve">
              қызметтерден ВБТ-мен есептелген сыйақы </w:t>
      </w:r>
      <w:r>
        <w:br/>
      </w:r>
      <w:r>
        <w:rPr>
          <w:rFonts w:ascii="Times New Roman"/>
          <w:b w:val="false"/>
          <w:i w:val="false"/>
          <w:color w:val="000000"/>
          <w:sz w:val="28"/>
        </w:rPr>
        <w:t xml:space="preserve">
1869  2 4 1   Банктің резидент емес банктерге берілген кепілдер </w:t>
      </w:r>
      <w:r>
        <w:br/>
      </w:r>
      <w:r>
        <w:rPr>
          <w:rFonts w:ascii="Times New Roman"/>
          <w:b w:val="false"/>
          <w:i w:val="false"/>
          <w:color w:val="000000"/>
          <w:sz w:val="28"/>
        </w:rPr>
        <w:t xml:space="preserve">
              бойынша көрсетілген қызметтерден теңгемен есептелген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1869  2 4 2   Банктің резидент емес банктерге берілген кепілдер </w:t>
      </w:r>
      <w:r>
        <w:br/>
      </w:r>
      <w:r>
        <w:rPr>
          <w:rFonts w:ascii="Times New Roman"/>
          <w:b w:val="false"/>
          <w:i w:val="false"/>
          <w:color w:val="000000"/>
          <w:sz w:val="28"/>
        </w:rPr>
        <w:t xml:space="preserve">
              бойынша көрсетілген қызметтерден ЕАВ-мен есептелген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1869  2 4 3   Банктің резидент емес банктерге берілген кепілдер </w:t>
      </w:r>
      <w:r>
        <w:br/>
      </w:r>
      <w:r>
        <w:rPr>
          <w:rFonts w:ascii="Times New Roman"/>
          <w:b w:val="false"/>
          <w:i w:val="false"/>
          <w:color w:val="000000"/>
          <w:sz w:val="28"/>
        </w:rPr>
        <w:t xml:space="preserve">
              бойынша көрсетілген қызметтерден ВБТ-мен есептелген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1869  2 5 1   Банктің банк операцияларының жекелеген түрлерін </w:t>
      </w:r>
      <w:r>
        <w:br/>
      </w:r>
      <w:r>
        <w:rPr>
          <w:rFonts w:ascii="Times New Roman"/>
          <w:b w:val="false"/>
          <w:i w:val="false"/>
          <w:color w:val="000000"/>
          <w:sz w:val="28"/>
        </w:rPr>
        <w:t xml:space="preserve">
              жүзеге асыратын резидент емес ұйымдарға берілген </w:t>
      </w:r>
      <w:r>
        <w:br/>
      </w:r>
      <w:r>
        <w:rPr>
          <w:rFonts w:ascii="Times New Roman"/>
          <w:b w:val="false"/>
          <w:i w:val="false"/>
          <w:color w:val="000000"/>
          <w:sz w:val="28"/>
        </w:rPr>
        <w:t xml:space="preserve">
              кепілдер бойынша көрсетілген қызметтерден теңгемен </w:t>
      </w:r>
      <w:r>
        <w:br/>
      </w:r>
      <w:r>
        <w:rPr>
          <w:rFonts w:ascii="Times New Roman"/>
          <w:b w:val="false"/>
          <w:i w:val="false"/>
          <w:color w:val="000000"/>
          <w:sz w:val="28"/>
        </w:rPr>
        <w:t xml:space="preserve">
              есептелген сыйақы </w:t>
      </w:r>
      <w:r>
        <w:br/>
      </w:r>
      <w:r>
        <w:rPr>
          <w:rFonts w:ascii="Times New Roman"/>
          <w:b w:val="false"/>
          <w:i w:val="false"/>
          <w:color w:val="000000"/>
          <w:sz w:val="28"/>
        </w:rPr>
        <w:t xml:space="preserve">
1869  2 5 2   Банктің банк операцияларының жекелеген түрлерін </w:t>
      </w:r>
      <w:r>
        <w:br/>
      </w:r>
      <w:r>
        <w:rPr>
          <w:rFonts w:ascii="Times New Roman"/>
          <w:b w:val="false"/>
          <w:i w:val="false"/>
          <w:color w:val="000000"/>
          <w:sz w:val="28"/>
        </w:rPr>
        <w:t xml:space="preserve">
              жүзеге асыратын резидент емес ұйымдарға берілген </w:t>
      </w:r>
      <w:r>
        <w:br/>
      </w:r>
      <w:r>
        <w:rPr>
          <w:rFonts w:ascii="Times New Roman"/>
          <w:b w:val="false"/>
          <w:i w:val="false"/>
          <w:color w:val="000000"/>
          <w:sz w:val="28"/>
        </w:rPr>
        <w:t xml:space="preserve">
              кепілдер бойынша көрсетілген қызметтерден ЕАВ-мен </w:t>
      </w:r>
      <w:r>
        <w:br/>
      </w:r>
      <w:r>
        <w:rPr>
          <w:rFonts w:ascii="Times New Roman"/>
          <w:b w:val="false"/>
          <w:i w:val="false"/>
          <w:color w:val="000000"/>
          <w:sz w:val="28"/>
        </w:rPr>
        <w:t xml:space="preserve">
              есептелген сыйақы </w:t>
      </w:r>
      <w:r>
        <w:br/>
      </w:r>
      <w:r>
        <w:rPr>
          <w:rFonts w:ascii="Times New Roman"/>
          <w:b w:val="false"/>
          <w:i w:val="false"/>
          <w:color w:val="000000"/>
          <w:sz w:val="28"/>
        </w:rPr>
        <w:t xml:space="preserve">
1869  2 5 3   Банктің банк операцияларының жекелеген түрлерін </w:t>
      </w:r>
      <w:r>
        <w:br/>
      </w:r>
      <w:r>
        <w:rPr>
          <w:rFonts w:ascii="Times New Roman"/>
          <w:b w:val="false"/>
          <w:i w:val="false"/>
          <w:color w:val="000000"/>
          <w:sz w:val="28"/>
        </w:rPr>
        <w:t xml:space="preserve">
              жүзеге асыратын резидент емес ұйымдарға берілген </w:t>
      </w:r>
      <w:r>
        <w:br/>
      </w:r>
      <w:r>
        <w:rPr>
          <w:rFonts w:ascii="Times New Roman"/>
          <w:b w:val="false"/>
          <w:i w:val="false"/>
          <w:color w:val="000000"/>
          <w:sz w:val="28"/>
        </w:rPr>
        <w:t xml:space="preserve">
              кепілдер бойынша көрсетілген қызметтерден ВБТ-мен </w:t>
      </w:r>
      <w:r>
        <w:br/>
      </w:r>
      <w:r>
        <w:rPr>
          <w:rFonts w:ascii="Times New Roman"/>
          <w:b w:val="false"/>
          <w:i w:val="false"/>
          <w:color w:val="000000"/>
          <w:sz w:val="28"/>
        </w:rPr>
        <w:t xml:space="preserve">
              есептелген сыйақы </w:t>
      </w:r>
      <w:r>
        <w:br/>
      </w:r>
      <w:r>
        <w:rPr>
          <w:rFonts w:ascii="Times New Roman"/>
          <w:b w:val="false"/>
          <w:i w:val="false"/>
          <w:color w:val="000000"/>
          <w:sz w:val="28"/>
        </w:rPr>
        <w:t xml:space="preserve">
1869  2 6 1   Банктің шетелдік мемлекеттің мемлекеттік қаржылық </w:t>
      </w:r>
      <w:r>
        <w:br/>
      </w:r>
      <w:r>
        <w:rPr>
          <w:rFonts w:ascii="Times New Roman"/>
          <w:b w:val="false"/>
          <w:i w:val="false"/>
          <w:color w:val="000000"/>
          <w:sz w:val="28"/>
        </w:rPr>
        <w:t xml:space="preserve">
              емес ұйымдарына берілген кепілдер бойынша көрсетілген </w:t>
      </w:r>
      <w:r>
        <w:br/>
      </w:r>
      <w:r>
        <w:rPr>
          <w:rFonts w:ascii="Times New Roman"/>
          <w:b w:val="false"/>
          <w:i w:val="false"/>
          <w:color w:val="000000"/>
          <w:sz w:val="28"/>
        </w:rPr>
        <w:t xml:space="preserve">
              қызметтерден теңгемен есептелген сыйақы </w:t>
      </w:r>
      <w:r>
        <w:br/>
      </w:r>
      <w:r>
        <w:rPr>
          <w:rFonts w:ascii="Times New Roman"/>
          <w:b w:val="false"/>
          <w:i w:val="false"/>
          <w:color w:val="000000"/>
          <w:sz w:val="28"/>
        </w:rPr>
        <w:t xml:space="preserve">
1869  2 6 2   Банктің шетелдік мемлекеттің мемлекеттік қаржылық </w:t>
      </w:r>
      <w:r>
        <w:br/>
      </w:r>
      <w:r>
        <w:rPr>
          <w:rFonts w:ascii="Times New Roman"/>
          <w:b w:val="false"/>
          <w:i w:val="false"/>
          <w:color w:val="000000"/>
          <w:sz w:val="28"/>
        </w:rPr>
        <w:t xml:space="preserve">
              емес ұйымдарына берілген кепілдер бойынша көрсетілген </w:t>
      </w:r>
      <w:r>
        <w:br/>
      </w:r>
      <w:r>
        <w:rPr>
          <w:rFonts w:ascii="Times New Roman"/>
          <w:b w:val="false"/>
          <w:i w:val="false"/>
          <w:color w:val="000000"/>
          <w:sz w:val="28"/>
        </w:rPr>
        <w:t xml:space="preserve">
              қызметтерден ЕАВ-мен есептелген сыйақы </w:t>
      </w:r>
      <w:r>
        <w:br/>
      </w:r>
      <w:r>
        <w:rPr>
          <w:rFonts w:ascii="Times New Roman"/>
          <w:b w:val="false"/>
          <w:i w:val="false"/>
          <w:color w:val="000000"/>
          <w:sz w:val="28"/>
        </w:rPr>
        <w:t xml:space="preserve">
1869  2 6 3   Банктің шетелдік мемлекеттің мемлекеттік қаржылық </w:t>
      </w:r>
      <w:r>
        <w:br/>
      </w:r>
      <w:r>
        <w:rPr>
          <w:rFonts w:ascii="Times New Roman"/>
          <w:b w:val="false"/>
          <w:i w:val="false"/>
          <w:color w:val="000000"/>
          <w:sz w:val="28"/>
        </w:rPr>
        <w:t xml:space="preserve">
              емес ұйымдарына берілген кепілдер бойынша көрсетілген </w:t>
      </w:r>
      <w:r>
        <w:br/>
      </w:r>
      <w:r>
        <w:rPr>
          <w:rFonts w:ascii="Times New Roman"/>
          <w:b w:val="false"/>
          <w:i w:val="false"/>
          <w:color w:val="000000"/>
          <w:sz w:val="28"/>
        </w:rPr>
        <w:t xml:space="preserve">
              қызметтерден ВБТ-мен есептелген сыйақы </w:t>
      </w:r>
      <w:r>
        <w:br/>
      </w:r>
      <w:r>
        <w:rPr>
          <w:rFonts w:ascii="Times New Roman"/>
          <w:b w:val="false"/>
          <w:i w:val="false"/>
          <w:color w:val="000000"/>
          <w:sz w:val="28"/>
        </w:rPr>
        <w:t xml:space="preserve">
1869  2 7 1   Банктің шетелдік мемлекеттің мемлекеттік емес </w:t>
      </w:r>
      <w:r>
        <w:br/>
      </w:r>
      <w:r>
        <w:rPr>
          <w:rFonts w:ascii="Times New Roman"/>
          <w:b w:val="false"/>
          <w:i w:val="false"/>
          <w:color w:val="000000"/>
          <w:sz w:val="28"/>
        </w:rPr>
        <w:t xml:space="preserve">
              қаржылық емес ұйымдарына берілген кепілдер бойынша </w:t>
      </w:r>
      <w:r>
        <w:br/>
      </w:r>
      <w:r>
        <w:rPr>
          <w:rFonts w:ascii="Times New Roman"/>
          <w:b w:val="false"/>
          <w:i w:val="false"/>
          <w:color w:val="000000"/>
          <w:sz w:val="28"/>
        </w:rPr>
        <w:t xml:space="preserve">
              көрсетілген қызметтерден теңгемен есептелген сыйақы </w:t>
      </w:r>
      <w:r>
        <w:br/>
      </w:r>
      <w:r>
        <w:rPr>
          <w:rFonts w:ascii="Times New Roman"/>
          <w:b w:val="false"/>
          <w:i w:val="false"/>
          <w:color w:val="000000"/>
          <w:sz w:val="28"/>
        </w:rPr>
        <w:t xml:space="preserve">
1869  2 7 2   Банктің шетелдік мемлекеттің мемлекеттік емес </w:t>
      </w:r>
      <w:r>
        <w:br/>
      </w:r>
      <w:r>
        <w:rPr>
          <w:rFonts w:ascii="Times New Roman"/>
          <w:b w:val="false"/>
          <w:i w:val="false"/>
          <w:color w:val="000000"/>
          <w:sz w:val="28"/>
        </w:rPr>
        <w:t xml:space="preserve">
              қаржылық емес ұйымдарына берілген кепілдер бойынша </w:t>
      </w:r>
      <w:r>
        <w:br/>
      </w:r>
      <w:r>
        <w:rPr>
          <w:rFonts w:ascii="Times New Roman"/>
          <w:b w:val="false"/>
          <w:i w:val="false"/>
          <w:color w:val="000000"/>
          <w:sz w:val="28"/>
        </w:rPr>
        <w:t xml:space="preserve">
              көрсетілген қызметтерден ЕАВ-мен есептелген сыйақы </w:t>
      </w:r>
      <w:r>
        <w:br/>
      </w:r>
      <w:r>
        <w:rPr>
          <w:rFonts w:ascii="Times New Roman"/>
          <w:b w:val="false"/>
          <w:i w:val="false"/>
          <w:color w:val="000000"/>
          <w:sz w:val="28"/>
        </w:rPr>
        <w:t xml:space="preserve">
1869  2 7 3   Банктің шетелдік мемлекеттің мемлекеттік емес </w:t>
      </w:r>
      <w:r>
        <w:br/>
      </w:r>
      <w:r>
        <w:rPr>
          <w:rFonts w:ascii="Times New Roman"/>
          <w:b w:val="false"/>
          <w:i w:val="false"/>
          <w:color w:val="000000"/>
          <w:sz w:val="28"/>
        </w:rPr>
        <w:t xml:space="preserve">
              қаржылық емес ұйымдарына берілген кепілдер бойынша </w:t>
      </w:r>
      <w:r>
        <w:br/>
      </w:r>
      <w:r>
        <w:rPr>
          <w:rFonts w:ascii="Times New Roman"/>
          <w:b w:val="false"/>
          <w:i w:val="false"/>
          <w:color w:val="000000"/>
          <w:sz w:val="28"/>
        </w:rPr>
        <w:t xml:space="preserve">
              көрсетілген қызметтерден ВБТ-мен есептелген сыйақы </w:t>
      </w:r>
      <w:r>
        <w:br/>
      </w:r>
      <w:r>
        <w:rPr>
          <w:rFonts w:ascii="Times New Roman"/>
          <w:b w:val="false"/>
          <w:i w:val="false"/>
          <w:color w:val="000000"/>
          <w:sz w:val="28"/>
        </w:rPr>
        <w:t xml:space="preserve">
1869  2 8 1   Банктің үй шаруашылығына қызмет көрсететін </w:t>
      </w:r>
      <w:r>
        <w:br/>
      </w:r>
      <w:r>
        <w:rPr>
          <w:rFonts w:ascii="Times New Roman"/>
          <w:b w:val="false"/>
          <w:i w:val="false"/>
          <w:color w:val="000000"/>
          <w:sz w:val="28"/>
        </w:rPr>
        <w:t xml:space="preserve">
              коммерциялық емес резидент емес ұйымдарға берілген </w:t>
      </w:r>
      <w:r>
        <w:br/>
      </w:r>
      <w:r>
        <w:rPr>
          <w:rFonts w:ascii="Times New Roman"/>
          <w:b w:val="false"/>
          <w:i w:val="false"/>
          <w:color w:val="000000"/>
          <w:sz w:val="28"/>
        </w:rPr>
        <w:t xml:space="preserve">
              кепілдер бойынша көрсетілген қызметтерден теңгемен </w:t>
      </w:r>
      <w:r>
        <w:br/>
      </w:r>
      <w:r>
        <w:rPr>
          <w:rFonts w:ascii="Times New Roman"/>
          <w:b w:val="false"/>
          <w:i w:val="false"/>
          <w:color w:val="000000"/>
          <w:sz w:val="28"/>
        </w:rPr>
        <w:t xml:space="preserve">
              есептелген сыйақы </w:t>
      </w:r>
      <w:r>
        <w:br/>
      </w:r>
      <w:r>
        <w:rPr>
          <w:rFonts w:ascii="Times New Roman"/>
          <w:b w:val="false"/>
          <w:i w:val="false"/>
          <w:color w:val="000000"/>
          <w:sz w:val="28"/>
        </w:rPr>
        <w:t xml:space="preserve">
1869  2 8 2   Банктің үй шаруашылығына қызмет көрсететін </w:t>
      </w:r>
      <w:r>
        <w:br/>
      </w:r>
      <w:r>
        <w:rPr>
          <w:rFonts w:ascii="Times New Roman"/>
          <w:b w:val="false"/>
          <w:i w:val="false"/>
          <w:color w:val="000000"/>
          <w:sz w:val="28"/>
        </w:rPr>
        <w:t xml:space="preserve">
              коммерциялық емес резидент емес ұйымдарға берілген </w:t>
      </w:r>
      <w:r>
        <w:br/>
      </w:r>
      <w:r>
        <w:rPr>
          <w:rFonts w:ascii="Times New Roman"/>
          <w:b w:val="false"/>
          <w:i w:val="false"/>
          <w:color w:val="000000"/>
          <w:sz w:val="28"/>
        </w:rPr>
        <w:t xml:space="preserve">
              кепілдер бойынша көрсетілген қызметтерден ЕАВ-мен </w:t>
      </w:r>
      <w:r>
        <w:br/>
      </w:r>
      <w:r>
        <w:rPr>
          <w:rFonts w:ascii="Times New Roman"/>
          <w:b w:val="false"/>
          <w:i w:val="false"/>
          <w:color w:val="000000"/>
          <w:sz w:val="28"/>
        </w:rPr>
        <w:t xml:space="preserve">
              есептелген сыйақы </w:t>
      </w:r>
      <w:r>
        <w:br/>
      </w:r>
      <w:r>
        <w:rPr>
          <w:rFonts w:ascii="Times New Roman"/>
          <w:b w:val="false"/>
          <w:i w:val="false"/>
          <w:color w:val="000000"/>
          <w:sz w:val="28"/>
        </w:rPr>
        <w:t xml:space="preserve">
1869  2 8 3   Банктің үй шаруашылығына қызмет көрсететін </w:t>
      </w:r>
      <w:r>
        <w:br/>
      </w:r>
      <w:r>
        <w:rPr>
          <w:rFonts w:ascii="Times New Roman"/>
          <w:b w:val="false"/>
          <w:i w:val="false"/>
          <w:color w:val="000000"/>
          <w:sz w:val="28"/>
        </w:rPr>
        <w:t xml:space="preserve">
              коммерциялық емес резидент емес ұйымдарға берілген </w:t>
      </w:r>
      <w:r>
        <w:br/>
      </w:r>
      <w:r>
        <w:rPr>
          <w:rFonts w:ascii="Times New Roman"/>
          <w:b w:val="false"/>
          <w:i w:val="false"/>
          <w:color w:val="000000"/>
          <w:sz w:val="28"/>
        </w:rPr>
        <w:t xml:space="preserve">
              кепілдер бойынша көрсетілген қызметтерден ВБТ-мен </w:t>
      </w:r>
      <w:r>
        <w:br/>
      </w:r>
      <w:r>
        <w:rPr>
          <w:rFonts w:ascii="Times New Roman"/>
          <w:b w:val="false"/>
          <w:i w:val="false"/>
          <w:color w:val="000000"/>
          <w:sz w:val="28"/>
        </w:rPr>
        <w:t xml:space="preserve">
              есептелген сыйақы </w:t>
      </w:r>
      <w:r>
        <w:br/>
      </w:r>
      <w:r>
        <w:rPr>
          <w:rFonts w:ascii="Times New Roman"/>
          <w:b w:val="false"/>
          <w:i w:val="false"/>
          <w:color w:val="000000"/>
          <w:sz w:val="28"/>
        </w:rPr>
        <w:t xml:space="preserve">
1869  2 9 1   Банктің үй шаруашылықтарына-резидент еместерге </w:t>
      </w:r>
      <w:r>
        <w:br/>
      </w:r>
      <w:r>
        <w:rPr>
          <w:rFonts w:ascii="Times New Roman"/>
          <w:b w:val="false"/>
          <w:i w:val="false"/>
          <w:color w:val="000000"/>
          <w:sz w:val="28"/>
        </w:rPr>
        <w:t xml:space="preserve">
              берілген кепілдер бойынша көрсетілген қызметтерден </w:t>
      </w:r>
      <w:r>
        <w:br/>
      </w:r>
      <w:r>
        <w:rPr>
          <w:rFonts w:ascii="Times New Roman"/>
          <w:b w:val="false"/>
          <w:i w:val="false"/>
          <w:color w:val="000000"/>
          <w:sz w:val="28"/>
        </w:rPr>
        <w:t xml:space="preserve">
              теңгемен есептелген сыйақы </w:t>
      </w:r>
      <w:r>
        <w:br/>
      </w:r>
      <w:r>
        <w:rPr>
          <w:rFonts w:ascii="Times New Roman"/>
          <w:b w:val="false"/>
          <w:i w:val="false"/>
          <w:color w:val="000000"/>
          <w:sz w:val="28"/>
        </w:rPr>
        <w:t xml:space="preserve">
1869  2 9 2   Банктің үй шаруашылықтарына-резидент еместерге </w:t>
      </w:r>
      <w:r>
        <w:br/>
      </w:r>
      <w:r>
        <w:rPr>
          <w:rFonts w:ascii="Times New Roman"/>
          <w:b w:val="false"/>
          <w:i w:val="false"/>
          <w:color w:val="000000"/>
          <w:sz w:val="28"/>
        </w:rPr>
        <w:t xml:space="preserve">
              берілген кепілдер бойынша көрсетілген қызметтерден </w:t>
      </w:r>
      <w:r>
        <w:br/>
      </w:r>
      <w:r>
        <w:rPr>
          <w:rFonts w:ascii="Times New Roman"/>
          <w:b w:val="false"/>
          <w:i w:val="false"/>
          <w:color w:val="000000"/>
          <w:sz w:val="28"/>
        </w:rPr>
        <w:t xml:space="preserve">
              ЕАВ-мен есептелген сыйақы </w:t>
      </w:r>
      <w:r>
        <w:br/>
      </w:r>
      <w:r>
        <w:rPr>
          <w:rFonts w:ascii="Times New Roman"/>
          <w:b w:val="false"/>
          <w:i w:val="false"/>
          <w:color w:val="000000"/>
          <w:sz w:val="28"/>
        </w:rPr>
        <w:t xml:space="preserve">
1869  2 9 3   Банктің үй шаруашылықтарына-резидент еместерге </w:t>
      </w:r>
      <w:r>
        <w:br/>
      </w:r>
      <w:r>
        <w:rPr>
          <w:rFonts w:ascii="Times New Roman"/>
          <w:b w:val="false"/>
          <w:i w:val="false"/>
          <w:color w:val="000000"/>
          <w:sz w:val="28"/>
        </w:rPr>
        <w:t xml:space="preserve">
              берілген кепілдер бойынша көрсетілген қызметтерден </w:t>
      </w:r>
      <w:r>
        <w:br/>
      </w:r>
      <w:r>
        <w:rPr>
          <w:rFonts w:ascii="Times New Roman"/>
          <w:b w:val="false"/>
          <w:i w:val="false"/>
          <w:color w:val="000000"/>
          <w:sz w:val="28"/>
        </w:rPr>
        <w:t xml:space="preserve">
              ВБТ-мен есептелген сыйақы </w:t>
      </w:r>
      <w:r>
        <w:br/>
      </w:r>
      <w:r>
        <w:rPr>
          <w:rFonts w:ascii="Times New Roman"/>
          <w:b w:val="false"/>
          <w:i w:val="false"/>
          <w:color w:val="000000"/>
          <w:sz w:val="28"/>
        </w:rPr>
        <w:t xml:space="preserve">
"1871 0 0 0  Банктің құжаттамалық есеп айырысу бойынша мерзімі </w:t>
      </w:r>
      <w:r>
        <w:br/>
      </w:r>
      <w:r>
        <w:rPr>
          <w:rFonts w:ascii="Times New Roman"/>
          <w:b w:val="false"/>
          <w:i w:val="false"/>
          <w:color w:val="000000"/>
          <w:sz w:val="28"/>
        </w:rPr>
        <w:t xml:space="preserve">
             өткен сыйақысы </w:t>
      </w:r>
      <w:r>
        <w:br/>
      </w:r>
      <w:r>
        <w:rPr>
          <w:rFonts w:ascii="Times New Roman"/>
          <w:b w:val="false"/>
          <w:i w:val="false"/>
          <w:color w:val="000000"/>
          <w:sz w:val="28"/>
        </w:rPr>
        <w:t xml:space="preserve">
1871  1 1 1   Банктің Қазақстан Республикасының Үкіметіне теңгемен </w:t>
      </w:r>
      <w:r>
        <w:br/>
      </w:r>
      <w:r>
        <w:rPr>
          <w:rFonts w:ascii="Times New Roman"/>
          <w:b w:val="false"/>
          <w:i w:val="false"/>
          <w:color w:val="000000"/>
          <w:sz w:val="28"/>
        </w:rPr>
        <w:t xml:space="preserve">
              құжаттамалық есеп айырысу бойынша қызмет көрсеткені </w:t>
      </w:r>
      <w:r>
        <w:br/>
      </w:r>
      <w:r>
        <w:rPr>
          <w:rFonts w:ascii="Times New Roman"/>
          <w:b w:val="false"/>
          <w:i w:val="false"/>
          <w:color w:val="000000"/>
          <w:sz w:val="28"/>
        </w:rPr>
        <w:t xml:space="preserve">
              үшін мерзімі өткен сыйақысы </w:t>
      </w:r>
      <w:r>
        <w:br/>
      </w:r>
      <w:r>
        <w:rPr>
          <w:rFonts w:ascii="Times New Roman"/>
          <w:b w:val="false"/>
          <w:i w:val="false"/>
          <w:color w:val="000000"/>
          <w:sz w:val="28"/>
        </w:rPr>
        <w:t xml:space="preserve">
1871  1 1 2   Банктің Қазақстан Республикасының Үкіметіне ЕАВ-мен </w:t>
      </w:r>
      <w:r>
        <w:br/>
      </w:r>
      <w:r>
        <w:rPr>
          <w:rFonts w:ascii="Times New Roman"/>
          <w:b w:val="false"/>
          <w:i w:val="false"/>
          <w:color w:val="000000"/>
          <w:sz w:val="28"/>
        </w:rPr>
        <w:t xml:space="preserve">
              құжаттамалық есеп айырысу бойынша қызмет көрсеткені </w:t>
      </w:r>
      <w:r>
        <w:br/>
      </w:r>
      <w:r>
        <w:rPr>
          <w:rFonts w:ascii="Times New Roman"/>
          <w:b w:val="false"/>
          <w:i w:val="false"/>
          <w:color w:val="000000"/>
          <w:sz w:val="28"/>
        </w:rPr>
        <w:t xml:space="preserve">
              үшін мерзімі өткен сыйақысы </w:t>
      </w:r>
      <w:r>
        <w:br/>
      </w:r>
      <w:r>
        <w:rPr>
          <w:rFonts w:ascii="Times New Roman"/>
          <w:b w:val="false"/>
          <w:i w:val="false"/>
          <w:color w:val="000000"/>
          <w:sz w:val="28"/>
        </w:rPr>
        <w:t xml:space="preserve">
1871  1 1 3   Банктің Қазақстан Республикасының Үкіметіне ВБТ-мен </w:t>
      </w:r>
      <w:r>
        <w:br/>
      </w:r>
      <w:r>
        <w:rPr>
          <w:rFonts w:ascii="Times New Roman"/>
          <w:b w:val="false"/>
          <w:i w:val="false"/>
          <w:color w:val="000000"/>
          <w:sz w:val="28"/>
        </w:rPr>
        <w:t xml:space="preserve">
              құжаттамалық есеп айырысу бойынша қызмет көрсеткені </w:t>
      </w:r>
      <w:r>
        <w:br/>
      </w:r>
      <w:r>
        <w:rPr>
          <w:rFonts w:ascii="Times New Roman"/>
          <w:b w:val="false"/>
          <w:i w:val="false"/>
          <w:color w:val="000000"/>
          <w:sz w:val="28"/>
        </w:rPr>
        <w:t xml:space="preserve">
              үшін мерзімі өткен сыйақысы </w:t>
      </w:r>
      <w:r>
        <w:br/>
      </w:r>
      <w:r>
        <w:rPr>
          <w:rFonts w:ascii="Times New Roman"/>
          <w:b w:val="false"/>
          <w:i w:val="false"/>
          <w:color w:val="000000"/>
          <w:sz w:val="28"/>
        </w:rPr>
        <w:t xml:space="preserve">
1871  1 2 1   Банктің Қазақстан Республикасының жергілікті өкімет </w:t>
      </w:r>
      <w:r>
        <w:br/>
      </w:r>
      <w:r>
        <w:rPr>
          <w:rFonts w:ascii="Times New Roman"/>
          <w:b w:val="false"/>
          <w:i w:val="false"/>
          <w:color w:val="000000"/>
          <w:sz w:val="28"/>
        </w:rPr>
        <w:t xml:space="preserve">
              органдарына теңгемен құжаттамалық есеп айырысу </w:t>
      </w:r>
      <w:r>
        <w:br/>
      </w:r>
      <w:r>
        <w:rPr>
          <w:rFonts w:ascii="Times New Roman"/>
          <w:b w:val="false"/>
          <w:i w:val="false"/>
          <w:color w:val="000000"/>
          <w:sz w:val="28"/>
        </w:rPr>
        <w:t xml:space="preserve">
              бойынша қызмет көрсеткені үшін мерзімі өткен сыйақысы </w:t>
      </w:r>
      <w:r>
        <w:br/>
      </w:r>
      <w:r>
        <w:rPr>
          <w:rFonts w:ascii="Times New Roman"/>
          <w:b w:val="false"/>
          <w:i w:val="false"/>
          <w:color w:val="000000"/>
          <w:sz w:val="28"/>
        </w:rPr>
        <w:t xml:space="preserve">
1871  1 2 2   Банктің Қазақстан Республикасының жергілікті өкімет </w:t>
      </w:r>
      <w:r>
        <w:br/>
      </w:r>
      <w:r>
        <w:rPr>
          <w:rFonts w:ascii="Times New Roman"/>
          <w:b w:val="false"/>
          <w:i w:val="false"/>
          <w:color w:val="000000"/>
          <w:sz w:val="28"/>
        </w:rPr>
        <w:t xml:space="preserve">
              органдарына ЕАВ-мен құжаттамалық есеп айырысу бойынша </w:t>
      </w:r>
      <w:r>
        <w:br/>
      </w:r>
      <w:r>
        <w:rPr>
          <w:rFonts w:ascii="Times New Roman"/>
          <w:b w:val="false"/>
          <w:i w:val="false"/>
          <w:color w:val="000000"/>
          <w:sz w:val="28"/>
        </w:rPr>
        <w:t xml:space="preserve">
              қызмет көрсеткені үшін мерзімі өткен сыйақысы </w:t>
      </w:r>
      <w:r>
        <w:br/>
      </w:r>
      <w:r>
        <w:rPr>
          <w:rFonts w:ascii="Times New Roman"/>
          <w:b w:val="false"/>
          <w:i w:val="false"/>
          <w:color w:val="000000"/>
          <w:sz w:val="28"/>
        </w:rPr>
        <w:t xml:space="preserve">
1871  1 2 3   Банктің Қазақстан Республикасының жергілікті өкімет </w:t>
      </w:r>
      <w:r>
        <w:br/>
      </w:r>
      <w:r>
        <w:rPr>
          <w:rFonts w:ascii="Times New Roman"/>
          <w:b w:val="false"/>
          <w:i w:val="false"/>
          <w:color w:val="000000"/>
          <w:sz w:val="28"/>
        </w:rPr>
        <w:t xml:space="preserve">
              органдарына ВБТ-мен құжаттамалық есеп айырысу бойынша </w:t>
      </w:r>
      <w:r>
        <w:br/>
      </w:r>
      <w:r>
        <w:rPr>
          <w:rFonts w:ascii="Times New Roman"/>
          <w:b w:val="false"/>
          <w:i w:val="false"/>
          <w:color w:val="000000"/>
          <w:sz w:val="28"/>
        </w:rPr>
        <w:t xml:space="preserve">
              қызмет көрсеткені үшін мерзімі өткен сыйақысы </w:t>
      </w:r>
      <w:r>
        <w:br/>
      </w:r>
      <w:r>
        <w:rPr>
          <w:rFonts w:ascii="Times New Roman"/>
          <w:b w:val="false"/>
          <w:i w:val="false"/>
          <w:color w:val="000000"/>
          <w:sz w:val="28"/>
        </w:rPr>
        <w:t xml:space="preserve">
1871  1 4 1   Банктің резидент банктерге теңгемен құжаттамалық есеп </w:t>
      </w:r>
      <w:r>
        <w:br/>
      </w:r>
      <w:r>
        <w:rPr>
          <w:rFonts w:ascii="Times New Roman"/>
          <w:b w:val="false"/>
          <w:i w:val="false"/>
          <w:color w:val="000000"/>
          <w:sz w:val="28"/>
        </w:rPr>
        <w:t xml:space="preserve">
              айырысу бойынша қызмет көрсеткені үшін мерзімі өткен </w:t>
      </w:r>
      <w:r>
        <w:br/>
      </w:r>
      <w:r>
        <w:rPr>
          <w:rFonts w:ascii="Times New Roman"/>
          <w:b w:val="false"/>
          <w:i w:val="false"/>
          <w:color w:val="000000"/>
          <w:sz w:val="28"/>
        </w:rPr>
        <w:t xml:space="preserve">
              сыйақысы </w:t>
      </w:r>
      <w:r>
        <w:br/>
      </w:r>
      <w:r>
        <w:rPr>
          <w:rFonts w:ascii="Times New Roman"/>
          <w:b w:val="false"/>
          <w:i w:val="false"/>
          <w:color w:val="000000"/>
          <w:sz w:val="28"/>
        </w:rPr>
        <w:t xml:space="preserve">
1871  1 4 2   Банктің резидент банктерге ЕАВ-мен құжаттамалық есеп </w:t>
      </w:r>
      <w:r>
        <w:br/>
      </w:r>
      <w:r>
        <w:rPr>
          <w:rFonts w:ascii="Times New Roman"/>
          <w:b w:val="false"/>
          <w:i w:val="false"/>
          <w:color w:val="000000"/>
          <w:sz w:val="28"/>
        </w:rPr>
        <w:t xml:space="preserve">
              айырысу бойынша қызмет көрсеткені үшін мерзімі өткен </w:t>
      </w:r>
      <w:r>
        <w:br/>
      </w:r>
      <w:r>
        <w:rPr>
          <w:rFonts w:ascii="Times New Roman"/>
          <w:b w:val="false"/>
          <w:i w:val="false"/>
          <w:color w:val="000000"/>
          <w:sz w:val="28"/>
        </w:rPr>
        <w:t xml:space="preserve">
              сыйақысы </w:t>
      </w:r>
      <w:r>
        <w:br/>
      </w:r>
      <w:r>
        <w:rPr>
          <w:rFonts w:ascii="Times New Roman"/>
          <w:b w:val="false"/>
          <w:i w:val="false"/>
          <w:color w:val="000000"/>
          <w:sz w:val="28"/>
        </w:rPr>
        <w:t xml:space="preserve">
1871  1 4 3   Банктің резидент банктерге ВБТ-мен құжаттамалық есеп </w:t>
      </w:r>
      <w:r>
        <w:br/>
      </w:r>
      <w:r>
        <w:rPr>
          <w:rFonts w:ascii="Times New Roman"/>
          <w:b w:val="false"/>
          <w:i w:val="false"/>
          <w:color w:val="000000"/>
          <w:sz w:val="28"/>
        </w:rPr>
        <w:t xml:space="preserve">
              айырысу бойынша қызмет көрсеткені үшін мерзімі өткен </w:t>
      </w:r>
      <w:r>
        <w:br/>
      </w:r>
      <w:r>
        <w:rPr>
          <w:rFonts w:ascii="Times New Roman"/>
          <w:b w:val="false"/>
          <w:i w:val="false"/>
          <w:color w:val="000000"/>
          <w:sz w:val="28"/>
        </w:rPr>
        <w:t xml:space="preserve">
              сыйақысы </w:t>
      </w:r>
      <w:r>
        <w:br/>
      </w:r>
      <w:r>
        <w:rPr>
          <w:rFonts w:ascii="Times New Roman"/>
          <w:b w:val="false"/>
          <w:i w:val="false"/>
          <w:color w:val="000000"/>
          <w:sz w:val="28"/>
        </w:rPr>
        <w:t xml:space="preserve">
1871  1 5 1   Банктің банк операцияларының жекелеген түрлерін </w:t>
      </w:r>
      <w:r>
        <w:br/>
      </w:r>
      <w:r>
        <w:rPr>
          <w:rFonts w:ascii="Times New Roman"/>
          <w:b w:val="false"/>
          <w:i w:val="false"/>
          <w:color w:val="000000"/>
          <w:sz w:val="28"/>
        </w:rPr>
        <w:t xml:space="preserve">
              жүзеге асыратын резидент ұйымдарға теңгемен </w:t>
      </w:r>
      <w:r>
        <w:br/>
      </w:r>
      <w:r>
        <w:rPr>
          <w:rFonts w:ascii="Times New Roman"/>
          <w:b w:val="false"/>
          <w:i w:val="false"/>
          <w:color w:val="000000"/>
          <w:sz w:val="28"/>
        </w:rPr>
        <w:t xml:space="preserve">
              құжаттамалық есеп айырысу бойынша қызмет көрсеткені </w:t>
      </w:r>
      <w:r>
        <w:br/>
      </w:r>
      <w:r>
        <w:rPr>
          <w:rFonts w:ascii="Times New Roman"/>
          <w:b w:val="false"/>
          <w:i w:val="false"/>
          <w:color w:val="000000"/>
          <w:sz w:val="28"/>
        </w:rPr>
        <w:t xml:space="preserve">
              үшін мерзімі өткен сыйақысы </w:t>
      </w:r>
      <w:r>
        <w:br/>
      </w:r>
      <w:r>
        <w:rPr>
          <w:rFonts w:ascii="Times New Roman"/>
          <w:b w:val="false"/>
          <w:i w:val="false"/>
          <w:color w:val="000000"/>
          <w:sz w:val="28"/>
        </w:rPr>
        <w:t xml:space="preserve">
1871  1 5 2   Банктің банк операцияларының жекелеген түрлерін </w:t>
      </w:r>
      <w:r>
        <w:br/>
      </w:r>
      <w:r>
        <w:rPr>
          <w:rFonts w:ascii="Times New Roman"/>
          <w:b w:val="false"/>
          <w:i w:val="false"/>
          <w:color w:val="000000"/>
          <w:sz w:val="28"/>
        </w:rPr>
        <w:t xml:space="preserve">
              жүзеге асыратын резидент ұйымдарға ЕАВ-мен </w:t>
      </w:r>
      <w:r>
        <w:br/>
      </w:r>
      <w:r>
        <w:rPr>
          <w:rFonts w:ascii="Times New Roman"/>
          <w:b w:val="false"/>
          <w:i w:val="false"/>
          <w:color w:val="000000"/>
          <w:sz w:val="28"/>
        </w:rPr>
        <w:t xml:space="preserve">
              құжаттамалық есеп айырысу бойынша қызмет көрсеткені </w:t>
      </w:r>
      <w:r>
        <w:br/>
      </w:r>
      <w:r>
        <w:rPr>
          <w:rFonts w:ascii="Times New Roman"/>
          <w:b w:val="false"/>
          <w:i w:val="false"/>
          <w:color w:val="000000"/>
          <w:sz w:val="28"/>
        </w:rPr>
        <w:t xml:space="preserve">
              үшін мерзімі өткен сыйақысы </w:t>
      </w:r>
      <w:r>
        <w:br/>
      </w:r>
      <w:r>
        <w:rPr>
          <w:rFonts w:ascii="Times New Roman"/>
          <w:b w:val="false"/>
          <w:i w:val="false"/>
          <w:color w:val="000000"/>
          <w:sz w:val="28"/>
        </w:rPr>
        <w:t xml:space="preserve">
1871  1 5 3   Банктің банк операцияларының жекелеген түрлерін </w:t>
      </w:r>
      <w:r>
        <w:br/>
      </w:r>
      <w:r>
        <w:rPr>
          <w:rFonts w:ascii="Times New Roman"/>
          <w:b w:val="false"/>
          <w:i w:val="false"/>
          <w:color w:val="000000"/>
          <w:sz w:val="28"/>
        </w:rPr>
        <w:t xml:space="preserve">
              жүзеге асыратын резидент ұйымдарға ВБТ-мен </w:t>
      </w:r>
      <w:r>
        <w:br/>
      </w:r>
      <w:r>
        <w:rPr>
          <w:rFonts w:ascii="Times New Roman"/>
          <w:b w:val="false"/>
          <w:i w:val="false"/>
          <w:color w:val="000000"/>
          <w:sz w:val="28"/>
        </w:rPr>
        <w:t xml:space="preserve">
              құжаттамалық есеп айырысу бойынша қызмет көрсеткені </w:t>
      </w:r>
      <w:r>
        <w:br/>
      </w:r>
      <w:r>
        <w:rPr>
          <w:rFonts w:ascii="Times New Roman"/>
          <w:b w:val="false"/>
          <w:i w:val="false"/>
          <w:color w:val="000000"/>
          <w:sz w:val="28"/>
        </w:rPr>
        <w:t xml:space="preserve">
              үшін мерзімі өткен сыйақысы </w:t>
      </w:r>
      <w:r>
        <w:br/>
      </w:r>
      <w:r>
        <w:rPr>
          <w:rFonts w:ascii="Times New Roman"/>
          <w:b w:val="false"/>
          <w:i w:val="false"/>
          <w:color w:val="000000"/>
          <w:sz w:val="28"/>
        </w:rPr>
        <w:t xml:space="preserve">
1871  1 6 1   Банктің мемлекеттік қаржылық емес резидент ұйымдарға </w:t>
      </w:r>
      <w:r>
        <w:br/>
      </w:r>
      <w:r>
        <w:rPr>
          <w:rFonts w:ascii="Times New Roman"/>
          <w:b w:val="false"/>
          <w:i w:val="false"/>
          <w:color w:val="000000"/>
          <w:sz w:val="28"/>
        </w:rPr>
        <w:t xml:space="preserve">
              теңгемен құжаттамалық есеп айырысу бойынша қызмет </w:t>
      </w:r>
      <w:r>
        <w:br/>
      </w:r>
      <w:r>
        <w:rPr>
          <w:rFonts w:ascii="Times New Roman"/>
          <w:b w:val="false"/>
          <w:i w:val="false"/>
          <w:color w:val="000000"/>
          <w:sz w:val="28"/>
        </w:rPr>
        <w:t xml:space="preserve">
              көрсеткені үшін мерзімі өткен сыйақысы </w:t>
      </w:r>
      <w:r>
        <w:br/>
      </w:r>
      <w:r>
        <w:rPr>
          <w:rFonts w:ascii="Times New Roman"/>
          <w:b w:val="false"/>
          <w:i w:val="false"/>
          <w:color w:val="000000"/>
          <w:sz w:val="28"/>
        </w:rPr>
        <w:t xml:space="preserve">
1871  1 6 2   Банктің мемлекеттік қаржылық емес резидент ұйымдарға </w:t>
      </w:r>
      <w:r>
        <w:br/>
      </w:r>
      <w:r>
        <w:rPr>
          <w:rFonts w:ascii="Times New Roman"/>
          <w:b w:val="false"/>
          <w:i w:val="false"/>
          <w:color w:val="000000"/>
          <w:sz w:val="28"/>
        </w:rPr>
        <w:t xml:space="preserve">
              ЕАВ-мен құжаттамалық есеп айырысу бойынша қызмет </w:t>
      </w:r>
      <w:r>
        <w:br/>
      </w:r>
      <w:r>
        <w:rPr>
          <w:rFonts w:ascii="Times New Roman"/>
          <w:b w:val="false"/>
          <w:i w:val="false"/>
          <w:color w:val="000000"/>
          <w:sz w:val="28"/>
        </w:rPr>
        <w:t xml:space="preserve">
              көрсеткені үшін мерзімі өткен сыйақысы </w:t>
      </w:r>
      <w:r>
        <w:br/>
      </w:r>
      <w:r>
        <w:rPr>
          <w:rFonts w:ascii="Times New Roman"/>
          <w:b w:val="false"/>
          <w:i w:val="false"/>
          <w:color w:val="000000"/>
          <w:sz w:val="28"/>
        </w:rPr>
        <w:t xml:space="preserve">
1871  1 6 3   Банктің мемлекеттік қаржылық емес резидент ұйымдарға </w:t>
      </w:r>
      <w:r>
        <w:br/>
      </w:r>
      <w:r>
        <w:rPr>
          <w:rFonts w:ascii="Times New Roman"/>
          <w:b w:val="false"/>
          <w:i w:val="false"/>
          <w:color w:val="000000"/>
          <w:sz w:val="28"/>
        </w:rPr>
        <w:t xml:space="preserve">
              ВБТ-мен құжаттамалық есеп айырысу бойынша қызмет </w:t>
      </w:r>
      <w:r>
        <w:br/>
      </w:r>
      <w:r>
        <w:rPr>
          <w:rFonts w:ascii="Times New Roman"/>
          <w:b w:val="false"/>
          <w:i w:val="false"/>
          <w:color w:val="000000"/>
          <w:sz w:val="28"/>
        </w:rPr>
        <w:t xml:space="preserve">
              көрсеткені үшін мерзімі өткен сыйақысы </w:t>
      </w:r>
      <w:r>
        <w:br/>
      </w:r>
      <w:r>
        <w:rPr>
          <w:rFonts w:ascii="Times New Roman"/>
          <w:b w:val="false"/>
          <w:i w:val="false"/>
          <w:color w:val="000000"/>
          <w:sz w:val="28"/>
        </w:rPr>
        <w:t xml:space="preserve">
1871  1 7 1   Банктің мемлекеттік емес қаржылық емес резидент </w:t>
      </w:r>
      <w:r>
        <w:br/>
      </w:r>
      <w:r>
        <w:rPr>
          <w:rFonts w:ascii="Times New Roman"/>
          <w:b w:val="false"/>
          <w:i w:val="false"/>
          <w:color w:val="000000"/>
          <w:sz w:val="28"/>
        </w:rPr>
        <w:t xml:space="preserve">
              ұйымдарға теңгемен құжаттамалық есеп айырысу бойынша </w:t>
      </w:r>
      <w:r>
        <w:br/>
      </w:r>
      <w:r>
        <w:rPr>
          <w:rFonts w:ascii="Times New Roman"/>
          <w:b w:val="false"/>
          <w:i w:val="false"/>
          <w:color w:val="000000"/>
          <w:sz w:val="28"/>
        </w:rPr>
        <w:t xml:space="preserve">
              қызмет көрсеткені үшін мерзімі өткен сыйақысы </w:t>
      </w:r>
      <w:r>
        <w:br/>
      </w:r>
      <w:r>
        <w:rPr>
          <w:rFonts w:ascii="Times New Roman"/>
          <w:b w:val="false"/>
          <w:i w:val="false"/>
          <w:color w:val="000000"/>
          <w:sz w:val="28"/>
        </w:rPr>
        <w:t xml:space="preserve">
1871  1 7 2   Банктің мемлекеттік емес қаржылық емес резидент </w:t>
      </w:r>
      <w:r>
        <w:br/>
      </w:r>
      <w:r>
        <w:rPr>
          <w:rFonts w:ascii="Times New Roman"/>
          <w:b w:val="false"/>
          <w:i w:val="false"/>
          <w:color w:val="000000"/>
          <w:sz w:val="28"/>
        </w:rPr>
        <w:t xml:space="preserve">
              ұйымдарға ЕАВ-мен құжаттамалық есеп айырысу бойынша </w:t>
      </w:r>
      <w:r>
        <w:br/>
      </w:r>
      <w:r>
        <w:rPr>
          <w:rFonts w:ascii="Times New Roman"/>
          <w:b w:val="false"/>
          <w:i w:val="false"/>
          <w:color w:val="000000"/>
          <w:sz w:val="28"/>
        </w:rPr>
        <w:t xml:space="preserve">
              қызмет көрсеткені үшін мерзімі өткен сыйақысы </w:t>
      </w:r>
      <w:r>
        <w:br/>
      </w:r>
      <w:r>
        <w:rPr>
          <w:rFonts w:ascii="Times New Roman"/>
          <w:b w:val="false"/>
          <w:i w:val="false"/>
          <w:color w:val="000000"/>
          <w:sz w:val="28"/>
        </w:rPr>
        <w:t xml:space="preserve">
1871  1 7 3   Банктің мемлекеттік емес қаржылық емес резидент </w:t>
      </w:r>
      <w:r>
        <w:br/>
      </w:r>
      <w:r>
        <w:rPr>
          <w:rFonts w:ascii="Times New Roman"/>
          <w:b w:val="false"/>
          <w:i w:val="false"/>
          <w:color w:val="000000"/>
          <w:sz w:val="28"/>
        </w:rPr>
        <w:t xml:space="preserve">
              ұйымдарға ВБТ-мен құжаттамалық есеп айырысу бойынша </w:t>
      </w:r>
      <w:r>
        <w:br/>
      </w:r>
      <w:r>
        <w:rPr>
          <w:rFonts w:ascii="Times New Roman"/>
          <w:b w:val="false"/>
          <w:i w:val="false"/>
          <w:color w:val="000000"/>
          <w:sz w:val="28"/>
        </w:rPr>
        <w:t xml:space="preserve">
              қызмет көрсеткені үшін мерзімі өткен сыйақысы </w:t>
      </w:r>
      <w:r>
        <w:br/>
      </w:r>
      <w:r>
        <w:rPr>
          <w:rFonts w:ascii="Times New Roman"/>
          <w:b w:val="false"/>
          <w:i w:val="false"/>
          <w:color w:val="000000"/>
          <w:sz w:val="28"/>
        </w:rPr>
        <w:t xml:space="preserve">
1871  1 8 1   Банктің үй шаруашылығына қызмет көрсететін </w:t>
      </w:r>
      <w:r>
        <w:br/>
      </w:r>
      <w:r>
        <w:rPr>
          <w:rFonts w:ascii="Times New Roman"/>
          <w:b w:val="false"/>
          <w:i w:val="false"/>
          <w:color w:val="000000"/>
          <w:sz w:val="28"/>
        </w:rPr>
        <w:t xml:space="preserve">
              коммерциялық емес резидент ұйымдарға теңгемен </w:t>
      </w:r>
      <w:r>
        <w:br/>
      </w:r>
      <w:r>
        <w:rPr>
          <w:rFonts w:ascii="Times New Roman"/>
          <w:b w:val="false"/>
          <w:i w:val="false"/>
          <w:color w:val="000000"/>
          <w:sz w:val="28"/>
        </w:rPr>
        <w:t xml:space="preserve">
              құжаттамалық есеп айырысу бойынша қызмет көрсеткені </w:t>
      </w:r>
      <w:r>
        <w:br/>
      </w:r>
      <w:r>
        <w:rPr>
          <w:rFonts w:ascii="Times New Roman"/>
          <w:b w:val="false"/>
          <w:i w:val="false"/>
          <w:color w:val="000000"/>
          <w:sz w:val="28"/>
        </w:rPr>
        <w:t xml:space="preserve">
              үшін мерзімі өткен сыйақысы </w:t>
      </w:r>
      <w:r>
        <w:br/>
      </w:r>
      <w:r>
        <w:rPr>
          <w:rFonts w:ascii="Times New Roman"/>
          <w:b w:val="false"/>
          <w:i w:val="false"/>
          <w:color w:val="000000"/>
          <w:sz w:val="28"/>
        </w:rPr>
        <w:t xml:space="preserve">
1871  1 8 2   Банктің үй шаруашылығына қызмет көрсететін </w:t>
      </w:r>
      <w:r>
        <w:br/>
      </w:r>
      <w:r>
        <w:rPr>
          <w:rFonts w:ascii="Times New Roman"/>
          <w:b w:val="false"/>
          <w:i w:val="false"/>
          <w:color w:val="000000"/>
          <w:sz w:val="28"/>
        </w:rPr>
        <w:t xml:space="preserve">
              коммерциялық емес резидент ұйымдарға ЕАВ-мен </w:t>
      </w:r>
      <w:r>
        <w:br/>
      </w:r>
      <w:r>
        <w:rPr>
          <w:rFonts w:ascii="Times New Roman"/>
          <w:b w:val="false"/>
          <w:i w:val="false"/>
          <w:color w:val="000000"/>
          <w:sz w:val="28"/>
        </w:rPr>
        <w:t xml:space="preserve">
              құжаттамалық есеп айырысу бойынша қызмет көрсеткені </w:t>
      </w:r>
      <w:r>
        <w:br/>
      </w:r>
      <w:r>
        <w:rPr>
          <w:rFonts w:ascii="Times New Roman"/>
          <w:b w:val="false"/>
          <w:i w:val="false"/>
          <w:color w:val="000000"/>
          <w:sz w:val="28"/>
        </w:rPr>
        <w:t xml:space="preserve">
              үшін мерзімі өткен сыйақысы </w:t>
      </w:r>
      <w:r>
        <w:br/>
      </w:r>
      <w:r>
        <w:rPr>
          <w:rFonts w:ascii="Times New Roman"/>
          <w:b w:val="false"/>
          <w:i w:val="false"/>
          <w:color w:val="000000"/>
          <w:sz w:val="28"/>
        </w:rPr>
        <w:t xml:space="preserve">
1871  1 8 3   Банктің үй шаруашылығына қызмет көрсететін </w:t>
      </w:r>
      <w:r>
        <w:br/>
      </w:r>
      <w:r>
        <w:rPr>
          <w:rFonts w:ascii="Times New Roman"/>
          <w:b w:val="false"/>
          <w:i w:val="false"/>
          <w:color w:val="000000"/>
          <w:sz w:val="28"/>
        </w:rPr>
        <w:t xml:space="preserve">
              коммерциялық емес резидент ұйымдарға ВБТ-мен </w:t>
      </w:r>
      <w:r>
        <w:br/>
      </w:r>
      <w:r>
        <w:rPr>
          <w:rFonts w:ascii="Times New Roman"/>
          <w:b w:val="false"/>
          <w:i w:val="false"/>
          <w:color w:val="000000"/>
          <w:sz w:val="28"/>
        </w:rPr>
        <w:t xml:space="preserve">
              құжаттамалық есеп айырысу бойынша қызмет көрсеткені </w:t>
      </w:r>
      <w:r>
        <w:br/>
      </w:r>
      <w:r>
        <w:rPr>
          <w:rFonts w:ascii="Times New Roman"/>
          <w:b w:val="false"/>
          <w:i w:val="false"/>
          <w:color w:val="000000"/>
          <w:sz w:val="28"/>
        </w:rPr>
        <w:t xml:space="preserve">
              үшін мерзімі өткен сыйақысы </w:t>
      </w:r>
      <w:r>
        <w:br/>
      </w:r>
      <w:r>
        <w:rPr>
          <w:rFonts w:ascii="Times New Roman"/>
          <w:b w:val="false"/>
          <w:i w:val="false"/>
          <w:color w:val="000000"/>
          <w:sz w:val="28"/>
        </w:rPr>
        <w:t xml:space="preserve">
1871  1 9 1   Банктің үй шаруашылықтарына-резиденттерге теңгемен </w:t>
      </w:r>
      <w:r>
        <w:br/>
      </w:r>
      <w:r>
        <w:rPr>
          <w:rFonts w:ascii="Times New Roman"/>
          <w:b w:val="false"/>
          <w:i w:val="false"/>
          <w:color w:val="000000"/>
          <w:sz w:val="28"/>
        </w:rPr>
        <w:t xml:space="preserve">
              құжаттамалық есеп айырысу бойынша қызмет көрсеткені </w:t>
      </w:r>
      <w:r>
        <w:br/>
      </w:r>
      <w:r>
        <w:rPr>
          <w:rFonts w:ascii="Times New Roman"/>
          <w:b w:val="false"/>
          <w:i w:val="false"/>
          <w:color w:val="000000"/>
          <w:sz w:val="28"/>
        </w:rPr>
        <w:t xml:space="preserve">
              үшін мерзімі өткен сыйақысы </w:t>
      </w:r>
      <w:r>
        <w:br/>
      </w:r>
      <w:r>
        <w:rPr>
          <w:rFonts w:ascii="Times New Roman"/>
          <w:b w:val="false"/>
          <w:i w:val="false"/>
          <w:color w:val="000000"/>
          <w:sz w:val="28"/>
        </w:rPr>
        <w:t xml:space="preserve">
1871  1 9 2   Банктің үй шаруашылықтарына-резиденттерге ЕАВ-мен </w:t>
      </w:r>
      <w:r>
        <w:br/>
      </w:r>
      <w:r>
        <w:rPr>
          <w:rFonts w:ascii="Times New Roman"/>
          <w:b w:val="false"/>
          <w:i w:val="false"/>
          <w:color w:val="000000"/>
          <w:sz w:val="28"/>
        </w:rPr>
        <w:t xml:space="preserve">
              құжаттамалық есеп айырысу бойынша қызмет көрсеткені </w:t>
      </w:r>
      <w:r>
        <w:br/>
      </w:r>
      <w:r>
        <w:rPr>
          <w:rFonts w:ascii="Times New Roman"/>
          <w:b w:val="false"/>
          <w:i w:val="false"/>
          <w:color w:val="000000"/>
          <w:sz w:val="28"/>
        </w:rPr>
        <w:t xml:space="preserve">
              үшін мерзімі өткен сыйақысы </w:t>
      </w:r>
      <w:r>
        <w:br/>
      </w:r>
      <w:r>
        <w:rPr>
          <w:rFonts w:ascii="Times New Roman"/>
          <w:b w:val="false"/>
          <w:i w:val="false"/>
          <w:color w:val="000000"/>
          <w:sz w:val="28"/>
        </w:rPr>
        <w:t xml:space="preserve">
1871  1 9 3   Банктің үй шаруашылықтарына-резиденттерге ВБТ-мен </w:t>
      </w:r>
      <w:r>
        <w:br/>
      </w:r>
      <w:r>
        <w:rPr>
          <w:rFonts w:ascii="Times New Roman"/>
          <w:b w:val="false"/>
          <w:i w:val="false"/>
          <w:color w:val="000000"/>
          <w:sz w:val="28"/>
        </w:rPr>
        <w:t xml:space="preserve">
              құжаттамалық есеп айырысу бойынша қызмет көрсеткені </w:t>
      </w:r>
      <w:r>
        <w:br/>
      </w:r>
      <w:r>
        <w:rPr>
          <w:rFonts w:ascii="Times New Roman"/>
          <w:b w:val="false"/>
          <w:i w:val="false"/>
          <w:color w:val="000000"/>
          <w:sz w:val="28"/>
        </w:rPr>
        <w:t xml:space="preserve">
              үшін мерзімі өткен сыйақысы </w:t>
      </w:r>
      <w:r>
        <w:br/>
      </w:r>
      <w:r>
        <w:rPr>
          <w:rFonts w:ascii="Times New Roman"/>
          <w:b w:val="false"/>
          <w:i w:val="false"/>
          <w:color w:val="000000"/>
          <w:sz w:val="28"/>
        </w:rPr>
        <w:t xml:space="preserve">
1871  2 1 1   Банктің шетелдік мемлекеттің үкіметіне теңгемен </w:t>
      </w:r>
      <w:r>
        <w:br/>
      </w:r>
      <w:r>
        <w:rPr>
          <w:rFonts w:ascii="Times New Roman"/>
          <w:b w:val="false"/>
          <w:i w:val="false"/>
          <w:color w:val="000000"/>
          <w:sz w:val="28"/>
        </w:rPr>
        <w:t xml:space="preserve">
              құжаттамалық есеп айырысу бойынша қызмет көрсеткені </w:t>
      </w:r>
      <w:r>
        <w:br/>
      </w:r>
      <w:r>
        <w:rPr>
          <w:rFonts w:ascii="Times New Roman"/>
          <w:b w:val="false"/>
          <w:i w:val="false"/>
          <w:color w:val="000000"/>
          <w:sz w:val="28"/>
        </w:rPr>
        <w:t xml:space="preserve">
              үшін мерзімі өткен сыйақысы </w:t>
      </w:r>
      <w:r>
        <w:br/>
      </w:r>
      <w:r>
        <w:rPr>
          <w:rFonts w:ascii="Times New Roman"/>
          <w:b w:val="false"/>
          <w:i w:val="false"/>
          <w:color w:val="000000"/>
          <w:sz w:val="28"/>
        </w:rPr>
        <w:t xml:space="preserve">
1871  2 1 2   Банктің шетелдік мемлекеттің үкіметіне ЕАВ-мен </w:t>
      </w:r>
      <w:r>
        <w:br/>
      </w:r>
      <w:r>
        <w:rPr>
          <w:rFonts w:ascii="Times New Roman"/>
          <w:b w:val="false"/>
          <w:i w:val="false"/>
          <w:color w:val="000000"/>
          <w:sz w:val="28"/>
        </w:rPr>
        <w:t xml:space="preserve">
              құжаттамалық есеп айырысу бойынша қызмет көрсеткені </w:t>
      </w:r>
      <w:r>
        <w:br/>
      </w:r>
      <w:r>
        <w:rPr>
          <w:rFonts w:ascii="Times New Roman"/>
          <w:b w:val="false"/>
          <w:i w:val="false"/>
          <w:color w:val="000000"/>
          <w:sz w:val="28"/>
        </w:rPr>
        <w:t xml:space="preserve">
              үшін мерзімі өткен сыйақысы </w:t>
      </w:r>
      <w:r>
        <w:br/>
      </w:r>
      <w:r>
        <w:rPr>
          <w:rFonts w:ascii="Times New Roman"/>
          <w:b w:val="false"/>
          <w:i w:val="false"/>
          <w:color w:val="000000"/>
          <w:sz w:val="28"/>
        </w:rPr>
        <w:t xml:space="preserve">
1871  2 1 3   Банктің шетелдік мемлекеттің үкіметіне ВБТ-мен </w:t>
      </w:r>
      <w:r>
        <w:br/>
      </w:r>
      <w:r>
        <w:rPr>
          <w:rFonts w:ascii="Times New Roman"/>
          <w:b w:val="false"/>
          <w:i w:val="false"/>
          <w:color w:val="000000"/>
          <w:sz w:val="28"/>
        </w:rPr>
        <w:t xml:space="preserve">
              құжаттамалық есеп айырысу бойынша қызмет көрсеткені </w:t>
      </w:r>
      <w:r>
        <w:br/>
      </w:r>
      <w:r>
        <w:rPr>
          <w:rFonts w:ascii="Times New Roman"/>
          <w:b w:val="false"/>
          <w:i w:val="false"/>
          <w:color w:val="000000"/>
          <w:sz w:val="28"/>
        </w:rPr>
        <w:t xml:space="preserve">
              үшін мерзімі өткен сыйақысы </w:t>
      </w:r>
      <w:r>
        <w:br/>
      </w:r>
      <w:r>
        <w:rPr>
          <w:rFonts w:ascii="Times New Roman"/>
          <w:b w:val="false"/>
          <w:i w:val="false"/>
          <w:color w:val="000000"/>
          <w:sz w:val="28"/>
        </w:rPr>
        <w:t xml:space="preserve">
1871  2 2 1   Банктің шетелдік мемлекеттің жергілікті өкімет </w:t>
      </w:r>
      <w:r>
        <w:br/>
      </w:r>
      <w:r>
        <w:rPr>
          <w:rFonts w:ascii="Times New Roman"/>
          <w:b w:val="false"/>
          <w:i w:val="false"/>
          <w:color w:val="000000"/>
          <w:sz w:val="28"/>
        </w:rPr>
        <w:t xml:space="preserve">
              органдарына теңгемен құжаттамалық есеп айырысу </w:t>
      </w:r>
      <w:r>
        <w:br/>
      </w:r>
      <w:r>
        <w:rPr>
          <w:rFonts w:ascii="Times New Roman"/>
          <w:b w:val="false"/>
          <w:i w:val="false"/>
          <w:color w:val="000000"/>
          <w:sz w:val="28"/>
        </w:rPr>
        <w:t xml:space="preserve">
              бойынша қызмет көрсеткені үшін мерзімі өткен сыйақысы </w:t>
      </w:r>
      <w:r>
        <w:br/>
      </w:r>
      <w:r>
        <w:rPr>
          <w:rFonts w:ascii="Times New Roman"/>
          <w:b w:val="false"/>
          <w:i w:val="false"/>
          <w:color w:val="000000"/>
          <w:sz w:val="28"/>
        </w:rPr>
        <w:t xml:space="preserve">
1871  2 2 2   Банктің шетелдік мемлекеттің жергілікті өкімет </w:t>
      </w:r>
      <w:r>
        <w:br/>
      </w:r>
      <w:r>
        <w:rPr>
          <w:rFonts w:ascii="Times New Roman"/>
          <w:b w:val="false"/>
          <w:i w:val="false"/>
          <w:color w:val="000000"/>
          <w:sz w:val="28"/>
        </w:rPr>
        <w:t xml:space="preserve">
              органдарына ЕАВ-мен құжаттамалық есеп айырысу бойынша </w:t>
      </w:r>
      <w:r>
        <w:br/>
      </w:r>
      <w:r>
        <w:rPr>
          <w:rFonts w:ascii="Times New Roman"/>
          <w:b w:val="false"/>
          <w:i w:val="false"/>
          <w:color w:val="000000"/>
          <w:sz w:val="28"/>
        </w:rPr>
        <w:t xml:space="preserve">
              қызмет көрсеткені үшін мерзімі өткен сыйақысы </w:t>
      </w:r>
      <w:r>
        <w:br/>
      </w:r>
      <w:r>
        <w:rPr>
          <w:rFonts w:ascii="Times New Roman"/>
          <w:b w:val="false"/>
          <w:i w:val="false"/>
          <w:color w:val="000000"/>
          <w:sz w:val="28"/>
        </w:rPr>
        <w:t xml:space="preserve">
1871  2 2 3   Банктің шетелдік мемлекеттің жергілікті өкімет </w:t>
      </w:r>
      <w:r>
        <w:br/>
      </w:r>
      <w:r>
        <w:rPr>
          <w:rFonts w:ascii="Times New Roman"/>
          <w:b w:val="false"/>
          <w:i w:val="false"/>
          <w:color w:val="000000"/>
          <w:sz w:val="28"/>
        </w:rPr>
        <w:t xml:space="preserve">
              органдарына ВБТ-мен құжаттамалық есеп айырысу бойынша </w:t>
      </w:r>
      <w:r>
        <w:br/>
      </w:r>
      <w:r>
        <w:rPr>
          <w:rFonts w:ascii="Times New Roman"/>
          <w:b w:val="false"/>
          <w:i w:val="false"/>
          <w:color w:val="000000"/>
          <w:sz w:val="28"/>
        </w:rPr>
        <w:t xml:space="preserve">
              қызмет көрсеткені үшін мерзімі өткен сыйақысы </w:t>
      </w:r>
      <w:r>
        <w:br/>
      </w:r>
      <w:r>
        <w:rPr>
          <w:rFonts w:ascii="Times New Roman"/>
          <w:b w:val="false"/>
          <w:i w:val="false"/>
          <w:color w:val="000000"/>
          <w:sz w:val="28"/>
        </w:rPr>
        <w:t xml:space="preserve">
1871  2 4 1   Банктің резидент емес банктерге теңгемен құжаттамалық </w:t>
      </w:r>
      <w:r>
        <w:br/>
      </w:r>
      <w:r>
        <w:rPr>
          <w:rFonts w:ascii="Times New Roman"/>
          <w:b w:val="false"/>
          <w:i w:val="false"/>
          <w:color w:val="000000"/>
          <w:sz w:val="28"/>
        </w:rPr>
        <w:t xml:space="preserve">
              есеп айырысу бойынша қызмет көрсеткені үшін мерзімі </w:t>
      </w:r>
      <w:r>
        <w:br/>
      </w:r>
      <w:r>
        <w:rPr>
          <w:rFonts w:ascii="Times New Roman"/>
          <w:b w:val="false"/>
          <w:i w:val="false"/>
          <w:color w:val="000000"/>
          <w:sz w:val="28"/>
        </w:rPr>
        <w:t xml:space="preserve">
              өткен сыйақысы </w:t>
      </w:r>
      <w:r>
        <w:br/>
      </w:r>
      <w:r>
        <w:rPr>
          <w:rFonts w:ascii="Times New Roman"/>
          <w:b w:val="false"/>
          <w:i w:val="false"/>
          <w:color w:val="000000"/>
          <w:sz w:val="28"/>
        </w:rPr>
        <w:t xml:space="preserve">
1871  2 4 2   Банктің резидент емес банктерге ЕАВ-мен құжаттамалық </w:t>
      </w:r>
      <w:r>
        <w:br/>
      </w:r>
      <w:r>
        <w:rPr>
          <w:rFonts w:ascii="Times New Roman"/>
          <w:b w:val="false"/>
          <w:i w:val="false"/>
          <w:color w:val="000000"/>
          <w:sz w:val="28"/>
        </w:rPr>
        <w:t xml:space="preserve">
              есеп айырысу бойынша қызмет көрсеткені үшін мерзімі </w:t>
      </w:r>
      <w:r>
        <w:br/>
      </w:r>
      <w:r>
        <w:rPr>
          <w:rFonts w:ascii="Times New Roman"/>
          <w:b w:val="false"/>
          <w:i w:val="false"/>
          <w:color w:val="000000"/>
          <w:sz w:val="28"/>
        </w:rPr>
        <w:t xml:space="preserve">
              өткен сыйақысы </w:t>
      </w:r>
      <w:r>
        <w:br/>
      </w:r>
      <w:r>
        <w:rPr>
          <w:rFonts w:ascii="Times New Roman"/>
          <w:b w:val="false"/>
          <w:i w:val="false"/>
          <w:color w:val="000000"/>
          <w:sz w:val="28"/>
        </w:rPr>
        <w:t xml:space="preserve">
1871  2 4 3   Банктің резидент емес банктерге ВБТ-мен құжаттамалық </w:t>
      </w:r>
      <w:r>
        <w:br/>
      </w:r>
      <w:r>
        <w:rPr>
          <w:rFonts w:ascii="Times New Roman"/>
          <w:b w:val="false"/>
          <w:i w:val="false"/>
          <w:color w:val="000000"/>
          <w:sz w:val="28"/>
        </w:rPr>
        <w:t xml:space="preserve">
              есеп айырысу бойынша қызмет көрсеткені үшін мерзімі </w:t>
      </w:r>
      <w:r>
        <w:br/>
      </w:r>
      <w:r>
        <w:rPr>
          <w:rFonts w:ascii="Times New Roman"/>
          <w:b w:val="false"/>
          <w:i w:val="false"/>
          <w:color w:val="000000"/>
          <w:sz w:val="28"/>
        </w:rPr>
        <w:t xml:space="preserve">
              өткен сыйақысы </w:t>
      </w:r>
      <w:r>
        <w:br/>
      </w:r>
      <w:r>
        <w:rPr>
          <w:rFonts w:ascii="Times New Roman"/>
          <w:b w:val="false"/>
          <w:i w:val="false"/>
          <w:color w:val="000000"/>
          <w:sz w:val="28"/>
        </w:rPr>
        <w:t xml:space="preserve">
1871  2 5 1   Банктің банк операцияларының жекелеген түрлерін </w:t>
      </w:r>
      <w:r>
        <w:br/>
      </w:r>
      <w:r>
        <w:rPr>
          <w:rFonts w:ascii="Times New Roman"/>
          <w:b w:val="false"/>
          <w:i w:val="false"/>
          <w:color w:val="000000"/>
          <w:sz w:val="28"/>
        </w:rPr>
        <w:t xml:space="preserve">
              жүзеге асыратын резидент емес ұйымдарға теңгемен </w:t>
      </w:r>
      <w:r>
        <w:br/>
      </w:r>
      <w:r>
        <w:rPr>
          <w:rFonts w:ascii="Times New Roman"/>
          <w:b w:val="false"/>
          <w:i w:val="false"/>
          <w:color w:val="000000"/>
          <w:sz w:val="28"/>
        </w:rPr>
        <w:t xml:space="preserve">
              құжаттамалық есеп айырысу бойынша қызмет көрсеткені </w:t>
      </w:r>
      <w:r>
        <w:br/>
      </w:r>
      <w:r>
        <w:rPr>
          <w:rFonts w:ascii="Times New Roman"/>
          <w:b w:val="false"/>
          <w:i w:val="false"/>
          <w:color w:val="000000"/>
          <w:sz w:val="28"/>
        </w:rPr>
        <w:t xml:space="preserve">
              үшін мерзімі өткен сыйақысы </w:t>
      </w:r>
      <w:r>
        <w:br/>
      </w:r>
      <w:r>
        <w:rPr>
          <w:rFonts w:ascii="Times New Roman"/>
          <w:b w:val="false"/>
          <w:i w:val="false"/>
          <w:color w:val="000000"/>
          <w:sz w:val="28"/>
        </w:rPr>
        <w:t xml:space="preserve">
1871  2 5 2   Банктің банк операцияларының жекелеген түрлерін </w:t>
      </w:r>
      <w:r>
        <w:br/>
      </w:r>
      <w:r>
        <w:rPr>
          <w:rFonts w:ascii="Times New Roman"/>
          <w:b w:val="false"/>
          <w:i w:val="false"/>
          <w:color w:val="000000"/>
          <w:sz w:val="28"/>
        </w:rPr>
        <w:t xml:space="preserve">
              жүзеге асыратын резидент емес ұйымдарға ЕАВ-мен </w:t>
      </w:r>
      <w:r>
        <w:br/>
      </w:r>
      <w:r>
        <w:rPr>
          <w:rFonts w:ascii="Times New Roman"/>
          <w:b w:val="false"/>
          <w:i w:val="false"/>
          <w:color w:val="000000"/>
          <w:sz w:val="28"/>
        </w:rPr>
        <w:t xml:space="preserve">
              құжаттамалық есеп айырысу бойынша қызмет көрсеткені </w:t>
      </w:r>
      <w:r>
        <w:br/>
      </w:r>
      <w:r>
        <w:rPr>
          <w:rFonts w:ascii="Times New Roman"/>
          <w:b w:val="false"/>
          <w:i w:val="false"/>
          <w:color w:val="000000"/>
          <w:sz w:val="28"/>
        </w:rPr>
        <w:t xml:space="preserve">
              үшін мерзімі өткен сыйақысы </w:t>
      </w:r>
      <w:r>
        <w:br/>
      </w:r>
      <w:r>
        <w:rPr>
          <w:rFonts w:ascii="Times New Roman"/>
          <w:b w:val="false"/>
          <w:i w:val="false"/>
          <w:color w:val="000000"/>
          <w:sz w:val="28"/>
        </w:rPr>
        <w:t xml:space="preserve">
1871  2 5 3   Банктің банк операцияларының жекелеген түрлерін </w:t>
      </w:r>
      <w:r>
        <w:br/>
      </w:r>
      <w:r>
        <w:rPr>
          <w:rFonts w:ascii="Times New Roman"/>
          <w:b w:val="false"/>
          <w:i w:val="false"/>
          <w:color w:val="000000"/>
          <w:sz w:val="28"/>
        </w:rPr>
        <w:t xml:space="preserve">
              жүзеге асыратын резидент емес ұйымдарға ВБТ-мен </w:t>
      </w:r>
      <w:r>
        <w:br/>
      </w:r>
      <w:r>
        <w:rPr>
          <w:rFonts w:ascii="Times New Roman"/>
          <w:b w:val="false"/>
          <w:i w:val="false"/>
          <w:color w:val="000000"/>
          <w:sz w:val="28"/>
        </w:rPr>
        <w:t xml:space="preserve">
              құжаттамалық есеп айырысу бойынша қызмет көрсеткені </w:t>
      </w:r>
      <w:r>
        <w:br/>
      </w:r>
      <w:r>
        <w:rPr>
          <w:rFonts w:ascii="Times New Roman"/>
          <w:b w:val="false"/>
          <w:i w:val="false"/>
          <w:color w:val="000000"/>
          <w:sz w:val="28"/>
        </w:rPr>
        <w:t xml:space="preserve">
              үшін мерзімі өткен сыйақысы </w:t>
      </w:r>
      <w:r>
        <w:br/>
      </w:r>
      <w:r>
        <w:rPr>
          <w:rFonts w:ascii="Times New Roman"/>
          <w:b w:val="false"/>
          <w:i w:val="false"/>
          <w:color w:val="000000"/>
          <w:sz w:val="28"/>
        </w:rPr>
        <w:t xml:space="preserve">
1871  2 6 1   Банктің шетелдік мемлекеттің мемлекеттік қаржылық </w:t>
      </w:r>
      <w:r>
        <w:br/>
      </w:r>
      <w:r>
        <w:rPr>
          <w:rFonts w:ascii="Times New Roman"/>
          <w:b w:val="false"/>
          <w:i w:val="false"/>
          <w:color w:val="000000"/>
          <w:sz w:val="28"/>
        </w:rPr>
        <w:t xml:space="preserve">
              емес ұйымдарына теңгемен құжаттамалық есеп айырысу </w:t>
      </w:r>
      <w:r>
        <w:br/>
      </w:r>
      <w:r>
        <w:rPr>
          <w:rFonts w:ascii="Times New Roman"/>
          <w:b w:val="false"/>
          <w:i w:val="false"/>
          <w:color w:val="000000"/>
          <w:sz w:val="28"/>
        </w:rPr>
        <w:t xml:space="preserve">
              бойынша қызмет көрсеткені үшін мерзімі өткен сыйақысы </w:t>
      </w:r>
      <w:r>
        <w:br/>
      </w:r>
      <w:r>
        <w:rPr>
          <w:rFonts w:ascii="Times New Roman"/>
          <w:b w:val="false"/>
          <w:i w:val="false"/>
          <w:color w:val="000000"/>
          <w:sz w:val="28"/>
        </w:rPr>
        <w:t xml:space="preserve">
1871  2 6 2   Банктің шетелдік мемлекеттің мемлекеттік қаржылық </w:t>
      </w:r>
      <w:r>
        <w:br/>
      </w:r>
      <w:r>
        <w:rPr>
          <w:rFonts w:ascii="Times New Roman"/>
          <w:b w:val="false"/>
          <w:i w:val="false"/>
          <w:color w:val="000000"/>
          <w:sz w:val="28"/>
        </w:rPr>
        <w:t xml:space="preserve">
              емес ұйымдарына ЕАВ-мен құжаттамалық есеп айырысу </w:t>
      </w:r>
      <w:r>
        <w:br/>
      </w:r>
      <w:r>
        <w:rPr>
          <w:rFonts w:ascii="Times New Roman"/>
          <w:b w:val="false"/>
          <w:i w:val="false"/>
          <w:color w:val="000000"/>
          <w:sz w:val="28"/>
        </w:rPr>
        <w:t xml:space="preserve">
              бойынша қызмет көрсеткені үшін мерзімі өткен сыйақысы </w:t>
      </w:r>
      <w:r>
        <w:br/>
      </w:r>
      <w:r>
        <w:rPr>
          <w:rFonts w:ascii="Times New Roman"/>
          <w:b w:val="false"/>
          <w:i w:val="false"/>
          <w:color w:val="000000"/>
          <w:sz w:val="28"/>
        </w:rPr>
        <w:t xml:space="preserve">
1871  2 6 3   Банктің шетелдік мемлекеттің мемлекеттік қаржылық </w:t>
      </w:r>
      <w:r>
        <w:br/>
      </w:r>
      <w:r>
        <w:rPr>
          <w:rFonts w:ascii="Times New Roman"/>
          <w:b w:val="false"/>
          <w:i w:val="false"/>
          <w:color w:val="000000"/>
          <w:sz w:val="28"/>
        </w:rPr>
        <w:t xml:space="preserve">
              емес ұйымдарына ВБТ-мен құжаттамалық есеп айырысу </w:t>
      </w:r>
      <w:r>
        <w:br/>
      </w:r>
      <w:r>
        <w:rPr>
          <w:rFonts w:ascii="Times New Roman"/>
          <w:b w:val="false"/>
          <w:i w:val="false"/>
          <w:color w:val="000000"/>
          <w:sz w:val="28"/>
        </w:rPr>
        <w:t xml:space="preserve">
              бойынша қызмет көрсеткені үшін мерзімі өткен сыйақысы </w:t>
      </w:r>
      <w:r>
        <w:br/>
      </w:r>
      <w:r>
        <w:rPr>
          <w:rFonts w:ascii="Times New Roman"/>
          <w:b w:val="false"/>
          <w:i w:val="false"/>
          <w:color w:val="000000"/>
          <w:sz w:val="28"/>
        </w:rPr>
        <w:t xml:space="preserve">
1871  2 7 1   Банктің шетелдік мемлекеттің мемлекеттік емес </w:t>
      </w:r>
      <w:r>
        <w:br/>
      </w:r>
      <w:r>
        <w:rPr>
          <w:rFonts w:ascii="Times New Roman"/>
          <w:b w:val="false"/>
          <w:i w:val="false"/>
          <w:color w:val="000000"/>
          <w:sz w:val="28"/>
        </w:rPr>
        <w:t xml:space="preserve">
              қаржылық емес ұйымдарына теңгемен құжаттамалық есеп </w:t>
      </w:r>
      <w:r>
        <w:br/>
      </w:r>
      <w:r>
        <w:rPr>
          <w:rFonts w:ascii="Times New Roman"/>
          <w:b w:val="false"/>
          <w:i w:val="false"/>
          <w:color w:val="000000"/>
          <w:sz w:val="28"/>
        </w:rPr>
        <w:t xml:space="preserve">
              айырысу бойынша қызмет көрсеткені үшін мерзімі өткен </w:t>
      </w:r>
      <w:r>
        <w:br/>
      </w:r>
      <w:r>
        <w:rPr>
          <w:rFonts w:ascii="Times New Roman"/>
          <w:b w:val="false"/>
          <w:i w:val="false"/>
          <w:color w:val="000000"/>
          <w:sz w:val="28"/>
        </w:rPr>
        <w:t xml:space="preserve">
              сыйақысы </w:t>
      </w:r>
      <w:r>
        <w:br/>
      </w:r>
      <w:r>
        <w:rPr>
          <w:rFonts w:ascii="Times New Roman"/>
          <w:b w:val="false"/>
          <w:i w:val="false"/>
          <w:color w:val="000000"/>
          <w:sz w:val="28"/>
        </w:rPr>
        <w:t xml:space="preserve">
1871  2 7 2   Банктің шетелдік мемлекеттің мемлекеттік емес </w:t>
      </w:r>
      <w:r>
        <w:br/>
      </w:r>
      <w:r>
        <w:rPr>
          <w:rFonts w:ascii="Times New Roman"/>
          <w:b w:val="false"/>
          <w:i w:val="false"/>
          <w:color w:val="000000"/>
          <w:sz w:val="28"/>
        </w:rPr>
        <w:t xml:space="preserve">
              қаржылық емес ұйымдарына ЕАВ-мен құжаттамалық есеп </w:t>
      </w:r>
      <w:r>
        <w:br/>
      </w:r>
      <w:r>
        <w:rPr>
          <w:rFonts w:ascii="Times New Roman"/>
          <w:b w:val="false"/>
          <w:i w:val="false"/>
          <w:color w:val="000000"/>
          <w:sz w:val="28"/>
        </w:rPr>
        <w:t xml:space="preserve">
              айырысу бойынша қызмет көрсеткені үшін мерзімі өткен </w:t>
      </w:r>
      <w:r>
        <w:br/>
      </w:r>
      <w:r>
        <w:rPr>
          <w:rFonts w:ascii="Times New Roman"/>
          <w:b w:val="false"/>
          <w:i w:val="false"/>
          <w:color w:val="000000"/>
          <w:sz w:val="28"/>
        </w:rPr>
        <w:t xml:space="preserve">
              сыйақысы </w:t>
      </w:r>
      <w:r>
        <w:br/>
      </w:r>
      <w:r>
        <w:rPr>
          <w:rFonts w:ascii="Times New Roman"/>
          <w:b w:val="false"/>
          <w:i w:val="false"/>
          <w:color w:val="000000"/>
          <w:sz w:val="28"/>
        </w:rPr>
        <w:t xml:space="preserve">
1871  2 7 3   Банктің шетелдік мемлекеттің мемлекеттік емес </w:t>
      </w:r>
      <w:r>
        <w:br/>
      </w:r>
      <w:r>
        <w:rPr>
          <w:rFonts w:ascii="Times New Roman"/>
          <w:b w:val="false"/>
          <w:i w:val="false"/>
          <w:color w:val="000000"/>
          <w:sz w:val="28"/>
        </w:rPr>
        <w:t xml:space="preserve">
              қаржылық емес ұйымдарына ВБТ-мен құжаттамалық есеп </w:t>
      </w:r>
      <w:r>
        <w:br/>
      </w:r>
      <w:r>
        <w:rPr>
          <w:rFonts w:ascii="Times New Roman"/>
          <w:b w:val="false"/>
          <w:i w:val="false"/>
          <w:color w:val="000000"/>
          <w:sz w:val="28"/>
        </w:rPr>
        <w:t xml:space="preserve">
              айырысу бойынша қызмет көрсеткені үшін мерзімі өткен </w:t>
      </w:r>
      <w:r>
        <w:br/>
      </w:r>
      <w:r>
        <w:rPr>
          <w:rFonts w:ascii="Times New Roman"/>
          <w:b w:val="false"/>
          <w:i w:val="false"/>
          <w:color w:val="000000"/>
          <w:sz w:val="28"/>
        </w:rPr>
        <w:t xml:space="preserve">
              сыйақысы </w:t>
      </w:r>
      <w:r>
        <w:br/>
      </w:r>
      <w:r>
        <w:rPr>
          <w:rFonts w:ascii="Times New Roman"/>
          <w:b w:val="false"/>
          <w:i w:val="false"/>
          <w:color w:val="000000"/>
          <w:sz w:val="28"/>
        </w:rPr>
        <w:t xml:space="preserve">
1871  2 8 1   Банктің үй шаруашылығына қызмет көрсететін </w:t>
      </w:r>
      <w:r>
        <w:br/>
      </w:r>
      <w:r>
        <w:rPr>
          <w:rFonts w:ascii="Times New Roman"/>
          <w:b w:val="false"/>
          <w:i w:val="false"/>
          <w:color w:val="000000"/>
          <w:sz w:val="28"/>
        </w:rPr>
        <w:t xml:space="preserve">
              коммерциялық емес резидент емес ұйымдарға теңгемен </w:t>
      </w:r>
      <w:r>
        <w:br/>
      </w:r>
      <w:r>
        <w:rPr>
          <w:rFonts w:ascii="Times New Roman"/>
          <w:b w:val="false"/>
          <w:i w:val="false"/>
          <w:color w:val="000000"/>
          <w:sz w:val="28"/>
        </w:rPr>
        <w:t xml:space="preserve">
              құжаттамалық есеп айырысу бойынша қызмет көрсеткені </w:t>
      </w:r>
      <w:r>
        <w:br/>
      </w:r>
      <w:r>
        <w:rPr>
          <w:rFonts w:ascii="Times New Roman"/>
          <w:b w:val="false"/>
          <w:i w:val="false"/>
          <w:color w:val="000000"/>
          <w:sz w:val="28"/>
        </w:rPr>
        <w:t xml:space="preserve">
              үшін мерзімі өткен сыйақысы </w:t>
      </w:r>
      <w:r>
        <w:br/>
      </w:r>
      <w:r>
        <w:rPr>
          <w:rFonts w:ascii="Times New Roman"/>
          <w:b w:val="false"/>
          <w:i w:val="false"/>
          <w:color w:val="000000"/>
          <w:sz w:val="28"/>
        </w:rPr>
        <w:t xml:space="preserve">
1871  2 8 2   Банктің үй шаруашылығына қызмет көрсететін </w:t>
      </w:r>
      <w:r>
        <w:br/>
      </w:r>
      <w:r>
        <w:rPr>
          <w:rFonts w:ascii="Times New Roman"/>
          <w:b w:val="false"/>
          <w:i w:val="false"/>
          <w:color w:val="000000"/>
          <w:sz w:val="28"/>
        </w:rPr>
        <w:t xml:space="preserve">
              коммерциялық емес резидент емес ұйымдарға ЕАВ-мен </w:t>
      </w:r>
      <w:r>
        <w:br/>
      </w:r>
      <w:r>
        <w:rPr>
          <w:rFonts w:ascii="Times New Roman"/>
          <w:b w:val="false"/>
          <w:i w:val="false"/>
          <w:color w:val="000000"/>
          <w:sz w:val="28"/>
        </w:rPr>
        <w:t xml:space="preserve">
              құжаттамалық есеп айырысу бойынша қызмет көрсеткені </w:t>
      </w:r>
      <w:r>
        <w:br/>
      </w:r>
      <w:r>
        <w:rPr>
          <w:rFonts w:ascii="Times New Roman"/>
          <w:b w:val="false"/>
          <w:i w:val="false"/>
          <w:color w:val="000000"/>
          <w:sz w:val="28"/>
        </w:rPr>
        <w:t xml:space="preserve">
              үшін мерзімі өткен сыйақысы </w:t>
      </w:r>
      <w:r>
        <w:br/>
      </w:r>
      <w:r>
        <w:rPr>
          <w:rFonts w:ascii="Times New Roman"/>
          <w:b w:val="false"/>
          <w:i w:val="false"/>
          <w:color w:val="000000"/>
          <w:sz w:val="28"/>
        </w:rPr>
        <w:t xml:space="preserve">
1871  2 8 3   Банктің үй шаруашылығына қызмет көрсететін </w:t>
      </w:r>
      <w:r>
        <w:br/>
      </w:r>
      <w:r>
        <w:rPr>
          <w:rFonts w:ascii="Times New Roman"/>
          <w:b w:val="false"/>
          <w:i w:val="false"/>
          <w:color w:val="000000"/>
          <w:sz w:val="28"/>
        </w:rPr>
        <w:t xml:space="preserve">
              коммерциялық емес резидент емес ұйымдарға ВБТ-мен </w:t>
      </w:r>
      <w:r>
        <w:br/>
      </w:r>
      <w:r>
        <w:rPr>
          <w:rFonts w:ascii="Times New Roman"/>
          <w:b w:val="false"/>
          <w:i w:val="false"/>
          <w:color w:val="000000"/>
          <w:sz w:val="28"/>
        </w:rPr>
        <w:t xml:space="preserve">
              құжаттамалық есеп айырысу бойынша қызмет көрсеткені </w:t>
      </w:r>
      <w:r>
        <w:br/>
      </w:r>
      <w:r>
        <w:rPr>
          <w:rFonts w:ascii="Times New Roman"/>
          <w:b w:val="false"/>
          <w:i w:val="false"/>
          <w:color w:val="000000"/>
          <w:sz w:val="28"/>
        </w:rPr>
        <w:t xml:space="preserve">
              үшін мерзімі өткен сыйақысы </w:t>
      </w:r>
      <w:r>
        <w:br/>
      </w:r>
      <w:r>
        <w:rPr>
          <w:rFonts w:ascii="Times New Roman"/>
          <w:b w:val="false"/>
          <w:i w:val="false"/>
          <w:color w:val="000000"/>
          <w:sz w:val="28"/>
        </w:rPr>
        <w:t xml:space="preserve">
1871  2 9 1   Банктің үй шаруашылықтарына-резидент еместерге </w:t>
      </w:r>
      <w:r>
        <w:br/>
      </w:r>
      <w:r>
        <w:rPr>
          <w:rFonts w:ascii="Times New Roman"/>
          <w:b w:val="false"/>
          <w:i w:val="false"/>
          <w:color w:val="000000"/>
          <w:sz w:val="28"/>
        </w:rPr>
        <w:t xml:space="preserve">
              теңгемен құжаттамалық есеп айырысу бойынша қызмет </w:t>
      </w:r>
      <w:r>
        <w:br/>
      </w:r>
      <w:r>
        <w:rPr>
          <w:rFonts w:ascii="Times New Roman"/>
          <w:b w:val="false"/>
          <w:i w:val="false"/>
          <w:color w:val="000000"/>
          <w:sz w:val="28"/>
        </w:rPr>
        <w:t xml:space="preserve">
              көрсеткені үшін мерзімі өткен сыйақысы </w:t>
      </w:r>
      <w:r>
        <w:br/>
      </w:r>
      <w:r>
        <w:rPr>
          <w:rFonts w:ascii="Times New Roman"/>
          <w:b w:val="false"/>
          <w:i w:val="false"/>
          <w:color w:val="000000"/>
          <w:sz w:val="28"/>
        </w:rPr>
        <w:t xml:space="preserve">
1871  2 9 2   Банктің үй шаруашылықтарына-резидент еместерге </w:t>
      </w:r>
      <w:r>
        <w:br/>
      </w:r>
      <w:r>
        <w:rPr>
          <w:rFonts w:ascii="Times New Roman"/>
          <w:b w:val="false"/>
          <w:i w:val="false"/>
          <w:color w:val="000000"/>
          <w:sz w:val="28"/>
        </w:rPr>
        <w:t xml:space="preserve">
              ЕАВ-мен құжаттамалық есеп айырысу бойынша қызмет </w:t>
      </w:r>
      <w:r>
        <w:br/>
      </w:r>
      <w:r>
        <w:rPr>
          <w:rFonts w:ascii="Times New Roman"/>
          <w:b w:val="false"/>
          <w:i w:val="false"/>
          <w:color w:val="000000"/>
          <w:sz w:val="28"/>
        </w:rPr>
        <w:t xml:space="preserve">
              көрсеткені үшін мерзімі өткен сыйақысы </w:t>
      </w:r>
      <w:r>
        <w:br/>
      </w:r>
      <w:r>
        <w:rPr>
          <w:rFonts w:ascii="Times New Roman"/>
          <w:b w:val="false"/>
          <w:i w:val="false"/>
          <w:color w:val="000000"/>
          <w:sz w:val="28"/>
        </w:rPr>
        <w:t xml:space="preserve">
1871  2 9 3   Банктің үй шаруашылықтарына-резидент еместерге </w:t>
      </w:r>
      <w:r>
        <w:br/>
      </w:r>
      <w:r>
        <w:rPr>
          <w:rFonts w:ascii="Times New Roman"/>
          <w:b w:val="false"/>
          <w:i w:val="false"/>
          <w:color w:val="000000"/>
          <w:sz w:val="28"/>
        </w:rPr>
        <w:t xml:space="preserve">
              ВБТ-мен құжаттамалық есеп айырысу бойынша қызмет </w:t>
      </w:r>
      <w:r>
        <w:br/>
      </w:r>
      <w:r>
        <w:rPr>
          <w:rFonts w:ascii="Times New Roman"/>
          <w:b w:val="false"/>
          <w:i w:val="false"/>
          <w:color w:val="000000"/>
          <w:sz w:val="28"/>
        </w:rPr>
        <w:t xml:space="preserve">
              көрсеткені үшін мерзімі өткен сыйақысы </w:t>
      </w:r>
      <w:r>
        <w:br/>
      </w:r>
      <w:r>
        <w:rPr>
          <w:rFonts w:ascii="Times New Roman"/>
          <w:b w:val="false"/>
          <w:i w:val="false"/>
          <w:color w:val="000000"/>
          <w:sz w:val="28"/>
        </w:rPr>
        <w:t xml:space="preserve">
1872  0 0 0  Банктің берілген кепілдіктер бойынша мерзімі өткен </w:t>
      </w:r>
      <w:r>
        <w:br/>
      </w:r>
      <w:r>
        <w:rPr>
          <w:rFonts w:ascii="Times New Roman"/>
          <w:b w:val="false"/>
          <w:i w:val="false"/>
          <w:color w:val="000000"/>
          <w:sz w:val="28"/>
        </w:rPr>
        <w:t xml:space="preserve">
             сыйақысы </w:t>
      </w:r>
      <w:r>
        <w:br/>
      </w:r>
      <w:r>
        <w:rPr>
          <w:rFonts w:ascii="Times New Roman"/>
          <w:b w:val="false"/>
          <w:i w:val="false"/>
          <w:color w:val="000000"/>
          <w:sz w:val="28"/>
        </w:rPr>
        <w:t xml:space="preserve">
1872  1 1 1   Банктің Қазақстан Республикасының Үкіметіне берілген </w:t>
      </w:r>
      <w:r>
        <w:br/>
      </w:r>
      <w:r>
        <w:rPr>
          <w:rFonts w:ascii="Times New Roman"/>
          <w:b w:val="false"/>
          <w:i w:val="false"/>
          <w:color w:val="000000"/>
          <w:sz w:val="28"/>
        </w:rPr>
        <w:t xml:space="preserve">
              кепілдер бойынша теңгемен мерзімі өткен сыйақысы </w:t>
      </w:r>
      <w:r>
        <w:br/>
      </w:r>
      <w:r>
        <w:rPr>
          <w:rFonts w:ascii="Times New Roman"/>
          <w:b w:val="false"/>
          <w:i w:val="false"/>
          <w:color w:val="000000"/>
          <w:sz w:val="28"/>
        </w:rPr>
        <w:t xml:space="preserve">
1872  1 1 2   Банктің Қазақстан Республикасының Үкіметіне берілген </w:t>
      </w:r>
      <w:r>
        <w:br/>
      </w:r>
      <w:r>
        <w:rPr>
          <w:rFonts w:ascii="Times New Roman"/>
          <w:b w:val="false"/>
          <w:i w:val="false"/>
          <w:color w:val="000000"/>
          <w:sz w:val="28"/>
        </w:rPr>
        <w:t xml:space="preserve">
              кепілдер бойынша ЕАВ-мен мерзімі өткен сыйақысы </w:t>
      </w:r>
      <w:r>
        <w:br/>
      </w:r>
      <w:r>
        <w:rPr>
          <w:rFonts w:ascii="Times New Roman"/>
          <w:b w:val="false"/>
          <w:i w:val="false"/>
          <w:color w:val="000000"/>
          <w:sz w:val="28"/>
        </w:rPr>
        <w:t xml:space="preserve">
1872  1 1 3   Банктің Қазақстан Республикасының Үкіметіне берілген </w:t>
      </w:r>
      <w:r>
        <w:br/>
      </w:r>
      <w:r>
        <w:rPr>
          <w:rFonts w:ascii="Times New Roman"/>
          <w:b w:val="false"/>
          <w:i w:val="false"/>
          <w:color w:val="000000"/>
          <w:sz w:val="28"/>
        </w:rPr>
        <w:t xml:space="preserve">
              кепілдер бойынша ВБТ-мен мерзімі өткен сыйақысы </w:t>
      </w:r>
      <w:r>
        <w:br/>
      </w:r>
      <w:r>
        <w:rPr>
          <w:rFonts w:ascii="Times New Roman"/>
          <w:b w:val="false"/>
          <w:i w:val="false"/>
          <w:color w:val="000000"/>
          <w:sz w:val="28"/>
        </w:rPr>
        <w:t xml:space="preserve">
1872  1 2 1   Банктің Қазақстан Республикасының жергілікті өкімет </w:t>
      </w:r>
      <w:r>
        <w:br/>
      </w:r>
      <w:r>
        <w:rPr>
          <w:rFonts w:ascii="Times New Roman"/>
          <w:b w:val="false"/>
          <w:i w:val="false"/>
          <w:color w:val="000000"/>
          <w:sz w:val="28"/>
        </w:rPr>
        <w:t xml:space="preserve">
              органдарына берілген кепілдер бойынша теңгемен </w:t>
      </w:r>
      <w:r>
        <w:br/>
      </w:r>
      <w:r>
        <w:rPr>
          <w:rFonts w:ascii="Times New Roman"/>
          <w:b w:val="false"/>
          <w:i w:val="false"/>
          <w:color w:val="000000"/>
          <w:sz w:val="28"/>
        </w:rPr>
        <w:t xml:space="preserve">
              мерзімі өткен сыйақысы </w:t>
      </w:r>
      <w:r>
        <w:br/>
      </w:r>
      <w:r>
        <w:rPr>
          <w:rFonts w:ascii="Times New Roman"/>
          <w:b w:val="false"/>
          <w:i w:val="false"/>
          <w:color w:val="000000"/>
          <w:sz w:val="28"/>
        </w:rPr>
        <w:t xml:space="preserve">
1872  1 2 2   Банктің Қазақстан Республикасының жергілікті өкімет </w:t>
      </w:r>
      <w:r>
        <w:br/>
      </w:r>
      <w:r>
        <w:rPr>
          <w:rFonts w:ascii="Times New Roman"/>
          <w:b w:val="false"/>
          <w:i w:val="false"/>
          <w:color w:val="000000"/>
          <w:sz w:val="28"/>
        </w:rPr>
        <w:t xml:space="preserve">
              органдарына берілген кепілдер бойынша ЕАВ-мен мерзімі </w:t>
      </w:r>
      <w:r>
        <w:br/>
      </w:r>
      <w:r>
        <w:rPr>
          <w:rFonts w:ascii="Times New Roman"/>
          <w:b w:val="false"/>
          <w:i w:val="false"/>
          <w:color w:val="000000"/>
          <w:sz w:val="28"/>
        </w:rPr>
        <w:t xml:space="preserve">
              өткен сыйақысы </w:t>
      </w:r>
      <w:r>
        <w:br/>
      </w:r>
      <w:r>
        <w:rPr>
          <w:rFonts w:ascii="Times New Roman"/>
          <w:b w:val="false"/>
          <w:i w:val="false"/>
          <w:color w:val="000000"/>
          <w:sz w:val="28"/>
        </w:rPr>
        <w:t xml:space="preserve">
1872  1 2 3   Банктің Қазақстан Республикасының жергілікті өкімет </w:t>
      </w:r>
      <w:r>
        <w:br/>
      </w:r>
      <w:r>
        <w:rPr>
          <w:rFonts w:ascii="Times New Roman"/>
          <w:b w:val="false"/>
          <w:i w:val="false"/>
          <w:color w:val="000000"/>
          <w:sz w:val="28"/>
        </w:rPr>
        <w:t xml:space="preserve">
              органдарына берілген кепілдер бойынша ВБТ-мен мерзімі </w:t>
      </w:r>
      <w:r>
        <w:br/>
      </w:r>
      <w:r>
        <w:rPr>
          <w:rFonts w:ascii="Times New Roman"/>
          <w:b w:val="false"/>
          <w:i w:val="false"/>
          <w:color w:val="000000"/>
          <w:sz w:val="28"/>
        </w:rPr>
        <w:t xml:space="preserve">
              өткен сыйақысы </w:t>
      </w:r>
      <w:r>
        <w:br/>
      </w:r>
      <w:r>
        <w:rPr>
          <w:rFonts w:ascii="Times New Roman"/>
          <w:b w:val="false"/>
          <w:i w:val="false"/>
          <w:color w:val="000000"/>
          <w:sz w:val="28"/>
        </w:rPr>
        <w:t xml:space="preserve">
1872  1 4 1   Банктің резидент-банктерге берілген кепілдер бойынша </w:t>
      </w:r>
      <w:r>
        <w:br/>
      </w:r>
      <w:r>
        <w:rPr>
          <w:rFonts w:ascii="Times New Roman"/>
          <w:b w:val="false"/>
          <w:i w:val="false"/>
          <w:color w:val="000000"/>
          <w:sz w:val="28"/>
        </w:rPr>
        <w:t xml:space="preserve">
              теңгемен мерзімі өткен сыйақысы </w:t>
      </w:r>
      <w:r>
        <w:br/>
      </w:r>
      <w:r>
        <w:rPr>
          <w:rFonts w:ascii="Times New Roman"/>
          <w:b w:val="false"/>
          <w:i w:val="false"/>
          <w:color w:val="000000"/>
          <w:sz w:val="28"/>
        </w:rPr>
        <w:t xml:space="preserve">
1872  1 4 2   Банктің резидент-банктерге берілген кепілдер бойынша </w:t>
      </w:r>
      <w:r>
        <w:br/>
      </w:r>
      <w:r>
        <w:rPr>
          <w:rFonts w:ascii="Times New Roman"/>
          <w:b w:val="false"/>
          <w:i w:val="false"/>
          <w:color w:val="000000"/>
          <w:sz w:val="28"/>
        </w:rPr>
        <w:t xml:space="preserve">
              ЕАВ-мен мерзімі өткен сыйақысы </w:t>
      </w:r>
      <w:r>
        <w:br/>
      </w:r>
      <w:r>
        <w:rPr>
          <w:rFonts w:ascii="Times New Roman"/>
          <w:b w:val="false"/>
          <w:i w:val="false"/>
          <w:color w:val="000000"/>
          <w:sz w:val="28"/>
        </w:rPr>
        <w:t xml:space="preserve">
1872  1 4 3   Банктің резидент-банктерге берілген кепілдер бойынша </w:t>
      </w:r>
      <w:r>
        <w:br/>
      </w:r>
      <w:r>
        <w:rPr>
          <w:rFonts w:ascii="Times New Roman"/>
          <w:b w:val="false"/>
          <w:i w:val="false"/>
          <w:color w:val="000000"/>
          <w:sz w:val="28"/>
        </w:rPr>
        <w:t xml:space="preserve">
              ВБТ-мен мерзімі өткен сыйақысы </w:t>
      </w:r>
      <w:r>
        <w:br/>
      </w:r>
      <w:r>
        <w:rPr>
          <w:rFonts w:ascii="Times New Roman"/>
          <w:b w:val="false"/>
          <w:i w:val="false"/>
          <w:color w:val="000000"/>
          <w:sz w:val="28"/>
        </w:rPr>
        <w:t xml:space="preserve">
1872  1 5 1   Банктің банк операцияларының жекелеген түрлерін </w:t>
      </w:r>
      <w:r>
        <w:br/>
      </w:r>
      <w:r>
        <w:rPr>
          <w:rFonts w:ascii="Times New Roman"/>
          <w:b w:val="false"/>
          <w:i w:val="false"/>
          <w:color w:val="000000"/>
          <w:sz w:val="28"/>
        </w:rPr>
        <w:t xml:space="preserve">
              жүзеге асыратын резидент ұйымдарға берілген </w:t>
      </w:r>
      <w:r>
        <w:br/>
      </w:r>
      <w:r>
        <w:rPr>
          <w:rFonts w:ascii="Times New Roman"/>
          <w:b w:val="false"/>
          <w:i w:val="false"/>
          <w:color w:val="000000"/>
          <w:sz w:val="28"/>
        </w:rPr>
        <w:t xml:space="preserve">
              кепілдіктер бойынша теңгемен мерзімі өткен сыйақысы </w:t>
      </w:r>
      <w:r>
        <w:br/>
      </w:r>
      <w:r>
        <w:rPr>
          <w:rFonts w:ascii="Times New Roman"/>
          <w:b w:val="false"/>
          <w:i w:val="false"/>
          <w:color w:val="000000"/>
          <w:sz w:val="28"/>
        </w:rPr>
        <w:t xml:space="preserve">
1872  1 5 2   Банктің банк операцияларының жекелеген түрлерін </w:t>
      </w:r>
      <w:r>
        <w:br/>
      </w:r>
      <w:r>
        <w:rPr>
          <w:rFonts w:ascii="Times New Roman"/>
          <w:b w:val="false"/>
          <w:i w:val="false"/>
          <w:color w:val="000000"/>
          <w:sz w:val="28"/>
        </w:rPr>
        <w:t xml:space="preserve">
              жүзеге асыратын резидент ұйымдарға берілген кепілдер </w:t>
      </w:r>
      <w:r>
        <w:br/>
      </w:r>
      <w:r>
        <w:rPr>
          <w:rFonts w:ascii="Times New Roman"/>
          <w:b w:val="false"/>
          <w:i w:val="false"/>
          <w:color w:val="000000"/>
          <w:sz w:val="28"/>
        </w:rPr>
        <w:t xml:space="preserve">
              бойынша ЕАВ-мен мерзімі өткен сыйақысы </w:t>
      </w:r>
      <w:r>
        <w:br/>
      </w:r>
      <w:r>
        <w:rPr>
          <w:rFonts w:ascii="Times New Roman"/>
          <w:b w:val="false"/>
          <w:i w:val="false"/>
          <w:color w:val="000000"/>
          <w:sz w:val="28"/>
        </w:rPr>
        <w:t xml:space="preserve">
1872  1 5 3   Банктің банк операцияларының жекелеген түрлерін </w:t>
      </w:r>
      <w:r>
        <w:br/>
      </w:r>
      <w:r>
        <w:rPr>
          <w:rFonts w:ascii="Times New Roman"/>
          <w:b w:val="false"/>
          <w:i w:val="false"/>
          <w:color w:val="000000"/>
          <w:sz w:val="28"/>
        </w:rPr>
        <w:t xml:space="preserve">
              жүзеге асыратын резидент ұйымдарға берілген кепілдер </w:t>
      </w:r>
      <w:r>
        <w:br/>
      </w:r>
      <w:r>
        <w:rPr>
          <w:rFonts w:ascii="Times New Roman"/>
          <w:b w:val="false"/>
          <w:i w:val="false"/>
          <w:color w:val="000000"/>
          <w:sz w:val="28"/>
        </w:rPr>
        <w:t xml:space="preserve">
              бойынша ВБТ-мен мерзімі өткен сыйақы </w:t>
      </w:r>
      <w:r>
        <w:br/>
      </w:r>
      <w:r>
        <w:rPr>
          <w:rFonts w:ascii="Times New Roman"/>
          <w:b w:val="false"/>
          <w:i w:val="false"/>
          <w:color w:val="000000"/>
          <w:sz w:val="28"/>
        </w:rPr>
        <w:t xml:space="preserve">
1872  1 6 1   Банктің мемлекеттік қаржылық емес резидент ұйымдарға </w:t>
      </w:r>
      <w:r>
        <w:br/>
      </w:r>
      <w:r>
        <w:rPr>
          <w:rFonts w:ascii="Times New Roman"/>
          <w:b w:val="false"/>
          <w:i w:val="false"/>
          <w:color w:val="000000"/>
          <w:sz w:val="28"/>
        </w:rPr>
        <w:t xml:space="preserve">
              берілген кепілдер бойынша теңгемен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1872  1 6 2   Банктің мемлекеттік қаржылық емес резидент ұйымдарға </w:t>
      </w:r>
      <w:r>
        <w:br/>
      </w:r>
      <w:r>
        <w:rPr>
          <w:rFonts w:ascii="Times New Roman"/>
          <w:b w:val="false"/>
          <w:i w:val="false"/>
          <w:color w:val="000000"/>
          <w:sz w:val="28"/>
        </w:rPr>
        <w:t xml:space="preserve">
              берілген кепілдер бойынша ЕАВ-мен мерзімі өткен сыйақы </w:t>
      </w:r>
      <w:r>
        <w:br/>
      </w:r>
      <w:r>
        <w:rPr>
          <w:rFonts w:ascii="Times New Roman"/>
          <w:b w:val="false"/>
          <w:i w:val="false"/>
          <w:color w:val="000000"/>
          <w:sz w:val="28"/>
        </w:rPr>
        <w:t xml:space="preserve">
1872  1 6 3   Банктің мемлекеттік қаржылық емес резидент ұйымдарға </w:t>
      </w:r>
      <w:r>
        <w:br/>
      </w:r>
      <w:r>
        <w:rPr>
          <w:rFonts w:ascii="Times New Roman"/>
          <w:b w:val="false"/>
          <w:i w:val="false"/>
          <w:color w:val="000000"/>
          <w:sz w:val="28"/>
        </w:rPr>
        <w:t xml:space="preserve">
              берілген кепілдер бойынша ВБТ-мен мерзімі өткен сыйақы </w:t>
      </w:r>
      <w:r>
        <w:br/>
      </w:r>
      <w:r>
        <w:rPr>
          <w:rFonts w:ascii="Times New Roman"/>
          <w:b w:val="false"/>
          <w:i w:val="false"/>
          <w:color w:val="000000"/>
          <w:sz w:val="28"/>
        </w:rPr>
        <w:t xml:space="preserve">
1872  1 7 1   Банктің мемлекеттік емес қаржылық емес резидент </w:t>
      </w:r>
      <w:r>
        <w:br/>
      </w:r>
      <w:r>
        <w:rPr>
          <w:rFonts w:ascii="Times New Roman"/>
          <w:b w:val="false"/>
          <w:i w:val="false"/>
          <w:color w:val="000000"/>
          <w:sz w:val="28"/>
        </w:rPr>
        <w:t xml:space="preserve">
              ұйымдарға берілген кепілдер бойынша теңгемен мерзімі </w:t>
      </w:r>
      <w:r>
        <w:br/>
      </w:r>
      <w:r>
        <w:rPr>
          <w:rFonts w:ascii="Times New Roman"/>
          <w:b w:val="false"/>
          <w:i w:val="false"/>
          <w:color w:val="000000"/>
          <w:sz w:val="28"/>
        </w:rPr>
        <w:t xml:space="preserve">
              өткен сыйақы </w:t>
      </w:r>
      <w:r>
        <w:br/>
      </w:r>
      <w:r>
        <w:rPr>
          <w:rFonts w:ascii="Times New Roman"/>
          <w:b w:val="false"/>
          <w:i w:val="false"/>
          <w:color w:val="000000"/>
          <w:sz w:val="28"/>
        </w:rPr>
        <w:t xml:space="preserve">
1872  1 7 2   Банктің мемлекеттік емес қаржылық емес резидент </w:t>
      </w:r>
      <w:r>
        <w:br/>
      </w:r>
      <w:r>
        <w:rPr>
          <w:rFonts w:ascii="Times New Roman"/>
          <w:b w:val="false"/>
          <w:i w:val="false"/>
          <w:color w:val="000000"/>
          <w:sz w:val="28"/>
        </w:rPr>
        <w:t xml:space="preserve">
              ұйымдарға берілген кепілдер бойынша ЕАВ-мен мерзімі </w:t>
      </w:r>
      <w:r>
        <w:br/>
      </w:r>
      <w:r>
        <w:rPr>
          <w:rFonts w:ascii="Times New Roman"/>
          <w:b w:val="false"/>
          <w:i w:val="false"/>
          <w:color w:val="000000"/>
          <w:sz w:val="28"/>
        </w:rPr>
        <w:t xml:space="preserve">
              өткен сыйақы </w:t>
      </w:r>
      <w:r>
        <w:br/>
      </w:r>
      <w:r>
        <w:rPr>
          <w:rFonts w:ascii="Times New Roman"/>
          <w:b w:val="false"/>
          <w:i w:val="false"/>
          <w:color w:val="000000"/>
          <w:sz w:val="28"/>
        </w:rPr>
        <w:t xml:space="preserve">
1872  1 7 3   Банктің мемлекеттік емес қаржылық емес резидент </w:t>
      </w:r>
      <w:r>
        <w:br/>
      </w:r>
      <w:r>
        <w:rPr>
          <w:rFonts w:ascii="Times New Roman"/>
          <w:b w:val="false"/>
          <w:i w:val="false"/>
          <w:color w:val="000000"/>
          <w:sz w:val="28"/>
        </w:rPr>
        <w:t xml:space="preserve">
              ұйымдарға берілген кепілдер бойынша ВБТ-мен мерзімі </w:t>
      </w:r>
      <w:r>
        <w:br/>
      </w:r>
      <w:r>
        <w:rPr>
          <w:rFonts w:ascii="Times New Roman"/>
          <w:b w:val="false"/>
          <w:i w:val="false"/>
          <w:color w:val="000000"/>
          <w:sz w:val="28"/>
        </w:rPr>
        <w:t xml:space="preserve">
              өткен сыйақы </w:t>
      </w:r>
      <w:r>
        <w:br/>
      </w:r>
      <w:r>
        <w:rPr>
          <w:rFonts w:ascii="Times New Roman"/>
          <w:b w:val="false"/>
          <w:i w:val="false"/>
          <w:color w:val="000000"/>
          <w:sz w:val="28"/>
        </w:rPr>
        <w:t xml:space="preserve">
1872  1 8 1   Банктің коммерциялық емес резидент ұйымдарға берілген </w:t>
      </w:r>
      <w:r>
        <w:br/>
      </w:r>
      <w:r>
        <w:rPr>
          <w:rFonts w:ascii="Times New Roman"/>
          <w:b w:val="false"/>
          <w:i w:val="false"/>
          <w:color w:val="000000"/>
          <w:sz w:val="28"/>
        </w:rPr>
        <w:t xml:space="preserve">
              кепілдер бойынша теңгемен мерзімі өткен сыйақы </w:t>
      </w:r>
      <w:r>
        <w:br/>
      </w:r>
      <w:r>
        <w:rPr>
          <w:rFonts w:ascii="Times New Roman"/>
          <w:b w:val="false"/>
          <w:i w:val="false"/>
          <w:color w:val="000000"/>
          <w:sz w:val="28"/>
        </w:rPr>
        <w:t xml:space="preserve">
1872  1 8 2   Банктің коммерциялық емес резидент ұйымдарға берілген </w:t>
      </w:r>
      <w:r>
        <w:br/>
      </w:r>
      <w:r>
        <w:rPr>
          <w:rFonts w:ascii="Times New Roman"/>
          <w:b w:val="false"/>
          <w:i w:val="false"/>
          <w:color w:val="000000"/>
          <w:sz w:val="28"/>
        </w:rPr>
        <w:t xml:space="preserve">
              кепілдер бойынша ЕАВ-мен мерзімі өткен сыйақы </w:t>
      </w:r>
      <w:r>
        <w:br/>
      </w:r>
      <w:r>
        <w:rPr>
          <w:rFonts w:ascii="Times New Roman"/>
          <w:b w:val="false"/>
          <w:i w:val="false"/>
          <w:color w:val="000000"/>
          <w:sz w:val="28"/>
        </w:rPr>
        <w:t xml:space="preserve">
1872  1 8 3   Банктің коммерциялық емес резидент ұйымдарға берілген </w:t>
      </w:r>
      <w:r>
        <w:br/>
      </w:r>
      <w:r>
        <w:rPr>
          <w:rFonts w:ascii="Times New Roman"/>
          <w:b w:val="false"/>
          <w:i w:val="false"/>
          <w:color w:val="000000"/>
          <w:sz w:val="28"/>
        </w:rPr>
        <w:t xml:space="preserve">
              кепілдер бойынша ВБТ-мен мерзімі өткен сыйақы </w:t>
      </w:r>
      <w:r>
        <w:br/>
      </w:r>
      <w:r>
        <w:rPr>
          <w:rFonts w:ascii="Times New Roman"/>
          <w:b w:val="false"/>
          <w:i w:val="false"/>
          <w:color w:val="000000"/>
          <w:sz w:val="28"/>
        </w:rPr>
        <w:t xml:space="preserve">
1872  1 9 1   Банктің үй шаруашылықтарына-резиденттерге берілген </w:t>
      </w:r>
      <w:r>
        <w:br/>
      </w:r>
      <w:r>
        <w:rPr>
          <w:rFonts w:ascii="Times New Roman"/>
          <w:b w:val="false"/>
          <w:i w:val="false"/>
          <w:color w:val="000000"/>
          <w:sz w:val="28"/>
        </w:rPr>
        <w:t xml:space="preserve">
              кепілдер бойынша теңгемен мерзімі өткен сыйақы </w:t>
      </w:r>
      <w:r>
        <w:br/>
      </w:r>
      <w:r>
        <w:rPr>
          <w:rFonts w:ascii="Times New Roman"/>
          <w:b w:val="false"/>
          <w:i w:val="false"/>
          <w:color w:val="000000"/>
          <w:sz w:val="28"/>
        </w:rPr>
        <w:t xml:space="preserve">
1872  1 9 2   Банктің үй шаруашылықтарына-резиденттерге берілген </w:t>
      </w:r>
      <w:r>
        <w:br/>
      </w:r>
      <w:r>
        <w:rPr>
          <w:rFonts w:ascii="Times New Roman"/>
          <w:b w:val="false"/>
          <w:i w:val="false"/>
          <w:color w:val="000000"/>
          <w:sz w:val="28"/>
        </w:rPr>
        <w:t xml:space="preserve">
              кепілдер бойынша ЕАВ-мен мерзімі өткен сыйақы </w:t>
      </w:r>
      <w:r>
        <w:br/>
      </w:r>
      <w:r>
        <w:rPr>
          <w:rFonts w:ascii="Times New Roman"/>
          <w:b w:val="false"/>
          <w:i w:val="false"/>
          <w:color w:val="000000"/>
          <w:sz w:val="28"/>
        </w:rPr>
        <w:t xml:space="preserve">
1872  1 9 3   Банктің үй шаруашылықтарына-резиденттерге берілген </w:t>
      </w:r>
      <w:r>
        <w:br/>
      </w:r>
      <w:r>
        <w:rPr>
          <w:rFonts w:ascii="Times New Roman"/>
          <w:b w:val="false"/>
          <w:i w:val="false"/>
          <w:color w:val="000000"/>
          <w:sz w:val="28"/>
        </w:rPr>
        <w:t xml:space="preserve">
              кепілдер бойынша ВБТ-мен мерзімі өткен сыйақы </w:t>
      </w:r>
      <w:r>
        <w:br/>
      </w:r>
      <w:r>
        <w:rPr>
          <w:rFonts w:ascii="Times New Roman"/>
          <w:b w:val="false"/>
          <w:i w:val="false"/>
          <w:color w:val="000000"/>
          <w:sz w:val="28"/>
        </w:rPr>
        <w:t xml:space="preserve">
1872  2 1 1   Банктің шетелдік мемлекеттің үкіметіне берілген </w:t>
      </w:r>
      <w:r>
        <w:br/>
      </w:r>
      <w:r>
        <w:rPr>
          <w:rFonts w:ascii="Times New Roman"/>
          <w:b w:val="false"/>
          <w:i w:val="false"/>
          <w:color w:val="000000"/>
          <w:sz w:val="28"/>
        </w:rPr>
        <w:t xml:space="preserve">
              кепілдер бойынша теңгемен мерзімі өткен сыйақы </w:t>
      </w:r>
      <w:r>
        <w:br/>
      </w:r>
      <w:r>
        <w:rPr>
          <w:rFonts w:ascii="Times New Roman"/>
          <w:b w:val="false"/>
          <w:i w:val="false"/>
          <w:color w:val="000000"/>
          <w:sz w:val="28"/>
        </w:rPr>
        <w:t xml:space="preserve">
1872  2 1 2   Банктің шетелдік мемлекеттің үкіметіне берілген </w:t>
      </w:r>
      <w:r>
        <w:br/>
      </w:r>
      <w:r>
        <w:rPr>
          <w:rFonts w:ascii="Times New Roman"/>
          <w:b w:val="false"/>
          <w:i w:val="false"/>
          <w:color w:val="000000"/>
          <w:sz w:val="28"/>
        </w:rPr>
        <w:t xml:space="preserve">
              кепілдер бойынша ЕАВ-мен мерзімі өткен сыйақы </w:t>
      </w:r>
      <w:r>
        <w:br/>
      </w:r>
      <w:r>
        <w:rPr>
          <w:rFonts w:ascii="Times New Roman"/>
          <w:b w:val="false"/>
          <w:i w:val="false"/>
          <w:color w:val="000000"/>
          <w:sz w:val="28"/>
        </w:rPr>
        <w:t xml:space="preserve">
1872  2 1 3   Банктің шетелдік мемлекеттің үкіметіне берілген </w:t>
      </w:r>
      <w:r>
        <w:br/>
      </w:r>
      <w:r>
        <w:rPr>
          <w:rFonts w:ascii="Times New Roman"/>
          <w:b w:val="false"/>
          <w:i w:val="false"/>
          <w:color w:val="000000"/>
          <w:sz w:val="28"/>
        </w:rPr>
        <w:t xml:space="preserve">
              кепілдер бойынша ВБТ-мен мерзімі өткен сыйақы </w:t>
      </w:r>
      <w:r>
        <w:br/>
      </w:r>
      <w:r>
        <w:rPr>
          <w:rFonts w:ascii="Times New Roman"/>
          <w:b w:val="false"/>
          <w:i w:val="false"/>
          <w:color w:val="000000"/>
          <w:sz w:val="28"/>
        </w:rPr>
        <w:t xml:space="preserve">
1872  2 2 1   Банктің шетелдік мемлекеттің жергілікті өкімет </w:t>
      </w:r>
      <w:r>
        <w:br/>
      </w:r>
      <w:r>
        <w:rPr>
          <w:rFonts w:ascii="Times New Roman"/>
          <w:b w:val="false"/>
          <w:i w:val="false"/>
          <w:color w:val="000000"/>
          <w:sz w:val="28"/>
        </w:rPr>
        <w:t xml:space="preserve">
              органдарына берілген кепілдер бойынша теңгемен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1872  2 2 2   Банктің шетелдік мемлекеттің жергілікті өкімет </w:t>
      </w:r>
      <w:r>
        <w:br/>
      </w:r>
      <w:r>
        <w:rPr>
          <w:rFonts w:ascii="Times New Roman"/>
          <w:b w:val="false"/>
          <w:i w:val="false"/>
          <w:color w:val="000000"/>
          <w:sz w:val="28"/>
        </w:rPr>
        <w:t xml:space="preserve">
              органдарына берілген кепілдер бойынша ЕАВ-мен мерзімі </w:t>
      </w:r>
      <w:r>
        <w:br/>
      </w:r>
      <w:r>
        <w:rPr>
          <w:rFonts w:ascii="Times New Roman"/>
          <w:b w:val="false"/>
          <w:i w:val="false"/>
          <w:color w:val="000000"/>
          <w:sz w:val="28"/>
        </w:rPr>
        <w:t xml:space="preserve">
              өткен сыйақы </w:t>
      </w:r>
      <w:r>
        <w:br/>
      </w:r>
      <w:r>
        <w:rPr>
          <w:rFonts w:ascii="Times New Roman"/>
          <w:b w:val="false"/>
          <w:i w:val="false"/>
          <w:color w:val="000000"/>
          <w:sz w:val="28"/>
        </w:rPr>
        <w:t xml:space="preserve">
1872  2 2 3   Банктің шетелдік мемлекеттің жергілікті өкімет </w:t>
      </w:r>
      <w:r>
        <w:br/>
      </w:r>
      <w:r>
        <w:rPr>
          <w:rFonts w:ascii="Times New Roman"/>
          <w:b w:val="false"/>
          <w:i w:val="false"/>
          <w:color w:val="000000"/>
          <w:sz w:val="28"/>
        </w:rPr>
        <w:t xml:space="preserve">
              органдарына берілген кепілдер бойынша ВБТ-мен мерзімі </w:t>
      </w:r>
      <w:r>
        <w:br/>
      </w:r>
      <w:r>
        <w:rPr>
          <w:rFonts w:ascii="Times New Roman"/>
          <w:b w:val="false"/>
          <w:i w:val="false"/>
          <w:color w:val="000000"/>
          <w:sz w:val="28"/>
        </w:rPr>
        <w:t xml:space="preserve">
              өткен сыйақы </w:t>
      </w:r>
      <w:r>
        <w:br/>
      </w:r>
      <w:r>
        <w:rPr>
          <w:rFonts w:ascii="Times New Roman"/>
          <w:b w:val="false"/>
          <w:i w:val="false"/>
          <w:color w:val="000000"/>
          <w:sz w:val="28"/>
        </w:rPr>
        <w:t xml:space="preserve">
1872  2 4 1   Банктің резидент емес банктерге берілген кепілдер </w:t>
      </w:r>
      <w:r>
        <w:br/>
      </w:r>
      <w:r>
        <w:rPr>
          <w:rFonts w:ascii="Times New Roman"/>
          <w:b w:val="false"/>
          <w:i w:val="false"/>
          <w:color w:val="000000"/>
          <w:sz w:val="28"/>
        </w:rPr>
        <w:t xml:space="preserve">
              бойынша теңгемен мерзімі өткен сыйақы </w:t>
      </w:r>
      <w:r>
        <w:br/>
      </w:r>
      <w:r>
        <w:rPr>
          <w:rFonts w:ascii="Times New Roman"/>
          <w:b w:val="false"/>
          <w:i w:val="false"/>
          <w:color w:val="000000"/>
          <w:sz w:val="28"/>
        </w:rPr>
        <w:t xml:space="preserve">
1872  2 4 2   Банктің резидент емес банктерге берілген кепілдер </w:t>
      </w:r>
      <w:r>
        <w:br/>
      </w:r>
      <w:r>
        <w:rPr>
          <w:rFonts w:ascii="Times New Roman"/>
          <w:b w:val="false"/>
          <w:i w:val="false"/>
          <w:color w:val="000000"/>
          <w:sz w:val="28"/>
        </w:rPr>
        <w:t xml:space="preserve">
              бойынша ЕАВ-мен мерзімі өткен сыйақы </w:t>
      </w:r>
      <w:r>
        <w:br/>
      </w:r>
      <w:r>
        <w:rPr>
          <w:rFonts w:ascii="Times New Roman"/>
          <w:b w:val="false"/>
          <w:i w:val="false"/>
          <w:color w:val="000000"/>
          <w:sz w:val="28"/>
        </w:rPr>
        <w:t xml:space="preserve">
1872  2 4 3   Банктің резидент емес банктерге берілген кепілдер </w:t>
      </w:r>
      <w:r>
        <w:br/>
      </w:r>
      <w:r>
        <w:rPr>
          <w:rFonts w:ascii="Times New Roman"/>
          <w:b w:val="false"/>
          <w:i w:val="false"/>
          <w:color w:val="000000"/>
          <w:sz w:val="28"/>
        </w:rPr>
        <w:t xml:space="preserve">
              бойынша ВБТ-мен мерзімі өткен сыйақы </w:t>
      </w:r>
      <w:r>
        <w:br/>
      </w:r>
      <w:r>
        <w:rPr>
          <w:rFonts w:ascii="Times New Roman"/>
          <w:b w:val="false"/>
          <w:i w:val="false"/>
          <w:color w:val="000000"/>
          <w:sz w:val="28"/>
        </w:rPr>
        <w:t xml:space="preserve">
1872  2 5 1   Банктің банк операцияларының жекелеген түрлерін </w:t>
      </w:r>
      <w:r>
        <w:br/>
      </w:r>
      <w:r>
        <w:rPr>
          <w:rFonts w:ascii="Times New Roman"/>
          <w:b w:val="false"/>
          <w:i w:val="false"/>
          <w:color w:val="000000"/>
          <w:sz w:val="28"/>
        </w:rPr>
        <w:t xml:space="preserve">
              жүзеге асыратын резидент емес ұйымдарға берілген </w:t>
      </w:r>
      <w:r>
        <w:br/>
      </w:r>
      <w:r>
        <w:rPr>
          <w:rFonts w:ascii="Times New Roman"/>
          <w:b w:val="false"/>
          <w:i w:val="false"/>
          <w:color w:val="000000"/>
          <w:sz w:val="28"/>
        </w:rPr>
        <w:t xml:space="preserve">
              кепілдер бойынша теңгемен мерзімі өткен сыйақы </w:t>
      </w:r>
      <w:r>
        <w:br/>
      </w:r>
      <w:r>
        <w:rPr>
          <w:rFonts w:ascii="Times New Roman"/>
          <w:b w:val="false"/>
          <w:i w:val="false"/>
          <w:color w:val="000000"/>
          <w:sz w:val="28"/>
        </w:rPr>
        <w:t xml:space="preserve">
1872  2 5 2   Банктің банк операцияларының жекелеген түрлерін </w:t>
      </w:r>
      <w:r>
        <w:br/>
      </w:r>
      <w:r>
        <w:rPr>
          <w:rFonts w:ascii="Times New Roman"/>
          <w:b w:val="false"/>
          <w:i w:val="false"/>
          <w:color w:val="000000"/>
          <w:sz w:val="28"/>
        </w:rPr>
        <w:t xml:space="preserve">
              жүзеге асыратын резидент емес ұйымдарға берілген </w:t>
      </w:r>
      <w:r>
        <w:br/>
      </w:r>
      <w:r>
        <w:rPr>
          <w:rFonts w:ascii="Times New Roman"/>
          <w:b w:val="false"/>
          <w:i w:val="false"/>
          <w:color w:val="000000"/>
          <w:sz w:val="28"/>
        </w:rPr>
        <w:t xml:space="preserve">
              кепілдер бойынша ЕАВ-мен мерзімі өткен сыйақы </w:t>
      </w:r>
      <w:r>
        <w:br/>
      </w:r>
      <w:r>
        <w:rPr>
          <w:rFonts w:ascii="Times New Roman"/>
          <w:b w:val="false"/>
          <w:i w:val="false"/>
          <w:color w:val="000000"/>
          <w:sz w:val="28"/>
        </w:rPr>
        <w:t xml:space="preserve">
1872  2 5 3   Банктің банк операцияларының жекелеген түрлерін </w:t>
      </w:r>
      <w:r>
        <w:br/>
      </w:r>
      <w:r>
        <w:rPr>
          <w:rFonts w:ascii="Times New Roman"/>
          <w:b w:val="false"/>
          <w:i w:val="false"/>
          <w:color w:val="000000"/>
          <w:sz w:val="28"/>
        </w:rPr>
        <w:t xml:space="preserve">
              жүзеге асыратын резидент емес ұйымдарға берілген </w:t>
      </w:r>
      <w:r>
        <w:br/>
      </w:r>
      <w:r>
        <w:rPr>
          <w:rFonts w:ascii="Times New Roman"/>
          <w:b w:val="false"/>
          <w:i w:val="false"/>
          <w:color w:val="000000"/>
          <w:sz w:val="28"/>
        </w:rPr>
        <w:t xml:space="preserve">
              кепілдер бойынша ВБТ-мен мерзімі өткен сыйақы </w:t>
      </w:r>
      <w:r>
        <w:br/>
      </w:r>
      <w:r>
        <w:rPr>
          <w:rFonts w:ascii="Times New Roman"/>
          <w:b w:val="false"/>
          <w:i w:val="false"/>
          <w:color w:val="000000"/>
          <w:sz w:val="28"/>
        </w:rPr>
        <w:t xml:space="preserve">
1872  2 6 1   Банктің шетелдік мемлекеттің мемлекеттік қаржылық </w:t>
      </w:r>
      <w:r>
        <w:br/>
      </w:r>
      <w:r>
        <w:rPr>
          <w:rFonts w:ascii="Times New Roman"/>
          <w:b w:val="false"/>
          <w:i w:val="false"/>
          <w:color w:val="000000"/>
          <w:sz w:val="28"/>
        </w:rPr>
        <w:t xml:space="preserve">
              емес ұйымдарына берілген кепілдер бойынша теңгемен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1872  2 6 2   Банктің шетелдік мемлекеттің мемлекеттік қаржылық </w:t>
      </w:r>
      <w:r>
        <w:br/>
      </w:r>
      <w:r>
        <w:rPr>
          <w:rFonts w:ascii="Times New Roman"/>
          <w:b w:val="false"/>
          <w:i w:val="false"/>
          <w:color w:val="000000"/>
          <w:sz w:val="28"/>
        </w:rPr>
        <w:t xml:space="preserve">
              емес ұйымдарына берілген кепілдер бойынша ЕАВ-мен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1872  2 6 3   Банктің шетелдік мемлекеттің мемлекеттік қаржылық </w:t>
      </w:r>
      <w:r>
        <w:br/>
      </w:r>
      <w:r>
        <w:rPr>
          <w:rFonts w:ascii="Times New Roman"/>
          <w:b w:val="false"/>
          <w:i w:val="false"/>
          <w:color w:val="000000"/>
          <w:sz w:val="28"/>
        </w:rPr>
        <w:t xml:space="preserve">
              емес ұйымдарына берілген кепілдер бойынша ВБТ-мен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1872  2 7 1   Банктің шетелдік мемлекеттің мемлекеттік емес </w:t>
      </w:r>
      <w:r>
        <w:br/>
      </w:r>
      <w:r>
        <w:rPr>
          <w:rFonts w:ascii="Times New Roman"/>
          <w:b w:val="false"/>
          <w:i w:val="false"/>
          <w:color w:val="000000"/>
          <w:sz w:val="28"/>
        </w:rPr>
        <w:t xml:space="preserve">
              қаржылық емес ұйымдарына берілген кепілдер бойынша </w:t>
      </w:r>
      <w:r>
        <w:br/>
      </w:r>
      <w:r>
        <w:rPr>
          <w:rFonts w:ascii="Times New Roman"/>
          <w:b w:val="false"/>
          <w:i w:val="false"/>
          <w:color w:val="000000"/>
          <w:sz w:val="28"/>
        </w:rPr>
        <w:t xml:space="preserve">
              теңгемен мерзімі өткен сыйақы </w:t>
      </w:r>
      <w:r>
        <w:br/>
      </w:r>
      <w:r>
        <w:rPr>
          <w:rFonts w:ascii="Times New Roman"/>
          <w:b w:val="false"/>
          <w:i w:val="false"/>
          <w:color w:val="000000"/>
          <w:sz w:val="28"/>
        </w:rPr>
        <w:t xml:space="preserve">
1872  2 7 2   Банктің шетелдік мемлекеттің мемлекеттік емес </w:t>
      </w:r>
      <w:r>
        <w:br/>
      </w:r>
      <w:r>
        <w:rPr>
          <w:rFonts w:ascii="Times New Roman"/>
          <w:b w:val="false"/>
          <w:i w:val="false"/>
          <w:color w:val="000000"/>
          <w:sz w:val="28"/>
        </w:rPr>
        <w:t xml:space="preserve">
              қаржылық емес ұйымдарына берілген кепілдер бойынша </w:t>
      </w:r>
      <w:r>
        <w:br/>
      </w:r>
      <w:r>
        <w:rPr>
          <w:rFonts w:ascii="Times New Roman"/>
          <w:b w:val="false"/>
          <w:i w:val="false"/>
          <w:color w:val="000000"/>
          <w:sz w:val="28"/>
        </w:rPr>
        <w:t xml:space="preserve">
              ЕАВ-мен мерзімі өткен сыйақы </w:t>
      </w:r>
      <w:r>
        <w:br/>
      </w:r>
      <w:r>
        <w:rPr>
          <w:rFonts w:ascii="Times New Roman"/>
          <w:b w:val="false"/>
          <w:i w:val="false"/>
          <w:color w:val="000000"/>
          <w:sz w:val="28"/>
        </w:rPr>
        <w:t xml:space="preserve">
1872  2 7 3   Банктің шетелдік мемлекеттің мемлекеттік емес </w:t>
      </w:r>
      <w:r>
        <w:br/>
      </w:r>
      <w:r>
        <w:rPr>
          <w:rFonts w:ascii="Times New Roman"/>
          <w:b w:val="false"/>
          <w:i w:val="false"/>
          <w:color w:val="000000"/>
          <w:sz w:val="28"/>
        </w:rPr>
        <w:t xml:space="preserve">
              қаржылық емес ұйымдарына берілген кепілдер бойынша </w:t>
      </w:r>
      <w:r>
        <w:br/>
      </w:r>
      <w:r>
        <w:rPr>
          <w:rFonts w:ascii="Times New Roman"/>
          <w:b w:val="false"/>
          <w:i w:val="false"/>
          <w:color w:val="000000"/>
          <w:sz w:val="28"/>
        </w:rPr>
        <w:t xml:space="preserve">
              ВБТ-мен мерзімі өткен сыйақы </w:t>
      </w:r>
      <w:r>
        <w:br/>
      </w:r>
      <w:r>
        <w:rPr>
          <w:rFonts w:ascii="Times New Roman"/>
          <w:b w:val="false"/>
          <w:i w:val="false"/>
          <w:color w:val="000000"/>
          <w:sz w:val="28"/>
        </w:rPr>
        <w:t xml:space="preserve">
1872  2 8 1   Банктің үй шаруашылығына қызмет көрсететін </w:t>
      </w:r>
      <w:r>
        <w:br/>
      </w:r>
      <w:r>
        <w:rPr>
          <w:rFonts w:ascii="Times New Roman"/>
          <w:b w:val="false"/>
          <w:i w:val="false"/>
          <w:color w:val="000000"/>
          <w:sz w:val="28"/>
        </w:rPr>
        <w:t xml:space="preserve">
              коммерциялық емес резидент емес ұйымдарға берілген </w:t>
      </w:r>
      <w:r>
        <w:br/>
      </w:r>
      <w:r>
        <w:rPr>
          <w:rFonts w:ascii="Times New Roman"/>
          <w:b w:val="false"/>
          <w:i w:val="false"/>
          <w:color w:val="000000"/>
          <w:sz w:val="28"/>
        </w:rPr>
        <w:t xml:space="preserve">
              кепілдер бойынша теңгемен мерзімі өткен сыйақы </w:t>
      </w:r>
      <w:r>
        <w:br/>
      </w:r>
      <w:r>
        <w:rPr>
          <w:rFonts w:ascii="Times New Roman"/>
          <w:b w:val="false"/>
          <w:i w:val="false"/>
          <w:color w:val="000000"/>
          <w:sz w:val="28"/>
        </w:rPr>
        <w:t xml:space="preserve">
1872  2 8 2   Банктің үй шаруашылығына қызмет көрсететін </w:t>
      </w:r>
      <w:r>
        <w:br/>
      </w:r>
      <w:r>
        <w:rPr>
          <w:rFonts w:ascii="Times New Roman"/>
          <w:b w:val="false"/>
          <w:i w:val="false"/>
          <w:color w:val="000000"/>
          <w:sz w:val="28"/>
        </w:rPr>
        <w:t xml:space="preserve">
              коммерциялық емес резидент емес ұйымдарға берілген </w:t>
      </w:r>
      <w:r>
        <w:br/>
      </w:r>
      <w:r>
        <w:rPr>
          <w:rFonts w:ascii="Times New Roman"/>
          <w:b w:val="false"/>
          <w:i w:val="false"/>
          <w:color w:val="000000"/>
          <w:sz w:val="28"/>
        </w:rPr>
        <w:t xml:space="preserve">
              кепілдер бойынша ЕАВ-мен мерзімі өткен сыйақы </w:t>
      </w:r>
      <w:r>
        <w:br/>
      </w:r>
      <w:r>
        <w:rPr>
          <w:rFonts w:ascii="Times New Roman"/>
          <w:b w:val="false"/>
          <w:i w:val="false"/>
          <w:color w:val="000000"/>
          <w:sz w:val="28"/>
        </w:rPr>
        <w:t xml:space="preserve">
1872  2 8 3   Банктің үй шаруашылығына қызмет көрсететін </w:t>
      </w:r>
      <w:r>
        <w:br/>
      </w:r>
      <w:r>
        <w:rPr>
          <w:rFonts w:ascii="Times New Roman"/>
          <w:b w:val="false"/>
          <w:i w:val="false"/>
          <w:color w:val="000000"/>
          <w:sz w:val="28"/>
        </w:rPr>
        <w:t xml:space="preserve">
              коммерциялық емес резидент емес ұйымдарға берілген </w:t>
      </w:r>
      <w:r>
        <w:br/>
      </w:r>
      <w:r>
        <w:rPr>
          <w:rFonts w:ascii="Times New Roman"/>
          <w:b w:val="false"/>
          <w:i w:val="false"/>
          <w:color w:val="000000"/>
          <w:sz w:val="28"/>
        </w:rPr>
        <w:t xml:space="preserve">
              кепілдер бойынша ВБТ-мен мерзімі өткен сыйақы </w:t>
      </w:r>
      <w:r>
        <w:br/>
      </w:r>
      <w:r>
        <w:rPr>
          <w:rFonts w:ascii="Times New Roman"/>
          <w:b w:val="false"/>
          <w:i w:val="false"/>
          <w:color w:val="000000"/>
          <w:sz w:val="28"/>
        </w:rPr>
        <w:t xml:space="preserve">
1872  2 9 1   Банктің үй шаруашылықтарына-резидент еместерге </w:t>
      </w:r>
      <w:r>
        <w:br/>
      </w:r>
      <w:r>
        <w:rPr>
          <w:rFonts w:ascii="Times New Roman"/>
          <w:b w:val="false"/>
          <w:i w:val="false"/>
          <w:color w:val="000000"/>
          <w:sz w:val="28"/>
        </w:rPr>
        <w:t xml:space="preserve">
              берілген кепілдер бойынша теңгемен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1872  2 9 2   Банктің үй шаруашылықтарына-резидент еместерге </w:t>
      </w:r>
      <w:r>
        <w:br/>
      </w:r>
      <w:r>
        <w:rPr>
          <w:rFonts w:ascii="Times New Roman"/>
          <w:b w:val="false"/>
          <w:i w:val="false"/>
          <w:color w:val="000000"/>
          <w:sz w:val="28"/>
        </w:rPr>
        <w:t xml:space="preserve">
              берілген кепілдер бойынша ЕАВ-мен мерзімі өткен сыйақы </w:t>
      </w:r>
      <w:r>
        <w:br/>
      </w:r>
      <w:r>
        <w:rPr>
          <w:rFonts w:ascii="Times New Roman"/>
          <w:b w:val="false"/>
          <w:i w:val="false"/>
          <w:color w:val="000000"/>
          <w:sz w:val="28"/>
        </w:rPr>
        <w:t xml:space="preserve">
1872  2 9 3   Банктің үй шаруашылықтарына-резидент еместерге </w:t>
      </w:r>
      <w:r>
        <w:br/>
      </w:r>
      <w:r>
        <w:rPr>
          <w:rFonts w:ascii="Times New Roman"/>
          <w:b w:val="false"/>
          <w:i w:val="false"/>
          <w:color w:val="000000"/>
          <w:sz w:val="28"/>
        </w:rPr>
        <w:t xml:space="preserve">
              берілген кепілдер бойынша ВБТ-мен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"1875 0 0 0  Шартты міндеттемелер бойынша шығындарды жабуға </w:t>
      </w:r>
      <w:r>
        <w:br/>
      </w:r>
      <w:r>
        <w:rPr>
          <w:rFonts w:ascii="Times New Roman"/>
          <w:b w:val="false"/>
          <w:i w:val="false"/>
          <w:color w:val="000000"/>
          <w:sz w:val="28"/>
        </w:rPr>
        <w:t xml:space="preserve">
             арналған арнайы резервтер (провизия)"; </w:t>
      </w:r>
      <w:r>
        <w:br/>
      </w:r>
      <w:r>
        <w:rPr>
          <w:rFonts w:ascii="Times New Roman"/>
          <w:b w:val="false"/>
          <w:i w:val="false"/>
          <w:color w:val="000000"/>
          <w:sz w:val="28"/>
        </w:rPr>
        <w:t xml:space="preserve">
"2053 0 0 0  "РЕПО" операциялары бойынша басқа банктерден алынған </w:t>
      </w:r>
      <w:r>
        <w:br/>
      </w:r>
      <w:r>
        <w:rPr>
          <w:rFonts w:ascii="Times New Roman"/>
          <w:b w:val="false"/>
          <w:i w:val="false"/>
          <w:color w:val="000000"/>
          <w:sz w:val="28"/>
        </w:rPr>
        <w:t xml:space="preserve">
             заемдар </w:t>
      </w:r>
      <w:r>
        <w:br/>
      </w:r>
      <w:r>
        <w:rPr>
          <w:rFonts w:ascii="Times New Roman"/>
          <w:b w:val="false"/>
          <w:i w:val="false"/>
          <w:color w:val="000000"/>
          <w:sz w:val="28"/>
        </w:rPr>
        <w:t xml:space="preserve">
2053  1 3 1   "РЕПО" операциялары бойынша Қазақстан Республикасының </w:t>
      </w:r>
      <w:r>
        <w:br/>
      </w:r>
      <w:r>
        <w:rPr>
          <w:rFonts w:ascii="Times New Roman"/>
          <w:b w:val="false"/>
          <w:i w:val="false"/>
          <w:color w:val="000000"/>
          <w:sz w:val="28"/>
        </w:rPr>
        <w:t xml:space="preserve">
              Ұлттық Банкінен теңгемен алынған заемдар </w:t>
      </w:r>
      <w:r>
        <w:br/>
      </w:r>
      <w:r>
        <w:rPr>
          <w:rFonts w:ascii="Times New Roman"/>
          <w:b w:val="false"/>
          <w:i w:val="false"/>
          <w:color w:val="000000"/>
          <w:sz w:val="28"/>
        </w:rPr>
        <w:t xml:space="preserve">
2053  1 3 2   "РЕПО" операциялары бойынша Қазақстан Республикасының </w:t>
      </w:r>
      <w:r>
        <w:br/>
      </w:r>
      <w:r>
        <w:rPr>
          <w:rFonts w:ascii="Times New Roman"/>
          <w:b w:val="false"/>
          <w:i w:val="false"/>
          <w:color w:val="000000"/>
          <w:sz w:val="28"/>
        </w:rPr>
        <w:t xml:space="preserve">
              Ұлттық Банкінен ЕАВ-мен алынған заемдар </w:t>
      </w:r>
      <w:r>
        <w:br/>
      </w:r>
      <w:r>
        <w:rPr>
          <w:rFonts w:ascii="Times New Roman"/>
          <w:b w:val="false"/>
          <w:i w:val="false"/>
          <w:color w:val="000000"/>
          <w:sz w:val="28"/>
        </w:rPr>
        <w:t xml:space="preserve">
2053  1 4 1   "РЕПО" операциялары бойынша резидент банктерден </w:t>
      </w:r>
      <w:r>
        <w:br/>
      </w:r>
      <w:r>
        <w:rPr>
          <w:rFonts w:ascii="Times New Roman"/>
          <w:b w:val="false"/>
          <w:i w:val="false"/>
          <w:color w:val="000000"/>
          <w:sz w:val="28"/>
        </w:rPr>
        <w:t xml:space="preserve">
              теңгемен алынған заемдар </w:t>
      </w:r>
      <w:r>
        <w:br/>
      </w:r>
      <w:r>
        <w:rPr>
          <w:rFonts w:ascii="Times New Roman"/>
          <w:b w:val="false"/>
          <w:i w:val="false"/>
          <w:color w:val="000000"/>
          <w:sz w:val="28"/>
        </w:rPr>
        <w:t xml:space="preserve">
2053  1 4 2   "РЕПО" операциялары бойынша резидент банктерден </w:t>
      </w:r>
      <w:r>
        <w:br/>
      </w:r>
      <w:r>
        <w:rPr>
          <w:rFonts w:ascii="Times New Roman"/>
          <w:b w:val="false"/>
          <w:i w:val="false"/>
          <w:color w:val="000000"/>
          <w:sz w:val="28"/>
        </w:rPr>
        <w:t xml:space="preserve">
              ЕАВ-мен алынған заемдар </w:t>
      </w:r>
      <w:r>
        <w:br/>
      </w:r>
      <w:r>
        <w:rPr>
          <w:rFonts w:ascii="Times New Roman"/>
          <w:b w:val="false"/>
          <w:i w:val="false"/>
          <w:color w:val="000000"/>
          <w:sz w:val="28"/>
        </w:rPr>
        <w:t xml:space="preserve">
2053  1 4 3   "РЕПО" операциялары бойынша резидент банктерден </w:t>
      </w:r>
      <w:r>
        <w:br/>
      </w:r>
      <w:r>
        <w:rPr>
          <w:rFonts w:ascii="Times New Roman"/>
          <w:b w:val="false"/>
          <w:i w:val="false"/>
          <w:color w:val="000000"/>
          <w:sz w:val="28"/>
        </w:rPr>
        <w:t xml:space="preserve">
              ВБТ-мен алынған заемдар </w:t>
      </w:r>
      <w:r>
        <w:br/>
      </w:r>
      <w:r>
        <w:rPr>
          <w:rFonts w:ascii="Times New Roman"/>
          <w:b w:val="false"/>
          <w:i w:val="false"/>
          <w:color w:val="000000"/>
          <w:sz w:val="28"/>
        </w:rPr>
        <w:t xml:space="preserve">
2053  2 3 1   "РЕПО" операциялары бойынша шетелдік орталық </w:t>
      </w:r>
      <w:r>
        <w:br/>
      </w:r>
      <w:r>
        <w:rPr>
          <w:rFonts w:ascii="Times New Roman"/>
          <w:b w:val="false"/>
          <w:i w:val="false"/>
          <w:color w:val="000000"/>
          <w:sz w:val="28"/>
        </w:rPr>
        <w:t xml:space="preserve">
              банктерден теңгемен алынған заемдар </w:t>
      </w:r>
      <w:r>
        <w:br/>
      </w:r>
      <w:r>
        <w:rPr>
          <w:rFonts w:ascii="Times New Roman"/>
          <w:b w:val="false"/>
          <w:i w:val="false"/>
          <w:color w:val="000000"/>
          <w:sz w:val="28"/>
        </w:rPr>
        <w:t xml:space="preserve">
2053  2 3 2   "РЕПО" операциялары бойынша шетелдік орталық </w:t>
      </w:r>
      <w:r>
        <w:br/>
      </w:r>
      <w:r>
        <w:rPr>
          <w:rFonts w:ascii="Times New Roman"/>
          <w:b w:val="false"/>
          <w:i w:val="false"/>
          <w:color w:val="000000"/>
          <w:sz w:val="28"/>
        </w:rPr>
        <w:t xml:space="preserve">
              банктерден ЕАВ-мен алынған заемдар </w:t>
      </w:r>
      <w:r>
        <w:br/>
      </w:r>
      <w:r>
        <w:rPr>
          <w:rFonts w:ascii="Times New Roman"/>
          <w:b w:val="false"/>
          <w:i w:val="false"/>
          <w:color w:val="000000"/>
          <w:sz w:val="28"/>
        </w:rPr>
        <w:t xml:space="preserve">
2053  2 3 3   "РЕПО" операциялары бойынша шетелдік орталық </w:t>
      </w:r>
      <w:r>
        <w:br/>
      </w:r>
      <w:r>
        <w:rPr>
          <w:rFonts w:ascii="Times New Roman"/>
          <w:b w:val="false"/>
          <w:i w:val="false"/>
          <w:color w:val="000000"/>
          <w:sz w:val="28"/>
        </w:rPr>
        <w:t xml:space="preserve">
              банктерден ВБТ-мен алынған заемдар </w:t>
      </w:r>
      <w:r>
        <w:br/>
      </w:r>
      <w:r>
        <w:rPr>
          <w:rFonts w:ascii="Times New Roman"/>
          <w:b w:val="false"/>
          <w:i w:val="false"/>
          <w:color w:val="000000"/>
          <w:sz w:val="28"/>
        </w:rPr>
        <w:t xml:space="preserve">
2053  2 4 1   "РЕПО" операциялары бойынша резидент емес банктерден </w:t>
      </w:r>
      <w:r>
        <w:br/>
      </w:r>
      <w:r>
        <w:rPr>
          <w:rFonts w:ascii="Times New Roman"/>
          <w:b w:val="false"/>
          <w:i w:val="false"/>
          <w:color w:val="000000"/>
          <w:sz w:val="28"/>
        </w:rPr>
        <w:t xml:space="preserve">
              теңгемен алынған заемдар </w:t>
      </w:r>
      <w:r>
        <w:br/>
      </w:r>
      <w:r>
        <w:rPr>
          <w:rFonts w:ascii="Times New Roman"/>
          <w:b w:val="false"/>
          <w:i w:val="false"/>
          <w:color w:val="000000"/>
          <w:sz w:val="28"/>
        </w:rPr>
        <w:t xml:space="preserve">
2053  2 4 2   "РЕПО" операциялары бойынша резидент емес банктерден </w:t>
      </w:r>
      <w:r>
        <w:br/>
      </w:r>
      <w:r>
        <w:rPr>
          <w:rFonts w:ascii="Times New Roman"/>
          <w:b w:val="false"/>
          <w:i w:val="false"/>
          <w:color w:val="000000"/>
          <w:sz w:val="28"/>
        </w:rPr>
        <w:t xml:space="preserve">
              ЕАВ-мен алынған заемдар </w:t>
      </w:r>
      <w:r>
        <w:br/>
      </w:r>
      <w:r>
        <w:rPr>
          <w:rFonts w:ascii="Times New Roman"/>
          <w:b w:val="false"/>
          <w:i w:val="false"/>
          <w:color w:val="000000"/>
          <w:sz w:val="28"/>
        </w:rPr>
        <w:t xml:space="preserve">
2053  2 4 3   "РЕПО" операциялары бойынша резидент емес банктерден </w:t>
      </w:r>
      <w:r>
        <w:br/>
      </w:r>
      <w:r>
        <w:rPr>
          <w:rFonts w:ascii="Times New Roman"/>
          <w:b w:val="false"/>
          <w:i w:val="false"/>
          <w:color w:val="000000"/>
          <w:sz w:val="28"/>
        </w:rPr>
        <w:t xml:space="preserve">
              ВБТ-мен алынған заемдар </w:t>
      </w:r>
      <w:r>
        <w:br/>
      </w:r>
      <w:r>
        <w:rPr>
          <w:rFonts w:ascii="Times New Roman"/>
          <w:b w:val="false"/>
          <w:i w:val="false"/>
          <w:color w:val="000000"/>
          <w:sz w:val="28"/>
        </w:rPr>
        <w:t xml:space="preserve">
"2060        Банк операцияларының жекелеген түрлерін жүзеге </w:t>
      </w:r>
      <w:r>
        <w:br/>
      </w:r>
      <w:r>
        <w:rPr>
          <w:rFonts w:ascii="Times New Roman"/>
          <w:b w:val="false"/>
          <w:i w:val="false"/>
          <w:color w:val="000000"/>
          <w:sz w:val="28"/>
        </w:rPr>
        <w:t xml:space="preserve">
             асыратын ұйымдардан алынған заемдар </w:t>
      </w:r>
      <w:r>
        <w:br/>
      </w:r>
      <w:r>
        <w:rPr>
          <w:rFonts w:ascii="Times New Roman"/>
          <w:b w:val="false"/>
          <w:i w:val="false"/>
          <w:color w:val="000000"/>
          <w:sz w:val="28"/>
        </w:rPr>
        <w:t xml:space="preserve">
"2134 0 0 0  Банктің корреспонденттік есепшоттар бойынша мерзімі </w:t>
      </w:r>
      <w:r>
        <w:br/>
      </w:r>
      <w:r>
        <w:rPr>
          <w:rFonts w:ascii="Times New Roman"/>
          <w:b w:val="false"/>
          <w:i w:val="false"/>
          <w:color w:val="000000"/>
          <w:sz w:val="28"/>
        </w:rPr>
        <w:t xml:space="preserve">
             өткен берешегі </w:t>
      </w:r>
      <w:r>
        <w:br/>
      </w:r>
      <w:r>
        <w:rPr>
          <w:rFonts w:ascii="Times New Roman"/>
          <w:b w:val="false"/>
          <w:i w:val="false"/>
          <w:color w:val="000000"/>
          <w:sz w:val="28"/>
        </w:rPr>
        <w:t xml:space="preserve">
2134  1 3 1   Қазақстан Республикасы Ұлттық Банкінің теңгемен </w:t>
      </w:r>
      <w:r>
        <w:br/>
      </w:r>
      <w:r>
        <w:rPr>
          <w:rFonts w:ascii="Times New Roman"/>
          <w:b w:val="false"/>
          <w:i w:val="false"/>
          <w:color w:val="000000"/>
          <w:sz w:val="28"/>
        </w:rPr>
        <w:t xml:space="preserve">
              корреспонденттік шоттары бойынша мерзімі өткен </w:t>
      </w:r>
      <w:r>
        <w:br/>
      </w:r>
      <w:r>
        <w:rPr>
          <w:rFonts w:ascii="Times New Roman"/>
          <w:b w:val="false"/>
          <w:i w:val="false"/>
          <w:color w:val="000000"/>
          <w:sz w:val="28"/>
        </w:rPr>
        <w:t xml:space="preserve">
              берешегі </w:t>
      </w:r>
      <w:r>
        <w:br/>
      </w:r>
      <w:r>
        <w:rPr>
          <w:rFonts w:ascii="Times New Roman"/>
          <w:b w:val="false"/>
          <w:i w:val="false"/>
          <w:color w:val="000000"/>
          <w:sz w:val="28"/>
        </w:rPr>
        <w:t xml:space="preserve">
2134  1 3 2   Қазақстан Республикасы Ұлттық Банкінің ЕАВ-мен </w:t>
      </w:r>
      <w:r>
        <w:br/>
      </w:r>
      <w:r>
        <w:rPr>
          <w:rFonts w:ascii="Times New Roman"/>
          <w:b w:val="false"/>
          <w:i w:val="false"/>
          <w:color w:val="000000"/>
          <w:sz w:val="28"/>
        </w:rPr>
        <w:t xml:space="preserve">
              корреспонденттік шоттары бойынша мерзімі өткен </w:t>
      </w:r>
      <w:r>
        <w:br/>
      </w:r>
      <w:r>
        <w:rPr>
          <w:rFonts w:ascii="Times New Roman"/>
          <w:b w:val="false"/>
          <w:i w:val="false"/>
          <w:color w:val="000000"/>
          <w:sz w:val="28"/>
        </w:rPr>
        <w:t xml:space="preserve">
              берешегі </w:t>
      </w:r>
      <w:r>
        <w:br/>
      </w:r>
      <w:r>
        <w:rPr>
          <w:rFonts w:ascii="Times New Roman"/>
          <w:b w:val="false"/>
          <w:i w:val="false"/>
          <w:color w:val="000000"/>
          <w:sz w:val="28"/>
        </w:rPr>
        <w:t xml:space="preserve">
2134  1 3 3   Қазақстан Республикасы Ұлттық Банкінің ВБТ-мен </w:t>
      </w:r>
      <w:r>
        <w:br/>
      </w:r>
      <w:r>
        <w:rPr>
          <w:rFonts w:ascii="Times New Roman"/>
          <w:b w:val="false"/>
          <w:i w:val="false"/>
          <w:color w:val="000000"/>
          <w:sz w:val="28"/>
        </w:rPr>
        <w:t xml:space="preserve">
              корреспонденттік шоттары бойынша мерзімі өткен </w:t>
      </w:r>
      <w:r>
        <w:br/>
      </w:r>
      <w:r>
        <w:rPr>
          <w:rFonts w:ascii="Times New Roman"/>
          <w:b w:val="false"/>
          <w:i w:val="false"/>
          <w:color w:val="000000"/>
          <w:sz w:val="28"/>
        </w:rPr>
        <w:t xml:space="preserve">
              берешегі </w:t>
      </w:r>
      <w:r>
        <w:br/>
      </w:r>
      <w:r>
        <w:rPr>
          <w:rFonts w:ascii="Times New Roman"/>
          <w:b w:val="false"/>
          <w:i w:val="false"/>
          <w:color w:val="000000"/>
          <w:sz w:val="28"/>
        </w:rPr>
        <w:t xml:space="preserve">
2134  1 4 1   Басқа резидент банктердің теңгемен корреспонденттік </w:t>
      </w:r>
      <w:r>
        <w:br/>
      </w:r>
      <w:r>
        <w:rPr>
          <w:rFonts w:ascii="Times New Roman"/>
          <w:b w:val="false"/>
          <w:i w:val="false"/>
          <w:color w:val="000000"/>
          <w:sz w:val="28"/>
        </w:rPr>
        <w:t xml:space="preserve">
              шоттары бойынша мерзімі өткен берешегі </w:t>
      </w:r>
      <w:r>
        <w:br/>
      </w:r>
      <w:r>
        <w:rPr>
          <w:rFonts w:ascii="Times New Roman"/>
          <w:b w:val="false"/>
          <w:i w:val="false"/>
          <w:color w:val="000000"/>
          <w:sz w:val="28"/>
        </w:rPr>
        <w:t xml:space="preserve">
2134  1 4 2   Басқа резидент банктердің ЕАВ-мен корреспонденттік </w:t>
      </w:r>
      <w:r>
        <w:br/>
      </w:r>
      <w:r>
        <w:rPr>
          <w:rFonts w:ascii="Times New Roman"/>
          <w:b w:val="false"/>
          <w:i w:val="false"/>
          <w:color w:val="000000"/>
          <w:sz w:val="28"/>
        </w:rPr>
        <w:t xml:space="preserve">
              шоттары бойынша мерзімі өткен берешегі </w:t>
      </w:r>
      <w:r>
        <w:br/>
      </w:r>
      <w:r>
        <w:rPr>
          <w:rFonts w:ascii="Times New Roman"/>
          <w:b w:val="false"/>
          <w:i w:val="false"/>
          <w:color w:val="000000"/>
          <w:sz w:val="28"/>
        </w:rPr>
        <w:t xml:space="preserve">
2134  1 4 3   Басқа резидент банктердің ВБТ-мен корреспонденттік </w:t>
      </w:r>
      <w:r>
        <w:br/>
      </w:r>
      <w:r>
        <w:rPr>
          <w:rFonts w:ascii="Times New Roman"/>
          <w:b w:val="false"/>
          <w:i w:val="false"/>
          <w:color w:val="000000"/>
          <w:sz w:val="28"/>
        </w:rPr>
        <w:t xml:space="preserve">
              шоттары бойынша мерзімі өткен берешегі </w:t>
      </w:r>
      <w:r>
        <w:br/>
      </w:r>
      <w:r>
        <w:rPr>
          <w:rFonts w:ascii="Times New Roman"/>
          <w:b w:val="false"/>
          <w:i w:val="false"/>
          <w:color w:val="000000"/>
          <w:sz w:val="28"/>
        </w:rPr>
        <w:t xml:space="preserve">
2134  2 3 1   Шетелдік орталық банктердің теңгемен корреспонденттік </w:t>
      </w:r>
      <w:r>
        <w:br/>
      </w:r>
      <w:r>
        <w:rPr>
          <w:rFonts w:ascii="Times New Roman"/>
          <w:b w:val="false"/>
          <w:i w:val="false"/>
          <w:color w:val="000000"/>
          <w:sz w:val="28"/>
        </w:rPr>
        <w:t xml:space="preserve">
              шоттары бойынша мерзімі өткен берешегі </w:t>
      </w:r>
      <w:r>
        <w:br/>
      </w:r>
      <w:r>
        <w:rPr>
          <w:rFonts w:ascii="Times New Roman"/>
          <w:b w:val="false"/>
          <w:i w:val="false"/>
          <w:color w:val="000000"/>
          <w:sz w:val="28"/>
        </w:rPr>
        <w:t xml:space="preserve">
2134  2 3 2   Шетелдік орталық банктердің ЕАВ-мен корреспонденттік </w:t>
      </w:r>
      <w:r>
        <w:br/>
      </w:r>
      <w:r>
        <w:rPr>
          <w:rFonts w:ascii="Times New Roman"/>
          <w:b w:val="false"/>
          <w:i w:val="false"/>
          <w:color w:val="000000"/>
          <w:sz w:val="28"/>
        </w:rPr>
        <w:t xml:space="preserve">
              шоттары бойынша мерзімі өткен берешегі </w:t>
      </w:r>
      <w:r>
        <w:br/>
      </w:r>
      <w:r>
        <w:rPr>
          <w:rFonts w:ascii="Times New Roman"/>
          <w:b w:val="false"/>
          <w:i w:val="false"/>
          <w:color w:val="000000"/>
          <w:sz w:val="28"/>
        </w:rPr>
        <w:t xml:space="preserve">
2134  2 3 3   Шетелдік орталық банктердің ВБТ-мен корреспонденттік </w:t>
      </w:r>
      <w:r>
        <w:br/>
      </w:r>
      <w:r>
        <w:rPr>
          <w:rFonts w:ascii="Times New Roman"/>
          <w:b w:val="false"/>
          <w:i w:val="false"/>
          <w:color w:val="000000"/>
          <w:sz w:val="28"/>
        </w:rPr>
        <w:t xml:space="preserve">
              шоттары бойынша мерзімі өткен берешегі </w:t>
      </w:r>
      <w:r>
        <w:br/>
      </w:r>
      <w:r>
        <w:rPr>
          <w:rFonts w:ascii="Times New Roman"/>
          <w:b w:val="false"/>
          <w:i w:val="false"/>
          <w:color w:val="000000"/>
          <w:sz w:val="28"/>
        </w:rPr>
        <w:t xml:space="preserve">
2134  2 4 1   Банктің басқа резидент емес банктердің теңгемен </w:t>
      </w:r>
      <w:r>
        <w:br/>
      </w:r>
      <w:r>
        <w:rPr>
          <w:rFonts w:ascii="Times New Roman"/>
          <w:b w:val="false"/>
          <w:i w:val="false"/>
          <w:color w:val="000000"/>
          <w:sz w:val="28"/>
        </w:rPr>
        <w:t xml:space="preserve">
              корреспонденттік шоттары бойынша мерзімі өткен </w:t>
      </w:r>
      <w:r>
        <w:br/>
      </w:r>
      <w:r>
        <w:rPr>
          <w:rFonts w:ascii="Times New Roman"/>
          <w:b w:val="false"/>
          <w:i w:val="false"/>
          <w:color w:val="000000"/>
          <w:sz w:val="28"/>
        </w:rPr>
        <w:t xml:space="preserve">
              берешегі </w:t>
      </w:r>
      <w:r>
        <w:br/>
      </w:r>
      <w:r>
        <w:rPr>
          <w:rFonts w:ascii="Times New Roman"/>
          <w:b w:val="false"/>
          <w:i w:val="false"/>
          <w:color w:val="000000"/>
          <w:sz w:val="28"/>
        </w:rPr>
        <w:t xml:space="preserve">
2134  2 4 2   Банктің басқа резидент емес банктердің ЕАВ-мен </w:t>
      </w:r>
      <w:r>
        <w:br/>
      </w:r>
      <w:r>
        <w:rPr>
          <w:rFonts w:ascii="Times New Roman"/>
          <w:b w:val="false"/>
          <w:i w:val="false"/>
          <w:color w:val="000000"/>
          <w:sz w:val="28"/>
        </w:rPr>
        <w:t xml:space="preserve">
              корреспонденттік шоттары бойынша мерзімі өткен </w:t>
      </w:r>
      <w:r>
        <w:br/>
      </w:r>
      <w:r>
        <w:rPr>
          <w:rFonts w:ascii="Times New Roman"/>
          <w:b w:val="false"/>
          <w:i w:val="false"/>
          <w:color w:val="000000"/>
          <w:sz w:val="28"/>
        </w:rPr>
        <w:t xml:space="preserve">
              берешегі </w:t>
      </w:r>
      <w:r>
        <w:br/>
      </w:r>
      <w:r>
        <w:rPr>
          <w:rFonts w:ascii="Times New Roman"/>
          <w:b w:val="false"/>
          <w:i w:val="false"/>
          <w:color w:val="000000"/>
          <w:sz w:val="28"/>
        </w:rPr>
        <w:t xml:space="preserve">
2134  2 4 3   Банктің басқа резидент емес банктердің ВБТ-мен </w:t>
      </w:r>
      <w:r>
        <w:br/>
      </w:r>
      <w:r>
        <w:rPr>
          <w:rFonts w:ascii="Times New Roman"/>
          <w:b w:val="false"/>
          <w:i w:val="false"/>
          <w:color w:val="000000"/>
          <w:sz w:val="28"/>
        </w:rPr>
        <w:t xml:space="preserve">
              корреспонденттік шоттары бойынша мерзімі өткен </w:t>
      </w:r>
      <w:r>
        <w:br/>
      </w:r>
      <w:r>
        <w:rPr>
          <w:rFonts w:ascii="Times New Roman"/>
          <w:b w:val="false"/>
          <w:i w:val="false"/>
          <w:color w:val="000000"/>
          <w:sz w:val="28"/>
        </w:rPr>
        <w:t xml:space="preserve">
              берешегі </w:t>
      </w:r>
      <w:r>
        <w:br/>
      </w:r>
      <w:r>
        <w:rPr>
          <w:rFonts w:ascii="Times New Roman"/>
          <w:b w:val="false"/>
          <w:i w:val="false"/>
          <w:color w:val="000000"/>
          <w:sz w:val="28"/>
        </w:rPr>
        <w:t xml:space="preserve">
"2229 0 0 0  Клиенттердің басқа да салымдары </w:t>
      </w:r>
      <w:r>
        <w:br/>
      </w:r>
      <w:r>
        <w:rPr>
          <w:rFonts w:ascii="Times New Roman"/>
          <w:b w:val="false"/>
          <w:i w:val="false"/>
          <w:color w:val="000000"/>
          <w:sz w:val="28"/>
        </w:rPr>
        <w:t xml:space="preserve">
2229  1 1 1   Қазақстан Республикасы Үкіметінің теңгемен басқа да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2229  1 1 2   Қазақстан Республикасы Үкіметінің ЕАВ-мен басқа да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2229  1 1 3   Қазақстан Республикасы Үкіметінің ВБТ-мен басқа да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2229  1 2 1   Қазақстан Республикасы жергілікті өкімет органдарының </w:t>
      </w:r>
      <w:r>
        <w:br/>
      </w:r>
      <w:r>
        <w:rPr>
          <w:rFonts w:ascii="Times New Roman"/>
          <w:b w:val="false"/>
          <w:i w:val="false"/>
          <w:color w:val="000000"/>
          <w:sz w:val="28"/>
        </w:rPr>
        <w:t xml:space="preserve">
              теңгемен басқа да салымдары </w:t>
      </w:r>
      <w:r>
        <w:br/>
      </w:r>
      <w:r>
        <w:rPr>
          <w:rFonts w:ascii="Times New Roman"/>
          <w:b w:val="false"/>
          <w:i w:val="false"/>
          <w:color w:val="000000"/>
          <w:sz w:val="28"/>
        </w:rPr>
        <w:t xml:space="preserve">
2229  1 2 2   Қазақстан Республикасы жергілікті өкімет органдарының </w:t>
      </w:r>
      <w:r>
        <w:br/>
      </w:r>
      <w:r>
        <w:rPr>
          <w:rFonts w:ascii="Times New Roman"/>
          <w:b w:val="false"/>
          <w:i w:val="false"/>
          <w:color w:val="000000"/>
          <w:sz w:val="28"/>
        </w:rPr>
        <w:t xml:space="preserve">
              ЕАВ-мен басқа да салымдары </w:t>
      </w:r>
      <w:r>
        <w:br/>
      </w:r>
      <w:r>
        <w:rPr>
          <w:rFonts w:ascii="Times New Roman"/>
          <w:b w:val="false"/>
          <w:i w:val="false"/>
          <w:color w:val="000000"/>
          <w:sz w:val="28"/>
        </w:rPr>
        <w:t xml:space="preserve">
2229  1 2 3   Қазақстан Республикасы жергілікті өкімет органдарының </w:t>
      </w:r>
      <w:r>
        <w:br/>
      </w:r>
      <w:r>
        <w:rPr>
          <w:rFonts w:ascii="Times New Roman"/>
          <w:b w:val="false"/>
          <w:i w:val="false"/>
          <w:color w:val="000000"/>
          <w:sz w:val="28"/>
        </w:rPr>
        <w:t xml:space="preserve">
              ВБТ-мен басқа да салымдары </w:t>
      </w:r>
      <w:r>
        <w:br/>
      </w:r>
      <w:r>
        <w:rPr>
          <w:rFonts w:ascii="Times New Roman"/>
          <w:b w:val="false"/>
          <w:i w:val="false"/>
          <w:color w:val="000000"/>
          <w:sz w:val="28"/>
        </w:rPr>
        <w:t xml:space="preserve">
2229  1 4 1   Резидент банктердің теңгемен басқа да салымдары </w:t>
      </w:r>
      <w:r>
        <w:br/>
      </w:r>
      <w:r>
        <w:rPr>
          <w:rFonts w:ascii="Times New Roman"/>
          <w:b w:val="false"/>
          <w:i w:val="false"/>
          <w:color w:val="000000"/>
          <w:sz w:val="28"/>
        </w:rPr>
        <w:t xml:space="preserve">
2229  1 4 2   Резидент банктердің ЕАВ-мен басқа да салымдары </w:t>
      </w:r>
      <w:r>
        <w:br/>
      </w:r>
      <w:r>
        <w:rPr>
          <w:rFonts w:ascii="Times New Roman"/>
          <w:b w:val="false"/>
          <w:i w:val="false"/>
          <w:color w:val="000000"/>
          <w:sz w:val="28"/>
        </w:rPr>
        <w:t xml:space="preserve">
2229  1 4 3   Резидент банктердің ВБТ-мен басқа да салымдары </w:t>
      </w:r>
      <w:r>
        <w:br/>
      </w:r>
      <w:r>
        <w:rPr>
          <w:rFonts w:ascii="Times New Roman"/>
          <w:b w:val="false"/>
          <w:i w:val="false"/>
          <w:color w:val="000000"/>
          <w:sz w:val="28"/>
        </w:rPr>
        <w:t xml:space="preserve">
2229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ұйымдардың теңгемен басқа да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2229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ЕАВ-мен басқа да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2229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ВБТ-мен басқа да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2229  1 6 1   Мемлекеттік қаржылық емес резидент ұйымдардың </w:t>
      </w:r>
      <w:r>
        <w:br/>
      </w:r>
      <w:r>
        <w:rPr>
          <w:rFonts w:ascii="Times New Roman"/>
          <w:b w:val="false"/>
          <w:i w:val="false"/>
          <w:color w:val="000000"/>
          <w:sz w:val="28"/>
        </w:rPr>
        <w:t xml:space="preserve">
              теңгемен басқа да салымдары </w:t>
      </w:r>
      <w:r>
        <w:br/>
      </w:r>
      <w:r>
        <w:rPr>
          <w:rFonts w:ascii="Times New Roman"/>
          <w:b w:val="false"/>
          <w:i w:val="false"/>
          <w:color w:val="000000"/>
          <w:sz w:val="28"/>
        </w:rPr>
        <w:t xml:space="preserve">
2229  1 6 2   Мемлекеттік қаржылық емес резидент ұйымдардың ЕАВ-мен </w:t>
      </w:r>
      <w:r>
        <w:br/>
      </w:r>
      <w:r>
        <w:rPr>
          <w:rFonts w:ascii="Times New Roman"/>
          <w:b w:val="false"/>
          <w:i w:val="false"/>
          <w:color w:val="000000"/>
          <w:sz w:val="28"/>
        </w:rPr>
        <w:t xml:space="preserve">
              басқа да салымдары </w:t>
      </w:r>
      <w:r>
        <w:br/>
      </w:r>
      <w:r>
        <w:rPr>
          <w:rFonts w:ascii="Times New Roman"/>
          <w:b w:val="false"/>
          <w:i w:val="false"/>
          <w:color w:val="000000"/>
          <w:sz w:val="28"/>
        </w:rPr>
        <w:t xml:space="preserve">
2229  1 6 3   Мемлекеттік қаржылық емес резидент ұйымдардың ВБТ-мен </w:t>
      </w:r>
      <w:r>
        <w:br/>
      </w:r>
      <w:r>
        <w:rPr>
          <w:rFonts w:ascii="Times New Roman"/>
          <w:b w:val="false"/>
          <w:i w:val="false"/>
          <w:color w:val="000000"/>
          <w:sz w:val="28"/>
        </w:rPr>
        <w:t xml:space="preserve">
              басқа да салымдары </w:t>
      </w:r>
      <w:r>
        <w:br/>
      </w:r>
      <w:r>
        <w:rPr>
          <w:rFonts w:ascii="Times New Roman"/>
          <w:b w:val="false"/>
          <w:i w:val="false"/>
          <w:color w:val="000000"/>
          <w:sz w:val="28"/>
        </w:rPr>
        <w:t xml:space="preserve">
2229  1 7 1   Мемлекеттік емес қаржылық емес резидент ұйымдардың </w:t>
      </w:r>
      <w:r>
        <w:br/>
      </w:r>
      <w:r>
        <w:rPr>
          <w:rFonts w:ascii="Times New Roman"/>
          <w:b w:val="false"/>
          <w:i w:val="false"/>
          <w:color w:val="000000"/>
          <w:sz w:val="28"/>
        </w:rPr>
        <w:t xml:space="preserve">
              теңгемен басқа да салымдары </w:t>
      </w:r>
      <w:r>
        <w:br/>
      </w:r>
      <w:r>
        <w:rPr>
          <w:rFonts w:ascii="Times New Roman"/>
          <w:b w:val="false"/>
          <w:i w:val="false"/>
          <w:color w:val="000000"/>
          <w:sz w:val="28"/>
        </w:rPr>
        <w:t xml:space="preserve">
2229  1 7 2   Мемлекеттік емес қаржылық емес резидент ұйымдардың </w:t>
      </w:r>
      <w:r>
        <w:br/>
      </w:r>
      <w:r>
        <w:rPr>
          <w:rFonts w:ascii="Times New Roman"/>
          <w:b w:val="false"/>
          <w:i w:val="false"/>
          <w:color w:val="000000"/>
          <w:sz w:val="28"/>
        </w:rPr>
        <w:t xml:space="preserve">
              ЕАВ-мен басқа да салымдары </w:t>
      </w:r>
      <w:r>
        <w:br/>
      </w:r>
      <w:r>
        <w:rPr>
          <w:rFonts w:ascii="Times New Roman"/>
          <w:b w:val="false"/>
          <w:i w:val="false"/>
          <w:color w:val="000000"/>
          <w:sz w:val="28"/>
        </w:rPr>
        <w:t xml:space="preserve">
2229  1 7 3   Мемлекеттік емес қаржылық емес резидент ұйымдардың </w:t>
      </w:r>
      <w:r>
        <w:br/>
      </w:r>
      <w:r>
        <w:rPr>
          <w:rFonts w:ascii="Times New Roman"/>
          <w:b w:val="false"/>
          <w:i w:val="false"/>
          <w:color w:val="000000"/>
          <w:sz w:val="28"/>
        </w:rPr>
        <w:t xml:space="preserve">
              ВБТ-мен басқа да салымдары </w:t>
      </w:r>
      <w:r>
        <w:br/>
      </w:r>
      <w:r>
        <w:rPr>
          <w:rFonts w:ascii="Times New Roman"/>
          <w:b w:val="false"/>
          <w:i w:val="false"/>
          <w:color w:val="000000"/>
          <w:sz w:val="28"/>
        </w:rPr>
        <w:t xml:space="preserve">
2229  1 8 1   Үй шаруашылығына қызмет көрсететін коммерциялық емес </w:t>
      </w:r>
      <w:r>
        <w:br/>
      </w:r>
      <w:r>
        <w:rPr>
          <w:rFonts w:ascii="Times New Roman"/>
          <w:b w:val="false"/>
          <w:i w:val="false"/>
          <w:color w:val="000000"/>
          <w:sz w:val="28"/>
        </w:rPr>
        <w:t xml:space="preserve">
              резидент ұйымдардың теңгемен басқа да салымдары </w:t>
      </w:r>
      <w:r>
        <w:br/>
      </w:r>
      <w:r>
        <w:rPr>
          <w:rFonts w:ascii="Times New Roman"/>
          <w:b w:val="false"/>
          <w:i w:val="false"/>
          <w:color w:val="000000"/>
          <w:sz w:val="28"/>
        </w:rPr>
        <w:t xml:space="preserve">
2229  1 8 2   Үй шаруашылығына қызмет көрсететін коммерциялық емес </w:t>
      </w:r>
      <w:r>
        <w:br/>
      </w:r>
      <w:r>
        <w:rPr>
          <w:rFonts w:ascii="Times New Roman"/>
          <w:b w:val="false"/>
          <w:i w:val="false"/>
          <w:color w:val="000000"/>
          <w:sz w:val="28"/>
        </w:rPr>
        <w:t xml:space="preserve">
              резидент ұйымдардың ЕАВ-мен басқа да салымдары </w:t>
      </w:r>
      <w:r>
        <w:br/>
      </w:r>
      <w:r>
        <w:rPr>
          <w:rFonts w:ascii="Times New Roman"/>
          <w:b w:val="false"/>
          <w:i w:val="false"/>
          <w:color w:val="000000"/>
          <w:sz w:val="28"/>
        </w:rPr>
        <w:t xml:space="preserve">
2229  1 8 3   Үй шаруашылығына қызмет көрсететін коммерциялық емес </w:t>
      </w:r>
      <w:r>
        <w:br/>
      </w:r>
      <w:r>
        <w:rPr>
          <w:rFonts w:ascii="Times New Roman"/>
          <w:b w:val="false"/>
          <w:i w:val="false"/>
          <w:color w:val="000000"/>
          <w:sz w:val="28"/>
        </w:rPr>
        <w:t xml:space="preserve">
              резидент ұйымдардың ВБТ-мен басқа да салымдары </w:t>
      </w:r>
      <w:r>
        <w:br/>
      </w:r>
      <w:r>
        <w:rPr>
          <w:rFonts w:ascii="Times New Roman"/>
          <w:b w:val="false"/>
          <w:i w:val="false"/>
          <w:color w:val="000000"/>
          <w:sz w:val="28"/>
        </w:rPr>
        <w:t xml:space="preserve">
2229  1 9 1   Резиденттердің үй шаруашылығындағы теңгемен басқа да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2229  1 9 2   Резиденттердің үй шаруашылығындағы ЕАВ-мен басқа да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2229  1 9 3   Резиденттердің үй шаруашылығындағы ВБТ-мен басқа да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2229  2 1 1   Шетел мемлекеті үкіметінің теңгемен басқа да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2229  2 1 2   Шетел мемлекеті үкіметінің ЕАВ-мен басқа да салымдары </w:t>
      </w:r>
      <w:r>
        <w:br/>
      </w:r>
      <w:r>
        <w:rPr>
          <w:rFonts w:ascii="Times New Roman"/>
          <w:b w:val="false"/>
          <w:i w:val="false"/>
          <w:color w:val="000000"/>
          <w:sz w:val="28"/>
        </w:rPr>
        <w:t xml:space="preserve">
2229  2 1 3   Шетел мемлекеті үкіметінің ВБТ-мен басқа да салымдары </w:t>
      </w:r>
      <w:r>
        <w:br/>
      </w:r>
      <w:r>
        <w:rPr>
          <w:rFonts w:ascii="Times New Roman"/>
          <w:b w:val="false"/>
          <w:i w:val="false"/>
          <w:color w:val="000000"/>
          <w:sz w:val="28"/>
        </w:rPr>
        <w:t xml:space="preserve">
2229  2 2 1   Шетелдік мемлекеттің жергілікті өкімет органдарының </w:t>
      </w:r>
      <w:r>
        <w:br/>
      </w:r>
      <w:r>
        <w:rPr>
          <w:rFonts w:ascii="Times New Roman"/>
          <w:b w:val="false"/>
          <w:i w:val="false"/>
          <w:color w:val="000000"/>
          <w:sz w:val="28"/>
        </w:rPr>
        <w:t xml:space="preserve">
              теңгемен басқа да салымдары </w:t>
      </w:r>
      <w:r>
        <w:br/>
      </w:r>
      <w:r>
        <w:rPr>
          <w:rFonts w:ascii="Times New Roman"/>
          <w:b w:val="false"/>
          <w:i w:val="false"/>
          <w:color w:val="000000"/>
          <w:sz w:val="28"/>
        </w:rPr>
        <w:t xml:space="preserve">
2229  2 2 2   Шетелдік мемлекеттің жергілікті өкімет органдарының </w:t>
      </w:r>
      <w:r>
        <w:br/>
      </w:r>
      <w:r>
        <w:rPr>
          <w:rFonts w:ascii="Times New Roman"/>
          <w:b w:val="false"/>
          <w:i w:val="false"/>
          <w:color w:val="000000"/>
          <w:sz w:val="28"/>
        </w:rPr>
        <w:t xml:space="preserve">
              ЕАВ-мен басқа да салымдары </w:t>
      </w:r>
      <w:r>
        <w:br/>
      </w:r>
      <w:r>
        <w:rPr>
          <w:rFonts w:ascii="Times New Roman"/>
          <w:b w:val="false"/>
          <w:i w:val="false"/>
          <w:color w:val="000000"/>
          <w:sz w:val="28"/>
        </w:rPr>
        <w:t xml:space="preserve">
2229  2 2 3   Шетелдік мемлекеттің жергілікті өкімет органдарының </w:t>
      </w:r>
      <w:r>
        <w:br/>
      </w:r>
      <w:r>
        <w:rPr>
          <w:rFonts w:ascii="Times New Roman"/>
          <w:b w:val="false"/>
          <w:i w:val="false"/>
          <w:color w:val="000000"/>
          <w:sz w:val="28"/>
        </w:rPr>
        <w:t xml:space="preserve">
              ВБТ-мен басқа да салымдары </w:t>
      </w:r>
      <w:r>
        <w:br/>
      </w:r>
      <w:r>
        <w:rPr>
          <w:rFonts w:ascii="Times New Roman"/>
          <w:b w:val="false"/>
          <w:i w:val="false"/>
          <w:color w:val="000000"/>
          <w:sz w:val="28"/>
        </w:rPr>
        <w:t xml:space="preserve">
2229  2 4 1   Резидент емес банктердің теңгемен басқа да салымдары </w:t>
      </w:r>
      <w:r>
        <w:br/>
      </w:r>
      <w:r>
        <w:rPr>
          <w:rFonts w:ascii="Times New Roman"/>
          <w:b w:val="false"/>
          <w:i w:val="false"/>
          <w:color w:val="000000"/>
          <w:sz w:val="28"/>
        </w:rPr>
        <w:t xml:space="preserve">
2229  2 4 2   Резидент емес банктердің ЕАВ-мен басқа да салымдары </w:t>
      </w:r>
      <w:r>
        <w:br/>
      </w:r>
      <w:r>
        <w:rPr>
          <w:rFonts w:ascii="Times New Roman"/>
          <w:b w:val="false"/>
          <w:i w:val="false"/>
          <w:color w:val="000000"/>
          <w:sz w:val="28"/>
        </w:rPr>
        <w:t xml:space="preserve">
2229  2 4 3   Резидент емес банктердің ВБТ-мен басқа да салымдары </w:t>
      </w:r>
      <w:r>
        <w:br/>
      </w:r>
      <w:r>
        <w:rPr>
          <w:rFonts w:ascii="Times New Roman"/>
          <w:b w:val="false"/>
          <w:i w:val="false"/>
          <w:color w:val="000000"/>
          <w:sz w:val="28"/>
        </w:rPr>
        <w:t xml:space="preserve">
2229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теңгемен басқа да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2229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ЕАВ-мен басқа да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2229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ВБТ-мен басқа да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2229  2 6 1   Шетелдік мемлекеттің мемлекеттік қаржылық емес </w:t>
      </w:r>
      <w:r>
        <w:br/>
      </w:r>
      <w:r>
        <w:rPr>
          <w:rFonts w:ascii="Times New Roman"/>
          <w:b w:val="false"/>
          <w:i w:val="false"/>
          <w:color w:val="000000"/>
          <w:sz w:val="28"/>
        </w:rPr>
        <w:t xml:space="preserve">
              ұйымдарының теңгемен басқа да салымдары </w:t>
      </w:r>
      <w:r>
        <w:br/>
      </w:r>
      <w:r>
        <w:rPr>
          <w:rFonts w:ascii="Times New Roman"/>
          <w:b w:val="false"/>
          <w:i w:val="false"/>
          <w:color w:val="000000"/>
          <w:sz w:val="28"/>
        </w:rPr>
        <w:t xml:space="preserve">
2229  2 6 2   Шетелдік мемлекеттің мемлекеттік қаржылық емес </w:t>
      </w:r>
      <w:r>
        <w:br/>
      </w:r>
      <w:r>
        <w:rPr>
          <w:rFonts w:ascii="Times New Roman"/>
          <w:b w:val="false"/>
          <w:i w:val="false"/>
          <w:color w:val="000000"/>
          <w:sz w:val="28"/>
        </w:rPr>
        <w:t xml:space="preserve">
              ұйымдарының ЕАВ-мен басқа да салымдары </w:t>
      </w:r>
      <w:r>
        <w:br/>
      </w:r>
      <w:r>
        <w:rPr>
          <w:rFonts w:ascii="Times New Roman"/>
          <w:b w:val="false"/>
          <w:i w:val="false"/>
          <w:color w:val="000000"/>
          <w:sz w:val="28"/>
        </w:rPr>
        <w:t xml:space="preserve">
2229  2 6 3   Шетелдік мемлекеттің мемлекеттік қаржылық емес </w:t>
      </w:r>
      <w:r>
        <w:br/>
      </w:r>
      <w:r>
        <w:rPr>
          <w:rFonts w:ascii="Times New Roman"/>
          <w:b w:val="false"/>
          <w:i w:val="false"/>
          <w:color w:val="000000"/>
          <w:sz w:val="28"/>
        </w:rPr>
        <w:t xml:space="preserve">
              ұйымдарының ВБТ-мен басқа да салымдары </w:t>
      </w:r>
      <w:r>
        <w:br/>
      </w:r>
      <w:r>
        <w:rPr>
          <w:rFonts w:ascii="Times New Roman"/>
          <w:b w:val="false"/>
          <w:i w:val="false"/>
          <w:color w:val="000000"/>
          <w:sz w:val="28"/>
        </w:rPr>
        <w:t xml:space="preserve">
2229  2 7 1   Шетелдік мемлекеттің мемлекеттік емес қаржылық емес </w:t>
      </w:r>
      <w:r>
        <w:br/>
      </w:r>
      <w:r>
        <w:rPr>
          <w:rFonts w:ascii="Times New Roman"/>
          <w:b w:val="false"/>
          <w:i w:val="false"/>
          <w:color w:val="000000"/>
          <w:sz w:val="28"/>
        </w:rPr>
        <w:t xml:space="preserve">
              ұйымдарының теңгемен басқа да салымдары </w:t>
      </w:r>
      <w:r>
        <w:br/>
      </w:r>
      <w:r>
        <w:rPr>
          <w:rFonts w:ascii="Times New Roman"/>
          <w:b w:val="false"/>
          <w:i w:val="false"/>
          <w:color w:val="000000"/>
          <w:sz w:val="28"/>
        </w:rPr>
        <w:t xml:space="preserve">
2229  2 7 2   Шетелдік мемлекеттің мемлекеттік емес қаржылық емес </w:t>
      </w:r>
      <w:r>
        <w:br/>
      </w:r>
      <w:r>
        <w:rPr>
          <w:rFonts w:ascii="Times New Roman"/>
          <w:b w:val="false"/>
          <w:i w:val="false"/>
          <w:color w:val="000000"/>
          <w:sz w:val="28"/>
        </w:rPr>
        <w:t xml:space="preserve">
              ұйымдарының ЕАВ-мен басқа да салымдары </w:t>
      </w:r>
      <w:r>
        <w:br/>
      </w:r>
      <w:r>
        <w:rPr>
          <w:rFonts w:ascii="Times New Roman"/>
          <w:b w:val="false"/>
          <w:i w:val="false"/>
          <w:color w:val="000000"/>
          <w:sz w:val="28"/>
        </w:rPr>
        <w:t xml:space="preserve">
2229  2 7 3   Шетелдік мемлекеттің мемлекеттік емес қаржылық емес </w:t>
      </w:r>
      <w:r>
        <w:br/>
      </w:r>
      <w:r>
        <w:rPr>
          <w:rFonts w:ascii="Times New Roman"/>
          <w:b w:val="false"/>
          <w:i w:val="false"/>
          <w:color w:val="000000"/>
          <w:sz w:val="28"/>
        </w:rPr>
        <w:t xml:space="preserve">
              ұйымдарының ВБТ-мен басқа да салымдары </w:t>
      </w:r>
      <w:r>
        <w:br/>
      </w:r>
      <w:r>
        <w:rPr>
          <w:rFonts w:ascii="Times New Roman"/>
          <w:b w:val="false"/>
          <w:i w:val="false"/>
          <w:color w:val="000000"/>
          <w:sz w:val="28"/>
        </w:rPr>
        <w:t xml:space="preserve">
2229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теңгемен басқа да салымдары </w:t>
      </w:r>
      <w:r>
        <w:br/>
      </w:r>
      <w:r>
        <w:rPr>
          <w:rFonts w:ascii="Times New Roman"/>
          <w:b w:val="false"/>
          <w:i w:val="false"/>
          <w:color w:val="000000"/>
          <w:sz w:val="28"/>
        </w:rPr>
        <w:t xml:space="preserve">
2229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ЕАВ-мен басқа да салымдары </w:t>
      </w:r>
      <w:r>
        <w:br/>
      </w:r>
      <w:r>
        <w:rPr>
          <w:rFonts w:ascii="Times New Roman"/>
          <w:b w:val="false"/>
          <w:i w:val="false"/>
          <w:color w:val="000000"/>
          <w:sz w:val="28"/>
        </w:rPr>
        <w:t xml:space="preserve">
2229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ВБТ-мен басқа да салымдары </w:t>
      </w:r>
      <w:r>
        <w:br/>
      </w:r>
      <w:r>
        <w:rPr>
          <w:rFonts w:ascii="Times New Roman"/>
          <w:b w:val="false"/>
          <w:i w:val="false"/>
          <w:color w:val="000000"/>
          <w:sz w:val="28"/>
        </w:rPr>
        <w:t xml:space="preserve">
2229  2 9 1   Резидент еместердің үй шаруашылығындағы теңгемен </w:t>
      </w:r>
      <w:r>
        <w:br/>
      </w:r>
      <w:r>
        <w:rPr>
          <w:rFonts w:ascii="Times New Roman"/>
          <w:b w:val="false"/>
          <w:i w:val="false"/>
          <w:color w:val="000000"/>
          <w:sz w:val="28"/>
        </w:rPr>
        <w:t xml:space="preserve">
              басқа да салымдары </w:t>
      </w:r>
      <w:r>
        <w:br/>
      </w:r>
      <w:r>
        <w:rPr>
          <w:rFonts w:ascii="Times New Roman"/>
          <w:b w:val="false"/>
          <w:i w:val="false"/>
          <w:color w:val="000000"/>
          <w:sz w:val="28"/>
        </w:rPr>
        <w:t xml:space="preserve">
2229  2 9 2   Резидент еместердің үй шаруашылығындағы ЕАВ-мен басқа </w:t>
      </w:r>
      <w:r>
        <w:br/>
      </w:r>
      <w:r>
        <w:rPr>
          <w:rFonts w:ascii="Times New Roman"/>
          <w:b w:val="false"/>
          <w:i w:val="false"/>
          <w:color w:val="000000"/>
          <w:sz w:val="28"/>
        </w:rPr>
        <w:t xml:space="preserve">
              да салымдары </w:t>
      </w:r>
      <w:r>
        <w:br/>
      </w:r>
      <w:r>
        <w:rPr>
          <w:rFonts w:ascii="Times New Roman"/>
          <w:b w:val="false"/>
          <w:i w:val="false"/>
          <w:color w:val="000000"/>
          <w:sz w:val="28"/>
        </w:rPr>
        <w:t xml:space="preserve">
2229  2 9 3   Резидент еместердің үй шаруашылығындағы ВБТ-мен басқа </w:t>
      </w:r>
      <w:r>
        <w:br/>
      </w:r>
      <w:r>
        <w:rPr>
          <w:rFonts w:ascii="Times New Roman"/>
          <w:b w:val="false"/>
          <w:i w:val="false"/>
          <w:color w:val="000000"/>
          <w:sz w:val="28"/>
        </w:rPr>
        <w:t xml:space="preserve">
              да салымдары </w:t>
      </w:r>
      <w:r>
        <w:br/>
      </w:r>
      <w:r>
        <w:rPr>
          <w:rFonts w:ascii="Times New Roman"/>
          <w:b w:val="false"/>
          <w:i w:val="false"/>
          <w:color w:val="000000"/>
          <w:sz w:val="28"/>
        </w:rPr>
        <w:t xml:space="preserve">
"2231 0 0 0  Клиенттерден "РЕПО" операциялары бойынша алынған </w:t>
      </w:r>
      <w:r>
        <w:br/>
      </w:r>
      <w:r>
        <w:rPr>
          <w:rFonts w:ascii="Times New Roman"/>
          <w:b w:val="false"/>
          <w:i w:val="false"/>
          <w:color w:val="000000"/>
          <w:sz w:val="28"/>
        </w:rPr>
        <w:t xml:space="preserve">
             заемдар </w:t>
      </w:r>
      <w:r>
        <w:br/>
      </w:r>
      <w:r>
        <w:rPr>
          <w:rFonts w:ascii="Times New Roman"/>
          <w:b w:val="false"/>
          <w:i w:val="false"/>
          <w:color w:val="000000"/>
          <w:sz w:val="28"/>
        </w:rPr>
        <w:t xml:space="preserve">
2231  1 1 1   Қазақстан Республикасының Үкіметінен "РЕПО" </w:t>
      </w:r>
      <w:r>
        <w:br/>
      </w:r>
      <w:r>
        <w:rPr>
          <w:rFonts w:ascii="Times New Roman"/>
          <w:b w:val="false"/>
          <w:i w:val="false"/>
          <w:color w:val="000000"/>
          <w:sz w:val="28"/>
        </w:rPr>
        <w:t xml:space="preserve">
              операциялары бойынша теңгемен алынған заемдар </w:t>
      </w:r>
      <w:r>
        <w:br/>
      </w:r>
      <w:r>
        <w:rPr>
          <w:rFonts w:ascii="Times New Roman"/>
          <w:b w:val="false"/>
          <w:i w:val="false"/>
          <w:color w:val="000000"/>
          <w:sz w:val="28"/>
        </w:rPr>
        <w:t xml:space="preserve">
2231  1 1 2   Қазақстан Республикасының Үкіметінен "РЕПО" </w:t>
      </w:r>
      <w:r>
        <w:br/>
      </w:r>
      <w:r>
        <w:rPr>
          <w:rFonts w:ascii="Times New Roman"/>
          <w:b w:val="false"/>
          <w:i w:val="false"/>
          <w:color w:val="000000"/>
          <w:sz w:val="28"/>
        </w:rPr>
        <w:t xml:space="preserve">
              операциялары бойынша ЕАВ-мен алынған заемдар </w:t>
      </w:r>
      <w:r>
        <w:br/>
      </w:r>
      <w:r>
        <w:rPr>
          <w:rFonts w:ascii="Times New Roman"/>
          <w:b w:val="false"/>
          <w:i w:val="false"/>
          <w:color w:val="000000"/>
          <w:sz w:val="28"/>
        </w:rPr>
        <w:t xml:space="preserve">
2231  1 1 3   Қазақстан Республикасының Үкіметінен "РЕПО" </w:t>
      </w:r>
      <w:r>
        <w:br/>
      </w:r>
      <w:r>
        <w:rPr>
          <w:rFonts w:ascii="Times New Roman"/>
          <w:b w:val="false"/>
          <w:i w:val="false"/>
          <w:color w:val="000000"/>
          <w:sz w:val="28"/>
        </w:rPr>
        <w:t xml:space="preserve">
              операциялары бойынша ВБТ-мен алынған заемдар </w:t>
      </w:r>
      <w:r>
        <w:br/>
      </w:r>
      <w:r>
        <w:rPr>
          <w:rFonts w:ascii="Times New Roman"/>
          <w:b w:val="false"/>
          <w:i w:val="false"/>
          <w:color w:val="000000"/>
          <w:sz w:val="28"/>
        </w:rPr>
        <w:t xml:space="preserve">
2231  1 2 1   Қазақстан Республикасының жергілікті өкімет </w:t>
      </w:r>
      <w:r>
        <w:br/>
      </w:r>
      <w:r>
        <w:rPr>
          <w:rFonts w:ascii="Times New Roman"/>
          <w:b w:val="false"/>
          <w:i w:val="false"/>
          <w:color w:val="000000"/>
          <w:sz w:val="28"/>
        </w:rPr>
        <w:t xml:space="preserve">
              органдарынан "РЕПО" операциялары бойынша теңгемен </w:t>
      </w:r>
      <w:r>
        <w:br/>
      </w:r>
      <w:r>
        <w:rPr>
          <w:rFonts w:ascii="Times New Roman"/>
          <w:b w:val="false"/>
          <w:i w:val="false"/>
          <w:color w:val="000000"/>
          <w:sz w:val="28"/>
        </w:rPr>
        <w:t xml:space="preserve">
              алынған заемдар </w:t>
      </w:r>
      <w:r>
        <w:br/>
      </w:r>
      <w:r>
        <w:rPr>
          <w:rFonts w:ascii="Times New Roman"/>
          <w:b w:val="false"/>
          <w:i w:val="false"/>
          <w:color w:val="000000"/>
          <w:sz w:val="28"/>
        </w:rPr>
        <w:t xml:space="preserve">
2231  1 2 2   Қазақстан Республикасының жергілікті өкімет </w:t>
      </w:r>
      <w:r>
        <w:br/>
      </w:r>
      <w:r>
        <w:rPr>
          <w:rFonts w:ascii="Times New Roman"/>
          <w:b w:val="false"/>
          <w:i w:val="false"/>
          <w:color w:val="000000"/>
          <w:sz w:val="28"/>
        </w:rPr>
        <w:t xml:space="preserve">
              органдарынан "РЕПО" операциялары бойынша ЕАВ-мен </w:t>
      </w:r>
      <w:r>
        <w:br/>
      </w:r>
      <w:r>
        <w:rPr>
          <w:rFonts w:ascii="Times New Roman"/>
          <w:b w:val="false"/>
          <w:i w:val="false"/>
          <w:color w:val="000000"/>
          <w:sz w:val="28"/>
        </w:rPr>
        <w:t xml:space="preserve">
              алынған заемдар </w:t>
      </w:r>
      <w:r>
        <w:br/>
      </w:r>
      <w:r>
        <w:rPr>
          <w:rFonts w:ascii="Times New Roman"/>
          <w:b w:val="false"/>
          <w:i w:val="false"/>
          <w:color w:val="000000"/>
          <w:sz w:val="28"/>
        </w:rPr>
        <w:t xml:space="preserve">
2231  1 2 3   Қазақстан Республикасы жергілікті өкімет органдарынан </w:t>
      </w:r>
      <w:r>
        <w:br/>
      </w:r>
      <w:r>
        <w:rPr>
          <w:rFonts w:ascii="Times New Roman"/>
          <w:b w:val="false"/>
          <w:i w:val="false"/>
          <w:color w:val="000000"/>
          <w:sz w:val="28"/>
        </w:rPr>
        <w:t xml:space="preserve">
              "РЕПО" операциялары бойынша ВБТ-мен алынған заемдар </w:t>
      </w:r>
      <w:r>
        <w:br/>
      </w:r>
      <w:r>
        <w:rPr>
          <w:rFonts w:ascii="Times New Roman"/>
          <w:b w:val="false"/>
          <w:i w:val="false"/>
          <w:color w:val="000000"/>
          <w:sz w:val="28"/>
        </w:rPr>
        <w:t xml:space="preserve">
2231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ұйымдардан "РЕПО" операциялары </w:t>
      </w:r>
      <w:r>
        <w:br/>
      </w:r>
      <w:r>
        <w:rPr>
          <w:rFonts w:ascii="Times New Roman"/>
          <w:b w:val="false"/>
          <w:i w:val="false"/>
          <w:color w:val="000000"/>
          <w:sz w:val="28"/>
        </w:rPr>
        <w:t xml:space="preserve">
              бойынша теңгемен алынған заемдар </w:t>
      </w:r>
      <w:r>
        <w:br/>
      </w:r>
      <w:r>
        <w:rPr>
          <w:rFonts w:ascii="Times New Roman"/>
          <w:b w:val="false"/>
          <w:i w:val="false"/>
          <w:color w:val="000000"/>
          <w:sz w:val="28"/>
        </w:rPr>
        <w:t xml:space="preserve">
2231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ұйымдардан "РЕПО" операциялары </w:t>
      </w:r>
      <w:r>
        <w:br/>
      </w:r>
      <w:r>
        <w:rPr>
          <w:rFonts w:ascii="Times New Roman"/>
          <w:b w:val="false"/>
          <w:i w:val="false"/>
          <w:color w:val="000000"/>
          <w:sz w:val="28"/>
        </w:rPr>
        <w:t xml:space="preserve">
              бойынша ЕАВ-мен алынған заемдар </w:t>
      </w:r>
      <w:r>
        <w:br/>
      </w:r>
      <w:r>
        <w:rPr>
          <w:rFonts w:ascii="Times New Roman"/>
          <w:b w:val="false"/>
          <w:i w:val="false"/>
          <w:color w:val="000000"/>
          <w:sz w:val="28"/>
        </w:rPr>
        <w:t xml:space="preserve">
2231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ұйымдардан "РЕПО" операциялары </w:t>
      </w:r>
      <w:r>
        <w:br/>
      </w:r>
      <w:r>
        <w:rPr>
          <w:rFonts w:ascii="Times New Roman"/>
          <w:b w:val="false"/>
          <w:i w:val="false"/>
          <w:color w:val="000000"/>
          <w:sz w:val="28"/>
        </w:rPr>
        <w:t xml:space="preserve">
              бойынша ВБТ-мен алынған заемдар </w:t>
      </w:r>
      <w:r>
        <w:br/>
      </w:r>
      <w:r>
        <w:rPr>
          <w:rFonts w:ascii="Times New Roman"/>
          <w:b w:val="false"/>
          <w:i w:val="false"/>
          <w:color w:val="000000"/>
          <w:sz w:val="28"/>
        </w:rPr>
        <w:t xml:space="preserve">
2231  1 6 1   Мемлекеттік қаржылық емес резидент ұйымдардан "РЕПО" </w:t>
      </w:r>
      <w:r>
        <w:br/>
      </w:r>
      <w:r>
        <w:rPr>
          <w:rFonts w:ascii="Times New Roman"/>
          <w:b w:val="false"/>
          <w:i w:val="false"/>
          <w:color w:val="000000"/>
          <w:sz w:val="28"/>
        </w:rPr>
        <w:t xml:space="preserve">
              операциялары бойынша теңгемен алынған заемдар </w:t>
      </w:r>
      <w:r>
        <w:br/>
      </w:r>
      <w:r>
        <w:rPr>
          <w:rFonts w:ascii="Times New Roman"/>
          <w:b w:val="false"/>
          <w:i w:val="false"/>
          <w:color w:val="000000"/>
          <w:sz w:val="28"/>
        </w:rPr>
        <w:t xml:space="preserve">
2231  1 6 2   Мемлекеттік қаржылық емес резидент ұйымдардан "РЕПО" </w:t>
      </w:r>
      <w:r>
        <w:br/>
      </w:r>
      <w:r>
        <w:rPr>
          <w:rFonts w:ascii="Times New Roman"/>
          <w:b w:val="false"/>
          <w:i w:val="false"/>
          <w:color w:val="000000"/>
          <w:sz w:val="28"/>
        </w:rPr>
        <w:t xml:space="preserve">
              операциялары бойынша ЕАВ-мен алынған заемдар </w:t>
      </w:r>
      <w:r>
        <w:br/>
      </w:r>
      <w:r>
        <w:rPr>
          <w:rFonts w:ascii="Times New Roman"/>
          <w:b w:val="false"/>
          <w:i w:val="false"/>
          <w:color w:val="000000"/>
          <w:sz w:val="28"/>
        </w:rPr>
        <w:t xml:space="preserve">
2231  1 6 3   Мемлекеттік қаржылық емес резидент ұйымдардан "РЕПО" </w:t>
      </w:r>
      <w:r>
        <w:br/>
      </w:r>
      <w:r>
        <w:rPr>
          <w:rFonts w:ascii="Times New Roman"/>
          <w:b w:val="false"/>
          <w:i w:val="false"/>
          <w:color w:val="000000"/>
          <w:sz w:val="28"/>
        </w:rPr>
        <w:t xml:space="preserve">
              операциялары бойынша ВБТ-мен алынған заемдар </w:t>
      </w:r>
      <w:r>
        <w:br/>
      </w:r>
      <w:r>
        <w:rPr>
          <w:rFonts w:ascii="Times New Roman"/>
          <w:b w:val="false"/>
          <w:i w:val="false"/>
          <w:color w:val="000000"/>
          <w:sz w:val="28"/>
        </w:rPr>
        <w:t xml:space="preserve">
2231  1 7 1   Мемлекеттік емес қаржылық емес резидент ұйымдардан </w:t>
      </w:r>
      <w:r>
        <w:br/>
      </w:r>
      <w:r>
        <w:rPr>
          <w:rFonts w:ascii="Times New Roman"/>
          <w:b w:val="false"/>
          <w:i w:val="false"/>
          <w:color w:val="000000"/>
          <w:sz w:val="28"/>
        </w:rPr>
        <w:t xml:space="preserve">
              "РЕПО" операциялары бойынша теңгемен алынған заемдар </w:t>
      </w:r>
      <w:r>
        <w:br/>
      </w:r>
      <w:r>
        <w:rPr>
          <w:rFonts w:ascii="Times New Roman"/>
          <w:b w:val="false"/>
          <w:i w:val="false"/>
          <w:color w:val="000000"/>
          <w:sz w:val="28"/>
        </w:rPr>
        <w:t xml:space="preserve">
2231  1 7 2   Мемлекеттік емес қаржылық емес резидент ұйымдардан </w:t>
      </w:r>
      <w:r>
        <w:br/>
      </w:r>
      <w:r>
        <w:rPr>
          <w:rFonts w:ascii="Times New Roman"/>
          <w:b w:val="false"/>
          <w:i w:val="false"/>
          <w:color w:val="000000"/>
          <w:sz w:val="28"/>
        </w:rPr>
        <w:t xml:space="preserve">
              "РЕПО" операциялары бойынша ЕАВ-мен алынған заемдар </w:t>
      </w:r>
      <w:r>
        <w:br/>
      </w:r>
      <w:r>
        <w:rPr>
          <w:rFonts w:ascii="Times New Roman"/>
          <w:b w:val="false"/>
          <w:i w:val="false"/>
          <w:color w:val="000000"/>
          <w:sz w:val="28"/>
        </w:rPr>
        <w:t xml:space="preserve">
2231  1 7 3   Мемлекеттік емес қаржылық емес резидент ұйымдардан </w:t>
      </w:r>
      <w:r>
        <w:br/>
      </w:r>
      <w:r>
        <w:rPr>
          <w:rFonts w:ascii="Times New Roman"/>
          <w:b w:val="false"/>
          <w:i w:val="false"/>
          <w:color w:val="000000"/>
          <w:sz w:val="28"/>
        </w:rPr>
        <w:t xml:space="preserve">
              "РЕПО" операциялары бойынша ВБТ-мен алынған заемдар </w:t>
      </w:r>
      <w:r>
        <w:br/>
      </w:r>
      <w:r>
        <w:rPr>
          <w:rFonts w:ascii="Times New Roman"/>
          <w:b w:val="false"/>
          <w:i w:val="false"/>
          <w:color w:val="000000"/>
          <w:sz w:val="28"/>
        </w:rPr>
        <w:t xml:space="preserve">
2231  1 8 1   Үй шаруашылығына қызмет көрсететін коммерциялық емес </w:t>
      </w:r>
      <w:r>
        <w:br/>
      </w:r>
      <w:r>
        <w:rPr>
          <w:rFonts w:ascii="Times New Roman"/>
          <w:b w:val="false"/>
          <w:i w:val="false"/>
          <w:color w:val="000000"/>
          <w:sz w:val="28"/>
        </w:rPr>
        <w:t xml:space="preserve">
              резидент ұйымдардан "РЕПО" операциялары бойынша </w:t>
      </w:r>
      <w:r>
        <w:br/>
      </w:r>
      <w:r>
        <w:rPr>
          <w:rFonts w:ascii="Times New Roman"/>
          <w:b w:val="false"/>
          <w:i w:val="false"/>
          <w:color w:val="000000"/>
          <w:sz w:val="28"/>
        </w:rPr>
        <w:t xml:space="preserve">
              теңгемен алынған заемдар </w:t>
      </w:r>
      <w:r>
        <w:br/>
      </w:r>
      <w:r>
        <w:rPr>
          <w:rFonts w:ascii="Times New Roman"/>
          <w:b w:val="false"/>
          <w:i w:val="false"/>
          <w:color w:val="000000"/>
          <w:sz w:val="28"/>
        </w:rPr>
        <w:t xml:space="preserve">
2231  1 8 2   Үй шаруашылығына қызмет көрсететін коммерциялық емес </w:t>
      </w:r>
      <w:r>
        <w:br/>
      </w:r>
      <w:r>
        <w:rPr>
          <w:rFonts w:ascii="Times New Roman"/>
          <w:b w:val="false"/>
          <w:i w:val="false"/>
          <w:color w:val="000000"/>
          <w:sz w:val="28"/>
        </w:rPr>
        <w:t xml:space="preserve">
              резидент ұйымдардан "РЕПО" операциялары бойынша </w:t>
      </w:r>
      <w:r>
        <w:br/>
      </w:r>
      <w:r>
        <w:rPr>
          <w:rFonts w:ascii="Times New Roman"/>
          <w:b w:val="false"/>
          <w:i w:val="false"/>
          <w:color w:val="000000"/>
          <w:sz w:val="28"/>
        </w:rPr>
        <w:t xml:space="preserve">
              ЕАВ-мен алынған заемдар </w:t>
      </w:r>
      <w:r>
        <w:br/>
      </w:r>
      <w:r>
        <w:rPr>
          <w:rFonts w:ascii="Times New Roman"/>
          <w:b w:val="false"/>
          <w:i w:val="false"/>
          <w:color w:val="000000"/>
          <w:sz w:val="28"/>
        </w:rPr>
        <w:t xml:space="preserve">
2231  1 8 3   Үй шаруашылығына қызмет көрсететін коммерциялық емес </w:t>
      </w:r>
      <w:r>
        <w:br/>
      </w:r>
      <w:r>
        <w:rPr>
          <w:rFonts w:ascii="Times New Roman"/>
          <w:b w:val="false"/>
          <w:i w:val="false"/>
          <w:color w:val="000000"/>
          <w:sz w:val="28"/>
        </w:rPr>
        <w:t xml:space="preserve">
              резидент ұйымдардан "РЕПО" операциялары бойынша </w:t>
      </w:r>
      <w:r>
        <w:br/>
      </w:r>
      <w:r>
        <w:rPr>
          <w:rFonts w:ascii="Times New Roman"/>
          <w:b w:val="false"/>
          <w:i w:val="false"/>
          <w:color w:val="000000"/>
          <w:sz w:val="28"/>
        </w:rPr>
        <w:t xml:space="preserve">
              ВБТ-мен алынған заемдар </w:t>
      </w:r>
      <w:r>
        <w:br/>
      </w:r>
      <w:r>
        <w:rPr>
          <w:rFonts w:ascii="Times New Roman"/>
          <w:b w:val="false"/>
          <w:i w:val="false"/>
          <w:color w:val="000000"/>
          <w:sz w:val="28"/>
        </w:rPr>
        <w:t xml:space="preserve">
2231  1 9 1   Резиденттердің үй шаруашылығындағы "РЕПО" </w:t>
      </w:r>
      <w:r>
        <w:br/>
      </w:r>
      <w:r>
        <w:rPr>
          <w:rFonts w:ascii="Times New Roman"/>
          <w:b w:val="false"/>
          <w:i w:val="false"/>
          <w:color w:val="000000"/>
          <w:sz w:val="28"/>
        </w:rPr>
        <w:t xml:space="preserve">
              операциялары бойынша теңгемен алынған заемдар </w:t>
      </w:r>
      <w:r>
        <w:br/>
      </w:r>
      <w:r>
        <w:rPr>
          <w:rFonts w:ascii="Times New Roman"/>
          <w:b w:val="false"/>
          <w:i w:val="false"/>
          <w:color w:val="000000"/>
          <w:sz w:val="28"/>
        </w:rPr>
        <w:t xml:space="preserve">
2231  1 9 2   Резиденттердің үй шаруашылығындағы "РЕПО" </w:t>
      </w:r>
      <w:r>
        <w:br/>
      </w:r>
      <w:r>
        <w:rPr>
          <w:rFonts w:ascii="Times New Roman"/>
          <w:b w:val="false"/>
          <w:i w:val="false"/>
          <w:color w:val="000000"/>
          <w:sz w:val="28"/>
        </w:rPr>
        <w:t xml:space="preserve">
              операциялары бойынша ЕАВ-мен алынған заемдар </w:t>
      </w:r>
      <w:r>
        <w:br/>
      </w:r>
      <w:r>
        <w:rPr>
          <w:rFonts w:ascii="Times New Roman"/>
          <w:b w:val="false"/>
          <w:i w:val="false"/>
          <w:color w:val="000000"/>
          <w:sz w:val="28"/>
        </w:rPr>
        <w:t xml:space="preserve">
2231  1 9 3   Резиденттердің үй шаруашылығындағы "РЕПО" </w:t>
      </w:r>
      <w:r>
        <w:br/>
      </w:r>
      <w:r>
        <w:rPr>
          <w:rFonts w:ascii="Times New Roman"/>
          <w:b w:val="false"/>
          <w:i w:val="false"/>
          <w:color w:val="000000"/>
          <w:sz w:val="28"/>
        </w:rPr>
        <w:t xml:space="preserve">
              операциялары бойынша ВБТ-мен алынған заемдар </w:t>
      </w:r>
      <w:r>
        <w:br/>
      </w:r>
      <w:r>
        <w:rPr>
          <w:rFonts w:ascii="Times New Roman"/>
          <w:b w:val="false"/>
          <w:i w:val="false"/>
          <w:color w:val="000000"/>
          <w:sz w:val="28"/>
        </w:rPr>
        <w:t xml:space="preserve">
2231  2 1 1   Шетел мемлекеті үкіметінен "РЕПО" операциялары бойынша </w:t>
      </w:r>
      <w:r>
        <w:br/>
      </w:r>
      <w:r>
        <w:rPr>
          <w:rFonts w:ascii="Times New Roman"/>
          <w:b w:val="false"/>
          <w:i w:val="false"/>
          <w:color w:val="000000"/>
          <w:sz w:val="28"/>
        </w:rPr>
        <w:t xml:space="preserve">
              теңгемен алынған заемдар </w:t>
      </w:r>
      <w:r>
        <w:br/>
      </w:r>
      <w:r>
        <w:rPr>
          <w:rFonts w:ascii="Times New Roman"/>
          <w:b w:val="false"/>
          <w:i w:val="false"/>
          <w:color w:val="000000"/>
          <w:sz w:val="28"/>
        </w:rPr>
        <w:t xml:space="preserve">
2231  2 1 2   Шетел мемлекеті үкіметінен "РЕПО" операциялары </w:t>
      </w:r>
      <w:r>
        <w:br/>
      </w:r>
      <w:r>
        <w:rPr>
          <w:rFonts w:ascii="Times New Roman"/>
          <w:b w:val="false"/>
          <w:i w:val="false"/>
          <w:color w:val="000000"/>
          <w:sz w:val="28"/>
        </w:rPr>
        <w:t xml:space="preserve">
              бойынша ЕАВ-мен алынған заемдар </w:t>
      </w:r>
      <w:r>
        <w:br/>
      </w:r>
      <w:r>
        <w:rPr>
          <w:rFonts w:ascii="Times New Roman"/>
          <w:b w:val="false"/>
          <w:i w:val="false"/>
          <w:color w:val="000000"/>
          <w:sz w:val="28"/>
        </w:rPr>
        <w:t xml:space="preserve">
2231  2 1 3   Шетел мемлекеті үкіметінен "РЕПО" операциялары </w:t>
      </w:r>
      <w:r>
        <w:br/>
      </w:r>
      <w:r>
        <w:rPr>
          <w:rFonts w:ascii="Times New Roman"/>
          <w:b w:val="false"/>
          <w:i w:val="false"/>
          <w:color w:val="000000"/>
          <w:sz w:val="28"/>
        </w:rPr>
        <w:t xml:space="preserve">
              бойынша ВБТ-мен алынған заемдар </w:t>
      </w:r>
      <w:r>
        <w:br/>
      </w:r>
      <w:r>
        <w:rPr>
          <w:rFonts w:ascii="Times New Roman"/>
          <w:b w:val="false"/>
          <w:i w:val="false"/>
          <w:color w:val="000000"/>
          <w:sz w:val="28"/>
        </w:rPr>
        <w:t xml:space="preserve">
2231  2 2 1   Шетелдік мемлекеттің жергілікті өкімет органдарынан </w:t>
      </w:r>
      <w:r>
        <w:br/>
      </w:r>
      <w:r>
        <w:rPr>
          <w:rFonts w:ascii="Times New Roman"/>
          <w:b w:val="false"/>
          <w:i w:val="false"/>
          <w:color w:val="000000"/>
          <w:sz w:val="28"/>
        </w:rPr>
        <w:t xml:space="preserve">
              "РЕПО" операциялары бойынша теңгемен алынған заемдар </w:t>
      </w:r>
      <w:r>
        <w:br/>
      </w:r>
      <w:r>
        <w:rPr>
          <w:rFonts w:ascii="Times New Roman"/>
          <w:b w:val="false"/>
          <w:i w:val="false"/>
          <w:color w:val="000000"/>
          <w:sz w:val="28"/>
        </w:rPr>
        <w:t xml:space="preserve">
2231  2 2 2   Шетелдік мемлекеттің жергілікті өкімет органдарынан </w:t>
      </w:r>
      <w:r>
        <w:br/>
      </w:r>
      <w:r>
        <w:rPr>
          <w:rFonts w:ascii="Times New Roman"/>
          <w:b w:val="false"/>
          <w:i w:val="false"/>
          <w:color w:val="000000"/>
          <w:sz w:val="28"/>
        </w:rPr>
        <w:t xml:space="preserve">
              "РЕПО" операциялары бойынша ЕАВ-мен алынған заемдар </w:t>
      </w:r>
      <w:r>
        <w:br/>
      </w:r>
      <w:r>
        <w:rPr>
          <w:rFonts w:ascii="Times New Roman"/>
          <w:b w:val="false"/>
          <w:i w:val="false"/>
          <w:color w:val="000000"/>
          <w:sz w:val="28"/>
        </w:rPr>
        <w:t xml:space="preserve">
2231  2 2 3   Шетелдік мемлекеттің жергілікті өкімет органдарынан </w:t>
      </w:r>
      <w:r>
        <w:br/>
      </w:r>
      <w:r>
        <w:rPr>
          <w:rFonts w:ascii="Times New Roman"/>
          <w:b w:val="false"/>
          <w:i w:val="false"/>
          <w:color w:val="000000"/>
          <w:sz w:val="28"/>
        </w:rPr>
        <w:t xml:space="preserve">
              "РЕПО" операциялары бойынша ВБТ-мен алынған заемдар </w:t>
      </w:r>
      <w:r>
        <w:br/>
      </w:r>
      <w:r>
        <w:rPr>
          <w:rFonts w:ascii="Times New Roman"/>
          <w:b w:val="false"/>
          <w:i w:val="false"/>
          <w:color w:val="000000"/>
          <w:sz w:val="28"/>
        </w:rPr>
        <w:t xml:space="preserve">
2231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"РЕПО" операциялары </w:t>
      </w:r>
      <w:r>
        <w:br/>
      </w:r>
      <w:r>
        <w:rPr>
          <w:rFonts w:ascii="Times New Roman"/>
          <w:b w:val="false"/>
          <w:i w:val="false"/>
          <w:color w:val="000000"/>
          <w:sz w:val="28"/>
        </w:rPr>
        <w:t xml:space="preserve">
              бойынша теңгемен алынған заемдар </w:t>
      </w:r>
      <w:r>
        <w:br/>
      </w:r>
      <w:r>
        <w:rPr>
          <w:rFonts w:ascii="Times New Roman"/>
          <w:b w:val="false"/>
          <w:i w:val="false"/>
          <w:color w:val="000000"/>
          <w:sz w:val="28"/>
        </w:rPr>
        <w:t xml:space="preserve">
2231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"РЕПО" операциялары </w:t>
      </w:r>
      <w:r>
        <w:br/>
      </w:r>
      <w:r>
        <w:rPr>
          <w:rFonts w:ascii="Times New Roman"/>
          <w:b w:val="false"/>
          <w:i w:val="false"/>
          <w:color w:val="000000"/>
          <w:sz w:val="28"/>
        </w:rPr>
        <w:t xml:space="preserve">
              бойынша ЕАВ-мен алынған заемдар </w:t>
      </w:r>
      <w:r>
        <w:br/>
      </w:r>
      <w:r>
        <w:rPr>
          <w:rFonts w:ascii="Times New Roman"/>
          <w:b w:val="false"/>
          <w:i w:val="false"/>
          <w:color w:val="000000"/>
          <w:sz w:val="28"/>
        </w:rPr>
        <w:t xml:space="preserve">
2231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"РЕПО" операциялары </w:t>
      </w:r>
      <w:r>
        <w:br/>
      </w:r>
      <w:r>
        <w:rPr>
          <w:rFonts w:ascii="Times New Roman"/>
          <w:b w:val="false"/>
          <w:i w:val="false"/>
          <w:color w:val="000000"/>
          <w:sz w:val="28"/>
        </w:rPr>
        <w:t xml:space="preserve">
              бойынша ВБТ-мен алынған заемдар </w:t>
      </w:r>
      <w:r>
        <w:br/>
      </w:r>
      <w:r>
        <w:rPr>
          <w:rFonts w:ascii="Times New Roman"/>
          <w:b w:val="false"/>
          <w:i w:val="false"/>
          <w:color w:val="000000"/>
          <w:sz w:val="28"/>
        </w:rPr>
        <w:t xml:space="preserve">
2231  2 6 1   Шетелдік мемлекеттің мемлекеттік қаржылық емес </w:t>
      </w:r>
      <w:r>
        <w:br/>
      </w:r>
      <w:r>
        <w:rPr>
          <w:rFonts w:ascii="Times New Roman"/>
          <w:b w:val="false"/>
          <w:i w:val="false"/>
          <w:color w:val="000000"/>
          <w:sz w:val="28"/>
        </w:rPr>
        <w:t xml:space="preserve">
              ұйымдарынан "РЕПО" операциялары бойынша теңгемен </w:t>
      </w:r>
      <w:r>
        <w:br/>
      </w:r>
      <w:r>
        <w:rPr>
          <w:rFonts w:ascii="Times New Roman"/>
          <w:b w:val="false"/>
          <w:i w:val="false"/>
          <w:color w:val="000000"/>
          <w:sz w:val="28"/>
        </w:rPr>
        <w:t xml:space="preserve">
              алынған заемдар </w:t>
      </w:r>
      <w:r>
        <w:br/>
      </w:r>
      <w:r>
        <w:rPr>
          <w:rFonts w:ascii="Times New Roman"/>
          <w:b w:val="false"/>
          <w:i w:val="false"/>
          <w:color w:val="000000"/>
          <w:sz w:val="28"/>
        </w:rPr>
        <w:t xml:space="preserve">
2231  2 6 2   Шетелдік мемлекеттің мемлекеттік қаржылық емес </w:t>
      </w:r>
      <w:r>
        <w:br/>
      </w:r>
      <w:r>
        <w:rPr>
          <w:rFonts w:ascii="Times New Roman"/>
          <w:b w:val="false"/>
          <w:i w:val="false"/>
          <w:color w:val="000000"/>
          <w:sz w:val="28"/>
        </w:rPr>
        <w:t xml:space="preserve">
              ұйымдарынан "РЕПО" операциялары бойынша ЕАВ-мен </w:t>
      </w:r>
      <w:r>
        <w:br/>
      </w:r>
      <w:r>
        <w:rPr>
          <w:rFonts w:ascii="Times New Roman"/>
          <w:b w:val="false"/>
          <w:i w:val="false"/>
          <w:color w:val="000000"/>
          <w:sz w:val="28"/>
        </w:rPr>
        <w:t xml:space="preserve">
              алынған заемдар </w:t>
      </w:r>
      <w:r>
        <w:br/>
      </w:r>
      <w:r>
        <w:rPr>
          <w:rFonts w:ascii="Times New Roman"/>
          <w:b w:val="false"/>
          <w:i w:val="false"/>
          <w:color w:val="000000"/>
          <w:sz w:val="28"/>
        </w:rPr>
        <w:t xml:space="preserve">
2231  2 6 3   Шетелдік мемлекеттің мемлекеттік қаржылық емес </w:t>
      </w:r>
      <w:r>
        <w:br/>
      </w:r>
      <w:r>
        <w:rPr>
          <w:rFonts w:ascii="Times New Roman"/>
          <w:b w:val="false"/>
          <w:i w:val="false"/>
          <w:color w:val="000000"/>
          <w:sz w:val="28"/>
        </w:rPr>
        <w:t xml:space="preserve">
              ұйымдарынан "РЕПО" операциялары бойынша ВБТ-мен </w:t>
      </w:r>
      <w:r>
        <w:br/>
      </w:r>
      <w:r>
        <w:rPr>
          <w:rFonts w:ascii="Times New Roman"/>
          <w:b w:val="false"/>
          <w:i w:val="false"/>
          <w:color w:val="000000"/>
          <w:sz w:val="28"/>
        </w:rPr>
        <w:t xml:space="preserve">
              алынған заемдар </w:t>
      </w:r>
      <w:r>
        <w:br/>
      </w:r>
      <w:r>
        <w:rPr>
          <w:rFonts w:ascii="Times New Roman"/>
          <w:b w:val="false"/>
          <w:i w:val="false"/>
          <w:color w:val="000000"/>
          <w:sz w:val="28"/>
        </w:rPr>
        <w:t xml:space="preserve">
2231  2 7 1   Шетелдік мемлекеттің мемлекеттік емес қаржылық емес </w:t>
      </w:r>
      <w:r>
        <w:br/>
      </w:r>
      <w:r>
        <w:rPr>
          <w:rFonts w:ascii="Times New Roman"/>
          <w:b w:val="false"/>
          <w:i w:val="false"/>
          <w:color w:val="000000"/>
          <w:sz w:val="28"/>
        </w:rPr>
        <w:t xml:space="preserve">
              ұйымдарынан "РЕПО" операциялары бойынша теңгемен </w:t>
      </w:r>
      <w:r>
        <w:br/>
      </w:r>
      <w:r>
        <w:rPr>
          <w:rFonts w:ascii="Times New Roman"/>
          <w:b w:val="false"/>
          <w:i w:val="false"/>
          <w:color w:val="000000"/>
          <w:sz w:val="28"/>
        </w:rPr>
        <w:t xml:space="preserve">
              алынған заемдар </w:t>
      </w:r>
      <w:r>
        <w:br/>
      </w:r>
      <w:r>
        <w:rPr>
          <w:rFonts w:ascii="Times New Roman"/>
          <w:b w:val="false"/>
          <w:i w:val="false"/>
          <w:color w:val="000000"/>
          <w:sz w:val="28"/>
        </w:rPr>
        <w:t xml:space="preserve">
2231  2 7 2   Шетелдік мемлекеттің мемлекеттік емес қаржылық емес </w:t>
      </w:r>
      <w:r>
        <w:br/>
      </w:r>
      <w:r>
        <w:rPr>
          <w:rFonts w:ascii="Times New Roman"/>
          <w:b w:val="false"/>
          <w:i w:val="false"/>
          <w:color w:val="000000"/>
          <w:sz w:val="28"/>
        </w:rPr>
        <w:t xml:space="preserve">
              ұйымдарынан "РЕПО" операциялары бойынша ЕАВ-мен </w:t>
      </w:r>
      <w:r>
        <w:br/>
      </w:r>
      <w:r>
        <w:rPr>
          <w:rFonts w:ascii="Times New Roman"/>
          <w:b w:val="false"/>
          <w:i w:val="false"/>
          <w:color w:val="000000"/>
          <w:sz w:val="28"/>
        </w:rPr>
        <w:t xml:space="preserve">
              алынған заемдар </w:t>
      </w:r>
      <w:r>
        <w:br/>
      </w:r>
      <w:r>
        <w:rPr>
          <w:rFonts w:ascii="Times New Roman"/>
          <w:b w:val="false"/>
          <w:i w:val="false"/>
          <w:color w:val="000000"/>
          <w:sz w:val="28"/>
        </w:rPr>
        <w:t xml:space="preserve">
2231  2 7 3   Шетелдік мемлекеттің мемлекеттік емес қаржылық емес </w:t>
      </w:r>
      <w:r>
        <w:br/>
      </w:r>
      <w:r>
        <w:rPr>
          <w:rFonts w:ascii="Times New Roman"/>
          <w:b w:val="false"/>
          <w:i w:val="false"/>
          <w:color w:val="000000"/>
          <w:sz w:val="28"/>
        </w:rPr>
        <w:t xml:space="preserve">
              ұйымдарынан "РЕПО" операциялары бойынша ВБТ-мен </w:t>
      </w:r>
      <w:r>
        <w:br/>
      </w:r>
      <w:r>
        <w:rPr>
          <w:rFonts w:ascii="Times New Roman"/>
          <w:b w:val="false"/>
          <w:i w:val="false"/>
          <w:color w:val="000000"/>
          <w:sz w:val="28"/>
        </w:rPr>
        <w:t xml:space="preserve">
              алынған заемдар </w:t>
      </w:r>
      <w:r>
        <w:br/>
      </w:r>
      <w:r>
        <w:rPr>
          <w:rFonts w:ascii="Times New Roman"/>
          <w:b w:val="false"/>
          <w:i w:val="false"/>
          <w:color w:val="000000"/>
          <w:sz w:val="28"/>
        </w:rPr>
        <w:t xml:space="preserve">
2231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ұйымдардан "РЕПО" операциялары бойынша </w:t>
      </w:r>
      <w:r>
        <w:br/>
      </w:r>
      <w:r>
        <w:rPr>
          <w:rFonts w:ascii="Times New Roman"/>
          <w:b w:val="false"/>
          <w:i w:val="false"/>
          <w:color w:val="000000"/>
          <w:sz w:val="28"/>
        </w:rPr>
        <w:t xml:space="preserve">
              теңгемен алынған заемдар </w:t>
      </w:r>
      <w:r>
        <w:br/>
      </w:r>
      <w:r>
        <w:rPr>
          <w:rFonts w:ascii="Times New Roman"/>
          <w:b w:val="false"/>
          <w:i w:val="false"/>
          <w:color w:val="000000"/>
          <w:sz w:val="28"/>
        </w:rPr>
        <w:t xml:space="preserve">
2231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ұйымдардан "РЕПО" операциялары бойынша </w:t>
      </w:r>
      <w:r>
        <w:br/>
      </w:r>
      <w:r>
        <w:rPr>
          <w:rFonts w:ascii="Times New Roman"/>
          <w:b w:val="false"/>
          <w:i w:val="false"/>
          <w:color w:val="000000"/>
          <w:sz w:val="28"/>
        </w:rPr>
        <w:t xml:space="preserve">
              ЕАВ-мен алынған заемдар </w:t>
      </w:r>
      <w:r>
        <w:br/>
      </w:r>
      <w:r>
        <w:rPr>
          <w:rFonts w:ascii="Times New Roman"/>
          <w:b w:val="false"/>
          <w:i w:val="false"/>
          <w:color w:val="000000"/>
          <w:sz w:val="28"/>
        </w:rPr>
        <w:t xml:space="preserve">
2231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ұйымдардан "РЕПО" операциялары бойынша </w:t>
      </w:r>
      <w:r>
        <w:br/>
      </w:r>
      <w:r>
        <w:rPr>
          <w:rFonts w:ascii="Times New Roman"/>
          <w:b w:val="false"/>
          <w:i w:val="false"/>
          <w:color w:val="000000"/>
          <w:sz w:val="28"/>
        </w:rPr>
        <w:t xml:space="preserve">
              ВБТ-мен алынған заемдар </w:t>
      </w:r>
      <w:r>
        <w:br/>
      </w:r>
      <w:r>
        <w:rPr>
          <w:rFonts w:ascii="Times New Roman"/>
          <w:b w:val="false"/>
          <w:i w:val="false"/>
          <w:color w:val="000000"/>
          <w:sz w:val="28"/>
        </w:rPr>
        <w:t xml:space="preserve">
2231  2 9 1   Резидент еместердің үй шаруашылығында "РЕПО" </w:t>
      </w:r>
      <w:r>
        <w:br/>
      </w:r>
      <w:r>
        <w:rPr>
          <w:rFonts w:ascii="Times New Roman"/>
          <w:b w:val="false"/>
          <w:i w:val="false"/>
          <w:color w:val="000000"/>
          <w:sz w:val="28"/>
        </w:rPr>
        <w:t xml:space="preserve">
              операциялары бойынша теңгемен алынған заемдар </w:t>
      </w:r>
      <w:r>
        <w:br/>
      </w:r>
      <w:r>
        <w:rPr>
          <w:rFonts w:ascii="Times New Roman"/>
          <w:b w:val="false"/>
          <w:i w:val="false"/>
          <w:color w:val="000000"/>
          <w:sz w:val="28"/>
        </w:rPr>
        <w:t xml:space="preserve">
2231  2 9 2   Резидент еместердің үй шаруашылығында "РЕПО" </w:t>
      </w:r>
      <w:r>
        <w:br/>
      </w:r>
      <w:r>
        <w:rPr>
          <w:rFonts w:ascii="Times New Roman"/>
          <w:b w:val="false"/>
          <w:i w:val="false"/>
          <w:color w:val="000000"/>
          <w:sz w:val="28"/>
        </w:rPr>
        <w:t xml:space="preserve">
              операциялары бойынша ЕАВ-мен алынған заемдар </w:t>
      </w:r>
      <w:r>
        <w:br/>
      </w:r>
      <w:r>
        <w:rPr>
          <w:rFonts w:ascii="Times New Roman"/>
          <w:b w:val="false"/>
          <w:i w:val="false"/>
          <w:color w:val="000000"/>
          <w:sz w:val="28"/>
        </w:rPr>
        <w:t xml:space="preserve">
2231  2 9 3   Резидент еместердің үй шаруашылығында "РЕПО" </w:t>
      </w:r>
      <w:r>
        <w:br/>
      </w:r>
      <w:r>
        <w:rPr>
          <w:rFonts w:ascii="Times New Roman"/>
          <w:b w:val="false"/>
          <w:i w:val="false"/>
          <w:color w:val="000000"/>
          <w:sz w:val="28"/>
        </w:rPr>
        <w:t xml:space="preserve">
              операциялары бойынша ВБТ-мен алынған заемдар </w:t>
      </w:r>
      <w:r>
        <w:br/>
      </w:r>
      <w:r>
        <w:rPr>
          <w:rFonts w:ascii="Times New Roman"/>
          <w:b w:val="false"/>
          <w:i w:val="false"/>
          <w:color w:val="000000"/>
          <w:sz w:val="28"/>
        </w:rPr>
        <w:t xml:space="preserve">
"2707 0 0 0  "РЕПО" операциялары бойынша басқа банктерден алынған </w:t>
      </w:r>
      <w:r>
        <w:br/>
      </w:r>
      <w:r>
        <w:rPr>
          <w:rFonts w:ascii="Times New Roman"/>
          <w:b w:val="false"/>
          <w:i w:val="false"/>
          <w:color w:val="000000"/>
          <w:sz w:val="28"/>
        </w:rPr>
        <w:t xml:space="preserve">
             займдар бойынша есептелген шығыстары </w:t>
      </w:r>
      <w:r>
        <w:br/>
      </w:r>
      <w:r>
        <w:rPr>
          <w:rFonts w:ascii="Times New Roman"/>
          <w:b w:val="false"/>
          <w:i w:val="false"/>
          <w:color w:val="000000"/>
          <w:sz w:val="28"/>
        </w:rPr>
        <w:t xml:space="preserve">
2707  1 3 1   Қазақстан Республикасының Ұлттық Банкінен "РЕПО" </w:t>
      </w:r>
      <w:r>
        <w:br/>
      </w:r>
      <w:r>
        <w:rPr>
          <w:rFonts w:ascii="Times New Roman"/>
          <w:b w:val="false"/>
          <w:i w:val="false"/>
          <w:color w:val="000000"/>
          <w:sz w:val="28"/>
        </w:rPr>
        <w:t xml:space="preserve">
              операциялары бойынша теңгемен алынған займдар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2707  1 3 2   Қазақстан Республикасының Ұлттық Банкінен "РЕПО" </w:t>
      </w:r>
      <w:r>
        <w:br/>
      </w:r>
      <w:r>
        <w:rPr>
          <w:rFonts w:ascii="Times New Roman"/>
          <w:b w:val="false"/>
          <w:i w:val="false"/>
          <w:color w:val="000000"/>
          <w:sz w:val="28"/>
        </w:rPr>
        <w:t xml:space="preserve">
              операциялары бойынша ЕАВ-мен алынған займдар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2707  1 4 1   Резидент банктерден "РЕПО" операциялары бойынша </w:t>
      </w:r>
      <w:r>
        <w:br/>
      </w:r>
      <w:r>
        <w:rPr>
          <w:rFonts w:ascii="Times New Roman"/>
          <w:b w:val="false"/>
          <w:i w:val="false"/>
          <w:color w:val="000000"/>
          <w:sz w:val="28"/>
        </w:rPr>
        <w:t xml:space="preserve">
              теңгемен алынған заемдар бойынша есептелген шығыстар </w:t>
      </w:r>
      <w:r>
        <w:br/>
      </w:r>
      <w:r>
        <w:rPr>
          <w:rFonts w:ascii="Times New Roman"/>
          <w:b w:val="false"/>
          <w:i w:val="false"/>
          <w:color w:val="000000"/>
          <w:sz w:val="28"/>
        </w:rPr>
        <w:t xml:space="preserve">
2707  1 4 2   Резидент банктерден "РЕПО" операциялары бойынша </w:t>
      </w:r>
      <w:r>
        <w:br/>
      </w:r>
      <w:r>
        <w:rPr>
          <w:rFonts w:ascii="Times New Roman"/>
          <w:b w:val="false"/>
          <w:i w:val="false"/>
          <w:color w:val="000000"/>
          <w:sz w:val="28"/>
        </w:rPr>
        <w:t xml:space="preserve">
              ЕАВ-мен алынған заемдар бойынша есептелген шығыстар </w:t>
      </w:r>
      <w:r>
        <w:br/>
      </w:r>
      <w:r>
        <w:rPr>
          <w:rFonts w:ascii="Times New Roman"/>
          <w:b w:val="false"/>
          <w:i w:val="false"/>
          <w:color w:val="000000"/>
          <w:sz w:val="28"/>
        </w:rPr>
        <w:t xml:space="preserve">
2707  1 4 3   Резидент банктерден "РЕПО" операциялары бойынша </w:t>
      </w:r>
      <w:r>
        <w:br/>
      </w:r>
      <w:r>
        <w:rPr>
          <w:rFonts w:ascii="Times New Roman"/>
          <w:b w:val="false"/>
          <w:i w:val="false"/>
          <w:color w:val="000000"/>
          <w:sz w:val="28"/>
        </w:rPr>
        <w:t xml:space="preserve">
              ВБТ-мен алынған заемдар бойынша есептелген шығыстар </w:t>
      </w:r>
      <w:r>
        <w:br/>
      </w:r>
      <w:r>
        <w:rPr>
          <w:rFonts w:ascii="Times New Roman"/>
          <w:b w:val="false"/>
          <w:i w:val="false"/>
          <w:color w:val="000000"/>
          <w:sz w:val="28"/>
        </w:rPr>
        <w:t xml:space="preserve">
2707  2 3 1   Шетелдік орталық банктерден "РЕПО" операциялары </w:t>
      </w:r>
      <w:r>
        <w:br/>
      </w:r>
      <w:r>
        <w:rPr>
          <w:rFonts w:ascii="Times New Roman"/>
          <w:b w:val="false"/>
          <w:i w:val="false"/>
          <w:color w:val="000000"/>
          <w:sz w:val="28"/>
        </w:rPr>
        <w:t xml:space="preserve">
              бойынша теңгемен алынған заемдар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2707  2 3 2   Шетелдік орталық банктерден "РЕПО" операциялары </w:t>
      </w:r>
      <w:r>
        <w:br/>
      </w:r>
      <w:r>
        <w:rPr>
          <w:rFonts w:ascii="Times New Roman"/>
          <w:b w:val="false"/>
          <w:i w:val="false"/>
          <w:color w:val="000000"/>
          <w:sz w:val="28"/>
        </w:rPr>
        <w:t xml:space="preserve">
              бойынша ЕАВ-мен алынған заемдар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2707  2 3 3   Шетелдік орталық банктерден "РЕПО" операциялары </w:t>
      </w:r>
      <w:r>
        <w:br/>
      </w:r>
      <w:r>
        <w:rPr>
          <w:rFonts w:ascii="Times New Roman"/>
          <w:b w:val="false"/>
          <w:i w:val="false"/>
          <w:color w:val="000000"/>
          <w:sz w:val="28"/>
        </w:rPr>
        <w:t xml:space="preserve">
              бойынша ВБТ-мен алынған заемдар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2707  2 4 1   Резидент емес банктерден "РЕПО" операциялары бойынша </w:t>
      </w:r>
      <w:r>
        <w:br/>
      </w:r>
      <w:r>
        <w:rPr>
          <w:rFonts w:ascii="Times New Roman"/>
          <w:b w:val="false"/>
          <w:i w:val="false"/>
          <w:color w:val="000000"/>
          <w:sz w:val="28"/>
        </w:rPr>
        <w:t xml:space="preserve">
              теңгемен алынған заемдар бойынша есептелген шығыстар </w:t>
      </w:r>
      <w:r>
        <w:br/>
      </w:r>
      <w:r>
        <w:rPr>
          <w:rFonts w:ascii="Times New Roman"/>
          <w:b w:val="false"/>
          <w:i w:val="false"/>
          <w:color w:val="000000"/>
          <w:sz w:val="28"/>
        </w:rPr>
        <w:t xml:space="preserve">
2707  2 4 2   Резидент емес банктерден "РЕПО" операциялары бойынша </w:t>
      </w:r>
      <w:r>
        <w:br/>
      </w:r>
      <w:r>
        <w:rPr>
          <w:rFonts w:ascii="Times New Roman"/>
          <w:b w:val="false"/>
          <w:i w:val="false"/>
          <w:color w:val="000000"/>
          <w:sz w:val="28"/>
        </w:rPr>
        <w:t xml:space="preserve">
              ЕАВ-мен алынған заемдар бойынша есептелген шығыстар </w:t>
      </w:r>
      <w:r>
        <w:br/>
      </w:r>
      <w:r>
        <w:rPr>
          <w:rFonts w:ascii="Times New Roman"/>
          <w:b w:val="false"/>
          <w:i w:val="false"/>
          <w:color w:val="000000"/>
          <w:sz w:val="28"/>
        </w:rPr>
        <w:t xml:space="preserve">
2707  2 4 3   Резидент емес банктерден "РЕПО" операциялары бойынша </w:t>
      </w:r>
      <w:r>
        <w:br/>
      </w:r>
      <w:r>
        <w:rPr>
          <w:rFonts w:ascii="Times New Roman"/>
          <w:b w:val="false"/>
          <w:i w:val="false"/>
          <w:color w:val="000000"/>
          <w:sz w:val="28"/>
        </w:rPr>
        <w:t xml:space="preserve">
              ВБТ-мен алынған заемдар бойынша есептелген шығыстар </w:t>
      </w:r>
      <w:r>
        <w:br/>
      </w:r>
      <w:r>
        <w:rPr>
          <w:rFonts w:ascii="Times New Roman"/>
          <w:b w:val="false"/>
          <w:i w:val="false"/>
          <w:color w:val="000000"/>
          <w:sz w:val="28"/>
        </w:rPr>
        <w:t xml:space="preserve">
"2724 0 0 0  Клиенттерден "РЕПО" операциялары бойынша алынған </w:t>
      </w:r>
      <w:r>
        <w:br/>
      </w:r>
      <w:r>
        <w:rPr>
          <w:rFonts w:ascii="Times New Roman"/>
          <w:b w:val="false"/>
          <w:i w:val="false"/>
          <w:color w:val="000000"/>
          <w:sz w:val="28"/>
        </w:rPr>
        <w:t xml:space="preserve">
             заемдар бойынша есептелген шығыстар </w:t>
      </w:r>
      <w:r>
        <w:br/>
      </w:r>
      <w:r>
        <w:rPr>
          <w:rFonts w:ascii="Times New Roman"/>
          <w:b w:val="false"/>
          <w:i w:val="false"/>
          <w:color w:val="000000"/>
          <w:sz w:val="28"/>
        </w:rPr>
        <w:t xml:space="preserve">
2724  1 1 1   Қазақстан Республикасының Үкіметінен "РЕПО" </w:t>
      </w:r>
      <w:r>
        <w:br/>
      </w:r>
      <w:r>
        <w:rPr>
          <w:rFonts w:ascii="Times New Roman"/>
          <w:b w:val="false"/>
          <w:i w:val="false"/>
          <w:color w:val="000000"/>
          <w:sz w:val="28"/>
        </w:rPr>
        <w:t xml:space="preserve">
              операциялары бойынша теңгемен алынған займдар бойынша </w:t>
      </w:r>
      <w:r>
        <w:br/>
      </w:r>
      <w:r>
        <w:rPr>
          <w:rFonts w:ascii="Times New Roman"/>
          <w:b w:val="false"/>
          <w:i w:val="false"/>
          <w:color w:val="000000"/>
          <w:sz w:val="28"/>
        </w:rPr>
        <w:t xml:space="preserve">
              есептелген шығыстары </w:t>
      </w:r>
      <w:r>
        <w:br/>
      </w:r>
      <w:r>
        <w:rPr>
          <w:rFonts w:ascii="Times New Roman"/>
          <w:b w:val="false"/>
          <w:i w:val="false"/>
          <w:color w:val="000000"/>
          <w:sz w:val="28"/>
        </w:rPr>
        <w:t xml:space="preserve">
2724  1 1 2   Қазақстан Республикасының Үкіметінен "РЕПО" </w:t>
      </w:r>
      <w:r>
        <w:br/>
      </w:r>
      <w:r>
        <w:rPr>
          <w:rFonts w:ascii="Times New Roman"/>
          <w:b w:val="false"/>
          <w:i w:val="false"/>
          <w:color w:val="000000"/>
          <w:sz w:val="28"/>
        </w:rPr>
        <w:t xml:space="preserve">
              операциялары бойынша ЕАВ-мен алынған займдар бойынша </w:t>
      </w:r>
      <w:r>
        <w:br/>
      </w:r>
      <w:r>
        <w:rPr>
          <w:rFonts w:ascii="Times New Roman"/>
          <w:b w:val="false"/>
          <w:i w:val="false"/>
          <w:color w:val="000000"/>
          <w:sz w:val="28"/>
        </w:rPr>
        <w:t xml:space="preserve">
              есептелген шығыстары </w:t>
      </w:r>
      <w:r>
        <w:br/>
      </w:r>
      <w:r>
        <w:rPr>
          <w:rFonts w:ascii="Times New Roman"/>
          <w:b w:val="false"/>
          <w:i w:val="false"/>
          <w:color w:val="000000"/>
          <w:sz w:val="28"/>
        </w:rPr>
        <w:t xml:space="preserve">
2724  1 1 3   Қазақстан Республикасының Үкіметінен "РЕПО" </w:t>
      </w:r>
      <w:r>
        <w:br/>
      </w:r>
      <w:r>
        <w:rPr>
          <w:rFonts w:ascii="Times New Roman"/>
          <w:b w:val="false"/>
          <w:i w:val="false"/>
          <w:color w:val="000000"/>
          <w:sz w:val="28"/>
        </w:rPr>
        <w:t xml:space="preserve">
              операциялары бойынша ВБТ-мен алынған займдар бойынша </w:t>
      </w:r>
      <w:r>
        <w:br/>
      </w:r>
      <w:r>
        <w:rPr>
          <w:rFonts w:ascii="Times New Roman"/>
          <w:b w:val="false"/>
          <w:i w:val="false"/>
          <w:color w:val="000000"/>
          <w:sz w:val="28"/>
        </w:rPr>
        <w:t xml:space="preserve">
              есептелген шығыстары </w:t>
      </w:r>
      <w:r>
        <w:br/>
      </w:r>
      <w:r>
        <w:rPr>
          <w:rFonts w:ascii="Times New Roman"/>
          <w:b w:val="false"/>
          <w:i w:val="false"/>
          <w:color w:val="000000"/>
          <w:sz w:val="28"/>
        </w:rPr>
        <w:t xml:space="preserve">
2724  1 2 1   Қазақстан Республикасы жергілікті өкімет органдарынан </w:t>
      </w:r>
      <w:r>
        <w:br/>
      </w:r>
      <w:r>
        <w:rPr>
          <w:rFonts w:ascii="Times New Roman"/>
          <w:b w:val="false"/>
          <w:i w:val="false"/>
          <w:color w:val="000000"/>
          <w:sz w:val="28"/>
        </w:rPr>
        <w:t xml:space="preserve">
              "РЕПО" операциялары бойынша теңгемен алынған займдар </w:t>
      </w:r>
      <w:r>
        <w:br/>
      </w:r>
      <w:r>
        <w:rPr>
          <w:rFonts w:ascii="Times New Roman"/>
          <w:b w:val="false"/>
          <w:i w:val="false"/>
          <w:color w:val="000000"/>
          <w:sz w:val="28"/>
        </w:rPr>
        <w:t xml:space="preserve">
              бойынша есептелген шығыстары </w:t>
      </w:r>
      <w:r>
        <w:br/>
      </w:r>
      <w:r>
        <w:rPr>
          <w:rFonts w:ascii="Times New Roman"/>
          <w:b w:val="false"/>
          <w:i w:val="false"/>
          <w:color w:val="000000"/>
          <w:sz w:val="28"/>
        </w:rPr>
        <w:t xml:space="preserve">
2724  1 2 2   Қазақстан Республикасы жергілікті өкімет органдарынан </w:t>
      </w:r>
      <w:r>
        <w:br/>
      </w:r>
      <w:r>
        <w:rPr>
          <w:rFonts w:ascii="Times New Roman"/>
          <w:b w:val="false"/>
          <w:i w:val="false"/>
          <w:color w:val="000000"/>
          <w:sz w:val="28"/>
        </w:rPr>
        <w:t xml:space="preserve">
              "РЕПО" операциялары бойынша ЕАВ-мен алынған займдар </w:t>
      </w:r>
      <w:r>
        <w:br/>
      </w:r>
      <w:r>
        <w:rPr>
          <w:rFonts w:ascii="Times New Roman"/>
          <w:b w:val="false"/>
          <w:i w:val="false"/>
          <w:color w:val="000000"/>
          <w:sz w:val="28"/>
        </w:rPr>
        <w:t xml:space="preserve">
              бойынша есептелген шығыстары </w:t>
      </w:r>
      <w:r>
        <w:br/>
      </w:r>
      <w:r>
        <w:rPr>
          <w:rFonts w:ascii="Times New Roman"/>
          <w:b w:val="false"/>
          <w:i w:val="false"/>
          <w:color w:val="000000"/>
          <w:sz w:val="28"/>
        </w:rPr>
        <w:t xml:space="preserve">
2724  1 2 3   Қазақстан Республикасы жергілікті өкімет органдарынан </w:t>
      </w:r>
      <w:r>
        <w:br/>
      </w:r>
      <w:r>
        <w:rPr>
          <w:rFonts w:ascii="Times New Roman"/>
          <w:b w:val="false"/>
          <w:i w:val="false"/>
          <w:color w:val="000000"/>
          <w:sz w:val="28"/>
        </w:rPr>
        <w:t xml:space="preserve">
              "РЕПО" операциялары бойынша ВБТ-мен алынған займдар </w:t>
      </w:r>
      <w:r>
        <w:br/>
      </w:r>
      <w:r>
        <w:rPr>
          <w:rFonts w:ascii="Times New Roman"/>
          <w:b w:val="false"/>
          <w:i w:val="false"/>
          <w:color w:val="000000"/>
          <w:sz w:val="28"/>
        </w:rPr>
        <w:t xml:space="preserve">
              бойынша есептелген шығыстары </w:t>
      </w:r>
      <w:r>
        <w:br/>
      </w:r>
      <w:r>
        <w:rPr>
          <w:rFonts w:ascii="Times New Roman"/>
          <w:b w:val="false"/>
          <w:i w:val="false"/>
          <w:color w:val="000000"/>
          <w:sz w:val="28"/>
        </w:rPr>
        <w:t xml:space="preserve">
2724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ұйымдардан "РЕПО" операциялары </w:t>
      </w:r>
      <w:r>
        <w:br/>
      </w:r>
      <w:r>
        <w:rPr>
          <w:rFonts w:ascii="Times New Roman"/>
          <w:b w:val="false"/>
          <w:i w:val="false"/>
          <w:color w:val="000000"/>
          <w:sz w:val="28"/>
        </w:rPr>
        <w:t xml:space="preserve">
              бойынша теңгемен алынған займдар бойынша есептелген </w:t>
      </w:r>
      <w:r>
        <w:br/>
      </w:r>
      <w:r>
        <w:rPr>
          <w:rFonts w:ascii="Times New Roman"/>
          <w:b w:val="false"/>
          <w:i w:val="false"/>
          <w:color w:val="000000"/>
          <w:sz w:val="28"/>
        </w:rPr>
        <w:t xml:space="preserve">
              шығыстары </w:t>
      </w:r>
      <w:r>
        <w:br/>
      </w:r>
      <w:r>
        <w:rPr>
          <w:rFonts w:ascii="Times New Roman"/>
          <w:b w:val="false"/>
          <w:i w:val="false"/>
          <w:color w:val="000000"/>
          <w:sz w:val="28"/>
        </w:rPr>
        <w:t xml:space="preserve">
2724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ұйымдардан "РЕПО" операциялары </w:t>
      </w:r>
      <w:r>
        <w:br/>
      </w:r>
      <w:r>
        <w:rPr>
          <w:rFonts w:ascii="Times New Roman"/>
          <w:b w:val="false"/>
          <w:i w:val="false"/>
          <w:color w:val="000000"/>
          <w:sz w:val="28"/>
        </w:rPr>
        <w:t xml:space="preserve">
              бойынша ЕАВ-мен алынған займдар бойынша есептелген </w:t>
      </w:r>
      <w:r>
        <w:br/>
      </w:r>
      <w:r>
        <w:rPr>
          <w:rFonts w:ascii="Times New Roman"/>
          <w:b w:val="false"/>
          <w:i w:val="false"/>
          <w:color w:val="000000"/>
          <w:sz w:val="28"/>
        </w:rPr>
        <w:t xml:space="preserve">
              шығыстары </w:t>
      </w:r>
      <w:r>
        <w:br/>
      </w:r>
      <w:r>
        <w:rPr>
          <w:rFonts w:ascii="Times New Roman"/>
          <w:b w:val="false"/>
          <w:i w:val="false"/>
          <w:color w:val="000000"/>
          <w:sz w:val="28"/>
        </w:rPr>
        <w:t xml:space="preserve">
2724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ұйымдардан "РЕПО" операциялары </w:t>
      </w:r>
      <w:r>
        <w:br/>
      </w:r>
      <w:r>
        <w:rPr>
          <w:rFonts w:ascii="Times New Roman"/>
          <w:b w:val="false"/>
          <w:i w:val="false"/>
          <w:color w:val="000000"/>
          <w:sz w:val="28"/>
        </w:rPr>
        <w:t xml:space="preserve">
              бойынша ВБТ-мен алынған займдар бойынша есептелген </w:t>
      </w:r>
      <w:r>
        <w:br/>
      </w:r>
      <w:r>
        <w:rPr>
          <w:rFonts w:ascii="Times New Roman"/>
          <w:b w:val="false"/>
          <w:i w:val="false"/>
          <w:color w:val="000000"/>
          <w:sz w:val="28"/>
        </w:rPr>
        <w:t xml:space="preserve">
              шығыстары </w:t>
      </w:r>
      <w:r>
        <w:br/>
      </w:r>
      <w:r>
        <w:rPr>
          <w:rFonts w:ascii="Times New Roman"/>
          <w:b w:val="false"/>
          <w:i w:val="false"/>
          <w:color w:val="000000"/>
          <w:sz w:val="28"/>
        </w:rPr>
        <w:t xml:space="preserve">
2724  1 6 1   Мемлекеттік қаржылық емес резидент ұйымдардан "РЕПО" </w:t>
      </w:r>
      <w:r>
        <w:br/>
      </w:r>
      <w:r>
        <w:rPr>
          <w:rFonts w:ascii="Times New Roman"/>
          <w:b w:val="false"/>
          <w:i w:val="false"/>
          <w:color w:val="000000"/>
          <w:sz w:val="28"/>
        </w:rPr>
        <w:t xml:space="preserve">
              операциялары бойынша теңгемен алынған займдар бойынша </w:t>
      </w:r>
      <w:r>
        <w:br/>
      </w:r>
      <w:r>
        <w:rPr>
          <w:rFonts w:ascii="Times New Roman"/>
          <w:b w:val="false"/>
          <w:i w:val="false"/>
          <w:color w:val="000000"/>
          <w:sz w:val="28"/>
        </w:rPr>
        <w:t xml:space="preserve">
              есептелген шығыстары </w:t>
      </w:r>
      <w:r>
        <w:br/>
      </w:r>
      <w:r>
        <w:rPr>
          <w:rFonts w:ascii="Times New Roman"/>
          <w:b w:val="false"/>
          <w:i w:val="false"/>
          <w:color w:val="000000"/>
          <w:sz w:val="28"/>
        </w:rPr>
        <w:t xml:space="preserve">
2724  1 6 2   Мемлекеттік қаржылық емес резидент ұйымдардан "РЕПО" </w:t>
      </w:r>
      <w:r>
        <w:br/>
      </w:r>
      <w:r>
        <w:rPr>
          <w:rFonts w:ascii="Times New Roman"/>
          <w:b w:val="false"/>
          <w:i w:val="false"/>
          <w:color w:val="000000"/>
          <w:sz w:val="28"/>
        </w:rPr>
        <w:t xml:space="preserve">
              операциялары бойынша ЕАВ-мен алынған займдар бойынша </w:t>
      </w:r>
      <w:r>
        <w:br/>
      </w:r>
      <w:r>
        <w:rPr>
          <w:rFonts w:ascii="Times New Roman"/>
          <w:b w:val="false"/>
          <w:i w:val="false"/>
          <w:color w:val="000000"/>
          <w:sz w:val="28"/>
        </w:rPr>
        <w:t xml:space="preserve">
              есептелген шығыстары </w:t>
      </w:r>
      <w:r>
        <w:br/>
      </w:r>
      <w:r>
        <w:rPr>
          <w:rFonts w:ascii="Times New Roman"/>
          <w:b w:val="false"/>
          <w:i w:val="false"/>
          <w:color w:val="000000"/>
          <w:sz w:val="28"/>
        </w:rPr>
        <w:t xml:space="preserve">
2724  1 6 3   Мемлекеттік қаржылық емес резидент ұйымдардан "РЕПО" </w:t>
      </w:r>
      <w:r>
        <w:br/>
      </w:r>
      <w:r>
        <w:rPr>
          <w:rFonts w:ascii="Times New Roman"/>
          <w:b w:val="false"/>
          <w:i w:val="false"/>
          <w:color w:val="000000"/>
          <w:sz w:val="28"/>
        </w:rPr>
        <w:t xml:space="preserve">
              операциялары бойынша ВБТ-мен алынған займдар бойынша </w:t>
      </w:r>
      <w:r>
        <w:br/>
      </w:r>
      <w:r>
        <w:rPr>
          <w:rFonts w:ascii="Times New Roman"/>
          <w:b w:val="false"/>
          <w:i w:val="false"/>
          <w:color w:val="000000"/>
          <w:sz w:val="28"/>
        </w:rPr>
        <w:t xml:space="preserve">
              есептелген шығыстары </w:t>
      </w:r>
      <w:r>
        <w:br/>
      </w:r>
      <w:r>
        <w:rPr>
          <w:rFonts w:ascii="Times New Roman"/>
          <w:b w:val="false"/>
          <w:i w:val="false"/>
          <w:color w:val="000000"/>
          <w:sz w:val="28"/>
        </w:rPr>
        <w:t xml:space="preserve">
2724  1 7 1   Мемлекеттік емес қаржылық емес резидент ұйымдардан </w:t>
      </w:r>
      <w:r>
        <w:br/>
      </w:r>
      <w:r>
        <w:rPr>
          <w:rFonts w:ascii="Times New Roman"/>
          <w:b w:val="false"/>
          <w:i w:val="false"/>
          <w:color w:val="000000"/>
          <w:sz w:val="28"/>
        </w:rPr>
        <w:t xml:space="preserve">
              "РЕПО" операциялары бойынша теңгемен алынған займдар </w:t>
      </w:r>
      <w:r>
        <w:br/>
      </w:r>
      <w:r>
        <w:rPr>
          <w:rFonts w:ascii="Times New Roman"/>
          <w:b w:val="false"/>
          <w:i w:val="false"/>
          <w:color w:val="000000"/>
          <w:sz w:val="28"/>
        </w:rPr>
        <w:t xml:space="preserve">
              бойынша есептелген шығыстары </w:t>
      </w:r>
      <w:r>
        <w:br/>
      </w:r>
      <w:r>
        <w:rPr>
          <w:rFonts w:ascii="Times New Roman"/>
          <w:b w:val="false"/>
          <w:i w:val="false"/>
          <w:color w:val="000000"/>
          <w:sz w:val="28"/>
        </w:rPr>
        <w:t xml:space="preserve">
2724  1 7 2   Мемлекеттік емес қаржылық емес резидент ұйымдардан </w:t>
      </w:r>
      <w:r>
        <w:br/>
      </w:r>
      <w:r>
        <w:rPr>
          <w:rFonts w:ascii="Times New Roman"/>
          <w:b w:val="false"/>
          <w:i w:val="false"/>
          <w:color w:val="000000"/>
          <w:sz w:val="28"/>
        </w:rPr>
        <w:t xml:space="preserve">
              "РЕПО" операциялары бойынша ЕАВ-мен алынған займдар </w:t>
      </w:r>
      <w:r>
        <w:br/>
      </w:r>
      <w:r>
        <w:rPr>
          <w:rFonts w:ascii="Times New Roman"/>
          <w:b w:val="false"/>
          <w:i w:val="false"/>
          <w:color w:val="000000"/>
          <w:sz w:val="28"/>
        </w:rPr>
        <w:t xml:space="preserve">
              бойынша есептелген шығыстары </w:t>
      </w:r>
      <w:r>
        <w:br/>
      </w:r>
      <w:r>
        <w:rPr>
          <w:rFonts w:ascii="Times New Roman"/>
          <w:b w:val="false"/>
          <w:i w:val="false"/>
          <w:color w:val="000000"/>
          <w:sz w:val="28"/>
        </w:rPr>
        <w:t xml:space="preserve">
2724  1 7 3   Мемлекеттік емес қаржылық емес резидент ұйымдардан </w:t>
      </w:r>
      <w:r>
        <w:br/>
      </w:r>
      <w:r>
        <w:rPr>
          <w:rFonts w:ascii="Times New Roman"/>
          <w:b w:val="false"/>
          <w:i w:val="false"/>
          <w:color w:val="000000"/>
          <w:sz w:val="28"/>
        </w:rPr>
        <w:t xml:space="preserve">
              "РЕПО" операциялары бойынша ВБТ-мен алынған займдар </w:t>
      </w:r>
      <w:r>
        <w:br/>
      </w:r>
      <w:r>
        <w:rPr>
          <w:rFonts w:ascii="Times New Roman"/>
          <w:b w:val="false"/>
          <w:i w:val="false"/>
          <w:color w:val="000000"/>
          <w:sz w:val="28"/>
        </w:rPr>
        <w:t xml:space="preserve">
              бойынша есептелген шығыстары </w:t>
      </w:r>
      <w:r>
        <w:br/>
      </w:r>
      <w:r>
        <w:rPr>
          <w:rFonts w:ascii="Times New Roman"/>
          <w:b w:val="false"/>
          <w:i w:val="false"/>
          <w:color w:val="000000"/>
          <w:sz w:val="28"/>
        </w:rPr>
        <w:t xml:space="preserve">
2724  1 8 1   Үй шаруашылығына қызмет көрсететін коммерциялық емес </w:t>
      </w:r>
      <w:r>
        <w:br/>
      </w:r>
      <w:r>
        <w:rPr>
          <w:rFonts w:ascii="Times New Roman"/>
          <w:b w:val="false"/>
          <w:i w:val="false"/>
          <w:color w:val="000000"/>
          <w:sz w:val="28"/>
        </w:rPr>
        <w:t xml:space="preserve">
              резидент ұйымдардан "РЕПО" операциялары бойынша </w:t>
      </w:r>
      <w:r>
        <w:br/>
      </w:r>
      <w:r>
        <w:rPr>
          <w:rFonts w:ascii="Times New Roman"/>
          <w:b w:val="false"/>
          <w:i w:val="false"/>
          <w:color w:val="000000"/>
          <w:sz w:val="28"/>
        </w:rPr>
        <w:t xml:space="preserve">
              теңгемен алынған займдар бойынша есептелген шығыстары </w:t>
      </w:r>
      <w:r>
        <w:br/>
      </w:r>
      <w:r>
        <w:rPr>
          <w:rFonts w:ascii="Times New Roman"/>
          <w:b w:val="false"/>
          <w:i w:val="false"/>
          <w:color w:val="000000"/>
          <w:sz w:val="28"/>
        </w:rPr>
        <w:t xml:space="preserve">
2724  1 8 2   Үй шаруашылығына қызмет көрсететін коммерциялық емес </w:t>
      </w:r>
      <w:r>
        <w:br/>
      </w:r>
      <w:r>
        <w:rPr>
          <w:rFonts w:ascii="Times New Roman"/>
          <w:b w:val="false"/>
          <w:i w:val="false"/>
          <w:color w:val="000000"/>
          <w:sz w:val="28"/>
        </w:rPr>
        <w:t xml:space="preserve">
              резидент ұйымдардан "РЕПО" операциялары бойынша </w:t>
      </w:r>
      <w:r>
        <w:br/>
      </w:r>
      <w:r>
        <w:rPr>
          <w:rFonts w:ascii="Times New Roman"/>
          <w:b w:val="false"/>
          <w:i w:val="false"/>
          <w:color w:val="000000"/>
          <w:sz w:val="28"/>
        </w:rPr>
        <w:t xml:space="preserve">
              ЕАВ-мен алынған займдар бойынша есептелген шығыстары </w:t>
      </w:r>
      <w:r>
        <w:br/>
      </w:r>
      <w:r>
        <w:rPr>
          <w:rFonts w:ascii="Times New Roman"/>
          <w:b w:val="false"/>
          <w:i w:val="false"/>
          <w:color w:val="000000"/>
          <w:sz w:val="28"/>
        </w:rPr>
        <w:t xml:space="preserve">
2724  1 8 3   Үй шаруашылығына қызмет көрсететін коммерциялық емес </w:t>
      </w:r>
      <w:r>
        <w:br/>
      </w:r>
      <w:r>
        <w:rPr>
          <w:rFonts w:ascii="Times New Roman"/>
          <w:b w:val="false"/>
          <w:i w:val="false"/>
          <w:color w:val="000000"/>
          <w:sz w:val="28"/>
        </w:rPr>
        <w:t xml:space="preserve">
              резидент ұйымдардан "РЕПО" операциялары бойынша </w:t>
      </w:r>
      <w:r>
        <w:br/>
      </w:r>
      <w:r>
        <w:rPr>
          <w:rFonts w:ascii="Times New Roman"/>
          <w:b w:val="false"/>
          <w:i w:val="false"/>
          <w:color w:val="000000"/>
          <w:sz w:val="28"/>
        </w:rPr>
        <w:t xml:space="preserve">
              ВБТ-мен алынған займдар бойынша есептелген шығыстары </w:t>
      </w:r>
      <w:r>
        <w:br/>
      </w:r>
      <w:r>
        <w:rPr>
          <w:rFonts w:ascii="Times New Roman"/>
          <w:b w:val="false"/>
          <w:i w:val="false"/>
          <w:color w:val="000000"/>
          <w:sz w:val="28"/>
        </w:rPr>
        <w:t xml:space="preserve">
2724  1 9 1   Резиденттердің үй шаруашылығынан "РЕПО" операциялары </w:t>
      </w:r>
      <w:r>
        <w:br/>
      </w:r>
      <w:r>
        <w:rPr>
          <w:rFonts w:ascii="Times New Roman"/>
          <w:b w:val="false"/>
          <w:i w:val="false"/>
          <w:color w:val="000000"/>
          <w:sz w:val="28"/>
        </w:rPr>
        <w:t xml:space="preserve">
              бойынша теңгемен алынған займдар бойынша есептелген </w:t>
      </w:r>
      <w:r>
        <w:br/>
      </w:r>
      <w:r>
        <w:rPr>
          <w:rFonts w:ascii="Times New Roman"/>
          <w:b w:val="false"/>
          <w:i w:val="false"/>
          <w:color w:val="000000"/>
          <w:sz w:val="28"/>
        </w:rPr>
        <w:t xml:space="preserve">
              шығыстары </w:t>
      </w:r>
      <w:r>
        <w:br/>
      </w:r>
      <w:r>
        <w:rPr>
          <w:rFonts w:ascii="Times New Roman"/>
          <w:b w:val="false"/>
          <w:i w:val="false"/>
          <w:color w:val="000000"/>
          <w:sz w:val="28"/>
        </w:rPr>
        <w:t xml:space="preserve">
2724  1 9 2   Резиденттердің үй шаруашылығынан "РЕПО" операциялары </w:t>
      </w:r>
      <w:r>
        <w:br/>
      </w:r>
      <w:r>
        <w:rPr>
          <w:rFonts w:ascii="Times New Roman"/>
          <w:b w:val="false"/>
          <w:i w:val="false"/>
          <w:color w:val="000000"/>
          <w:sz w:val="28"/>
        </w:rPr>
        <w:t xml:space="preserve">
              бойынша ЕАВ-мен алынған займдар бойынша есептелген </w:t>
      </w:r>
      <w:r>
        <w:br/>
      </w:r>
      <w:r>
        <w:rPr>
          <w:rFonts w:ascii="Times New Roman"/>
          <w:b w:val="false"/>
          <w:i w:val="false"/>
          <w:color w:val="000000"/>
          <w:sz w:val="28"/>
        </w:rPr>
        <w:t xml:space="preserve">
              шығыстары </w:t>
      </w:r>
      <w:r>
        <w:br/>
      </w:r>
      <w:r>
        <w:rPr>
          <w:rFonts w:ascii="Times New Roman"/>
          <w:b w:val="false"/>
          <w:i w:val="false"/>
          <w:color w:val="000000"/>
          <w:sz w:val="28"/>
        </w:rPr>
        <w:t xml:space="preserve">
2724  1 9 3   Резиденттердің үй шаруашылығынан "РЕПО" операциялары </w:t>
      </w:r>
      <w:r>
        <w:br/>
      </w:r>
      <w:r>
        <w:rPr>
          <w:rFonts w:ascii="Times New Roman"/>
          <w:b w:val="false"/>
          <w:i w:val="false"/>
          <w:color w:val="000000"/>
          <w:sz w:val="28"/>
        </w:rPr>
        <w:t xml:space="preserve">
              бойынша ВБТ-мен алынған займдар бойынша есептелген </w:t>
      </w:r>
      <w:r>
        <w:br/>
      </w:r>
      <w:r>
        <w:rPr>
          <w:rFonts w:ascii="Times New Roman"/>
          <w:b w:val="false"/>
          <w:i w:val="false"/>
          <w:color w:val="000000"/>
          <w:sz w:val="28"/>
        </w:rPr>
        <w:t xml:space="preserve">
              шығыстары </w:t>
      </w:r>
      <w:r>
        <w:br/>
      </w:r>
      <w:r>
        <w:rPr>
          <w:rFonts w:ascii="Times New Roman"/>
          <w:b w:val="false"/>
          <w:i w:val="false"/>
          <w:color w:val="000000"/>
          <w:sz w:val="28"/>
        </w:rPr>
        <w:t xml:space="preserve">
2724  2 1 1   Шетел мемлекеті үкіметінен "РЕПО" операциялары бойынша </w:t>
      </w:r>
      <w:r>
        <w:br/>
      </w:r>
      <w:r>
        <w:rPr>
          <w:rFonts w:ascii="Times New Roman"/>
          <w:b w:val="false"/>
          <w:i w:val="false"/>
          <w:color w:val="000000"/>
          <w:sz w:val="28"/>
        </w:rPr>
        <w:t xml:space="preserve">
              теңгемен алынған займдар бойынша есептелген шығыстары </w:t>
      </w:r>
      <w:r>
        <w:br/>
      </w:r>
      <w:r>
        <w:rPr>
          <w:rFonts w:ascii="Times New Roman"/>
          <w:b w:val="false"/>
          <w:i w:val="false"/>
          <w:color w:val="000000"/>
          <w:sz w:val="28"/>
        </w:rPr>
        <w:t xml:space="preserve">
2724  2 1 2   Шетел мемлекеті үкіметінен "РЕПО" операциялары </w:t>
      </w:r>
      <w:r>
        <w:br/>
      </w:r>
      <w:r>
        <w:rPr>
          <w:rFonts w:ascii="Times New Roman"/>
          <w:b w:val="false"/>
          <w:i w:val="false"/>
          <w:color w:val="000000"/>
          <w:sz w:val="28"/>
        </w:rPr>
        <w:t xml:space="preserve">
              бойынша ЕАВ-мен алынған займдар бойынша есептелген </w:t>
      </w:r>
      <w:r>
        <w:br/>
      </w:r>
      <w:r>
        <w:rPr>
          <w:rFonts w:ascii="Times New Roman"/>
          <w:b w:val="false"/>
          <w:i w:val="false"/>
          <w:color w:val="000000"/>
          <w:sz w:val="28"/>
        </w:rPr>
        <w:t xml:space="preserve">
              шығыстары </w:t>
      </w:r>
      <w:r>
        <w:br/>
      </w:r>
      <w:r>
        <w:rPr>
          <w:rFonts w:ascii="Times New Roman"/>
          <w:b w:val="false"/>
          <w:i w:val="false"/>
          <w:color w:val="000000"/>
          <w:sz w:val="28"/>
        </w:rPr>
        <w:t xml:space="preserve">
2724  2 1 3   Шетел мемлекеті үкіметінен "РЕПО" операциялары </w:t>
      </w:r>
      <w:r>
        <w:br/>
      </w:r>
      <w:r>
        <w:rPr>
          <w:rFonts w:ascii="Times New Roman"/>
          <w:b w:val="false"/>
          <w:i w:val="false"/>
          <w:color w:val="000000"/>
          <w:sz w:val="28"/>
        </w:rPr>
        <w:t xml:space="preserve">
              бойынша ВБТ-мен алынған займдар бойынша есептелген </w:t>
      </w:r>
      <w:r>
        <w:br/>
      </w:r>
      <w:r>
        <w:rPr>
          <w:rFonts w:ascii="Times New Roman"/>
          <w:b w:val="false"/>
          <w:i w:val="false"/>
          <w:color w:val="000000"/>
          <w:sz w:val="28"/>
        </w:rPr>
        <w:t xml:space="preserve">
              шығыстары </w:t>
      </w:r>
      <w:r>
        <w:br/>
      </w:r>
      <w:r>
        <w:rPr>
          <w:rFonts w:ascii="Times New Roman"/>
          <w:b w:val="false"/>
          <w:i w:val="false"/>
          <w:color w:val="000000"/>
          <w:sz w:val="28"/>
        </w:rPr>
        <w:t xml:space="preserve">
2724  2 2 1   Шетелдік мемлекеттің жергілікті өкімет органдарынан </w:t>
      </w:r>
      <w:r>
        <w:br/>
      </w:r>
      <w:r>
        <w:rPr>
          <w:rFonts w:ascii="Times New Roman"/>
          <w:b w:val="false"/>
          <w:i w:val="false"/>
          <w:color w:val="000000"/>
          <w:sz w:val="28"/>
        </w:rPr>
        <w:t xml:space="preserve">
              "РЕПО" операциялары бойынша теңгемен алынған займдар </w:t>
      </w:r>
      <w:r>
        <w:br/>
      </w:r>
      <w:r>
        <w:rPr>
          <w:rFonts w:ascii="Times New Roman"/>
          <w:b w:val="false"/>
          <w:i w:val="false"/>
          <w:color w:val="000000"/>
          <w:sz w:val="28"/>
        </w:rPr>
        <w:t xml:space="preserve">
              бойынша есептелген шығыстары </w:t>
      </w:r>
      <w:r>
        <w:br/>
      </w:r>
      <w:r>
        <w:rPr>
          <w:rFonts w:ascii="Times New Roman"/>
          <w:b w:val="false"/>
          <w:i w:val="false"/>
          <w:color w:val="000000"/>
          <w:sz w:val="28"/>
        </w:rPr>
        <w:t xml:space="preserve">
2724  2 2 2   Шетелдік мемлекеттің жергілікті өкімет органдарынан </w:t>
      </w:r>
      <w:r>
        <w:br/>
      </w:r>
      <w:r>
        <w:rPr>
          <w:rFonts w:ascii="Times New Roman"/>
          <w:b w:val="false"/>
          <w:i w:val="false"/>
          <w:color w:val="000000"/>
          <w:sz w:val="28"/>
        </w:rPr>
        <w:t xml:space="preserve">
              "РЕПО" операциялары бойынша ЕАВ-мен алынған займдар </w:t>
      </w:r>
      <w:r>
        <w:br/>
      </w:r>
      <w:r>
        <w:rPr>
          <w:rFonts w:ascii="Times New Roman"/>
          <w:b w:val="false"/>
          <w:i w:val="false"/>
          <w:color w:val="000000"/>
          <w:sz w:val="28"/>
        </w:rPr>
        <w:t xml:space="preserve">
              бойынша есептелген шығыстары </w:t>
      </w:r>
      <w:r>
        <w:br/>
      </w:r>
      <w:r>
        <w:rPr>
          <w:rFonts w:ascii="Times New Roman"/>
          <w:b w:val="false"/>
          <w:i w:val="false"/>
          <w:color w:val="000000"/>
          <w:sz w:val="28"/>
        </w:rPr>
        <w:t xml:space="preserve">
2724  2 2 3   Шетелдік мемлекеттің жергілікті өкімет органдарынан </w:t>
      </w:r>
      <w:r>
        <w:br/>
      </w:r>
      <w:r>
        <w:rPr>
          <w:rFonts w:ascii="Times New Roman"/>
          <w:b w:val="false"/>
          <w:i w:val="false"/>
          <w:color w:val="000000"/>
          <w:sz w:val="28"/>
        </w:rPr>
        <w:t xml:space="preserve">
              "РЕПО" операциялары бойынша ВБТ-мен алынған займдар </w:t>
      </w:r>
      <w:r>
        <w:br/>
      </w:r>
      <w:r>
        <w:rPr>
          <w:rFonts w:ascii="Times New Roman"/>
          <w:b w:val="false"/>
          <w:i w:val="false"/>
          <w:color w:val="000000"/>
          <w:sz w:val="28"/>
        </w:rPr>
        <w:t xml:space="preserve">
              бойынша есептелген шығыстары </w:t>
      </w:r>
      <w:r>
        <w:br/>
      </w:r>
      <w:r>
        <w:rPr>
          <w:rFonts w:ascii="Times New Roman"/>
          <w:b w:val="false"/>
          <w:i w:val="false"/>
          <w:color w:val="000000"/>
          <w:sz w:val="28"/>
        </w:rPr>
        <w:t xml:space="preserve">
2724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"РЕПО" операциялары </w:t>
      </w:r>
      <w:r>
        <w:br/>
      </w:r>
      <w:r>
        <w:rPr>
          <w:rFonts w:ascii="Times New Roman"/>
          <w:b w:val="false"/>
          <w:i w:val="false"/>
          <w:color w:val="000000"/>
          <w:sz w:val="28"/>
        </w:rPr>
        <w:t xml:space="preserve">
              бойынша теңгемен алынған займдар бойынша есептелген </w:t>
      </w:r>
      <w:r>
        <w:br/>
      </w:r>
      <w:r>
        <w:rPr>
          <w:rFonts w:ascii="Times New Roman"/>
          <w:b w:val="false"/>
          <w:i w:val="false"/>
          <w:color w:val="000000"/>
          <w:sz w:val="28"/>
        </w:rPr>
        <w:t xml:space="preserve">
              шығыстары </w:t>
      </w:r>
      <w:r>
        <w:br/>
      </w:r>
      <w:r>
        <w:rPr>
          <w:rFonts w:ascii="Times New Roman"/>
          <w:b w:val="false"/>
          <w:i w:val="false"/>
          <w:color w:val="000000"/>
          <w:sz w:val="28"/>
        </w:rPr>
        <w:t xml:space="preserve">
2724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"РЕПО" операциялары </w:t>
      </w:r>
      <w:r>
        <w:br/>
      </w:r>
      <w:r>
        <w:rPr>
          <w:rFonts w:ascii="Times New Roman"/>
          <w:b w:val="false"/>
          <w:i w:val="false"/>
          <w:color w:val="000000"/>
          <w:sz w:val="28"/>
        </w:rPr>
        <w:t xml:space="preserve">
              бойынша ЕАВ-мен алынған займдар бойынша есептелген </w:t>
      </w:r>
      <w:r>
        <w:br/>
      </w:r>
      <w:r>
        <w:rPr>
          <w:rFonts w:ascii="Times New Roman"/>
          <w:b w:val="false"/>
          <w:i w:val="false"/>
          <w:color w:val="000000"/>
          <w:sz w:val="28"/>
        </w:rPr>
        <w:t xml:space="preserve">
              шығыстары </w:t>
      </w:r>
      <w:r>
        <w:br/>
      </w:r>
      <w:r>
        <w:rPr>
          <w:rFonts w:ascii="Times New Roman"/>
          <w:b w:val="false"/>
          <w:i w:val="false"/>
          <w:color w:val="000000"/>
          <w:sz w:val="28"/>
        </w:rPr>
        <w:t xml:space="preserve">
2724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"РЕПО" операциялары </w:t>
      </w:r>
      <w:r>
        <w:br/>
      </w:r>
      <w:r>
        <w:rPr>
          <w:rFonts w:ascii="Times New Roman"/>
          <w:b w:val="false"/>
          <w:i w:val="false"/>
          <w:color w:val="000000"/>
          <w:sz w:val="28"/>
        </w:rPr>
        <w:t xml:space="preserve">
              бойынша ВБТ-мен алынған займдар бойынша есептелген </w:t>
      </w:r>
      <w:r>
        <w:br/>
      </w:r>
      <w:r>
        <w:rPr>
          <w:rFonts w:ascii="Times New Roman"/>
          <w:b w:val="false"/>
          <w:i w:val="false"/>
          <w:color w:val="000000"/>
          <w:sz w:val="28"/>
        </w:rPr>
        <w:t xml:space="preserve">
              шығыстары </w:t>
      </w:r>
      <w:r>
        <w:br/>
      </w:r>
      <w:r>
        <w:rPr>
          <w:rFonts w:ascii="Times New Roman"/>
          <w:b w:val="false"/>
          <w:i w:val="false"/>
          <w:color w:val="000000"/>
          <w:sz w:val="28"/>
        </w:rPr>
        <w:t xml:space="preserve">
2724  2 6 1   Шетелдік мемлекеттің мемлекеттік қаржылық емес </w:t>
      </w:r>
      <w:r>
        <w:br/>
      </w:r>
      <w:r>
        <w:rPr>
          <w:rFonts w:ascii="Times New Roman"/>
          <w:b w:val="false"/>
          <w:i w:val="false"/>
          <w:color w:val="000000"/>
          <w:sz w:val="28"/>
        </w:rPr>
        <w:t xml:space="preserve">
              ұйымдарынан "РЕПО" операциялары бойынша теңгемен </w:t>
      </w:r>
      <w:r>
        <w:br/>
      </w:r>
      <w:r>
        <w:rPr>
          <w:rFonts w:ascii="Times New Roman"/>
          <w:b w:val="false"/>
          <w:i w:val="false"/>
          <w:color w:val="000000"/>
          <w:sz w:val="28"/>
        </w:rPr>
        <w:t xml:space="preserve">
              алынған займдар бойынша есептелген шығыстары </w:t>
      </w:r>
      <w:r>
        <w:br/>
      </w:r>
      <w:r>
        <w:rPr>
          <w:rFonts w:ascii="Times New Roman"/>
          <w:b w:val="false"/>
          <w:i w:val="false"/>
          <w:color w:val="000000"/>
          <w:sz w:val="28"/>
        </w:rPr>
        <w:t xml:space="preserve">
2724  2 6 2   Шетелдік мемлекеттің мемлекеттік қаржылық емес </w:t>
      </w:r>
      <w:r>
        <w:br/>
      </w:r>
      <w:r>
        <w:rPr>
          <w:rFonts w:ascii="Times New Roman"/>
          <w:b w:val="false"/>
          <w:i w:val="false"/>
          <w:color w:val="000000"/>
          <w:sz w:val="28"/>
        </w:rPr>
        <w:t xml:space="preserve">
              ұйымдарынан "РЕПО" операциялары бойынша ЕАВ-мен </w:t>
      </w:r>
      <w:r>
        <w:br/>
      </w:r>
      <w:r>
        <w:rPr>
          <w:rFonts w:ascii="Times New Roman"/>
          <w:b w:val="false"/>
          <w:i w:val="false"/>
          <w:color w:val="000000"/>
          <w:sz w:val="28"/>
        </w:rPr>
        <w:t xml:space="preserve">
              алынған займдар бойынша есептелген шығыстары </w:t>
      </w:r>
      <w:r>
        <w:br/>
      </w:r>
      <w:r>
        <w:rPr>
          <w:rFonts w:ascii="Times New Roman"/>
          <w:b w:val="false"/>
          <w:i w:val="false"/>
          <w:color w:val="000000"/>
          <w:sz w:val="28"/>
        </w:rPr>
        <w:t xml:space="preserve">
2724  2 6 3   Шетелдік мемлекеттің мемлекеттік қаржылық емес </w:t>
      </w:r>
      <w:r>
        <w:br/>
      </w:r>
      <w:r>
        <w:rPr>
          <w:rFonts w:ascii="Times New Roman"/>
          <w:b w:val="false"/>
          <w:i w:val="false"/>
          <w:color w:val="000000"/>
          <w:sz w:val="28"/>
        </w:rPr>
        <w:t xml:space="preserve">
              ұйымдарынан "РЕПО" операциялары бойынша ВБТ-мен </w:t>
      </w:r>
      <w:r>
        <w:br/>
      </w:r>
      <w:r>
        <w:rPr>
          <w:rFonts w:ascii="Times New Roman"/>
          <w:b w:val="false"/>
          <w:i w:val="false"/>
          <w:color w:val="000000"/>
          <w:sz w:val="28"/>
        </w:rPr>
        <w:t xml:space="preserve">
              алынған займдар бойынша есептелген шығыстары </w:t>
      </w:r>
      <w:r>
        <w:br/>
      </w:r>
      <w:r>
        <w:rPr>
          <w:rFonts w:ascii="Times New Roman"/>
          <w:b w:val="false"/>
          <w:i w:val="false"/>
          <w:color w:val="000000"/>
          <w:sz w:val="28"/>
        </w:rPr>
        <w:t xml:space="preserve">
2724  2 7 1   Шетелдік мемлекеттің мемлекеттік емес қаржылық емес </w:t>
      </w:r>
      <w:r>
        <w:br/>
      </w:r>
      <w:r>
        <w:rPr>
          <w:rFonts w:ascii="Times New Roman"/>
          <w:b w:val="false"/>
          <w:i w:val="false"/>
          <w:color w:val="000000"/>
          <w:sz w:val="28"/>
        </w:rPr>
        <w:t xml:space="preserve">
              ұйымдарынан "РЕПО" операциялары бойынша теңгемен </w:t>
      </w:r>
      <w:r>
        <w:br/>
      </w:r>
      <w:r>
        <w:rPr>
          <w:rFonts w:ascii="Times New Roman"/>
          <w:b w:val="false"/>
          <w:i w:val="false"/>
          <w:color w:val="000000"/>
          <w:sz w:val="28"/>
        </w:rPr>
        <w:t xml:space="preserve">
              алынған займдар бойынша есептелген шығыстары </w:t>
      </w:r>
      <w:r>
        <w:br/>
      </w:r>
      <w:r>
        <w:rPr>
          <w:rFonts w:ascii="Times New Roman"/>
          <w:b w:val="false"/>
          <w:i w:val="false"/>
          <w:color w:val="000000"/>
          <w:sz w:val="28"/>
        </w:rPr>
        <w:t xml:space="preserve">
2724  2 7 2   Шетелдік мемлекеттің мемлекеттік емес қаржылық емес </w:t>
      </w:r>
      <w:r>
        <w:br/>
      </w:r>
      <w:r>
        <w:rPr>
          <w:rFonts w:ascii="Times New Roman"/>
          <w:b w:val="false"/>
          <w:i w:val="false"/>
          <w:color w:val="000000"/>
          <w:sz w:val="28"/>
        </w:rPr>
        <w:t xml:space="preserve">
              ұйымдарынан "РЕПО" операциялары бойынша ЕАВ-мен </w:t>
      </w:r>
      <w:r>
        <w:br/>
      </w:r>
      <w:r>
        <w:rPr>
          <w:rFonts w:ascii="Times New Roman"/>
          <w:b w:val="false"/>
          <w:i w:val="false"/>
          <w:color w:val="000000"/>
          <w:sz w:val="28"/>
        </w:rPr>
        <w:t xml:space="preserve">
              алынған займдар бойынша есептелген шығыстары </w:t>
      </w:r>
      <w:r>
        <w:br/>
      </w:r>
      <w:r>
        <w:rPr>
          <w:rFonts w:ascii="Times New Roman"/>
          <w:b w:val="false"/>
          <w:i w:val="false"/>
          <w:color w:val="000000"/>
          <w:sz w:val="28"/>
        </w:rPr>
        <w:t xml:space="preserve">
2724  2 7 3   Шетелдік мемлекеттің мемлекеттік емес қаржылық емес </w:t>
      </w:r>
      <w:r>
        <w:br/>
      </w:r>
      <w:r>
        <w:rPr>
          <w:rFonts w:ascii="Times New Roman"/>
          <w:b w:val="false"/>
          <w:i w:val="false"/>
          <w:color w:val="000000"/>
          <w:sz w:val="28"/>
        </w:rPr>
        <w:t xml:space="preserve">
              ұйымдарынан "РЕПО" операциялары бойынша ВБТ-мен </w:t>
      </w:r>
      <w:r>
        <w:br/>
      </w:r>
      <w:r>
        <w:rPr>
          <w:rFonts w:ascii="Times New Roman"/>
          <w:b w:val="false"/>
          <w:i w:val="false"/>
          <w:color w:val="000000"/>
          <w:sz w:val="28"/>
        </w:rPr>
        <w:t xml:space="preserve">
              алынған займдар бойынша есептелген шығыстары </w:t>
      </w:r>
      <w:r>
        <w:br/>
      </w:r>
      <w:r>
        <w:rPr>
          <w:rFonts w:ascii="Times New Roman"/>
          <w:b w:val="false"/>
          <w:i w:val="false"/>
          <w:color w:val="000000"/>
          <w:sz w:val="28"/>
        </w:rPr>
        <w:t xml:space="preserve">
2724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ұйымдардан "РЕПО" операциялары бойынша </w:t>
      </w:r>
      <w:r>
        <w:br/>
      </w:r>
      <w:r>
        <w:rPr>
          <w:rFonts w:ascii="Times New Roman"/>
          <w:b w:val="false"/>
          <w:i w:val="false"/>
          <w:color w:val="000000"/>
          <w:sz w:val="28"/>
        </w:rPr>
        <w:t xml:space="preserve">
              теңгемен алынған займдар бойынша есептелген шығыстары </w:t>
      </w:r>
      <w:r>
        <w:br/>
      </w:r>
      <w:r>
        <w:rPr>
          <w:rFonts w:ascii="Times New Roman"/>
          <w:b w:val="false"/>
          <w:i w:val="false"/>
          <w:color w:val="000000"/>
          <w:sz w:val="28"/>
        </w:rPr>
        <w:t xml:space="preserve">
2724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ұйымдардан "РЕПО" операциялары бойынша </w:t>
      </w:r>
      <w:r>
        <w:br/>
      </w:r>
      <w:r>
        <w:rPr>
          <w:rFonts w:ascii="Times New Roman"/>
          <w:b w:val="false"/>
          <w:i w:val="false"/>
          <w:color w:val="000000"/>
          <w:sz w:val="28"/>
        </w:rPr>
        <w:t xml:space="preserve">
              ЕАВ-мен алынған займдар бойынша есептелген шығыстары </w:t>
      </w:r>
      <w:r>
        <w:br/>
      </w:r>
      <w:r>
        <w:rPr>
          <w:rFonts w:ascii="Times New Roman"/>
          <w:b w:val="false"/>
          <w:i w:val="false"/>
          <w:color w:val="000000"/>
          <w:sz w:val="28"/>
        </w:rPr>
        <w:t xml:space="preserve">
2724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ұйымдардан "РЕПО" операциялары бойынша </w:t>
      </w:r>
      <w:r>
        <w:br/>
      </w:r>
      <w:r>
        <w:rPr>
          <w:rFonts w:ascii="Times New Roman"/>
          <w:b w:val="false"/>
          <w:i w:val="false"/>
          <w:color w:val="000000"/>
          <w:sz w:val="28"/>
        </w:rPr>
        <w:t xml:space="preserve">
              ВБТ-мен алынған займдар бойынша есептелген шығыстары </w:t>
      </w:r>
      <w:r>
        <w:br/>
      </w:r>
      <w:r>
        <w:rPr>
          <w:rFonts w:ascii="Times New Roman"/>
          <w:b w:val="false"/>
          <w:i w:val="false"/>
          <w:color w:val="000000"/>
          <w:sz w:val="28"/>
        </w:rPr>
        <w:t xml:space="preserve">
2724  2 9 1   Резидент еместердің үй шаруашылығынан "РЕПО" </w:t>
      </w:r>
      <w:r>
        <w:br/>
      </w:r>
      <w:r>
        <w:rPr>
          <w:rFonts w:ascii="Times New Roman"/>
          <w:b w:val="false"/>
          <w:i w:val="false"/>
          <w:color w:val="000000"/>
          <w:sz w:val="28"/>
        </w:rPr>
        <w:t xml:space="preserve">
              операциялары бойынша теңгемен алынған займдар бойынша </w:t>
      </w:r>
      <w:r>
        <w:br/>
      </w:r>
      <w:r>
        <w:rPr>
          <w:rFonts w:ascii="Times New Roman"/>
          <w:b w:val="false"/>
          <w:i w:val="false"/>
          <w:color w:val="000000"/>
          <w:sz w:val="28"/>
        </w:rPr>
        <w:t xml:space="preserve">
              есептелген шығыстары </w:t>
      </w:r>
      <w:r>
        <w:br/>
      </w:r>
      <w:r>
        <w:rPr>
          <w:rFonts w:ascii="Times New Roman"/>
          <w:b w:val="false"/>
          <w:i w:val="false"/>
          <w:color w:val="000000"/>
          <w:sz w:val="28"/>
        </w:rPr>
        <w:t xml:space="preserve">
2724  2 9 2   Резидент еместердің үй шаруашылығынан "РЕПО" </w:t>
      </w:r>
      <w:r>
        <w:br/>
      </w:r>
      <w:r>
        <w:rPr>
          <w:rFonts w:ascii="Times New Roman"/>
          <w:b w:val="false"/>
          <w:i w:val="false"/>
          <w:color w:val="000000"/>
          <w:sz w:val="28"/>
        </w:rPr>
        <w:t xml:space="preserve">
              операциялары бойынша ЕАВ-мен алынған займдар бойынша </w:t>
      </w:r>
      <w:r>
        <w:br/>
      </w:r>
      <w:r>
        <w:rPr>
          <w:rFonts w:ascii="Times New Roman"/>
          <w:b w:val="false"/>
          <w:i w:val="false"/>
          <w:color w:val="000000"/>
          <w:sz w:val="28"/>
        </w:rPr>
        <w:t xml:space="preserve">
              есептелген шығыстары </w:t>
      </w:r>
      <w:r>
        <w:br/>
      </w:r>
      <w:r>
        <w:rPr>
          <w:rFonts w:ascii="Times New Roman"/>
          <w:b w:val="false"/>
          <w:i w:val="false"/>
          <w:color w:val="000000"/>
          <w:sz w:val="28"/>
        </w:rPr>
        <w:t xml:space="preserve">
2724  2 9 3   Резидент еместердің үй шаруашылығынан "РЕПО" </w:t>
      </w:r>
      <w:r>
        <w:br/>
      </w:r>
      <w:r>
        <w:rPr>
          <w:rFonts w:ascii="Times New Roman"/>
          <w:b w:val="false"/>
          <w:i w:val="false"/>
          <w:color w:val="000000"/>
          <w:sz w:val="28"/>
        </w:rPr>
        <w:t xml:space="preserve">
              операциялары бойынша ВБТ-мен алынған займдар бойынша </w:t>
      </w:r>
      <w:r>
        <w:br/>
      </w:r>
      <w:r>
        <w:rPr>
          <w:rFonts w:ascii="Times New Roman"/>
          <w:b w:val="false"/>
          <w:i w:val="false"/>
          <w:color w:val="000000"/>
          <w:sz w:val="28"/>
        </w:rPr>
        <w:t xml:space="preserve">
              есептелген шығыстары </w:t>
      </w:r>
      <w:r>
        <w:br/>
      </w:r>
      <w:r>
        <w:rPr>
          <w:rFonts w:ascii="Times New Roman"/>
          <w:b w:val="false"/>
          <w:i w:val="false"/>
          <w:color w:val="000000"/>
          <w:sz w:val="28"/>
        </w:rPr>
        <w:t xml:space="preserve">
"2753 0 0 0  Есептелген вексельдер бойынша дисконт </w:t>
      </w:r>
      <w:r>
        <w:br/>
      </w:r>
      <w:r>
        <w:rPr>
          <w:rFonts w:ascii="Times New Roman"/>
          <w:b w:val="false"/>
          <w:i w:val="false"/>
          <w:color w:val="000000"/>
          <w:sz w:val="28"/>
        </w:rPr>
        <w:t xml:space="preserve">
2753  1 1 1   Қазақстан Республикасы Үкіметінің теңгемен есептелген </w:t>
      </w:r>
      <w:r>
        <w:br/>
      </w:r>
      <w:r>
        <w:rPr>
          <w:rFonts w:ascii="Times New Roman"/>
          <w:b w:val="false"/>
          <w:i w:val="false"/>
          <w:color w:val="000000"/>
          <w:sz w:val="28"/>
        </w:rPr>
        <w:t xml:space="preserve">
              вексельдер бойынша дисконты </w:t>
      </w:r>
      <w:r>
        <w:br/>
      </w:r>
      <w:r>
        <w:rPr>
          <w:rFonts w:ascii="Times New Roman"/>
          <w:b w:val="false"/>
          <w:i w:val="false"/>
          <w:color w:val="000000"/>
          <w:sz w:val="28"/>
        </w:rPr>
        <w:t xml:space="preserve">
2753  1 1 2   Қазақстан Республикасы Үкіметінің ЕАВ-мен есептелген </w:t>
      </w:r>
      <w:r>
        <w:br/>
      </w:r>
      <w:r>
        <w:rPr>
          <w:rFonts w:ascii="Times New Roman"/>
          <w:b w:val="false"/>
          <w:i w:val="false"/>
          <w:color w:val="000000"/>
          <w:sz w:val="28"/>
        </w:rPr>
        <w:t xml:space="preserve">
              вексельдер бойынша дисконты </w:t>
      </w:r>
      <w:r>
        <w:br/>
      </w:r>
      <w:r>
        <w:rPr>
          <w:rFonts w:ascii="Times New Roman"/>
          <w:b w:val="false"/>
          <w:i w:val="false"/>
          <w:color w:val="000000"/>
          <w:sz w:val="28"/>
        </w:rPr>
        <w:t xml:space="preserve">
2753  1 1 3   Қазақстан Республикасы Үкіметінің ВБТ-мен есептелген </w:t>
      </w:r>
      <w:r>
        <w:br/>
      </w:r>
      <w:r>
        <w:rPr>
          <w:rFonts w:ascii="Times New Roman"/>
          <w:b w:val="false"/>
          <w:i w:val="false"/>
          <w:color w:val="000000"/>
          <w:sz w:val="28"/>
        </w:rPr>
        <w:t xml:space="preserve">
              вексельдер бойынша дисконты </w:t>
      </w:r>
      <w:r>
        <w:br/>
      </w:r>
      <w:r>
        <w:rPr>
          <w:rFonts w:ascii="Times New Roman"/>
          <w:b w:val="false"/>
          <w:i w:val="false"/>
          <w:color w:val="000000"/>
          <w:sz w:val="28"/>
        </w:rPr>
        <w:t xml:space="preserve">
2753  1 2 1   Қазақстан Республикасы жергілікті өкімет органдарының </w:t>
      </w:r>
      <w:r>
        <w:br/>
      </w:r>
      <w:r>
        <w:rPr>
          <w:rFonts w:ascii="Times New Roman"/>
          <w:b w:val="false"/>
          <w:i w:val="false"/>
          <w:color w:val="000000"/>
          <w:sz w:val="28"/>
        </w:rPr>
        <w:t xml:space="preserve">
              теңгемен есептелген вексельдер бойынша дисконты </w:t>
      </w:r>
      <w:r>
        <w:br/>
      </w:r>
      <w:r>
        <w:rPr>
          <w:rFonts w:ascii="Times New Roman"/>
          <w:b w:val="false"/>
          <w:i w:val="false"/>
          <w:color w:val="000000"/>
          <w:sz w:val="28"/>
        </w:rPr>
        <w:t xml:space="preserve">
2753  1 2 2   Қазақстан Республикасы жергілікті өкімет органдарының </w:t>
      </w:r>
      <w:r>
        <w:br/>
      </w:r>
      <w:r>
        <w:rPr>
          <w:rFonts w:ascii="Times New Roman"/>
          <w:b w:val="false"/>
          <w:i w:val="false"/>
          <w:color w:val="000000"/>
          <w:sz w:val="28"/>
        </w:rPr>
        <w:t xml:space="preserve">
              ЕАВ-мен есептелген вексельдер бойынша дисконты </w:t>
      </w:r>
      <w:r>
        <w:br/>
      </w:r>
      <w:r>
        <w:rPr>
          <w:rFonts w:ascii="Times New Roman"/>
          <w:b w:val="false"/>
          <w:i w:val="false"/>
          <w:color w:val="000000"/>
          <w:sz w:val="28"/>
        </w:rPr>
        <w:t xml:space="preserve">
2753  1 2 3   Қазақстан Республикасы жергілікті өкімет органдарының </w:t>
      </w:r>
      <w:r>
        <w:br/>
      </w:r>
      <w:r>
        <w:rPr>
          <w:rFonts w:ascii="Times New Roman"/>
          <w:b w:val="false"/>
          <w:i w:val="false"/>
          <w:color w:val="000000"/>
          <w:sz w:val="28"/>
        </w:rPr>
        <w:t xml:space="preserve">
              ВБТ-мен есептелген вексельдер бойынша дисконты </w:t>
      </w:r>
      <w:r>
        <w:br/>
      </w:r>
      <w:r>
        <w:rPr>
          <w:rFonts w:ascii="Times New Roman"/>
          <w:b w:val="false"/>
          <w:i w:val="false"/>
          <w:color w:val="000000"/>
          <w:sz w:val="28"/>
        </w:rPr>
        <w:t xml:space="preserve">
2753  1 3 1   Қазақстан Республикасы Ұлттық Банкінің теңгемен </w:t>
      </w:r>
      <w:r>
        <w:br/>
      </w:r>
      <w:r>
        <w:rPr>
          <w:rFonts w:ascii="Times New Roman"/>
          <w:b w:val="false"/>
          <w:i w:val="false"/>
          <w:color w:val="000000"/>
          <w:sz w:val="28"/>
        </w:rPr>
        <w:t xml:space="preserve">
              есептелген вексельдер бойынша дисконты </w:t>
      </w:r>
      <w:r>
        <w:br/>
      </w:r>
      <w:r>
        <w:rPr>
          <w:rFonts w:ascii="Times New Roman"/>
          <w:b w:val="false"/>
          <w:i w:val="false"/>
          <w:color w:val="000000"/>
          <w:sz w:val="28"/>
        </w:rPr>
        <w:t xml:space="preserve">
2753  1 3 2   Қазақстан Республикасы Ұлттық Банкінің ЕАВ-мен </w:t>
      </w:r>
      <w:r>
        <w:br/>
      </w:r>
      <w:r>
        <w:rPr>
          <w:rFonts w:ascii="Times New Roman"/>
          <w:b w:val="false"/>
          <w:i w:val="false"/>
          <w:color w:val="000000"/>
          <w:sz w:val="28"/>
        </w:rPr>
        <w:t xml:space="preserve">
              есептелген вексельдер бойынша дисконты </w:t>
      </w:r>
      <w:r>
        <w:br/>
      </w:r>
      <w:r>
        <w:rPr>
          <w:rFonts w:ascii="Times New Roman"/>
          <w:b w:val="false"/>
          <w:i w:val="false"/>
          <w:color w:val="000000"/>
          <w:sz w:val="28"/>
        </w:rPr>
        <w:t xml:space="preserve">
2753  1 3 3   Қазақстан Республикасы Ұлттық Банкінің ВБТ-мен </w:t>
      </w:r>
      <w:r>
        <w:br/>
      </w:r>
      <w:r>
        <w:rPr>
          <w:rFonts w:ascii="Times New Roman"/>
          <w:b w:val="false"/>
          <w:i w:val="false"/>
          <w:color w:val="000000"/>
          <w:sz w:val="28"/>
        </w:rPr>
        <w:t xml:space="preserve">
              есептелген вексельдер бойынша дисконты </w:t>
      </w:r>
      <w:r>
        <w:br/>
      </w:r>
      <w:r>
        <w:rPr>
          <w:rFonts w:ascii="Times New Roman"/>
          <w:b w:val="false"/>
          <w:i w:val="false"/>
          <w:color w:val="000000"/>
          <w:sz w:val="28"/>
        </w:rPr>
        <w:t xml:space="preserve">
2753  1 4 1   Резидент банктердің теңгемен есептелген вексельдер </w:t>
      </w:r>
      <w:r>
        <w:br/>
      </w:r>
      <w:r>
        <w:rPr>
          <w:rFonts w:ascii="Times New Roman"/>
          <w:b w:val="false"/>
          <w:i w:val="false"/>
          <w:color w:val="000000"/>
          <w:sz w:val="28"/>
        </w:rPr>
        <w:t xml:space="preserve">
              бойынша дисконты </w:t>
      </w:r>
      <w:r>
        <w:br/>
      </w:r>
      <w:r>
        <w:rPr>
          <w:rFonts w:ascii="Times New Roman"/>
          <w:b w:val="false"/>
          <w:i w:val="false"/>
          <w:color w:val="000000"/>
          <w:sz w:val="28"/>
        </w:rPr>
        <w:t xml:space="preserve">
2753  1 4 2   Резидент банктердің ЕАВ-мен есептелген вексельдер </w:t>
      </w:r>
      <w:r>
        <w:br/>
      </w:r>
      <w:r>
        <w:rPr>
          <w:rFonts w:ascii="Times New Roman"/>
          <w:b w:val="false"/>
          <w:i w:val="false"/>
          <w:color w:val="000000"/>
          <w:sz w:val="28"/>
        </w:rPr>
        <w:t xml:space="preserve">
              бойынша дисконты </w:t>
      </w:r>
      <w:r>
        <w:br/>
      </w:r>
      <w:r>
        <w:rPr>
          <w:rFonts w:ascii="Times New Roman"/>
          <w:b w:val="false"/>
          <w:i w:val="false"/>
          <w:color w:val="000000"/>
          <w:sz w:val="28"/>
        </w:rPr>
        <w:t xml:space="preserve">
2753  1 4 3   Резидент банктердің ВБТ-мен есептелген вексельдер </w:t>
      </w:r>
      <w:r>
        <w:br/>
      </w:r>
      <w:r>
        <w:rPr>
          <w:rFonts w:ascii="Times New Roman"/>
          <w:b w:val="false"/>
          <w:i w:val="false"/>
          <w:color w:val="000000"/>
          <w:sz w:val="28"/>
        </w:rPr>
        <w:t xml:space="preserve">
              бойынша дисконты </w:t>
      </w:r>
      <w:r>
        <w:br/>
      </w:r>
      <w:r>
        <w:rPr>
          <w:rFonts w:ascii="Times New Roman"/>
          <w:b w:val="false"/>
          <w:i w:val="false"/>
          <w:color w:val="000000"/>
          <w:sz w:val="28"/>
        </w:rPr>
        <w:t xml:space="preserve">
2753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ұйымдардың теңгемен есептелген </w:t>
      </w:r>
      <w:r>
        <w:br/>
      </w:r>
      <w:r>
        <w:rPr>
          <w:rFonts w:ascii="Times New Roman"/>
          <w:b w:val="false"/>
          <w:i w:val="false"/>
          <w:color w:val="000000"/>
          <w:sz w:val="28"/>
        </w:rPr>
        <w:t xml:space="preserve">
              вексельдер бойынша дисконты </w:t>
      </w:r>
      <w:r>
        <w:br/>
      </w:r>
      <w:r>
        <w:rPr>
          <w:rFonts w:ascii="Times New Roman"/>
          <w:b w:val="false"/>
          <w:i w:val="false"/>
          <w:color w:val="000000"/>
          <w:sz w:val="28"/>
        </w:rPr>
        <w:t xml:space="preserve">
2753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ЕАВ-мен есептелген </w:t>
      </w:r>
      <w:r>
        <w:br/>
      </w:r>
      <w:r>
        <w:rPr>
          <w:rFonts w:ascii="Times New Roman"/>
          <w:b w:val="false"/>
          <w:i w:val="false"/>
          <w:color w:val="000000"/>
          <w:sz w:val="28"/>
        </w:rPr>
        <w:t xml:space="preserve">
              вексельдер бойынша дисконты </w:t>
      </w:r>
      <w:r>
        <w:br/>
      </w:r>
      <w:r>
        <w:rPr>
          <w:rFonts w:ascii="Times New Roman"/>
          <w:b w:val="false"/>
          <w:i w:val="false"/>
          <w:color w:val="000000"/>
          <w:sz w:val="28"/>
        </w:rPr>
        <w:t xml:space="preserve">
2753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ВБТ-мен есептелген </w:t>
      </w:r>
      <w:r>
        <w:br/>
      </w:r>
      <w:r>
        <w:rPr>
          <w:rFonts w:ascii="Times New Roman"/>
          <w:b w:val="false"/>
          <w:i w:val="false"/>
          <w:color w:val="000000"/>
          <w:sz w:val="28"/>
        </w:rPr>
        <w:t xml:space="preserve">
              вексельдер бойынша дисконты </w:t>
      </w:r>
      <w:r>
        <w:br/>
      </w:r>
      <w:r>
        <w:rPr>
          <w:rFonts w:ascii="Times New Roman"/>
          <w:b w:val="false"/>
          <w:i w:val="false"/>
          <w:color w:val="000000"/>
          <w:sz w:val="28"/>
        </w:rPr>
        <w:t xml:space="preserve">
2753  1 6 1   Мемлекеттік қаржылық емес резидент ұйымдардың </w:t>
      </w:r>
      <w:r>
        <w:br/>
      </w:r>
      <w:r>
        <w:rPr>
          <w:rFonts w:ascii="Times New Roman"/>
          <w:b w:val="false"/>
          <w:i w:val="false"/>
          <w:color w:val="000000"/>
          <w:sz w:val="28"/>
        </w:rPr>
        <w:t xml:space="preserve">
              теңгемен есептелген вексельдер бойынша дисконты </w:t>
      </w:r>
      <w:r>
        <w:br/>
      </w:r>
      <w:r>
        <w:rPr>
          <w:rFonts w:ascii="Times New Roman"/>
          <w:b w:val="false"/>
          <w:i w:val="false"/>
          <w:color w:val="000000"/>
          <w:sz w:val="28"/>
        </w:rPr>
        <w:t xml:space="preserve">
2753  1 6 2   Мемлекеттік қаржылық емес резидент ұйымдардың ЕАВ-мен </w:t>
      </w:r>
      <w:r>
        <w:br/>
      </w:r>
      <w:r>
        <w:rPr>
          <w:rFonts w:ascii="Times New Roman"/>
          <w:b w:val="false"/>
          <w:i w:val="false"/>
          <w:color w:val="000000"/>
          <w:sz w:val="28"/>
        </w:rPr>
        <w:t xml:space="preserve">
              есептелген вексельдер бойынша дисконты </w:t>
      </w:r>
      <w:r>
        <w:br/>
      </w:r>
      <w:r>
        <w:rPr>
          <w:rFonts w:ascii="Times New Roman"/>
          <w:b w:val="false"/>
          <w:i w:val="false"/>
          <w:color w:val="000000"/>
          <w:sz w:val="28"/>
        </w:rPr>
        <w:t xml:space="preserve">
2753  1 6 3   Мемлекеттік қаржылық емес резидент ұйымдардың ВБТ-мен </w:t>
      </w:r>
      <w:r>
        <w:br/>
      </w:r>
      <w:r>
        <w:rPr>
          <w:rFonts w:ascii="Times New Roman"/>
          <w:b w:val="false"/>
          <w:i w:val="false"/>
          <w:color w:val="000000"/>
          <w:sz w:val="28"/>
        </w:rPr>
        <w:t xml:space="preserve">
              есептелген вексельдер бойынша дисконты </w:t>
      </w:r>
      <w:r>
        <w:br/>
      </w:r>
      <w:r>
        <w:rPr>
          <w:rFonts w:ascii="Times New Roman"/>
          <w:b w:val="false"/>
          <w:i w:val="false"/>
          <w:color w:val="000000"/>
          <w:sz w:val="28"/>
        </w:rPr>
        <w:t xml:space="preserve">
2753  1 7 1   Мемлекеттік емес қаржылық емес резидент ұйымдардың </w:t>
      </w:r>
      <w:r>
        <w:br/>
      </w:r>
      <w:r>
        <w:rPr>
          <w:rFonts w:ascii="Times New Roman"/>
          <w:b w:val="false"/>
          <w:i w:val="false"/>
          <w:color w:val="000000"/>
          <w:sz w:val="28"/>
        </w:rPr>
        <w:t xml:space="preserve">
              теңгемен арнайы салымдары есептелген вексельдер </w:t>
      </w:r>
      <w:r>
        <w:br/>
      </w:r>
      <w:r>
        <w:rPr>
          <w:rFonts w:ascii="Times New Roman"/>
          <w:b w:val="false"/>
          <w:i w:val="false"/>
          <w:color w:val="000000"/>
          <w:sz w:val="28"/>
        </w:rPr>
        <w:t xml:space="preserve">
              бойынша дисконты </w:t>
      </w:r>
      <w:r>
        <w:br/>
      </w:r>
      <w:r>
        <w:rPr>
          <w:rFonts w:ascii="Times New Roman"/>
          <w:b w:val="false"/>
          <w:i w:val="false"/>
          <w:color w:val="000000"/>
          <w:sz w:val="28"/>
        </w:rPr>
        <w:t xml:space="preserve">
2753  1 7 2   Мемлекеттік емес қаржылық емес резидент ұйымдардың </w:t>
      </w:r>
      <w:r>
        <w:br/>
      </w:r>
      <w:r>
        <w:rPr>
          <w:rFonts w:ascii="Times New Roman"/>
          <w:b w:val="false"/>
          <w:i w:val="false"/>
          <w:color w:val="000000"/>
          <w:sz w:val="28"/>
        </w:rPr>
        <w:t xml:space="preserve">
              ЕАВ-мен есептелген вексельдер бойынша дисконты </w:t>
      </w:r>
      <w:r>
        <w:br/>
      </w:r>
      <w:r>
        <w:rPr>
          <w:rFonts w:ascii="Times New Roman"/>
          <w:b w:val="false"/>
          <w:i w:val="false"/>
          <w:color w:val="000000"/>
          <w:sz w:val="28"/>
        </w:rPr>
        <w:t xml:space="preserve">
2753  1 7 3   Мемлекеттік емес қаржылық емес резидент ұйымдардың </w:t>
      </w:r>
      <w:r>
        <w:br/>
      </w:r>
      <w:r>
        <w:rPr>
          <w:rFonts w:ascii="Times New Roman"/>
          <w:b w:val="false"/>
          <w:i w:val="false"/>
          <w:color w:val="000000"/>
          <w:sz w:val="28"/>
        </w:rPr>
        <w:t xml:space="preserve">
              ВБТ-мен есептелген вексельдер бойынша дисконты </w:t>
      </w:r>
      <w:r>
        <w:br/>
      </w:r>
      <w:r>
        <w:rPr>
          <w:rFonts w:ascii="Times New Roman"/>
          <w:b w:val="false"/>
          <w:i w:val="false"/>
          <w:color w:val="000000"/>
          <w:sz w:val="28"/>
        </w:rPr>
        <w:t xml:space="preserve">
2753  1 8 1   Үй шаруашылығына қызмет көрсететін коммерциялық емес </w:t>
      </w:r>
      <w:r>
        <w:br/>
      </w:r>
      <w:r>
        <w:rPr>
          <w:rFonts w:ascii="Times New Roman"/>
          <w:b w:val="false"/>
          <w:i w:val="false"/>
          <w:color w:val="000000"/>
          <w:sz w:val="28"/>
        </w:rPr>
        <w:t xml:space="preserve">
              резидент ұйымдардың теңгемен есептелген вексельдер </w:t>
      </w:r>
      <w:r>
        <w:br/>
      </w:r>
      <w:r>
        <w:rPr>
          <w:rFonts w:ascii="Times New Roman"/>
          <w:b w:val="false"/>
          <w:i w:val="false"/>
          <w:color w:val="000000"/>
          <w:sz w:val="28"/>
        </w:rPr>
        <w:t xml:space="preserve">
              бойынша дисконты </w:t>
      </w:r>
      <w:r>
        <w:br/>
      </w:r>
      <w:r>
        <w:rPr>
          <w:rFonts w:ascii="Times New Roman"/>
          <w:b w:val="false"/>
          <w:i w:val="false"/>
          <w:color w:val="000000"/>
          <w:sz w:val="28"/>
        </w:rPr>
        <w:t xml:space="preserve">
2753  1 8 2   Үй шаруашылығына қызмет көрсететін коммерциялық емес </w:t>
      </w:r>
      <w:r>
        <w:br/>
      </w:r>
      <w:r>
        <w:rPr>
          <w:rFonts w:ascii="Times New Roman"/>
          <w:b w:val="false"/>
          <w:i w:val="false"/>
          <w:color w:val="000000"/>
          <w:sz w:val="28"/>
        </w:rPr>
        <w:t xml:space="preserve">
              резидент ұйымдардың ЕАВ-мен есептелген вексельдер </w:t>
      </w:r>
      <w:r>
        <w:br/>
      </w:r>
      <w:r>
        <w:rPr>
          <w:rFonts w:ascii="Times New Roman"/>
          <w:b w:val="false"/>
          <w:i w:val="false"/>
          <w:color w:val="000000"/>
          <w:sz w:val="28"/>
        </w:rPr>
        <w:t xml:space="preserve">
              бойынша дисконты </w:t>
      </w:r>
      <w:r>
        <w:br/>
      </w:r>
      <w:r>
        <w:rPr>
          <w:rFonts w:ascii="Times New Roman"/>
          <w:b w:val="false"/>
          <w:i w:val="false"/>
          <w:color w:val="000000"/>
          <w:sz w:val="28"/>
        </w:rPr>
        <w:t xml:space="preserve">
2753  1 8 3   Үй шаруашылығына қызмет көрсететін коммерциялық емес </w:t>
      </w:r>
      <w:r>
        <w:br/>
      </w:r>
      <w:r>
        <w:rPr>
          <w:rFonts w:ascii="Times New Roman"/>
          <w:b w:val="false"/>
          <w:i w:val="false"/>
          <w:color w:val="000000"/>
          <w:sz w:val="28"/>
        </w:rPr>
        <w:t xml:space="preserve">
              резидент ұйымдардың ВБТ-мен есептелген вексельдер </w:t>
      </w:r>
      <w:r>
        <w:br/>
      </w:r>
      <w:r>
        <w:rPr>
          <w:rFonts w:ascii="Times New Roman"/>
          <w:b w:val="false"/>
          <w:i w:val="false"/>
          <w:color w:val="000000"/>
          <w:sz w:val="28"/>
        </w:rPr>
        <w:t xml:space="preserve">
              бойынша дисконты </w:t>
      </w:r>
      <w:r>
        <w:br/>
      </w:r>
      <w:r>
        <w:rPr>
          <w:rFonts w:ascii="Times New Roman"/>
          <w:b w:val="false"/>
          <w:i w:val="false"/>
          <w:color w:val="000000"/>
          <w:sz w:val="28"/>
        </w:rPr>
        <w:t xml:space="preserve">
2753  1 9 1   Резиденттердің үй шаруашылығындағы теңгемен </w:t>
      </w:r>
      <w:r>
        <w:br/>
      </w:r>
      <w:r>
        <w:rPr>
          <w:rFonts w:ascii="Times New Roman"/>
          <w:b w:val="false"/>
          <w:i w:val="false"/>
          <w:color w:val="000000"/>
          <w:sz w:val="28"/>
        </w:rPr>
        <w:t xml:space="preserve">
              есептелген вексельдер бойынша дисконты </w:t>
      </w:r>
      <w:r>
        <w:br/>
      </w:r>
      <w:r>
        <w:rPr>
          <w:rFonts w:ascii="Times New Roman"/>
          <w:b w:val="false"/>
          <w:i w:val="false"/>
          <w:color w:val="000000"/>
          <w:sz w:val="28"/>
        </w:rPr>
        <w:t xml:space="preserve">
2753  1 9 2   Резиденттердің үй шаруашылығындағы ЕАВ-мен есептелген </w:t>
      </w:r>
      <w:r>
        <w:br/>
      </w:r>
      <w:r>
        <w:rPr>
          <w:rFonts w:ascii="Times New Roman"/>
          <w:b w:val="false"/>
          <w:i w:val="false"/>
          <w:color w:val="000000"/>
          <w:sz w:val="28"/>
        </w:rPr>
        <w:t xml:space="preserve">
              вексельдер бойынша дисконты </w:t>
      </w:r>
      <w:r>
        <w:br/>
      </w:r>
      <w:r>
        <w:rPr>
          <w:rFonts w:ascii="Times New Roman"/>
          <w:b w:val="false"/>
          <w:i w:val="false"/>
          <w:color w:val="000000"/>
          <w:sz w:val="28"/>
        </w:rPr>
        <w:t xml:space="preserve">
2753  1 9 3   Резиденттердің үй шаруашылығындағы ВБТ-мен есептелген </w:t>
      </w:r>
      <w:r>
        <w:br/>
      </w:r>
      <w:r>
        <w:rPr>
          <w:rFonts w:ascii="Times New Roman"/>
          <w:b w:val="false"/>
          <w:i w:val="false"/>
          <w:color w:val="000000"/>
          <w:sz w:val="28"/>
        </w:rPr>
        <w:t xml:space="preserve">
              вексельдер бойынша дисконты </w:t>
      </w:r>
      <w:r>
        <w:br/>
      </w:r>
      <w:r>
        <w:rPr>
          <w:rFonts w:ascii="Times New Roman"/>
          <w:b w:val="false"/>
          <w:i w:val="false"/>
          <w:color w:val="000000"/>
          <w:sz w:val="28"/>
        </w:rPr>
        <w:t xml:space="preserve">
2753  2 1 1   Шетел мемлекеті үкіметінің теңгемен есептелген </w:t>
      </w:r>
      <w:r>
        <w:br/>
      </w:r>
      <w:r>
        <w:rPr>
          <w:rFonts w:ascii="Times New Roman"/>
          <w:b w:val="false"/>
          <w:i w:val="false"/>
          <w:color w:val="000000"/>
          <w:sz w:val="28"/>
        </w:rPr>
        <w:t xml:space="preserve">
              вексельдер бойынша дисконты </w:t>
      </w:r>
      <w:r>
        <w:br/>
      </w:r>
      <w:r>
        <w:rPr>
          <w:rFonts w:ascii="Times New Roman"/>
          <w:b w:val="false"/>
          <w:i w:val="false"/>
          <w:color w:val="000000"/>
          <w:sz w:val="28"/>
        </w:rPr>
        <w:t xml:space="preserve">
2753  2 1 2   Шетел мемлекеті үкіметінің ЕАВ-мен есептелген </w:t>
      </w:r>
      <w:r>
        <w:br/>
      </w:r>
      <w:r>
        <w:rPr>
          <w:rFonts w:ascii="Times New Roman"/>
          <w:b w:val="false"/>
          <w:i w:val="false"/>
          <w:color w:val="000000"/>
          <w:sz w:val="28"/>
        </w:rPr>
        <w:t xml:space="preserve">
              вексельдер бойынша дисконты </w:t>
      </w:r>
      <w:r>
        <w:br/>
      </w:r>
      <w:r>
        <w:rPr>
          <w:rFonts w:ascii="Times New Roman"/>
          <w:b w:val="false"/>
          <w:i w:val="false"/>
          <w:color w:val="000000"/>
          <w:sz w:val="28"/>
        </w:rPr>
        <w:t xml:space="preserve">
2753  2 1 3   Шетел мемлекеті үкіметінің ВБТ-мен есептелген </w:t>
      </w:r>
      <w:r>
        <w:br/>
      </w:r>
      <w:r>
        <w:rPr>
          <w:rFonts w:ascii="Times New Roman"/>
          <w:b w:val="false"/>
          <w:i w:val="false"/>
          <w:color w:val="000000"/>
          <w:sz w:val="28"/>
        </w:rPr>
        <w:t xml:space="preserve">
              вексельдер бойынша дисконты </w:t>
      </w:r>
      <w:r>
        <w:br/>
      </w:r>
      <w:r>
        <w:rPr>
          <w:rFonts w:ascii="Times New Roman"/>
          <w:b w:val="false"/>
          <w:i w:val="false"/>
          <w:color w:val="000000"/>
          <w:sz w:val="28"/>
        </w:rPr>
        <w:t xml:space="preserve">
2753  2 2 1   Шетелдік мемлекеттің жергілікті өкімет органдарының </w:t>
      </w:r>
      <w:r>
        <w:br/>
      </w:r>
      <w:r>
        <w:rPr>
          <w:rFonts w:ascii="Times New Roman"/>
          <w:b w:val="false"/>
          <w:i w:val="false"/>
          <w:color w:val="000000"/>
          <w:sz w:val="28"/>
        </w:rPr>
        <w:t xml:space="preserve">
              теңгемен есептелген вексельдер бойынша дисконты </w:t>
      </w:r>
      <w:r>
        <w:br/>
      </w:r>
      <w:r>
        <w:rPr>
          <w:rFonts w:ascii="Times New Roman"/>
          <w:b w:val="false"/>
          <w:i w:val="false"/>
          <w:color w:val="000000"/>
          <w:sz w:val="28"/>
        </w:rPr>
        <w:t xml:space="preserve">
2753  2 2 2   Шетелдік мемлекеттің жергілікті өкімет органдарының </w:t>
      </w:r>
      <w:r>
        <w:br/>
      </w:r>
      <w:r>
        <w:rPr>
          <w:rFonts w:ascii="Times New Roman"/>
          <w:b w:val="false"/>
          <w:i w:val="false"/>
          <w:color w:val="000000"/>
          <w:sz w:val="28"/>
        </w:rPr>
        <w:t xml:space="preserve">
              ЕАВ-мен есептелген вексельдер бойынша дисконты </w:t>
      </w:r>
      <w:r>
        <w:br/>
      </w:r>
      <w:r>
        <w:rPr>
          <w:rFonts w:ascii="Times New Roman"/>
          <w:b w:val="false"/>
          <w:i w:val="false"/>
          <w:color w:val="000000"/>
          <w:sz w:val="28"/>
        </w:rPr>
        <w:t xml:space="preserve">
2753  2 2 3   Шетелдік мемлекеттің жергілікті өкімет органдарының </w:t>
      </w:r>
      <w:r>
        <w:br/>
      </w:r>
      <w:r>
        <w:rPr>
          <w:rFonts w:ascii="Times New Roman"/>
          <w:b w:val="false"/>
          <w:i w:val="false"/>
          <w:color w:val="000000"/>
          <w:sz w:val="28"/>
        </w:rPr>
        <w:t xml:space="preserve">
              ВБТ-мен есептелген вексельдер бойынша дисконты </w:t>
      </w:r>
      <w:r>
        <w:br/>
      </w:r>
      <w:r>
        <w:rPr>
          <w:rFonts w:ascii="Times New Roman"/>
          <w:b w:val="false"/>
          <w:i w:val="false"/>
          <w:color w:val="000000"/>
          <w:sz w:val="28"/>
        </w:rPr>
        <w:t xml:space="preserve">
2753  2 3 1   Шетелдік орталық банктердің теңгемен есептелген </w:t>
      </w:r>
      <w:r>
        <w:br/>
      </w:r>
      <w:r>
        <w:rPr>
          <w:rFonts w:ascii="Times New Roman"/>
          <w:b w:val="false"/>
          <w:i w:val="false"/>
          <w:color w:val="000000"/>
          <w:sz w:val="28"/>
        </w:rPr>
        <w:t xml:space="preserve">
              вексельдер бойынша дисконты </w:t>
      </w:r>
      <w:r>
        <w:br/>
      </w:r>
      <w:r>
        <w:rPr>
          <w:rFonts w:ascii="Times New Roman"/>
          <w:b w:val="false"/>
          <w:i w:val="false"/>
          <w:color w:val="000000"/>
          <w:sz w:val="28"/>
        </w:rPr>
        <w:t xml:space="preserve">
2753  2 3 2   Шетелдік орталық банктердің ЕАВ-мен есептелген </w:t>
      </w:r>
      <w:r>
        <w:br/>
      </w:r>
      <w:r>
        <w:rPr>
          <w:rFonts w:ascii="Times New Roman"/>
          <w:b w:val="false"/>
          <w:i w:val="false"/>
          <w:color w:val="000000"/>
          <w:sz w:val="28"/>
        </w:rPr>
        <w:t xml:space="preserve">
              вексельдер бойынша дисконты </w:t>
      </w:r>
      <w:r>
        <w:br/>
      </w:r>
      <w:r>
        <w:rPr>
          <w:rFonts w:ascii="Times New Roman"/>
          <w:b w:val="false"/>
          <w:i w:val="false"/>
          <w:color w:val="000000"/>
          <w:sz w:val="28"/>
        </w:rPr>
        <w:t xml:space="preserve">
2753  2 3 3   Шетелдік орталық банктердің ВБТ-мен есептелген </w:t>
      </w:r>
      <w:r>
        <w:br/>
      </w:r>
      <w:r>
        <w:rPr>
          <w:rFonts w:ascii="Times New Roman"/>
          <w:b w:val="false"/>
          <w:i w:val="false"/>
          <w:color w:val="000000"/>
          <w:sz w:val="28"/>
        </w:rPr>
        <w:t xml:space="preserve">
              вексельдер бойынша дисконты </w:t>
      </w:r>
      <w:r>
        <w:br/>
      </w:r>
      <w:r>
        <w:rPr>
          <w:rFonts w:ascii="Times New Roman"/>
          <w:b w:val="false"/>
          <w:i w:val="false"/>
          <w:color w:val="000000"/>
          <w:sz w:val="28"/>
        </w:rPr>
        <w:t xml:space="preserve">
2753  2 4 1   Резидент емес банктердің теңгемен есептелген </w:t>
      </w:r>
      <w:r>
        <w:br/>
      </w:r>
      <w:r>
        <w:rPr>
          <w:rFonts w:ascii="Times New Roman"/>
          <w:b w:val="false"/>
          <w:i w:val="false"/>
          <w:color w:val="000000"/>
          <w:sz w:val="28"/>
        </w:rPr>
        <w:t xml:space="preserve">
              вексельдер бойынша дисконты </w:t>
      </w:r>
      <w:r>
        <w:br/>
      </w:r>
      <w:r>
        <w:rPr>
          <w:rFonts w:ascii="Times New Roman"/>
          <w:b w:val="false"/>
          <w:i w:val="false"/>
          <w:color w:val="000000"/>
          <w:sz w:val="28"/>
        </w:rPr>
        <w:t xml:space="preserve">
2753  2 4 2   Резидент емес банктердің ЕАВ-мен есептелген </w:t>
      </w:r>
      <w:r>
        <w:br/>
      </w:r>
      <w:r>
        <w:rPr>
          <w:rFonts w:ascii="Times New Roman"/>
          <w:b w:val="false"/>
          <w:i w:val="false"/>
          <w:color w:val="000000"/>
          <w:sz w:val="28"/>
        </w:rPr>
        <w:t xml:space="preserve">
              вексельдер бойынша дисконты </w:t>
      </w:r>
      <w:r>
        <w:br/>
      </w:r>
      <w:r>
        <w:rPr>
          <w:rFonts w:ascii="Times New Roman"/>
          <w:b w:val="false"/>
          <w:i w:val="false"/>
          <w:color w:val="000000"/>
          <w:sz w:val="28"/>
        </w:rPr>
        <w:t xml:space="preserve">
2753  2 4 3   Резидент емес банктердің ВБТ-мен есептелген </w:t>
      </w:r>
      <w:r>
        <w:br/>
      </w:r>
      <w:r>
        <w:rPr>
          <w:rFonts w:ascii="Times New Roman"/>
          <w:b w:val="false"/>
          <w:i w:val="false"/>
          <w:color w:val="000000"/>
          <w:sz w:val="28"/>
        </w:rPr>
        <w:t xml:space="preserve">
              вексельдер бойынша дисконты </w:t>
      </w:r>
      <w:r>
        <w:br/>
      </w:r>
      <w:r>
        <w:rPr>
          <w:rFonts w:ascii="Times New Roman"/>
          <w:b w:val="false"/>
          <w:i w:val="false"/>
          <w:color w:val="000000"/>
          <w:sz w:val="28"/>
        </w:rPr>
        <w:t xml:space="preserve">
2753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теңгемен есептелген </w:t>
      </w:r>
      <w:r>
        <w:br/>
      </w:r>
      <w:r>
        <w:rPr>
          <w:rFonts w:ascii="Times New Roman"/>
          <w:b w:val="false"/>
          <w:i w:val="false"/>
          <w:color w:val="000000"/>
          <w:sz w:val="28"/>
        </w:rPr>
        <w:t xml:space="preserve">
              вексельдер бойынша дисконты </w:t>
      </w:r>
      <w:r>
        <w:br/>
      </w:r>
      <w:r>
        <w:rPr>
          <w:rFonts w:ascii="Times New Roman"/>
          <w:b w:val="false"/>
          <w:i w:val="false"/>
          <w:color w:val="000000"/>
          <w:sz w:val="28"/>
        </w:rPr>
        <w:t xml:space="preserve">
2753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ЕАВ-мен есептелген </w:t>
      </w:r>
      <w:r>
        <w:br/>
      </w:r>
      <w:r>
        <w:rPr>
          <w:rFonts w:ascii="Times New Roman"/>
          <w:b w:val="false"/>
          <w:i w:val="false"/>
          <w:color w:val="000000"/>
          <w:sz w:val="28"/>
        </w:rPr>
        <w:t xml:space="preserve">
              вексельдер бойынша дисконты </w:t>
      </w:r>
      <w:r>
        <w:br/>
      </w:r>
      <w:r>
        <w:rPr>
          <w:rFonts w:ascii="Times New Roman"/>
          <w:b w:val="false"/>
          <w:i w:val="false"/>
          <w:color w:val="000000"/>
          <w:sz w:val="28"/>
        </w:rPr>
        <w:t xml:space="preserve">
2753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ВБТ-мен есептелген </w:t>
      </w:r>
      <w:r>
        <w:br/>
      </w:r>
      <w:r>
        <w:rPr>
          <w:rFonts w:ascii="Times New Roman"/>
          <w:b w:val="false"/>
          <w:i w:val="false"/>
          <w:color w:val="000000"/>
          <w:sz w:val="28"/>
        </w:rPr>
        <w:t xml:space="preserve">
              вексельдер бойынша дисконты </w:t>
      </w:r>
      <w:r>
        <w:br/>
      </w:r>
      <w:r>
        <w:rPr>
          <w:rFonts w:ascii="Times New Roman"/>
          <w:b w:val="false"/>
          <w:i w:val="false"/>
          <w:color w:val="000000"/>
          <w:sz w:val="28"/>
        </w:rPr>
        <w:t xml:space="preserve">
2753  2 6 1   Шетелдік мемлекеттің мемлекеттік қаржылық емес </w:t>
      </w:r>
      <w:r>
        <w:br/>
      </w:r>
      <w:r>
        <w:rPr>
          <w:rFonts w:ascii="Times New Roman"/>
          <w:b w:val="false"/>
          <w:i w:val="false"/>
          <w:color w:val="000000"/>
          <w:sz w:val="28"/>
        </w:rPr>
        <w:t xml:space="preserve">
              ұйымдарының теңгемен есептелген вексельдер бойынша </w:t>
      </w:r>
      <w:r>
        <w:br/>
      </w:r>
      <w:r>
        <w:rPr>
          <w:rFonts w:ascii="Times New Roman"/>
          <w:b w:val="false"/>
          <w:i w:val="false"/>
          <w:color w:val="000000"/>
          <w:sz w:val="28"/>
        </w:rPr>
        <w:t xml:space="preserve">
              дисконты </w:t>
      </w:r>
      <w:r>
        <w:br/>
      </w:r>
      <w:r>
        <w:rPr>
          <w:rFonts w:ascii="Times New Roman"/>
          <w:b w:val="false"/>
          <w:i w:val="false"/>
          <w:color w:val="000000"/>
          <w:sz w:val="28"/>
        </w:rPr>
        <w:t xml:space="preserve">
2753  2 6 2   Шетелдік мемлекеттің мемлекеттік қаржылық емес </w:t>
      </w:r>
      <w:r>
        <w:br/>
      </w:r>
      <w:r>
        <w:rPr>
          <w:rFonts w:ascii="Times New Roman"/>
          <w:b w:val="false"/>
          <w:i w:val="false"/>
          <w:color w:val="000000"/>
          <w:sz w:val="28"/>
        </w:rPr>
        <w:t xml:space="preserve">
              ұйымдарының ЕАВ-мен есептелген вексельдер бойынша </w:t>
      </w:r>
      <w:r>
        <w:br/>
      </w:r>
      <w:r>
        <w:rPr>
          <w:rFonts w:ascii="Times New Roman"/>
          <w:b w:val="false"/>
          <w:i w:val="false"/>
          <w:color w:val="000000"/>
          <w:sz w:val="28"/>
        </w:rPr>
        <w:t xml:space="preserve">
              дисконты </w:t>
      </w:r>
      <w:r>
        <w:br/>
      </w:r>
      <w:r>
        <w:rPr>
          <w:rFonts w:ascii="Times New Roman"/>
          <w:b w:val="false"/>
          <w:i w:val="false"/>
          <w:color w:val="000000"/>
          <w:sz w:val="28"/>
        </w:rPr>
        <w:t xml:space="preserve">
2753  2 6 3   Шетелдік мемлекеттің мемлекеттік қаржылық емес </w:t>
      </w:r>
      <w:r>
        <w:br/>
      </w:r>
      <w:r>
        <w:rPr>
          <w:rFonts w:ascii="Times New Roman"/>
          <w:b w:val="false"/>
          <w:i w:val="false"/>
          <w:color w:val="000000"/>
          <w:sz w:val="28"/>
        </w:rPr>
        <w:t xml:space="preserve">
              ұйымдарының ВБТ-мен есептелген вексельдер бойынша </w:t>
      </w:r>
      <w:r>
        <w:br/>
      </w:r>
      <w:r>
        <w:rPr>
          <w:rFonts w:ascii="Times New Roman"/>
          <w:b w:val="false"/>
          <w:i w:val="false"/>
          <w:color w:val="000000"/>
          <w:sz w:val="28"/>
        </w:rPr>
        <w:t xml:space="preserve">
              дисконты </w:t>
      </w:r>
      <w:r>
        <w:br/>
      </w:r>
      <w:r>
        <w:rPr>
          <w:rFonts w:ascii="Times New Roman"/>
          <w:b w:val="false"/>
          <w:i w:val="false"/>
          <w:color w:val="000000"/>
          <w:sz w:val="28"/>
        </w:rPr>
        <w:t xml:space="preserve">
2753  2 7 1   Шетелдік мемлекеттің мемлекеттік емес қаржылық емес </w:t>
      </w:r>
      <w:r>
        <w:br/>
      </w:r>
      <w:r>
        <w:rPr>
          <w:rFonts w:ascii="Times New Roman"/>
          <w:b w:val="false"/>
          <w:i w:val="false"/>
          <w:color w:val="000000"/>
          <w:sz w:val="28"/>
        </w:rPr>
        <w:t xml:space="preserve">
              ұйымдарының теңгемен есептелген вексельдер бойынша </w:t>
      </w:r>
      <w:r>
        <w:br/>
      </w:r>
      <w:r>
        <w:rPr>
          <w:rFonts w:ascii="Times New Roman"/>
          <w:b w:val="false"/>
          <w:i w:val="false"/>
          <w:color w:val="000000"/>
          <w:sz w:val="28"/>
        </w:rPr>
        <w:t xml:space="preserve">
              дисконты </w:t>
      </w:r>
      <w:r>
        <w:br/>
      </w:r>
      <w:r>
        <w:rPr>
          <w:rFonts w:ascii="Times New Roman"/>
          <w:b w:val="false"/>
          <w:i w:val="false"/>
          <w:color w:val="000000"/>
          <w:sz w:val="28"/>
        </w:rPr>
        <w:t xml:space="preserve">
2753  2 7 2   Шетелдік мемлекеттің мемлекеттік емес қаржылық емес </w:t>
      </w:r>
      <w:r>
        <w:br/>
      </w:r>
      <w:r>
        <w:rPr>
          <w:rFonts w:ascii="Times New Roman"/>
          <w:b w:val="false"/>
          <w:i w:val="false"/>
          <w:color w:val="000000"/>
          <w:sz w:val="28"/>
        </w:rPr>
        <w:t xml:space="preserve">
              ұйымдарының ЕАВ-мен есептелген вексельдер бойынша </w:t>
      </w:r>
      <w:r>
        <w:br/>
      </w:r>
      <w:r>
        <w:rPr>
          <w:rFonts w:ascii="Times New Roman"/>
          <w:b w:val="false"/>
          <w:i w:val="false"/>
          <w:color w:val="000000"/>
          <w:sz w:val="28"/>
        </w:rPr>
        <w:t xml:space="preserve">
              дисконты </w:t>
      </w:r>
      <w:r>
        <w:br/>
      </w:r>
      <w:r>
        <w:rPr>
          <w:rFonts w:ascii="Times New Roman"/>
          <w:b w:val="false"/>
          <w:i w:val="false"/>
          <w:color w:val="000000"/>
          <w:sz w:val="28"/>
        </w:rPr>
        <w:t xml:space="preserve">
2753  2 7 3   Шетелдік мемлекеттің мемлекеттік емес қаржылық емес </w:t>
      </w:r>
      <w:r>
        <w:br/>
      </w:r>
      <w:r>
        <w:rPr>
          <w:rFonts w:ascii="Times New Roman"/>
          <w:b w:val="false"/>
          <w:i w:val="false"/>
          <w:color w:val="000000"/>
          <w:sz w:val="28"/>
        </w:rPr>
        <w:t xml:space="preserve">
              ұйымдарының ВБТ-мен есептелген вексельдер бойынша </w:t>
      </w:r>
      <w:r>
        <w:br/>
      </w:r>
      <w:r>
        <w:rPr>
          <w:rFonts w:ascii="Times New Roman"/>
          <w:b w:val="false"/>
          <w:i w:val="false"/>
          <w:color w:val="000000"/>
          <w:sz w:val="28"/>
        </w:rPr>
        <w:t xml:space="preserve">
              дисконты </w:t>
      </w:r>
      <w:r>
        <w:br/>
      </w:r>
      <w:r>
        <w:rPr>
          <w:rFonts w:ascii="Times New Roman"/>
          <w:b w:val="false"/>
          <w:i w:val="false"/>
          <w:color w:val="000000"/>
          <w:sz w:val="28"/>
        </w:rPr>
        <w:t xml:space="preserve">
2753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теңгемен есептелген </w:t>
      </w:r>
      <w:r>
        <w:br/>
      </w:r>
      <w:r>
        <w:rPr>
          <w:rFonts w:ascii="Times New Roman"/>
          <w:b w:val="false"/>
          <w:i w:val="false"/>
          <w:color w:val="000000"/>
          <w:sz w:val="28"/>
        </w:rPr>
        <w:t xml:space="preserve">
              вексельдер бойынша дисконты </w:t>
      </w:r>
      <w:r>
        <w:br/>
      </w:r>
      <w:r>
        <w:rPr>
          <w:rFonts w:ascii="Times New Roman"/>
          <w:b w:val="false"/>
          <w:i w:val="false"/>
          <w:color w:val="000000"/>
          <w:sz w:val="28"/>
        </w:rPr>
        <w:t xml:space="preserve">
2753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ЕАВ-мен есептелген </w:t>
      </w:r>
      <w:r>
        <w:br/>
      </w:r>
      <w:r>
        <w:rPr>
          <w:rFonts w:ascii="Times New Roman"/>
          <w:b w:val="false"/>
          <w:i w:val="false"/>
          <w:color w:val="000000"/>
          <w:sz w:val="28"/>
        </w:rPr>
        <w:t xml:space="preserve">
              вексельдер бойынша дисконты </w:t>
      </w:r>
      <w:r>
        <w:br/>
      </w:r>
      <w:r>
        <w:rPr>
          <w:rFonts w:ascii="Times New Roman"/>
          <w:b w:val="false"/>
          <w:i w:val="false"/>
          <w:color w:val="000000"/>
          <w:sz w:val="28"/>
        </w:rPr>
        <w:t xml:space="preserve">
2753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ВБТ-мен есептелген </w:t>
      </w:r>
      <w:r>
        <w:br/>
      </w:r>
      <w:r>
        <w:rPr>
          <w:rFonts w:ascii="Times New Roman"/>
          <w:b w:val="false"/>
          <w:i w:val="false"/>
          <w:color w:val="000000"/>
          <w:sz w:val="28"/>
        </w:rPr>
        <w:t xml:space="preserve">
              вексельдер бойынша дисконты </w:t>
      </w:r>
      <w:r>
        <w:br/>
      </w:r>
      <w:r>
        <w:rPr>
          <w:rFonts w:ascii="Times New Roman"/>
          <w:b w:val="false"/>
          <w:i w:val="false"/>
          <w:color w:val="000000"/>
          <w:sz w:val="28"/>
        </w:rPr>
        <w:t xml:space="preserve">
2753  2 9 1   Резидент еместердің үй шаруашылығындағы теңгемен </w:t>
      </w:r>
      <w:r>
        <w:br/>
      </w:r>
      <w:r>
        <w:rPr>
          <w:rFonts w:ascii="Times New Roman"/>
          <w:b w:val="false"/>
          <w:i w:val="false"/>
          <w:color w:val="000000"/>
          <w:sz w:val="28"/>
        </w:rPr>
        <w:t xml:space="preserve">
              есептелген вексельдер бойынша дисконты </w:t>
      </w:r>
      <w:r>
        <w:br/>
      </w:r>
      <w:r>
        <w:rPr>
          <w:rFonts w:ascii="Times New Roman"/>
          <w:b w:val="false"/>
          <w:i w:val="false"/>
          <w:color w:val="000000"/>
          <w:sz w:val="28"/>
        </w:rPr>
        <w:t xml:space="preserve">
2753  2 9 2   Резидент еместердің үй шаруашылығындағы ЕАВ-мен </w:t>
      </w:r>
      <w:r>
        <w:br/>
      </w:r>
      <w:r>
        <w:rPr>
          <w:rFonts w:ascii="Times New Roman"/>
          <w:b w:val="false"/>
          <w:i w:val="false"/>
          <w:color w:val="000000"/>
          <w:sz w:val="28"/>
        </w:rPr>
        <w:t xml:space="preserve">
              есептелген вексельдер бойынша дисконты </w:t>
      </w:r>
      <w:r>
        <w:br/>
      </w:r>
      <w:r>
        <w:rPr>
          <w:rFonts w:ascii="Times New Roman"/>
          <w:b w:val="false"/>
          <w:i w:val="false"/>
          <w:color w:val="000000"/>
          <w:sz w:val="28"/>
        </w:rPr>
        <w:t xml:space="preserve">
2753  2 9 3   Резидент еместердің үй шаруашылығындағы ВБТ-мен </w:t>
      </w:r>
      <w:r>
        <w:br/>
      </w:r>
      <w:r>
        <w:rPr>
          <w:rFonts w:ascii="Times New Roman"/>
          <w:b w:val="false"/>
          <w:i w:val="false"/>
          <w:color w:val="000000"/>
          <w:sz w:val="28"/>
        </w:rPr>
        <w:t xml:space="preserve">
              есептелген вексельдер бойынша дисконты </w:t>
      </w:r>
      <w:r>
        <w:br/>
      </w:r>
      <w:r>
        <w:rPr>
          <w:rFonts w:ascii="Times New Roman"/>
          <w:b w:val="false"/>
          <w:i w:val="false"/>
          <w:color w:val="000000"/>
          <w:sz w:val="28"/>
        </w:rPr>
        <w:t xml:space="preserve">
"2800        Бағалы қағаздардың номиналды құны мен оларды сатып </w:t>
      </w:r>
      <w:r>
        <w:br/>
      </w:r>
      <w:r>
        <w:rPr>
          <w:rFonts w:ascii="Times New Roman"/>
          <w:b w:val="false"/>
          <w:i w:val="false"/>
          <w:color w:val="000000"/>
          <w:sz w:val="28"/>
        </w:rPr>
        <w:t xml:space="preserve">
             алу/сату бағасы арасындағы айырмашылық </w:t>
      </w:r>
      <w:r>
        <w:br/>
      </w:r>
      <w:r>
        <w:rPr>
          <w:rFonts w:ascii="Times New Roman"/>
          <w:b w:val="false"/>
          <w:i w:val="false"/>
          <w:color w:val="000000"/>
          <w:sz w:val="28"/>
        </w:rPr>
        <w:t xml:space="preserve">
2802  0 0 0   Өтеуге дейін ұсталынатын бағалы қағаздар бойынша </w:t>
      </w:r>
      <w:r>
        <w:br/>
      </w:r>
      <w:r>
        <w:rPr>
          <w:rFonts w:ascii="Times New Roman"/>
          <w:b w:val="false"/>
          <w:i w:val="false"/>
          <w:color w:val="000000"/>
          <w:sz w:val="28"/>
        </w:rPr>
        <w:t xml:space="preserve">
              олардың номиналды құны мен сатып алу бағасы </w:t>
      </w:r>
      <w:r>
        <w:br/>
      </w:r>
      <w:r>
        <w:rPr>
          <w:rFonts w:ascii="Times New Roman"/>
          <w:b w:val="false"/>
          <w:i w:val="false"/>
          <w:color w:val="000000"/>
          <w:sz w:val="28"/>
        </w:rPr>
        <w:t xml:space="preserve">
              арасындағы айырмашылық түріндегі болашақтағы </w:t>
      </w:r>
      <w:r>
        <w:br/>
      </w:r>
      <w:r>
        <w:rPr>
          <w:rFonts w:ascii="Times New Roman"/>
          <w:b w:val="false"/>
          <w:i w:val="false"/>
          <w:color w:val="000000"/>
          <w:sz w:val="28"/>
        </w:rPr>
        <w:t xml:space="preserve">
              кезеңдердің кірістері </w:t>
      </w:r>
      <w:r>
        <w:br/>
      </w:r>
      <w:r>
        <w:rPr>
          <w:rFonts w:ascii="Times New Roman"/>
          <w:b w:val="false"/>
          <w:i w:val="false"/>
          <w:color w:val="000000"/>
          <w:sz w:val="28"/>
        </w:rPr>
        <w:t xml:space="preserve">
2803  0 0 0   Айналысқа шығарылған бағалы қағаздардың номиналды </w:t>
      </w:r>
      <w:r>
        <w:br/>
      </w:r>
      <w:r>
        <w:rPr>
          <w:rFonts w:ascii="Times New Roman"/>
          <w:b w:val="false"/>
          <w:i w:val="false"/>
          <w:color w:val="000000"/>
          <w:sz w:val="28"/>
        </w:rPr>
        <w:t xml:space="preserve">
              құны мен олардың сату бағасы арасындағы айырмашылық </w:t>
      </w:r>
      <w:r>
        <w:br/>
      </w:r>
      <w:r>
        <w:rPr>
          <w:rFonts w:ascii="Times New Roman"/>
          <w:b w:val="false"/>
          <w:i w:val="false"/>
          <w:color w:val="000000"/>
          <w:sz w:val="28"/>
        </w:rPr>
        <w:t xml:space="preserve">
2804  0 0 0   Өтеуге дейін ұсталынатын бағалы қағаздардың номиналды </w:t>
      </w:r>
      <w:r>
        <w:br/>
      </w:r>
      <w:r>
        <w:rPr>
          <w:rFonts w:ascii="Times New Roman"/>
          <w:b w:val="false"/>
          <w:i w:val="false"/>
          <w:color w:val="000000"/>
          <w:sz w:val="28"/>
        </w:rPr>
        <w:t xml:space="preserve">
              құны мен оларды сатып алу бағасы арасындағы </w:t>
      </w:r>
      <w:r>
        <w:br/>
      </w:r>
      <w:r>
        <w:rPr>
          <w:rFonts w:ascii="Times New Roman"/>
          <w:b w:val="false"/>
          <w:i w:val="false"/>
          <w:color w:val="000000"/>
          <w:sz w:val="28"/>
        </w:rPr>
        <w:t xml:space="preserve">
              айырмашылық </w:t>
      </w:r>
      <w:r>
        <w:br/>
      </w:r>
      <w:r>
        <w:rPr>
          <w:rFonts w:ascii="Times New Roman"/>
          <w:b w:val="false"/>
          <w:i w:val="false"/>
          <w:color w:val="000000"/>
          <w:sz w:val="28"/>
        </w:rPr>
        <w:t xml:space="preserve">
2805  0 0 0   Айналысқа шығарылған облигациялардың номиналды құны </w:t>
      </w:r>
      <w:r>
        <w:br/>
      </w:r>
      <w:r>
        <w:rPr>
          <w:rFonts w:ascii="Times New Roman"/>
          <w:b w:val="false"/>
          <w:i w:val="false"/>
          <w:color w:val="000000"/>
          <w:sz w:val="28"/>
        </w:rPr>
        <w:t xml:space="preserve">
              мен олардың сату бағасы арасындағы айырмашылық </w:t>
      </w:r>
      <w:r>
        <w:br/>
      </w:r>
      <w:r>
        <w:rPr>
          <w:rFonts w:ascii="Times New Roman"/>
          <w:b w:val="false"/>
          <w:i w:val="false"/>
          <w:color w:val="000000"/>
          <w:sz w:val="28"/>
        </w:rPr>
        <w:t xml:space="preserve">
"2865 0 0 0  Туынды қаржы құралдарын қайта бағалаудан теріс </w:t>
      </w:r>
      <w:r>
        <w:br/>
      </w:r>
      <w:r>
        <w:rPr>
          <w:rFonts w:ascii="Times New Roman"/>
          <w:b w:val="false"/>
          <w:i w:val="false"/>
          <w:color w:val="000000"/>
          <w:sz w:val="28"/>
        </w:rPr>
        <w:t xml:space="preserve">
             айырмашылық (бағам айырмашылығы) </w:t>
      </w:r>
      <w:r>
        <w:br/>
      </w:r>
      <w:r>
        <w:rPr>
          <w:rFonts w:ascii="Times New Roman"/>
          <w:b w:val="false"/>
          <w:i w:val="false"/>
          <w:color w:val="000000"/>
          <w:sz w:val="28"/>
        </w:rPr>
        <w:t xml:space="preserve">
2865  1 0 1   Туынды қаржы құралдарын қайта бағалаудан теңгемен </w:t>
      </w:r>
      <w:r>
        <w:br/>
      </w:r>
      <w:r>
        <w:rPr>
          <w:rFonts w:ascii="Times New Roman"/>
          <w:b w:val="false"/>
          <w:i w:val="false"/>
          <w:color w:val="000000"/>
          <w:sz w:val="28"/>
        </w:rPr>
        <w:t xml:space="preserve">
              теріс айырмашылық (бағам айырмашылығы) </w:t>
      </w:r>
      <w:r>
        <w:br/>
      </w:r>
      <w:r>
        <w:rPr>
          <w:rFonts w:ascii="Times New Roman"/>
          <w:b w:val="false"/>
          <w:i w:val="false"/>
          <w:color w:val="000000"/>
          <w:sz w:val="28"/>
        </w:rPr>
        <w:t xml:space="preserve">
2865  1 0 2   Туынды қаржы құралдарын қайта бағалаудан ЕАВ-мен </w:t>
      </w:r>
      <w:r>
        <w:br/>
      </w:r>
      <w:r>
        <w:rPr>
          <w:rFonts w:ascii="Times New Roman"/>
          <w:b w:val="false"/>
          <w:i w:val="false"/>
          <w:color w:val="000000"/>
          <w:sz w:val="28"/>
        </w:rPr>
        <w:t xml:space="preserve">
              теріс айырмашылық (бағам айырмашылығы) </w:t>
      </w:r>
      <w:r>
        <w:br/>
      </w:r>
      <w:r>
        <w:rPr>
          <w:rFonts w:ascii="Times New Roman"/>
          <w:b w:val="false"/>
          <w:i w:val="false"/>
          <w:color w:val="000000"/>
          <w:sz w:val="28"/>
        </w:rPr>
        <w:t xml:space="preserve">
2865  1 0 3   Туынды қаржы құралдарын қайта бағалаудан ВБТ-мен </w:t>
      </w:r>
      <w:r>
        <w:br/>
      </w:r>
      <w:r>
        <w:rPr>
          <w:rFonts w:ascii="Times New Roman"/>
          <w:b w:val="false"/>
          <w:i w:val="false"/>
          <w:color w:val="000000"/>
          <w:sz w:val="28"/>
        </w:rPr>
        <w:t xml:space="preserve">
              теріс айырмашылық (бағам айырмашылығы) </w:t>
      </w:r>
      <w:r>
        <w:br/>
      </w:r>
      <w:r>
        <w:rPr>
          <w:rFonts w:ascii="Times New Roman"/>
          <w:b w:val="false"/>
          <w:i w:val="false"/>
          <w:color w:val="000000"/>
          <w:sz w:val="28"/>
        </w:rPr>
        <w:t xml:space="preserve">
"2869 0 0 0  Банктің алынған кепілдіктер бойынша есептелген </w:t>
      </w:r>
      <w:r>
        <w:br/>
      </w:r>
      <w:r>
        <w:rPr>
          <w:rFonts w:ascii="Times New Roman"/>
          <w:b w:val="false"/>
          <w:i w:val="false"/>
          <w:color w:val="000000"/>
          <w:sz w:val="28"/>
        </w:rPr>
        <w:t xml:space="preserve">
              сыйақысы </w:t>
      </w:r>
      <w:r>
        <w:br/>
      </w:r>
      <w:r>
        <w:rPr>
          <w:rFonts w:ascii="Times New Roman"/>
          <w:b w:val="false"/>
          <w:i w:val="false"/>
          <w:color w:val="000000"/>
          <w:sz w:val="28"/>
        </w:rPr>
        <w:t xml:space="preserve">
2869  1 1 1   Банктің Қазақстан Республикасының Үкіметінен теңгемен </w:t>
      </w:r>
      <w:r>
        <w:br/>
      </w:r>
      <w:r>
        <w:rPr>
          <w:rFonts w:ascii="Times New Roman"/>
          <w:b w:val="false"/>
          <w:i w:val="false"/>
          <w:color w:val="000000"/>
          <w:sz w:val="28"/>
        </w:rPr>
        <w:t xml:space="preserve">
              алынған кепілдіктер бойынша есептелген сыйақысы </w:t>
      </w:r>
      <w:r>
        <w:br/>
      </w:r>
      <w:r>
        <w:rPr>
          <w:rFonts w:ascii="Times New Roman"/>
          <w:b w:val="false"/>
          <w:i w:val="false"/>
          <w:color w:val="000000"/>
          <w:sz w:val="28"/>
        </w:rPr>
        <w:t xml:space="preserve">
2869  1 1 2   Банктің Қазақстан Республикасының Үкіметінен ЕАВ-мен </w:t>
      </w:r>
      <w:r>
        <w:br/>
      </w:r>
      <w:r>
        <w:rPr>
          <w:rFonts w:ascii="Times New Roman"/>
          <w:b w:val="false"/>
          <w:i w:val="false"/>
          <w:color w:val="000000"/>
          <w:sz w:val="28"/>
        </w:rPr>
        <w:t xml:space="preserve">
              алынған кепілдіктер бойынша есептелген сыйақысы </w:t>
      </w:r>
      <w:r>
        <w:br/>
      </w:r>
      <w:r>
        <w:rPr>
          <w:rFonts w:ascii="Times New Roman"/>
          <w:b w:val="false"/>
          <w:i w:val="false"/>
          <w:color w:val="000000"/>
          <w:sz w:val="28"/>
        </w:rPr>
        <w:t xml:space="preserve">
2869  1 1 3   Банктің Қазақстан Республикасының Үкіметінен ВБТ-мен </w:t>
      </w:r>
      <w:r>
        <w:br/>
      </w:r>
      <w:r>
        <w:rPr>
          <w:rFonts w:ascii="Times New Roman"/>
          <w:b w:val="false"/>
          <w:i w:val="false"/>
          <w:color w:val="000000"/>
          <w:sz w:val="28"/>
        </w:rPr>
        <w:t xml:space="preserve">
              алынған кепілдіктер бойынша есептелген сыйақысы </w:t>
      </w:r>
      <w:r>
        <w:br/>
      </w:r>
      <w:r>
        <w:rPr>
          <w:rFonts w:ascii="Times New Roman"/>
          <w:b w:val="false"/>
          <w:i w:val="false"/>
          <w:color w:val="000000"/>
          <w:sz w:val="28"/>
        </w:rPr>
        <w:t xml:space="preserve">
2869  1 2 1   Банктің Қазақстан Республикасы жергілікті өкімет </w:t>
      </w:r>
      <w:r>
        <w:br/>
      </w:r>
      <w:r>
        <w:rPr>
          <w:rFonts w:ascii="Times New Roman"/>
          <w:b w:val="false"/>
          <w:i w:val="false"/>
          <w:color w:val="000000"/>
          <w:sz w:val="28"/>
        </w:rPr>
        <w:t xml:space="preserve">
              органдарынан теңгемен алынған кепілдіктер бойынша </w:t>
      </w:r>
      <w:r>
        <w:br/>
      </w:r>
      <w:r>
        <w:rPr>
          <w:rFonts w:ascii="Times New Roman"/>
          <w:b w:val="false"/>
          <w:i w:val="false"/>
          <w:color w:val="000000"/>
          <w:sz w:val="28"/>
        </w:rPr>
        <w:t xml:space="preserve">
              есептелген сыйақысы </w:t>
      </w:r>
      <w:r>
        <w:br/>
      </w:r>
      <w:r>
        <w:rPr>
          <w:rFonts w:ascii="Times New Roman"/>
          <w:b w:val="false"/>
          <w:i w:val="false"/>
          <w:color w:val="000000"/>
          <w:sz w:val="28"/>
        </w:rPr>
        <w:t xml:space="preserve">
2869  1 2 2   Банктің Қазақстан Республикасы жергілікті өкімет </w:t>
      </w:r>
      <w:r>
        <w:br/>
      </w:r>
      <w:r>
        <w:rPr>
          <w:rFonts w:ascii="Times New Roman"/>
          <w:b w:val="false"/>
          <w:i w:val="false"/>
          <w:color w:val="000000"/>
          <w:sz w:val="28"/>
        </w:rPr>
        <w:t xml:space="preserve">
              органдарынан ЕАВ-мен алынған кепілдіктер бойынша </w:t>
      </w:r>
      <w:r>
        <w:br/>
      </w:r>
      <w:r>
        <w:rPr>
          <w:rFonts w:ascii="Times New Roman"/>
          <w:b w:val="false"/>
          <w:i w:val="false"/>
          <w:color w:val="000000"/>
          <w:sz w:val="28"/>
        </w:rPr>
        <w:t xml:space="preserve">
              есептелген сыйақысы </w:t>
      </w:r>
      <w:r>
        <w:br/>
      </w:r>
      <w:r>
        <w:rPr>
          <w:rFonts w:ascii="Times New Roman"/>
          <w:b w:val="false"/>
          <w:i w:val="false"/>
          <w:color w:val="000000"/>
          <w:sz w:val="28"/>
        </w:rPr>
        <w:t xml:space="preserve">
2869  1 2 3   Банктің Қазақстан Республикасы жергілікті өкімет </w:t>
      </w:r>
      <w:r>
        <w:br/>
      </w:r>
      <w:r>
        <w:rPr>
          <w:rFonts w:ascii="Times New Roman"/>
          <w:b w:val="false"/>
          <w:i w:val="false"/>
          <w:color w:val="000000"/>
          <w:sz w:val="28"/>
        </w:rPr>
        <w:t xml:space="preserve">
              органдарынан ВБТ-мен алынған кепілдіктер бойынша </w:t>
      </w:r>
      <w:r>
        <w:br/>
      </w:r>
      <w:r>
        <w:rPr>
          <w:rFonts w:ascii="Times New Roman"/>
          <w:b w:val="false"/>
          <w:i w:val="false"/>
          <w:color w:val="000000"/>
          <w:sz w:val="28"/>
        </w:rPr>
        <w:t xml:space="preserve">
              есептелген сыйақысы </w:t>
      </w:r>
      <w:r>
        <w:br/>
      </w:r>
      <w:r>
        <w:rPr>
          <w:rFonts w:ascii="Times New Roman"/>
          <w:b w:val="false"/>
          <w:i w:val="false"/>
          <w:color w:val="000000"/>
          <w:sz w:val="28"/>
        </w:rPr>
        <w:t xml:space="preserve">
2869  1 3 1   Банктің Қазақстан Республикасы Ұлттық Банкінен </w:t>
      </w:r>
      <w:r>
        <w:br/>
      </w:r>
      <w:r>
        <w:rPr>
          <w:rFonts w:ascii="Times New Roman"/>
          <w:b w:val="false"/>
          <w:i w:val="false"/>
          <w:color w:val="000000"/>
          <w:sz w:val="28"/>
        </w:rPr>
        <w:t xml:space="preserve">
              теңгемен алынған кепілдіктер бойынша есептелген </w:t>
      </w:r>
      <w:r>
        <w:br/>
      </w:r>
      <w:r>
        <w:rPr>
          <w:rFonts w:ascii="Times New Roman"/>
          <w:b w:val="false"/>
          <w:i w:val="false"/>
          <w:color w:val="000000"/>
          <w:sz w:val="28"/>
        </w:rPr>
        <w:t xml:space="preserve">
              сыйақысы </w:t>
      </w:r>
      <w:r>
        <w:br/>
      </w:r>
      <w:r>
        <w:rPr>
          <w:rFonts w:ascii="Times New Roman"/>
          <w:b w:val="false"/>
          <w:i w:val="false"/>
          <w:color w:val="000000"/>
          <w:sz w:val="28"/>
        </w:rPr>
        <w:t xml:space="preserve">
2869  1 3 2   Банктің Қазақстан Республикасы Ұлттық Банкінен </w:t>
      </w:r>
      <w:r>
        <w:br/>
      </w:r>
      <w:r>
        <w:rPr>
          <w:rFonts w:ascii="Times New Roman"/>
          <w:b w:val="false"/>
          <w:i w:val="false"/>
          <w:color w:val="000000"/>
          <w:sz w:val="28"/>
        </w:rPr>
        <w:t xml:space="preserve">
              ЕАВ-мен алынған кепілдіктер бойынша есептелген </w:t>
      </w:r>
      <w:r>
        <w:br/>
      </w:r>
      <w:r>
        <w:rPr>
          <w:rFonts w:ascii="Times New Roman"/>
          <w:b w:val="false"/>
          <w:i w:val="false"/>
          <w:color w:val="000000"/>
          <w:sz w:val="28"/>
        </w:rPr>
        <w:t xml:space="preserve">
              сыйақысы </w:t>
      </w:r>
      <w:r>
        <w:br/>
      </w:r>
      <w:r>
        <w:rPr>
          <w:rFonts w:ascii="Times New Roman"/>
          <w:b w:val="false"/>
          <w:i w:val="false"/>
          <w:color w:val="000000"/>
          <w:sz w:val="28"/>
        </w:rPr>
        <w:t xml:space="preserve">
2869  1 3 3   Банктің Қазақстан Республикасы Ұлттық Банкінен </w:t>
      </w:r>
      <w:r>
        <w:br/>
      </w:r>
      <w:r>
        <w:rPr>
          <w:rFonts w:ascii="Times New Roman"/>
          <w:b w:val="false"/>
          <w:i w:val="false"/>
          <w:color w:val="000000"/>
          <w:sz w:val="28"/>
        </w:rPr>
        <w:t xml:space="preserve">
              ВБТ-мен алынған кепілдіктер бойынша есептелген </w:t>
      </w:r>
      <w:r>
        <w:br/>
      </w:r>
      <w:r>
        <w:rPr>
          <w:rFonts w:ascii="Times New Roman"/>
          <w:b w:val="false"/>
          <w:i w:val="false"/>
          <w:color w:val="000000"/>
          <w:sz w:val="28"/>
        </w:rPr>
        <w:t xml:space="preserve">
              сыйақысы </w:t>
      </w:r>
      <w:r>
        <w:br/>
      </w:r>
      <w:r>
        <w:rPr>
          <w:rFonts w:ascii="Times New Roman"/>
          <w:b w:val="false"/>
          <w:i w:val="false"/>
          <w:color w:val="000000"/>
          <w:sz w:val="28"/>
        </w:rPr>
        <w:t xml:space="preserve">
2869  1 4 1   Банктің резидент банктерден теңгемен алынған </w:t>
      </w:r>
      <w:r>
        <w:br/>
      </w:r>
      <w:r>
        <w:rPr>
          <w:rFonts w:ascii="Times New Roman"/>
          <w:b w:val="false"/>
          <w:i w:val="false"/>
          <w:color w:val="000000"/>
          <w:sz w:val="28"/>
        </w:rPr>
        <w:t xml:space="preserve">
              кепілдіктер бойынша есептелген сыйақысы </w:t>
      </w:r>
      <w:r>
        <w:br/>
      </w:r>
      <w:r>
        <w:rPr>
          <w:rFonts w:ascii="Times New Roman"/>
          <w:b w:val="false"/>
          <w:i w:val="false"/>
          <w:color w:val="000000"/>
          <w:sz w:val="28"/>
        </w:rPr>
        <w:t xml:space="preserve">
2869  1 4 2   Банктің резидент банктерден ЕАВ-мен алынған </w:t>
      </w:r>
      <w:r>
        <w:br/>
      </w:r>
      <w:r>
        <w:rPr>
          <w:rFonts w:ascii="Times New Roman"/>
          <w:b w:val="false"/>
          <w:i w:val="false"/>
          <w:color w:val="000000"/>
          <w:sz w:val="28"/>
        </w:rPr>
        <w:t xml:space="preserve">
              кепілдіктер бойынша есептелген сыйақысы </w:t>
      </w:r>
      <w:r>
        <w:br/>
      </w:r>
      <w:r>
        <w:rPr>
          <w:rFonts w:ascii="Times New Roman"/>
          <w:b w:val="false"/>
          <w:i w:val="false"/>
          <w:color w:val="000000"/>
          <w:sz w:val="28"/>
        </w:rPr>
        <w:t xml:space="preserve">
2869  1 4 3   Банктің резидент банктерден ВБТ-мен алынған </w:t>
      </w:r>
      <w:r>
        <w:br/>
      </w:r>
      <w:r>
        <w:rPr>
          <w:rFonts w:ascii="Times New Roman"/>
          <w:b w:val="false"/>
          <w:i w:val="false"/>
          <w:color w:val="000000"/>
          <w:sz w:val="28"/>
        </w:rPr>
        <w:t xml:space="preserve">
              кепілдіктер бойынша есептелген сыйақысы </w:t>
      </w:r>
      <w:r>
        <w:br/>
      </w:r>
      <w:r>
        <w:rPr>
          <w:rFonts w:ascii="Times New Roman"/>
          <w:b w:val="false"/>
          <w:i w:val="false"/>
          <w:color w:val="000000"/>
          <w:sz w:val="28"/>
        </w:rPr>
        <w:t xml:space="preserve">
2869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ұйымдардан теңгемен алынған </w:t>
      </w:r>
      <w:r>
        <w:br/>
      </w:r>
      <w:r>
        <w:rPr>
          <w:rFonts w:ascii="Times New Roman"/>
          <w:b w:val="false"/>
          <w:i w:val="false"/>
          <w:color w:val="000000"/>
          <w:sz w:val="28"/>
        </w:rPr>
        <w:t xml:space="preserve">
              кепілдіктер бойынша банктің есептелген сыйақысы </w:t>
      </w:r>
      <w:r>
        <w:br/>
      </w:r>
      <w:r>
        <w:rPr>
          <w:rFonts w:ascii="Times New Roman"/>
          <w:b w:val="false"/>
          <w:i w:val="false"/>
          <w:color w:val="000000"/>
          <w:sz w:val="28"/>
        </w:rPr>
        <w:t xml:space="preserve">
2869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ұйымдардан ЕАВ-мен алынған </w:t>
      </w:r>
      <w:r>
        <w:br/>
      </w:r>
      <w:r>
        <w:rPr>
          <w:rFonts w:ascii="Times New Roman"/>
          <w:b w:val="false"/>
          <w:i w:val="false"/>
          <w:color w:val="000000"/>
          <w:sz w:val="28"/>
        </w:rPr>
        <w:t xml:space="preserve">
              кепілдіктер бойынша банктің есептелген сыйақысы </w:t>
      </w:r>
      <w:r>
        <w:br/>
      </w:r>
      <w:r>
        <w:rPr>
          <w:rFonts w:ascii="Times New Roman"/>
          <w:b w:val="false"/>
          <w:i w:val="false"/>
          <w:color w:val="000000"/>
          <w:sz w:val="28"/>
        </w:rPr>
        <w:t xml:space="preserve">
2869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ұйымдардан ВБТ-мен алынған </w:t>
      </w:r>
      <w:r>
        <w:br/>
      </w:r>
      <w:r>
        <w:rPr>
          <w:rFonts w:ascii="Times New Roman"/>
          <w:b w:val="false"/>
          <w:i w:val="false"/>
          <w:color w:val="000000"/>
          <w:sz w:val="28"/>
        </w:rPr>
        <w:t xml:space="preserve">
              кепілдіктер бойынша банктің есептелген сыйақысы </w:t>
      </w:r>
      <w:r>
        <w:br/>
      </w:r>
      <w:r>
        <w:rPr>
          <w:rFonts w:ascii="Times New Roman"/>
          <w:b w:val="false"/>
          <w:i w:val="false"/>
          <w:color w:val="000000"/>
          <w:sz w:val="28"/>
        </w:rPr>
        <w:t xml:space="preserve">
2869  1 6 1   Банктің мемлекеттік қаржылық емес резидент ұйымдардан </w:t>
      </w:r>
      <w:r>
        <w:br/>
      </w:r>
      <w:r>
        <w:rPr>
          <w:rFonts w:ascii="Times New Roman"/>
          <w:b w:val="false"/>
          <w:i w:val="false"/>
          <w:color w:val="000000"/>
          <w:sz w:val="28"/>
        </w:rPr>
        <w:t xml:space="preserve">
              теңгемен алынған кепілдіктер бойынша есептелген </w:t>
      </w:r>
      <w:r>
        <w:br/>
      </w:r>
      <w:r>
        <w:rPr>
          <w:rFonts w:ascii="Times New Roman"/>
          <w:b w:val="false"/>
          <w:i w:val="false"/>
          <w:color w:val="000000"/>
          <w:sz w:val="28"/>
        </w:rPr>
        <w:t xml:space="preserve">
              сыйақысы </w:t>
      </w:r>
      <w:r>
        <w:br/>
      </w:r>
      <w:r>
        <w:rPr>
          <w:rFonts w:ascii="Times New Roman"/>
          <w:b w:val="false"/>
          <w:i w:val="false"/>
          <w:color w:val="000000"/>
          <w:sz w:val="28"/>
        </w:rPr>
        <w:t xml:space="preserve">
2869  1 6 2   Банктің мемлекеттік қаржылық емес резидент ұйымдардан </w:t>
      </w:r>
      <w:r>
        <w:br/>
      </w:r>
      <w:r>
        <w:rPr>
          <w:rFonts w:ascii="Times New Roman"/>
          <w:b w:val="false"/>
          <w:i w:val="false"/>
          <w:color w:val="000000"/>
          <w:sz w:val="28"/>
        </w:rPr>
        <w:t xml:space="preserve">
              ЕАВ-мен алынған кепілдіктер бойынша есептелген </w:t>
      </w:r>
      <w:r>
        <w:br/>
      </w:r>
      <w:r>
        <w:rPr>
          <w:rFonts w:ascii="Times New Roman"/>
          <w:b w:val="false"/>
          <w:i w:val="false"/>
          <w:color w:val="000000"/>
          <w:sz w:val="28"/>
        </w:rPr>
        <w:t xml:space="preserve">
              сыйақысы </w:t>
      </w:r>
      <w:r>
        <w:br/>
      </w:r>
      <w:r>
        <w:rPr>
          <w:rFonts w:ascii="Times New Roman"/>
          <w:b w:val="false"/>
          <w:i w:val="false"/>
          <w:color w:val="000000"/>
          <w:sz w:val="28"/>
        </w:rPr>
        <w:t xml:space="preserve">
2869  1 6 3   Банктің мемлекеттік қаржылық емес резидент ұйымдардан </w:t>
      </w:r>
      <w:r>
        <w:br/>
      </w:r>
      <w:r>
        <w:rPr>
          <w:rFonts w:ascii="Times New Roman"/>
          <w:b w:val="false"/>
          <w:i w:val="false"/>
          <w:color w:val="000000"/>
          <w:sz w:val="28"/>
        </w:rPr>
        <w:t xml:space="preserve">
              ВБТ-мен алынған кепілдіктер бойынша есептелген </w:t>
      </w:r>
      <w:r>
        <w:br/>
      </w:r>
      <w:r>
        <w:rPr>
          <w:rFonts w:ascii="Times New Roman"/>
          <w:b w:val="false"/>
          <w:i w:val="false"/>
          <w:color w:val="000000"/>
          <w:sz w:val="28"/>
        </w:rPr>
        <w:t xml:space="preserve">
              сыйақысы </w:t>
      </w:r>
      <w:r>
        <w:br/>
      </w:r>
      <w:r>
        <w:rPr>
          <w:rFonts w:ascii="Times New Roman"/>
          <w:b w:val="false"/>
          <w:i w:val="false"/>
          <w:color w:val="000000"/>
          <w:sz w:val="28"/>
        </w:rPr>
        <w:t xml:space="preserve">
2869  1 7 1   Банктің мемлекеттік емес қаржылық емес резидент </w:t>
      </w:r>
      <w:r>
        <w:br/>
      </w:r>
      <w:r>
        <w:rPr>
          <w:rFonts w:ascii="Times New Roman"/>
          <w:b w:val="false"/>
          <w:i w:val="false"/>
          <w:color w:val="000000"/>
          <w:sz w:val="28"/>
        </w:rPr>
        <w:t xml:space="preserve">
              ұйымдардан теңгемен алынған кепілдіктер бойынша </w:t>
      </w:r>
      <w:r>
        <w:br/>
      </w:r>
      <w:r>
        <w:rPr>
          <w:rFonts w:ascii="Times New Roman"/>
          <w:b w:val="false"/>
          <w:i w:val="false"/>
          <w:color w:val="000000"/>
          <w:sz w:val="28"/>
        </w:rPr>
        <w:t xml:space="preserve">
              есептелген сыйақысы </w:t>
      </w:r>
      <w:r>
        <w:br/>
      </w:r>
      <w:r>
        <w:rPr>
          <w:rFonts w:ascii="Times New Roman"/>
          <w:b w:val="false"/>
          <w:i w:val="false"/>
          <w:color w:val="000000"/>
          <w:sz w:val="28"/>
        </w:rPr>
        <w:t xml:space="preserve">
2869  1 7 2   Банктің мемлекеттік емес қаржылық емес резидент </w:t>
      </w:r>
      <w:r>
        <w:br/>
      </w:r>
      <w:r>
        <w:rPr>
          <w:rFonts w:ascii="Times New Roman"/>
          <w:b w:val="false"/>
          <w:i w:val="false"/>
          <w:color w:val="000000"/>
          <w:sz w:val="28"/>
        </w:rPr>
        <w:t xml:space="preserve">
              ұйымдардан ЕАВ-мен алынған кепілдіктер бойынша </w:t>
      </w:r>
      <w:r>
        <w:br/>
      </w:r>
      <w:r>
        <w:rPr>
          <w:rFonts w:ascii="Times New Roman"/>
          <w:b w:val="false"/>
          <w:i w:val="false"/>
          <w:color w:val="000000"/>
          <w:sz w:val="28"/>
        </w:rPr>
        <w:t xml:space="preserve">
              есептелген сыйақысы </w:t>
      </w:r>
      <w:r>
        <w:br/>
      </w:r>
      <w:r>
        <w:rPr>
          <w:rFonts w:ascii="Times New Roman"/>
          <w:b w:val="false"/>
          <w:i w:val="false"/>
          <w:color w:val="000000"/>
          <w:sz w:val="28"/>
        </w:rPr>
        <w:t xml:space="preserve">
2869  1 7 3   Банктің мемлекеттік емес қаржылық емес резидент </w:t>
      </w:r>
      <w:r>
        <w:br/>
      </w:r>
      <w:r>
        <w:rPr>
          <w:rFonts w:ascii="Times New Roman"/>
          <w:b w:val="false"/>
          <w:i w:val="false"/>
          <w:color w:val="000000"/>
          <w:sz w:val="28"/>
        </w:rPr>
        <w:t xml:space="preserve">
              ұйымдардан ВБТ-мен алынған кепілдіктер бойынша </w:t>
      </w:r>
      <w:r>
        <w:br/>
      </w:r>
      <w:r>
        <w:rPr>
          <w:rFonts w:ascii="Times New Roman"/>
          <w:b w:val="false"/>
          <w:i w:val="false"/>
          <w:color w:val="000000"/>
          <w:sz w:val="28"/>
        </w:rPr>
        <w:t xml:space="preserve">
              есептелген сыйақысы </w:t>
      </w:r>
      <w:r>
        <w:br/>
      </w:r>
      <w:r>
        <w:rPr>
          <w:rFonts w:ascii="Times New Roman"/>
          <w:b w:val="false"/>
          <w:i w:val="false"/>
          <w:color w:val="000000"/>
          <w:sz w:val="28"/>
        </w:rPr>
        <w:t xml:space="preserve">
2869  1 9 1   Банктің резиденттердің үй шаруашылығында теңгемен </w:t>
      </w:r>
      <w:r>
        <w:br/>
      </w:r>
      <w:r>
        <w:rPr>
          <w:rFonts w:ascii="Times New Roman"/>
          <w:b w:val="false"/>
          <w:i w:val="false"/>
          <w:color w:val="000000"/>
          <w:sz w:val="28"/>
        </w:rPr>
        <w:t xml:space="preserve">
              алынған кепілдіктер бойынша есептелген сыйақысы </w:t>
      </w:r>
      <w:r>
        <w:br/>
      </w:r>
      <w:r>
        <w:rPr>
          <w:rFonts w:ascii="Times New Roman"/>
          <w:b w:val="false"/>
          <w:i w:val="false"/>
          <w:color w:val="000000"/>
          <w:sz w:val="28"/>
        </w:rPr>
        <w:t xml:space="preserve">
2869  1 9 2   Банктің резиденттердің үй шаруашылығында ЕАВ-мен </w:t>
      </w:r>
      <w:r>
        <w:br/>
      </w:r>
      <w:r>
        <w:rPr>
          <w:rFonts w:ascii="Times New Roman"/>
          <w:b w:val="false"/>
          <w:i w:val="false"/>
          <w:color w:val="000000"/>
          <w:sz w:val="28"/>
        </w:rPr>
        <w:t xml:space="preserve">
              алынған кепілдіктер бойынша есептелген сыйақысы </w:t>
      </w:r>
      <w:r>
        <w:br/>
      </w:r>
      <w:r>
        <w:rPr>
          <w:rFonts w:ascii="Times New Roman"/>
          <w:b w:val="false"/>
          <w:i w:val="false"/>
          <w:color w:val="000000"/>
          <w:sz w:val="28"/>
        </w:rPr>
        <w:t xml:space="preserve">
2869  1 9 3   Банктің резиденттердің үй шаруашылығында ВБТ-мен </w:t>
      </w:r>
      <w:r>
        <w:br/>
      </w:r>
      <w:r>
        <w:rPr>
          <w:rFonts w:ascii="Times New Roman"/>
          <w:b w:val="false"/>
          <w:i w:val="false"/>
          <w:color w:val="000000"/>
          <w:sz w:val="28"/>
        </w:rPr>
        <w:t xml:space="preserve">
              алынған кепілдіктер бойынша есептелген сыйақысы </w:t>
      </w:r>
      <w:r>
        <w:br/>
      </w:r>
      <w:r>
        <w:rPr>
          <w:rFonts w:ascii="Times New Roman"/>
          <w:b w:val="false"/>
          <w:i w:val="false"/>
          <w:color w:val="000000"/>
          <w:sz w:val="28"/>
        </w:rPr>
        <w:t xml:space="preserve">
2869  2 1 1   Банктің шетел мемлекеті үкіметінен теңгемен алынған </w:t>
      </w:r>
      <w:r>
        <w:br/>
      </w:r>
      <w:r>
        <w:rPr>
          <w:rFonts w:ascii="Times New Roman"/>
          <w:b w:val="false"/>
          <w:i w:val="false"/>
          <w:color w:val="000000"/>
          <w:sz w:val="28"/>
        </w:rPr>
        <w:t xml:space="preserve">
              кепілдіктер бойынша есептелген сыйақысы </w:t>
      </w:r>
      <w:r>
        <w:br/>
      </w:r>
      <w:r>
        <w:rPr>
          <w:rFonts w:ascii="Times New Roman"/>
          <w:b w:val="false"/>
          <w:i w:val="false"/>
          <w:color w:val="000000"/>
          <w:sz w:val="28"/>
        </w:rPr>
        <w:t xml:space="preserve">
2869  2 1 2   Банктің шетел мемлекеті үкіметінен ЕАВ-мен алынған </w:t>
      </w:r>
      <w:r>
        <w:br/>
      </w:r>
      <w:r>
        <w:rPr>
          <w:rFonts w:ascii="Times New Roman"/>
          <w:b w:val="false"/>
          <w:i w:val="false"/>
          <w:color w:val="000000"/>
          <w:sz w:val="28"/>
        </w:rPr>
        <w:t xml:space="preserve">
              кепілдіктер бойынша есептелген сыйақысы </w:t>
      </w:r>
      <w:r>
        <w:br/>
      </w:r>
      <w:r>
        <w:rPr>
          <w:rFonts w:ascii="Times New Roman"/>
          <w:b w:val="false"/>
          <w:i w:val="false"/>
          <w:color w:val="000000"/>
          <w:sz w:val="28"/>
        </w:rPr>
        <w:t xml:space="preserve">
2869  2 1 3   Банктің шетел мемлекеті үкіметінен ВБТ-мен алынған </w:t>
      </w:r>
      <w:r>
        <w:br/>
      </w:r>
      <w:r>
        <w:rPr>
          <w:rFonts w:ascii="Times New Roman"/>
          <w:b w:val="false"/>
          <w:i w:val="false"/>
          <w:color w:val="000000"/>
          <w:sz w:val="28"/>
        </w:rPr>
        <w:t xml:space="preserve">
              кепілдіктер бойынша есептелген сыйақысы </w:t>
      </w:r>
      <w:r>
        <w:br/>
      </w:r>
      <w:r>
        <w:rPr>
          <w:rFonts w:ascii="Times New Roman"/>
          <w:b w:val="false"/>
          <w:i w:val="false"/>
          <w:color w:val="000000"/>
          <w:sz w:val="28"/>
        </w:rPr>
        <w:t xml:space="preserve">
2869  2 2 1   Банктің шетелдік мемлекеттің жергілікті өкімет </w:t>
      </w:r>
      <w:r>
        <w:br/>
      </w:r>
      <w:r>
        <w:rPr>
          <w:rFonts w:ascii="Times New Roman"/>
          <w:b w:val="false"/>
          <w:i w:val="false"/>
          <w:color w:val="000000"/>
          <w:sz w:val="28"/>
        </w:rPr>
        <w:t xml:space="preserve">
              органдарынан теңгемен алынған кепілдіктер бойынша </w:t>
      </w:r>
      <w:r>
        <w:br/>
      </w:r>
      <w:r>
        <w:rPr>
          <w:rFonts w:ascii="Times New Roman"/>
          <w:b w:val="false"/>
          <w:i w:val="false"/>
          <w:color w:val="000000"/>
          <w:sz w:val="28"/>
        </w:rPr>
        <w:t xml:space="preserve">
              есептелген сыйақысы </w:t>
      </w:r>
      <w:r>
        <w:br/>
      </w:r>
      <w:r>
        <w:rPr>
          <w:rFonts w:ascii="Times New Roman"/>
          <w:b w:val="false"/>
          <w:i w:val="false"/>
          <w:color w:val="000000"/>
          <w:sz w:val="28"/>
        </w:rPr>
        <w:t xml:space="preserve">
2869  2 2 2   Банктің шетелдік мемлекеттің жергілікті өкімет </w:t>
      </w:r>
      <w:r>
        <w:br/>
      </w:r>
      <w:r>
        <w:rPr>
          <w:rFonts w:ascii="Times New Roman"/>
          <w:b w:val="false"/>
          <w:i w:val="false"/>
          <w:color w:val="000000"/>
          <w:sz w:val="28"/>
        </w:rPr>
        <w:t xml:space="preserve">
              органдарынан ЕАВ-мен алынған кепілдіктер бойынша </w:t>
      </w:r>
      <w:r>
        <w:br/>
      </w:r>
      <w:r>
        <w:rPr>
          <w:rFonts w:ascii="Times New Roman"/>
          <w:b w:val="false"/>
          <w:i w:val="false"/>
          <w:color w:val="000000"/>
          <w:sz w:val="28"/>
        </w:rPr>
        <w:t xml:space="preserve">
              есептелген сыйақысы </w:t>
      </w:r>
      <w:r>
        <w:br/>
      </w:r>
      <w:r>
        <w:rPr>
          <w:rFonts w:ascii="Times New Roman"/>
          <w:b w:val="false"/>
          <w:i w:val="false"/>
          <w:color w:val="000000"/>
          <w:sz w:val="28"/>
        </w:rPr>
        <w:t xml:space="preserve">
2869  2 2 3   Банктің шетелдік мемлекеттің жергілікті өкімет </w:t>
      </w:r>
      <w:r>
        <w:br/>
      </w:r>
      <w:r>
        <w:rPr>
          <w:rFonts w:ascii="Times New Roman"/>
          <w:b w:val="false"/>
          <w:i w:val="false"/>
          <w:color w:val="000000"/>
          <w:sz w:val="28"/>
        </w:rPr>
        <w:t xml:space="preserve">
              органдарынан ВБТ-мен алынған кепілдіктер бойынша </w:t>
      </w:r>
      <w:r>
        <w:br/>
      </w:r>
      <w:r>
        <w:rPr>
          <w:rFonts w:ascii="Times New Roman"/>
          <w:b w:val="false"/>
          <w:i w:val="false"/>
          <w:color w:val="000000"/>
          <w:sz w:val="28"/>
        </w:rPr>
        <w:t xml:space="preserve">
              есептелген сыйақысы </w:t>
      </w:r>
      <w:r>
        <w:br/>
      </w:r>
      <w:r>
        <w:rPr>
          <w:rFonts w:ascii="Times New Roman"/>
          <w:b w:val="false"/>
          <w:i w:val="false"/>
          <w:color w:val="000000"/>
          <w:sz w:val="28"/>
        </w:rPr>
        <w:t xml:space="preserve">
2869  2 3 1   Банктің шетелдік орталық банктерден теңгемен алынған </w:t>
      </w:r>
      <w:r>
        <w:br/>
      </w:r>
      <w:r>
        <w:rPr>
          <w:rFonts w:ascii="Times New Roman"/>
          <w:b w:val="false"/>
          <w:i w:val="false"/>
          <w:color w:val="000000"/>
          <w:sz w:val="28"/>
        </w:rPr>
        <w:t xml:space="preserve">
              кепілдіктер бойынша есептелген сыйақысы </w:t>
      </w:r>
      <w:r>
        <w:br/>
      </w:r>
      <w:r>
        <w:rPr>
          <w:rFonts w:ascii="Times New Roman"/>
          <w:b w:val="false"/>
          <w:i w:val="false"/>
          <w:color w:val="000000"/>
          <w:sz w:val="28"/>
        </w:rPr>
        <w:t xml:space="preserve">
2869  2 3 2   Банктің шетелдік орталық банктерден ЕАВ-мен алынған </w:t>
      </w:r>
      <w:r>
        <w:br/>
      </w:r>
      <w:r>
        <w:rPr>
          <w:rFonts w:ascii="Times New Roman"/>
          <w:b w:val="false"/>
          <w:i w:val="false"/>
          <w:color w:val="000000"/>
          <w:sz w:val="28"/>
        </w:rPr>
        <w:t xml:space="preserve">
              кепілдіктер бойынша есептелген сыйақысы </w:t>
      </w:r>
      <w:r>
        <w:br/>
      </w:r>
      <w:r>
        <w:rPr>
          <w:rFonts w:ascii="Times New Roman"/>
          <w:b w:val="false"/>
          <w:i w:val="false"/>
          <w:color w:val="000000"/>
          <w:sz w:val="28"/>
        </w:rPr>
        <w:t xml:space="preserve">
2869  2 3 3   Банктің шетелдік орталық банктерден ВБТ-мен алынған </w:t>
      </w:r>
      <w:r>
        <w:br/>
      </w:r>
      <w:r>
        <w:rPr>
          <w:rFonts w:ascii="Times New Roman"/>
          <w:b w:val="false"/>
          <w:i w:val="false"/>
          <w:color w:val="000000"/>
          <w:sz w:val="28"/>
        </w:rPr>
        <w:t xml:space="preserve">
              кепілдіктер бойынша есептелген сыйақысы </w:t>
      </w:r>
      <w:r>
        <w:br/>
      </w:r>
      <w:r>
        <w:rPr>
          <w:rFonts w:ascii="Times New Roman"/>
          <w:b w:val="false"/>
          <w:i w:val="false"/>
          <w:color w:val="000000"/>
          <w:sz w:val="28"/>
        </w:rPr>
        <w:t xml:space="preserve">
2869  2 4 1   Банктің резидент емес банктерден теңгемен алынған </w:t>
      </w:r>
      <w:r>
        <w:br/>
      </w:r>
      <w:r>
        <w:rPr>
          <w:rFonts w:ascii="Times New Roman"/>
          <w:b w:val="false"/>
          <w:i w:val="false"/>
          <w:color w:val="000000"/>
          <w:sz w:val="28"/>
        </w:rPr>
        <w:t xml:space="preserve">
              кепілдіктер бойынша есептелген сыйақысы </w:t>
      </w:r>
      <w:r>
        <w:br/>
      </w:r>
      <w:r>
        <w:rPr>
          <w:rFonts w:ascii="Times New Roman"/>
          <w:b w:val="false"/>
          <w:i w:val="false"/>
          <w:color w:val="000000"/>
          <w:sz w:val="28"/>
        </w:rPr>
        <w:t xml:space="preserve">
2869  2 4 2   Банктің резидент емес банктерден ЕАВ-мен алынған </w:t>
      </w:r>
      <w:r>
        <w:br/>
      </w:r>
      <w:r>
        <w:rPr>
          <w:rFonts w:ascii="Times New Roman"/>
          <w:b w:val="false"/>
          <w:i w:val="false"/>
          <w:color w:val="000000"/>
          <w:sz w:val="28"/>
        </w:rPr>
        <w:t xml:space="preserve">
              кепілдіктер бойынша есептелген сыйақысы </w:t>
      </w:r>
      <w:r>
        <w:br/>
      </w:r>
      <w:r>
        <w:rPr>
          <w:rFonts w:ascii="Times New Roman"/>
          <w:b w:val="false"/>
          <w:i w:val="false"/>
          <w:color w:val="000000"/>
          <w:sz w:val="28"/>
        </w:rPr>
        <w:t xml:space="preserve">
2869  2 4 3   Банктің резидент емес банктерден ВБТ-мен алынған </w:t>
      </w:r>
      <w:r>
        <w:br/>
      </w:r>
      <w:r>
        <w:rPr>
          <w:rFonts w:ascii="Times New Roman"/>
          <w:b w:val="false"/>
          <w:i w:val="false"/>
          <w:color w:val="000000"/>
          <w:sz w:val="28"/>
        </w:rPr>
        <w:t xml:space="preserve">
              кепілдіктер бойынша есептелген сыйақысы </w:t>
      </w:r>
      <w:r>
        <w:br/>
      </w:r>
      <w:r>
        <w:rPr>
          <w:rFonts w:ascii="Times New Roman"/>
          <w:b w:val="false"/>
          <w:i w:val="false"/>
          <w:color w:val="000000"/>
          <w:sz w:val="28"/>
        </w:rPr>
        <w:t xml:space="preserve">
2869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теңгемен алынған </w:t>
      </w:r>
      <w:r>
        <w:br/>
      </w:r>
      <w:r>
        <w:rPr>
          <w:rFonts w:ascii="Times New Roman"/>
          <w:b w:val="false"/>
          <w:i w:val="false"/>
          <w:color w:val="000000"/>
          <w:sz w:val="28"/>
        </w:rPr>
        <w:t xml:space="preserve">
              кепілдіктер бойынша банктің есептелген сыйақысы </w:t>
      </w:r>
      <w:r>
        <w:br/>
      </w:r>
      <w:r>
        <w:rPr>
          <w:rFonts w:ascii="Times New Roman"/>
          <w:b w:val="false"/>
          <w:i w:val="false"/>
          <w:color w:val="000000"/>
          <w:sz w:val="28"/>
        </w:rPr>
        <w:t xml:space="preserve">
2869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ЕАВ-мен алынған </w:t>
      </w:r>
      <w:r>
        <w:br/>
      </w:r>
      <w:r>
        <w:rPr>
          <w:rFonts w:ascii="Times New Roman"/>
          <w:b w:val="false"/>
          <w:i w:val="false"/>
          <w:color w:val="000000"/>
          <w:sz w:val="28"/>
        </w:rPr>
        <w:t xml:space="preserve">
              кепілдіктер бойынша банктің есептелген сыйақысы </w:t>
      </w:r>
      <w:r>
        <w:br/>
      </w:r>
      <w:r>
        <w:rPr>
          <w:rFonts w:ascii="Times New Roman"/>
          <w:b w:val="false"/>
          <w:i w:val="false"/>
          <w:color w:val="000000"/>
          <w:sz w:val="28"/>
        </w:rPr>
        <w:t xml:space="preserve">
2869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ВБТ-мен алынған </w:t>
      </w:r>
      <w:r>
        <w:br/>
      </w:r>
      <w:r>
        <w:rPr>
          <w:rFonts w:ascii="Times New Roman"/>
          <w:b w:val="false"/>
          <w:i w:val="false"/>
          <w:color w:val="000000"/>
          <w:sz w:val="28"/>
        </w:rPr>
        <w:t xml:space="preserve">
              кепілдіктер бойынша банктің есептелген сыйақысы </w:t>
      </w:r>
      <w:r>
        <w:br/>
      </w:r>
      <w:r>
        <w:rPr>
          <w:rFonts w:ascii="Times New Roman"/>
          <w:b w:val="false"/>
          <w:i w:val="false"/>
          <w:color w:val="000000"/>
          <w:sz w:val="28"/>
        </w:rPr>
        <w:t xml:space="preserve">
2869  2 6 1   Банктің шетелдік мемлекеттің мемлекеттік қаржылық </w:t>
      </w:r>
      <w:r>
        <w:br/>
      </w:r>
      <w:r>
        <w:rPr>
          <w:rFonts w:ascii="Times New Roman"/>
          <w:b w:val="false"/>
          <w:i w:val="false"/>
          <w:color w:val="000000"/>
          <w:sz w:val="28"/>
        </w:rPr>
        <w:t xml:space="preserve">
              емес ұйымдарынан теңгемен алынған кепілдіктер бойынша </w:t>
      </w:r>
      <w:r>
        <w:br/>
      </w:r>
      <w:r>
        <w:rPr>
          <w:rFonts w:ascii="Times New Roman"/>
          <w:b w:val="false"/>
          <w:i w:val="false"/>
          <w:color w:val="000000"/>
          <w:sz w:val="28"/>
        </w:rPr>
        <w:t xml:space="preserve">
              есептелген сыйақысы </w:t>
      </w:r>
      <w:r>
        <w:br/>
      </w:r>
      <w:r>
        <w:rPr>
          <w:rFonts w:ascii="Times New Roman"/>
          <w:b w:val="false"/>
          <w:i w:val="false"/>
          <w:color w:val="000000"/>
          <w:sz w:val="28"/>
        </w:rPr>
        <w:t xml:space="preserve">
2869  2 6 2   Банктің шетелдік мемлекеттің мемлекеттік қаржылық </w:t>
      </w:r>
      <w:r>
        <w:br/>
      </w:r>
      <w:r>
        <w:rPr>
          <w:rFonts w:ascii="Times New Roman"/>
          <w:b w:val="false"/>
          <w:i w:val="false"/>
          <w:color w:val="000000"/>
          <w:sz w:val="28"/>
        </w:rPr>
        <w:t xml:space="preserve">
              емес ұйымдарынан ЕАВ-мен алынған кепілдіктер бойынша </w:t>
      </w:r>
      <w:r>
        <w:br/>
      </w:r>
      <w:r>
        <w:rPr>
          <w:rFonts w:ascii="Times New Roman"/>
          <w:b w:val="false"/>
          <w:i w:val="false"/>
          <w:color w:val="000000"/>
          <w:sz w:val="28"/>
        </w:rPr>
        <w:t xml:space="preserve">
              есептелген сыйақысы </w:t>
      </w:r>
      <w:r>
        <w:br/>
      </w:r>
      <w:r>
        <w:rPr>
          <w:rFonts w:ascii="Times New Roman"/>
          <w:b w:val="false"/>
          <w:i w:val="false"/>
          <w:color w:val="000000"/>
          <w:sz w:val="28"/>
        </w:rPr>
        <w:t xml:space="preserve">
2869  2 6 3   Банктің шетелдік мемлекеттің мемлекеттік қаржылық </w:t>
      </w:r>
      <w:r>
        <w:br/>
      </w:r>
      <w:r>
        <w:rPr>
          <w:rFonts w:ascii="Times New Roman"/>
          <w:b w:val="false"/>
          <w:i w:val="false"/>
          <w:color w:val="000000"/>
          <w:sz w:val="28"/>
        </w:rPr>
        <w:t xml:space="preserve">
              емес ұйымдарынан ВБТ-мен алынған кепілдіктер бойынша </w:t>
      </w:r>
      <w:r>
        <w:br/>
      </w:r>
      <w:r>
        <w:rPr>
          <w:rFonts w:ascii="Times New Roman"/>
          <w:b w:val="false"/>
          <w:i w:val="false"/>
          <w:color w:val="000000"/>
          <w:sz w:val="28"/>
        </w:rPr>
        <w:t xml:space="preserve">
              есептелген сыйақысы </w:t>
      </w:r>
      <w:r>
        <w:br/>
      </w:r>
      <w:r>
        <w:rPr>
          <w:rFonts w:ascii="Times New Roman"/>
          <w:b w:val="false"/>
          <w:i w:val="false"/>
          <w:color w:val="000000"/>
          <w:sz w:val="28"/>
        </w:rPr>
        <w:t xml:space="preserve">
2869  2 7 1   Банктің шетелдік мемлекеттің мемлекеттік емес </w:t>
      </w:r>
      <w:r>
        <w:br/>
      </w:r>
      <w:r>
        <w:rPr>
          <w:rFonts w:ascii="Times New Roman"/>
          <w:b w:val="false"/>
          <w:i w:val="false"/>
          <w:color w:val="000000"/>
          <w:sz w:val="28"/>
        </w:rPr>
        <w:t xml:space="preserve">
              қаржылық емес ұйымдарынан теңгемен алынған </w:t>
      </w:r>
      <w:r>
        <w:br/>
      </w:r>
      <w:r>
        <w:rPr>
          <w:rFonts w:ascii="Times New Roman"/>
          <w:b w:val="false"/>
          <w:i w:val="false"/>
          <w:color w:val="000000"/>
          <w:sz w:val="28"/>
        </w:rPr>
        <w:t xml:space="preserve">
              кепілдіктер бойынша есептелген сыйақысы </w:t>
      </w:r>
      <w:r>
        <w:br/>
      </w:r>
      <w:r>
        <w:rPr>
          <w:rFonts w:ascii="Times New Roman"/>
          <w:b w:val="false"/>
          <w:i w:val="false"/>
          <w:color w:val="000000"/>
          <w:sz w:val="28"/>
        </w:rPr>
        <w:t xml:space="preserve">
2869  2 7 2   Банктің шетелдік мемлекеттің мемлекеттік емес </w:t>
      </w:r>
      <w:r>
        <w:br/>
      </w:r>
      <w:r>
        <w:rPr>
          <w:rFonts w:ascii="Times New Roman"/>
          <w:b w:val="false"/>
          <w:i w:val="false"/>
          <w:color w:val="000000"/>
          <w:sz w:val="28"/>
        </w:rPr>
        <w:t xml:space="preserve">
              қаржылық емес ұйымдарынан ЕАВ-мен алынған кепілдіктер </w:t>
      </w:r>
      <w:r>
        <w:br/>
      </w:r>
      <w:r>
        <w:rPr>
          <w:rFonts w:ascii="Times New Roman"/>
          <w:b w:val="false"/>
          <w:i w:val="false"/>
          <w:color w:val="000000"/>
          <w:sz w:val="28"/>
        </w:rPr>
        <w:t xml:space="preserve">
              бойынша есептелген сыйақысы </w:t>
      </w:r>
      <w:r>
        <w:br/>
      </w:r>
      <w:r>
        <w:rPr>
          <w:rFonts w:ascii="Times New Roman"/>
          <w:b w:val="false"/>
          <w:i w:val="false"/>
          <w:color w:val="000000"/>
          <w:sz w:val="28"/>
        </w:rPr>
        <w:t xml:space="preserve">
2869  2 7 3   Банктің шетелдік мемлекеттің мемлекеттік емес </w:t>
      </w:r>
      <w:r>
        <w:br/>
      </w:r>
      <w:r>
        <w:rPr>
          <w:rFonts w:ascii="Times New Roman"/>
          <w:b w:val="false"/>
          <w:i w:val="false"/>
          <w:color w:val="000000"/>
          <w:sz w:val="28"/>
        </w:rPr>
        <w:t xml:space="preserve">
              қаржылық емес ұйымдарынан ВБТ-мен алынған кепілдіктер </w:t>
      </w:r>
      <w:r>
        <w:br/>
      </w:r>
      <w:r>
        <w:rPr>
          <w:rFonts w:ascii="Times New Roman"/>
          <w:b w:val="false"/>
          <w:i w:val="false"/>
          <w:color w:val="000000"/>
          <w:sz w:val="28"/>
        </w:rPr>
        <w:t xml:space="preserve">
              бойынша есептелген сыйақысы </w:t>
      </w:r>
      <w:r>
        <w:br/>
      </w:r>
      <w:r>
        <w:rPr>
          <w:rFonts w:ascii="Times New Roman"/>
          <w:b w:val="false"/>
          <w:i w:val="false"/>
          <w:color w:val="000000"/>
          <w:sz w:val="28"/>
        </w:rPr>
        <w:t xml:space="preserve">
2869  2 9 1   Банктің резидент еместердің үй шаруашылығында </w:t>
      </w:r>
      <w:r>
        <w:br/>
      </w:r>
      <w:r>
        <w:rPr>
          <w:rFonts w:ascii="Times New Roman"/>
          <w:b w:val="false"/>
          <w:i w:val="false"/>
          <w:color w:val="000000"/>
          <w:sz w:val="28"/>
        </w:rPr>
        <w:t xml:space="preserve">
              теңгемен алынған кепілдіктер бойынша есептелген </w:t>
      </w:r>
      <w:r>
        <w:br/>
      </w:r>
      <w:r>
        <w:rPr>
          <w:rFonts w:ascii="Times New Roman"/>
          <w:b w:val="false"/>
          <w:i w:val="false"/>
          <w:color w:val="000000"/>
          <w:sz w:val="28"/>
        </w:rPr>
        <w:t xml:space="preserve">
              сыйақысы </w:t>
      </w:r>
      <w:r>
        <w:br/>
      </w:r>
      <w:r>
        <w:rPr>
          <w:rFonts w:ascii="Times New Roman"/>
          <w:b w:val="false"/>
          <w:i w:val="false"/>
          <w:color w:val="000000"/>
          <w:sz w:val="28"/>
        </w:rPr>
        <w:t xml:space="preserve">
2869  2 9 2   Банктің резидент еместердің үй шаруашылығында ЕАВ-мен </w:t>
      </w:r>
      <w:r>
        <w:br/>
      </w:r>
      <w:r>
        <w:rPr>
          <w:rFonts w:ascii="Times New Roman"/>
          <w:b w:val="false"/>
          <w:i w:val="false"/>
          <w:color w:val="000000"/>
          <w:sz w:val="28"/>
        </w:rPr>
        <w:t xml:space="preserve">
              алынған кепілдіктер бойынша есептелген сыйақысы </w:t>
      </w:r>
      <w:r>
        <w:br/>
      </w:r>
      <w:r>
        <w:rPr>
          <w:rFonts w:ascii="Times New Roman"/>
          <w:b w:val="false"/>
          <w:i w:val="false"/>
          <w:color w:val="000000"/>
          <w:sz w:val="28"/>
        </w:rPr>
        <w:t xml:space="preserve">
2869  2 9 3   Банктің резидент еместердің үй шаруашылығында ВБТ-мен </w:t>
      </w:r>
      <w:r>
        <w:br/>
      </w:r>
      <w:r>
        <w:rPr>
          <w:rFonts w:ascii="Times New Roman"/>
          <w:b w:val="false"/>
          <w:i w:val="false"/>
          <w:color w:val="000000"/>
          <w:sz w:val="28"/>
        </w:rPr>
        <w:t xml:space="preserve">
              алынған кепілдіктер бойынша есептелген сыйақысы </w:t>
      </w:r>
      <w:r>
        <w:br/>
      </w:r>
      <w:r>
        <w:rPr>
          <w:rFonts w:ascii="Times New Roman"/>
          <w:b w:val="false"/>
          <w:i w:val="false"/>
          <w:color w:val="000000"/>
          <w:sz w:val="28"/>
        </w:rPr>
        <w:t xml:space="preserve">
2871  0 0 0  Банктің алынған кепілдіктер бойынша мерзімі өткен </w:t>
      </w:r>
      <w:r>
        <w:br/>
      </w:r>
      <w:r>
        <w:rPr>
          <w:rFonts w:ascii="Times New Roman"/>
          <w:b w:val="false"/>
          <w:i w:val="false"/>
          <w:color w:val="000000"/>
          <w:sz w:val="28"/>
        </w:rPr>
        <w:t xml:space="preserve">
             сыйақысы </w:t>
      </w:r>
      <w:r>
        <w:br/>
      </w:r>
      <w:r>
        <w:rPr>
          <w:rFonts w:ascii="Times New Roman"/>
          <w:b w:val="false"/>
          <w:i w:val="false"/>
          <w:color w:val="000000"/>
          <w:sz w:val="28"/>
        </w:rPr>
        <w:t xml:space="preserve">
2871  1 1 1   Банктің Қазақстан Республикасының Үкіметінен алынған </w:t>
      </w:r>
      <w:r>
        <w:br/>
      </w:r>
      <w:r>
        <w:rPr>
          <w:rFonts w:ascii="Times New Roman"/>
          <w:b w:val="false"/>
          <w:i w:val="false"/>
          <w:color w:val="000000"/>
          <w:sz w:val="28"/>
        </w:rPr>
        <w:t xml:space="preserve">
              кепілдіктері бойынша теңгемен мерзімі өткен сыйақысы </w:t>
      </w:r>
      <w:r>
        <w:br/>
      </w:r>
      <w:r>
        <w:rPr>
          <w:rFonts w:ascii="Times New Roman"/>
          <w:b w:val="false"/>
          <w:i w:val="false"/>
          <w:color w:val="000000"/>
          <w:sz w:val="28"/>
        </w:rPr>
        <w:t xml:space="preserve">
2871  1 1 2   Банктің Қазақстан Республикасының Үкіметінен алынған </w:t>
      </w:r>
      <w:r>
        <w:br/>
      </w:r>
      <w:r>
        <w:rPr>
          <w:rFonts w:ascii="Times New Roman"/>
          <w:b w:val="false"/>
          <w:i w:val="false"/>
          <w:color w:val="000000"/>
          <w:sz w:val="28"/>
        </w:rPr>
        <w:t xml:space="preserve">
              кепілдіктері бойынша ЕАВ-мен мерзімі өткен сыйақысы </w:t>
      </w:r>
      <w:r>
        <w:br/>
      </w:r>
      <w:r>
        <w:rPr>
          <w:rFonts w:ascii="Times New Roman"/>
          <w:b w:val="false"/>
          <w:i w:val="false"/>
          <w:color w:val="000000"/>
          <w:sz w:val="28"/>
        </w:rPr>
        <w:t xml:space="preserve">
2871  1 1 3   Банктің Қазақстан Республикасының Үкіметінен алынған </w:t>
      </w:r>
      <w:r>
        <w:br/>
      </w:r>
      <w:r>
        <w:rPr>
          <w:rFonts w:ascii="Times New Roman"/>
          <w:b w:val="false"/>
          <w:i w:val="false"/>
          <w:color w:val="000000"/>
          <w:sz w:val="28"/>
        </w:rPr>
        <w:t xml:space="preserve">
              кепілдіктері бойынша ВБТ-мен мерзімі өткен сыйақысы </w:t>
      </w:r>
      <w:r>
        <w:br/>
      </w:r>
      <w:r>
        <w:rPr>
          <w:rFonts w:ascii="Times New Roman"/>
          <w:b w:val="false"/>
          <w:i w:val="false"/>
          <w:color w:val="000000"/>
          <w:sz w:val="28"/>
        </w:rPr>
        <w:t xml:space="preserve">
2871  1 2 1   Банктің Қазақстан Республикасы жергілікті өкімет </w:t>
      </w:r>
      <w:r>
        <w:br/>
      </w:r>
      <w:r>
        <w:rPr>
          <w:rFonts w:ascii="Times New Roman"/>
          <w:b w:val="false"/>
          <w:i w:val="false"/>
          <w:color w:val="000000"/>
          <w:sz w:val="28"/>
        </w:rPr>
        <w:t xml:space="preserve">
              органдарынан алынған кепілдіктер бойынша теңгемен </w:t>
      </w:r>
      <w:r>
        <w:br/>
      </w:r>
      <w:r>
        <w:rPr>
          <w:rFonts w:ascii="Times New Roman"/>
          <w:b w:val="false"/>
          <w:i w:val="false"/>
          <w:color w:val="000000"/>
          <w:sz w:val="28"/>
        </w:rPr>
        <w:t xml:space="preserve">
              мерзімі өткен сыйақысы </w:t>
      </w:r>
      <w:r>
        <w:br/>
      </w:r>
      <w:r>
        <w:rPr>
          <w:rFonts w:ascii="Times New Roman"/>
          <w:b w:val="false"/>
          <w:i w:val="false"/>
          <w:color w:val="000000"/>
          <w:sz w:val="28"/>
        </w:rPr>
        <w:t xml:space="preserve">
2871  1 2 2   Банктің Қазақстан Республикасы жергілікті өкімет </w:t>
      </w:r>
      <w:r>
        <w:br/>
      </w:r>
      <w:r>
        <w:rPr>
          <w:rFonts w:ascii="Times New Roman"/>
          <w:b w:val="false"/>
          <w:i w:val="false"/>
          <w:color w:val="000000"/>
          <w:sz w:val="28"/>
        </w:rPr>
        <w:t xml:space="preserve">
              органдарынан алынған кепілдіктер бойынша ЕАВ-мен </w:t>
      </w:r>
      <w:r>
        <w:br/>
      </w:r>
      <w:r>
        <w:rPr>
          <w:rFonts w:ascii="Times New Roman"/>
          <w:b w:val="false"/>
          <w:i w:val="false"/>
          <w:color w:val="000000"/>
          <w:sz w:val="28"/>
        </w:rPr>
        <w:t xml:space="preserve">
              мерзімі өткен сыйақысы </w:t>
      </w:r>
      <w:r>
        <w:br/>
      </w:r>
      <w:r>
        <w:rPr>
          <w:rFonts w:ascii="Times New Roman"/>
          <w:b w:val="false"/>
          <w:i w:val="false"/>
          <w:color w:val="000000"/>
          <w:sz w:val="28"/>
        </w:rPr>
        <w:t xml:space="preserve">
2871  1 2 3   Банктің Қазақстан Республикасы жергілікті өкімет </w:t>
      </w:r>
      <w:r>
        <w:br/>
      </w:r>
      <w:r>
        <w:rPr>
          <w:rFonts w:ascii="Times New Roman"/>
          <w:b w:val="false"/>
          <w:i w:val="false"/>
          <w:color w:val="000000"/>
          <w:sz w:val="28"/>
        </w:rPr>
        <w:t xml:space="preserve">
              органдарынан алынған кепілдіктер бойынша ВБТ-мен </w:t>
      </w:r>
      <w:r>
        <w:br/>
      </w:r>
      <w:r>
        <w:rPr>
          <w:rFonts w:ascii="Times New Roman"/>
          <w:b w:val="false"/>
          <w:i w:val="false"/>
          <w:color w:val="000000"/>
          <w:sz w:val="28"/>
        </w:rPr>
        <w:t xml:space="preserve">
              мерзімі өткен сыйақысы </w:t>
      </w:r>
      <w:r>
        <w:br/>
      </w:r>
      <w:r>
        <w:rPr>
          <w:rFonts w:ascii="Times New Roman"/>
          <w:b w:val="false"/>
          <w:i w:val="false"/>
          <w:color w:val="000000"/>
          <w:sz w:val="28"/>
        </w:rPr>
        <w:t xml:space="preserve">
2871  1 3 1   Банктің Қазақстан Республикасы Ұлттық Банкінен </w:t>
      </w:r>
      <w:r>
        <w:br/>
      </w:r>
      <w:r>
        <w:rPr>
          <w:rFonts w:ascii="Times New Roman"/>
          <w:b w:val="false"/>
          <w:i w:val="false"/>
          <w:color w:val="000000"/>
          <w:sz w:val="28"/>
        </w:rPr>
        <w:t xml:space="preserve">
              алынған кепілдіктер бойынша теңгемен мерзімі өткен </w:t>
      </w:r>
      <w:r>
        <w:br/>
      </w:r>
      <w:r>
        <w:rPr>
          <w:rFonts w:ascii="Times New Roman"/>
          <w:b w:val="false"/>
          <w:i w:val="false"/>
          <w:color w:val="000000"/>
          <w:sz w:val="28"/>
        </w:rPr>
        <w:t xml:space="preserve">
              сыйақысы </w:t>
      </w:r>
      <w:r>
        <w:br/>
      </w:r>
      <w:r>
        <w:rPr>
          <w:rFonts w:ascii="Times New Roman"/>
          <w:b w:val="false"/>
          <w:i w:val="false"/>
          <w:color w:val="000000"/>
          <w:sz w:val="28"/>
        </w:rPr>
        <w:t xml:space="preserve">
2871  1 3 2   Банктің Қазақстан Республикасы Ұлттық Банкінен </w:t>
      </w:r>
      <w:r>
        <w:br/>
      </w:r>
      <w:r>
        <w:rPr>
          <w:rFonts w:ascii="Times New Roman"/>
          <w:b w:val="false"/>
          <w:i w:val="false"/>
          <w:color w:val="000000"/>
          <w:sz w:val="28"/>
        </w:rPr>
        <w:t xml:space="preserve">
              алынған кепілдіктер бойынша ЕАВ-мен мерзімі өткен </w:t>
      </w:r>
      <w:r>
        <w:br/>
      </w:r>
      <w:r>
        <w:rPr>
          <w:rFonts w:ascii="Times New Roman"/>
          <w:b w:val="false"/>
          <w:i w:val="false"/>
          <w:color w:val="000000"/>
          <w:sz w:val="28"/>
        </w:rPr>
        <w:t xml:space="preserve">
              сыйақысы </w:t>
      </w:r>
      <w:r>
        <w:br/>
      </w:r>
      <w:r>
        <w:rPr>
          <w:rFonts w:ascii="Times New Roman"/>
          <w:b w:val="false"/>
          <w:i w:val="false"/>
          <w:color w:val="000000"/>
          <w:sz w:val="28"/>
        </w:rPr>
        <w:t xml:space="preserve">
2871  1 3 3   Банктің Қазақстан Республикасы Ұлттық Банкінен </w:t>
      </w:r>
      <w:r>
        <w:br/>
      </w:r>
      <w:r>
        <w:rPr>
          <w:rFonts w:ascii="Times New Roman"/>
          <w:b w:val="false"/>
          <w:i w:val="false"/>
          <w:color w:val="000000"/>
          <w:sz w:val="28"/>
        </w:rPr>
        <w:t xml:space="preserve">
              алынған кепілдіктер бойынша ВБТ-мен мерзімі өткен </w:t>
      </w:r>
      <w:r>
        <w:br/>
      </w:r>
      <w:r>
        <w:rPr>
          <w:rFonts w:ascii="Times New Roman"/>
          <w:b w:val="false"/>
          <w:i w:val="false"/>
          <w:color w:val="000000"/>
          <w:sz w:val="28"/>
        </w:rPr>
        <w:t xml:space="preserve">
              сыйақысы </w:t>
      </w:r>
      <w:r>
        <w:br/>
      </w:r>
      <w:r>
        <w:rPr>
          <w:rFonts w:ascii="Times New Roman"/>
          <w:b w:val="false"/>
          <w:i w:val="false"/>
          <w:color w:val="000000"/>
          <w:sz w:val="28"/>
        </w:rPr>
        <w:t xml:space="preserve">
2871  1 4 1   Банктің резидент банктерден алынған кепілдіктер </w:t>
      </w:r>
      <w:r>
        <w:br/>
      </w:r>
      <w:r>
        <w:rPr>
          <w:rFonts w:ascii="Times New Roman"/>
          <w:b w:val="false"/>
          <w:i w:val="false"/>
          <w:color w:val="000000"/>
          <w:sz w:val="28"/>
        </w:rPr>
        <w:t xml:space="preserve">
              бойынша теңгемен мерзімі өткен сыйақысы </w:t>
      </w:r>
      <w:r>
        <w:br/>
      </w:r>
      <w:r>
        <w:rPr>
          <w:rFonts w:ascii="Times New Roman"/>
          <w:b w:val="false"/>
          <w:i w:val="false"/>
          <w:color w:val="000000"/>
          <w:sz w:val="28"/>
        </w:rPr>
        <w:t xml:space="preserve">
2871  1 4 2   Банктің резидент банктерден алынған кепілдіктер </w:t>
      </w:r>
      <w:r>
        <w:br/>
      </w:r>
      <w:r>
        <w:rPr>
          <w:rFonts w:ascii="Times New Roman"/>
          <w:b w:val="false"/>
          <w:i w:val="false"/>
          <w:color w:val="000000"/>
          <w:sz w:val="28"/>
        </w:rPr>
        <w:t xml:space="preserve">
              бойынша ЕАВ-мен мерзімі өткен сыйақысы </w:t>
      </w:r>
      <w:r>
        <w:br/>
      </w:r>
      <w:r>
        <w:rPr>
          <w:rFonts w:ascii="Times New Roman"/>
          <w:b w:val="false"/>
          <w:i w:val="false"/>
          <w:color w:val="000000"/>
          <w:sz w:val="28"/>
        </w:rPr>
        <w:t xml:space="preserve">
2871  1 4 3   Банктің резидент банктерден алынған кепілдіктер </w:t>
      </w:r>
      <w:r>
        <w:br/>
      </w:r>
      <w:r>
        <w:rPr>
          <w:rFonts w:ascii="Times New Roman"/>
          <w:b w:val="false"/>
          <w:i w:val="false"/>
          <w:color w:val="000000"/>
          <w:sz w:val="28"/>
        </w:rPr>
        <w:t xml:space="preserve">
              бойынша ВБТ-мен мерзімі өткен сыйақысы </w:t>
      </w:r>
      <w:r>
        <w:br/>
      </w:r>
      <w:r>
        <w:rPr>
          <w:rFonts w:ascii="Times New Roman"/>
          <w:b w:val="false"/>
          <w:i w:val="false"/>
          <w:color w:val="000000"/>
          <w:sz w:val="28"/>
        </w:rPr>
        <w:t xml:space="preserve">
2871  1 5 1   Банктің банк операцияларының жекелеген түрлерін </w:t>
      </w:r>
      <w:r>
        <w:br/>
      </w:r>
      <w:r>
        <w:rPr>
          <w:rFonts w:ascii="Times New Roman"/>
          <w:b w:val="false"/>
          <w:i w:val="false"/>
          <w:color w:val="000000"/>
          <w:sz w:val="28"/>
        </w:rPr>
        <w:t xml:space="preserve">
              жүзеге асыратын резидент ұйымдардан алынған </w:t>
      </w:r>
      <w:r>
        <w:br/>
      </w:r>
      <w:r>
        <w:rPr>
          <w:rFonts w:ascii="Times New Roman"/>
          <w:b w:val="false"/>
          <w:i w:val="false"/>
          <w:color w:val="000000"/>
          <w:sz w:val="28"/>
        </w:rPr>
        <w:t xml:space="preserve">
              кепілдіктері бойынша теңгемен мерзімі өткен сыйақысы </w:t>
      </w:r>
      <w:r>
        <w:br/>
      </w:r>
      <w:r>
        <w:rPr>
          <w:rFonts w:ascii="Times New Roman"/>
          <w:b w:val="false"/>
          <w:i w:val="false"/>
          <w:color w:val="000000"/>
          <w:sz w:val="28"/>
        </w:rPr>
        <w:t xml:space="preserve">
2871  1 5 2   Банктің банк операцияларының жекелеген түрлерін </w:t>
      </w:r>
      <w:r>
        <w:br/>
      </w:r>
      <w:r>
        <w:rPr>
          <w:rFonts w:ascii="Times New Roman"/>
          <w:b w:val="false"/>
          <w:i w:val="false"/>
          <w:color w:val="000000"/>
          <w:sz w:val="28"/>
        </w:rPr>
        <w:t xml:space="preserve">
              жүзеге асыратын резидент ұйымдардан алынған </w:t>
      </w:r>
      <w:r>
        <w:br/>
      </w:r>
      <w:r>
        <w:rPr>
          <w:rFonts w:ascii="Times New Roman"/>
          <w:b w:val="false"/>
          <w:i w:val="false"/>
          <w:color w:val="000000"/>
          <w:sz w:val="28"/>
        </w:rPr>
        <w:t xml:space="preserve">
              кепілдіктері бойынша ЕАВ-мен мерзімі өткен сыйақысы </w:t>
      </w:r>
      <w:r>
        <w:br/>
      </w:r>
      <w:r>
        <w:rPr>
          <w:rFonts w:ascii="Times New Roman"/>
          <w:b w:val="false"/>
          <w:i w:val="false"/>
          <w:color w:val="000000"/>
          <w:sz w:val="28"/>
        </w:rPr>
        <w:t xml:space="preserve">
2871  1 5 3   Банктің банк операцияларының жекелеген түрлерін </w:t>
      </w:r>
      <w:r>
        <w:br/>
      </w:r>
      <w:r>
        <w:rPr>
          <w:rFonts w:ascii="Times New Roman"/>
          <w:b w:val="false"/>
          <w:i w:val="false"/>
          <w:color w:val="000000"/>
          <w:sz w:val="28"/>
        </w:rPr>
        <w:t xml:space="preserve">
              жүзеге асыратын резидент ұйымдардан алынған </w:t>
      </w:r>
      <w:r>
        <w:br/>
      </w:r>
      <w:r>
        <w:rPr>
          <w:rFonts w:ascii="Times New Roman"/>
          <w:b w:val="false"/>
          <w:i w:val="false"/>
          <w:color w:val="000000"/>
          <w:sz w:val="28"/>
        </w:rPr>
        <w:t xml:space="preserve">
              кепілдіктері бойынша ВБТ-мен мерзімі өткен сыйақысы </w:t>
      </w:r>
      <w:r>
        <w:br/>
      </w:r>
      <w:r>
        <w:rPr>
          <w:rFonts w:ascii="Times New Roman"/>
          <w:b w:val="false"/>
          <w:i w:val="false"/>
          <w:color w:val="000000"/>
          <w:sz w:val="28"/>
        </w:rPr>
        <w:t xml:space="preserve">
2871  1 6 1   Банктің мемлекеттік қаржылық емес резидент ұйымдардан </w:t>
      </w:r>
      <w:r>
        <w:br/>
      </w:r>
      <w:r>
        <w:rPr>
          <w:rFonts w:ascii="Times New Roman"/>
          <w:b w:val="false"/>
          <w:i w:val="false"/>
          <w:color w:val="000000"/>
          <w:sz w:val="28"/>
        </w:rPr>
        <w:t xml:space="preserve">
              алынған кепілдіктер бойынша теңгемен мерзімі өткен </w:t>
      </w:r>
      <w:r>
        <w:br/>
      </w:r>
      <w:r>
        <w:rPr>
          <w:rFonts w:ascii="Times New Roman"/>
          <w:b w:val="false"/>
          <w:i w:val="false"/>
          <w:color w:val="000000"/>
          <w:sz w:val="28"/>
        </w:rPr>
        <w:t xml:space="preserve">
              сыйақысы </w:t>
      </w:r>
      <w:r>
        <w:br/>
      </w:r>
      <w:r>
        <w:rPr>
          <w:rFonts w:ascii="Times New Roman"/>
          <w:b w:val="false"/>
          <w:i w:val="false"/>
          <w:color w:val="000000"/>
          <w:sz w:val="28"/>
        </w:rPr>
        <w:t xml:space="preserve">
2871  1 6 2   Банктің мемлекеттік қаржылық емес резидент ұйымдардан </w:t>
      </w:r>
      <w:r>
        <w:br/>
      </w:r>
      <w:r>
        <w:rPr>
          <w:rFonts w:ascii="Times New Roman"/>
          <w:b w:val="false"/>
          <w:i w:val="false"/>
          <w:color w:val="000000"/>
          <w:sz w:val="28"/>
        </w:rPr>
        <w:t xml:space="preserve">
              алынған кепілдіктер бойынша ЕАВ-мен мерзімі өткен </w:t>
      </w:r>
      <w:r>
        <w:br/>
      </w:r>
      <w:r>
        <w:rPr>
          <w:rFonts w:ascii="Times New Roman"/>
          <w:b w:val="false"/>
          <w:i w:val="false"/>
          <w:color w:val="000000"/>
          <w:sz w:val="28"/>
        </w:rPr>
        <w:t xml:space="preserve">
              сыйақысы </w:t>
      </w:r>
      <w:r>
        <w:br/>
      </w:r>
      <w:r>
        <w:rPr>
          <w:rFonts w:ascii="Times New Roman"/>
          <w:b w:val="false"/>
          <w:i w:val="false"/>
          <w:color w:val="000000"/>
          <w:sz w:val="28"/>
        </w:rPr>
        <w:t xml:space="preserve">
2871  1 6 3   Банктің мемлекеттік қаржылық емес резидент ұйымдардан </w:t>
      </w:r>
      <w:r>
        <w:br/>
      </w:r>
      <w:r>
        <w:rPr>
          <w:rFonts w:ascii="Times New Roman"/>
          <w:b w:val="false"/>
          <w:i w:val="false"/>
          <w:color w:val="000000"/>
          <w:sz w:val="28"/>
        </w:rPr>
        <w:t xml:space="preserve">
              алынған кепілдіктер бойынша ВБТ-мен мерзімі өткен </w:t>
      </w:r>
      <w:r>
        <w:br/>
      </w:r>
      <w:r>
        <w:rPr>
          <w:rFonts w:ascii="Times New Roman"/>
          <w:b w:val="false"/>
          <w:i w:val="false"/>
          <w:color w:val="000000"/>
          <w:sz w:val="28"/>
        </w:rPr>
        <w:t xml:space="preserve">
              сыйақысы </w:t>
      </w:r>
      <w:r>
        <w:br/>
      </w:r>
      <w:r>
        <w:rPr>
          <w:rFonts w:ascii="Times New Roman"/>
          <w:b w:val="false"/>
          <w:i w:val="false"/>
          <w:color w:val="000000"/>
          <w:sz w:val="28"/>
        </w:rPr>
        <w:t xml:space="preserve">
2871  1 7 1   Банктің мемлекеттік емес қаржылық емес резидент </w:t>
      </w:r>
      <w:r>
        <w:br/>
      </w:r>
      <w:r>
        <w:rPr>
          <w:rFonts w:ascii="Times New Roman"/>
          <w:b w:val="false"/>
          <w:i w:val="false"/>
          <w:color w:val="000000"/>
          <w:sz w:val="28"/>
        </w:rPr>
        <w:t xml:space="preserve">
              ұйымдардан алынған кепілдіктер бойынша теңгемен </w:t>
      </w:r>
      <w:r>
        <w:br/>
      </w:r>
      <w:r>
        <w:rPr>
          <w:rFonts w:ascii="Times New Roman"/>
          <w:b w:val="false"/>
          <w:i w:val="false"/>
          <w:color w:val="000000"/>
          <w:sz w:val="28"/>
        </w:rPr>
        <w:t xml:space="preserve">
              мерзімі өткен сыйақысы </w:t>
      </w:r>
      <w:r>
        <w:br/>
      </w:r>
      <w:r>
        <w:rPr>
          <w:rFonts w:ascii="Times New Roman"/>
          <w:b w:val="false"/>
          <w:i w:val="false"/>
          <w:color w:val="000000"/>
          <w:sz w:val="28"/>
        </w:rPr>
        <w:t xml:space="preserve">
2871  1 7 2   Банктің мемлекеттік емес қаржылық емес резидент </w:t>
      </w:r>
      <w:r>
        <w:br/>
      </w:r>
      <w:r>
        <w:rPr>
          <w:rFonts w:ascii="Times New Roman"/>
          <w:b w:val="false"/>
          <w:i w:val="false"/>
          <w:color w:val="000000"/>
          <w:sz w:val="28"/>
        </w:rPr>
        <w:t xml:space="preserve">
              ұйымдардан алынған кепілдіктер бойынша ЕАВ-мен </w:t>
      </w:r>
      <w:r>
        <w:br/>
      </w:r>
      <w:r>
        <w:rPr>
          <w:rFonts w:ascii="Times New Roman"/>
          <w:b w:val="false"/>
          <w:i w:val="false"/>
          <w:color w:val="000000"/>
          <w:sz w:val="28"/>
        </w:rPr>
        <w:t xml:space="preserve">
              мерзімі өткен сыйақысы </w:t>
      </w:r>
      <w:r>
        <w:br/>
      </w:r>
      <w:r>
        <w:rPr>
          <w:rFonts w:ascii="Times New Roman"/>
          <w:b w:val="false"/>
          <w:i w:val="false"/>
          <w:color w:val="000000"/>
          <w:sz w:val="28"/>
        </w:rPr>
        <w:t xml:space="preserve">
2871  1 7 3   Банктің мемлекеттік емес қаржылық емес резидент </w:t>
      </w:r>
      <w:r>
        <w:br/>
      </w:r>
      <w:r>
        <w:rPr>
          <w:rFonts w:ascii="Times New Roman"/>
          <w:b w:val="false"/>
          <w:i w:val="false"/>
          <w:color w:val="000000"/>
          <w:sz w:val="28"/>
        </w:rPr>
        <w:t xml:space="preserve">
              ұйымдардан алынған кепілдіктер бойынша ВБТ-мен </w:t>
      </w:r>
      <w:r>
        <w:br/>
      </w:r>
      <w:r>
        <w:rPr>
          <w:rFonts w:ascii="Times New Roman"/>
          <w:b w:val="false"/>
          <w:i w:val="false"/>
          <w:color w:val="000000"/>
          <w:sz w:val="28"/>
        </w:rPr>
        <w:t xml:space="preserve">
              мерзімі өткен сыйақысы </w:t>
      </w:r>
      <w:r>
        <w:br/>
      </w:r>
      <w:r>
        <w:rPr>
          <w:rFonts w:ascii="Times New Roman"/>
          <w:b w:val="false"/>
          <w:i w:val="false"/>
          <w:color w:val="000000"/>
          <w:sz w:val="28"/>
        </w:rPr>
        <w:t xml:space="preserve">
2871  1 9 1   Банктің резиденттерден үй шаруашылығында алынған </w:t>
      </w:r>
      <w:r>
        <w:br/>
      </w:r>
      <w:r>
        <w:rPr>
          <w:rFonts w:ascii="Times New Roman"/>
          <w:b w:val="false"/>
          <w:i w:val="false"/>
          <w:color w:val="000000"/>
          <w:sz w:val="28"/>
        </w:rPr>
        <w:t xml:space="preserve">
              кепілдіктер бойынша теңгемен мерзімі өткен сыйақысы </w:t>
      </w:r>
      <w:r>
        <w:br/>
      </w:r>
      <w:r>
        <w:rPr>
          <w:rFonts w:ascii="Times New Roman"/>
          <w:b w:val="false"/>
          <w:i w:val="false"/>
          <w:color w:val="000000"/>
          <w:sz w:val="28"/>
        </w:rPr>
        <w:t xml:space="preserve">
2871  1 9 2   Банктің резиденттерден үй шаруашылығында алынған </w:t>
      </w:r>
      <w:r>
        <w:br/>
      </w:r>
      <w:r>
        <w:rPr>
          <w:rFonts w:ascii="Times New Roman"/>
          <w:b w:val="false"/>
          <w:i w:val="false"/>
          <w:color w:val="000000"/>
          <w:sz w:val="28"/>
        </w:rPr>
        <w:t xml:space="preserve">
              кепілдіктер бойынша ЕАВ-мен мерзімі өткен сыйақысы </w:t>
      </w:r>
      <w:r>
        <w:br/>
      </w:r>
      <w:r>
        <w:rPr>
          <w:rFonts w:ascii="Times New Roman"/>
          <w:b w:val="false"/>
          <w:i w:val="false"/>
          <w:color w:val="000000"/>
          <w:sz w:val="28"/>
        </w:rPr>
        <w:t xml:space="preserve">
2871  1 9 3   Банктің резиденттерден үй шаруашылығында алынған </w:t>
      </w:r>
      <w:r>
        <w:br/>
      </w:r>
      <w:r>
        <w:rPr>
          <w:rFonts w:ascii="Times New Roman"/>
          <w:b w:val="false"/>
          <w:i w:val="false"/>
          <w:color w:val="000000"/>
          <w:sz w:val="28"/>
        </w:rPr>
        <w:t xml:space="preserve">
              кепілдіктер бойынша ВБТ-мен мерзімі өткен сыйақысы </w:t>
      </w:r>
      <w:r>
        <w:br/>
      </w:r>
      <w:r>
        <w:rPr>
          <w:rFonts w:ascii="Times New Roman"/>
          <w:b w:val="false"/>
          <w:i w:val="false"/>
          <w:color w:val="000000"/>
          <w:sz w:val="28"/>
        </w:rPr>
        <w:t xml:space="preserve">
2871  2 1 1   Банктің шетел мемлекеті үкіметінен алынған кепілдіктер </w:t>
      </w:r>
      <w:r>
        <w:br/>
      </w:r>
      <w:r>
        <w:rPr>
          <w:rFonts w:ascii="Times New Roman"/>
          <w:b w:val="false"/>
          <w:i w:val="false"/>
          <w:color w:val="000000"/>
          <w:sz w:val="28"/>
        </w:rPr>
        <w:t xml:space="preserve">
              бойынша теңгемен мерзімі өткен сыйақысы </w:t>
      </w:r>
      <w:r>
        <w:br/>
      </w:r>
      <w:r>
        <w:rPr>
          <w:rFonts w:ascii="Times New Roman"/>
          <w:b w:val="false"/>
          <w:i w:val="false"/>
          <w:color w:val="000000"/>
          <w:sz w:val="28"/>
        </w:rPr>
        <w:t xml:space="preserve">
2871  2 1 2   Банктің шетел мемлекеті үкіметінен алынған </w:t>
      </w:r>
      <w:r>
        <w:br/>
      </w:r>
      <w:r>
        <w:rPr>
          <w:rFonts w:ascii="Times New Roman"/>
          <w:b w:val="false"/>
          <w:i w:val="false"/>
          <w:color w:val="000000"/>
          <w:sz w:val="28"/>
        </w:rPr>
        <w:t xml:space="preserve">
              кепілдіктер бойынша ЕАВ-мен мерзімі өткен сыйақысы </w:t>
      </w:r>
      <w:r>
        <w:br/>
      </w:r>
      <w:r>
        <w:rPr>
          <w:rFonts w:ascii="Times New Roman"/>
          <w:b w:val="false"/>
          <w:i w:val="false"/>
          <w:color w:val="000000"/>
          <w:sz w:val="28"/>
        </w:rPr>
        <w:t xml:space="preserve">
2871  2 1 3   Банктің шетел мемлекеті үкіметінен алынған </w:t>
      </w:r>
      <w:r>
        <w:br/>
      </w:r>
      <w:r>
        <w:rPr>
          <w:rFonts w:ascii="Times New Roman"/>
          <w:b w:val="false"/>
          <w:i w:val="false"/>
          <w:color w:val="000000"/>
          <w:sz w:val="28"/>
        </w:rPr>
        <w:t xml:space="preserve">
              кепілдіктер бойынша ВБТ-мен мерзімі өткен сыйақысы </w:t>
      </w:r>
      <w:r>
        <w:br/>
      </w:r>
      <w:r>
        <w:rPr>
          <w:rFonts w:ascii="Times New Roman"/>
          <w:b w:val="false"/>
          <w:i w:val="false"/>
          <w:color w:val="000000"/>
          <w:sz w:val="28"/>
        </w:rPr>
        <w:t xml:space="preserve">
2871  2 2 1   Банктің шетелдік мемлекеттің жергілікті өкімет </w:t>
      </w:r>
      <w:r>
        <w:br/>
      </w:r>
      <w:r>
        <w:rPr>
          <w:rFonts w:ascii="Times New Roman"/>
          <w:b w:val="false"/>
          <w:i w:val="false"/>
          <w:color w:val="000000"/>
          <w:sz w:val="28"/>
        </w:rPr>
        <w:t xml:space="preserve">
              органдарынан алынған кепілдіктер бойынша теңгемен </w:t>
      </w:r>
      <w:r>
        <w:br/>
      </w:r>
      <w:r>
        <w:rPr>
          <w:rFonts w:ascii="Times New Roman"/>
          <w:b w:val="false"/>
          <w:i w:val="false"/>
          <w:color w:val="000000"/>
          <w:sz w:val="28"/>
        </w:rPr>
        <w:t xml:space="preserve">
              мерзімі өткен сыйақысы </w:t>
      </w:r>
      <w:r>
        <w:br/>
      </w:r>
      <w:r>
        <w:rPr>
          <w:rFonts w:ascii="Times New Roman"/>
          <w:b w:val="false"/>
          <w:i w:val="false"/>
          <w:color w:val="000000"/>
          <w:sz w:val="28"/>
        </w:rPr>
        <w:t xml:space="preserve">
2871  2 2 2   Банктің шетелдік мемлекеттің жергілікті өкімет </w:t>
      </w:r>
      <w:r>
        <w:br/>
      </w:r>
      <w:r>
        <w:rPr>
          <w:rFonts w:ascii="Times New Roman"/>
          <w:b w:val="false"/>
          <w:i w:val="false"/>
          <w:color w:val="000000"/>
          <w:sz w:val="28"/>
        </w:rPr>
        <w:t xml:space="preserve">
              органдарынан алынған кепілдіктер бойынша ЕАВ-мен </w:t>
      </w:r>
      <w:r>
        <w:br/>
      </w:r>
      <w:r>
        <w:rPr>
          <w:rFonts w:ascii="Times New Roman"/>
          <w:b w:val="false"/>
          <w:i w:val="false"/>
          <w:color w:val="000000"/>
          <w:sz w:val="28"/>
        </w:rPr>
        <w:t xml:space="preserve">
              мерзімі өткен сыйақысы </w:t>
      </w:r>
      <w:r>
        <w:br/>
      </w:r>
      <w:r>
        <w:rPr>
          <w:rFonts w:ascii="Times New Roman"/>
          <w:b w:val="false"/>
          <w:i w:val="false"/>
          <w:color w:val="000000"/>
          <w:sz w:val="28"/>
        </w:rPr>
        <w:t xml:space="preserve">
2871  2 2 3   Банктің шетелдік мемлекеттің жергілікті өкімет </w:t>
      </w:r>
      <w:r>
        <w:br/>
      </w:r>
      <w:r>
        <w:rPr>
          <w:rFonts w:ascii="Times New Roman"/>
          <w:b w:val="false"/>
          <w:i w:val="false"/>
          <w:color w:val="000000"/>
          <w:sz w:val="28"/>
        </w:rPr>
        <w:t xml:space="preserve">
              органдарынан алынған кепілдіктер бойынша ВБТ-мен </w:t>
      </w:r>
      <w:r>
        <w:br/>
      </w:r>
      <w:r>
        <w:rPr>
          <w:rFonts w:ascii="Times New Roman"/>
          <w:b w:val="false"/>
          <w:i w:val="false"/>
          <w:color w:val="000000"/>
          <w:sz w:val="28"/>
        </w:rPr>
        <w:t xml:space="preserve">
              мерзімі өткен сыйақысы </w:t>
      </w:r>
      <w:r>
        <w:br/>
      </w:r>
      <w:r>
        <w:rPr>
          <w:rFonts w:ascii="Times New Roman"/>
          <w:b w:val="false"/>
          <w:i w:val="false"/>
          <w:color w:val="000000"/>
          <w:sz w:val="28"/>
        </w:rPr>
        <w:t xml:space="preserve">
2871  2 3 1   Банктің шетелдік орталық банктерден алынған </w:t>
      </w:r>
      <w:r>
        <w:br/>
      </w:r>
      <w:r>
        <w:rPr>
          <w:rFonts w:ascii="Times New Roman"/>
          <w:b w:val="false"/>
          <w:i w:val="false"/>
          <w:color w:val="000000"/>
          <w:sz w:val="28"/>
        </w:rPr>
        <w:t xml:space="preserve">
              кепілдіктер бойынша теңгемен мерзімі өткен сыйақысы </w:t>
      </w:r>
      <w:r>
        <w:br/>
      </w:r>
      <w:r>
        <w:rPr>
          <w:rFonts w:ascii="Times New Roman"/>
          <w:b w:val="false"/>
          <w:i w:val="false"/>
          <w:color w:val="000000"/>
          <w:sz w:val="28"/>
        </w:rPr>
        <w:t xml:space="preserve">
2871  2 3 2   Банктің шетелдік орталық банктерден алынған </w:t>
      </w:r>
      <w:r>
        <w:br/>
      </w:r>
      <w:r>
        <w:rPr>
          <w:rFonts w:ascii="Times New Roman"/>
          <w:b w:val="false"/>
          <w:i w:val="false"/>
          <w:color w:val="000000"/>
          <w:sz w:val="28"/>
        </w:rPr>
        <w:t xml:space="preserve">
              кепілдіктер бойынша ЕАВ-мен мерзімі өткен сыйақысы </w:t>
      </w:r>
      <w:r>
        <w:br/>
      </w:r>
      <w:r>
        <w:rPr>
          <w:rFonts w:ascii="Times New Roman"/>
          <w:b w:val="false"/>
          <w:i w:val="false"/>
          <w:color w:val="000000"/>
          <w:sz w:val="28"/>
        </w:rPr>
        <w:t xml:space="preserve">
2871  2 3 3   Банктің шетелдік орталық банктерден алынған </w:t>
      </w:r>
      <w:r>
        <w:br/>
      </w:r>
      <w:r>
        <w:rPr>
          <w:rFonts w:ascii="Times New Roman"/>
          <w:b w:val="false"/>
          <w:i w:val="false"/>
          <w:color w:val="000000"/>
          <w:sz w:val="28"/>
        </w:rPr>
        <w:t xml:space="preserve">
              кепілдіктер бойынша ВБТ-мен мерзімі өткен сыйақысы </w:t>
      </w:r>
      <w:r>
        <w:br/>
      </w:r>
      <w:r>
        <w:rPr>
          <w:rFonts w:ascii="Times New Roman"/>
          <w:b w:val="false"/>
          <w:i w:val="false"/>
          <w:color w:val="000000"/>
          <w:sz w:val="28"/>
        </w:rPr>
        <w:t xml:space="preserve">
2871  2 4 1   Банктің резидент емес банктерден алынған кепілдіктер </w:t>
      </w:r>
      <w:r>
        <w:br/>
      </w:r>
      <w:r>
        <w:rPr>
          <w:rFonts w:ascii="Times New Roman"/>
          <w:b w:val="false"/>
          <w:i w:val="false"/>
          <w:color w:val="000000"/>
          <w:sz w:val="28"/>
        </w:rPr>
        <w:t xml:space="preserve">
              бойынша теңгемен мерзімі өткен сыйақысы </w:t>
      </w:r>
      <w:r>
        <w:br/>
      </w:r>
      <w:r>
        <w:rPr>
          <w:rFonts w:ascii="Times New Roman"/>
          <w:b w:val="false"/>
          <w:i w:val="false"/>
          <w:color w:val="000000"/>
          <w:sz w:val="28"/>
        </w:rPr>
        <w:t xml:space="preserve">
2871  2 4 2   Банктің резидент емес банктерден алынған кепілдіктер </w:t>
      </w:r>
      <w:r>
        <w:br/>
      </w:r>
      <w:r>
        <w:rPr>
          <w:rFonts w:ascii="Times New Roman"/>
          <w:b w:val="false"/>
          <w:i w:val="false"/>
          <w:color w:val="000000"/>
          <w:sz w:val="28"/>
        </w:rPr>
        <w:t xml:space="preserve">
              бойынша ЕАВ-мен мерзімі өткен сыйақысы </w:t>
      </w:r>
      <w:r>
        <w:br/>
      </w:r>
      <w:r>
        <w:rPr>
          <w:rFonts w:ascii="Times New Roman"/>
          <w:b w:val="false"/>
          <w:i w:val="false"/>
          <w:color w:val="000000"/>
          <w:sz w:val="28"/>
        </w:rPr>
        <w:t xml:space="preserve">
2871  2 4 3   Банктің резидент емес банктерден алынған кепілдіктер </w:t>
      </w:r>
      <w:r>
        <w:br/>
      </w:r>
      <w:r>
        <w:rPr>
          <w:rFonts w:ascii="Times New Roman"/>
          <w:b w:val="false"/>
          <w:i w:val="false"/>
          <w:color w:val="000000"/>
          <w:sz w:val="28"/>
        </w:rPr>
        <w:t xml:space="preserve">
              бойынша ВБТ-мен мерзімі өткен сыйақысы </w:t>
      </w:r>
      <w:r>
        <w:br/>
      </w:r>
      <w:r>
        <w:rPr>
          <w:rFonts w:ascii="Times New Roman"/>
          <w:b w:val="false"/>
          <w:i w:val="false"/>
          <w:color w:val="000000"/>
          <w:sz w:val="28"/>
        </w:rPr>
        <w:t xml:space="preserve">
2871  2 5 1   Банктің банк операцияларының жекелеген түрлерін </w:t>
      </w:r>
      <w:r>
        <w:br/>
      </w:r>
      <w:r>
        <w:rPr>
          <w:rFonts w:ascii="Times New Roman"/>
          <w:b w:val="false"/>
          <w:i w:val="false"/>
          <w:color w:val="000000"/>
          <w:sz w:val="28"/>
        </w:rPr>
        <w:t xml:space="preserve">
              жүзеге асыратын резидент емес ұйымдардан алынған </w:t>
      </w:r>
      <w:r>
        <w:br/>
      </w:r>
      <w:r>
        <w:rPr>
          <w:rFonts w:ascii="Times New Roman"/>
          <w:b w:val="false"/>
          <w:i w:val="false"/>
          <w:color w:val="000000"/>
          <w:sz w:val="28"/>
        </w:rPr>
        <w:t xml:space="preserve">
              кепілдіктер бойынша теңгемен мерзімі өткен сыйақысы </w:t>
      </w:r>
      <w:r>
        <w:br/>
      </w:r>
      <w:r>
        <w:rPr>
          <w:rFonts w:ascii="Times New Roman"/>
          <w:b w:val="false"/>
          <w:i w:val="false"/>
          <w:color w:val="000000"/>
          <w:sz w:val="28"/>
        </w:rPr>
        <w:t xml:space="preserve">
2871  2 5 2   Банктің банк операцияларының жекелеген түрлерін </w:t>
      </w:r>
      <w:r>
        <w:br/>
      </w:r>
      <w:r>
        <w:rPr>
          <w:rFonts w:ascii="Times New Roman"/>
          <w:b w:val="false"/>
          <w:i w:val="false"/>
          <w:color w:val="000000"/>
          <w:sz w:val="28"/>
        </w:rPr>
        <w:t xml:space="preserve">
              жүзеге асыратын резидент емес ұйымдардан алынған </w:t>
      </w:r>
      <w:r>
        <w:br/>
      </w:r>
      <w:r>
        <w:rPr>
          <w:rFonts w:ascii="Times New Roman"/>
          <w:b w:val="false"/>
          <w:i w:val="false"/>
          <w:color w:val="000000"/>
          <w:sz w:val="28"/>
        </w:rPr>
        <w:t xml:space="preserve">
              кепілдіктер бойынша ЕАВ-мен мерзімі өткен сыйақысы </w:t>
      </w:r>
      <w:r>
        <w:br/>
      </w:r>
      <w:r>
        <w:rPr>
          <w:rFonts w:ascii="Times New Roman"/>
          <w:b w:val="false"/>
          <w:i w:val="false"/>
          <w:color w:val="000000"/>
          <w:sz w:val="28"/>
        </w:rPr>
        <w:t xml:space="preserve">
2871  2 5 3   Банктің банк операцияларының жекелеген түрлерін </w:t>
      </w:r>
      <w:r>
        <w:br/>
      </w:r>
      <w:r>
        <w:rPr>
          <w:rFonts w:ascii="Times New Roman"/>
          <w:b w:val="false"/>
          <w:i w:val="false"/>
          <w:color w:val="000000"/>
          <w:sz w:val="28"/>
        </w:rPr>
        <w:t xml:space="preserve">
              жүзеге асыратын резидент емес ұйымдардан алынған </w:t>
      </w:r>
      <w:r>
        <w:br/>
      </w:r>
      <w:r>
        <w:rPr>
          <w:rFonts w:ascii="Times New Roman"/>
          <w:b w:val="false"/>
          <w:i w:val="false"/>
          <w:color w:val="000000"/>
          <w:sz w:val="28"/>
        </w:rPr>
        <w:t xml:space="preserve">
              кепілдіктер бойынша ВБТ-мен мерзімі өткен сыйақысы </w:t>
      </w:r>
      <w:r>
        <w:br/>
      </w:r>
      <w:r>
        <w:rPr>
          <w:rFonts w:ascii="Times New Roman"/>
          <w:b w:val="false"/>
          <w:i w:val="false"/>
          <w:color w:val="000000"/>
          <w:sz w:val="28"/>
        </w:rPr>
        <w:t xml:space="preserve">
2871  2 6 1   Банктің шетелдік мемлекеттің мемлекеттік қаржылық </w:t>
      </w:r>
      <w:r>
        <w:br/>
      </w:r>
      <w:r>
        <w:rPr>
          <w:rFonts w:ascii="Times New Roman"/>
          <w:b w:val="false"/>
          <w:i w:val="false"/>
          <w:color w:val="000000"/>
          <w:sz w:val="28"/>
        </w:rPr>
        <w:t xml:space="preserve">
              емес ұйымдарынан алынған кепілдіктер бойынша теңгемен </w:t>
      </w:r>
      <w:r>
        <w:br/>
      </w:r>
      <w:r>
        <w:rPr>
          <w:rFonts w:ascii="Times New Roman"/>
          <w:b w:val="false"/>
          <w:i w:val="false"/>
          <w:color w:val="000000"/>
          <w:sz w:val="28"/>
        </w:rPr>
        <w:t xml:space="preserve">
              мерзімі өткен сыйақысы </w:t>
      </w:r>
      <w:r>
        <w:br/>
      </w:r>
      <w:r>
        <w:rPr>
          <w:rFonts w:ascii="Times New Roman"/>
          <w:b w:val="false"/>
          <w:i w:val="false"/>
          <w:color w:val="000000"/>
          <w:sz w:val="28"/>
        </w:rPr>
        <w:t xml:space="preserve">
2871  2 6 2   Банктің шетелдік мемлекеттің мемлекеттік қаржылық </w:t>
      </w:r>
      <w:r>
        <w:br/>
      </w:r>
      <w:r>
        <w:rPr>
          <w:rFonts w:ascii="Times New Roman"/>
          <w:b w:val="false"/>
          <w:i w:val="false"/>
          <w:color w:val="000000"/>
          <w:sz w:val="28"/>
        </w:rPr>
        <w:t xml:space="preserve">
              емес ұйымдарынан алынған кепілдіктер бойынша ЕАВ-мен </w:t>
      </w:r>
      <w:r>
        <w:br/>
      </w:r>
      <w:r>
        <w:rPr>
          <w:rFonts w:ascii="Times New Roman"/>
          <w:b w:val="false"/>
          <w:i w:val="false"/>
          <w:color w:val="000000"/>
          <w:sz w:val="28"/>
        </w:rPr>
        <w:t xml:space="preserve">
              мерзімі өткен сыйақысы </w:t>
      </w:r>
      <w:r>
        <w:br/>
      </w:r>
      <w:r>
        <w:rPr>
          <w:rFonts w:ascii="Times New Roman"/>
          <w:b w:val="false"/>
          <w:i w:val="false"/>
          <w:color w:val="000000"/>
          <w:sz w:val="28"/>
        </w:rPr>
        <w:t xml:space="preserve">
2871  2 6 3   Банктің шетелдік мемлекеттің мемлекеттік қаржылық </w:t>
      </w:r>
      <w:r>
        <w:br/>
      </w:r>
      <w:r>
        <w:rPr>
          <w:rFonts w:ascii="Times New Roman"/>
          <w:b w:val="false"/>
          <w:i w:val="false"/>
          <w:color w:val="000000"/>
          <w:sz w:val="28"/>
        </w:rPr>
        <w:t xml:space="preserve">
              емес ұйымдарынан алынған кепілдіктер бойынша ВБТ-мен </w:t>
      </w:r>
      <w:r>
        <w:br/>
      </w:r>
      <w:r>
        <w:rPr>
          <w:rFonts w:ascii="Times New Roman"/>
          <w:b w:val="false"/>
          <w:i w:val="false"/>
          <w:color w:val="000000"/>
          <w:sz w:val="28"/>
        </w:rPr>
        <w:t xml:space="preserve">
              мерзімі өткен сыйақысы </w:t>
      </w:r>
      <w:r>
        <w:br/>
      </w:r>
      <w:r>
        <w:rPr>
          <w:rFonts w:ascii="Times New Roman"/>
          <w:b w:val="false"/>
          <w:i w:val="false"/>
          <w:color w:val="000000"/>
          <w:sz w:val="28"/>
        </w:rPr>
        <w:t xml:space="preserve">
2871  2 7 1   Банктің шетелдік мемлекеттің мемлекеттік емес </w:t>
      </w:r>
      <w:r>
        <w:br/>
      </w:r>
      <w:r>
        <w:rPr>
          <w:rFonts w:ascii="Times New Roman"/>
          <w:b w:val="false"/>
          <w:i w:val="false"/>
          <w:color w:val="000000"/>
          <w:sz w:val="28"/>
        </w:rPr>
        <w:t xml:space="preserve">
              қаржылық емес ұйымдарынан алынған кепілдіктер бойынша </w:t>
      </w:r>
      <w:r>
        <w:br/>
      </w:r>
      <w:r>
        <w:rPr>
          <w:rFonts w:ascii="Times New Roman"/>
          <w:b w:val="false"/>
          <w:i w:val="false"/>
          <w:color w:val="000000"/>
          <w:sz w:val="28"/>
        </w:rPr>
        <w:t xml:space="preserve">
              теңгемен мерзімі өткен сыйақысы </w:t>
      </w:r>
      <w:r>
        <w:br/>
      </w:r>
      <w:r>
        <w:rPr>
          <w:rFonts w:ascii="Times New Roman"/>
          <w:b w:val="false"/>
          <w:i w:val="false"/>
          <w:color w:val="000000"/>
          <w:sz w:val="28"/>
        </w:rPr>
        <w:t xml:space="preserve">
2871  2 7 2   Банктің шетелдік мемлекеттің мемлекеттік емес </w:t>
      </w:r>
      <w:r>
        <w:br/>
      </w:r>
      <w:r>
        <w:rPr>
          <w:rFonts w:ascii="Times New Roman"/>
          <w:b w:val="false"/>
          <w:i w:val="false"/>
          <w:color w:val="000000"/>
          <w:sz w:val="28"/>
        </w:rPr>
        <w:t xml:space="preserve">
              қаржылық емес ұйымдарынан алынған кепілдіктер бойынша </w:t>
      </w:r>
      <w:r>
        <w:br/>
      </w:r>
      <w:r>
        <w:rPr>
          <w:rFonts w:ascii="Times New Roman"/>
          <w:b w:val="false"/>
          <w:i w:val="false"/>
          <w:color w:val="000000"/>
          <w:sz w:val="28"/>
        </w:rPr>
        <w:t xml:space="preserve">
              ЕАВ-мен мерзімі өткен сыйақысы </w:t>
      </w:r>
      <w:r>
        <w:br/>
      </w:r>
      <w:r>
        <w:rPr>
          <w:rFonts w:ascii="Times New Roman"/>
          <w:b w:val="false"/>
          <w:i w:val="false"/>
          <w:color w:val="000000"/>
          <w:sz w:val="28"/>
        </w:rPr>
        <w:t xml:space="preserve">
2871  2 7 3   Банктің шетелдік мемлекеттің мемлекеттік емес </w:t>
      </w:r>
      <w:r>
        <w:br/>
      </w:r>
      <w:r>
        <w:rPr>
          <w:rFonts w:ascii="Times New Roman"/>
          <w:b w:val="false"/>
          <w:i w:val="false"/>
          <w:color w:val="000000"/>
          <w:sz w:val="28"/>
        </w:rPr>
        <w:t xml:space="preserve">
              қаржылық емес ұйымдарынан алынған кепілдіктер бойынша </w:t>
      </w:r>
      <w:r>
        <w:br/>
      </w:r>
      <w:r>
        <w:rPr>
          <w:rFonts w:ascii="Times New Roman"/>
          <w:b w:val="false"/>
          <w:i w:val="false"/>
          <w:color w:val="000000"/>
          <w:sz w:val="28"/>
        </w:rPr>
        <w:t xml:space="preserve">
              ВБТ-мен мерзімі өткен сыйақысы </w:t>
      </w:r>
      <w:r>
        <w:br/>
      </w:r>
      <w:r>
        <w:rPr>
          <w:rFonts w:ascii="Times New Roman"/>
          <w:b w:val="false"/>
          <w:i w:val="false"/>
          <w:color w:val="000000"/>
          <w:sz w:val="28"/>
        </w:rPr>
        <w:t xml:space="preserve">
2871  2 9 1   Банктің резидент еместердің үй шаруашылығында алынған </w:t>
      </w:r>
      <w:r>
        <w:br/>
      </w:r>
      <w:r>
        <w:rPr>
          <w:rFonts w:ascii="Times New Roman"/>
          <w:b w:val="false"/>
          <w:i w:val="false"/>
          <w:color w:val="000000"/>
          <w:sz w:val="28"/>
        </w:rPr>
        <w:t xml:space="preserve">
              кепілдіктер бойынша теңгемен мерзімі өткен сыйақысы </w:t>
      </w:r>
      <w:r>
        <w:br/>
      </w:r>
      <w:r>
        <w:rPr>
          <w:rFonts w:ascii="Times New Roman"/>
          <w:b w:val="false"/>
          <w:i w:val="false"/>
          <w:color w:val="000000"/>
          <w:sz w:val="28"/>
        </w:rPr>
        <w:t xml:space="preserve">
2871  2 9 2   Банктің резидент еместердің үй шаруашылығында алынған </w:t>
      </w:r>
      <w:r>
        <w:br/>
      </w:r>
      <w:r>
        <w:rPr>
          <w:rFonts w:ascii="Times New Roman"/>
          <w:b w:val="false"/>
          <w:i w:val="false"/>
          <w:color w:val="000000"/>
          <w:sz w:val="28"/>
        </w:rPr>
        <w:t xml:space="preserve">
              кепілдіктер бойынша ЕАВ-мен мерзімі өткен сыйақысы </w:t>
      </w:r>
      <w:r>
        <w:br/>
      </w:r>
      <w:r>
        <w:rPr>
          <w:rFonts w:ascii="Times New Roman"/>
          <w:b w:val="false"/>
          <w:i w:val="false"/>
          <w:color w:val="000000"/>
          <w:sz w:val="28"/>
        </w:rPr>
        <w:t xml:space="preserve">
2871  2 9 3   Банктің резидент еместердің үй шаруашылығында алынған </w:t>
      </w:r>
      <w:r>
        <w:br/>
      </w:r>
      <w:r>
        <w:rPr>
          <w:rFonts w:ascii="Times New Roman"/>
          <w:b w:val="false"/>
          <w:i w:val="false"/>
          <w:color w:val="000000"/>
          <w:sz w:val="28"/>
        </w:rPr>
        <w:t xml:space="preserve">
              кепілдіктер бойынша ВБТ мен мерзімі- өткен сыйақысы </w:t>
      </w:r>
      <w:r>
        <w:br/>
      </w:r>
      <w:r>
        <w:rPr>
          <w:rFonts w:ascii="Times New Roman"/>
          <w:b w:val="false"/>
          <w:i w:val="false"/>
          <w:color w:val="000000"/>
          <w:sz w:val="28"/>
        </w:rPr>
        <w:t xml:space="preserve">
"4308 0 0 0   "Кері РЕПО" операциялары бойынша басқа банктерге </w:t>
      </w:r>
      <w:r>
        <w:br/>
      </w:r>
      <w:r>
        <w:rPr>
          <w:rFonts w:ascii="Times New Roman"/>
          <w:b w:val="false"/>
          <w:i w:val="false"/>
          <w:color w:val="000000"/>
          <w:sz w:val="28"/>
        </w:rPr>
        <w:t xml:space="preserve">
              берілген заемдар бойынша сыйақы алуға байланысты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"4408 0 0 0   Клиенттерге "кері РЕПО" операциялары бойынша берілген </w:t>
      </w:r>
      <w:r>
        <w:br/>
      </w:r>
      <w:r>
        <w:rPr>
          <w:rFonts w:ascii="Times New Roman"/>
          <w:b w:val="false"/>
          <w:i w:val="false"/>
          <w:color w:val="000000"/>
          <w:sz w:val="28"/>
        </w:rPr>
        <w:t xml:space="preserve">
              заемдар бойынша сыйақы алуға байланысты кірістер </w:t>
      </w:r>
      <w:r>
        <w:br/>
      </w:r>
      <w:r>
        <w:rPr>
          <w:rFonts w:ascii="Times New Roman"/>
          <w:b w:val="false"/>
          <w:i w:val="false"/>
          <w:color w:val="000000"/>
          <w:sz w:val="28"/>
        </w:rPr>
        <w:t xml:space="preserve">
"4455 0 0 0   "Своп" операциялары бойынша оң айырмашылықтар </w:t>
      </w:r>
      <w:r>
        <w:br/>
      </w:r>
      <w:r>
        <w:rPr>
          <w:rFonts w:ascii="Times New Roman"/>
          <w:b w:val="false"/>
          <w:i w:val="false"/>
          <w:color w:val="000000"/>
          <w:sz w:val="28"/>
        </w:rPr>
        <w:t xml:space="preserve">
"4490         Дилинг операциялары бойынша сыйақы алуға байланысты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"4706 0 0 0   Клиенттерге берілген заемдардың валюталық баламасын </w:t>
      </w:r>
      <w:r>
        <w:br/>
      </w:r>
      <w:r>
        <w:rPr>
          <w:rFonts w:ascii="Times New Roman"/>
          <w:b w:val="false"/>
          <w:i w:val="false"/>
          <w:color w:val="000000"/>
          <w:sz w:val="28"/>
        </w:rPr>
        <w:t xml:space="preserve">
              белгілей отырып, теңгемен заемдарды қайта бағалаудан </w:t>
      </w:r>
      <w:r>
        <w:br/>
      </w:r>
      <w:r>
        <w:rPr>
          <w:rFonts w:ascii="Times New Roman"/>
          <w:b w:val="false"/>
          <w:i w:val="false"/>
          <w:color w:val="000000"/>
          <w:sz w:val="28"/>
        </w:rPr>
        <w:t xml:space="preserve">
              кіріс </w:t>
      </w:r>
      <w:r>
        <w:br/>
      </w:r>
      <w:r>
        <w:rPr>
          <w:rFonts w:ascii="Times New Roman"/>
          <w:b w:val="false"/>
          <w:i w:val="false"/>
          <w:color w:val="000000"/>
          <w:sz w:val="28"/>
        </w:rPr>
        <w:t xml:space="preserve">
"4800        Басқа операциялық кірістер </w:t>
      </w:r>
      <w:r>
        <w:br/>
      </w:r>
      <w:r>
        <w:rPr>
          <w:rFonts w:ascii="Times New Roman"/>
          <w:b w:val="false"/>
          <w:i w:val="false"/>
          <w:color w:val="000000"/>
          <w:sz w:val="28"/>
        </w:rPr>
        <w:t xml:space="preserve">
4802  0 0 0   Басқа операциялық кірістер </w:t>
      </w:r>
      <w:r>
        <w:br/>
      </w:r>
      <w:r>
        <w:rPr>
          <w:rFonts w:ascii="Times New Roman"/>
          <w:b w:val="false"/>
          <w:i w:val="false"/>
          <w:color w:val="000000"/>
          <w:sz w:val="28"/>
        </w:rPr>
        <w:t xml:space="preserve">
"5053 0 0 0   "РЕПО" операциялары бойынша басқа банктерден алынған </w:t>
      </w:r>
      <w:r>
        <w:br/>
      </w:r>
      <w:r>
        <w:rPr>
          <w:rFonts w:ascii="Times New Roman"/>
          <w:b w:val="false"/>
          <w:i w:val="false"/>
          <w:color w:val="000000"/>
          <w:sz w:val="28"/>
        </w:rPr>
        <w:t xml:space="preserve">
              заемдар бойынша сыйақы төлеуге байланысты шығыстар </w:t>
      </w:r>
      <w:r>
        <w:br/>
      </w:r>
      <w:r>
        <w:rPr>
          <w:rFonts w:ascii="Times New Roman"/>
          <w:b w:val="false"/>
          <w:i w:val="false"/>
          <w:color w:val="000000"/>
          <w:sz w:val="28"/>
        </w:rPr>
        <w:t xml:space="preserve">
"5231 0 0 0   Клиенттерден "РЕПО" операциялары бойынша алынған </w:t>
      </w:r>
      <w:r>
        <w:br/>
      </w:r>
      <w:r>
        <w:rPr>
          <w:rFonts w:ascii="Times New Roman"/>
          <w:b w:val="false"/>
          <w:i w:val="false"/>
          <w:color w:val="000000"/>
          <w:sz w:val="28"/>
        </w:rPr>
        <w:t xml:space="preserve">
              заемдар бойынша сыйақы төлеуге байланысты шығыстар </w:t>
      </w:r>
      <w:r>
        <w:br/>
      </w:r>
      <w:r>
        <w:rPr>
          <w:rFonts w:ascii="Times New Roman"/>
          <w:b w:val="false"/>
          <w:i w:val="false"/>
          <w:color w:val="000000"/>
          <w:sz w:val="28"/>
        </w:rPr>
        <w:t xml:space="preserve">
"5304 0 0 0  "Своп" операциялары бойынша теріс айырмашылықтар </w:t>
      </w:r>
      <w:r>
        <w:br/>
      </w:r>
      <w:r>
        <w:rPr>
          <w:rFonts w:ascii="Times New Roman"/>
          <w:b w:val="false"/>
          <w:i w:val="false"/>
          <w:color w:val="000000"/>
          <w:sz w:val="28"/>
        </w:rPr>
        <w:t xml:space="preserve">
"5440        Дилинг операциялары бойынша сыйақы төлеуге байланысты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"5706 0 0 0   Басқа банктерден алынған заемдардың валюталық </w:t>
      </w:r>
      <w:r>
        <w:br/>
      </w:r>
      <w:r>
        <w:rPr>
          <w:rFonts w:ascii="Times New Roman"/>
          <w:b w:val="false"/>
          <w:i w:val="false"/>
          <w:color w:val="000000"/>
          <w:sz w:val="28"/>
        </w:rPr>
        <w:t xml:space="preserve">
              баламасын белгілей отырып, теңгемен заемдарды қайта </w:t>
      </w:r>
      <w:r>
        <w:br/>
      </w:r>
      <w:r>
        <w:rPr>
          <w:rFonts w:ascii="Times New Roman"/>
          <w:b w:val="false"/>
          <w:i w:val="false"/>
          <w:color w:val="000000"/>
          <w:sz w:val="28"/>
        </w:rPr>
        <w:t xml:space="preserve">
              бағалаудан шығыс </w:t>
      </w:r>
      <w:r>
        <w:br/>
      </w:r>
      <w:r>
        <w:rPr>
          <w:rFonts w:ascii="Times New Roman"/>
          <w:b w:val="false"/>
          <w:i w:val="false"/>
          <w:color w:val="000000"/>
          <w:sz w:val="28"/>
        </w:rPr>
        <w:t xml:space="preserve">
5707  0 0 0   Банк операцияларының жекелеген түрлерін жүзеге </w:t>
      </w:r>
      <w:r>
        <w:br/>
      </w:r>
      <w:r>
        <w:rPr>
          <w:rFonts w:ascii="Times New Roman"/>
          <w:b w:val="false"/>
          <w:i w:val="false"/>
          <w:color w:val="000000"/>
          <w:sz w:val="28"/>
        </w:rPr>
        <w:t xml:space="preserve">
              асыратын ұйымдардан алынған заемдардың валюталық </w:t>
      </w:r>
      <w:r>
        <w:br/>
      </w:r>
      <w:r>
        <w:rPr>
          <w:rFonts w:ascii="Times New Roman"/>
          <w:b w:val="false"/>
          <w:i w:val="false"/>
          <w:color w:val="000000"/>
          <w:sz w:val="28"/>
        </w:rPr>
        <w:t xml:space="preserve">
              баламасын белгілей отырып, теңгемен займдарды қайта </w:t>
      </w:r>
      <w:r>
        <w:br/>
      </w:r>
      <w:r>
        <w:rPr>
          <w:rFonts w:ascii="Times New Roman"/>
          <w:b w:val="false"/>
          <w:i w:val="false"/>
          <w:color w:val="000000"/>
          <w:sz w:val="28"/>
        </w:rPr>
        <w:t xml:space="preserve">
              бағалаудан шығыс"; </w:t>
      </w:r>
      <w:r>
        <w:br/>
      </w:r>
      <w:r>
        <w:rPr>
          <w:rFonts w:ascii="Times New Roman"/>
          <w:b w:val="false"/>
          <w:i w:val="false"/>
          <w:color w:val="000000"/>
          <w:sz w:val="28"/>
        </w:rPr>
        <w:t xml:space="preserve">
"5751 0 0 0  Басқа әкімшілік шығыстар </w:t>
      </w:r>
      <w:r>
        <w:br/>
      </w:r>
      <w:r>
        <w:rPr>
          <w:rFonts w:ascii="Times New Roman"/>
          <w:b w:val="false"/>
          <w:i w:val="false"/>
          <w:color w:val="000000"/>
          <w:sz w:val="28"/>
        </w:rPr>
        <w:t xml:space="preserve">
"5800        Басқа да операциялық шығыстар </w:t>
      </w:r>
      <w:r>
        <w:br/>
      </w:r>
      <w:r>
        <w:rPr>
          <w:rFonts w:ascii="Times New Roman"/>
          <w:b w:val="false"/>
          <w:i w:val="false"/>
          <w:color w:val="000000"/>
          <w:sz w:val="28"/>
        </w:rPr>
        <w:t xml:space="preserve">
5801  0 0 0  Жалдау бойынша шығыстар </w:t>
      </w:r>
      <w:r>
        <w:br/>
      </w:r>
      <w:r>
        <w:rPr>
          <w:rFonts w:ascii="Times New Roman"/>
          <w:b w:val="false"/>
          <w:i w:val="false"/>
          <w:color w:val="000000"/>
          <w:sz w:val="28"/>
        </w:rPr>
        <w:t xml:space="preserve">
5802  0 0 0  Басқа да операциялық шығыс </w:t>
      </w:r>
      <w:r>
        <w:br/>
      </w:r>
      <w:r>
        <w:rPr>
          <w:rFonts w:ascii="Times New Roman"/>
          <w:b w:val="false"/>
          <w:i w:val="false"/>
          <w:color w:val="000000"/>
          <w:sz w:val="28"/>
        </w:rPr>
        <w:t xml:space="preserve">
5803  0 0 0  Акцептерден шығыстар </w:t>
      </w:r>
      <w:r>
        <w:br/>
      </w:r>
      <w:r>
        <w:rPr>
          <w:rFonts w:ascii="Times New Roman"/>
          <w:b w:val="false"/>
          <w:i w:val="false"/>
          <w:color w:val="000000"/>
          <w:sz w:val="28"/>
        </w:rPr>
        <w:t xml:space="preserve">
5804  0 0 0  Банктің алған кепілдіктері бойынша шығыстар"; </w:t>
      </w:r>
      <w:r>
        <w:br/>
      </w:r>
      <w:r>
        <w:rPr>
          <w:rFonts w:ascii="Times New Roman"/>
          <w:b w:val="false"/>
          <w:i w:val="false"/>
          <w:color w:val="000000"/>
          <w:sz w:val="28"/>
        </w:rPr>
        <w:t xml:space="preserve">
"7510 0 0 0  Сенімгерлік (трастық) басқарудағы ақша </w:t>
      </w:r>
      <w:r>
        <w:br/>
      </w:r>
      <w:r>
        <w:rPr>
          <w:rFonts w:ascii="Times New Roman"/>
          <w:b w:val="false"/>
          <w:i w:val="false"/>
          <w:color w:val="000000"/>
          <w:sz w:val="28"/>
        </w:rPr>
        <w:t xml:space="preserve">
      1005 233 шоттан кейін мынадай шоттармен және шот топтарымен </w:t>
      </w:r>
      <w:r>
        <w:br/>
      </w:r>
      <w:r>
        <w:rPr>
          <w:rFonts w:ascii="Times New Roman"/>
          <w:b w:val="false"/>
          <w:i w:val="false"/>
          <w:color w:val="000000"/>
          <w:sz w:val="28"/>
        </w:rPr>
        <w:t xml:space="preserve">
толықтырылсын: </w:t>
      </w:r>
      <w:r>
        <w:br/>
      </w:r>
      <w:r>
        <w:rPr>
          <w:rFonts w:ascii="Times New Roman"/>
          <w:b w:val="false"/>
          <w:i w:val="false"/>
          <w:color w:val="000000"/>
          <w:sz w:val="28"/>
        </w:rPr>
        <w:t xml:space="preserve">
"1007 0 0 0  Кассадағы қымбат металдардан жасалған металл ақша </w:t>
      </w:r>
      <w:r>
        <w:br/>
      </w:r>
      <w:r>
        <w:rPr>
          <w:rFonts w:ascii="Times New Roman"/>
          <w:b w:val="false"/>
          <w:i w:val="false"/>
          <w:color w:val="000000"/>
          <w:sz w:val="28"/>
        </w:rPr>
        <w:t xml:space="preserve">
1007  1 3 1   Кассадағы қымбат металдардан жасалған металл ақша, </w:t>
      </w:r>
      <w:r>
        <w:br/>
      </w:r>
      <w:r>
        <w:rPr>
          <w:rFonts w:ascii="Times New Roman"/>
          <w:b w:val="false"/>
          <w:i w:val="false"/>
          <w:color w:val="000000"/>
          <w:sz w:val="28"/>
        </w:rPr>
        <w:t xml:space="preserve">
              теңгемен </w:t>
      </w:r>
      <w:r>
        <w:br/>
      </w:r>
      <w:r>
        <w:rPr>
          <w:rFonts w:ascii="Times New Roman"/>
          <w:b w:val="false"/>
          <w:i w:val="false"/>
          <w:color w:val="000000"/>
          <w:sz w:val="28"/>
        </w:rPr>
        <w:t xml:space="preserve">
1007  2 3 2   Кассадағы қымбат металдардан жасалған металл ақша, </w:t>
      </w:r>
      <w:r>
        <w:br/>
      </w:r>
      <w:r>
        <w:rPr>
          <w:rFonts w:ascii="Times New Roman"/>
          <w:b w:val="false"/>
          <w:i w:val="false"/>
          <w:color w:val="000000"/>
          <w:sz w:val="28"/>
        </w:rPr>
        <w:t xml:space="preserve">
              ЕАВ-мен </w:t>
      </w:r>
      <w:r>
        <w:br/>
      </w:r>
      <w:r>
        <w:rPr>
          <w:rFonts w:ascii="Times New Roman"/>
          <w:b w:val="false"/>
          <w:i w:val="false"/>
          <w:color w:val="000000"/>
          <w:sz w:val="28"/>
        </w:rPr>
        <w:t xml:space="preserve">
1007  2 3 3   Кассадағы қымбат металдардан жасалған металл ақша, </w:t>
      </w:r>
      <w:r>
        <w:br/>
      </w:r>
      <w:r>
        <w:rPr>
          <w:rFonts w:ascii="Times New Roman"/>
          <w:b w:val="false"/>
          <w:i w:val="false"/>
          <w:color w:val="000000"/>
          <w:sz w:val="28"/>
        </w:rPr>
        <w:t xml:space="preserve">
              ВБТ-мен </w:t>
      </w:r>
      <w:r>
        <w:br/>
      </w:r>
      <w:r>
        <w:rPr>
          <w:rFonts w:ascii="Times New Roman"/>
          <w:b w:val="false"/>
          <w:i w:val="false"/>
          <w:color w:val="000000"/>
          <w:sz w:val="28"/>
        </w:rPr>
        <w:t xml:space="preserve">
1008  0 0 0  Жол жүру чектері түріндегі ақша </w:t>
      </w:r>
      <w:r>
        <w:br/>
      </w:r>
      <w:r>
        <w:rPr>
          <w:rFonts w:ascii="Times New Roman"/>
          <w:b w:val="false"/>
          <w:i w:val="false"/>
          <w:color w:val="000000"/>
          <w:sz w:val="28"/>
        </w:rPr>
        <w:t xml:space="preserve">
1008  1 4 1   Резидент банктердің жол жүру чектері түріндегі </w:t>
      </w:r>
      <w:r>
        <w:br/>
      </w:r>
      <w:r>
        <w:rPr>
          <w:rFonts w:ascii="Times New Roman"/>
          <w:b w:val="false"/>
          <w:i w:val="false"/>
          <w:color w:val="000000"/>
          <w:sz w:val="28"/>
        </w:rPr>
        <w:t xml:space="preserve">
              ақшасы, теңгемен </w:t>
      </w:r>
      <w:r>
        <w:br/>
      </w:r>
      <w:r>
        <w:rPr>
          <w:rFonts w:ascii="Times New Roman"/>
          <w:b w:val="false"/>
          <w:i w:val="false"/>
          <w:color w:val="000000"/>
          <w:sz w:val="28"/>
        </w:rPr>
        <w:t xml:space="preserve">
1008  1 4 2   Резидент банктердің жол жүру чектері түріндегі </w:t>
      </w:r>
      <w:r>
        <w:br/>
      </w:r>
      <w:r>
        <w:rPr>
          <w:rFonts w:ascii="Times New Roman"/>
          <w:b w:val="false"/>
          <w:i w:val="false"/>
          <w:color w:val="000000"/>
          <w:sz w:val="28"/>
        </w:rPr>
        <w:t xml:space="preserve">
              ақшасы, ЕАВ-мен </w:t>
      </w:r>
      <w:r>
        <w:br/>
      </w:r>
      <w:r>
        <w:rPr>
          <w:rFonts w:ascii="Times New Roman"/>
          <w:b w:val="false"/>
          <w:i w:val="false"/>
          <w:color w:val="000000"/>
          <w:sz w:val="28"/>
        </w:rPr>
        <w:t xml:space="preserve">
1008  1 4 3   Резидент банктердің жол жүру чектері түріндегі </w:t>
      </w:r>
      <w:r>
        <w:br/>
      </w:r>
      <w:r>
        <w:rPr>
          <w:rFonts w:ascii="Times New Roman"/>
          <w:b w:val="false"/>
          <w:i w:val="false"/>
          <w:color w:val="000000"/>
          <w:sz w:val="28"/>
        </w:rPr>
        <w:t xml:space="preserve">
              ақшасы, ВБТ-мен </w:t>
      </w:r>
      <w:r>
        <w:br/>
      </w:r>
      <w:r>
        <w:rPr>
          <w:rFonts w:ascii="Times New Roman"/>
          <w:b w:val="false"/>
          <w:i w:val="false"/>
          <w:color w:val="000000"/>
          <w:sz w:val="28"/>
        </w:rPr>
        <w:t xml:space="preserve">
1008  2 3 1   Шетелдік орталық банктердің жол жүру чектері </w:t>
      </w:r>
      <w:r>
        <w:br/>
      </w:r>
      <w:r>
        <w:rPr>
          <w:rFonts w:ascii="Times New Roman"/>
          <w:b w:val="false"/>
          <w:i w:val="false"/>
          <w:color w:val="000000"/>
          <w:sz w:val="28"/>
        </w:rPr>
        <w:t xml:space="preserve">
              түріндегі ақшасы, теңгемен </w:t>
      </w:r>
      <w:r>
        <w:br/>
      </w:r>
      <w:r>
        <w:rPr>
          <w:rFonts w:ascii="Times New Roman"/>
          <w:b w:val="false"/>
          <w:i w:val="false"/>
          <w:color w:val="000000"/>
          <w:sz w:val="28"/>
        </w:rPr>
        <w:t xml:space="preserve">
1008  2 3 2   Шетелдік орталық банктердің жол жүру чектері </w:t>
      </w:r>
      <w:r>
        <w:br/>
      </w:r>
      <w:r>
        <w:rPr>
          <w:rFonts w:ascii="Times New Roman"/>
          <w:b w:val="false"/>
          <w:i w:val="false"/>
          <w:color w:val="000000"/>
          <w:sz w:val="28"/>
        </w:rPr>
        <w:t xml:space="preserve">
              түріндегі ақшасы, ЕАВ-мен </w:t>
      </w:r>
      <w:r>
        <w:br/>
      </w:r>
      <w:r>
        <w:rPr>
          <w:rFonts w:ascii="Times New Roman"/>
          <w:b w:val="false"/>
          <w:i w:val="false"/>
          <w:color w:val="000000"/>
          <w:sz w:val="28"/>
        </w:rPr>
        <w:t xml:space="preserve">
1008  2 3 3   Шетелдік орталық банктердің жол жүру чектері </w:t>
      </w:r>
      <w:r>
        <w:br/>
      </w:r>
      <w:r>
        <w:rPr>
          <w:rFonts w:ascii="Times New Roman"/>
          <w:b w:val="false"/>
          <w:i w:val="false"/>
          <w:color w:val="000000"/>
          <w:sz w:val="28"/>
        </w:rPr>
        <w:t xml:space="preserve">
              түріндегі ақшасы, ВБТ-мен </w:t>
      </w:r>
      <w:r>
        <w:br/>
      </w:r>
      <w:r>
        <w:rPr>
          <w:rFonts w:ascii="Times New Roman"/>
          <w:b w:val="false"/>
          <w:i w:val="false"/>
          <w:color w:val="000000"/>
          <w:sz w:val="28"/>
        </w:rPr>
        <w:t xml:space="preserve">
1008  2 4 1   Резидент емес банктердің жол жүру чектері түріндегі </w:t>
      </w:r>
      <w:r>
        <w:br/>
      </w:r>
      <w:r>
        <w:rPr>
          <w:rFonts w:ascii="Times New Roman"/>
          <w:b w:val="false"/>
          <w:i w:val="false"/>
          <w:color w:val="000000"/>
          <w:sz w:val="28"/>
        </w:rPr>
        <w:t xml:space="preserve">
              ақшасы, теңгемен </w:t>
      </w:r>
      <w:r>
        <w:br/>
      </w:r>
      <w:r>
        <w:rPr>
          <w:rFonts w:ascii="Times New Roman"/>
          <w:b w:val="false"/>
          <w:i w:val="false"/>
          <w:color w:val="000000"/>
          <w:sz w:val="28"/>
        </w:rPr>
        <w:t xml:space="preserve">
1008  2 4 2   Резидент емес банктердің жол жүру чектері түріндегі </w:t>
      </w:r>
      <w:r>
        <w:br/>
      </w:r>
      <w:r>
        <w:rPr>
          <w:rFonts w:ascii="Times New Roman"/>
          <w:b w:val="false"/>
          <w:i w:val="false"/>
          <w:color w:val="000000"/>
          <w:sz w:val="28"/>
        </w:rPr>
        <w:t xml:space="preserve">
              ақшасы, ЕАВ-мен </w:t>
      </w:r>
      <w:r>
        <w:br/>
      </w:r>
      <w:r>
        <w:rPr>
          <w:rFonts w:ascii="Times New Roman"/>
          <w:b w:val="false"/>
          <w:i w:val="false"/>
          <w:color w:val="000000"/>
          <w:sz w:val="28"/>
        </w:rPr>
        <w:t xml:space="preserve">
1008  2 4 3   Резидент емес банктердің жол жүру чектері түріндегі </w:t>
      </w:r>
      <w:r>
        <w:br/>
      </w:r>
      <w:r>
        <w:rPr>
          <w:rFonts w:ascii="Times New Roman"/>
          <w:b w:val="false"/>
          <w:i w:val="false"/>
          <w:color w:val="000000"/>
          <w:sz w:val="28"/>
        </w:rPr>
        <w:t xml:space="preserve">
              ақшасы, ВБТ-мен </w:t>
      </w:r>
      <w:r>
        <w:br/>
      </w:r>
      <w:r>
        <w:rPr>
          <w:rFonts w:ascii="Times New Roman"/>
          <w:b w:val="false"/>
          <w:i w:val="false"/>
          <w:color w:val="000000"/>
          <w:sz w:val="28"/>
        </w:rPr>
        <w:t xml:space="preserve">
1010         Тазартылған қымбат металдар </w:t>
      </w:r>
      <w:r>
        <w:br/>
      </w:r>
      <w:r>
        <w:rPr>
          <w:rFonts w:ascii="Times New Roman"/>
          <w:b w:val="false"/>
          <w:i w:val="false"/>
          <w:color w:val="000000"/>
          <w:sz w:val="28"/>
        </w:rPr>
        <w:t xml:space="preserve">
1011  0 0 0  Тазартылған қымбат металдар </w:t>
      </w:r>
      <w:r>
        <w:br/>
      </w:r>
      <w:r>
        <w:rPr>
          <w:rFonts w:ascii="Times New Roman"/>
          <w:b w:val="false"/>
          <w:i w:val="false"/>
          <w:color w:val="000000"/>
          <w:sz w:val="28"/>
        </w:rPr>
        <w:t xml:space="preserve">
1012  0 0 0  Жолдағы тазартылған қымбат металдар </w:t>
      </w:r>
      <w:r>
        <w:br/>
      </w:r>
      <w:r>
        <w:rPr>
          <w:rFonts w:ascii="Times New Roman"/>
          <w:b w:val="false"/>
          <w:i w:val="false"/>
          <w:color w:val="000000"/>
          <w:sz w:val="28"/>
        </w:rPr>
        <w:t xml:space="preserve">
1013  0 0 0  Металл шоттарында орналастырылған тазартылған қымбат </w:t>
      </w:r>
      <w:r>
        <w:br/>
      </w:r>
      <w:r>
        <w:rPr>
          <w:rFonts w:ascii="Times New Roman"/>
          <w:b w:val="false"/>
          <w:i w:val="false"/>
          <w:color w:val="000000"/>
          <w:sz w:val="28"/>
        </w:rPr>
        <w:t xml:space="preserve">
             металдар </w:t>
      </w:r>
      <w:r>
        <w:br/>
      </w:r>
      <w:r>
        <w:rPr>
          <w:rFonts w:ascii="Times New Roman"/>
          <w:b w:val="false"/>
          <w:i w:val="false"/>
          <w:color w:val="000000"/>
          <w:sz w:val="28"/>
        </w:rPr>
        <w:t xml:space="preserve">
1013  1 3 0  Қазақстан Республикасы Ұлттық Банкінде металл </w:t>
      </w:r>
      <w:r>
        <w:br/>
      </w:r>
      <w:r>
        <w:rPr>
          <w:rFonts w:ascii="Times New Roman"/>
          <w:b w:val="false"/>
          <w:i w:val="false"/>
          <w:color w:val="000000"/>
          <w:sz w:val="28"/>
        </w:rPr>
        <w:t xml:space="preserve">
             шоттарында орналастырылған тазартылған қымбат металдар </w:t>
      </w:r>
      <w:r>
        <w:br/>
      </w:r>
      <w:r>
        <w:rPr>
          <w:rFonts w:ascii="Times New Roman"/>
          <w:b w:val="false"/>
          <w:i w:val="false"/>
          <w:color w:val="000000"/>
          <w:sz w:val="28"/>
        </w:rPr>
        <w:t xml:space="preserve">
1013  1 4 0  Резидент банктерде металл шоттарында орналастырылған </w:t>
      </w:r>
      <w:r>
        <w:br/>
      </w:r>
      <w:r>
        <w:rPr>
          <w:rFonts w:ascii="Times New Roman"/>
          <w:b w:val="false"/>
          <w:i w:val="false"/>
          <w:color w:val="000000"/>
          <w:sz w:val="28"/>
        </w:rPr>
        <w:t xml:space="preserve">
             тазартылған қымбат металдар </w:t>
      </w:r>
      <w:r>
        <w:br/>
      </w:r>
      <w:r>
        <w:rPr>
          <w:rFonts w:ascii="Times New Roman"/>
          <w:b w:val="false"/>
          <w:i w:val="false"/>
          <w:color w:val="000000"/>
          <w:sz w:val="28"/>
        </w:rPr>
        <w:t xml:space="preserve">
1013  2 3 0  Шетелдік орталық банкте металл шоттарында </w:t>
      </w:r>
      <w:r>
        <w:br/>
      </w:r>
      <w:r>
        <w:rPr>
          <w:rFonts w:ascii="Times New Roman"/>
          <w:b w:val="false"/>
          <w:i w:val="false"/>
          <w:color w:val="000000"/>
          <w:sz w:val="28"/>
        </w:rPr>
        <w:t xml:space="preserve">
             орналастырылған тазартылған қымбат металдар"; </w:t>
      </w:r>
      <w:r>
        <w:br/>
      </w:r>
      <w:r>
        <w:rPr>
          <w:rFonts w:ascii="Times New Roman"/>
          <w:b w:val="false"/>
          <w:i w:val="false"/>
          <w:color w:val="000000"/>
          <w:sz w:val="28"/>
        </w:rPr>
        <w:t xml:space="preserve">
1013  2 4 0  Резидент емес банктерде металл шоттарында </w:t>
      </w:r>
      <w:r>
        <w:br/>
      </w:r>
      <w:r>
        <w:rPr>
          <w:rFonts w:ascii="Times New Roman"/>
          <w:b w:val="false"/>
          <w:i w:val="false"/>
          <w:color w:val="000000"/>
          <w:sz w:val="28"/>
        </w:rPr>
        <w:t xml:space="preserve">
             орналастырылған тазартылған қымбат металдар"; </w:t>
      </w:r>
      <w:r>
        <w:br/>
      </w:r>
      <w:r>
        <w:rPr>
          <w:rFonts w:ascii="Times New Roman"/>
          <w:b w:val="false"/>
          <w:i w:val="false"/>
          <w:color w:val="000000"/>
          <w:sz w:val="28"/>
        </w:rPr>
        <w:t xml:space="preserve">
      1100, 1250, 1350, 1400, 1470, 1550, 1700, 1850, 2150, 2550, 2700, 2810, 2830, 2850, 3000, 3100, 3500, 4100, 4350, 5150 шоттар топтарының атауларында және 1101 000 - 1101 133, 1102 000 - 1102 133, 1103 000 - 1103 133, 1104 000 - 1104 133, 1306 000 - 1306 243, 1351 000 - 1351 143, 1352 000 - 1352 143, 1353 000 - 1353 243, 1424 000 - 1424 293, 1465 000, 1735 000 - 1735 243, 1811 000 - 1811 200, 1812 000 - 1812 100, 1813 000 - 1813 200, 1814 000 - 1814 200, 1815 000 - 1815 200, 1816 000 - 1816 200, 1817 000 - 1817 200, 1820 000 - 1820 200, 1821 000 - 1821 200, 1823 000 - 1823 200, 1824 000 - 1824 200, 1831 000 - 1831 200, 1832 000 - 1832 200, 1833 000 - 1833 200, 1834 000 - 1834 200, 1835 000 -1835 200, 1836 000 - 1836 200, 1837 000 - 1837 200, 1840 000 - 1840 200, 1841 000 - 1841 200, 1843 000 -1843 200, 1844 000 - 1844 200, 1854 000, 1858 000 - 1858 103, 1864 000 - 1864 293, 1870 000 - 1870 293, 1873 000, 2038 000 - 2038 123, 2048 000, 2058 000 - 2058 243, 2059 000 - 2059 133, 2068 000 - 2068 253, 2135 000 - 2135 243, 2151 000 - 143, 2152 000 - 2152 143, 2153 000 - 2153 243, 2224 000 - 2224 293, 2225 000 - 2225 293, 2226 000 - 2226 293, 2715 000 - 2715 243, 2811 000 - 2811 200, 2812 000 - 2812 100, 2813 000 - 2813 200, 2814 000 - 2814 200, 2815 000 - 2815 200, 2816 000 - 2816 200, 2818 000 - 2818 200, 2819 000 - 2819 200, 2831 000 - 2831 200, 2832 000 - 2832 100, 2833 000 - 2833 200, 2834 000 - 2834 200, 2835 000 - 2835 200, 2836 000 - 2836 200, 2838 000 - 2838 200, 2839 000 - 2839 200, 2854 000, 2858 000 - 2858 103, 2862 000 - 2862 293, 2864 000 - 2864 293, 2870 000 - 2870 293, 2872 000, 3510 000, 4101 000, 4102, 4103, 4104, 4306 000, 4351 000, 4352 000, 4353 000, 4424 000, 4471 000, 4472 000, 4475 000, 4601 000, 4602 000, 4603 000, 4604 000, 4605 000, 4606 000, 4607 000, 4609 000, 4611 000, 4613 000, 4614 000, 4707 000, 5038 000, 5048 000, 5058 000, 5059 000, 5068 000, 5151 000, 5152 000, 5153 000, 5224 000, 5225 000, 5226 000, 5456 000, 6405 000, 6415 000, 6498 000, 6499 000, 6915 000, 6998 000, 6999 000 атауларында "банктің" деген сөз алынып тасталсын; </w:t>
      </w:r>
      <w:r>
        <w:br/>
      </w:r>
      <w:r>
        <w:rPr>
          <w:rFonts w:ascii="Times New Roman"/>
          <w:b w:val="false"/>
          <w:i w:val="false"/>
          <w:color w:val="000000"/>
          <w:sz w:val="28"/>
        </w:rPr>
        <w:t xml:space="preserve">
      1202 000 шотының атауында "банк сатып алған бағалы қағаздар" деген сөздер "сатып алынған бағалы қағаздар" деген сөздермен ауыстырылсын; </w:t>
      </w:r>
      <w:r>
        <w:br/>
      </w:r>
      <w:r>
        <w:rPr>
          <w:rFonts w:ascii="Times New Roman"/>
          <w:b w:val="false"/>
          <w:i w:val="false"/>
          <w:color w:val="000000"/>
          <w:sz w:val="28"/>
        </w:rPr>
        <w:t xml:space="preserve">
      1204 шотынан кейін мынадай шоттармен толықтырылсын: </w:t>
      </w:r>
      <w:r>
        <w:br/>
      </w:r>
      <w:r>
        <w:rPr>
          <w:rFonts w:ascii="Times New Roman"/>
          <w:b w:val="false"/>
          <w:i w:val="false"/>
          <w:color w:val="000000"/>
          <w:sz w:val="28"/>
        </w:rPr>
        <w:t xml:space="preserve">
"1205 0 0 0  Саудаға арналған сатып алынған бағалы қағаздар бойынша </w:t>
      </w:r>
      <w:r>
        <w:br/>
      </w:r>
      <w:r>
        <w:rPr>
          <w:rFonts w:ascii="Times New Roman"/>
          <w:b w:val="false"/>
          <w:i w:val="false"/>
          <w:color w:val="000000"/>
          <w:sz w:val="28"/>
        </w:rPr>
        <w:t xml:space="preserve">
             дисконт </w:t>
      </w:r>
      <w:r>
        <w:br/>
      </w:r>
      <w:r>
        <w:rPr>
          <w:rFonts w:ascii="Times New Roman"/>
          <w:b w:val="false"/>
          <w:i w:val="false"/>
          <w:color w:val="000000"/>
          <w:sz w:val="28"/>
        </w:rPr>
        <w:t xml:space="preserve">
1206  0 0 0  Саудаға арналған сатып алынған бағалы қағаздар бойынша </w:t>
      </w:r>
      <w:r>
        <w:br/>
      </w:r>
      <w:r>
        <w:rPr>
          <w:rFonts w:ascii="Times New Roman"/>
          <w:b w:val="false"/>
          <w:i w:val="false"/>
          <w:color w:val="000000"/>
          <w:sz w:val="28"/>
        </w:rPr>
        <w:t xml:space="preserve">
             сыйлықақы </w:t>
      </w:r>
      <w:r>
        <w:br/>
      </w:r>
      <w:r>
        <w:rPr>
          <w:rFonts w:ascii="Times New Roman"/>
          <w:b w:val="false"/>
          <w:i w:val="false"/>
          <w:color w:val="000000"/>
          <w:sz w:val="28"/>
        </w:rPr>
        <w:t xml:space="preserve">
1207  0 0 0  Саудаға арналған бағалы қағаздар бойынша бұрынғы </w:t>
      </w:r>
      <w:r>
        <w:br/>
      </w:r>
      <w:r>
        <w:rPr>
          <w:rFonts w:ascii="Times New Roman"/>
          <w:b w:val="false"/>
          <w:i w:val="false"/>
          <w:color w:val="000000"/>
          <w:sz w:val="28"/>
        </w:rPr>
        <w:t xml:space="preserve">
             ұстаушылар есептеген сыйақы </w:t>
      </w:r>
      <w:r>
        <w:br/>
      </w:r>
      <w:r>
        <w:rPr>
          <w:rFonts w:ascii="Times New Roman"/>
          <w:b w:val="false"/>
          <w:i w:val="false"/>
          <w:color w:val="000000"/>
          <w:sz w:val="28"/>
        </w:rPr>
        <w:t xml:space="preserve">
1208  0 0 0  Саудаға арналған бағалы қағаздардың әділ құнын оң </w:t>
      </w:r>
      <w:r>
        <w:br/>
      </w:r>
      <w:r>
        <w:rPr>
          <w:rFonts w:ascii="Times New Roman"/>
          <w:b w:val="false"/>
          <w:i w:val="false"/>
          <w:color w:val="000000"/>
          <w:sz w:val="28"/>
        </w:rPr>
        <w:t xml:space="preserve">
             түзету шоты </w:t>
      </w:r>
      <w:r>
        <w:br/>
      </w:r>
      <w:r>
        <w:rPr>
          <w:rFonts w:ascii="Times New Roman"/>
          <w:b w:val="false"/>
          <w:i w:val="false"/>
          <w:color w:val="000000"/>
          <w:sz w:val="28"/>
        </w:rPr>
        <w:t xml:space="preserve">
1209  0 0 0  Саудаға арналған бағалы қағаздардың әділ құнын теріс </w:t>
      </w:r>
      <w:r>
        <w:br/>
      </w:r>
      <w:r>
        <w:rPr>
          <w:rFonts w:ascii="Times New Roman"/>
          <w:b w:val="false"/>
          <w:i w:val="false"/>
          <w:color w:val="000000"/>
          <w:sz w:val="28"/>
        </w:rPr>
        <w:t xml:space="preserve">
             түзету шоты </w:t>
      </w:r>
      <w:r>
        <w:br/>
      </w:r>
      <w:r>
        <w:rPr>
          <w:rFonts w:ascii="Times New Roman"/>
          <w:b w:val="false"/>
          <w:i w:val="false"/>
          <w:color w:val="000000"/>
          <w:sz w:val="28"/>
        </w:rPr>
        <w:t xml:space="preserve">
      1259 000 шотынан кейін мынадай шоттармен толықтырылсын: </w:t>
      </w:r>
      <w:r>
        <w:br/>
      </w:r>
      <w:r>
        <w:rPr>
          <w:rFonts w:ascii="Times New Roman"/>
          <w:b w:val="false"/>
          <w:i w:val="false"/>
          <w:color w:val="000000"/>
          <w:sz w:val="28"/>
        </w:rPr>
        <w:t xml:space="preserve">
1260  0 0 0  Басқа банктерге орналастырылған мерзімді салымның </w:t>
      </w:r>
      <w:r>
        <w:br/>
      </w:r>
      <w:r>
        <w:rPr>
          <w:rFonts w:ascii="Times New Roman"/>
          <w:b w:val="false"/>
          <w:i w:val="false"/>
          <w:color w:val="000000"/>
          <w:sz w:val="28"/>
        </w:rPr>
        <w:t xml:space="preserve">
             құнын оң түзету шоты </w:t>
      </w:r>
      <w:r>
        <w:br/>
      </w:r>
      <w:r>
        <w:rPr>
          <w:rFonts w:ascii="Times New Roman"/>
          <w:b w:val="false"/>
          <w:i w:val="false"/>
          <w:color w:val="000000"/>
          <w:sz w:val="28"/>
        </w:rPr>
        <w:t xml:space="preserve">
1261  0 0 0  Басқа банктерге орналастырылған мерзімді салымның </w:t>
      </w:r>
      <w:r>
        <w:br/>
      </w:r>
      <w:r>
        <w:rPr>
          <w:rFonts w:ascii="Times New Roman"/>
          <w:b w:val="false"/>
          <w:i w:val="false"/>
          <w:color w:val="000000"/>
          <w:sz w:val="28"/>
        </w:rPr>
        <w:t xml:space="preserve">
             құнын теріс түзету шоты </w:t>
      </w:r>
      <w:r>
        <w:br/>
      </w:r>
      <w:r>
        <w:rPr>
          <w:rFonts w:ascii="Times New Roman"/>
          <w:b w:val="false"/>
          <w:i w:val="false"/>
          <w:color w:val="000000"/>
          <w:sz w:val="28"/>
        </w:rPr>
        <w:t xml:space="preserve">
1262  0 0 0  Басқа банктерге орналастырылған шартты салымның құнын </w:t>
      </w:r>
      <w:r>
        <w:br/>
      </w:r>
      <w:r>
        <w:rPr>
          <w:rFonts w:ascii="Times New Roman"/>
          <w:b w:val="false"/>
          <w:i w:val="false"/>
          <w:color w:val="000000"/>
          <w:sz w:val="28"/>
        </w:rPr>
        <w:t xml:space="preserve">
             оң түзету шоты </w:t>
      </w:r>
      <w:r>
        <w:br/>
      </w:r>
      <w:r>
        <w:rPr>
          <w:rFonts w:ascii="Times New Roman"/>
          <w:b w:val="false"/>
          <w:i w:val="false"/>
          <w:color w:val="000000"/>
          <w:sz w:val="28"/>
        </w:rPr>
        <w:t xml:space="preserve">
1263  0 0 0  Басқа банктерге орналастырылған шартты салымның құнын </w:t>
      </w:r>
      <w:r>
        <w:br/>
      </w:r>
      <w:r>
        <w:rPr>
          <w:rFonts w:ascii="Times New Roman"/>
          <w:b w:val="false"/>
          <w:i w:val="false"/>
          <w:color w:val="000000"/>
          <w:sz w:val="28"/>
        </w:rPr>
        <w:t xml:space="preserve">
             теріс түзету шоты </w:t>
      </w:r>
      <w:r>
        <w:br/>
      </w:r>
      <w:r>
        <w:rPr>
          <w:rFonts w:ascii="Times New Roman"/>
          <w:b w:val="false"/>
          <w:i w:val="false"/>
          <w:color w:val="000000"/>
          <w:sz w:val="28"/>
        </w:rPr>
        <w:t xml:space="preserve">
1264  0 0 0  Банктің, кредиттік серіктестіктің және ипотека </w:t>
      </w:r>
      <w:r>
        <w:br/>
      </w:r>
      <w:r>
        <w:rPr>
          <w:rFonts w:ascii="Times New Roman"/>
          <w:b w:val="false"/>
          <w:i w:val="false"/>
          <w:color w:val="000000"/>
          <w:sz w:val="28"/>
        </w:rPr>
        <w:t xml:space="preserve">
             компаниясының міндеттемелерін қамтамасыз ететін </w:t>
      </w:r>
      <w:r>
        <w:br/>
      </w:r>
      <w:r>
        <w:rPr>
          <w:rFonts w:ascii="Times New Roman"/>
          <w:b w:val="false"/>
          <w:i w:val="false"/>
          <w:color w:val="000000"/>
          <w:sz w:val="28"/>
        </w:rPr>
        <w:t xml:space="preserve">
             (кепіл, кепілзат) салым </w:t>
      </w:r>
      <w:r>
        <w:br/>
      </w:r>
      <w:r>
        <w:rPr>
          <w:rFonts w:ascii="Times New Roman"/>
          <w:b w:val="false"/>
          <w:i w:val="false"/>
          <w:color w:val="000000"/>
          <w:sz w:val="28"/>
        </w:rPr>
        <w:t xml:space="preserve">
1264  1 4 1   Банктің, кредиттік серіктестіктің және ипотека </w:t>
      </w:r>
      <w:r>
        <w:br/>
      </w:r>
      <w:r>
        <w:rPr>
          <w:rFonts w:ascii="Times New Roman"/>
          <w:b w:val="false"/>
          <w:i w:val="false"/>
          <w:color w:val="000000"/>
          <w:sz w:val="28"/>
        </w:rPr>
        <w:t xml:space="preserve">
              компаниясының және резидент банктерге орналастырылған </w:t>
      </w:r>
      <w:r>
        <w:br/>
      </w:r>
      <w:r>
        <w:rPr>
          <w:rFonts w:ascii="Times New Roman"/>
          <w:b w:val="false"/>
          <w:i w:val="false"/>
          <w:color w:val="000000"/>
          <w:sz w:val="28"/>
        </w:rPr>
        <w:t xml:space="preserve">
              міндеттемелерін қамтамасыз ететін (кепіл, кепілзат) </w:t>
      </w:r>
      <w:r>
        <w:br/>
      </w:r>
      <w:r>
        <w:rPr>
          <w:rFonts w:ascii="Times New Roman"/>
          <w:b w:val="false"/>
          <w:i w:val="false"/>
          <w:color w:val="000000"/>
          <w:sz w:val="28"/>
        </w:rPr>
        <w:t xml:space="preserve">
              теңгедегі салым </w:t>
      </w:r>
      <w:r>
        <w:br/>
      </w:r>
      <w:r>
        <w:rPr>
          <w:rFonts w:ascii="Times New Roman"/>
          <w:b w:val="false"/>
          <w:i w:val="false"/>
          <w:color w:val="000000"/>
          <w:sz w:val="28"/>
        </w:rPr>
        <w:t xml:space="preserve">
1264  1 4 2   Банктің, кредиттік серіктестіктің және ипотека </w:t>
      </w:r>
      <w:r>
        <w:br/>
      </w:r>
      <w:r>
        <w:rPr>
          <w:rFonts w:ascii="Times New Roman"/>
          <w:b w:val="false"/>
          <w:i w:val="false"/>
          <w:color w:val="000000"/>
          <w:sz w:val="28"/>
        </w:rPr>
        <w:t xml:space="preserve">
              компаниясының және резидент банктерге орналастырылған </w:t>
      </w:r>
      <w:r>
        <w:br/>
      </w:r>
      <w:r>
        <w:rPr>
          <w:rFonts w:ascii="Times New Roman"/>
          <w:b w:val="false"/>
          <w:i w:val="false"/>
          <w:color w:val="000000"/>
          <w:sz w:val="28"/>
        </w:rPr>
        <w:t xml:space="preserve">
              міндеттемелерін қамтамасыз ететін (кепіл, кепілзат) </w:t>
      </w:r>
      <w:r>
        <w:br/>
      </w:r>
      <w:r>
        <w:rPr>
          <w:rFonts w:ascii="Times New Roman"/>
          <w:b w:val="false"/>
          <w:i w:val="false"/>
          <w:color w:val="000000"/>
          <w:sz w:val="28"/>
        </w:rPr>
        <w:t xml:space="preserve">
              ЕАВ-дағы салым </w:t>
      </w:r>
      <w:r>
        <w:br/>
      </w:r>
      <w:r>
        <w:rPr>
          <w:rFonts w:ascii="Times New Roman"/>
          <w:b w:val="false"/>
          <w:i w:val="false"/>
          <w:color w:val="000000"/>
          <w:sz w:val="28"/>
        </w:rPr>
        <w:t xml:space="preserve">
1264  1 4 3   Банктің, кредиттік серіктестіктің және ипотека </w:t>
      </w:r>
      <w:r>
        <w:br/>
      </w:r>
      <w:r>
        <w:rPr>
          <w:rFonts w:ascii="Times New Roman"/>
          <w:b w:val="false"/>
          <w:i w:val="false"/>
          <w:color w:val="000000"/>
          <w:sz w:val="28"/>
        </w:rPr>
        <w:t xml:space="preserve">
              компаниясының және резидент банктерге орналастырылған </w:t>
      </w:r>
      <w:r>
        <w:br/>
      </w:r>
      <w:r>
        <w:rPr>
          <w:rFonts w:ascii="Times New Roman"/>
          <w:b w:val="false"/>
          <w:i w:val="false"/>
          <w:color w:val="000000"/>
          <w:sz w:val="28"/>
        </w:rPr>
        <w:t xml:space="preserve">
              міндеттемелерін қамтамасыз ететін (кепіл, кепілзат) </w:t>
      </w:r>
      <w:r>
        <w:br/>
      </w:r>
      <w:r>
        <w:rPr>
          <w:rFonts w:ascii="Times New Roman"/>
          <w:b w:val="false"/>
          <w:i w:val="false"/>
          <w:color w:val="000000"/>
          <w:sz w:val="28"/>
        </w:rPr>
        <w:t xml:space="preserve">
              ВБТ-дегі салым </w:t>
      </w:r>
      <w:r>
        <w:br/>
      </w:r>
      <w:r>
        <w:rPr>
          <w:rFonts w:ascii="Times New Roman"/>
          <w:b w:val="false"/>
          <w:i w:val="false"/>
          <w:color w:val="000000"/>
          <w:sz w:val="28"/>
        </w:rPr>
        <w:t xml:space="preserve">
1264  2 4 1   Банктің, кредиттік серіктестіктің және ипотека </w:t>
      </w:r>
      <w:r>
        <w:br/>
      </w:r>
      <w:r>
        <w:rPr>
          <w:rFonts w:ascii="Times New Roman"/>
          <w:b w:val="false"/>
          <w:i w:val="false"/>
          <w:color w:val="000000"/>
          <w:sz w:val="28"/>
        </w:rPr>
        <w:t xml:space="preserve">
              компаниясының және резидент емес банктерге </w:t>
      </w:r>
      <w:r>
        <w:br/>
      </w:r>
      <w:r>
        <w:rPr>
          <w:rFonts w:ascii="Times New Roman"/>
          <w:b w:val="false"/>
          <w:i w:val="false"/>
          <w:color w:val="000000"/>
          <w:sz w:val="28"/>
        </w:rPr>
        <w:t xml:space="preserve">
              орналастырылған міндеттемелерін қамтамасыз ететін </w:t>
      </w:r>
      <w:r>
        <w:br/>
      </w:r>
      <w:r>
        <w:rPr>
          <w:rFonts w:ascii="Times New Roman"/>
          <w:b w:val="false"/>
          <w:i w:val="false"/>
          <w:color w:val="000000"/>
          <w:sz w:val="28"/>
        </w:rPr>
        <w:t xml:space="preserve">
              (кепіл, кепілзат) теңгедегі салым </w:t>
      </w:r>
      <w:r>
        <w:br/>
      </w:r>
      <w:r>
        <w:rPr>
          <w:rFonts w:ascii="Times New Roman"/>
          <w:b w:val="false"/>
          <w:i w:val="false"/>
          <w:color w:val="000000"/>
          <w:sz w:val="28"/>
        </w:rPr>
        <w:t xml:space="preserve">
1264  2 4 2   Банктің, кредиттік серіктестіктің және ипотека </w:t>
      </w:r>
      <w:r>
        <w:br/>
      </w:r>
      <w:r>
        <w:rPr>
          <w:rFonts w:ascii="Times New Roman"/>
          <w:b w:val="false"/>
          <w:i w:val="false"/>
          <w:color w:val="000000"/>
          <w:sz w:val="28"/>
        </w:rPr>
        <w:t xml:space="preserve">
              компаниясының және резидент емес банктерге </w:t>
      </w:r>
      <w:r>
        <w:br/>
      </w:r>
      <w:r>
        <w:rPr>
          <w:rFonts w:ascii="Times New Roman"/>
          <w:b w:val="false"/>
          <w:i w:val="false"/>
          <w:color w:val="000000"/>
          <w:sz w:val="28"/>
        </w:rPr>
        <w:t xml:space="preserve">
              орналастырылған міндеттемелерін қамтамасыз ететін </w:t>
      </w:r>
      <w:r>
        <w:br/>
      </w:r>
      <w:r>
        <w:rPr>
          <w:rFonts w:ascii="Times New Roman"/>
          <w:b w:val="false"/>
          <w:i w:val="false"/>
          <w:color w:val="000000"/>
          <w:sz w:val="28"/>
        </w:rPr>
        <w:t xml:space="preserve">
              (кепіл, кепілзат) ЕАВ-дағы салым </w:t>
      </w:r>
      <w:r>
        <w:br/>
      </w:r>
      <w:r>
        <w:rPr>
          <w:rFonts w:ascii="Times New Roman"/>
          <w:b w:val="false"/>
          <w:i w:val="false"/>
          <w:color w:val="000000"/>
          <w:sz w:val="28"/>
        </w:rPr>
        <w:t xml:space="preserve">
1264  2 4 3   Банктің, кредиттік серіктестіктің және ипотека </w:t>
      </w:r>
      <w:r>
        <w:br/>
      </w:r>
      <w:r>
        <w:rPr>
          <w:rFonts w:ascii="Times New Roman"/>
          <w:b w:val="false"/>
          <w:i w:val="false"/>
          <w:color w:val="000000"/>
          <w:sz w:val="28"/>
        </w:rPr>
        <w:t xml:space="preserve">
              компаниясының және резидент емес банктерге </w:t>
      </w:r>
      <w:r>
        <w:br/>
      </w:r>
      <w:r>
        <w:rPr>
          <w:rFonts w:ascii="Times New Roman"/>
          <w:b w:val="false"/>
          <w:i w:val="false"/>
          <w:color w:val="000000"/>
          <w:sz w:val="28"/>
        </w:rPr>
        <w:t xml:space="preserve">
              орналастырылған міндеттемелерін қамтамасыз ететін </w:t>
      </w:r>
      <w:r>
        <w:br/>
      </w:r>
      <w:r>
        <w:rPr>
          <w:rFonts w:ascii="Times New Roman"/>
          <w:b w:val="false"/>
          <w:i w:val="false"/>
          <w:color w:val="000000"/>
          <w:sz w:val="28"/>
        </w:rPr>
        <w:t xml:space="preserve">
              (кепіл, кепілзат) ВБТ-дегі салым </w:t>
      </w:r>
      <w:r>
        <w:br/>
      </w:r>
      <w:r>
        <w:rPr>
          <w:rFonts w:ascii="Times New Roman"/>
          <w:b w:val="false"/>
          <w:i w:val="false"/>
          <w:color w:val="000000"/>
          <w:sz w:val="28"/>
        </w:rPr>
        <w:t xml:space="preserve">
      1302 243 шотынан кейін мынадай шоттармен толықтырылсын: </w:t>
      </w:r>
      <w:r>
        <w:br/>
      </w:r>
      <w:r>
        <w:rPr>
          <w:rFonts w:ascii="Times New Roman"/>
          <w:b w:val="false"/>
          <w:i w:val="false"/>
          <w:color w:val="000000"/>
          <w:sz w:val="28"/>
        </w:rPr>
        <w:t xml:space="preserve">
"1303 0 0 0  Басқа банктерге берілген овернайт заемдары </w:t>
      </w:r>
      <w:r>
        <w:br/>
      </w:r>
      <w:r>
        <w:rPr>
          <w:rFonts w:ascii="Times New Roman"/>
          <w:b w:val="false"/>
          <w:i w:val="false"/>
          <w:color w:val="000000"/>
          <w:sz w:val="28"/>
        </w:rPr>
        <w:t xml:space="preserve">
1303  1 4 1   Резидент банктерге теңгемен берілген овернайт заемдары </w:t>
      </w:r>
      <w:r>
        <w:br/>
      </w:r>
      <w:r>
        <w:rPr>
          <w:rFonts w:ascii="Times New Roman"/>
          <w:b w:val="false"/>
          <w:i w:val="false"/>
          <w:color w:val="000000"/>
          <w:sz w:val="28"/>
        </w:rPr>
        <w:t xml:space="preserve">
1303  1 4 2   Резидент банктерге ЕАВ-мен берілген овернайт заемдары </w:t>
      </w:r>
      <w:r>
        <w:br/>
      </w:r>
      <w:r>
        <w:rPr>
          <w:rFonts w:ascii="Times New Roman"/>
          <w:b w:val="false"/>
          <w:i w:val="false"/>
          <w:color w:val="000000"/>
          <w:sz w:val="28"/>
        </w:rPr>
        <w:t xml:space="preserve">
1303  1 4 3   Резидент банктерге ВБТ-мен берілген овернайт заемдары </w:t>
      </w:r>
      <w:r>
        <w:br/>
      </w:r>
      <w:r>
        <w:rPr>
          <w:rFonts w:ascii="Times New Roman"/>
          <w:b w:val="false"/>
          <w:i w:val="false"/>
          <w:color w:val="000000"/>
          <w:sz w:val="28"/>
        </w:rPr>
        <w:t xml:space="preserve">
1303  2 4 1   Резидент емес банктерге теңгемен берілген овернайт </w:t>
      </w:r>
      <w:r>
        <w:br/>
      </w:r>
      <w:r>
        <w:rPr>
          <w:rFonts w:ascii="Times New Roman"/>
          <w:b w:val="false"/>
          <w:i w:val="false"/>
          <w:color w:val="000000"/>
          <w:sz w:val="28"/>
        </w:rPr>
        <w:t xml:space="preserve">
              заемдары </w:t>
      </w:r>
      <w:r>
        <w:br/>
      </w:r>
      <w:r>
        <w:rPr>
          <w:rFonts w:ascii="Times New Roman"/>
          <w:b w:val="false"/>
          <w:i w:val="false"/>
          <w:color w:val="000000"/>
          <w:sz w:val="28"/>
        </w:rPr>
        <w:t xml:space="preserve">
1303  2 4 2   Резидент емес банктерге ЕАВ-мен берілген овернайт </w:t>
      </w:r>
      <w:r>
        <w:br/>
      </w:r>
      <w:r>
        <w:rPr>
          <w:rFonts w:ascii="Times New Roman"/>
          <w:b w:val="false"/>
          <w:i w:val="false"/>
          <w:color w:val="000000"/>
          <w:sz w:val="28"/>
        </w:rPr>
        <w:t xml:space="preserve">
              заемдары </w:t>
      </w:r>
      <w:r>
        <w:br/>
      </w:r>
      <w:r>
        <w:rPr>
          <w:rFonts w:ascii="Times New Roman"/>
          <w:b w:val="false"/>
          <w:i w:val="false"/>
          <w:color w:val="000000"/>
          <w:sz w:val="28"/>
        </w:rPr>
        <w:t xml:space="preserve">
1303  2 4 3   Резидент емес банктерге ВБТ-мен берілген овернайт </w:t>
      </w:r>
      <w:r>
        <w:br/>
      </w:r>
      <w:r>
        <w:rPr>
          <w:rFonts w:ascii="Times New Roman"/>
          <w:b w:val="false"/>
          <w:i w:val="false"/>
          <w:color w:val="000000"/>
          <w:sz w:val="28"/>
        </w:rPr>
        <w:t xml:space="preserve">
              заемдары </w:t>
      </w:r>
      <w:r>
        <w:br/>
      </w:r>
      <w:r>
        <w:rPr>
          <w:rFonts w:ascii="Times New Roman"/>
          <w:b w:val="false"/>
          <w:i w:val="false"/>
          <w:color w:val="000000"/>
          <w:sz w:val="28"/>
        </w:rPr>
        <w:t xml:space="preserve">
      1309 243 шотынан кейін мынадай шоттармен толықтырылсын: </w:t>
      </w:r>
      <w:r>
        <w:br/>
      </w:r>
      <w:r>
        <w:rPr>
          <w:rFonts w:ascii="Times New Roman"/>
          <w:b w:val="false"/>
          <w:i w:val="false"/>
          <w:color w:val="000000"/>
          <w:sz w:val="28"/>
        </w:rPr>
        <w:t xml:space="preserve">
"1310 0 0 0  Басқа банктерге берілген заемның құнын оң түзету шоты </w:t>
      </w:r>
      <w:r>
        <w:br/>
      </w:r>
      <w:r>
        <w:rPr>
          <w:rFonts w:ascii="Times New Roman"/>
          <w:b w:val="false"/>
          <w:i w:val="false"/>
          <w:color w:val="000000"/>
          <w:sz w:val="28"/>
        </w:rPr>
        <w:t xml:space="preserve">
1311  0 0 0  Басқа банктерге берілген заемның құнын теріс түзету </w:t>
      </w:r>
      <w:r>
        <w:br/>
      </w:r>
      <w:r>
        <w:rPr>
          <w:rFonts w:ascii="Times New Roman"/>
          <w:b w:val="false"/>
          <w:i w:val="false"/>
          <w:color w:val="000000"/>
          <w:sz w:val="28"/>
        </w:rPr>
        <w:t xml:space="preserve">
             шоты"; </w:t>
      </w:r>
      <w:r>
        <w:br/>
      </w:r>
      <w:r>
        <w:rPr>
          <w:rFonts w:ascii="Times New Roman"/>
          <w:b w:val="false"/>
          <w:i w:val="false"/>
          <w:color w:val="000000"/>
          <w:sz w:val="28"/>
        </w:rPr>
        <w:t xml:space="preserve">
      1339 000 шотының атауында "1339 000" деген нөмір "1319 000 деген нөмірмен ауыстырылсын"; </w:t>
      </w:r>
      <w:r>
        <w:br/>
      </w:r>
      <w:r>
        <w:rPr>
          <w:rFonts w:ascii="Times New Roman"/>
          <w:b w:val="false"/>
          <w:i w:val="false"/>
          <w:color w:val="000000"/>
          <w:sz w:val="28"/>
        </w:rPr>
        <w:t xml:space="preserve">
      1319 000 шотынан кейін мынадай шот топтарымен және шоттармен толықтырылсын: </w:t>
      </w:r>
      <w:r>
        <w:br/>
      </w:r>
      <w:r>
        <w:rPr>
          <w:rFonts w:ascii="Times New Roman"/>
          <w:b w:val="false"/>
          <w:i w:val="false"/>
          <w:color w:val="000000"/>
          <w:sz w:val="28"/>
        </w:rPr>
        <w:t xml:space="preserve">
"1320         Банк операцияларының жекелеген түрлерін жүзеге </w:t>
      </w:r>
      <w:r>
        <w:br/>
      </w:r>
      <w:r>
        <w:rPr>
          <w:rFonts w:ascii="Times New Roman"/>
          <w:b w:val="false"/>
          <w:i w:val="false"/>
          <w:color w:val="000000"/>
          <w:sz w:val="28"/>
        </w:rPr>
        <w:t xml:space="preserve">
              асыратын ұйымдарға берілген заемдар мен қаржы </w:t>
      </w:r>
      <w:r>
        <w:br/>
      </w:r>
      <w:r>
        <w:rPr>
          <w:rFonts w:ascii="Times New Roman"/>
          <w:b w:val="false"/>
          <w:i w:val="false"/>
          <w:color w:val="000000"/>
          <w:sz w:val="28"/>
        </w:rPr>
        <w:t xml:space="preserve">
              лизингтері </w:t>
      </w:r>
      <w:r>
        <w:br/>
      </w:r>
      <w:r>
        <w:rPr>
          <w:rFonts w:ascii="Times New Roman"/>
          <w:b w:val="false"/>
          <w:i w:val="false"/>
          <w:color w:val="000000"/>
          <w:sz w:val="28"/>
        </w:rPr>
        <w:t xml:space="preserve">
1321  0 0 0   Банк операцияларының жекелеген түрлерін жүзеге </w:t>
      </w:r>
      <w:r>
        <w:br/>
      </w:r>
      <w:r>
        <w:rPr>
          <w:rFonts w:ascii="Times New Roman"/>
          <w:b w:val="false"/>
          <w:i w:val="false"/>
          <w:color w:val="000000"/>
          <w:sz w:val="28"/>
        </w:rPr>
        <w:t xml:space="preserve">
              асыратын ұйымдарға берілген овердрафт заемдары </w:t>
      </w:r>
      <w:r>
        <w:br/>
      </w:r>
      <w:r>
        <w:rPr>
          <w:rFonts w:ascii="Times New Roman"/>
          <w:b w:val="false"/>
          <w:i w:val="false"/>
          <w:color w:val="000000"/>
          <w:sz w:val="28"/>
        </w:rPr>
        <w:t xml:space="preserve">
1321  1 5 1   Банк операцияларының жекелеген түрлерін жүзеге </w:t>
      </w:r>
      <w:r>
        <w:br/>
      </w:r>
      <w:r>
        <w:rPr>
          <w:rFonts w:ascii="Times New Roman"/>
          <w:b w:val="false"/>
          <w:i w:val="false"/>
          <w:color w:val="000000"/>
          <w:sz w:val="28"/>
        </w:rPr>
        <w:t xml:space="preserve">
              асыратын резидент ұйымдарға теңгемен берілген </w:t>
      </w:r>
      <w:r>
        <w:br/>
      </w:r>
      <w:r>
        <w:rPr>
          <w:rFonts w:ascii="Times New Roman"/>
          <w:b w:val="false"/>
          <w:i w:val="false"/>
          <w:color w:val="000000"/>
          <w:sz w:val="28"/>
        </w:rPr>
        <w:t xml:space="preserve">
              овердрафт заемдары </w:t>
      </w:r>
      <w:r>
        <w:br/>
      </w:r>
      <w:r>
        <w:rPr>
          <w:rFonts w:ascii="Times New Roman"/>
          <w:b w:val="false"/>
          <w:i w:val="false"/>
          <w:color w:val="000000"/>
          <w:sz w:val="28"/>
        </w:rPr>
        <w:t xml:space="preserve">
1321  1 5 2   Банк операцияларының жекелеген түрлерін жүзеге </w:t>
      </w:r>
      <w:r>
        <w:br/>
      </w:r>
      <w:r>
        <w:rPr>
          <w:rFonts w:ascii="Times New Roman"/>
          <w:b w:val="false"/>
          <w:i w:val="false"/>
          <w:color w:val="000000"/>
          <w:sz w:val="28"/>
        </w:rPr>
        <w:t xml:space="preserve">
              асыратын резидент ұйымдарға ЕАВ-мен берілген </w:t>
      </w:r>
      <w:r>
        <w:br/>
      </w:r>
      <w:r>
        <w:rPr>
          <w:rFonts w:ascii="Times New Roman"/>
          <w:b w:val="false"/>
          <w:i w:val="false"/>
          <w:color w:val="000000"/>
          <w:sz w:val="28"/>
        </w:rPr>
        <w:t xml:space="preserve">
              овердрафт заемдары </w:t>
      </w:r>
      <w:r>
        <w:br/>
      </w:r>
      <w:r>
        <w:rPr>
          <w:rFonts w:ascii="Times New Roman"/>
          <w:b w:val="false"/>
          <w:i w:val="false"/>
          <w:color w:val="000000"/>
          <w:sz w:val="28"/>
        </w:rPr>
        <w:t xml:space="preserve">
1321  1 5 3   Банк операцияларының жекелеген түрлерін жүзеге </w:t>
      </w:r>
      <w:r>
        <w:br/>
      </w:r>
      <w:r>
        <w:rPr>
          <w:rFonts w:ascii="Times New Roman"/>
          <w:b w:val="false"/>
          <w:i w:val="false"/>
          <w:color w:val="000000"/>
          <w:sz w:val="28"/>
        </w:rPr>
        <w:t xml:space="preserve">
              асыратын резидент ұйымдарға ВБТ-мен берілген </w:t>
      </w:r>
      <w:r>
        <w:br/>
      </w:r>
      <w:r>
        <w:rPr>
          <w:rFonts w:ascii="Times New Roman"/>
          <w:b w:val="false"/>
          <w:i w:val="false"/>
          <w:color w:val="000000"/>
          <w:sz w:val="28"/>
        </w:rPr>
        <w:t xml:space="preserve">
              овердрафт заемдары </w:t>
      </w:r>
      <w:r>
        <w:br/>
      </w:r>
      <w:r>
        <w:rPr>
          <w:rFonts w:ascii="Times New Roman"/>
          <w:b w:val="false"/>
          <w:i w:val="false"/>
          <w:color w:val="000000"/>
          <w:sz w:val="28"/>
        </w:rPr>
        <w:t xml:space="preserve">
1321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теңгемен берілген </w:t>
      </w:r>
      <w:r>
        <w:br/>
      </w:r>
      <w:r>
        <w:rPr>
          <w:rFonts w:ascii="Times New Roman"/>
          <w:b w:val="false"/>
          <w:i w:val="false"/>
          <w:color w:val="000000"/>
          <w:sz w:val="28"/>
        </w:rPr>
        <w:t xml:space="preserve">
              овердрафт заемдары </w:t>
      </w:r>
      <w:r>
        <w:br/>
      </w:r>
      <w:r>
        <w:rPr>
          <w:rFonts w:ascii="Times New Roman"/>
          <w:b w:val="false"/>
          <w:i w:val="false"/>
          <w:color w:val="000000"/>
          <w:sz w:val="28"/>
        </w:rPr>
        <w:t xml:space="preserve">
1321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ЕАВ-мен берілген </w:t>
      </w:r>
      <w:r>
        <w:br/>
      </w:r>
      <w:r>
        <w:rPr>
          <w:rFonts w:ascii="Times New Roman"/>
          <w:b w:val="false"/>
          <w:i w:val="false"/>
          <w:color w:val="000000"/>
          <w:sz w:val="28"/>
        </w:rPr>
        <w:t xml:space="preserve">
              овердрафт заемдары </w:t>
      </w:r>
      <w:r>
        <w:br/>
      </w:r>
      <w:r>
        <w:rPr>
          <w:rFonts w:ascii="Times New Roman"/>
          <w:b w:val="false"/>
          <w:i w:val="false"/>
          <w:color w:val="000000"/>
          <w:sz w:val="28"/>
        </w:rPr>
        <w:t xml:space="preserve">
1321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ВБТ-мен берілген </w:t>
      </w:r>
      <w:r>
        <w:br/>
      </w:r>
      <w:r>
        <w:rPr>
          <w:rFonts w:ascii="Times New Roman"/>
          <w:b w:val="false"/>
          <w:i w:val="false"/>
          <w:color w:val="000000"/>
          <w:sz w:val="28"/>
        </w:rPr>
        <w:t xml:space="preserve">
              овердрафт заемдары </w:t>
      </w:r>
      <w:r>
        <w:br/>
      </w:r>
      <w:r>
        <w:rPr>
          <w:rFonts w:ascii="Times New Roman"/>
          <w:b w:val="false"/>
          <w:i w:val="false"/>
          <w:color w:val="000000"/>
          <w:sz w:val="28"/>
        </w:rPr>
        <w:t xml:space="preserve">
1322  0 0 0  Банк операцияларының жекелеген түрлерін жүзеге </w:t>
      </w:r>
      <w:r>
        <w:br/>
      </w:r>
      <w:r>
        <w:rPr>
          <w:rFonts w:ascii="Times New Roman"/>
          <w:b w:val="false"/>
          <w:i w:val="false"/>
          <w:color w:val="000000"/>
          <w:sz w:val="28"/>
        </w:rPr>
        <w:t xml:space="preserve">
             асыратын ұйымдарға берілген қысқа мерзімді заемдар </w:t>
      </w:r>
      <w:r>
        <w:br/>
      </w:r>
      <w:r>
        <w:rPr>
          <w:rFonts w:ascii="Times New Roman"/>
          <w:b w:val="false"/>
          <w:i w:val="false"/>
          <w:color w:val="000000"/>
          <w:sz w:val="28"/>
        </w:rPr>
        <w:t xml:space="preserve">
1322  1 5 1   Банк операцияларының жекелеген түрлерін жүзеге </w:t>
      </w:r>
      <w:r>
        <w:br/>
      </w:r>
      <w:r>
        <w:rPr>
          <w:rFonts w:ascii="Times New Roman"/>
          <w:b w:val="false"/>
          <w:i w:val="false"/>
          <w:color w:val="000000"/>
          <w:sz w:val="28"/>
        </w:rPr>
        <w:t xml:space="preserve">
              асыратын резидент ұйымдарға теңгемен берілген қысқа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1322  1 5 2   Банк операцияларының жекелеген түрлерін жүзеге </w:t>
      </w:r>
      <w:r>
        <w:br/>
      </w:r>
      <w:r>
        <w:rPr>
          <w:rFonts w:ascii="Times New Roman"/>
          <w:b w:val="false"/>
          <w:i w:val="false"/>
          <w:color w:val="000000"/>
          <w:sz w:val="28"/>
        </w:rPr>
        <w:t xml:space="preserve">
              асыратын резидент ұйымдарға ЕАВ-мен берілген қысқа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1322  1 5 3   Банк операцияларының жекелеген түрлерін жүзеге </w:t>
      </w:r>
      <w:r>
        <w:br/>
      </w:r>
      <w:r>
        <w:rPr>
          <w:rFonts w:ascii="Times New Roman"/>
          <w:b w:val="false"/>
          <w:i w:val="false"/>
          <w:color w:val="000000"/>
          <w:sz w:val="28"/>
        </w:rPr>
        <w:t xml:space="preserve">
              асыратын резидент ұйымдарға ВБТ-мен берілген қысқа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1322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теңгемен берілген </w:t>
      </w:r>
      <w:r>
        <w:br/>
      </w:r>
      <w:r>
        <w:rPr>
          <w:rFonts w:ascii="Times New Roman"/>
          <w:b w:val="false"/>
          <w:i w:val="false"/>
          <w:color w:val="000000"/>
          <w:sz w:val="28"/>
        </w:rPr>
        <w:t xml:space="preserve">
              қысқа мерзімді заемдар </w:t>
      </w:r>
      <w:r>
        <w:br/>
      </w:r>
      <w:r>
        <w:rPr>
          <w:rFonts w:ascii="Times New Roman"/>
          <w:b w:val="false"/>
          <w:i w:val="false"/>
          <w:color w:val="000000"/>
          <w:sz w:val="28"/>
        </w:rPr>
        <w:t xml:space="preserve">
1322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ЕАВ-мен берілген </w:t>
      </w:r>
      <w:r>
        <w:br/>
      </w:r>
      <w:r>
        <w:rPr>
          <w:rFonts w:ascii="Times New Roman"/>
          <w:b w:val="false"/>
          <w:i w:val="false"/>
          <w:color w:val="000000"/>
          <w:sz w:val="28"/>
        </w:rPr>
        <w:t xml:space="preserve">
              қысқа мерзімді заемдар </w:t>
      </w:r>
      <w:r>
        <w:br/>
      </w:r>
      <w:r>
        <w:rPr>
          <w:rFonts w:ascii="Times New Roman"/>
          <w:b w:val="false"/>
          <w:i w:val="false"/>
          <w:color w:val="000000"/>
          <w:sz w:val="28"/>
        </w:rPr>
        <w:t xml:space="preserve">
1322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ВБТ-мен берілген </w:t>
      </w:r>
      <w:r>
        <w:br/>
      </w:r>
      <w:r>
        <w:rPr>
          <w:rFonts w:ascii="Times New Roman"/>
          <w:b w:val="false"/>
          <w:i w:val="false"/>
          <w:color w:val="000000"/>
          <w:sz w:val="28"/>
        </w:rPr>
        <w:t xml:space="preserve">
              қысқа мерзімді заемдар </w:t>
      </w:r>
      <w:r>
        <w:br/>
      </w:r>
      <w:r>
        <w:rPr>
          <w:rFonts w:ascii="Times New Roman"/>
          <w:b w:val="false"/>
          <w:i w:val="false"/>
          <w:color w:val="000000"/>
          <w:sz w:val="28"/>
        </w:rPr>
        <w:t xml:space="preserve">
1323  0 0 0  Банк операцияларының жекелеген түрлерін жүзеге </w:t>
      </w:r>
      <w:r>
        <w:br/>
      </w:r>
      <w:r>
        <w:rPr>
          <w:rFonts w:ascii="Times New Roman"/>
          <w:b w:val="false"/>
          <w:i w:val="false"/>
          <w:color w:val="000000"/>
          <w:sz w:val="28"/>
        </w:rPr>
        <w:t xml:space="preserve">
             асыратын ұйымдарға берілген ұзақ мерзімді заемдар </w:t>
      </w:r>
      <w:r>
        <w:br/>
      </w:r>
      <w:r>
        <w:rPr>
          <w:rFonts w:ascii="Times New Roman"/>
          <w:b w:val="false"/>
          <w:i w:val="false"/>
          <w:color w:val="000000"/>
          <w:sz w:val="28"/>
        </w:rPr>
        <w:t xml:space="preserve">
1323  1 5 1   Банк операцияларының жекелеген түрлерін жүзеге </w:t>
      </w:r>
      <w:r>
        <w:br/>
      </w:r>
      <w:r>
        <w:rPr>
          <w:rFonts w:ascii="Times New Roman"/>
          <w:b w:val="false"/>
          <w:i w:val="false"/>
          <w:color w:val="000000"/>
          <w:sz w:val="28"/>
        </w:rPr>
        <w:t xml:space="preserve">
              асыратын резидент ұйымдарға теңгемен берілген ұзақ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1323  1 5 2   Банк операцияларының жекелеген түрлерін жүзеге </w:t>
      </w:r>
      <w:r>
        <w:br/>
      </w:r>
      <w:r>
        <w:rPr>
          <w:rFonts w:ascii="Times New Roman"/>
          <w:b w:val="false"/>
          <w:i w:val="false"/>
          <w:color w:val="000000"/>
          <w:sz w:val="28"/>
        </w:rPr>
        <w:t xml:space="preserve">
              асыратын резидент ұйымдарға ЕАВ-мен берілген ұзақ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1323  1 5 3   Банк операцияларының жекелеген түрлерін жүзеге </w:t>
      </w:r>
      <w:r>
        <w:br/>
      </w:r>
      <w:r>
        <w:rPr>
          <w:rFonts w:ascii="Times New Roman"/>
          <w:b w:val="false"/>
          <w:i w:val="false"/>
          <w:color w:val="000000"/>
          <w:sz w:val="28"/>
        </w:rPr>
        <w:t xml:space="preserve">
              асыратын резидент ұйымдарға ВБТ-мен берілген ұзақ </w:t>
      </w:r>
      <w:r>
        <w:br/>
      </w:r>
      <w:r>
        <w:rPr>
          <w:rFonts w:ascii="Times New Roman"/>
          <w:b w:val="false"/>
          <w:i w:val="false"/>
          <w:color w:val="000000"/>
          <w:sz w:val="28"/>
        </w:rPr>
        <w:t xml:space="preserve">
              мерзімді заемдар </w:t>
      </w:r>
      <w:r>
        <w:br/>
      </w:r>
      <w:r>
        <w:rPr>
          <w:rFonts w:ascii="Times New Roman"/>
          <w:b w:val="false"/>
          <w:i w:val="false"/>
          <w:color w:val="000000"/>
          <w:sz w:val="28"/>
        </w:rPr>
        <w:t xml:space="preserve">
1323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теңгемен берілген </w:t>
      </w:r>
      <w:r>
        <w:br/>
      </w:r>
      <w:r>
        <w:rPr>
          <w:rFonts w:ascii="Times New Roman"/>
          <w:b w:val="false"/>
          <w:i w:val="false"/>
          <w:color w:val="000000"/>
          <w:sz w:val="28"/>
        </w:rPr>
        <w:t xml:space="preserve">
              ұзақ мерзімді заемдар </w:t>
      </w:r>
      <w:r>
        <w:br/>
      </w:r>
      <w:r>
        <w:rPr>
          <w:rFonts w:ascii="Times New Roman"/>
          <w:b w:val="false"/>
          <w:i w:val="false"/>
          <w:color w:val="000000"/>
          <w:sz w:val="28"/>
        </w:rPr>
        <w:t xml:space="preserve">
1323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ЕАВ-мен берілген </w:t>
      </w:r>
      <w:r>
        <w:br/>
      </w:r>
      <w:r>
        <w:rPr>
          <w:rFonts w:ascii="Times New Roman"/>
          <w:b w:val="false"/>
          <w:i w:val="false"/>
          <w:color w:val="000000"/>
          <w:sz w:val="28"/>
        </w:rPr>
        <w:t xml:space="preserve">
              ұзақ мерзімді заемдар </w:t>
      </w:r>
      <w:r>
        <w:br/>
      </w:r>
      <w:r>
        <w:rPr>
          <w:rFonts w:ascii="Times New Roman"/>
          <w:b w:val="false"/>
          <w:i w:val="false"/>
          <w:color w:val="000000"/>
          <w:sz w:val="28"/>
        </w:rPr>
        <w:t xml:space="preserve">
1323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ВБТ-мен берілген </w:t>
      </w:r>
      <w:r>
        <w:br/>
      </w:r>
      <w:r>
        <w:rPr>
          <w:rFonts w:ascii="Times New Roman"/>
          <w:b w:val="false"/>
          <w:i w:val="false"/>
          <w:color w:val="000000"/>
          <w:sz w:val="28"/>
        </w:rPr>
        <w:t xml:space="preserve">
              ұзақ мерзімді заемдар </w:t>
      </w:r>
      <w:r>
        <w:br/>
      </w:r>
      <w:r>
        <w:rPr>
          <w:rFonts w:ascii="Times New Roman"/>
          <w:b w:val="false"/>
          <w:i w:val="false"/>
          <w:color w:val="000000"/>
          <w:sz w:val="28"/>
        </w:rPr>
        <w:t xml:space="preserve">
1324  0 0 0  Банк операцияларының жекелеген түрлерін жүзеге </w:t>
      </w:r>
      <w:r>
        <w:br/>
      </w:r>
      <w:r>
        <w:rPr>
          <w:rFonts w:ascii="Times New Roman"/>
          <w:b w:val="false"/>
          <w:i w:val="false"/>
          <w:color w:val="000000"/>
          <w:sz w:val="28"/>
        </w:rPr>
        <w:t xml:space="preserve">
             асыратын ұйымдарға берілген заемның құнын оң түзету </w:t>
      </w:r>
      <w:r>
        <w:br/>
      </w:r>
      <w:r>
        <w:rPr>
          <w:rFonts w:ascii="Times New Roman"/>
          <w:b w:val="false"/>
          <w:i w:val="false"/>
          <w:color w:val="000000"/>
          <w:sz w:val="28"/>
        </w:rPr>
        <w:t xml:space="preserve">
             шоты </w:t>
      </w:r>
      <w:r>
        <w:br/>
      </w:r>
      <w:r>
        <w:rPr>
          <w:rFonts w:ascii="Times New Roman"/>
          <w:b w:val="false"/>
          <w:i w:val="false"/>
          <w:color w:val="000000"/>
          <w:sz w:val="28"/>
        </w:rPr>
        <w:t xml:space="preserve">
1325  0 0 0  Банк операцияларының жекелеген түрлерін жүзеге </w:t>
      </w:r>
      <w:r>
        <w:br/>
      </w:r>
      <w:r>
        <w:rPr>
          <w:rFonts w:ascii="Times New Roman"/>
          <w:b w:val="false"/>
          <w:i w:val="false"/>
          <w:color w:val="000000"/>
          <w:sz w:val="28"/>
        </w:rPr>
        <w:t xml:space="preserve">
             асыратын ұйымдарға берілген заемның құнын теріс түзету </w:t>
      </w:r>
      <w:r>
        <w:br/>
      </w:r>
      <w:r>
        <w:rPr>
          <w:rFonts w:ascii="Times New Roman"/>
          <w:b w:val="false"/>
          <w:i w:val="false"/>
          <w:color w:val="000000"/>
          <w:sz w:val="28"/>
        </w:rPr>
        <w:t xml:space="preserve">
             шоты </w:t>
      </w:r>
      <w:r>
        <w:br/>
      </w:r>
      <w:r>
        <w:rPr>
          <w:rFonts w:ascii="Times New Roman"/>
          <w:b w:val="false"/>
          <w:i w:val="false"/>
          <w:color w:val="000000"/>
          <w:sz w:val="28"/>
        </w:rPr>
        <w:t xml:space="preserve">
1326  1 5 1   Банк операцияларының жекелеген түрлерін жүзеге </w:t>
      </w:r>
      <w:r>
        <w:br/>
      </w:r>
      <w:r>
        <w:rPr>
          <w:rFonts w:ascii="Times New Roman"/>
          <w:b w:val="false"/>
          <w:i w:val="false"/>
          <w:color w:val="000000"/>
          <w:sz w:val="28"/>
        </w:rPr>
        <w:t xml:space="preserve">
              асыратын резидент ұйымдарға теңгемен қаржы лизингі </w:t>
      </w:r>
      <w:r>
        <w:br/>
      </w:r>
      <w:r>
        <w:rPr>
          <w:rFonts w:ascii="Times New Roman"/>
          <w:b w:val="false"/>
          <w:i w:val="false"/>
          <w:color w:val="000000"/>
          <w:sz w:val="28"/>
        </w:rPr>
        <w:t xml:space="preserve">
1326  1 5 2   Банк операцияларының жекелеген түрлерін жүзеге </w:t>
      </w:r>
      <w:r>
        <w:br/>
      </w:r>
      <w:r>
        <w:rPr>
          <w:rFonts w:ascii="Times New Roman"/>
          <w:b w:val="false"/>
          <w:i w:val="false"/>
          <w:color w:val="000000"/>
          <w:sz w:val="28"/>
        </w:rPr>
        <w:t xml:space="preserve">
              асыратын резидент ұйымдарға ЕАВ-мен қаржы лизингі </w:t>
      </w:r>
      <w:r>
        <w:br/>
      </w:r>
      <w:r>
        <w:rPr>
          <w:rFonts w:ascii="Times New Roman"/>
          <w:b w:val="false"/>
          <w:i w:val="false"/>
          <w:color w:val="000000"/>
          <w:sz w:val="28"/>
        </w:rPr>
        <w:t xml:space="preserve">
1326  1 5 3   Банк операцияларының жекелеген түрлерін жүзеге </w:t>
      </w:r>
      <w:r>
        <w:br/>
      </w:r>
      <w:r>
        <w:rPr>
          <w:rFonts w:ascii="Times New Roman"/>
          <w:b w:val="false"/>
          <w:i w:val="false"/>
          <w:color w:val="000000"/>
          <w:sz w:val="28"/>
        </w:rPr>
        <w:t xml:space="preserve">
              асыратын резидент ұйымдарға ВБТ-мен қаржы лизингі </w:t>
      </w:r>
      <w:r>
        <w:br/>
      </w:r>
      <w:r>
        <w:rPr>
          <w:rFonts w:ascii="Times New Roman"/>
          <w:b w:val="false"/>
          <w:i w:val="false"/>
          <w:color w:val="000000"/>
          <w:sz w:val="28"/>
        </w:rPr>
        <w:t xml:space="preserve">
1326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теңгемен қаржы </w:t>
      </w:r>
      <w:r>
        <w:br/>
      </w:r>
      <w:r>
        <w:rPr>
          <w:rFonts w:ascii="Times New Roman"/>
          <w:b w:val="false"/>
          <w:i w:val="false"/>
          <w:color w:val="000000"/>
          <w:sz w:val="28"/>
        </w:rPr>
        <w:t xml:space="preserve">
              лизингі </w:t>
      </w:r>
      <w:r>
        <w:br/>
      </w:r>
      <w:r>
        <w:rPr>
          <w:rFonts w:ascii="Times New Roman"/>
          <w:b w:val="false"/>
          <w:i w:val="false"/>
          <w:color w:val="000000"/>
          <w:sz w:val="28"/>
        </w:rPr>
        <w:t xml:space="preserve">
1326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ЕАВ-мен қаржы лизингі </w:t>
      </w:r>
      <w:r>
        <w:br/>
      </w:r>
      <w:r>
        <w:rPr>
          <w:rFonts w:ascii="Times New Roman"/>
          <w:b w:val="false"/>
          <w:i w:val="false"/>
          <w:color w:val="000000"/>
          <w:sz w:val="28"/>
        </w:rPr>
        <w:t xml:space="preserve">
1326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ВБТ-мен қаржы лизингі </w:t>
      </w:r>
      <w:r>
        <w:br/>
      </w:r>
      <w:r>
        <w:rPr>
          <w:rFonts w:ascii="Times New Roman"/>
          <w:b w:val="false"/>
          <w:i w:val="false"/>
          <w:color w:val="000000"/>
          <w:sz w:val="28"/>
        </w:rPr>
        <w:t xml:space="preserve">
1327  0 0 0  Банк операцияларының жекелеген түрлерін жүзеге </w:t>
      </w:r>
      <w:r>
        <w:br/>
      </w:r>
      <w:r>
        <w:rPr>
          <w:rFonts w:ascii="Times New Roman"/>
          <w:b w:val="false"/>
          <w:i w:val="false"/>
          <w:color w:val="000000"/>
          <w:sz w:val="28"/>
        </w:rPr>
        <w:t xml:space="preserve">
             асыратын ұйымдарға берілген заемдар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1327  1 5 1   Банк операцияларының жекелеген түрлерін жүзеге </w:t>
      </w:r>
      <w:r>
        <w:br/>
      </w:r>
      <w:r>
        <w:rPr>
          <w:rFonts w:ascii="Times New Roman"/>
          <w:b w:val="false"/>
          <w:i w:val="false"/>
          <w:color w:val="000000"/>
          <w:sz w:val="28"/>
        </w:rPr>
        <w:t xml:space="preserve">
              асыратын резидент ұйымдарға теңгемен берілген заемдар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1327  1 5 2   Банк операцияларының жекелеген түрлерін жүзеге </w:t>
      </w:r>
      <w:r>
        <w:br/>
      </w:r>
      <w:r>
        <w:rPr>
          <w:rFonts w:ascii="Times New Roman"/>
          <w:b w:val="false"/>
          <w:i w:val="false"/>
          <w:color w:val="000000"/>
          <w:sz w:val="28"/>
        </w:rPr>
        <w:t xml:space="preserve">
              асыратын резидент ұйымдарға ЕАВ-мен берілген заемдар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1327  1 5 3   Банк операцияларының жекелеген түрлерін жүзеге </w:t>
      </w:r>
      <w:r>
        <w:br/>
      </w:r>
      <w:r>
        <w:rPr>
          <w:rFonts w:ascii="Times New Roman"/>
          <w:b w:val="false"/>
          <w:i w:val="false"/>
          <w:color w:val="000000"/>
          <w:sz w:val="28"/>
        </w:rPr>
        <w:t xml:space="preserve">
              асыратын резидент ұйымдарға ВБТ-мен берілген заемдар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1327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теңгемен берілген </w:t>
      </w:r>
      <w:r>
        <w:br/>
      </w:r>
      <w:r>
        <w:rPr>
          <w:rFonts w:ascii="Times New Roman"/>
          <w:b w:val="false"/>
          <w:i w:val="false"/>
          <w:color w:val="000000"/>
          <w:sz w:val="28"/>
        </w:rPr>
        <w:t xml:space="preserve">
              заемдар бойынша мерзімі өткен берешек </w:t>
      </w:r>
      <w:r>
        <w:br/>
      </w:r>
      <w:r>
        <w:rPr>
          <w:rFonts w:ascii="Times New Roman"/>
          <w:b w:val="false"/>
          <w:i w:val="false"/>
          <w:color w:val="000000"/>
          <w:sz w:val="28"/>
        </w:rPr>
        <w:t xml:space="preserve">
1327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ЕАВ-мен берілген </w:t>
      </w:r>
      <w:r>
        <w:br/>
      </w:r>
      <w:r>
        <w:rPr>
          <w:rFonts w:ascii="Times New Roman"/>
          <w:b w:val="false"/>
          <w:i w:val="false"/>
          <w:color w:val="000000"/>
          <w:sz w:val="28"/>
        </w:rPr>
        <w:t xml:space="preserve">
              заемдар бойынша мерзімі өткен берешек </w:t>
      </w:r>
      <w:r>
        <w:br/>
      </w:r>
      <w:r>
        <w:rPr>
          <w:rFonts w:ascii="Times New Roman"/>
          <w:b w:val="false"/>
          <w:i w:val="false"/>
          <w:color w:val="000000"/>
          <w:sz w:val="28"/>
        </w:rPr>
        <w:t xml:space="preserve">
1327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ВБТ-мен берілген </w:t>
      </w:r>
      <w:r>
        <w:br/>
      </w:r>
      <w:r>
        <w:rPr>
          <w:rFonts w:ascii="Times New Roman"/>
          <w:b w:val="false"/>
          <w:i w:val="false"/>
          <w:color w:val="000000"/>
          <w:sz w:val="28"/>
        </w:rPr>
        <w:t xml:space="preserve">
              заемдар бойынша мерзімі өткен берешек </w:t>
      </w:r>
      <w:r>
        <w:br/>
      </w:r>
      <w:r>
        <w:rPr>
          <w:rFonts w:ascii="Times New Roman"/>
          <w:b w:val="false"/>
          <w:i w:val="false"/>
          <w:color w:val="000000"/>
          <w:sz w:val="28"/>
        </w:rPr>
        <w:t xml:space="preserve">
1328  0 0 0  Банк операцияларының жекелеген түрлерін жүзеге </w:t>
      </w:r>
      <w:r>
        <w:br/>
      </w:r>
      <w:r>
        <w:rPr>
          <w:rFonts w:ascii="Times New Roman"/>
          <w:b w:val="false"/>
          <w:i w:val="false"/>
          <w:color w:val="000000"/>
          <w:sz w:val="28"/>
        </w:rPr>
        <w:t xml:space="preserve">
             асыратын ұйымдарға берілген қаржы лизингі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1328  1 5 1   Банк операцияларының жекелеген түрлерін жүзеге </w:t>
      </w:r>
      <w:r>
        <w:br/>
      </w:r>
      <w:r>
        <w:rPr>
          <w:rFonts w:ascii="Times New Roman"/>
          <w:b w:val="false"/>
          <w:i w:val="false"/>
          <w:color w:val="000000"/>
          <w:sz w:val="28"/>
        </w:rPr>
        <w:t xml:space="preserve">
              асыратын резидент ұйымдарға теңгемен берілген қаржы </w:t>
      </w:r>
      <w:r>
        <w:br/>
      </w:r>
      <w:r>
        <w:rPr>
          <w:rFonts w:ascii="Times New Roman"/>
          <w:b w:val="false"/>
          <w:i w:val="false"/>
          <w:color w:val="000000"/>
          <w:sz w:val="28"/>
        </w:rPr>
        <w:t xml:space="preserve">
              лизингі бойынша мерзімі өткен берешек </w:t>
      </w:r>
      <w:r>
        <w:br/>
      </w:r>
      <w:r>
        <w:rPr>
          <w:rFonts w:ascii="Times New Roman"/>
          <w:b w:val="false"/>
          <w:i w:val="false"/>
          <w:color w:val="000000"/>
          <w:sz w:val="28"/>
        </w:rPr>
        <w:t xml:space="preserve">
1328  1 5 2   Банк операцияларының жекелеген түрлерін жүзеге </w:t>
      </w:r>
      <w:r>
        <w:br/>
      </w:r>
      <w:r>
        <w:rPr>
          <w:rFonts w:ascii="Times New Roman"/>
          <w:b w:val="false"/>
          <w:i w:val="false"/>
          <w:color w:val="000000"/>
          <w:sz w:val="28"/>
        </w:rPr>
        <w:t xml:space="preserve">
              асыратын резидент ұйымдарға ЕАВ-мен берілген қаржы </w:t>
      </w:r>
      <w:r>
        <w:br/>
      </w:r>
      <w:r>
        <w:rPr>
          <w:rFonts w:ascii="Times New Roman"/>
          <w:b w:val="false"/>
          <w:i w:val="false"/>
          <w:color w:val="000000"/>
          <w:sz w:val="28"/>
        </w:rPr>
        <w:t xml:space="preserve">
              лизингі бойынша мерзімі өткен берешек </w:t>
      </w:r>
      <w:r>
        <w:br/>
      </w:r>
      <w:r>
        <w:rPr>
          <w:rFonts w:ascii="Times New Roman"/>
          <w:b w:val="false"/>
          <w:i w:val="false"/>
          <w:color w:val="000000"/>
          <w:sz w:val="28"/>
        </w:rPr>
        <w:t xml:space="preserve">
1328  1 5 3   Банк операцияларының жекелеген түрлерін жүзеге </w:t>
      </w:r>
      <w:r>
        <w:br/>
      </w:r>
      <w:r>
        <w:rPr>
          <w:rFonts w:ascii="Times New Roman"/>
          <w:b w:val="false"/>
          <w:i w:val="false"/>
          <w:color w:val="000000"/>
          <w:sz w:val="28"/>
        </w:rPr>
        <w:t xml:space="preserve">
              асыратын резидент ұйымдарға ВБТ-мен берілген қаржы </w:t>
      </w:r>
      <w:r>
        <w:br/>
      </w:r>
      <w:r>
        <w:rPr>
          <w:rFonts w:ascii="Times New Roman"/>
          <w:b w:val="false"/>
          <w:i w:val="false"/>
          <w:color w:val="000000"/>
          <w:sz w:val="28"/>
        </w:rPr>
        <w:t xml:space="preserve">
              лизингі бойынша мерзімі өткен берешек </w:t>
      </w:r>
      <w:r>
        <w:br/>
      </w:r>
      <w:r>
        <w:rPr>
          <w:rFonts w:ascii="Times New Roman"/>
          <w:b w:val="false"/>
          <w:i w:val="false"/>
          <w:color w:val="000000"/>
          <w:sz w:val="28"/>
        </w:rPr>
        <w:t xml:space="preserve">
1328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теңгемен берілген </w:t>
      </w:r>
      <w:r>
        <w:br/>
      </w:r>
      <w:r>
        <w:rPr>
          <w:rFonts w:ascii="Times New Roman"/>
          <w:b w:val="false"/>
          <w:i w:val="false"/>
          <w:color w:val="000000"/>
          <w:sz w:val="28"/>
        </w:rPr>
        <w:t xml:space="preserve">
              қаржы лизингі бойынша мерзімі өткен берешек </w:t>
      </w:r>
      <w:r>
        <w:br/>
      </w:r>
      <w:r>
        <w:rPr>
          <w:rFonts w:ascii="Times New Roman"/>
          <w:b w:val="false"/>
          <w:i w:val="false"/>
          <w:color w:val="000000"/>
          <w:sz w:val="28"/>
        </w:rPr>
        <w:t xml:space="preserve">
1328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ЕАВ-мен берілген </w:t>
      </w:r>
      <w:r>
        <w:br/>
      </w:r>
      <w:r>
        <w:rPr>
          <w:rFonts w:ascii="Times New Roman"/>
          <w:b w:val="false"/>
          <w:i w:val="false"/>
          <w:color w:val="000000"/>
          <w:sz w:val="28"/>
        </w:rPr>
        <w:t xml:space="preserve">
              қаржы лизингі бойынша мерзімі өткен берешек </w:t>
      </w:r>
      <w:r>
        <w:br/>
      </w:r>
      <w:r>
        <w:rPr>
          <w:rFonts w:ascii="Times New Roman"/>
          <w:b w:val="false"/>
          <w:i w:val="false"/>
          <w:color w:val="000000"/>
          <w:sz w:val="28"/>
        </w:rPr>
        <w:t xml:space="preserve">
1328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ВБТ-мен берілген </w:t>
      </w:r>
      <w:r>
        <w:br/>
      </w:r>
      <w:r>
        <w:rPr>
          <w:rFonts w:ascii="Times New Roman"/>
          <w:b w:val="false"/>
          <w:i w:val="false"/>
          <w:color w:val="000000"/>
          <w:sz w:val="28"/>
        </w:rPr>
        <w:t xml:space="preserve">
              қаржы лизингі бойынша мерзімі өткен берешек </w:t>
      </w:r>
      <w:r>
        <w:br/>
      </w:r>
      <w:r>
        <w:rPr>
          <w:rFonts w:ascii="Times New Roman"/>
          <w:b w:val="false"/>
          <w:i w:val="false"/>
          <w:color w:val="000000"/>
          <w:sz w:val="28"/>
        </w:rPr>
        <w:t xml:space="preserve">
1329  0 0 0  Банк операцияларының жекелеген түрлерін жүзеге </w:t>
      </w:r>
      <w:r>
        <w:br/>
      </w:r>
      <w:r>
        <w:rPr>
          <w:rFonts w:ascii="Times New Roman"/>
          <w:b w:val="false"/>
          <w:i w:val="false"/>
          <w:color w:val="000000"/>
          <w:sz w:val="28"/>
        </w:rPr>
        <w:t xml:space="preserve">
             асыратын ұйымдарға берілген заемдар және қаржы лизингі </w:t>
      </w:r>
      <w:r>
        <w:br/>
      </w:r>
      <w:r>
        <w:rPr>
          <w:rFonts w:ascii="Times New Roman"/>
          <w:b w:val="false"/>
          <w:i w:val="false"/>
          <w:color w:val="000000"/>
          <w:sz w:val="28"/>
        </w:rPr>
        <w:t xml:space="preserve">
             бойынша арнайы резервтер (провизиялар)"; </w:t>
      </w:r>
      <w:r>
        <w:br/>
      </w:r>
      <w:r>
        <w:rPr>
          <w:rFonts w:ascii="Times New Roman"/>
          <w:b w:val="false"/>
          <w:i w:val="false"/>
          <w:color w:val="000000"/>
          <w:sz w:val="28"/>
        </w:rPr>
        <w:t xml:space="preserve">
      1407 293 шотынан кейін мынадай шоттармен толықтырылсын: </w:t>
      </w:r>
      <w:r>
        <w:br/>
      </w:r>
      <w:r>
        <w:rPr>
          <w:rFonts w:ascii="Times New Roman"/>
          <w:b w:val="false"/>
          <w:i w:val="false"/>
          <w:color w:val="000000"/>
          <w:sz w:val="28"/>
        </w:rPr>
        <w:t xml:space="preserve">
"1409 0 0 0  Клиенттердің факторинг бойынша мерзімі өткен берешегі </w:t>
      </w:r>
      <w:r>
        <w:br/>
      </w:r>
      <w:r>
        <w:rPr>
          <w:rFonts w:ascii="Times New Roman"/>
          <w:b w:val="false"/>
          <w:i w:val="false"/>
          <w:color w:val="000000"/>
          <w:sz w:val="28"/>
        </w:rPr>
        <w:t xml:space="preserve">
1409  1 1 1   Қазақстан Республикасы Үкіметінің теңгемен факторинг </w:t>
      </w:r>
      <w:r>
        <w:br/>
      </w:r>
      <w:r>
        <w:rPr>
          <w:rFonts w:ascii="Times New Roman"/>
          <w:b w:val="false"/>
          <w:i w:val="false"/>
          <w:color w:val="000000"/>
          <w:sz w:val="28"/>
        </w:rPr>
        <w:t xml:space="preserve">
              бойынша мерзімі өткен берешегі </w:t>
      </w:r>
      <w:r>
        <w:br/>
      </w:r>
      <w:r>
        <w:rPr>
          <w:rFonts w:ascii="Times New Roman"/>
          <w:b w:val="false"/>
          <w:i w:val="false"/>
          <w:color w:val="000000"/>
          <w:sz w:val="28"/>
        </w:rPr>
        <w:t xml:space="preserve">
1409  1 1 2   Қазақстан Республикасы Үкіметінің ЕАВ-мен факторинг </w:t>
      </w:r>
      <w:r>
        <w:br/>
      </w:r>
      <w:r>
        <w:rPr>
          <w:rFonts w:ascii="Times New Roman"/>
          <w:b w:val="false"/>
          <w:i w:val="false"/>
          <w:color w:val="000000"/>
          <w:sz w:val="28"/>
        </w:rPr>
        <w:t xml:space="preserve">
              бойынша мерзімі өткен берешегі </w:t>
      </w:r>
      <w:r>
        <w:br/>
      </w:r>
      <w:r>
        <w:rPr>
          <w:rFonts w:ascii="Times New Roman"/>
          <w:b w:val="false"/>
          <w:i w:val="false"/>
          <w:color w:val="000000"/>
          <w:sz w:val="28"/>
        </w:rPr>
        <w:t xml:space="preserve">
1409  1 1 3   Қазақстан Республикасы Үкіметінің ВБТ-мен факторинг </w:t>
      </w:r>
      <w:r>
        <w:br/>
      </w:r>
      <w:r>
        <w:rPr>
          <w:rFonts w:ascii="Times New Roman"/>
          <w:b w:val="false"/>
          <w:i w:val="false"/>
          <w:color w:val="000000"/>
          <w:sz w:val="28"/>
        </w:rPr>
        <w:t xml:space="preserve">
              бойынша мерзімі өткен берешегі </w:t>
      </w:r>
      <w:r>
        <w:br/>
      </w:r>
      <w:r>
        <w:rPr>
          <w:rFonts w:ascii="Times New Roman"/>
          <w:b w:val="false"/>
          <w:i w:val="false"/>
          <w:color w:val="000000"/>
          <w:sz w:val="28"/>
        </w:rPr>
        <w:t xml:space="preserve">
1409  1 2 1   Қазақстан Республикасы жергілікті билік органдарының </w:t>
      </w:r>
      <w:r>
        <w:br/>
      </w:r>
      <w:r>
        <w:rPr>
          <w:rFonts w:ascii="Times New Roman"/>
          <w:b w:val="false"/>
          <w:i w:val="false"/>
          <w:color w:val="000000"/>
          <w:sz w:val="28"/>
        </w:rPr>
        <w:t xml:space="preserve">
              теңгемен факторинг бойынша мерзімі өткен берешегі </w:t>
      </w:r>
      <w:r>
        <w:br/>
      </w:r>
      <w:r>
        <w:rPr>
          <w:rFonts w:ascii="Times New Roman"/>
          <w:b w:val="false"/>
          <w:i w:val="false"/>
          <w:color w:val="000000"/>
          <w:sz w:val="28"/>
        </w:rPr>
        <w:t xml:space="preserve">
1409  1 2 2   Қазақстан Республикасы жергілікті билік органдарының </w:t>
      </w:r>
      <w:r>
        <w:br/>
      </w:r>
      <w:r>
        <w:rPr>
          <w:rFonts w:ascii="Times New Roman"/>
          <w:b w:val="false"/>
          <w:i w:val="false"/>
          <w:color w:val="000000"/>
          <w:sz w:val="28"/>
        </w:rPr>
        <w:t xml:space="preserve">
              ЕАВ-мен факторинг бойынша мерзімі өткен берешегі </w:t>
      </w:r>
      <w:r>
        <w:br/>
      </w:r>
      <w:r>
        <w:rPr>
          <w:rFonts w:ascii="Times New Roman"/>
          <w:b w:val="false"/>
          <w:i w:val="false"/>
          <w:color w:val="000000"/>
          <w:sz w:val="28"/>
        </w:rPr>
        <w:t xml:space="preserve">
1409  1 2 3   Қазақстан Республикасы жергілікті билік органдарының </w:t>
      </w:r>
      <w:r>
        <w:br/>
      </w:r>
      <w:r>
        <w:rPr>
          <w:rFonts w:ascii="Times New Roman"/>
          <w:b w:val="false"/>
          <w:i w:val="false"/>
          <w:color w:val="000000"/>
          <w:sz w:val="28"/>
        </w:rPr>
        <w:t xml:space="preserve">
              ВБТ-мен факторинг бойынша мерзімі өткен берешегі </w:t>
      </w:r>
      <w:r>
        <w:br/>
      </w:r>
      <w:r>
        <w:rPr>
          <w:rFonts w:ascii="Times New Roman"/>
          <w:b w:val="false"/>
          <w:i w:val="false"/>
          <w:color w:val="000000"/>
          <w:sz w:val="28"/>
        </w:rPr>
        <w:t xml:space="preserve">
1409  1 4 1   Резидент банктердің теңгемен факторинг бойынша </w:t>
      </w:r>
      <w:r>
        <w:br/>
      </w:r>
      <w:r>
        <w:rPr>
          <w:rFonts w:ascii="Times New Roman"/>
          <w:b w:val="false"/>
          <w:i w:val="false"/>
          <w:color w:val="000000"/>
          <w:sz w:val="28"/>
        </w:rPr>
        <w:t xml:space="preserve">
              мерзімі өткен берешегі </w:t>
      </w:r>
      <w:r>
        <w:br/>
      </w:r>
      <w:r>
        <w:rPr>
          <w:rFonts w:ascii="Times New Roman"/>
          <w:b w:val="false"/>
          <w:i w:val="false"/>
          <w:color w:val="000000"/>
          <w:sz w:val="28"/>
        </w:rPr>
        <w:t xml:space="preserve">
1409  1 4 2   Резидент банктердің ЕАВ-мен факторинг бойынша </w:t>
      </w:r>
      <w:r>
        <w:br/>
      </w:r>
      <w:r>
        <w:rPr>
          <w:rFonts w:ascii="Times New Roman"/>
          <w:b w:val="false"/>
          <w:i w:val="false"/>
          <w:color w:val="000000"/>
          <w:sz w:val="28"/>
        </w:rPr>
        <w:t xml:space="preserve">
              мерзімі өткен берешегі </w:t>
      </w:r>
      <w:r>
        <w:br/>
      </w:r>
      <w:r>
        <w:rPr>
          <w:rFonts w:ascii="Times New Roman"/>
          <w:b w:val="false"/>
          <w:i w:val="false"/>
          <w:color w:val="000000"/>
          <w:sz w:val="28"/>
        </w:rPr>
        <w:t xml:space="preserve">
1409  1 4 3   Резидент банктердің ВБТ-мен факторинг бойынша </w:t>
      </w:r>
      <w:r>
        <w:br/>
      </w:r>
      <w:r>
        <w:rPr>
          <w:rFonts w:ascii="Times New Roman"/>
          <w:b w:val="false"/>
          <w:i w:val="false"/>
          <w:color w:val="000000"/>
          <w:sz w:val="28"/>
        </w:rPr>
        <w:t xml:space="preserve">
              мерзімі өткен берешегі </w:t>
      </w:r>
      <w:r>
        <w:br/>
      </w:r>
      <w:r>
        <w:rPr>
          <w:rFonts w:ascii="Times New Roman"/>
          <w:b w:val="false"/>
          <w:i w:val="false"/>
          <w:color w:val="000000"/>
          <w:sz w:val="28"/>
        </w:rPr>
        <w:t xml:space="preserve">
1409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ұйымдардың теңгемен факторинг </w:t>
      </w:r>
      <w:r>
        <w:br/>
      </w:r>
      <w:r>
        <w:rPr>
          <w:rFonts w:ascii="Times New Roman"/>
          <w:b w:val="false"/>
          <w:i w:val="false"/>
          <w:color w:val="000000"/>
          <w:sz w:val="28"/>
        </w:rPr>
        <w:t xml:space="preserve">
              бойынша мерзімі өткен берешегі </w:t>
      </w:r>
      <w:r>
        <w:br/>
      </w:r>
      <w:r>
        <w:rPr>
          <w:rFonts w:ascii="Times New Roman"/>
          <w:b w:val="false"/>
          <w:i w:val="false"/>
          <w:color w:val="000000"/>
          <w:sz w:val="28"/>
        </w:rPr>
        <w:t xml:space="preserve">
1409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ЕАВ-мен факторинг </w:t>
      </w:r>
      <w:r>
        <w:br/>
      </w:r>
      <w:r>
        <w:rPr>
          <w:rFonts w:ascii="Times New Roman"/>
          <w:b w:val="false"/>
          <w:i w:val="false"/>
          <w:color w:val="000000"/>
          <w:sz w:val="28"/>
        </w:rPr>
        <w:t xml:space="preserve">
              бойынша мерзімі өткен берешегі </w:t>
      </w:r>
      <w:r>
        <w:br/>
      </w:r>
      <w:r>
        <w:rPr>
          <w:rFonts w:ascii="Times New Roman"/>
          <w:b w:val="false"/>
          <w:i w:val="false"/>
          <w:color w:val="000000"/>
          <w:sz w:val="28"/>
        </w:rPr>
        <w:t xml:space="preserve">
1409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ВБТ-мен факторинг </w:t>
      </w:r>
      <w:r>
        <w:br/>
      </w:r>
      <w:r>
        <w:rPr>
          <w:rFonts w:ascii="Times New Roman"/>
          <w:b w:val="false"/>
          <w:i w:val="false"/>
          <w:color w:val="000000"/>
          <w:sz w:val="28"/>
        </w:rPr>
        <w:t xml:space="preserve">
              бойынша мерзімі өткен берешегі </w:t>
      </w:r>
      <w:r>
        <w:br/>
      </w:r>
      <w:r>
        <w:rPr>
          <w:rFonts w:ascii="Times New Roman"/>
          <w:b w:val="false"/>
          <w:i w:val="false"/>
          <w:color w:val="000000"/>
          <w:sz w:val="28"/>
        </w:rPr>
        <w:t xml:space="preserve">
1409  1 6 1   Мемлекеттік қаржылық емес резидент ұйымдардың теңгемен </w:t>
      </w:r>
      <w:r>
        <w:br/>
      </w:r>
      <w:r>
        <w:rPr>
          <w:rFonts w:ascii="Times New Roman"/>
          <w:b w:val="false"/>
          <w:i w:val="false"/>
          <w:color w:val="000000"/>
          <w:sz w:val="28"/>
        </w:rPr>
        <w:t xml:space="preserve">
              факторинг бойынша мерзімі өткен берешегі </w:t>
      </w:r>
      <w:r>
        <w:br/>
      </w:r>
      <w:r>
        <w:rPr>
          <w:rFonts w:ascii="Times New Roman"/>
          <w:b w:val="false"/>
          <w:i w:val="false"/>
          <w:color w:val="000000"/>
          <w:sz w:val="28"/>
        </w:rPr>
        <w:t xml:space="preserve">
1409  1 6 2   Мемлекеттік қаржылық емес резидент ұйымдардың ЕАВ-мен </w:t>
      </w:r>
      <w:r>
        <w:br/>
      </w:r>
      <w:r>
        <w:rPr>
          <w:rFonts w:ascii="Times New Roman"/>
          <w:b w:val="false"/>
          <w:i w:val="false"/>
          <w:color w:val="000000"/>
          <w:sz w:val="28"/>
        </w:rPr>
        <w:t xml:space="preserve">
              факторинг бойынша мерзімі өткен берешегі </w:t>
      </w:r>
      <w:r>
        <w:br/>
      </w:r>
      <w:r>
        <w:rPr>
          <w:rFonts w:ascii="Times New Roman"/>
          <w:b w:val="false"/>
          <w:i w:val="false"/>
          <w:color w:val="000000"/>
          <w:sz w:val="28"/>
        </w:rPr>
        <w:t xml:space="preserve">
1409  1 6 3   Мемлекеттік қаржылық емес резидент ұйымдардың ВБТ-мен </w:t>
      </w:r>
      <w:r>
        <w:br/>
      </w:r>
      <w:r>
        <w:rPr>
          <w:rFonts w:ascii="Times New Roman"/>
          <w:b w:val="false"/>
          <w:i w:val="false"/>
          <w:color w:val="000000"/>
          <w:sz w:val="28"/>
        </w:rPr>
        <w:t xml:space="preserve">
              факторинг бойынша мерзімі өткен берешегі </w:t>
      </w:r>
      <w:r>
        <w:br/>
      </w:r>
      <w:r>
        <w:rPr>
          <w:rFonts w:ascii="Times New Roman"/>
          <w:b w:val="false"/>
          <w:i w:val="false"/>
          <w:color w:val="000000"/>
          <w:sz w:val="28"/>
        </w:rPr>
        <w:t xml:space="preserve">
1409  1 7 1   Мемлекеттік емес қаржылық емес резидент ұйымдардың </w:t>
      </w:r>
      <w:r>
        <w:br/>
      </w:r>
      <w:r>
        <w:rPr>
          <w:rFonts w:ascii="Times New Roman"/>
          <w:b w:val="false"/>
          <w:i w:val="false"/>
          <w:color w:val="000000"/>
          <w:sz w:val="28"/>
        </w:rPr>
        <w:t xml:space="preserve">
              теңгемен факторинг бойынша мерзімі өткен берешегі </w:t>
      </w:r>
      <w:r>
        <w:br/>
      </w:r>
      <w:r>
        <w:rPr>
          <w:rFonts w:ascii="Times New Roman"/>
          <w:b w:val="false"/>
          <w:i w:val="false"/>
          <w:color w:val="000000"/>
          <w:sz w:val="28"/>
        </w:rPr>
        <w:t xml:space="preserve">
1409  1 7 2   Мемлекеттік емес қаржылық емес резидент ұйымдардың </w:t>
      </w:r>
      <w:r>
        <w:br/>
      </w:r>
      <w:r>
        <w:rPr>
          <w:rFonts w:ascii="Times New Roman"/>
          <w:b w:val="false"/>
          <w:i w:val="false"/>
          <w:color w:val="000000"/>
          <w:sz w:val="28"/>
        </w:rPr>
        <w:t xml:space="preserve">
              ЕАВ-мен факторинг бойынша мерзімі өткен берешегі </w:t>
      </w:r>
      <w:r>
        <w:br/>
      </w:r>
      <w:r>
        <w:rPr>
          <w:rFonts w:ascii="Times New Roman"/>
          <w:b w:val="false"/>
          <w:i w:val="false"/>
          <w:color w:val="000000"/>
          <w:sz w:val="28"/>
        </w:rPr>
        <w:t xml:space="preserve">
1409  1 7 3   Мемлекеттік емес қаржылық емес резидент ұйымдардың </w:t>
      </w:r>
      <w:r>
        <w:br/>
      </w:r>
      <w:r>
        <w:rPr>
          <w:rFonts w:ascii="Times New Roman"/>
          <w:b w:val="false"/>
          <w:i w:val="false"/>
          <w:color w:val="000000"/>
          <w:sz w:val="28"/>
        </w:rPr>
        <w:t xml:space="preserve">
              ВБТ-мен факторинг бойынша мерзімі өткен берешегі </w:t>
      </w:r>
      <w:r>
        <w:br/>
      </w:r>
      <w:r>
        <w:rPr>
          <w:rFonts w:ascii="Times New Roman"/>
          <w:b w:val="false"/>
          <w:i w:val="false"/>
          <w:color w:val="000000"/>
          <w:sz w:val="28"/>
        </w:rPr>
        <w:t xml:space="preserve">
1409  1 8 1   Үй шаруашылығына қызмет көрсететін резидент </w:t>
      </w:r>
      <w:r>
        <w:br/>
      </w:r>
      <w:r>
        <w:rPr>
          <w:rFonts w:ascii="Times New Roman"/>
          <w:b w:val="false"/>
          <w:i w:val="false"/>
          <w:color w:val="000000"/>
          <w:sz w:val="28"/>
        </w:rPr>
        <w:t xml:space="preserve">
              коммерциялық емес ұйымдардың теңгемен факторинг </w:t>
      </w:r>
      <w:r>
        <w:br/>
      </w:r>
      <w:r>
        <w:rPr>
          <w:rFonts w:ascii="Times New Roman"/>
          <w:b w:val="false"/>
          <w:i w:val="false"/>
          <w:color w:val="000000"/>
          <w:sz w:val="28"/>
        </w:rPr>
        <w:t xml:space="preserve">
              бойынша мерзімі өткен берешегі </w:t>
      </w:r>
      <w:r>
        <w:br/>
      </w:r>
      <w:r>
        <w:rPr>
          <w:rFonts w:ascii="Times New Roman"/>
          <w:b w:val="false"/>
          <w:i w:val="false"/>
          <w:color w:val="000000"/>
          <w:sz w:val="28"/>
        </w:rPr>
        <w:t xml:space="preserve">
1409  1 8 2   Үй шаруашылығына қызмет көрсететін резидент </w:t>
      </w:r>
      <w:r>
        <w:br/>
      </w:r>
      <w:r>
        <w:rPr>
          <w:rFonts w:ascii="Times New Roman"/>
          <w:b w:val="false"/>
          <w:i w:val="false"/>
          <w:color w:val="000000"/>
          <w:sz w:val="28"/>
        </w:rPr>
        <w:t xml:space="preserve">
              коммерциялық емес ұйымдардың ЕАВ-мен факторинг бойынша </w:t>
      </w:r>
      <w:r>
        <w:br/>
      </w:r>
      <w:r>
        <w:rPr>
          <w:rFonts w:ascii="Times New Roman"/>
          <w:b w:val="false"/>
          <w:i w:val="false"/>
          <w:color w:val="000000"/>
          <w:sz w:val="28"/>
        </w:rPr>
        <w:t xml:space="preserve">
              мерзімі өткен берешегі </w:t>
      </w:r>
      <w:r>
        <w:br/>
      </w:r>
      <w:r>
        <w:rPr>
          <w:rFonts w:ascii="Times New Roman"/>
          <w:b w:val="false"/>
          <w:i w:val="false"/>
          <w:color w:val="000000"/>
          <w:sz w:val="28"/>
        </w:rPr>
        <w:t xml:space="preserve">
1409  1 8 3   Үй шаруашылығына қызмет көрсететін резидент </w:t>
      </w:r>
      <w:r>
        <w:br/>
      </w:r>
      <w:r>
        <w:rPr>
          <w:rFonts w:ascii="Times New Roman"/>
          <w:b w:val="false"/>
          <w:i w:val="false"/>
          <w:color w:val="000000"/>
          <w:sz w:val="28"/>
        </w:rPr>
        <w:t xml:space="preserve">
              коммерциялық емес ұйымдардың ВБТ-мен факторинг </w:t>
      </w:r>
      <w:r>
        <w:br/>
      </w:r>
      <w:r>
        <w:rPr>
          <w:rFonts w:ascii="Times New Roman"/>
          <w:b w:val="false"/>
          <w:i w:val="false"/>
          <w:color w:val="000000"/>
          <w:sz w:val="28"/>
        </w:rPr>
        <w:t xml:space="preserve">
              бойынша мерзімі өткен берешегі </w:t>
      </w:r>
      <w:r>
        <w:br/>
      </w:r>
      <w:r>
        <w:rPr>
          <w:rFonts w:ascii="Times New Roman"/>
          <w:b w:val="false"/>
          <w:i w:val="false"/>
          <w:color w:val="000000"/>
          <w:sz w:val="28"/>
        </w:rPr>
        <w:t xml:space="preserve">
1409  1 9 1   Резидент үй шаруашылығының теңгемен факторинг бойынша </w:t>
      </w:r>
      <w:r>
        <w:br/>
      </w:r>
      <w:r>
        <w:rPr>
          <w:rFonts w:ascii="Times New Roman"/>
          <w:b w:val="false"/>
          <w:i w:val="false"/>
          <w:color w:val="000000"/>
          <w:sz w:val="28"/>
        </w:rPr>
        <w:t xml:space="preserve">
              мерзімі өткен берешегі </w:t>
      </w:r>
      <w:r>
        <w:br/>
      </w:r>
      <w:r>
        <w:rPr>
          <w:rFonts w:ascii="Times New Roman"/>
          <w:b w:val="false"/>
          <w:i w:val="false"/>
          <w:color w:val="000000"/>
          <w:sz w:val="28"/>
        </w:rPr>
        <w:t xml:space="preserve">
1409  1 9 2   Резидент үй шаруашылығының ЕАВ-мен факторинг бойынша </w:t>
      </w:r>
      <w:r>
        <w:br/>
      </w:r>
      <w:r>
        <w:rPr>
          <w:rFonts w:ascii="Times New Roman"/>
          <w:b w:val="false"/>
          <w:i w:val="false"/>
          <w:color w:val="000000"/>
          <w:sz w:val="28"/>
        </w:rPr>
        <w:t xml:space="preserve">
              мерзімі өткен берешегі </w:t>
      </w:r>
      <w:r>
        <w:br/>
      </w:r>
      <w:r>
        <w:rPr>
          <w:rFonts w:ascii="Times New Roman"/>
          <w:b w:val="false"/>
          <w:i w:val="false"/>
          <w:color w:val="000000"/>
          <w:sz w:val="28"/>
        </w:rPr>
        <w:t xml:space="preserve">
1409  1 9 3   Резидент үй шаруашылығының ВБТ-мен факторинг бойынша </w:t>
      </w:r>
      <w:r>
        <w:br/>
      </w:r>
      <w:r>
        <w:rPr>
          <w:rFonts w:ascii="Times New Roman"/>
          <w:b w:val="false"/>
          <w:i w:val="false"/>
          <w:color w:val="000000"/>
          <w:sz w:val="28"/>
        </w:rPr>
        <w:t xml:space="preserve">
              мерзімі өткен берешегі </w:t>
      </w:r>
      <w:r>
        <w:br/>
      </w:r>
      <w:r>
        <w:rPr>
          <w:rFonts w:ascii="Times New Roman"/>
          <w:b w:val="false"/>
          <w:i w:val="false"/>
          <w:color w:val="000000"/>
          <w:sz w:val="28"/>
        </w:rPr>
        <w:t xml:space="preserve">
1409  2 1 1   Шетел мемлекеті Үкіметінің теңгемен факторинг бойынша </w:t>
      </w:r>
      <w:r>
        <w:br/>
      </w:r>
      <w:r>
        <w:rPr>
          <w:rFonts w:ascii="Times New Roman"/>
          <w:b w:val="false"/>
          <w:i w:val="false"/>
          <w:color w:val="000000"/>
          <w:sz w:val="28"/>
        </w:rPr>
        <w:t xml:space="preserve">
              мерзімі өткен берешегі </w:t>
      </w:r>
      <w:r>
        <w:br/>
      </w:r>
      <w:r>
        <w:rPr>
          <w:rFonts w:ascii="Times New Roman"/>
          <w:b w:val="false"/>
          <w:i w:val="false"/>
          <w:color w:val="000000"/>
          <w:sz w:val="28"/>
        </w:rPr>
        <w:t xml:space="preserve">
1409  2 1 2   Шетел мемлекеті Үкіметінің ЕАВ-мен факторинг бойынша </w:t>
      </w:r>
      <w:r>
        <w:br/>
      </w:r>
      <w:r>
        <w:rPr>
          <w:rFonts w:ascii="Times New Roman"/>
          <w:b w:val="false"/>
          <w:i w:val="false"/>
          <w:color w:val="000000"/>
          <w:sz w:val="28"/>
        </w:rPr>
        <w:t xml:space="preserve">
              мерзімі өткен берешегі </w:t>
      </w:r>
      <w:r>
        <w:br/>
      </w:r>
      <w:r>
        <w:rPr>
          <w:rFonts w:ascii="Times New Roman"/>
          <w:b w:val="false"/>
          <w:i w:val="false"/>
          <w:color w:val="000000"/>
          <w:sz w:val="28"/>
        </w:rPr>
        <w:t xml:space="preserve">
1409  2 1 3   Шетел мемлекеті Үкіметінің ВБТ-мен факторинг бойынша </w:t>
      </w:r>
      <w:r>
        <w:br/>
      </w:r>
      <w:r>
        <w:rPr>
          <w:rFonts w:ascii="Times New Roman"/>
          <w:b w:val="false"/>
          <w:i w:val="false"/>
          <w:color w:val="000000"/>
          <w:sz w:val="28"/>
        </w:rPr>
        <w:t xml:space="preserve">
              мерзімі өткен берешегі </w:t>
      </w:r>
      <w:r>
        <w:br/>
      </w:r>
      <w:r>
        <w:rPr>
          <w:rFonts w:ascii="Times New Roman"/>
          <w:b w:val="false"/>
          <w:i w:val="false"/>
          <w:color w:val="000000"/>
          <w:sz w:val="28"/>
        </w:rPr>
        <w:t xml:space="preserve">
1409  2 2 1   Шетел мемлекетінің жергілікті билік органдарының </w:t>
      </w:r>
      <w:r>
        <w:br/>
      </w:r>
      <w:r>
        <w:rPr>
          <w:rFonts w:ascii="Times New Roman"/>
          <w:b w:val="false"/>
          <w:i w:val="false"/>
          <w:color w:val="000000"/>
          <w:sz w:val="28"/>
        </w:rPr>
        <w:t xml:space="preserve">
              теңгемен факторинг бойынша мерзімі өткен берешегі </w:t>
      </w:r>
      <w:r>
        <w:br/>
      </w:r>
      <w:r>
        <w:rPr>
          <w:rFonts w:ascii="Times New Roman"/>
          <w:b w:val="false"/>
          <w:i w:val="false"/>
          <w:color w:val="000000"/>
          <w:sz w:val="28"/>
        </w:rPr>
        <w:t xml:space="preserve">
1409  2 2 2   Шетел мемлекетінің жергілікті билік органдарының </w:t>
      </w:r>
      <w:r>
        <w:br/>
      </w:r>
      <w:r>
        <w:rPr>
          <w:rFonts w:ascii="Times New Roman"/>
          <w:b w:val="false"/>
          <w:i w:val="false"/>
          <w:color w:val="000000"/>
          <w:sz w:val="28"/>
        </w:rPr>
        <w:t xml:space="preserve">
              ЕАВ-мен факторинг бойынша мерзімі өткен берешегі </w:t>
      </w:r>
      <w:r>
        <w:br/>
      </w:r>
      <w:r>
        <w:rPr>
          <w:rFonts w:ascii="Times New Roman"/>
          <w:b w:val="false"/>
          <w:i w:val="false"/>
          <w:color w:val="000000"/>
          <w:sz w:val="28"/>
        </w:rPr>
        <w:t xml:space="preserve">
1409  2 2 3   Шетел мемлекетінің жергілікті билік органдарының </w:t>
      </w:r>
      <w:r>
        <w:br/>
      </w:r>
      <w:r>
        <w:rPr>
          <w:rFonts w:ascii="Times New Roman"/>
          <w:b w:val="false"/>
          <w:i w:val="false"/>
          <w:color w:val="000000"/>
          <w:sz w:val="28"/>
        </w:rPr>
        <w:t xml:space="preserve">
              ВБТ-мен факторинг бойынша мерзімі өткен берешегі </w:t>
      </w:r>
      <w:r>
        <w:br/>
      </w:r>
      <w:r>
        <w:rPr>
          <w:rFonts w:ascii="Times New Roman"/>
          <w:b w:val="false"/>
          <w:i w:val="false"/>
          <w:color w:val="000000"/>
          <w:sz w:val="28"/>
        </w:rPr>
        <w:t xml:space="preserve">
1409  2 4 1   Резидент емес банктердің теңгемен факторинг бойынша </w:t>
      </w:r>
      <w:r>
        <w:br/>
      </w:r>
      <w:r>
        <w:rPr>
          <w:rFonts w:ascii="Times New Roman"/>
          <w:b w:val="false"/>
          <w:i w:val="false"/>
          <w:color w:val="000000"/>
          <w:sz w:val="28"/>
        </w:rPr>
        <w:t xml:space="preserve">
              мерзімі өткен берешегі </w:t>
      </w:r>
      <w:r>
        <w:br/>
      </w:r>
      <w:r>
        <w:rPr>
          <w:rFonts w:ascii="Times New Roman"/>
          <w:b w:val="false"/>
          <w:i w:val="false"/>
          <w:color w:val="000000"/>
          <w:sz w:val="28"/>
        </w:rPr>
        <w:t xml:space="preserve">
1409  2 4 2   Резидент емес банктердің ЕАВ-мен факторинг бойынша </w:t>
      </w:r>
      <w:r>
        <w:br/>
      </w:r>
      <w:r>
        <w:rPr>
          <w:rFonts w:ascii="Times New Roman"/>
          <w:b w:val="false"/>
          <w:i w:val="false"/>
          <w:color w:val="000000"/>
          <w:sz w:val="28"/>
        </w:rPr>
        <w:t xml:space="preserve">
              мерзімі өткен берешегі </w:t>
      </w:r>
      <w:r>
        <w:br/>
      </w:r>
      <w:r>
        <w:rPr>
          <w:rFonts w:ascii="Times New Roman"/>
          <w:b w:val="false"/>
          <w:i w:val="false"/>
          <w:color w:val="000000"/>
          <w:sz w:val="28"/>
        </w:rPr>
        <w:t xml:space="preserve">
1409  2 4 3   Резидент емес банктердің ВБТ-мен факторинг бойынша </w:t>
      </w:r>
      <w:r>
        <w:br/>
      </w:r>
      <w:r>
        <w:rPr>
          <w:rFonts w:ascii="Times New Roman"/>
          <w:b w:val="false"/>
          <w:i w:val="false"/>
          <w:color w:val="000000"/>
          <w:sz w:val="28"/>
        </w:rPr>
        <w:t xml:space="preserve">
              мерзімі өткен берешегі </w:t>
      </w:r>
      <w:r>
        <w:br/>
      </w:r>
      <w:r>
        <w:rPr>
          <w:rFonts w:ascii="Times New Roman"/>
          <w:b w:val="false"/>
          <w:i w:val="false"/>
          <w:color w:val="000000"/>
          <w:sz w:val="28"/>
        </w:rPr>
        <w:t xml:space="preserve">
1409  2 5 1   Банк операцияларының жекелеген түрлерін жүзеге </w:t>
      </w:r>
      <w:r>
        <w:br/>
      </w:r>
      <w:r>
        <w:rPr>
          <w:rFonts w:ascii="Times New Roman"/>
          <w:b w:val="false"/>
          <w:i w:val="false"/>
          <w:color w:val="000000"/>
          <w:sz w:val="28"/>
        </w:rPr>
        <w:t xml:space="preserve">
              асыратын ұйымдардың теңгемен факторинг бойынша </w:t>
      </w:r>
      <w:r>
        <w:br/>
      </w:r>
      <w:r>
        <w:rPr>
          <w:rFonts w:ascii="Times New Roman"/>
          <w:b w:val="false"/>
          <w:i w:val="false"/>
          <w:color w:val="000000"/>
          <w:sz w:val="28"/>
        </w:rPr>
        <w:t xml:space="preserve">
              мерзімі өткен берешегі </w:t>
      </w:r>
      <w:r>
        <w:br/>
      </w:r>
      <w:r>
        <w:rPr>
          <w:rFonts w:ascii="Times New Roman"/>
          <w:b w:val="false"/>
          <w:i w:val="false"/>
          <w:color w:val="000000"/>
          <w:sz w:val="28"/>
        </w:rPr>
        <w:t xml:space="preserve">
1409  2 5 2   Банк операцияларының жекелеген түрлерін жүзеге </w:t>
      </w:r>
      <w:r>
        <w:br/>
      </w:r>
      <w:r>
        <w:rPr>
          <w:rFonts w:ascii="Times New Roman"/>
          <w:b w:val="false"/>
          <w:i w:val="false"/>
          <w:color w:val="000000"/>
          <w:sz w:val="28"/>
        </w:rPr>
        <w:t xml:space="preserve">
              асыратын ұйымдардың ЕАВ-мен факторинг бойынша </w:t>
      </w:r>
      <w:r>
        <w:br/>
      </w:r>
      <w:r>
        <w:rPr>
          <w:rFonts w:ascii="Times New Roman"/>
          <w:b w:val="false"/>
          <w:i w:val="false"/>
          <w:color w:val="000000"/>
          <w:sz w:val="28"/>
        </w:rPr>
        <w:t xml:space="preserve">
              мерзімі өткен берешегі </w:t>
      </w:r>
      <w:r>
        <w:br/>
      </w:r>
      <w:r>
        <w:rPr>
          <w:rFonts w:ascii="Times New Roman"/>
          <w:b w:val="false"/>
          <w:i w:val="false"/>
          <w:color w:val="000000"/>
          <w:sz w:val="28"/>
        </w:rPr>
        <w:t xml:space="preserve">
1409  2 5 3   Банк операцияларының жекелеген түрлерін жүзеге </w:t>
      </w:r>
      <w:r>
        <w:br/>
      </w:r>
      <w:r>
        <w:rPr>
          <w:rFonts w:ascii="Times New Roman"/>
          <w:b w:val="false"/>
          <w:i w:val="false"/>
          <w:color w:val="000000"/>
          <w:sz w:val="28"/>
        </w:rPr>
        <w:t xml:space="preserve">
              асыратын ұйымдардың ВБТ-мен факторинг бойынша </w:t>
      </w:r>
      <w:r>
        <w:br/>
      </w:r>
      <w:r>
        <w:rPr>
          <w:rFonts w:ascii="Times New Roman"/>
          <w:b w:val="false"/>
          <w:i w:val="false"/>
          <w:color w:val="000000"/>
          <w:sz w:val="28"/>
        </w:rPr>
        <w:t xml:space="preserve">
              мерзімі өткен берешегі </w:t>
      </w:r>
      <w:r>
        <w:br/>
      </w:r>
      <w:r>
        <w:rPr>
          <w:rFonts w:ascii="Times New Roman"/>
          <w:b w:val="false"/>
          <w:i w:val="false"/>
          <w:color w:val="000000"/>
          <w:sz w:val="28"/>
        </w:rPr>
        <w:t xml:space="preserve">
1409  2 6 1   Шетел мемлекетінің мемлекеттік қаржылық емес </w:t>
      </w:r>
      <w:r>
        <w:br/>
      </w:r>
      <w:r>
        <w:rPr>
          <w:rFonts w:ascii="Times New Roman"/>
          <w:b w:val="false"/>
          <w:i w:val="false"/>
          <w:color w:val="000000"/>
          <w:sz w:val="28"/>
        </w:rPr>
        <w:t xml:space="preserve">
              ұйымдарының теңгемен факторинг бойынша </w:t>
      </w:r>
      <w:r>
        <w:br/>
      </w:r>
      <w:r>
        <w:rPr>
          <w:rFonts w:ascii="Times New Roman"/>
          <w:b w:val="false"/>
          <w:i w:val="false"/>
          <w:color w:val="000000"/>
          <w:sz w:val="28"/>
        </w:rPr>
        <w:t xml:space="preserve">
              мерзімі өткен берешегі </w:t>
      </w:r>
      <w:r>
        <w:br/>
      </w:r>
      <w:r>
        <w:rPr>
          <w:rFonts w:ascii="Times New Roman"/>
          <w:b w:val="false"/>
          <w:i w:val="false"/>
          <w:color w:val="000000"/>
          <w:sz w:val="28"/>
        </w:rPr>
        <w:t xml:space="preserve">
1409  2 6 2   Шетел мемлекетінің мемлекеттік қаржылық емес </w:t>
      </w:r>
      <w:r>
        <w:br/>
      </w:r>
      <w:r>
        <w:rPr>
          <w:rFonts w:ascii="Times New Roman"/>
          <w:b w:val="false"/>
          <w:i w:val="false"/>
          <w:color w:val="000000"/>
          <w:sz w:val="28"/>
        </w:rPr>
        <w:t xml:space="preserve">
              ұйымдарының ЕАВ-мен факторинг бойынша </w:t>
      </w:r>
      <w:r>
        <w:br/>
      </w:r>
      <w:r>
        <w:rPr>
          <w:rFonts w:ascii="Times New Roman"/>
          <w:b w:val="false"/>
          <w:i w:val="false"/>
          <w:color w:val="000000"/>
          <w:sz w:val="28"/>
        </w:rPr>
        <w:t xml:space="preserve">
              мерзімі өткен берешегі </w:t>
      </w:r>
      <w:r>
        <w:br/>
      </w:r>
      <w:r>
        <w:rPr>
          <w:rFonts w:ascii="Times New Roman"/>
          <w:b w:val="false"/>
          <w:i w:val="false"/>
          <w:color w:val="000000"/>
          <w:sz w:val="28"/>
        </w:rPr>
        <w:t xml:space="preserve">
1409  2 6 3   Шетел мемлекетінің мемлекеттік қаржылық емес </w:t>
      </w:r>
      <w:r>
        <w:br/>
      </w:r>
      <w:r>
        <w:rPr>
          <w:rFonts w:ascii="Times New Roman"/>
          <w:b w:val="false"/>
          <w:i w:val="false"/>
          <w:color w:val="000000"/>
          <w:sz w:val="28"/>
        </w:rPr>
        <w:t xml:space="preserve">
              ұйымдарының ВБТ-мен факторинг бойынша </w:t>
      </w:r>
      <w:r>
        <w:br/>
      </w:r>
      <w:r>
        <w:rPr>
          <w:rFonts w:ascii="Times New Roman"/>
          <w:b w:val="false"/>
          <w:i w:val="false"/>
          <w:color w:val="000000"/>
          <w:sz w:val="28"/>
        </w:rPr>
        <w:t xml:space="preserve">
              мерзімі өткен берешегі </w:t>
      </w:r>
      <w:r>
        <w:br/>
      </w:r>
      <w:r>
        <w:rPr>
          <w:rFonts w:ascii="Times New Roman"/>
          <w:b w:val="false"/>
          <w:i w:val="false"/>
          <w:color w:val="000000"/>
          <w:sz w:val="28"/>
        </w:rPr>
        <w:t xml:space="preserve">
1409  2 7 1   Шетел мемлекетінің мемлекеттік емес қаржылық емес </w:t>
      </w:r>
      <w:r>
        <w:br/>
      </w:r>
      <w:r>
        <w:rPr>
          <w:rFonts w:ascii="Times New Roman"/>
          <w:b w:val="false"/>
          <w:i w:val="false"/>
          <w:color w:val="000000"/>
          <w:sz w:val="28"/>
        </w:rPr>
        <w:t xml:space="preserve">
              ұйымдарының теңгемен факторинг бойынша мерзімі өткен </w:t>
      </w:r>
      <w:r>
        <w:br/>
      </w:r>
      <w:r>
        <w:rPr>
          <w:rFonts w:ascii="Times New Roman"/>
          <w:b w:val="false"/>
          <w:i w:val="false"/>
          <w:color w:val="000000"/>
          <w:sz w:val="28"/>
        </w:rPr>
        <w:t xml:space="preserve">
              берешегі </w:t>
      </w:r>
      <w:r>
        <w:br/>
      </w:r>
      <w:r>
        <w:rPr>
          <w:rFonts w:ascii="Times New Roman"/>
          <w:b w:val="false"/>
          <w:i w:val="false"/>
          <w:color w:val="000000"/>
          <w:sz w:val="28"/>
        </w:rPr>
        <w:t xml:space="preserve">
1409  2 7 2   Шетел мемлекетінің мемлекеттік емес қаржылық емес </w:t>
      </w:r>
      <w:r>
        <w:br/>
      </w:r>
      <w:r>
        <w:rPr>
          <w:rFonts w:ascii="Times New Roman"/>
          <w:b w:val="false"/>
          <w:i w:val="false"/>
          <w:color w:val="000000"/>
          <w:sz w:val="28"/>
        </w:rPr>
        <w:t xml:space="preserve">
              ұйымдарының ЕАВ-мен факторинг бойынша мерзімі өткен </w:t>
      </w:r>
      <w:r>
        <w:br/>
      </w:r>
      <w:r>
        <w:rPr>
          <w:rFonts w:ascii="Times New Roman"/>
          <w:b w:val="false"/>
          <w:i w:val="false"/>
          <w:color w:val="000000"/>
          <w:sz w:val="28"/>
        </w:rPr>
        <w:t xml:space="preserve">
              берешегі </w:t>
      </w:r>
      <w:r>
        <w:br/>
      </w:r>
      <w:r>
        <w:rPr>
          <w:rFonts w:ascii="Times New Roman"/>
          <w:b w:val="false"/>
          <w:i w:val="false"/>
          <w:color w:val="000000"/>
          <w:sz w:val="28"/>
        </w:rPr>
        <w:t xml:space="preserve">
1409  2 7 3   Шетел мемлекетінің мемлекеттік емес қаржылық емес </w:t>
      </w:r>
      <w:r>
        <w:br/>
      </w:r>
      <w:r>
        <w:rPr>
          <w:rFonts w:ascii="Times New Roman"/>
          <w:b w:val="false"/>
          <w:i w:val="false"/>
          <w:color w:val="000000"/>
          <w:sz w:val="28"/>
        </w:rPr>
        <w:t xml:space="preserve">
              ұйымдарының ВБТ-мен факторинг бойынша мерзімі өткен </w:t>
      </w:r>
      <w:r>
        <w:br/>
      </w:r>
      <w:r>
        <w:rPr>
          <w:rFonts w:ascii="Times New Roman"/>
          <w:b w:val="false"/>
          <w:i w:val="false"/>
          <w:color w:val="000000"/>
          <w:sz w:val="28"/>
        </w:rPr>
        <w:t xml:space="preserve">
              берешегі </w:t>
      </w:r>
      <w:r>
        <w:br/>
      </w:r>
      <w:r>
        <w:rPr>
          <w:rFonts w:ascii="Times New Roman"/>
          <w:b w:val="false"/>
          <w:i w:val="false"/>
          <w:color w:val="000000"/>
          <w:sz w:val="28"/>
        </w:rPr>
        <w:t xml:space="preserve">
1409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теңгемен факторинг бойынша </w:t>
      </w:r>
      <w:r>
        <w:br/>
      </w:r>
      <w:r>
        <w:rPr>
          <w:rFonts w:ascii="Times New Roman"/>
          <w:b w:val="false"/>
          <w:i w:val="false"/>
          <w:color w:val="000000"/>
          <w:sz w:val="28"/>
        </w:rPr>
        <w:t xml:space="preserve">
              мерзімі өткен берешегі </w:t>
      </w:r>
      <w:r>
        <w:br/>
      </w:r>
      <w:r>
        <w:rPr>
          <w:rFonts w:ascii="Times New Roman"/>
          <w:b w:val="false"/>
          <w:i w:val="false"/>
          <w:color w:val="000000"/>
          <w:sz w:val="28"/>
        </w:rPr>
        <w:t xml:space="preserve">
1409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ЕАВ-мен факторинг бойынша </w:t>
      </w:r>
      <w:r>
        <w:br/>
      </w:r>
      <w:r>
        <w:rPr>
          <w:rFonts w:ascii="Times New Roman"/>
          <w:b w:val="false"/>
          <w:i w:val="false"/>
          <w:color w:val="000000"/>
          <w:sz w:val="28"/>
        </w:rPr>
        <w:t xml:space="preserve">
              мерзімі өткен берешегі </w:t>
      </w:r>
      <w:r>
        <w:br/>
      </w:r>
      <w:r>
        <w:rPr>
          <w:rFonts w:ascii="Times New Roman"/>
          <w:b w:val="false"/>
          <w:i w:val="false"/>
          <w:color w:val="000000"/>
          <w:sz w:val="28"/>
        </w:rPr>
        <w:t xml:space="preserve">
1409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ВБТ-мен факторинг бойынша </w:t>
      </w:r>
      <w:r>
        <w:br/>
      </w:r>
      <w:r>
        <w:rPr>
          <w:rFonts w:ascii="Times New Roman"/>
          <w:b w:val="false"/>
          <w:i w:val="false"/>
          <w:color w:val="000000"/>
          <w:sz w:val="28"/>
        </w:rPr>
        <w:t xml:space="preserve">
              мерзімі өткен берешегі </w:t>
      </w:r>
      <w:r>
        <w:br/>
      </w:r>
      <w:r>
        <w:rPr>
          <w:rFonts w:ascii="Times New Roman"/>
          <w:b w:val="false"/>
          <w:i w:val="false"/>
          <w:color w:val="000000"/>
          <w:sz w:val="28"/>
        </w:rPr>
        <w:t xml:space="preserve">
1409  2 9 1   Резидент емес үй шаруашылықтарына теңгемен факторинг </w:t>
      </w:r>
      <w:r>
        <w:br/>
      </w:r>
      <w:r>
        <w:rPr>
          <w:rFonts w:ascii="Times New Roman"/>
          <w:b w:val="false"/>
          <w:i w:val="false"/>
          <w:color w:val="000000"/>
          <w:sz w:val="28"/>
        </w:rPr>
        <w:t xml:space="preserve">
              бойынша мерзімі өткен берешегі </w:t>
      </w:r>
      <w:r>
        <w:br/>
      </w:r>
      <w:r>
        <w:rPr>
          <w:rFonts w:ascii="Times New Roman"/>
          <w:b w:val="false"/>
          <w:i w:val="false"/>
          <w:color w:val="000000"/>
          <w:sz w:val="28"/>
        </w:rPr>
        <w:t xml:space="preserve">
1409  2 9 2   Резидент емес үй шаруашылықтарына ЕАВ-мен факторинг </w:t>
      </w:r>
      <w:r>
        <w:br/>
      </w:r>
      <w:r>
        <w:rPr>
          <w:rFonts w:ascii="Times New Roman"/>
          <w:b w:val="false"/>
          <w:i w:val="false"/>
          <w:color w:val="000000"/>
          <w:sz w:val="28"/>
        </w:rPr>
        <w:t xml:space="preserve">
              бойынша мерзімі өткен берешегі </w:t>
      </w:r>
      <w:r>
        <w:br/>
      </w:r>
      <w:r>
        <w:rPr>
          <w:rFonts w:ascii="Times New Roman"/>
          <w:b w:val="false"/>
          <w:i w:val="false"/>
          <w:color w:val="000000"/>
          <w:sz w:val="28"/>
        </w:rPr>
        <w:t xml:space="preserve">
1409  2 9 3   Резидент емес үй шаруашылықтарына ВБТ-мен факторинг </w:t>
      </w:r>
      <w:r>
        <w:br/>
      </w:r>
      <w:r>
        <w:rPr>
          <w:rFonts w:ascii="Times New Roman"/>
          <w:b w:val="false"/>
          <w:i w:val="false"/>
          <w:color w:val="000000"/>
          <w:sz w:val="28"/>
        </w:rPr>
        <w:t xml:space="preserve">
              бойынша мерзімі өткен берешегі </w:t>
      </w:r>
      <w:r>
        <w:br/>
      </w:r>
      <w:r>
        <w:rPr>
          <w:rFonts w:ascii="Times New Roman"/>
          <w:b w:val="false"/>
          <w:i w:val="false"/>
          <w:color w:val="000000"/>
          <w:sz w:val="28"/>
        </w:rPr>
        <w:t xml:space="preserve">
      1422 293 шотынан кейін мынадай шоттармен толықтырылсын: </w:t>
      </w:r>
      <w:r>
        <w:br/>
      </w:r>
      <w:r>
        <w:rPr>
          <w:rFonts w:ascii="Times New Roman"/>
          <w:b w:val="false"/>
          <w:i w:val="false"/>
          <w:color w:val="000000"/>
          <w:sz w:val="28"/>
        </w:rPr>
        <w:t xml:space="preserve">
"1423 0 0 0  Клиенттерге форфейтинг бойынша мерзімі өткен берешек </w:t>
      </w:r>
      <w:r>
        <w:br/>
      </w:r>
      <w:r>
        <w:rPr>
          <w:rFonts w:ascii="Times New Roman"/>
          <w:b w:val="false"/>
          <w:i w:val="false"/>
          <w:color w:val="000000"/>
          <w:sz w:val="28"/>
        </w:rPr>
        <w:t xml:space="preserve">
1423  1 1 1   Қазақстан Республикасының Үкіметіне теңгемен </w:t>
      </w:r>
      <w:r>
        <w:br/>
      </w:r>
      <w:r>
        <w:rPr>
          <w:rFonts w:ascii="Times New Roman"/>
          <w:b w:val="false"/>
          <w:i w:val="false"/>
          <w:color w:val="000000"/>
          <w:sz w:val="28"/>
        </w:rPr>
        <w:t xml:space="preserve">
              форфейтинг бойынша берілген мерзімі өткен берешек </w:t>
      </w:r>
      <w:r>
        <w:br/>
      </w:r>
      <w:r>
        <w:rPr>
          <w:rFonts w:ascii="Times New Roman"/>
          <w:b w:val="false"/>
          <w:i w:val="false"/>
          <w:color w:val="000000"/>
          <w:sz w:val="28"/>
        </w:rPr>
        <w:t xml:space="preserve">
1423  1 1 2   Қазақстан Республикасының Үкіметіне ЕАВ-мен </w:t>
      </w:r>
      <w:r>
        <w:br/>
      </w:r>
      <w:r>
        <w:rPr>
          <w:rFonts w:ascii="Times New Roman"/>
          <w:b w:val="false"/>
          <w:i w:val="false"/>
          <w:color w:val="000000"/>
          <w:sz w:val="28"/>
        </w:rPr>
        <w:t xml:space="preserve">
              форфейтинг бойынша берілген мерзімі өткен берешек </w:t>
      </w:r>
      <w:r>
        <w:br/>
      </w:r>
      <w:r>
        <w:rPr>
          <w:rFonts w:ascii="Times New Roman"/>
          <w:b w:val="false"/>
          <w:i w:val="false"/>
          <w:color w:val="000000"/>
          <w:sz w:val="28"/>
        </w:rPr>
        <w:t xml:space="preserve">
1423  1 1 3   Қазақстан Республикасының Үкіметіне ВБТ-мен форфейтинг </w:t>
      </w:r>
      <w:r>
        <w:br/>
      </w:r>
      <w:r>
        <w:rPr>
          <w:rFonts w:ascii="Times New Roman"/>
          <w:b w:val="false"/>
          <w:i w:val="false"/>
          <w:color w:val="000000"/>
          <w:sz w:val="28"/>
        </w:rPr>
        <w:t xml:space="preserve">
              бойынша берілген мерзімі өткен берешек </w:t>
      </w:r>
      <w:r>
        <w:br/>
      </w:r>
      <w:r>
        <w:rPr>
          <w:rFonts w:ascii="Times New Roman"/>
          <w:b w:val="false"/>
          <w:i w:val="false"/>
          <w:color w:val="000000"/>
          <w:sz w:val="28"/>
        </w:rPr>
        <w:t xml:space="preserve">
1423  1 2 1   Қазақстан Республикасының жергілікті өкімет </w:t>
      </w:r>
      <w:r>
        <w:br/>
      </w:r>
      <w:r>
        <w:rPr>
          <w:rFonts w:ascii="Times New Roman"/>
          <w:b w:val="false"/>
          <w:i w:val="false"/>
          <w:color w:val="000000"/>
          <w:sz w:val="28"/>
        </w:rPr>
        <w:t xml:space="preserve">
              орындарына теңгемен форфейтинг бойынша </w:t>
      </w:r>
      <w:r>
        <w:br/>
      </w:r>
      <w:r>
        <w:rPr>
          <w:rFonts w:ascii="Times New Roman"/>
          <w:b w:val="false"/>
          <w:i w:val="false"/>
          <w:color w:val="000000"/>
          <w:sz w:val="28"/>
        </w:rPr>
        <w:t xml:space="preserve">
              мерзімі өткен берешегі </w:t>
      </w:r>
      <w:r>
        <w:br/>
      </w:r>
      <w:r>
        <w:rPr>
          <w:rFonts w:ascii="Times New Roman"/>
          <w:b w:val="false"/>
          <w:i w:val="false"/>
          <w:color w:val="000000"/>
          <w:sz w:val="28"/>
        </w:rPr>
        <w:t xml:space="preserve">
1423  1 2 2   Қазақстан Республикасының жергілікті өкімет </w:t>
      </w:r>
      <w:r>
        <w:br/>
      </w:r>
      <w:r>
        <w:rPr>
          <w:rFonts w:ascii="Times New Roman"/>
          <w:b w:val="false"/>
          <w:i w:val="false"/>
          <w:color w:val="000000"/>
          <w:sz w:val="28"/>
        </w:rPr>
        <w:t xml:space="preserve">
              орындарына ЕАВ-мен форфейтинг бойынша </w:t>
      </w:r>
      <w:r>
        <w:br/>
      </w:r>
      <w:r>
        <w:rPr>
          <w:rFonts w:ascii="Times New Roman"/>
          <w:b w:val="false"/>
          <w:i w:val="false"/>
          <w:color w:val="000000"/>
          <w:sz w:val="28"/>
        </w:rPr>
        <w:t xml:space="preserve">
              мерзімі өткен берешегі </w:t>
      </w:r>
      <w:r>
        <w:br/>
      </w:r>
      <w:r>
        <w:rPr>
          <w:rFonts w:ascii="Times New Roman"/>
          <w:b w:val="false"/>
          <w:i w:val="false"/>
          <w:color w:val="000000"/>
          <w:sz w:val="28"/>
        </w:rPr>
        <w:t xml:space="preserve">
1423  1 2 3   Қазақстан Республикасының жергілікті өкімет </w:t>
      </w:r>
      <w:r>
        <w:br/>
      </w:r>
      <w:r>
        <w:rPr>
          <w:rFonts w:ascii="Times New Roman"/>
          <w:b w:val="false"/>
          <w:i w:val="false"/>
          <w:color w:val="000000"/>
          <w:sz w:val="28"/>
        </w:rPr>
        <w:t xml:space="preserve">
              орындарына ВБТ-мен форфейтинг бойынша берілген </w:t>
      </w:r>
      <w:r>
        <w:br/>
      </w:r>
      <w:r>
        <w:rPr>
          <w:rFonts w:ascii="Times New Roman"/>
          <w:b w:val="false"/>
          <w:i w:val="false"/>
          <w:color w:val="000000"/>
          <w:sz w:val="28"/>
        </w:rPr>
        <w:t xml:space="preserve">
              мерзімі өткен берешегі </w:t>
      </w:r>
      <w:r>
        <w:br/>
      </w:r>
      <w:r>
        <w:rPr>
          <w:rFonts w:ascii="Times New Roman"/>
          <w:b w:val="false"/>
          <w:i w:val="false"/>
          <w:color w:val="000000"/>
          <w:sz w:val="28"/>
        </w:rPr>
        <w:t xml:space="preserve">
1423  1 5 1   Банк операцияларының жекелеген түрлерін </w:t>
      </w:r>
      <w:r>
        <w:br/>
      </w:r>
      <w:r>
        <w:rPr>
          <w:rFonts w:ascii="Times New Roman"/>
          <w:b w:val="false"/>
          <w:i w:val="false"/>
          <w:color w:val="000000"/>
          <w:sz w:val="28"/>
        </w:rPr>
        <w:t xml:space="preserve">
              жүзеге асыратын ұйымдарға теңгемен форфейтинг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1423  1 5 2   Банк операцияларының жекелеген түрлерін жүзеге </w:t>
      </w:r>
      <w:r>
        <w:br/>
      </w:r>
      <w:r>
        <w:rPr>
          <w:rFonts w:ascii="Times New Roman"/>
          <w:b w:val="false"/>
          <w:i w:val="false"/>
          <w:color w:val="000000"/>
          <w:sz w:val="28"/>
        </w:rPr>
        <w:t xml:space="preserve">
              асыратын ұйымдарға ЕАВ-мен форфейтинг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1423  1 5 3   Банк операцияларының жекелеген түрлерін жүзеге </w:t>
      </w:r>
      <w:r>
        <w:br/>
      </w:r>
      <w:r>
        <w:rPr>
          <w:rFonts w:ascii="Times New Roman"/>
          <w:b w:val="false"/>
          <w:i w:val="false"/>
          <w:color w:val="000000"/>
          <w:sz w:val="28"/>
        </w:rPr>
        <w:t xml:space="preserve">
              асыратын ұйымдарға ВБТ-мен форфейтинг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1423  1 6 1   Мемлекеттік қаржылық емес резидент ұйымдарға </w:t>
      </w:r>
      <w:r>
        <w:br/>
      </w:r>
      <w:r>
        <w:rPr>
          <w:rFonts w:ascii="Times New Roman"/>
          <w:b w:val="false"/>
          <w:i w:val="false"/>
          <w:color w:val="000000"/>
          <w:sz w:val="28"/>
        </w:rPr>
        <w:t xml:space="preserve">
              теңгемен форфейтинг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1423  1 6 2   Мемлекеттік қаржылық емес резидент ұйымдарға </w:t>
      </w:r>
      <w:r>
        <w:br/>
      </w:r>
      <w:r>
        <w:rPr>
          <w:rFonts w:ascii="Times New Roman"/>
          <w:b w:val="false"/>
          <w:i w:val="false"/>
          <w:color w:val="000000"/>
          <w:sz w:val="28"/>
        </w:rPr>
        <w:t xml:space="preserve">
              ЕАВ-мен форфейтинг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1423  1 6 3   Мемлекеттік қаржылық емес резидент ұйымдарға ВБТ-мен </w:t>
      </w:r>
      <w:r>
        <w:br/>
      </w:r>
      <w:r>
        <w:rPr>
          <w:rFonts w:ascii="Times New Roman"/>
          <w:b w:val="false"/>
          <w:i w:val="false"/>
          <w:color w:val="000000"/>
          <w:sz w:val="28"/>
        </w:rPr>
        <w:t xml:space="preserve">
              форфейтинг бойынша мерзімі өткен берешек </w:t>
      </w:r>
      <w:r>
        <w:br/>
      </w:r>
      <w:r>
        <w:rPr>
          <w:rFonts w:ascii="Times New Roman"/>
          <w:b w:val="false"/>
          <w:i w:val="false"/>
          <w:color w:val="000000"/>
          <w:sz w:val="28"/>
        </w:rPr>
        <w:t xml:space="preserve">
1423  1 7 1   Мемлекеттік емес қаржылық емес резидент ұйымдарға </w:t>
      </w:r>
      <w:r>
        <w:br/>
      </w:r>
      <w:r>
        <w:rPr>
          <w:rFonts w:ascii="Times New Roman"/>
          <w:b w:val="false"/>
          <w:i w:val="false"/>
          <w:color w:val="000000"/>
          <w:sz w:val="28"/>
        </w:rPr>
        <w:t xml:space="preserve">
              теңгемен форфейтинг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1423  1 7 2   Мемлекеттік емес қаржылық емес резидент ұйымдарға </w:t>
      </w:r>
      <w:r>
        <w:br/>
      </w:r>
      <w:r>
        <w:rPr>
          <w:rFonts w:ascii="Times New Roman"/>
          <w:b w:val="false"/>
          <w:i w:val="false"/>
          <w:color w:val="000000"/>
          <w:sz w:val="28"/>
        </w:rPr>
        <w:t xml:space="preserve">
              ЕАВ-мен форфейтинг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1423  1 7 3   Мемлекеттік емес қаржылық емес резидент ұйымдарға </w:t>
      </w:r>
      <w:r>
        <w:br/>
      </w:r>
      <w:r>
        <w:rPr>
          <w:rFonts w:ascii="Times New Roman"/>
          <w:b w:val="false"/>
          <w:i w:val="false"/>
          <w:color w:val="000000"/>
          <w:sz w:val="28"/>
        </w:rPr>
        <w:t xml:space="preserve">
              ВБТ-мен форфейтинг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1423  1 8 1   Үй шаруашылығына қызмет көрсететін резидент </w:t>
      </w:r>
      <w:r>
        <w:br/>
      </w:r>
      <w:r>
        <w:rPr>
          <w:rFonts w:ascii="Times New Roman"/>
          <w:b w:val="false"/>
          <w:i w:val="false"/>
          <w:color w:val="000000"/>
          <w:sz w:val="28"/>
        </w:rPr>
        <w:t xml:space="preserve">
              коммерциялық емес ұйымдарға теңгемен форфейтинг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1423  1 8 2   Үй шаруашылығына қызмет көрсететін резидент </w:t>
      </w:r>
      <w:r>
        <w:br/>
      </w:r>
      <w:r>
        <w:rPr>
          <w:rFonts w:ascii="Times New Roman"/>
          <w:b w:val="false"/>
          <w:i w:val="false"/>
          <w:color w:val="000000"/>
          <w:sz w:val="28"/>
        </w:rPr>
        <w:t xml:space="preserve">
              коммерциялық емес ұйымдарға ЕАВ-мен форфейтинг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1423  1 8 3   Үй шаруашылығына қызмет көрсететін резидент </w:t>
      </w:r>
      <w:r>
        <w:br/>
      </w:r>
      <w:r>
        <w:rPr>
          <w:rFonts w:ascii="Times New Roman"/>
          <w:b w:val="false"/>
          <w:i w:val="false"/>
          <w:color w:val="000000"/>
          <w:sz w:val="28"/>
        </w:rPr>
        <w:t xml:space="preserve">
              коммерциялық емес ұйымдарға ВБТ-мен форфейтинг бойынша </w:t>
      </w:r>
      <w:r>
        <w:br/>
      </w:r>
      <w:r>
        <w:rPr>
          <w:rFonts w:ascii="Times New Roman"/>
          <w:b w:val="false"/>
          <w:i w:val="false"/>
          <w:color w:val="000000"/>
          <w:sz w:val="28"/>
        </w:rPr>
        <w:t xml:space="preserve">
              берілген мерзімі өткен берешек </w:t>
      </w:r>
      <w:r>
        <w:br/>
      </w:r>
      <w:r>
        <w:rPr>
          <w:rFonts w:ascii="Times New Roman"/>
          <w:b w:val="false"/>
          <w:i w:val="false"/>
          <w:color w:val="000000"/>
          <w:sz w:val="28"/>
        </w:rPr>
        <w:t xml:space="preserve">
1423  1 9 1   Резиденттерге үй шаруашылықтарына теңгемен форфейтинг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1423  1 9 2   Резиденттерге үй шаруашылықтарына ЕАВ-мен форфейтинг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1423  1 9 3   Резиденттерге үй шаруашылықтарына ВБТ-мен форфейтинг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1423  2 1 1   Шетел мемлекеттерінің Үкіметіне теңгемен форфейтинг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1423  2 1 2   Шетел мемлекеттерінің Үкіметіне ЕАВ-мен форфейтинг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1423  2 1 3   Шетел мемлекеттерінің Үкіметіне ВБТ-мен форфейтинг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1423  2 2 1   Шетел мемлекеттерінің жергілікті өкімет органдарына </w:t>
      </w:r>
      <w:r>
        <w:br/>
      </w:r>
      <w:r>
        <w:rPr>
          <w:rFonts w:ascii="Times New Roman"/>
          <w:b w:val="false"/>
          <w:i w:val="false"/>
          <w:color w:val="000000"/>
          <w:sz w:val="28"/>
        </w:rPr>
        <w:t xml:space="preserve">
              теңгемен форфейтинг бойынша мерзімі өткен берешегі </w:t>
      </w:r>
      <w:r>
        <w:br/>
      </w:r>
      <w:r>
        <w:rPr>
          <w:rFonts w:ascii="Times New Roman"/>
          <w:b w:val="false"/>
          <w:i w:val="false"/>
          <w:color w:val="000000"/>
          <w:sz w:val="28"/>
        </w:rPr>
        <w:t xml:space="preserve">
1423  2 2 2   Шетел мемлекеттерінің жергілікті өкімет органдарына </w:t>
      </w:r>
      <w:r>
        <w:br/>
      </w:r>
      <w:r>
        <w:rPr>
          <w:rFonts w:ascii="Times New Roman"/>
          <w:b w:val="false"/>
          <w:i w:val="false"/>
          <w:color w:val="000000"/>
          <w:sz w:val="28"/>
        </w:rPr>
        <w:t xml:space="preserve">
              ЕАВ-мен форфейтинг бойынша берілген мерзімі өткен </w:t>
      </w:r>
      <w:r>
        <w:br/>
      </w:r>
      <w:r>
        <w:rPr>
          <w:rFonts w:ascii="Times New Roman"/>
          <w:b w:val="false"/>
          <w:i w:val="false"/>
          <w:color w:val="000000"/>
          <w:sz w:val="28"/>
        </w:rPr>
        <w:t xml:space="preserve">
              берешегі </w:t>
      </w:r>
      <w:r>
        <w:br/>
      </w:r>
      <w:r>
        <w:rPr>
          <w:rFonts w:ascii="Times New Roman"/>
          <w:b w:val="false"/>
          <w:i w:val="false"/>
          <w:color w:val="000000"/>
          <w:sz w:val="28"/>
        </w:rPr>
        <w:t xml:space="preserve">
1423  2 2 3   Шетел мемлекеттерінің жергілікті өкімет органдарына </w:t>
      </w:r>
      <w:r>
        <w:br/>
      </w:r>
      <w:r>
        <w:rPr>
          <w:rFonts w:ascii="Times New Roman"/>
          <w:b w:val="false"/>
          <w:i w:val="false"/>
          <w:color w:val="000000"/>
          <w:sz w:val="28"/>
        </w:rPr>
        <w:t xml:space="preserve">
              ВБТ-мен форфейтинг бойынша мерзімі өткен берешегі </w:t>
      </w:r>
      <w:r>
        <w:br/>
      </w:r>
      <w:r>
        <w:rPr>
          <w:rFonts w:ascii="Times New Roman"/>
          <w:b w:val="false"/>
          <w:i w:val="false"/>
          <w:color w:val="000000"/>
          <w:sz w:val="28"/>
        </w:rPr>
        <w:t xml:space="preserve">
1423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теңгемен форфейтинг </w:t>
      </w:r>
      <w:r>
        <w:br/>
      </w:r>
      <w:r>
        <w:rPr>
          <w:rFonts w:ascii="Times New Roman"/>
          <w:b w:val="false"/>
          <w:i w:val="false"/>
          <w:color w:val="000000"/>
          <w:sz w:val="28"/>
        </w:rPr>
        <w:t xml:space="preserve">
              бойынша мерзімі өткен берешегі </w:t>
      </w:r>
      <w:r>
        <w:br/>
      </w:r>
      <w:r>
        <w:rPr>
          <w:rFonts w:ascii="Times New Roman"/>
          <w:b w:val="false"/>
          <w:i w:val="false"/>
          <w:color w:val="000000"/>
          <w:sz w:val="28"/>
        </w:rPr>
        <w:t xml:space="preserve">
1423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ЕАВ-мен форфейтинг </w:t>
      </w:r>
      <w:r>
        <w:br/>
      </w:r>
      <w:r>
        <w:rPr>
          <w:rFonts w:ascii="Times New Roman"/>
          <w:b w:val="false"/>
          <w:i w:val="false"/>
          <w:color w:val="000000"/>
          <w:sz w:val="28"/>
        </w:rPr>
        <w:t xml:space="preserve">
              бойынша мерзімі өткен берешегі </w:t>
      </w:r>
      <w:r>
        <w:br/>
      </w:r>
      <w:r>
        <w:rPr>
          <w:rFonts w:ascii="Times New Roman"/>
          <w:b w:val="false"/>
          <w:i w:val="false"/>
          <w:color w:val="000000"/>
          <w:sz w:val="28"/>
        </w:rPr>
        <w:t xml:space="preserve">
1423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ВБТ-мен форфейтинг </w:t>
      </w:r>
      <w:r>
        <w:br/>
      </w:r>
      <w:r>
        <w:rPr>
          <w:rFonts w:ascii="Times New Roman"/>
          <w:b w:val="false"/>
          <w:i w:val="false"/>
          <w:color w:val="000000"/>
          <w:sz w:val="28"/>
        </w:rPr>
        <w:t xml:space="preserve">
              бойынша мерзімі өткен берешегі </w:t>
      </w:r>
      <w:r>
        <w:br/>
      </w:r>
      <w:r>
        <w:rPr>
          <w:rFonts w:ascii="Times New Roman"/>
          <w:b w:val="false"/>
          <w:i w:val="false"/>
          <w:color w:val="000000"/>
          <w:sz w:val="28"/>
        </w:rPr>
        <w:t xml:space="preserve">
1423  2 6 1   Форфейтинг бойынша шетел мемлекетінің мемлекеттік </w:t>
      </w:r>
      <w:r>
        <w:br/>
      </w:r>
      <w:r>
        <w:rPr>
          <w:rFonts w:ascii="Times New Roman"/>
          <w:b w:val="false"/>
          <w:i w:val="false"/>
          <w:color w:val="000000"/>
          <w:sz w:val="28"/>
        </w:rPr>
        <w:t xml:space="preserve">
              қаржылық емес ұйымдарының теңгемен мерзімі </w:t>
      </w:r>
      <w:r>
        <w:br/>
      </w:r>
      <w:r>
        <w:rPr>
          <w:rFonts w:ascii="Times New Roman"/>
          <w:b w:val="false"/>
          <w:i w:val="false"/>
          <w:color w:val="000000"/>
          <w:sz w:val="28"/>
        </w:rPr>
        <w:t xml:space="preserve">
              өткен берешегі </w:t>
      </w:r>
      <w:r>
        <w:br/>
      </w:r>
      <w:r>
        <w:rPr>
          <w:rFonts w:ascii="Times New Roman"/>
          <w:b w:val="false"/>
          <w:i w:val="false"/>
          <w:color w:val="000000"/>
          <w:sz w:val="28"/>
        </w:rPr>
        <w:t xml:space="preserve">
1423  2 6 2   Форфейтинг бойынша шетел мемлекетінің мемлекеттік </w:t>
      </w:r>
      <w:r>
        <w:br/>
      </w:r>
      <w:r>
        <w:rPr>
          <w:rFonts w:ascii="Times New Roman"/>
          <w:b w:val="false"/>
          <w:i w:val="false"/>
          <w:color w:val="000000"/>
          <w:sz w:val="28"/>
        </w:rPr>
        <w:t xml:space="preserve">
              қаржылық емес ұйымдарының ЕАВ-мен берілген мерзімі </w:t>
      </w:r>
      <w:r>
        <w:br/>
      </w:r>
      <w:r>
        <w:rPr>
          <w:rFonts w:ascii="Times New Roman"/>
          <w:b w:val="false"/>
          <w:i w:val="false"/>
          <w:color w:val="000000"/>
          <w:sz w:val="28"/>
        </w:rPr>
        <w:t xml:space="preserve">
              өткен берешегі </w:t>
      </w:r>
      <w:r>
        <w:br/>
      </w:r>
      <w:r>
        <w:rPr>
          <w:rFonts w:ascii="Times New Roman"/>
          <w:b w:val="false"/>
          <w:i w:val="false"/>
          <w:color w:val="000000"/>
          <w:sz w:val="28"/>
        </w:rPr>
        <w:t xml:space="preserve">
1423  2 6 3   Форфейтинг бойынша шетел мемлекетінің мемлекеттік </w:t>
      </w:r>
      <w:r>
        <w:br/>
      </w:r>
      <w:r>
        <w:rPr>
          <w:rFonts w:ascii="Times New Roman"/>
          <w:b w:val="false"/>
          <w:i w:val="false"/>
          <w:color w:val="000000"/>
          <w:sz w:val="28"/>
        </w:rPr>
        <w:t xml:space="preserve">
              қаржылық емес ұйымдарының ВБТ-мен мерзімі </w:t>
      </w:r>
      <w:r>
        <w:br/>
      </w:r>
      <w:r>
        <w:rPr>
          <w:rFonts w:ascii="Times New Roman"/>
          <w:b w:val="false"/>
          <w:i w:val="false"/>
          <w:color w:val="000000"/>
          <w:sz w:val="28"/>
        </w:rPr>
        <w:t xml:space="preserve">
              өткен берешегі </w:t>
      </w:r>
      <w:r>
        <w:br/>
      </w:r>
      <w:r>
        <w:rPr>
          <w:rFonts w:ascii="Times New Roman"/>
          <w:b w:val="false"/>
          <w:i w:val="false"/>
          <w:color w:val="000000"/>
          <w:sz w:val="28"/>
        </w:rPr>
        <w:t xml:space="preserve">
1423  2 7 1   Форфейтинг бойынша шетел мемлекетінің мемлекеттік </w:t>
      </w:r>
      <w:r>
        <w:br/>
      </w:r>
      <w:r>
        <w:rPr>
          <w:rFonts w:ascii="Times New Roman"/>
          <w:b w:val="false"/>
          <w:i w:val="false"/>
          <w:color w:val="000000"/>
          <w:sz w:val="28"/>
        </w:rPr>
        <w:t xml:space="preserve">
              емес қаржылық емес ұйымдарының теңгемен </w:t>
      </w:r>
      <w:r>
        <w:br/>
      </w:r>
      <w:r>
        <w:rPr>
          <w:rFonts w:ascii="Times New Roman"/>
          <w:b w:val="false"/>
          <w:i w:val="false"/>
          <w:color w:val="000000"/>
          <w:sz w:val="28"/>
        </w:rPr>
        <w:t xml:space="preserve">
              мерзімі өткен берешегі </w:t>
      </w:r>
      <w:r>
        <w:br/>
      </w:r>
      <w:r>
        <w:rPr>
          <w:rFonts w:ascii="Times New Roman"/>
          <w:b w:val="false"/>
          <w:i w:val="false"/>
          <w:color w:val="000000"/>
          <w:sz w:val="28"/>
        </w:rPr>
        <w:t xml:space="preserve">
1423  2 7 2   Форфейтинг бойынша шетел мемлекетінің мемлекеттік </w:t>
      </w:r>
      <w:r>
        <w:br/>
      </w:r>
      <w:r>
        <w:rPr>
          <w:rFonts w:ascii="Times New Roman"/>
          <w:b w:val="false"/>
          <w:i w:val="false"/>
          <w:color w:val="000000"/>
          <w:sz w:val="28"/>
        </w:rPr>
        <w:t xml:space="preserve">
              емес қаржылық емес ұйымдарының ЕАВ-мен </w:t>
      </w:r>
      <w:r>
        <w:br/>
      </w:r>
      <w:r>
        <w:rPr>
          <w:rFonts w:ascii="Times New Roman"/>
          <w:b w:val="false"/>
          <w:i w:val="false"/>
          <w:color w:val="000000"/>
          <w:sz w:val="28"/>
        </w:rPr>
        <w:t xml:space="preserve">
              мерзімі өткен берешегі </w:t>
      </w:r>
      <w:r>
        <w:br/>
      </w:r>
      <w:r>
        <w:rPr>
          <w:rFonts w:ascii="Times New Roman"/>
          <w:b w:val="false"/>
          <w:i w:val="false"/>
          <w:color w:val="000000"/>
          <w:sz w:val="28"/>
        </w:rPr>
        <w:t xml:space="preserve">
1423  2 7 3   Форфейтинг бойынша шетел мемлекетінің мемлекеттік </w:t>
      </w:r>
      <w:r>
        <w:br/>
      </w:r>
      <w:r>
        <w:rPr>
          <w:rFonts w:ascii="Times New Roman"/>
          <w:b w:val="false"/>
          <w:i w:val="false"/>
          <w:color w:val="000000"/>
          <w:sz w:val="28"/>
        </w:rPr>
        <w:t xml:space="preserve">
              емес қаржылық емес ұйымдарының ВБТ-мен </w:t>
      </w:r>
      <w:r>
        <w:br/>
      </w:r>
      <w:r>
        <w:rPr>
          <w:rFonts w:ascii="Times New Roman"/>
          <w:b w:val="false"/>
          <w:i w:val="false"/>
          <w:color w:val="000000"/>
          <w:sz w:val="28"/>
        </w:rPr>
        <w:t xml:space="preserve">
              мерзімі өткен берешегі </w:t>
      </w:r>
      <w:r>
        <w:br/>
      </w:r>
      <w:r>
        <w:rPr>
          <w:rFonts w:ascii="Times New Roman"/>
          <w:b w:val="false"/>
          <w:i w:val="false"/>
          <w:color w:val="000000"/>
          <w:sz w:val="28"/>
        </w:rPr>
        <w:t xml:space="preserve">
1423  2 8 1   Форфейтинг бойынша үй шаруашылығына қызмет көрсететін </w:t>
      </w:r>
      <w:r>
        <w:br/>
      </w:r>
      <w:r>
        <w:rPr>
          <w:rFonts w:ascii="Times New Roman"/>
          <w:b w:val="false"/>
          <w:i w:val="false"/>
          <w:color w:val="000000"/>
          <w:sz w:val="28"/>
        </w:rPr>
        <w:t xml:space="preserve">
              коммерциялық емес резидент емес ұйымдардың теңгемен </w:t>
      </w:r>
      <w:r>
        <w:br/>
      </w:r>
      <w:r>
        <w:rPr>
          <w:rFonts w:ascii="Times New Roman"/>
          <w:b w:val="false"/>
          <w:i w:val="false"/>
          <w:color w:val="000000"/>
          <w:sz w:val="28"/>
        </w:rPr>
        <w:t xml:space="preserve">
              мерзімі өткен берешегі </w:t>
      </w:r>
      <w:r>
        <w:br/>
      </w:r>
      <w:r>
        <w:rPr>
          <w:rFonts w:ascii="Times New Roman"/>
          <w:b w:val="false"/>
          <w:i w:val="false"/>
          <w:color w:val="000000"/>
          <w:sz w:val="28"/>
        </w:rPr>
        <w:t xml:space="preserve">
1423  2 8 2   Форфейтинг бойынша үй шаруашылығына қызмет көрсететін </w:t>
      </w:r>
      <w:r>
        <w:br/>
      </w:r>
      <w:r>
        <w:rPr>
          <w:rFonts w:ascii="Times New Roman"/>
          <w:b w:val="false"/>
          <w:i w:val="false"/>
          <w:color w:val="000000"/>
          <w:sz w:val="28"/>
        </w:rPr>
        <w:t xml:space="preserve">
              коммерциялық емес резидент емес ұйымдардың ЕАВ-мен </w:t>
      </w:r>
      <w:r>
        <w:br/>
      </w:r>
      <w:r>
        <w:rPr>
          <w:rFonts w:ascii="Times New Roman"/>
          <w:b w:val="false"/>
          <w:i w:val="false"/>
          <w:color w:val="000000"/>
          <w:sz w:val="28"/>
        </w:rPr>
        <w:t xml:space="preserve">
              мерзімі өткен берешегі </w:t>
      </w:r>
      <w:r>
        <w:br/>
      </w:r>
      <w:r>
        <w:rPr>
          <w:rFonts w:ascii="Times New Roman"/>
          <w:b w:val="false"/>
          <w:i w:val="false"/>
          <w:color w:val="000000"/>
          <w:sz w:val="28"/>
        </w:rPr>
        <w:t xml:space="preserve">
1423  2 8 3   Форфейтинг бойынша үй шаруашылығына қызмет көрсететін </w:t>
      </w:r>
      <w:r>
        <w:br/>
      </w:r>
      <w:r>
        <w:rPr>
          <w:rFonts w:ascii="Times New Roman"/>
          <w:b w:val="false"/>
          <w:i w:val="false"/>
          <w:color w:val="000000"/>
          <w:sz w:val="28"/>
        </w:rPr>
        <w:t xml:space="preserve">
              коммерциялық емес резидент емес ұйымдардың ВБТ-мен </w:t>
      </w:r>
      <w:r>
        <w:br/>
      </w:r>
      <w:r>
        <w:rPr>
          <w:rFonts w:ascii="Times New Roman"/>
          <w:b w:val="false"/>
          <w:i w:val="false"/>
          <w:color w:val="000000"/>
          <w:sz w:val="28"/>
        </w:rPr>
        <w:t xml:space="preserve">
              мерзімі өткен берешегі </w:t>
      </w:r>
      <w:r>
        <w:br/>
      </w:r>
      <w:r>
        <w:rPr>
          <w:rFonts w:ascii="Times New Roman"/>
          <w:b w:val="false"/>
          <w:i w:val="false"/>
          <w:color w:val="000000"/>
          <w:sz w:val="28"/>
        </w:rPr>
        <w:t xml:space="preserve">
1423  2 9 1   Форфейтинг бойынша резидент емес үй шаруашылықтарына </w:t>
      </w:r>
      <w:r>
        <w:br/>
      </w:r>
      <w:r>
        <w:rPr>
          <w:rFonts w:ascii="Times New Roman"/>
          <w:b w:val="false"/>
          <w:i w:val="false"/>
          <w:color w:val="000000"/>
          <w:sz w:val="28"/>
        </w:rPr>
        <w:t xml:space="preserve">
              теңгемен мерзімі өткен берешегі </w:t>
      </w:r>
      <w:r>
        <w:br/>
      </w:r>
      <w:r>
        <w:rPr>
          <w:rFonts w:ascii="Times New Roman"/>
          <w:b w:val="false"/>
          <w:i w:val="false"/>
          <w:color w:val="000000"/>
          <w:sz w:val="28"/>
        </w:rPr>
        <w:t xml:space="preserve">
1423  2 9 2   Форфейтинг бойынша резидент емес үй шаруашылықтарына </w:t>
      </w:r>
      <w:r>
        <w:br/>
      </w:r>
      <w:r>
        <w:rPr>
          <w:rFonts w:ascii="Times New Roman"/>
          <w:b w:val="false"/>
          <w:i w:val="false"/>
          <w:color w:val="000000"/>
          <w:sz w:val="28"/>
        </w:rPr>
        <w:t xml:space="preserve">
              ЕАВ-мен мерзімі өткен берешегі </w:t>
      </w:r>
      <w:r>
        <w:br/>
      </w:r>
      <w:r>
        <w:rPr>
          <w:rFonts w:ascii="Times New Roman"/>
          <w:b w:val="false"/>
          <w:i w:val="false"/>
          <w:color w:val="000000"/>
          <w:sz w:val="28"/>
        </w:rPr>
        <w:t xml:space="preserve">
1423  2 9 3   Форфейтинг бойынша резидент емес үй шаруашылықтарына </w:t>
      </w:r>
      <w:r>
        <w:br/>
      </w:r>
      <w:r>
        <w:rPr>
          <w:rFonts w:ascii="Times New Roman"/>
          <w:b w:val="false"/>
          <w:i w:val="false"/>
          <w:color w:val="000000"/>
          <w:sz w:val="28"/>
        </w:rPr>
        <w:t xml:space="preserve">
              ВБТ-мен мерзімі өткен берешегі </w:t>
      </w:r>
      <w:r>
        <w:br/>
      </w:r>
      <w:r>
        <w:rPr>
          <w:rFonts w:ascii="Times New Roman"/>
          <w:b w:val="false"/>
          <w:i w:val="false"/>
          <w:color w:val="000000"/>
          <w:sz w:val="28"/>
        </w:rPr>
        <w:t xml:space="preserve">
      "1439 000" шотының нөмірі "1428 00" нөмірімен ауыстырылсын; </w:t>
      </w:r>
      <w:r>
        <w:br/>
      </w:r>
      <w:r>
        <w:rPr>
          <w:rFonts w:ascii="Times New Roman"/>
          <w:b w:val="false"/>
          <w:i w:val="false"/>
          <w:color w:val="000000"/>
          <w:sz w:val="28"/>
        </w:rPr>
        <w:t xml:space="preserve">
      1440 000 - 1440 293 шоттарының нөмірлеріндегі "1440" саны "1429" санымен ауыстырылсын; </w:t>
      </w:r>
      <w:r>
        <w:br/>
      </w:r>
      <w:r>
        <w:rPr>
          <w:rFonts w:ascii="Times New Roman"/>
          <w:b w:val="false"/>
          <w:i w:val="false"/>
          <w:color w:val="000000"/>
          <w:sz w:val="28"/>
        </w:rPr>
        <w:t xml:space="preserve">
      1429 000 шотынан кейін мынадай шоттармен толықтырылсын: </w:t>
      </w:r>
      <w:r>
        <w:br/>
      </w:r>
      <w:r>
        <w:rPr>
          <w:rFonts w:ascii="Times New Roman"/>
          <w:b w:val="false"/>
          <w:i w:val="false"/>
          <w:color w:val="000000"/>
          <w:sz w:val="28"/>
        </w:rPr>
        <w:t xml:space="preserve">
"1430 0 0 0  Клиенттерге берілген заем құнын оң түзету шоты </w:t>
      </w:r>
      <w:r>
        <w:br/>
      </w:r>
      <w:r>
        <w:rPr>
          <w:rFonts w:ascii="Times New Roman"/>
          <w:b w:val="false"/>
          <w:i w:val="false"/>
          <w:color w:val="000000"/>
          <w:sz w:val="28"/>
        </w:rPr>
        <w:t xml:space="preserve">
1431  0 0 0  Клиенттерге берілген заем құнын теріс түзету шоты </w:t>
      </w:r>
      <w:r>
        <w:br/>
      </w:r>
      <w:r>
        <w:rPr>
          <w:rFonts w:ascii="Times New Roman"/>
          <w:b w:val="false"/>
          <w:i w:val="false"/>
          <w:color w:val="000000"/>
          <w:sz w:val="28"/>
        </w:rPr>
        <w:t xml:space="preserve">
1432  0 0 0  Есептелген вексельдер бойынша дисконт </w:t>
      </w:r>
      <w:r>
        <w:br/>
      </w:r>
      <w:r>
        <w:rPr>
          <w:rFonts w:ascii="Times New Roman"/>
          <w:b w:val="false"/>
          <w:i w:val="false"/>
          <w:color w:val="000000"/>
          <w:sz w:val="28"/>
        </w:rPr>
        <w:t xml:space="preserve">
1433  0 0 0  Есептелген вексельдер бойынша сыйлықақы </w:t>
      </w:r>
      <w:r>
        <w:br/>
      </w:r>
      <w:r>
        <w:rPr>
          <w:rFonts w:ascii="Times New Roman"/>
          <w:b w:val="false"/>
          <w:i w:val="false"/>
          <w:color w:val="000000"/>
          <w:sz w:val="28"/>
        </w:rPr>
        <w:t xml:space="preserve">
1445  0 0 0  Сенімгерлік (трасталық) басқаруға берілген қаржы </w:t>
      </w:r>
      <w:r>
        <w:br/>
      </w:r>
      <w:r>
        <w:rPr>
          <w:rFonts w:ascii="Times New Roman"/>
          <w:b w:val="false"/>
          <w:i w:val="false"/>
          <w:color w:val="000000"/>
          <w:sz w:val="28"/>
        </w:rPr>
        <w:t xml:space="preserve">
             активтері </w:t>
      </w:r>
      <w:r>
        <w:br/>
      </w:r>
      <w:r>
        <w:rPr>
          <w:rFonts w:ascii="Times New Roman"/>
          <w:b w:val="false"/>
          <w:i w:val="false"/>
          <w:color w:val="000000"/>
          <w:sz w:val="28"/>
        </w:rPr>
        <w:t xml:space="preserve">
1445  1 3 1   Қазақстан Республикасы Ұлттық Банкіне сенімгерлік </w:t>
      </w:r>
      <w:r>
        <w:br/>
      </w:r>
      <w:r>
        <w:rPr>
          <w:rFonts w:ascii="Times New Roman"/>
          <w:b w:val="false"/>
          <w:i w:val="false"/>
          <w:color w:val="000000"/>
          <w:sz w:val="28"/>
        </w:rPr>
        <w:t xml:space="preserve">
              (трасталық) басқаруға теңгемен қаржы активтері </w:t>
      </w:r>
      <w:r>
        <w:br/>
      </w:r>
      <w:r>
        <w:rPr>
          <w:rFonts w:ascii="Times New Roman"/>
          <w:b w:val="false"/>
          <w:i w:val="false"/>
          <w:color w:val="000000"/>
          <w:sz w:val="28"/>
        </w:rPr>
        <w:t xml:space="preserve">
1445  1 3 2   Қазақстан Республикасы Ұлттық Банкіне сенімгерлік </w:t>
      </w:r>
      <w:r>
        <w:br/>
      </w:r>
      <w:r>
        <w:rPr>
          <w:rFonts w:ascii="Times New Roman"/>
          <w:b w:val="false"/>
          <w:i w:val="false"/>
          <w:color w:val="000000"/>
          <w:sz w:val="28"/>
        </w:rPr>
        <w:t xml:space="preserve">
              (трасталық) басқаруға ЕАВ-мен қаржы активтері </w:t>
      </w:r>
      <w:r>
        <w:br/>
      </w:r>
      <w:r>
        <w:rPr>
          <w:rFonts w:ascii="Times New Roman"/>
          <w:b w:val="false"/>
          <w:i w:val="false"/>
          <w:color w:val="000000"/>
          <w:sz w:val="28"/>
        </w:rPr>
        <w:t xml:space="preserve">
1445  1 3 3   Қазақстан Республикасы Ұлттық Банкіне сенімгерлік </w:t>
      </w:r>
      <w:r>
        <w:br/>
      </w:r>
      <w:r>
        <w:rPr>
          <w:rFonts w:ascii="Times New Roman"/>
          <w:b w:val="false"/>
          <w:i w:val="false"/>
          <w:color w:val="000000"/>
          <w:sz w:val="28"/>
        </w:rPr>
        <w:t xml:space="preserve">
              (трасталық) басқаруға ВБТ-мен қаржы активтері </w:t>
      </w:r>
      <w:r>
        <w:br/>
      </w:r>
      <w:r>
        <w:rPr>
          <w:rFonts w:ascii="Times New Roman"/>
          <w:b w:val="false"/>
          <w:i w:val="false"/>
          <w:color w:val="000000"/>
          <w:sz w:val="28"/>
        </w:rPr>
        <w:t xml:space="preserve">
1445  1 4 1   Резидент банктерге сенімгерлік (трасталық) басқаруға </w:t>
      </w:r>
      <w:r>
        <w:br/>
      </w:r>
      <w:r>
        <w:rPr>
          <w:rFonts w:ascii="Times New Roman"/>
          <w:b w:val="false"/>
          <w:i w:val="false"/>
          <w:color w:val="000000"/>
          <w:sz w:val="28"/>
        </w:rPr>
        <w:t xml:space="preserve">
              теңгемен қаржы активтері </w:t>
      </w:r>
      <w:r>
        <w:br/>
      </w:r>
      <w:r>
        <w:rPr>
          <w:rFonts w:ascii="Times New Roman"/>
          <w:b w:val="false"/>
          <w:i w:val="false"/>
          <w:color w:val="000000"/>
          <w:sz w:val="28"/>
        </w:rPr>
        <w:t xml:space="preserve">
1445  1 4 2   Резидент банктерге сенімгерлік (трасталық) басқаруға </w:t>
      </w:r>
      <w:r>
        <w:br/>
      </w:r>
      <w:r>
        <w:rPr>
          <w:rFonts w:ascii="Times New Roman"/>
          <w:b w:val="false"/>
          <w:i w:val="false"/>
          <w:color w:val="000000"/>
          <w:sz w:val="28"/>
        </w:rPr>
        <w:t xml:space="preserve">
              ЕАВ-мен қаржы активтері </w:t>
      </w:r>
      <w:r>
        <w:br/>
      </w:r>
      <w:r>
        <w:rPr>
          <w:rFonts w:ascii="Times New Roman"/>
          <w:b w:val="false"/>
          <w:i w:val="false"/>
          <w:color w:val="000000"/>
          <w:sz w:val="28"/>
        </w:rPr>
        <w:t xml:space="preserve">
1445  1 4 3   Резидент банктерге сенімгерлік (трасталық) басқаруға </w:t>
      </w:r>
      <w:r>
        <w:br/>
      </w:r>
      <w:r>
        <w:rPr>
          <w:rFonts w:ascii="Times New Roman"/>
          <w:b w:val="false"/>
          <w:i w:val="false"/>
          <w:color w:val="000000"/>
          <w:sz w:val="28"/>
        </w:rPr>
        <w:t xml:space="preserve">
              ВБТ-мен берілген қаржы активтері </w:t>
      </w:r>
      <w:r>
        <w:br/>
      </w:r>
      <w:r>
        <w:rPr>
          <w:rFonts w:ascii="Times New Roman"/>
          <w:b w:val="false"/>
          <w:i w:val="false"/>
          <w:color w:val="000000"/>
          <w:sz w:val="28"/>
        </w:rPr>
        <w:t xml:space="preserve">
1445  1 5 1   Банк операцияларының жекелеген түрлерін жүзеге </w:t>
      </w:r>
      <w:r>
        <w:br/>
      </w:r>
      <w:r>
        <w:rPr>
          <w:rFonts w:ascii="Times New Roman"/>
          <w:b w:val="false"/>
          <w:i w:val="false"/>
          <w:color w:val="000000"/>
          <w:sz w:val="28"/>
        </w:rPr>
        <w:t xml:space="preserve">
              асыратын резидент ұйымдарға сенімгерлік (трасталық) </w:t>
      </w:r>
      <w:r>
        <w:br/>
      </w:r>
      <w:r>
        <w:rPr>
          <w:rFonts w:ascii="Times New Roman"/>
          <w:b w:val="false"/>
          <w:i w:val="false"/>
          <w:color w:val="000000"/>
          <w:sz w:val="28"/>
        </w:rPr>
        <w:t xml:space="preserve">
              басқаруға теңгемен қаржы активтері </w:t>
      </w:r>
      <w:r>
        <w:br/>
      </w:r>
      <w:r>
        <w:rPr>
          <w:rFonts w:ascii="Times New Roman"/>
          <w:b w:val="false"/>
          <w:i w:val="false"/>
          <w:color w:val="000000"/>
          <w:sz w:val="28"/>
        </w:rPr>
        <w:t xml:space="preserve">
1445  1 5 2   Банк операцияларының жекелеген түрлерін жүзеге </w:t>
      </w:r>
      <w:r>
        <w:br/>
      </w:r>
      <w:r>
        <w:rPr>
          <w:rFonts w:ascii="Times New Roman"/>
          <w:b w:val="false"/>
          <w:i w:val="false"/>
          <w:color w:val="000000"/>
          <w:sz w:val="28"/>
        </w:rPr>
        <w:t xml:space="preserve">
              асыратын резидент ұйымдарға сенімгерлік (трасталық) </w:t>
      </w:r>
      <w:r>
        <w:br/>
      </w:r>
      <w:r>
        <w:rPr>
          <w:rFonts w:ascii="Times New Roman"/>
          <w:b w:val="false"/>
          <w:i w:val="false"/>
          <w:color w:val="000000"/>
          <w:sz w:val="28"/>
        </w:rPr>
        <w:t xml:space="preserve">
              басқаруға ЕАВ-мен қаржы активтері </w:t>
      </w:r>
      <w:r>
        <w:br/>
      </w:r>
      <w:r>
        <w:rPr>
          <w:rFonts w:ascii="Times New Roman"/>
          <w:b w:val="false"/>
          <w:i w:val="false"/>
          <w:color w:val="000000"/>
          <w:sz w:val="28"/>
        </w:rPr>
        <w:t xml:space="preserve">
1445  1 5 3   Банк операцияларының жекелеген түрлерін жүзеге </w:t>
      </w:r>
      <w:r>
        <w:br/>
      </w:r>
      <w:r>
        <w:rPr>
          <w:rFonts w:ascii="Times New Roman"/>
          <w:b w:val="false"/>
          <w:i w:val="false"/>
          <w:color w:val="000000"/>
          <w:sz w:val="28"/>
        </w:rPr>
        <w:t xml:space="preserve">
              асыратын резидент ұйымдарға сенімгерлік (трасталық) </w:t>
      </w:r>
      <w:r>
        <w:br/>
      </w:r>
      <w:r>
        <w:rPr>
          <w:rFonts w:ascii="Times New Roman"/>
          <w:b w:val="false"/>
          <w:i w:val="false"/>
          <w:color w:val="000000"/>
          <w:sz w:val="28"/>
        </w:rPr>
        <w:t xml:space="preserve">
              басқаруға ВБТ-мен қаржы активтері </w:t>
      </w:r>
      <w:r>
        <w:br/>
      </w:r>
      <w:r>
        <w:rPr>
          <w:rFonts w:ascii="Times New Roman"/>
          <w:b w:val="false"/>
          <w:i w:val="false"/>
          <w:color w:val="000000"/>
          <w:sz w:val="28"/>
        </w:rPr>
        <w:t xml:space="preserve">
1445  2 3 1   Шетелдік орталық банктерге сенімгерлік (трасталық) </w:t>
      </w:r>
      <w:r>
        <w:br/>
      </w:r>
      <w:r>
        <w:rPr>
          <w:rFonts w:ascii="Times New Roman"/>
          <w:b w:val="false"/>
          <w:i w:val="false"/>
          <w:color w:val="000000"/>
          <w:sz w:val="28"/>
        </w:rPr>
        <w:t xml:space="preserve">
              басқаруға теңгемен берілген қаржы активтері </w:t>
      </w:r>
      <w:r>
        <w:br/>
      </w:r>
      <w:r>
        <w:rPr>
          <w:rFonts w:ascii="Times New Roman"/>
          <w:b w:val="false"/>
          <w:i w:val="false"/>
          <w:color w:val="000000"/>
          <w:sz w:val="28"/>
        </w:rPr>
        <w:t xml:space="preserve">
1445  2 3 2   Шетелдік орталық банктерге сенімгерлік (трасталық) </w:t>
      </w:r>
      <w:r>
        <w:br/>
      </w:r>
      <w:r>
        <w:rPr>
          <w:rFonts w:ascii="Times New Roman"/>
          <w:b w:val="false"/>
          <w:i w:val="false"/>
          <w:color w:val="000000"/>
          <w:sz w:val="28"/>
        </w:rPr>
        <w:t xml:space="preserve">
              басқаруға ЕАВ-мен қаржы активтері </w:t>
      </w:r>
      <w:r>
        <w:br/>
      </w:r>
      <w:r>
        <w:rPr>
          <w:rFonts w:ascii="Times New Roman"/>
          <w:b w:val="false"/>
          <w:i w:val="false"/>
          <w:color w:val="000000"/>
          <w:sz w:val="28"/>
        </w:rPr>
        <w:t xml:space="preserve">
1445  2 3 3   Шетелдік орталық банктерге сенімгерлік (трасталық) </w:t>
      </w:r>
      <w:r>
        <w:br/>
      </w:r>
      <w:r>
        <w:rPr>
          <w:rFonts w:ascii="Times New Roman"/>
          <w:b w:val="false"/>
          <w:i w:val="false"/>
          <w:color w:val="000000"/>
          <w:sz w:val="28"/>
        </w:rPr>
        <w:t xml:space="preserve">
              басқаруға ВБТ-мен берілген қаржы активтері </w:t>
      </w:r>
      <w:r>
        <w:br/>
      </w:r>
      <w:r>
        <w:rPr>
          <w:rFonts w:ascii="Times New Roman"/>
          <w:b w:val="false"/>
          <w:i w:val="false"/>
          <w:color w:val="000000"/>
          <w:sz w:val="28"/>
        </w:rPr>
        <w:t xml:space="preserve">
1445  2 4 1   Резидент емес банктерге сенімгерлік (трасталық) </w:t>
      </w:r>
      <w:r>
        <w:br/>
      </w:r>
      <w:r>
        <w:rPr>
          <w:rFonts w:ascii="Times New Roman"/>
          <w:b w:val="false"/>
          <w:i w:val="false"/>
          <w:color w:val="000000"/>
          <w:sz w:val="28"/>
        </w:rPr>
        <w:t xml:space="preserve">
              басқаруға теңгемен қаржы активтері </w:t>
      </w:r>
      <w:r>
        <w:br/>
      </w:r>
      <w:r>
        <w:rPr>
          <w:rFonts w:ascii="Times New Roman"/>
          <w:b w:val="false"/>
          <w:i w:val="false"/>
          <w:color w:val="000000"/>
          <w:sz w:val="28"/>
        </w:rPr>
        <w:t xml:space="preserve">
1445  2 4 2   Резидент емес банктерге сенімгерлік (трасталық) </w:t>
      </w:r>
      <w:r>
        <w:br/>
      </w:r>
      <w:r>
        <w:rPr>
          <w:rFonts w:ascii="Times New Roman"/>
          <w:b w:val="false"/>
          <w:i w:val="false"/>
          <w:color w:val="000000"/>
          <w:sz w:val="28"/>
        </w:rPr>
        <w:t xml:space="preserve">
              басқаруға ЕАВ-мен қаржы активтері </w:t>
      </w:r>
      <w:r>
        <w:br/>
      </w:r>
      <w:r>
        <w:rPr>
          <w:rFonts w:ascii="Times New Roman"/>
          <w:b w:val="false"/>
          <w:i w:val="false"/>
          <w:color w:val="000000"/>
          <w:sz w:val="28"/>
        </w:rPr>
        <w:t xml:space="preserve">
1445  2 4 3   Резидент емес банктерге сенімгерлік (трасталық) </w:t>
      </w:r>
      <w:r>
        <w:br/>
      </w:r>
      <w:r>
        <w:rPr>
          <w:rFonts w:ascii="Times New Roman"/>
          <w:b w:val="false"/>
          <w:i w:val="false"/>
          <w:color w:val="000000"/>
          <w:sz w:val="28"/>
        </w:rPr>
        <w:t xml:space="preserve">
              басқаруға ВБТ-мен берілген қаржы активтері </w:t>
      </w:r>
      <w:r>
        <w:br/>
      </w:r>
      <w:r>
        <w:rPr>
          <w:rFonts w:ascii="Times New Roman"/>
          <w:b w:val="false"/>
          <w:i w:val="false"/>
          <w:color w:val="000000"/>
          <w:sz w:val="28"/>
        </w:rPr>
        <w:t xml:space="preserve">
1445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сенімгерлік </w:t>
      </w:r>
      <w:r>
        <w:br/>
      </w:r>
      <w:r>
        <w:rPr>
          <w:rFonts w:ascii="Times New Roman"/>
          <w:b w:val="false"/>
          <w:i w:val="false"/>
          <w:color w:val="000000"/>
          <w:sz w:val="28"/>
        </w:rPr>
        <w:t xml:space="preserve">
              (трасталық) басқаруға теңгемен қаржы активтері </w:t>
      </w:r>
      <w:r>
        <w:br/>
      </w:r>
      <w:r>
        <w:rPr>
          <w:rFonts w:ascii="Times New Roman"/>
          <w:b w:val="false"/>
          <w:i w:val="false"/>
          <w:color w:val="000000"/>
          <w:sz w:val="28"/>
        </w:rPr>
        <w:t xml:space="preserve">
1445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сенімгерлік </w:t>
      </w:r>
      <w:r>
        <w:br/>
      </w:r>
      <w:r>
        <w:rPr>
          <w:rFonts w:ascii="Times New Roman"/>
          <w:b w:val="false"/>
          <w:i w:val="false"/>
          <w:color w:val="000000"/>
          <w:sz w:val="28"/>
        </w:rPr>
        <w:t xml:space="preserve">
              (трасталық) басқаруға ЕАВ-мен қаржы активтері </w:t>
      </w:r>
      <w:r>
        <w:br/>
      </w:r>
      <w:r>
        <w:rPr>
          <w:rFonts w:ascii="Times New Roman"/>
          <w:b w:val="false"/>
          <w:i w:val="false"/>
          <w:color w:val="000000"/>
          <w:sz w:val="28"/>
        </w:rPr>
        <w:t xml:space="preserve">
1445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сенімгерлік </w:t>
      </w:r>
      <w:r>
        <w:br/>
      </w:r>
      <w:r>
        <w:rPr>
          <w:rFonts w:ascii="Times New Roman"/>
          <w:b w:val="false"/>
          <w:i w:val="false"/>
          <w:color w:val="000000"/>
          <w:sz w:val="28"/>
        </w:rPr>
        <w:t xml:space="preserve">
              (трасталық) басқаруға ВБТ-мен қаржы активтері </w:t>
      </w:r>
      <w:r>
        <w:br/>
      </w:r>
      <w:r>
        <w:rPr>
          <w:rFonts w:ascii="Times New Roman"/>
          <w:b w:val="false"/>
          <w:i w:val="false"/>
          <w:color w:val="000000"/>
          <w:sz w:val="28"/>
        </w:rPr>
        <w:t xml:space="preserve">
      1452 273 шотынан кейін мынадай шоттармен толықтырылсын: </w:t>
      </w:r>
      <w:r>
        <w:br/>
      </w:r>
      <w:r>
        <w:rPr>
          <w:rFonts w:ascii="Times New Roman"/>
          <w:b w:val="false"/>
          <w:i w:val="false"/>
          <w:color w:val="000000"/>
          <w:sz w:val="28"/>
        </w:rPr>
        <w:t xml:space="preserve">
"1453 0 0 0  Сатып алынған басқа да бағалы қағаздар бойынша дисконт </w:t>
      </w:r>
      <w:r>
        <w:br/>
      </w:r>
      <w:r>
        <w:rPr>
          <w:rFonts w:ascii="Times New Roman"/>
          <w:b w:val="false"/>
          <w:i w:val="false"/>
          <w:color w:val="000000"/>
          <w:sz w:val="28"/>
        </w:rPr>
        <w:t xml:space="preserve">
1454  0 0 0  Сатып алынған басқа да бағалы қағаздар бойынша </w:t>
      </w:r>
      <w:r>
        <w:br/>
      </w:r>
      <w:r>
        <w:rPr>
          <w:rFonts w:ascii="Times New Roman"/>
          <w:b w:val="false"/>
          <w:i w:val="false"/>
          <w:color w:val="000000"/>
          <w:sz w:val="28"/>
        </w:rPr>
        <w:t xml:space="preserve">
             сыйлықақы </w:t>
      </w:r>
      <w:r>
        <w:br/>
      </w:r>
      <w:r>
        <w:rPr>
          <w:rFonts w:ascii="Times New Roman"/>
          <w:b w:val="false"/>
          <w:i w:val="false"/>
          <w:color w:val="000000"/>
          <w:sz w:val="28"/>
        </w:rPr>
        <w:t xml:space="preserve">
1455  0 0 0  Басқа да бағалы қағаздар бойынша бұрынғы ұстаушылар </w:t>
      </w:r>
      <w:r>
        <w:br/>
      </w:r>
      <w:r>
        <w:rPr>
          <w:rFonts w:ascii="Times New Roman"/>
          <w:b w:val="false"/>
          <w:i w:val="false"/>
          <w:color w:val="000000"/>
          <w:sz w:val="28"/>
        </w:rPr>
        <w:t xml:space="preserve">
             есептеген сыйақы </w:t>
      </w:r>
      <w:r>
        <w:br/>
      </w:r>
      <w:r>
        <w:rPr>
          <w:rFonts w:ascii="Times New Roman"/>
          <w:b w:val="false"/>
          <w:i w:val="false"/>
          <w:color w:val="000000"/>
          <w:sz w:val="28"/>
        </w:rPr>
        <w:t xml:space="preserve">
1456  0 0 0  Басқа да бағалы қағаздардың әділ құнын оң түзету шоты </w:t>
      </w:r>
      <w:r>
        <w:br/>
      </w:r>
      <w:r>
        <w:rPr>
          <w:rFonts w:ascii="Times New Roman"/>
          <w:b w:val="false"/>
          <w:i w:val="false"/>
          <w:color w:val="000000"/>
          <w:sz w:val="28"/>
        </w:rPr>
        <w:t xml:space="preserve">
1457  0 0 0  Басқа да бағалы қағаздардың әділ құнын теріс түзету </w:t>
      </w:r>
      <w:r>
        <w:br/>
      </w:r>
      <w:r>
        <w:rPr>
          <w:rFonts w:ascii="Times New Roman"/>
          <w:b w:val="false"/>
          <w:i w:val="false"/>
          <w:color w:val="000000"/>
          <w:sz w:val="28"/>
        </w:rPr>
        <w:t xml:space="preserve">
             шоты </w:t>
      </w:r>
      <w:r>
        <w:br/>
      </w:r>
      <w:r>
        <w:rPr>
          <w:rFonts w:ascii="Times New Roman"/>
          <w:b w:val="false"/>
          <w:i w:val="false"/>
          <w:color w:val="000000"/>
          <w:sz w:val="28"/>
        </w:rPr>
        <w:t xml:space="preserve">
1458  0 0 0  Бағалы қағаздармен "кері РЕПО" операциялары </w:t>
      </w:r>
      <w:r>
        <w:br/>
      </w:r>
      <w:r>
        <w:rPr>
          <w:rFonts w:ascii="Times New Roman"/>
          <w:b w:val="false"/>
          <w:i w:val="false"/>
          <w:color w:val="000000"/>
          <w:sz w:val="28"/>
        </w:rPr>
        <w:t xml:space="preserve">
1458  1 3 1   Қазақстан Республикасының Ұлттық Банкімен теңгедегі </w:t>
      </w:r>
      <w:r>
        <w:br/>
      </w:r>
      <w:r>
        <w:rPr>
          <w:rFonts w:ascii="Times New Roman"/>
          <w:b w:val="false"/>
          <w:i w:val="false"/>
          <w:color w:val="000000"/>
          <w:sz w:val="28"/>
        </w:rPr>
        <w:t xml:space="preserve">
              бағалы қағаздармен "кері РЕПО" операциялары </w:t>
      </w:r>
      <w:r>
        <w:br/>
      </w:r>
      <w:r>
        <w:rPr>
          <w:rFonts w:ascii="Times New Roman"/>
          <w:b w:val="false"/>
          <w:i w:val="false"/>
          <w:color w:val="000000"/>
          <w:sz w:val="28"/>
        </w:rPr>
        <w:t xml:space="preserve">
1458  1 3 2   Қазақстан Республикасының Ұлттық Банкімен ЕАВ-мен </w:t>
      </w:r>
      <w:r>
        <w:br/>
      </w:r>
      <w:r>
        <w:rPr>
          <w:rFonts w:ascii="Times New Roman"/>
          <w:b w:val="false"/>
          <w:i w:val="false"/>
          <w:color w:val="000000"/>
          <w:sz w:val="28"/>
        </w:rPr>
        <w:t xml:space="preserve">
              бағалы қағаздармен "кері РЕПО" операциялары </w:t>
      </w:r>
      <w:r>
        <w:br/>
      </w:r>
      <w:r>
        <w:rPr>
          <w:rFonts w:ascii="Times New Roman"/>
          <w:b w:val="false"/>
          <w:i w:val="false"/>
          <w:color w:val="000000"/>
          <w:sz w:val="28"/>
        </w:rPr>
        <w:t xml:space="preserve">
1458  1 3 3   Қазақстан Республикасының Ұлттық Банкімен ВБТ-мен </w:t>
      </w:r>
      <w:r>
        <w:br/>
      </w:r>
      <w:r>
        <w:rPr>
          <w:rFonts w:ascii="Times New Roman"/>
          <w:b w:val="false"/>
          <w:i w:val="false"/>
          <w:color w:val="000000"/>
          <w:sz w:val="28"/>
        </w:rPr>
        <w:t xml:space="preserve">
              бағалы қағаздармен "кері РЕПО" операциялары </w:t>
      </w:r>
      <w:r>
        <w:br/>
      </w:r>
      <w:r>
        <w:rPr>
          <w:rFonts w:ascii="Times New Roman"/>
          <w:b w:val="false"/>
          <w:i w:val="false"/>
          <w:color w:val="000000"/>
          <w:sz w:val="28"/>
        </w:rPr>
        <w:t xml:space="preserve">
1458  1 4 1   Резидент банктермен теңгедегі бағалы қағаздармен </w:t>
      </w:r>
      <w:r>
        <w:br/>
      </w:r>
      <w:r>
        <w:rPr>
          <w:rFonts w:ascii="Times New Roman"/>
          <w:b w:val="false"/>
          <w:i w:val="false"/>
          <w:color w:val="000000"/>
          <w:sz w:val="28"/>
        </w:rPr>
        <w:t xml:space="preserve">
              "кері РЕПО" операциялары </w:t>
      </w:r>
      <w:r>
        <w:br/>
      </w:r>
      <w:r>
        <w:rPr>
          <w:rFonts w:ascii="Times New Roman"/>
          <w:b w:val="false"/>
          <w:i w:val="false"/>
          <w:color w:val="000000"/>
          <w:sz w:val="28"/>
        </w:rPr>
        <w:t xml:space="preserve">
1458  1 4 2   Резидент емес банктермен теңгедегі бағалы қағаздармен </w:t>
      </w:r>
      <w:r>
        <w:br/>
      </w:r>
      <w:r>
        <w:rPr>
          <w:rFonts w:ascii="Times New Roman"/>
          <w:b w:val="false"/>
          <w:i w:val="false"/>
          <w:color w:val="000000"/>
          <w:sz w:val="28"/>
        </w:rPr>
        <w:t xml:space="preserve">
              "кері РЕПО" операциялары </w:t>
      </w:r>
      <w:r>
        <w:br/>
      </w:r>
      <w:r>
        <w:rPr>
          <w:rFonts w:ascii="Times New Roman"/>
          <w:b w:val="false"/>
          <w:i w:val="false"/>
          <w:color w:val="000000"/>
          <w:sz w:val="28"/>
        </w:rPr>
        <w:t xml:space="preserve">
1458  1 4 3   Резидент емес банктермен теңгедегі бағалы қағаздармен </w:t>
      </w:r>
      <w:r>
        <w:br/>
      </w:r>
      <w:r>
        <w:rPr>
          <w:rFonts w:ascii="Times New Roman"/>
          <w:b w:val="false"/>
          <w:i w:val="false"/>
          <w:color w:val="000000"/>
          <w:sz w:val="28"/>
        </w:rPr>
        <w:t xml:space="preserve">
              "кері РЕПО" операциялары </w:t>
      </w:r>
      <w:r>
        <w:br/>
      </w:r>
      <w:r>
        <w:rPr>
          <w:rFonts w:ascii="Times New Roman"/>
          <w:b w:val="false"/>
          <w:i w:val="false"/>
          <w:color w:val="000000"/>
          <w:sz w:val="28"/>
        </w:rPr>
        <w:t xml:space="preserve">
1458  1 5 1   Банк операцияларының жекелеген түрлерін жүзеге </w:t>
      </w:r>
      <w:r>
        <w:br/>
      </w:r>
      <w:r>
        <w:rPr>
          <w:rFonts w:ascii="Times New Roman"/>
          <w:b w:val="false"/>
          <w:i w:val="false"/>
          <w:color w:val="000000"/>
          <w:sz w:val="28"/>
        </w:rPr>
        <w:t xml:space="preserve">
              асыратын резидент ұйымдармен теңгедегі бағалы </w:t>
      </w:r>
      <w:r>
        <w:br/>
      </w:r>
      <w:r>
        <w:rPr>
          <w:rFonts w:ascii="Times New Roman"/>
          <w:b w:val="false"/>
          <w:i w:val="false"/>
          <w:color w:val="000000"/>
          <w:sz w:val="28"/>
        </w:rPr>
        <w:t xml:space="preserve">
              қағаздармен "кері РЕПО" операциялары </w:t>
      </w:r>
      <w:r>
        <w:br/>
      </w:r>
      <w:r>
        <w:rPr>
          <w:rFonts w:ascii="Times New Roman"/>
          <w:b w:val="false"/>
          <w:i w:val="false"/>
          <w:color w:val="000000"/>
          <w:sz w:val="28"/>
        </w:rPr>
        <w:t xml:space="preserve">
1458  1 5 2   Банк операцияларының жекелеген түрлерін жүзеге </w:t>
      </w:r>
      <w:r>
        <w:br/>
      </w:r>
      <w:r>
        <w:rPr>
          <w:rFonts w:ascii="Times New Roman"/>
          <w:b w:val="false"/>
          <w:i w:val="false"/>
          <w:color w:val="000000"/>
          <w:sz w:val="28"/>
        </w:rPr>
        <w:t xml:space="preserve">
              асыратын резидент ұйымдармен ЕАВ-дағы бағалы </w:t>
      </w:r>
      <w:r>
        <w:br/>
      </w:r>
      <w:r>
        <w:rPr>
          <w:rFonts w:ascii="Times New Roman"/>
          <w:b w:val="false"/>
          <w:i w:val="false"/>
          <w:color w:val="000000"/>
          <w:sz w:val="28"/>
        </w:rPr>
        <w:t xml:space="preserve">
              қағаздармен "кері РЕПО" операциялары </w:t>
      </w:r>
      <w:r>
        <w:br/>
      </w:r>
      <w:r>
        <w:rPr>
          <w:rFonts w:ascii="Times New Roman"/>
          <w:b w:val="false"/>
          <w:i w:val="false"/>
          <w:color w:val="000000"/>
          <w:sz w:val="28"/>
        </w:rPr>
        <w:t xml:space="preserve">
1458  1 5 3   Банк операцияларының жекелеген түрлерін жүзеге </w:t>
      </w:r>
      <w:r>
        <w:br/>
      </w:r>
      <w:r>
        <w:rPr>
          <w:rFonts w:ascii="Times New Roman"/>
          <w:b w:val="false"/>
          <w:i w:val="false"/>
          <w:color w:val="000000"/>
          <w:sz w:val="28"/>
        </w:rPr>
        <w:t xml:space="preserve">
              асыратын резидент ұйымдармен ВБТ-дағы бағалы </w:t>
      </w:r>
      <w:r>
        <w:br/>
      </w:r>
      <w:r>
        <w:rPr>
          <w:rFonts w:ascii="Times New Roman"/>
          <w:b w:val="false"/>
          <w:i w:val="false"/>
          <w:color w:val="000000"/>
          <w:sz w:val="28"/>
        </w:rPr>
        <w:t xml:space="preserve">
              қағаздармен "кері РЕПО" операциялары </w:t>
      </w:r>
      <w:r>
        <w:br/>
      </w:r>
      <w:r>
        <w:rPr>
          <w:rFonts w:ascii="Times New Roman"/>
          <w:b w:val="false"/>
          <w:i w:val="false"/>
          <w:color w:val="000000"/>
          <w:sz w:val="28"/>
        </w:rPr>
        <w:t xml:space="preserve">
1458  1 6 1   Мемлекеттік қаржылық емес резидент ұйымдардың </w:t>
      </w:r>
      <w:r>
        <w:br/>
      </w:r>
      <w:r>
        <w:rPr>
          <w:rFonts w:ascii="Times New Roman"/>
          <w:b w:val="false"/>
          <w:i w:val="false"/>
          <w:color w:val="000000"/>
          <w:sz w:val="28"/>
        </w:rPr>
        <w:t xml:space="preserve">
              теңгедегі бағалы қағаздармен "кері РЕПО" операциялары </w:t>
      </w:r>
      <w:r>
        <w:br/>
      </w:r>
      <w:r>
        <w:rPr>
          <w:rFonts w:ascii="Times New Roman"/>
          <w:b w:val="false"/>
          <w:i w:val="false"/>
          <w:color w:val="000000"/>
          <w:sz w:val="28"/>
        </w:rPr>
        <w:t xml:space="preserve">
1458  1 6 2   Мемлекеттік қаржылық емес резидент ұйымдардың </w:t>
      </w:r>
      <w:r>
        <w:br/>
      </w:r>
      <w:r>
        <w:rPr>
          <w:rFonts w:ascii="Times New Roman"/>
          <w:b w:val="false"/>
          <w:i w:val="false"/>
          <w:color w:val="000000"/>
          <w:sz w:val="28"/>
        </w:rPr>
        <w:t xml:space="preserve">
              ЕАВ-дағы бағалы қағаздармен "кері РЕПО" операциялары </w:t>
      </w:r>
      <w:r>
        <w:br/>
      </w:r>
      <w:r>
        <w:rPr>
          <w:rFonts w:ascii="Times New Roman"/>
          <w:b w:val="false"/>
          <w:i w:val="false"/>
          <w:color w:val="000000"/>
          <w:sz w:val="28"/>
        </w:rPr>
        <w:t xml:space="preserve">
1458  1 6 3   Мемлекеттік қаржылық емес резидент ұйымдардың </w:t>
      </w:r>
      <w:r>
        <w:br/>
      </w:r>
      <w:r>
        <w:rPr>
          <w:rFonts w:ascii="Times New Roman"/>
          <w:b w:val="false"/>
          <w:i w:val="false"/>
          <w:color w:val="000000"/>
          <w:sz w:val="28"/>
        </w:rPr>
        <w:t xml:space="preserve">
              ВБТ-дағы бағалы қағаздармен "кері РЕПО" операциялары </w:t>
      </w:r>
      <w:r>
        <w:br/>
      </w:r>
      <w:r>
        <w:rPr>
          <w:rFonts w:ascii="Times New Roman"/>
          <w:b w:val="false"/>
          <w:i w:val="false"/>
          <w:color w:val="000000"/>
          <w:sz w:val="28"/>
        </w:rPr>
        <w:t xml:space="preserve">
1458  1 7 1   Мемлекеттік емес қаржылық емес резидент ұйымдардың </w:t>
      </w:r>
      <w:r>
        <w:br/>
      </w:r>
      <w:r>
        <w:rPr>
          <w:rFonts w:ascii="Times New Roman"/>
          <w:b w:val="false"/>
          <w:i w:val="false"/>
          <w:color w:val="000000"/>
          <w:sz w:val="28"/>
        </w:rPr>
        <w:t xml:space="preserve">
              теңгедегі бағалы қағаздармен "кері РЕПО" операциялары </w:t>
      </w:r>
      <w:r>
        <w:br/>
      </w:r>
      <w:r>
        <w:rPr>
          <w:rFonts w:ascii="Times New Roman"/>
          <w:b w:val="false"/>
          <w:i w:val="false"/>
          <w:color w:val="000000"/>
          <w:sz w:val="28"/>
        </w:rPr>
        <w:t xml:space="preserve">
1458  1 7 2   Мемлекеттік емес қаржылық емес резидент ұйымдардың </w:t>
      </w:r>
      <w:r>
        <w:br/>
      </w:r>
      <w:r>
        <w:rPr>
          <w:rFonts w:ascii="Times New Roman"/>
          <w:b w:val="false"/>
          <w:i w:val="false"/>
          <w:color w:val="000000"/>
          <w:sz w:val="28"/>
        </w:rPr>
        <w:t xml:space="preserve">
              ЕАВ-дағы бағалы қағаздармен "кері РЕПО" операциялары </w:t>
      </w:r>
      <w:r>
        <w:br/>
      </w:r>
      <w:r>
        <w:rPr>
          <w:rFonts w:ascii="Times New Roman"/>
          <w:b w:val="false"/>
          <w:i w:val="false"/>
          <w:color w:val="000000"/>
          <w:sz w:val="28"/>
        </w:rPr>
        <w:t xml:space="preserve">
1458  1 7 3   Мемлекеттік емес қаржылық емес резидент ұйымдардың </w:t>
      </w:r>
      <w:r>
        <w:br/>
      </w:r>
      <w:r>
        <w:rPr>
          <w:rFonts w:ascii="Times New Roman"/>
          <w:b w:val="false"/>
          <w:i w:val="false"/>
          <w:color w:val="000000"/>
          <w:sz w:val="28"/>
        </w:rPr>
        <w:t xml:space="preserve">
              ВБТ-дағы бағалы қағаздармен "кері РЕПО" операциялары </w:t>
      </w:r>
      <w:r>
        <w:br/>
      </w:r>
      <w:r>
        <w:rPr>
          <w:rFonts w:ascii="Times New Roman"/>
          <w:b w:val="false"/>
          <w:i w:val="false"/>
          <w:color w:val="000000"/>
          <w:sz w:val="28"/>
        </w:rPr>
        <w:t xml:space="preserve">
1458  1 8 1   Үй шаруашылығына қызмет көрсететін коммерциялық емес </w:t>
      </w:r>
      <w:r>
        <w:br/>
      </w:r>
      <w:r>
        <w:rPr>
          <w:rFonts w:ascii="Times New Roman"/>
          <w:b w:val="false"/>
          <w:i w:val="false"/>
          <w:color w:val="000000"/>
          <w:sz w:val="28"/>
        </w:rPr>
        <w:t xml:space="preserve">
              ұйымдармен-резиденттермен теңгедегі бағалы </w:t>
      </w:r>
      <w:r>
        <w:br/>
      </w:r>
      <w:r>
        <w:rPr>
          <w:rFonts w:ascii="Times New Roman"/>
          <w:b w:val="false"/>
          <w:i w:val="false"/>
          <w:color w:val="000000"/>
          <w:sz w:val="28"/>
        </w:rPr>
        <w:t xml:space="preserve">
              қағаздармен "кері РЕПО" операциялары </w:t>
      </w:r>
      <w:r>
        <w:br/>
      </w:r>
      <w:r>
        <w:rPr>
          <w:rFonts w:ascii="Times New Roman"/>
          <w:b w:val="false"/>
          <w:i w:val="false"/>
          <w:color w:val="000000"/>
          <w:sz w:val="28"/>
        </w:rPr>
        <w:t xml:space="preserve">
1458  1 8 2   Үй шаруашылығына қызмет көрсететін коммерциялық емес </w:t>
      </w:r>
      <w:r>
        <w:br/>
      </w:r>
      <w:r>
        <w:rPr>
          <w:rFonts w:ascii="Times New Roman"/>
          <w:b w:val="false"/>
          <w:i w:val="false"/>
          <w:color w:val="000000"/>
          <w:sz w:val="28"/>
        </w:rPr>
        <w:t xml:space="preserve">
              ұйымдармен-резиденттермен ЕАВ-ғы бағалы қағаздармен </w:t>
      </w:r>
      <w:r>
        <w:br/>
      </w:r>
      <w:r>
        <w:rPr>
          <w:rFonts w:ascii="Times New Roman"/>
          <w:b w:val="false"/>
          <w:i w:val="false"/>
          <w:color w:val="000000"/>
          <w:sz w:val="28"/>
        </w:rPr>
        <w:t xml:space="preserve">
              "кері РЕПО" операциялары </w:t>
      </w:r>
      <w:r>
        <w:br/>
      </w:r>
      <w:r>
        <w:rPr>
          <w:rFonts w:ascii="Times New Roman"/>
          <w:b w:val="false"/>
          <w:i w:val="false"/>
          <w:color w:val="000000"/>
          <w:sz w:val="28"/>
        </w:rPr>
        <w:t xml:space="preserve">
1458  1 8 3   Үй шаруашылығына қызмет көрсететін коммерциялық емес </w:t>
      </w:r>
      <w:r>
        <w:br/>
      </w:r>
      <w:r>
        <w:rPr>
          <w:rFonts w:ascii="Times New Roman"/>
          <w:b w:val="false"/>
          <w:i w:val="false"/>
          <w:color w:val="000000"/>
          <w:sz w:val="28"/>
        </w:rPr>
        <w:t xml:space="preserve">
              ұйымдармен-резиденттермен ВБТ-гі бағалы қағаздармен </w:t>
      </w:r>
      <w:r>
        <w:br/>
      </w:r>
      <w:r>
        <w:rPr>
          <w:rFonts w:ascii="Times New Roman"/>
          <w:b w:val="false"/>
          <w:i w:val="false"/>
          <w:color w:val="000000"/>
          <w:sz w:val="28"/>
        </w:rPr>
        <w:t xml:space="preserve">
              "кері РЕПО" операциялары </w:t>
      </w:r>
      <w:r>
        <w:br/>
      </w:r>
      <w:r>
        <w:rPr>
          <w:rFonts w:ascii="Times New Roman"/>
          <w:b w:val="false"/>
          <w:i w:val="false"/>
          <w:color w:val="000000"/>
          <w:sz w:val="28"/>
        </w:rPr>
        <w:t xml:space="preserve">
1458  1 9 1   Үй шаруашылығы-резиденттерімен теңгедегі бағалы </w:t>
      </w:r>
      <w:r>
        <w:br/>
      </w:r>
      <w:r>
        <w:rPr>
          <w:rFonts w:ascii="Times New Roman"/>
          <w:b w:val="false"/>
          <w:i w:val="false"/>
          <w:color w:val="000000"/>
          <w:sz w:val="28"/>
        </w:rPr>
        <w:t xml:space="preserve">
              қағаздармен "кері РЕПО" операциялары </w:t>
      </w:r>
      <w:r>
        <w:br/>
      </w:r>
      <w:r>
        <w:rPr>
          <w:rFonts w:ascii="Times New Roman"/>
          <w:b w:val="false"/>
          <w:i w:val="false"/>
          <w:color w:val="000000"/>
          <w:sz w:val="28"/>
        </w:rPr>
        <w:t xml:space="preserve">
1458  1 9 2   Үй шаруашылығы-резиденттерімен ЕАВ-ғы бағалы </w:t>
      </w:r>
      <w:r>
        <w:br/>
      </w:r>
      <w:r>
        <w:rPr>
          <w:rFonts w:ascii="Times New Roman"/>
          <w:b w:val="false"/>
          <w:i w:val="false"/>
          <w:color w:val="000000"/>
          <w:sz w:val="28"/>
        </w:rPr>
        <w:t xml:space="preserve">
              қағаздармен "кері РЕПО" операциялары </w:t>
      </w:r>
      <w:r>
        <w:br/>
      </w:r>
      <w:r>
        <w:rPr>
          <w:rFonts w:ascii="Times New Roman"/>
          <w:b w:val="false"/>
          <w:i w:val="false"/>
          <w:color w:val="000000"/>
          <w:sz w:val="28"/>
        </w:rPr>
        <w:t xml:space="preserve">
1458  1 9 3   Үй шаруашылығы-резиденттерімен ВБТ-гі бағалы </w:t>
      </w:r>
      <w:r>
        <w:br/>
      </w:r>
      <w:r>
        <w:rPr>
          <w:rFonts w:ascii="Times New Roman"/>
          <w:b w:val="false"/>
          <w:i w:val="false"/>
          <w:color w:val="000000"/>
          <w:sz w:val="28"/>
        </w:rPr>
        <w:t xml:space="preserve">
              қағаздармен "кері РЕПО" операциялары </w:t>
      </w:r>
      <w:r>
        <w:br/>
      </w:r>
      <w:r>
        <w:rPr>
          <w:rFonts w:ascii="Times New Roman"/>
          <w:b w:val="false"/>
          <w:i w:val="false"/>
          <w:color w:val="000000"/>
          <w:sz w:val="28"/>
        </w:rPr>
        <w:t xml:space="preserve">
1458  2 3 1   Шетелдік орталық банкпен теңгедегі бағалы қағаздармен </w:t>
      </w:r>
      <w:r>
        <w:br/>
      </w:r>
      <w:r>
        <w:rPr>
          <w:rFonts w:ascii="Times New Roman"/>
          <w:b w:val="false"/>
          <w:i w:val="false"/>
          <w:color w:val="000000"/>
          <w:sz w:val="28"/>
        </w:rPr>
        <w:t xml:space="preserve">
              "кері РЕПО" операциялары </w:t>
      </w:r>
      <w:r>
        <w:br/>
      </w:r>
      <w:r>
        <w:rPr>
          <w:rFonts w:ascii="Times New Roman"/>
          <w:b w:val="false"/>
          <w:i w:val="false"/>
          <w:color w:val="000000"/>
          <w:sz w:val="28"/>
        </w:rPr>
        <w:t xml:space="preserve">
1458  2 3 2   Шетелдік орталық банкпен ЕАВ-ғы бағалы қағаздармен </w:t>
      </w:r>
      <w:r>
        <w:br/>
      </w:r>
      <w:r>
        <w:rPr>
          <w:rFonts w:ascii="Times New Roman"/>
          <w:b w:val="false"/>
          <w:i w:val="false"/>
          <w:color w:val="000000"/>
          <w:sz w:val="28"/>
        </w:rPr>
        <w:t xml:space="preserve">
              "кері РЕПО" операциялары </w:t>
      </w:r>
      <w:r>
        <w:br/>
      </w:r>
      <w:r>
        <w:rPr>
          <w:rFonts w:ascii="Times New Roman"/>
          <w:b w:val="false"/>
          <w:i w:val="false"/>
          <w:color w:val="000000"/>
          <w:sz w:val="28"/>
        </w:rPr>
        <w:t xml:space="preserve">
1458  2 3 3   Шетелдік орталық банкпен ВБТ-гі бағалы қағаздармен </w:t>
      </w:r>
      <w:r>
        <w:br/>
      </w:r>
      <w:r>
        <w:rPr>
          <w:rFonts w:ascii="Times New Roman"/>
          <w:b w:val="false"/>
          <w:i w:val="false"/>
          <w:color w:val="000000"/>
          <w:sz w:val="28"/>
        </w:rPr>
        <w:t xml:space="preserve">
              "кері РЕПО" операциялары </w:t>
      </w:r>
      <w:r>
        <w:br/>
      </w:r>
      <w:r>
        <w:rPr>
          <w:rFonts w:ascii="Times New Roman"/>
          <w:b w:val="false"/>
          <w:i w:val="false"/>
          <w:color w:val="000000"/>
          <w:sz w:val="28"/>
        </w:rPr>
        <w:t xml:space="preserve">
1458  2 4 1   Резидент емес банктермен теңгедегі бағалы қағаздармен </w:t>
      </w:r>
      <w:r>
        <w:br/>
      </w:r>
      <w:r>
        <w:rPr>
          <w:rFonts w:ascii="Times New Roman"/>
          <w:b w:val="false"/>
          <w:i w:val="false"/>
          <w:color w:val="000000"/>
          <w:sz w:val="28"/>
        </w:rPr>
        <w:t xml:space="preserve">
              "кері РЕПО" операциялары </w:t>
      </w:r>
      <w:r>
        <w:br/>
      </w:r>
      <w:r>
        <w:rPr>
          <w:rFonts w:ascii="Times New Roman"/>
          <w:b w:val="false"/>
          <w:i w:val="false"/>
          <w:color w:val="000000"/>
          <w:sz w:val="28"/>
        </w:rPr>
        <w:t xml:space="preserve">
1458  2 4 2   Резидент емес банктермен ЕАВ-ғы бағалы қағаздармен </w:t>
      </w:r>
      <w:r>
        <w:br/>
      </w:r>
      <w:r>
        <w:rPr>
          <w:rFonts w:ascii="Times New Roman"/>
          <w:b w:val="false"/>
          <w:i w:val="false"/>
          <w:color w:val="000000"/>
          <w:sz w:val="28"/>
        </w:rPr>
        <w:t xml:space="preserve">
              "кері РЕПО" операциялары </w:t>
      </w:r>
      <w:r>
        <w:br/>
      </w:r>
      <w:r>
        <w:rPr>
          <w:rFonts w:ascii="Times New Roman"/>
          <w:b w:val="false"/>
          <w:i w:val="false"/>
          <w:color w:val="000000"/>
          <w:sz w:val="28"/>
        </w:rPr>
        <w:t xml:space="preserve">
1458  2 4 3   Резидент емес банктермен ВБТ-гі бағалы қағаздармен </w:t>
      </w:r>
      <w:r>
        <w:br/>
      </w:r>
      <w:r>
        <w:rPr>
          <w:rFonts w:ascii="Times New Roman"/>
          <w:b w:val="false"/>
          <w:i w:val="false"/>
          <w:color w:val="000000"/>
          <w:sz w:val="28"/>
        </w:rPr>
        <w:t xml:space="preserve">
              "кері РЕПО" операциялары </w:t>
      </w:r>
      <w:r>
        <w:br/>
      </w:r>
      <w:r>
        <w:rPr>
          <w:rFonts w:ascii="Times New Roman"/>
          <w:b w:val="false"/>
          <w:i w:val="false"/>
          <w:color w:val="000000"/>
          <w:sz w:val="28"/>
        </w:rPr>
        <w:t xml:space="preserve">
1458  2 5 1   Банк операцияларының жекелеген түрлерін жүзеге </w:t>
      </w:r>
      <w:r>
        <w:br/>
      </w:r>
      <w:r>
        <w:rPr>
          <w:rFonts w:ascii="Times New Roman"/>
          <w:b w:val="false"/>
          <w:i w:val="false"/>
          <w:color w:val="000000"/>
          <w:sz w:val="28"/>
        </w:rPr>
        <w:t xml:space="preserve">
              асырушы резидент емес ұйымдармен теңгедегі бағалы </w:t>
      </w:r>
      <w:r>
        <w:br/>
      </w:r>
      <w:r>
        <w:rPr>
          <w:rFonts w:ascii="Times New Roman"/>
          <w:b w:val="false"/>
          <w:i w:val="false"/>
          <w:color w:val="000000"/>
          <w:sz w:val="28"/>
        </w:rPr>
        <w:t xml:space="preserve">
              қағаздармен "кері РЕПО" операциялары </w:t>
      </w:r>
      <w:r>
        <w:br/>
      </w:r>
      <w:r>
        <w:rPr>
          <w:rFonts w:ascii="Times New Roman"/>
          <w:b w:val="false"/>
          <w:i w:val="false"/>
          <w:color w:val="000000"/>
          <w:sz w:val="28"/>
        </w:rPr>
        <w:t xml:space="preserve">
1458  2 5 2   Банк операцияларының жекелеген түрлерін жүзеге </w:t>
      </w:r>
      <w:r>
        <w:br/>
      </w:r>
      <w:r>
        <w:rPr>
          <w:rFonts w:ascii="Times New Roman"/>
          <w:b w:val="false"/>
          <w:i w:val="false"/>
          <w:color w:val="000000"/>
          <w:sz w:val="28"/>
        </w:rPr>
        <w:t xml:space="preserve">
              асырушы резидент емес ұйымдармен ЕАВ-ғы бағалы </w:t>
      </w:r>
      <w:r>
        <w:br/>
      </w:r>
      <w:r>
        <w:rPr>
          <w:rFonts w:ascii="Times New Roman"/>
          <w:b w:val="false"/>
          <w:i w:val="false"/>
          <w:color w:val="000000"/>
          <w:sz w:val="28"/>
        </w:rPr>
        <w:t xml:space="preserve">
              қағаздармен "кері РЕПО" операциялары </w:t>
      </w:r>
      <w:r>
        <w:br/>
      </w:r>
      <w:r>
        <w:rPr>
          <w:rFonts w:ascii="Times New Roman"/>
          <w:b w:val="false"/>
          <w:i w:val="false"/>
          <w:color w:val="000000"/>
          <w:sz w:val="28"/>
        </w:rPr>
        <w:t xml:space="preserve">
1458  2 5 3   Банк операцияларының жекелеген түрлерін жүзеге </w:t>
      </w:r>
      <w:r>
        <w:br/>
      </w:r>
      <w:r>
        <w:rPr>
          <w:rFonts w:ascii="Times New Roman"/>
          <w:b w:val="false"/>
          <w:i w:val="false"/>
          <w:color w:val="000000"/>
          <w:sz w:val="28"/>
        </w:rPr>
        <w:t xml:space="preserve">
              асырушы резидент емес ұйымдармен ВБТ-гі бағалы </w:t>
      </w:r>
      <w:r>
        <w:br/>
      </w:r>
      <w:r>
        <w:rPr>
          <w:rFonts w:ascii="Times New Roman"/>
          <w:b w:val="false"/>
          <w:i w:val="false"/>
          <w:color w:val="000000"/>
          <w:sz w:val="28"/>
        </w:rPr>
        <w:t xml:space="preserve">
              қағаздармен "кері РЕПО" операциялары </w:t>
      </w:r>
      <w:r>
        <w:br/>
      </w:r>
      <w:r>
        <w:rPr>
          <w:rFonts w:ascii="Times New Roman"/>
          <w:b w:val="false"/>
          <w:i w:val="false"/>
          <w:color w:val="000000"/>
          <w:sz w:val="28"/>
        </w:rPr>
        <w:t xml:space="preserve">
1458  2 6 1   Шет мемлекеттің мемлекеттік қаржылық емес ұйымдарымен </w:t>
      </w:r>
      <w:r>
        <w:br/>
      </w:r>
      <w:r>
        <w:rPr>
          <w:rFonts w:ascii="Times New Roman"/>
          <w:b w:val="false"/>
          <w:i w:val="false"/>
          <w:color w:val="000000"/>
          <w:sz w:val="28"/>
        </w:rPr>
        <w:t xml:space="preserve">
              теңгедегі бағалы қағаздармен "кері РЕПО" операциялары </w:t>
      </w:r>
      <w:r>
        <w:br/>
      </w:r>
      <w:r>
        <w:rPr>
          <w:rFonts w:ascii="Times New Roman"/>
          <w:b w:val="false"/>
          <w:i w:val="false"/>
          <w:color w:val="000000"/>
          <w:sz w:val="28"/>
        </w:rPr>
        <w:t xml:space="preserve">
1458  2 6 2   Шет мемлекеттің мемлекеттік қаржылық емес ұйымдарымен </w:t>
      </w:r>
      <w:r>
        <w:br/>
      </w:r>
      <w:r>
        <w:rPr>
          <w:rFonts w:ascii="Times New Roman"/>
          <w:b w:val="false"/>
          <w:i w:val="false"/>
          <w:color w:val="000000"/>
          <w:sz w:val="28"/>
        </w:rPr>
        <w:t xml:space="preserve">
              ЕАВ-ғы бағалы қағаздармен "кері РЕПО" операциялары </w:t>
      </w:r>
      <w:r>
        <w:br/>
      </w:r>
      <w:r>
        <w:rPr>
          <w:rFonts w:ascii="Times New Roman"/>
          <w:b w:val="false"/>
          <w:i w:val="false"/>
          <w:color w:val="000000"/>
          <w:sz w:val="28"/>
        </w:rPr>
        <w:t xml:space="preserve">
1458  2 6 3   Шет мемлекеттің мемлекеттік қаржылық емес ұйымдарымен </w:t>
      </w:r>
      <w:r>
        <w:br/>
      </w:r>
      <w:r>
        <w:rPr>
          <w:rFonts w:ascii="Times New Roman"/>
          <w:b w:val="false"/>
          <w:i w:val="false"/>
          <w:color w:val="000000"/>
          <w:sz w:val="28"/>
        </w:rPr>
        <w:t xml:space="preserve">
              ВБТ-гі бағалы қағаздармен "кері РЕПО" операциялары </w:t>
      </w:r>
      <w:r>
        <w:br/>
      </w:r>
      <w:r>
        <w:rPr>
          <w:rFonts w:ascii="Times New Roman"/>
          <w:b w:val="false"/>
          <w:i w:val="false"/>
          <w:color w:val="000000"/>
          <w:sz w:val="28"/>
        </w:rPr>
        <w:t xml:space="preserve">
1458  2 7 1   Шет мемлекеттің мемлекеттік емес қаржылық емес </w:t>
      </w:r>
      <w:r>
        <w:br/>
      </w:r>
      <w:r>
        <w:rPr>
          <w:rFonts w:ascii="Times New Roman"/>
          <w:b w:val="false"/>
          <w:i w:val="false"/>
          <w:color w:val="000000"/>
          <w:sz w:val="28"/>
        </w:rPr>
        <w:t xml:space="preserve">
              ұйымдарымен теңгедегі бағалы қағаздармен "кері РЕПО" </w:t>
      </w:r>
      <w:r>
        <w:br/>
      </w:r>
      <w:r>
        <w:rPr>
          <w:rFonts w:ascii="Times New Roman"/>
          <w:b w:val="false"/>
          <w:i w:val="false"/>
          <w:color w:val="000000"/>
          <w:sz w:val="28"/>
        </w:rPr>
        <w:t xml:space="preserve">
              операциялары </w:t>
      </w:r>
      <w:r>
        <w:br/>
      </w:r>
      <w:r>
        <w:rPr>
          <w:rFonts w:ascii="Times New Roman"/>
          <w:b w:val="false"/>
          <w:i w:val="false"/>
          <w:color w:val="000000"/>
          <w:sz w:val="28"/>
        </w:rPr>
        <w:t xml:space="preserve">
1458  2 7 2   Шет мемлекеттің мемлекеттік емес қаржылық емес </w:t>
      </w:r>
      <w:r>
        <w:br/>
      </w:r>
      <w:r>
        <w:rPr>
          <w:rFonts w:ascii="Times New Roman"/>
          <w:b w:val="false"/>
          <w:i w:val="false"/>
          <w:color w:val="000000"/>
          <w:sz w:val="28"/>
        </w:rPr>
        <w:t xml:space="preserve">
              ұйымдарымен ЕАВ-ғы бағалы қағаздармен "кері РЕПО" </w:t>
      </w:r>
      <w:r>
        <w:br/>
      </w:r>
      <w:r>
        <w:rPr>
          <w:rFonts w:ascii="Times New Roman"/>
          <w:b w:val="false"/>
          <w:i w:val="false"/>
          <w:color w:val="000000"/>
          <w:sz w:val="28"/>
        </w:rPr>
        <w:t xml:space="preserve">
              операциялары </w:t>
      </w:r>
      <w:r>
        <w:br/>
      </w:r>
      <w:r>
        <w:rPr>
          <w:rFonts w:ascii="Times New Roman"/>
          <w:b w:val="false"/>
          <w:i w:val="false"/>
          <w:color w:val="000000"/>
          <w:sz w:val="28"/>
        </w:rPr>
        <w:t xml:space="preserve">
1458  2 7 3   Шет мемлекеттің мемлекеттік емес қаржылық емес </w:t>
      </w:r>
      <w:r>
        <w:br/>
      </w:r>
      <w:r>
        <w:rPr>
          <w:rFonts w:ascii="Times New Roman"/>
          <w:b w:val="false"/>
          <w:i w:val="false"/>
          <w:color w:val="000000"/>
          <w:sz w:val="28"/>
        </w:rPr>
        <w:t xml:space="preserve">
              ұйымдарымен ВБТ-гі бағалы қағаздармен "кері РЕПО" </w:t>
      </w:r>
      <w:r>
        <w:br/>
      </w:r>
      <w:r>
        <w:rPr>
          <w:rFonts w:ascii="Times New Roman"/>
          <w:b w:val="false"/>
          <w:i w:val="false"/>
          <w:color w:val="000000"/>
          <w:sz w:val="28"/>
        </w:rPr>
        <w:t xml:space="preserve">
              операциялары </w:t>
      </w:r>
      <w:r>
        <w:br/>
      </w:r>
      <w:r>
        <w:rPr>
          <w:rFonts w:ascii="Times New Roman"/>
          <w:b w:val="false"/>
          <w:i w:val="false"/>
          <w:color w:val="000000"/>
          <w:sz w:val="28"/>
        </w:rPr>
        <w:t xml:space="preserve">
1458  2 8 1   Үй шаруашылығына қызмет көрсететін коммерциялық емес </w:t>
      </w:r>
      <w:r>
        <w:br/>
      </w:r>
      <w:r>
        <w:rPr>
          <w:rFonts w:ascii="Times New Roman"/>
          <w:b w:val="false"/>
          <w:i w:val="false"/>
          <w:color w:val="000000"/>
          <w:sz w:val="28"/>
        </w:rPr>
        <w:t xml:space="preserve">
              ұйымдармен-резидент еместермен теңгедегі бағалы </w:t>
      </w:r>
      <w:r>
        <w:br/>
      </w:r>
      <w:r>
        <w:rPr>
          <w:rFonts w:ascii="Times New Roman"/>
          <w:b w:val="false"/>
          <w:i w:val="false"/>
          <w:color w:val="000000"/>
          <w:sz w:val="28"/>
        </w:rPr>
        <w:t xml:space="preserve">
              қағаздармен "кері РЕПО" операциялары </w:t>
      </w:r>
      <w:r>
        <w:br/>
      </w:r>
      <w:r>
        <w:rPr>
          <w:rFonts w:ascii="Times New Roman"/>
          <w:b w:val="false"/>
          <w:i w:val="false"/>
          <w:color w:val="000000"/>
          <w:sz w:val="28"/>
        </w:rPr>
        <w:t xml:space="preserve">
1458  2 8 2   Үй шаруашылығына қызмет көрсететін коммерциялық емес </w:t>
      </w:r>
      <w:r>
        <w:br/>
      </w:r>
      <w:r>
        <w:rPr>
          <w:rFonts w:ascii="Times New Roman"/>
          <w:b w:val="false"/>
          <w:i w:val="false"/>
          <w:color w:val="000000"/>
          <w:sz w:val="28"/>
        </w:rPr>
        <w:t xml:space="preserve">
              ұйымдармен-резидент еместермен ЕАВ-ғы бағалы </w:t>
      </w:r>
      <w:r>
        <w:br/>
      </w:r>
      <w:r>
        <w:rPr>
          <w:rFonts w:ascii="Times New Roman"/>
          <w:b w:val="false"/>
          <w:i w:val="false"/>
          <w:color w:val="000000"/>
          <w:sz w:val="28"/>
        </w:rPr>
        <w:t xml:space="preserve">
              қағаздармен "кері РЕПО" операциялары </w:t>
      </w:r>
      <w:r>
        <w:br/>
      </w:r>
      <w:r>
        <w:rPr>
          <w:rFonts w:ascii="Times New Roman"/>
          <w:b w:val="false"/>
          <w:i w:val="false"/>
          <w:color w:val="000000"/>
          <w:sz w:val="28"/>
        </w:rPr>
        <w:t xml:space="preserve">
1458  2 8 3   Үй шаруашылығына қызмет көрсететін коммерциялық емес </w:t>
      </w:r>
      <w:r>
        <w:br/>
      </w:r>
      <w:r>
        <w:rPr>
          <w:rFonts w:ascii="Times New Roman"/>
          <w:b w:val="false"/>
          <w:i w:val="false"/>
          <w:color w:val="000000"/>
          <w:sz w:val="28"/>
        </w:rPr>
        <w:t xml:space="preserve">
              ұйымдармен-резидент еместермен ВБТ-гі бағалы </w:t>
      </w:r>
      <w:r>
        <w:br/>
      </w:r>
      <w:r>
        <w:rPr>
          <w:rFonts w:ascii="Times New Roman"/>
          <w:b w:val="false"/>
          <w:i w:val="false"/>
          <w:color w:val="000000"/>
          <w:sz w:val="28"/>
        </w:rPr>
        <w:t xml:space="preserve">
              қағаздармен "кері РЕПО" операциялары </w:t>
      </w:r>
      <w:r>
        <w:br/>
      </w:r>
      <w:r>
        <w:rPr>
          <w:rFonts w:ascii="Times New Roman"/>
          <w:b w:val="false"/>
          <w:i w:val="false"/>
          <w:color w:val="000000"/>
          <w:sz w:val="28"/>
        </w:rPr>
        <w:t xml:space="preserve">
1458  2 9 1   Үй шаруашылығы - резидент еместермен теңгедегі бағалы </w:t>
      </w:r>
      <w:r>
        <w:br/>
      </w:r>
      <w:r>
        <w:rPr>
          <w:rFonts w:ascii="Times New Roman"/>
          <w:b w:val="false"/>
          <w:i w:val="false"/>
          <w:color w:val="000000"/>
          <w:sz w:val="28"/>
        </w:rPr>
        <w:t xml:space="preserve">
              қағаздармен "кері РЕПО" операциялары </w:t>
      </w:r>
      <w:r>
        <w:br/>
      </w:r>
      <w:r>
        <w:rPr>
          <w:rFonts w:ascii="Times New Roman"/>
          <w:b w:val="false"/>
          <w:i w:val="false"/>
          <w:color w:val="000000"/>
          <w:sz w:val="28"/>
        </w:rPr>
        <w:t xml:space="preserve">
1458  2 9 2   Үй шаруашылығы - резидент еместермен ЕАВ-ғы бағалы </w:t>
      </w:r>
      <w:r>
        <w:br/>
      </w:r>
      <w:r>
        <w:rPr>
          <w:rFonts w:ascii="Times New Roman"/>
          <w:b w:val="false"/>
          <w:i w:val="false"/>
          <w:color w:val="000000"/>
          <w:sz w:val="28"/>
        </w:rPr>
        <w:t xml:space="preserve">
              қағаздармен "кері РЕПО" операциялары </w:t>
      </w:r>
      <w:r>
        <w:br/>
      </w:r>
      <w:r>
        <w:rPr>
          <w:rFonts w:ascii="Times New Roman"/>
          <w:b w:val="false"/>
          <w:i w:val="false"/>
          <w:color w:val="000000"/>
          <w:sz w:val="28"/>
        </w:rPr>
        <w:t xml:space="preserve">
1458  2 9 3   Үй шаруашылығы - резидент еместермен ВБТ-гі бағалы </w:t>
      </w:r>
      <w:r>
        <w:br/>
      </w:r>
      <w:r>
        <w:rPr>
          <w:rFonts w:ascii="Times New Roman"/>
          <w:b w:val="false"/>
          <w:i w:val="false"/>
          <w:color w:val="000000"/>
          <w:sz w:val="28"/>
        </w:rPr>
        <w:t xml:space="preserve">
              қағаздармен "кері РЕПО" операциялары </w:t>
      </w:r>
      <w:r>
        <w:br/>
      </w:r>
      <w:r>
        <w:rPr>
          <w:rFonts w:ascii="Times New Roman"/>
          <w:b w:val="false"/>
          <w:i w:val="false"/>
          <w:color w:val="000000"/>
          <w:sz w:val="28"/>
        </w:rPr>
        <w:t xml:space="preserve">
      1602 000 шотынан кейін мынадай шотпен толықтырылсын: </w:t>
      </w:r>
      <w:r>
        <w:br/>
      </w:r>
      <w:r>
        <w:rPr>
          <w:rFonts w:ascii="Times New Roman"/>
          <w:b w:val="false"/>
          <w:i w:val="false"/>
          <w:color w:val="000000"/>
          <w:sz w:val="28"/>
        </w:rPr>
        <w:t xml:space="preserve">
"1603 0 0 0  Қымбат металдардан дайындалған металл ақшалар"; </w:t>
      </w:r>
      <w:r>
        <w:br/>
      </w:r>
      <w:r>
        <w:rPr>
          <w:rFonts w:ascii="Times New Roman"/>
          <w:b w:val="false"/>
          <w:i w:val="false"/>
          <w:color w:val="000000"/>
          <w:sz w:val="28"/>
        </w:rPr>
        <w:t xml:space="preserve">
      1726 243 шотынан кейін мынадай шоттармен толықтырылсын: </w:t>
      </w:r>
      <w:r>
        <w:br/>
      </w:r>
      <w:r>
        <w:rPr>
          <w:rFonts w:ascii="Times New Roman"/>
          <w:b w:val="false"/>
          <w:i w:val="false"/>
          <w:color w:val="000000"/>
          <w:sz w:val="28"/>
        </w:rPr>
        <w:t xml:space="preserve">
"1727 0 0 0  Металл шоттарында орналастырылған тазартылған қымбат </w:t>
      </w:r>
      <w:r>
        <w:br/>
      </w:r>
      <w:r>
        <w:rPr>
          <w:rFonts w:ascii="Times New Roman"/>
          <w:b w:val="false"/>
          <w:i w:val="false"/>
          <w:color w:val="000000"/>
          <w:sz w:val="28"/>
        </w:rPr>
        <w:t xml:space="preserve">
             металдар бойынша есептелген кірістер </w:t>
      </w:r>
      <w:r>
        <w:br/>
      </w:r>
      <w:r>
        <w:rPr>
          <w:rFonts w:ascii="Times New Roman"/>
          <w:b w:val="false"/>
          <w:i w:val="false"/>
          <w:color w:val="000000"/>
          <w:sz w:val="28"/>
        </w:rPr>
        <w:t xml:space="preserve">
1727  1 3 0   Қазақстан Республикасы Ұлттық Банкінің металл </w:t>
      </w:r>
      <w:r>
        <w:br/>
      </w:r>
      <w:r>
        <w:rPr>
          <w:rFonts w:ascii="Times New Roman"/>
          <w:b w:val="false"/>
          <w:i w:val="false"/>
          <w:color w:val="000000"/>
          <w:sz w:val="28"/>
        </w:rPr>
        <w:t xml:space="preserve">
              шоттарында орналастырылған тазартылған қымбат </w:t>
      </w:r>
      <w:r>
        <w:br/>
      </w:r>
      <w:r>
        <w:rPr>
          <w:rFonts w:ascii="Times New Roman"/>
          <w:b w:val="false"/>
          <w:i w:val="false"/>
          <w:color w:val="000000"/>
          <w:sz w:val="28"/>
        </w:rPr>
        <w:t xml:space="preserve">
              металдар бойынша есептелген кірістер </w:t>
      </w:r>
      <w:r>
        <w:br/>
      </w:r>
      <w:r>
        <w:rPr>
          <w:rFonts w:ascii="Times New Roman"/>
          <w:b w:val="false"/>
          <w:i w:val="false"/>
          <w:color w:val="000000"/>
          <w:sz w:val="28"/>
        </w:rPr>
        <w:t xml:space="preserve">
1727  1 4 0   Резидент-банктердің металл шоттарында орналастырылған </w:t>
      </w:r>
      <w:r>
        <w:br/>
      </w:r>
      <w:r>
        <w:rPr>
          <w:rFonts w:ascii="Times New Roman"/>
          <w:b w:val="false"/>
          <w:i w:val="false"/>
          <w:color w:val="000000"/>
          <w:sz w:val="28"/>
        </w:rPr>
        <w:t xml:space="preserve">
              тазартылған қымбат металдар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1727  2 4 0   Резидент емес банктердің металл шоттарында </w:t>
      </w:r>
      <w:r>
        <w:br/>
      </w:r>
      <w:r>
        <w:rPr>
          <w:rFonts w:ascii="Times New Roman"/>
          <w:b w:val="false"/>
          <w:i w:val="false"/>
          <w:color w:val="000000"/>
          <w:sz w:val="28"/>
        </w:rPr>
        <w:t xml:space="preserve">
              орналастырылған тазартылған қымбат металдар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1728  0 0 0  Банктердің, кредиттік серіктестіктердің және ипотека </w:t>
      </w:r>
      <w:r>
        <w:br/>
      </w:r>
      <w:r>
        <w:rPr>
          <w:rFonts w:ascii="Times New Roman"/>
          <w:b w:val="false"/>
          <w:i w:val="false"/>
          <w:color w:val="000000"/>
          <w:sz w:val="28"/>
        </w:rPr>
        <w:t xml:space="preserve">
             компанияларының міндеттемелерін қамтамасыз ететін </w:t>
      </w:r>
      <w:r>
        <w:br/>
      </w:r>
      <w:r>
        <w:rPr>
          <w:rFonts w:ascii="Times New Roman"/>
          <w:b w:val="false"/>
          <w:i w:val="false"/>
          <w:color w:val="000000"/>
          <w:sz w:val="28"/>
        </w:rPr>
        <w:t xml:space="preserve">
             (кепілзат, кепілдік, кепіл) салым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1728  1 4 1   Банктердің, кредиттік серіктестіктердің және ипотека </w:t>
      </w:r>
      <w:r>
        <w:br/>
      </w:r>
      <w:r>
        <w:rPr>
          <w:rFonts w:ascii="Times New Roman"/>
          <w:b w:val="false"/>
          <w:i w:val="false"/>
          <w:color w:val="000000"/>
          <w:sz w:val="28"/>
        </w:rPr>
        <w:t xml:space="preserve">
              компанияларының және резидент банктерге </w:t>
      </w:r>
      <w:r>
        <w:br/>
      </w:r>
      <w:r>
        <w:rPr>
          <w:rFonts w:ascii="Times New Roman"/>
          <w:b w:val="false"/>
          <w:i w:val="false"/>
          <w:color w:val="000000"/>
          <w:sz w:val="28"/>
        </w:rPr>
        <w:t xml:space="preserve">
              орналастырылған міндеттемелерін қамтамасыз ететін </w:t>
      </w:r>
      <w:r>
        <w:br/>
      </w:r>
      <w:r>
        <w:rPr>
          <w:rFonts w:ascii="Times New Roman"/>
          <w:b w:val="false"/>
          <w:i w:val="false"/>
          <w:color w:val="000000"/>
          <w:sz w:val="28"/>
        </w:rPr>
        <w:t xml:space="preserve">
              (кепілзат, кепілдік, кепіл) салым бойынша теңгеде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1728  1 4 2   Банктердің, кредиттік серіктестіктердің және ипотека </w:t>
      </w:r>
      <w:r>
        <w:br/>
      </w:r>
      <w:r>
        <w:rPr>
          <w:rFonts w:ascii="Times New Roman"/>
          <w:b w:val="false"/>
          <w:i w:val="false"/>
          <w:color w:val="000000"/>
          <w:sz w:val="28"/>
        </w:rPr>
        <w:t xml:space="preserve">
              компанияларының және резидент банктерге </w:t>
      </w:r>
      <w:r>
        <w:br/>
      </w:r>
      <w:r>
        <w:rPr>
          <w:rFonts w:ascii="Times New Roman"/>
          <w:b w:val="false"/>
          <w:i w:val="false"/>
          <w:color w:val="000000"/>
          <w:sz w:val="28"/>
        </w:rPr>
        <w:t xml:space="preserve">
              орналастырылған міндеттемелерін қамтамасыз ететін </w:t>
      </w:r>
      <w:r>
        <w:br/>
      </w:r>
      <w:r>
        <w:rPr>
          <w:rFonts w:ascii="Times New Roman"/>
          <w:b w:val="false"/>
          <w:i w:val="false"/>
          <w:color w:val="000000"/>
          <w:sz w:val="28"/>
        </w:rPr>
        <w:t xml:space="preserve">
              (кепілзат, кепілдік, кепіл) салым бойынша ЕАВ-дағы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1728  1 4 3   Банктердің, кредиттік серіктестіктердің және ипотека </w:t>
      </w:r>
      <w:r>
        <w:br/>
      </w:r>
      <w:r>
        <w:rPr>
          <w:rFonts w:ascii="Times New Roman"/>
          <w:b w:val="false"/>
          <w:i w:val="false"/>
          <w:color w:val="000000"/>
          <w:sz w:val="28"/>
        </w:rPr>
        <w:t xml:space="preserve">
              компанияларының және резидент банктерге </w:t>
      </w:r>
      <w:r>
        <w:br/>
      </w:r>
      <w:r>
        <w:rPr>
          <w:rFonts w:ascii="Times New Roman"/>
          <w:b w:val="false"/>
          <w:i w:val="false"/>
          <w:color w:val="000000"/>
          <w:sz w:val="28"/>
        </w:rPr>
        <w:t xml:space="preserve">
              орналастырылған міндеттемелерін қамтамасыз ететін </w:t>
      </w:r>
      <w:r>
        <w:br/>
      </w:r>
      <w:r>
        <w:rPr>
          <w:rFonts w:ascii="Times New Roman"/>
          <w:b w:val="false"/>
          <w:i w:val="false"/>
          <w:color w:val="000000"/>
          <w:sz w:val="28"/>
        </w:rPr>
        <w:t xml:space="preserve">
              (кепілзат, кепілдік, кепіл) салым бойынша ВБТ-дағы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1728  2 4 1   Банктердің, кредиттік серіктестіктердің және ипотека </w:t>
      </w:r>
      <w:r>
        <w:br/>
      </w:r>
      <w:r>
        <w:rPr>
          <w:rFonts w:ascii="Times New Roman"/>
          <w:b w:val="false"/>
          <w:i w:val="false"/>
          <w:color w:val="000000"/>
          <w:sz w:val="28"/>
        </w:rPr>
        <w:t xml:space="preserve">
              компанияларының және резидент емес банктерге </w:t>
      </w:r>
      <w:r>
        <w:br/>
      </w:r>
      <w:r>
        <w:rPr>
          <w:rFonts w:ascii="Times New Roman"/>
          <w:b w:val="false"/>
          <w:i w:val="false"/>
          <w:color w:val="000000"/>
          <w:sz w:val="28"/>
        </w:rPr>
        <w:t xml:space="preserve">
              орналастырылған міндеттемелерін қамтамасыз ететін </w:t>
      </w:r>
      <w:r>
        <w:br/>
      </w:r>
      <w:r>
        <w:rPr>
          <w:rFonts w:ascii="Times New Roman"/>
          <w:b w:val="false"/>
          <w:i w:val="false"/>
          <w:color w:val="000000"/>
          <w:sz w:val="28"/>
        </w:rPr>
        <w:t xml:space="preserve">
              (кепілзат, кепілдік, кепіл) салым бойынша теңгеде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1728  2 4 2   Банктердің, кредиттік серіктестіктердің және ипотека </w:t>
      </w:r>
      <w:r>
        <w:br/>
      </w:r>
      <w:r>
        <w:rPr>
          <w:rFonts w:ascii="Times New Roman"/>
          <w:b w:val="false"/>
          <w:i w:val="false"/>
          <w:color w:val="000000"/>
          <w:sz w:val="28"/>
        </w:rPr>
        <w:t xml:space="preserve">
              компанияларының және резидент емес банктерге </w:t>
      </w:r>
      <w:r>
        <w:br/>
      </w:r>
      <w:r>
        <w:rPr>
          <w:rFonts w:ascii="Times New Roman"/>
          <w:b w:val="false"/>
          <w:i w:val="false"/>
          <w:color w:val="000000"/>
          <w:sz w:val="28"/>
        </w:rPr>
        <w:t xml:space="preserve">
              орналастырылған міндеттемелерін қамтамасыз ететін </w:t>
      </w:r>
      <w:r>
        <w:br/>
      </w:r>
      <w:r>
        <w:rPr>
          <w:rFonts w:ascii="Times New Roman"/>
          <w:b w:val="false"/>
          <w:i w:val="false"/>
          <w:color w:val="000000"/>
          <w:sz w:val="28"/>
        </w:rPr>
        <w:t xml:space="preserve">
              (кепілзат, кепілдік, кепіл) салым бойынша ЕАВ-дағы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1728  2 4 3   Банктердің, кредиттік серіктестіктердің және ипотека </w:t>
      </w:r>
      <w:r>
        <w:br/>
      </w:r>
      <w:r>
        <w:rPr>
          <w:rFonts w:ascii="Times New Roman"/>
          <w:b w:val="false"/>
          <w:i w:val="false"/>
          <w:color w:val="000000"/>
          <w:sz w:val="28"/>
        </w:rPr>
        <w:t xml:space="preserve">
              компанияларының және резидент емес банктерге </w:t>
      </w:r>
      <w:r>
        <w:br/>
      </w:r>
      <w:r>
        <w:rPr>
          <w:rFonts w:ascii="Times New Roman"/>
          <w:b w:val="false"/>
          <w:i w:val="false"/>
          <w:color w:val="000000"/>
          <w:sz w:val="28"/>
        </w:rPr>
        <w:t xml:space="preserve">
              орналастырылған міндеттемелерін қамтамасыз ететін </w:t>
      </w:r>
      <w:r>
        <w:br/>
      </w:r>
      <w:r>
        <w:rPr>
          <w:rFonts w:ascii="Times New Roman"/>
          <w:b w:val="false"/>
          <w:i w:val="false"/>
          <w:color w:val="000000"/>
          <w:sz w:val="28"/>
        </w:rPr>
        <w:t xml:space="preserve">
              (кепілзат, кепілдік, кепіл) салым бойынша ВБТ-дағы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1731 243 шотынан кейін мынадай шоттармен толықтырылсын: </w:t>
      </w:r>
      <w:r>
        <w:br/>
      </w:r>
      <w:r>
        <w:rPr>
          <w:rFonts w:ascii="Times New Roman"/>
          <w:b w:val="false"/>
          <w:i w:val="false"/>
          <w:color w:val="000000"/>
          <w:sz w:val="28"/>
        </w:rPr>
        <w:t xml:space="preserve">
"1733 0 0 0  Банк операцияларының жекелеген түрлерін жүзеге асырушы </w:t>
      </w:r>
      <w:r>
        <w:br/>
      </w:r>
      <w:r>
        <w:rPr>
          <w:rFonts w:ascii="Times New Roman"/>
          <w:b w:val="false"/>
          <w:i w:val="false"/>
          <w:color w:val="000000"/>
          <w:sz w:val="28"/>
        </w:rPr>
        <w:t xml:space="preserve">
             ұйымдарға заемдар және қаржы лизингі бойынша берілген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1733  1 5 1   Банк операцияларының жекелеген түрлерін жүзеге </w:t>
      </w:r>
      <w:r>
        <w:br/>
      </w:r>
      <w:r>
        <w:rPr>
          <w:rFonts w:ascii="Times New Roman"/>
          <w:b w:val="false"/>
          <w:i w:val="false"/>
          <w:color w:val="000000"/>
          <w:sz w:val="28"/>
        </w:rPr>
        <w:t xml:space="preserve">
              асырушы резидент-ұйымдарға заемдар және қаржы лизингі </w:t>
      </w:r>
      <w:r>
        <w:br/>
      </w:r>
      <w:r>
        <w:rPr>
          <w:rFonts w:ascii="Times New Roman"/>
          <w:b w:val="false"/>
          <w:i w:val="false"/>
          <w:color w:val="000000"/>
          <w:sz w:val="28"/>
        </w:rPr>
        <w:t xml:space="preserve">
              бойынша берілген есептелген кірістер </w:t>
      </w:r>
      <w:r>
        <w:br/>
      </w:r>
      <w:r>
        <w:rPr>
          <w:rFonts w:ascii="Times New Roman"/>
          <w:b w:val="false"/>
          <w:i w:val="false"/>
          <w:color w:val="000000"/>
          <w:sz w:val="28"/>
        </w:rPr>
        <w:t xml:space="preserve">
1733  1 5 2   Банк операцияларының жекелеген түрлерін жүзеге </w:t>
      </w:r>
      <w:r>
        <w:br/>
      </w:r>
      <w:r>
        <w:rPr>
          <w:rFonts w:ascii="Times New Roman"/>
          <w:b w:val="false"/>
          <w:i w:val="false"/>
          <w:color w:val="000000"/>
          <w:sz w:val="28"/>
        </w:rPr>
        <w:t xml:space="preserve">
              асырушы резидент-ұйымдарға заемдар және қаржы лизингі </w:t>
      </w:r>
      <w:r>
        <w:br/>
      </w:r>
      <w:r>
        <w:rPr>
          <w:rFonts w:ascii="Times New Roman"/>
          <w:b w:val="false"/>
          <w:i w:val="false"/>
          <w:color w:val="000000"/>
          <w:sz w:val="28"/>
        </w:rPr>
        <w:t xml:space="preserve">
              бойынша ЕАВ-мен есептелген кірістер </w:t>
      </w:r>
      <w:r>
        <w:br/>
      </w:r>
      <w:r>
        <w:rPr>
          <w:rFonts w:ascii="Times New Roman"/>
          <w:b w:val="false"/>
          <w:i w:val="false"/>
          <w:color w:val="000000"/>
          <w:sz w:val="28"/>
        </w:rPr>
        <w:t xml:space="preserve">
1733  1 5 3   Банк операцияларының жекелеген түрлерін жүзеге </w:t>
      </w:r>
      <w:r>
        <w:br/>
      </w:r>
      <w:r>
        <w:rPr>
          <w:rFonts w:ascii="Times New Roman"/>
          <w:b w:val="false"/>
          <w:i w:val="false"/>
          <w:color w:val="000000"/>
          <w:sz w:val="28"/>
        </w:rPr>
        <w:t xml:space="preserve">
              асырушы резидент-ұйымдарға заемдар және қаржы лизингі </w:t>
      </w:r>
      <w:r>
        <w:br/>
      </w:r>
      <w:r>
        <w:rPr>
          <w:rFonts w:ascii="Times New Roman"/>
          <w:b w:val="false"/>
          <w:i w:val="false"/>
          <w:color w:val="000000"/>
          <w:sz w:val="28"/>
        </w:rPr>
        <w:t xml:space="preserve">
              бойынша ВБТ-мен есептелген кірістер </w:t>
      </w:r>
      <w:r>
        <w:br/>
      </w:r>
      <w:r>
        <w:rPr>
          <w:rFonts w:ascii="Times New Roman"/>
          <w:b w:val="false"/>
          <w:i w:val="false"/>
          <w:color w:val="000000"/>
          <w:sz w:val="28"/>
        </w:rPr>
        <w:t xml:space="preserve">
1733  2 5 1   Банк операцияларының жекелеген түрлерін жүзеге </w:t>
      </w:r>
      <w:r>
        <w:br/>
      </w:r>
      <w:r>
        <w:rPr>
          <w:rFonts w:ascii="Times New Roman"/>
          <w:b w:val="false"/>
          <w:i w:val="false"/>
          <w:color w:val="000000"/>
          <w:sz w:val="28"/>
        </w:rPr>
        <w:t xml:space="preserve">
              асырушы резидент емес ұйымдарға заемдар және қаржы </w:t>
      </w:r>
      <w:r>
        <w:br/>
      </w:r>
      <w:r>
        <w:rPr>
          <w:rFonts w:ascii="Times New Roman"/>
          <w:b w:val="false"/>
          <w:i w:val="false"/>
          <w:color w:val="000000"/>
          <w:sz w:val="28"/>
        </w:rPr>
        <w:t xml:space="preserve">
              лизингі бойынша берілген есептелген кірістер </w:t>
      </w:r>
      <w:r>
        <w:br/>
      </w:r>
      <w:r>
        <w:rPr>
          <w:rFonts w:ascii="Times New Roman"/>
          <w:b w:val="false"/>
          <w:i w:val="false"/>
          <w:color w:val="000000"/>
          <w:sz w:val="28"/>
        </w:rPr>
        <w:t xml:space="preserve">
1733  2 5 2   Банк операцияларының жекелеген түрлерін жүзеге </w:t>
      </w:r>
      <w:r>
        <w:br/>
      </w:r>
      <w:r>
        <w:rPr>
          <w:rFonts w:ascii="Times New Roman"/>
          <w:b w:val="false"/>
          <w:i w:val="false"/>
          <w:color w:val="000000"/>
          <w:sz w:val="28"/>
        </w:rPr>
        <w:t xml:space="preserve">
              асырушы резидент емес ұйымдарға заемдар және қаржы </w:t>
      </w:r>
      <w:r>
        <w:br/>
      </w:r>
      <w:r>
        <w:rPr>
          <w:rFonts w:ascii="Times New Roman"/>
          <w:b w:val="false"/>
          <w:i w:val="false"/>
          <w:color w:val="000000"/>
          <w:sz w:val="28"/>
        </w:rPr>
        <w:t xml:space="preserve">
              лизингі бойынша ЕАВ-мен есептелген кірістер </w:t>
      </w:r>
      <w:r>
        <w:br/>
      </w:r>
      <w:r>
        <w:rPr>
          <w:rFonts w:ascii="Times New Roman"/>
          <w:b w:val="false"/>
          <w:i w:val="false"/>
          <w:color w:val="000000"/>
          <w:sz w:val="28"/>
        </w:rPr>
        <w:t xml:space="preserve">
1733  2 5 3   Банк операцияларының жекелеген түрлерін жүзеге </w:t>
      </w:r>
      <w:r>
        <w:br/>
      </w:r>
      <w:r>
        <w:rPr>
          <w:rFonts w:ascii="Times New Roman"/>
          <w:b w:val="false"/>
          <w:i w:val="false"/>
          <w:color w:val="000000"/>
          <w:sz w:val="28"/>
        </w:rPr>
        <w:t xml:space="preserve">
              асырушы резидент емес ұйымдарға заемдар және қаржы </w:t>
      </w:r>
      <w:r>
        <w:br/>
      </w:r>
      <w:r>
        <w:rPr>
          <w:rFonts w:ascii="Times New Roman"/>
          <w:b w:val="false"/>
          <w:i w:val="false"/>
          <w:color w:val="000000"/>
          <w:sz w:val="28"/>
        </w:rPr>
        <w:t xml:space="preserve">
              лизингі бойынша ВБТ-мен есептелген кірістер </w:t>
      </w:r>
      <w:r>
        <w:br/>
      </w:r>
      <w:r>
        <w:rPr>
          <w:rFonts w:ascii="Times New Roman"/>
          <w:b w:val="false"/>
          <w:i w:val="false"/>
          <w:color w:val="000000"/>
          <w:sz w:val="28"/>
        </w:rPr>
        <w:t xml:space="preserve">
1734  0 0 0  Банк операцияларының жекелеген түрлерін жүзеге асырушы </w:t>
      </w:r>
      <w:r>
        <w:br/>
      </w:r>
      <w:r>
        <w:rPr>
          <w:rFonts w:ascii="Times New Roman"/>
          <w:b w:val="false"/>
          <w:i w:val="false"/>
          <w:color w:val="000000"/>
          <w:sz w:val="28"/>
        </w:rPr>
        <w:t xml:space="preserve">
             ұйымдарға заемдар және қаржы лизингі бойынша берілген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1734  1 5 1   Банк операцияларының жекелеген түрлерін жүзеге асырушы </w:t>
      </w:r>
      <w:r>
        <w:br/>
      </w:r>
      <w:r>
        <w:rPr>
          <w:rFonts w:ascii="Times New Roman"/>
          <w:b w:val="false"/>
          <w:i w:val="false"/>
          <w:color w:val="000000"/>
          <w:sz w:val="28"/>
        </w:rPr>
        <w:t xml:space="preserve">
              резидент-ұйымдарға заемдар және қаржы лизингі бойынша </w:t>
      </w:r>
      <w:r>
        <w:br/>
      </w:r>
      <w:r>
        <w:rPr>
          <w:rFonts w:ascii="Times New Roman"/>
          <w:b w:val="false"/>
          <w:i w:val="false"/>
          <w:color w:val="000000"/>
          <w:sz w:val="28"/>
        </w:rPr>
        <w:t xml:space="preserve">
              теңгемен мерзімі өткен сыйақы </w:t>
      </w:r>
      <w:r>
        <w:br/>
      </w:r>
      <w:r>
        <w:rPr>
          <w:rFonts w:ascii="Times New Roman"/>
          <w:b w:val="false"/>
          <w:i w:val="false"/>
          <w:color w:val="000000"/>
          <w:sz w:val="28"/>
        </w:rPr>
        <w:t xml:space="preserve">
1734  1 5 2   Банк операцияларының жекелеген түрлерін жүзеге </w:t>
      </w:r>
      <w:r>
        <w:br/>
      </w:r>
      <w:r>
        <w:rPr>
          <w:rFonts w:ascii="Times New Roman"/>
          <w:b w:val="false"/>
          <w:i w:val="false"/>
          <w:color w:val="000000"/>
          <w:sz w:val="28"/>
        </w:rPr>
        <w:t xml:space="preserve">
              асырушы резидент-ұйымдарға заемдар және қаржы лизингі </w:t>
      </w:r>
      <w:r>
        <w:br/>
      </w:r>
      <w:r>
        <w:rPr>
          <w:rFonts w:ascii="Times New Roman"/>
          <w:b w:val="false"/>
          <w:i w:val="false"/>
          <w:color w:val="000000"/>
          <w:sz w:val="28"/>
        </w:rPr>
        <w:t xml:space="preserve">
              бойынша ЕАВ-мен мерзімі өткен сыйақы </w:t>
      </w:r>
      <w:r>
        <w:br/>
      </w:r>
      <w:r>
        <w:rPr>
          <w:rFonts w:ascii="Times New Roman"/>
          <w:b w:val="false"/>
          <w:i w:val="false"/>
          <w:color w:val="000000"/>
          <w:sz w:val="28"/>
        </w:rPr>
        <w:t xml:space="preserve">
1734  1 5 3   Банк операцияларының жекелеген түрлерін жүзеге </w:t>
      </w:r>
      <w:r>
        <w:br/>
      </w:r>
      <w:r>
        <w:rPr>
          <w:rFonts w:ascii="Times New Roman"/>
          <w:b w:val="false"/>
          <w:i w:val="false"/>
          <w:color w:val="000000"/>
          <w:sz w:val="28"/>
        </w:rPr>
        <w:t xml:space="preserve">
              асырушы резидент -ұйымдарға заемдар және қаржы </w:t>
      </w:r>
      <w:r>
        <w:br/>
      </w:r>
      <w:r>
        <w:rPr>
          <w:rFonts w:ascii="Times New Roman"/>
          <w:b w:val="false"/>
          <w:i w:val="false"/>
          <w:color w:val="000000"/>
          <w:sz w:val="28"/>
        </w:rPr>
        <w:t xml:space="preserve">
              лизингі бойынша ВБТ-мен мерзімі өткен сыйақы </w:t>
      </w:r>
      <w:r>
        <w:br/>
      </w:r>
      <w:r>
        <w:rPr>
          <w:rFonts w:ascii="Times New Roman"/>
          <w:b w:val="false"/>
          <w:i w:val="false"/>
          <w:color w:val="000000"/>
          <w:sz w:val="28"/>
        </w:rPr>
        <w:t xml:space="preserve">
1734  2 5 1   Банк операцияларының жекелеген түрлерін жүзеге </w:t>
      </w:r>
      <w:r>
        <w:br/>
      </w:r>
      <w:r>
        <w:rPr>
          <w:rFonts w:ascii="Times New Roman"/>
          <w:b w:val="false"/>
          <w:i w:val="false"/>
          <w:color w:val="000000"/>
          <w:sz w:val="28"/>
        </w:rPr>
        <w:t xml:space="preserve">
              асырушы резидент емес ұйымдарға заемдар және қаржы </w:t>
      </w:r>
      <w:r>
        <w:br/>
      </w:r>
      <w:r>
        <w:rPr>
          <w:rFonts w:ascii="Times New Roman"/>
          <w:b w:val="false"/>
          <w:i w:val="false"/>
          <w:color w:val="000000"/>
          <w:sz w:val="28"/>
        </w:rPr>
        <w:t xml:space="preserve">
              лизингі бойынша теңгемен мерзімі өткен сыйақы </w:t>
      </w:r>
      <w:r>
        <w:br/>
      </w:r>
      <w:r>
        <w:rPr>
          <w:rFonts w:ascii="Times New Roman"/>
          <w:b w:val="false"/>
          <w:i w:val="false"/>
          <w:color w:val="000000"/>
          <w:sz w:val="28"/>
        </w:rPr>
        <w:t xml:space="preserve">
1734  2 5 2   Банк операцияларының жекелеген түрлерін жүзеге </w:t>
      </w:r>
      <w:r>
        <w:br/>
      </w:r>
      <w:r>
        <w:rPr>
          <w:rFonts w:ascii="Times New Roman"/>
          <w:b w:val="false"/>
          <w:i w:val="false"/>
          <w:color w:val="000000"/>
          <w:sz w:val="28"/>
        </w:rPr>
        <w:t xml:space="preserve">
              асырушы резидент емес ұйымдарға заемдар және қаржы </w:t>
      </w:r>
      <w:r>
        <w:br/>
      </w:r>
      <w:r>
        <w:rPr>
          <w:rFonts w:ascii="Times New Roman"/>
          <w:b w:val="false"/>
          <w:i w:val="false"/>
          <w:color w:val="000000"/>
          <w:sz w:val="28"/>
        </w:rPr>
        <w:t xml:space="preserve">
              лизингі бойынша ЕАВ-мен мерзімі өткен сыйақы </w:t>
      </w:r>
      <w:r>
        <w:br/>
      </w:r>
      <w:r>
        <w:rPr>
          <w:rFonts w:ascii="Times New Roman"/>
          <w:b w:val="false"/>
          <w:i w:val="false"/>
          <w:color w:val="000000"/>
          <w:sz w:val="28"/>
        </w:rPr>
        <w:t xml:space="preserve">
1734  2 5 3   Банк операцияларының жекелеген түрлерін жүзеге </w:t>
      </w:r>
      <w:r>
        <w:br/>
      </w:r>
      <w:r>
        <w:rPr>
          <w:rFonts w:ascii="Times New Roman"/>
          <w:b w:val="false"/>
          <w:i w:val="false"/>
          <w:color w:val="000000"/>
          <w:sz w:val="28"/>
        </w:rPr>
        <w:t xml:space="preserve">
              асырушы резидент емес ұйымдарға заемдар және қаржы </w:t>
      </w:r>
      <w:r>
        <w:br/>
      </w:r>
      <w:r>
        <w:rPr>
          <w:rFonts w:ascii="Times New Roman"/>
          <w:b w:val="false"/>
          <w:i w:val="false"/>
          <w:color w:val="000000"/>
          <w:sz w:val="28"/>
        </w:rPr>
        <w:t xml:space="preserve">
              лизингі бойынша ВБТ-мен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1741 293 шотынан кейін мынадай шоттармен толықтырылсын: </w:t>
      </w:r>
      <w:r>
        <w:br/>
      </w:r>
      <w:r>
        <w:rPr>
          <w:rFonts w:ascii="Times New Roman"/>
          <w:b w:val="false"/>
          <w:i w:val="false"/>
          <w:color w:val="000000"/>
          <w:sz w:val="28"/>
        </w:rPr>
        <w:t xml:space="preserve">
"1744 0 0 0  Cаудаға арналған бағалы қағаздар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1744  1 1 1   Қазақстан Республикасының Үкіметі саудаға арнап </w:t>
      </w:r>
      <w:r>
        <w:br/>
      </w:r>
      <w:r>
        <w:rPr>
          <w:rFonts w:ascii="Times New Roman"/>
          <w:b w:val="false"/>
          <w:i w:val="false"/>
          <w:color w:val="000000"/>
          <w:sz w:val="28"/>
        </w:rPr>
        <w:t xml:space="preserve">
              шығарған теңгедегі бағалы қағаздары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1744  1 1 2   Қазақстан Республикасының Үкіметі саудаға арнап </w:t>
      </w:r>
      <w:r>
        <w:br/>
      </w:r>
      <w:r>
        <w:rPr>
          <w:rFonts w:ascii="Times New Roman"/>
          <w:b w:val="false"/>
          <w:i w:val="false"/>
          <w:color w:val="000000"/>
          <w:sz w:val="28"/>
        </w:rPr>
        <w:t xml:space="preserve">
              шығарған ЕАВ-ғы бағалы қағаздары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1744  1 2 1   Қазақстан Республикасының жергілікті өкімет органдары </w:t>
      </w:r>
      <w:r>
        <w:br/>
      </w:r>
      <w:r>
        <w:rPr>
          <w:rFonts w:ascii="Times New Roman"/>
          <w:b w:val="false"/>
          <w:i w:val="false"/>
          <w:color w:val="000000"/>
          <w:sz w:val="28"/>
        </w:rPr>
        <w:t xml:space="preserve">
              саудаға арнап шығарған теңгедегі бағалы қағаздары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1744  1 2 2   Қазақстан Республикасының жергілікті өкімет органдары </w:t>
      </w:r>
      <w:r>
        <w:br/>
      </w:r>
      <w:r>
        <w:rPr>
          <w:rFonts w:ascii="Times New Roman"/>
          <w:b w:val="false"/>
          <w:i w:val="false"/>
          <w:color w:val="000000"/>
          <w:sz w:val="28"/>
        </w:rPr>
        <w:t xml:space="preserve">
              саудаға арнап шығарған ЕАВ-ғы бағалы қағаздары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1744  1 3 1   Қазақстан Республикасы Ұлттық Банкінің саудаға арнап </w:t>
      </w:r>
      <w:r>
        <w:br/>
      </w:r>
      <w:r>
        <w:rPr>
          <w:rFonts w:ascii="Times New Roman"/>
          <w:b w:val="false"/>
          <w:i w:val="false"/>
          <w:color w:val="000000"/>
          <w:sz w:val="28"/>
        </w:rPr>
        <w:t xml:space="preserve">
              шығарған теңгедегі бағалы қағаздары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1744  1 3 2   Қазақстан Республикасы Ұлттық Банкінің саудаға арнап </w:t>
      </w:r>
      <w:r>
        <w:br/>
      </w:r>
      <w:r>
        <w:rPr>
          <w:rFonts w:ascii="Times New Roman"/>
          <w:b w:val="false"/>
          <w:i w:val="false"/>
          <w:color w:val="000000"/>
          <w:sz w:val="28"/>
        </w:rPr>
        <w:t xml:space="preserve">
              шығарған ЕАВ-ғы бағалы қағаздары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1744  1 4 1   Резидент-банктердің саудаға арнап шығарған теңгедегі </w:t>
      </w:r>
      <w:r>
        <w:br/>
      </w:r>
      <w:r>
        <w:rPr>
          <w:rFonts w:ascii="Times New Roman"/>
          <w:b w:val="false"/>
          <w:i w:val="false"/>
          <w:color w:val="000000"/>
          <w:sz w:val="28"/>
        </w:rPr>
        <w:t xml:space="preserve">
              бағалы қағаздары бойынша есептелген кірістер </w:t>
      </w:r>
      <w:r>
        <w:br/>
      </w:r>
      <w:r>
        <w:rPr>
          <w:rFonts w:ascii="Times New Roman"/>
          <w:b w:val="false"/>
          <w:i w:val="false"/>
          <w:color w:val="000000"/>
          <w:sz w:val="28"/>
        </w:rPr>
        <w:t xml:space="preserve">
1744  1 4 2   Резидент-банктердің саудаға арнап шығарған ЕАВ-ғы </w:t>
      </w:r>
      <w:r>
        <w:br/>
      </w:r>
      <w:r>
        <w:rPr>
          <w:rFonts w:ascii="Times New Roman"/>
          <w:b w:val="false"/>
          <w:i w:val="false"/>
          <w:color w:val="000000"/>
          <w:sz w:val="28"/>
        </w:rPr>
        <w:t xml:space="preserve">
              бағалы қағаздары бойынша есептелген кірістер </w:t>
      </w:r>
      <w:r>
        <w:br/>
      </w:r>
      <w:r>
        <w:rPr>
          <w:rFonts w:ascii="Times New Roman"/>
          <w:b w:val="false"/>
          <w:i w:val="false"/>
          <w:color w:val="000000"/>
          <w:sz w:val="28"/>
        </w:rPr>
        <w:t xml:space="preserve">
1744  1 4 3   Резидент-банктердің саудаға арнап шығарған ВБТ-гі </w:t>
      </w:r>
      <w:r>
        <w:br/>
      </w:r>
      <w:r>
        <w:rPr>
          <w:rFonts w:ascii="Times New Roman"/>
          <w:b w:val="false"/>
          <w:i w:val="false"/>
          <w:color w:val="000000"/>
          <w:sz w:val="28"/>
        </w:rPr>
        <w:t xml:space="preserve">
              бағалы қағаздары бойынша есептелген кірістер </w:t>
      </w:r>
      <w:r>
        <w:br/>
      </w:r>
      <w:r>
        <w:rPr>
          <w:rFonts w:ascii="Times New Roman"/>
          <w:b w:val="false"/>
          <w:i w:val="false"/>
          <w:color w:val="000000"/>
          <w:sz w:val="28"/>
        </w:rPr>
        <w:t xml:space="preserve">
1744  1 5 1   Банк операцияларының жекелеген түрлерін жүзеге </w:t>
      </w:r>
      <w:r>
        <w:br/>
      </w:r>
      <w:r>
        <w:rPr>
          <w:rFonts w:ascii="Times New Roman"/>
          <w:b w:val="false"/>
          <w:i w:val="false"/>
          <w:color w:val="000000"/>
          <w:sz w:val="28"/>
        </w:rPr>
        <w:t xml:space="preserve">
              асырушы резидент-ұйымдардың саудаға арнап шығарған </w:t>
      </w:r>
      <w:r>
        <w:br/>
      </w:r>
      <w:r>
        <w:rPr>
          <w:rFonts w:ascii="Times New Roman"/>
          <w:b w:val="false"/>
          <w:i w:val="false"/>
          <w:color w:val="000000"/>
          <w:sz w:val="28"/>
        </w:rPr>
        <w:t xml:space="preserve">
              теңгедегі бағалы қағаздары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1744  1 5 2   Банк операцияларының жекелеген түрлерін жүзеге </w:t>
      </w:r>
      <w:r>
        <w:br/>
      </w:r>
      <w:r>
        <w:rPr>
          <w:rFonts w:ascii="Times New Roman"/>
          <w:b w:val="false"/>
          <w:i w:val="false"/>
          <w:color w:val="000000"/>
          <w:sz w:val="28"/>
        </w:rPr>
        <w:t xml:space="preserve">
              асырушы резидент-ұйымдардың саудаға арнап шығарған </w:t>
      </w:r>
      <w:r>
        <w:br/>
      </w:r>
      <w:r>
        <w:rPr>
          <w:rFonts w:ascii="Times New Roman"/>
          <w:b w:val="false"/>
          <w:i w:val="false"/>
          <w:color w:val="000000"/>
          <w:sz w:val="28"/>
        </w:rPr>
        <w:t xml:space="preserve">
              ЕАВ-ғы бағалы қағаздары бойынша есептелген кірістер </w:t>
      </w:r>
      <w:r>
        <w:br/>
      </w:r>
      <w:r>
        <w:rPr>
          <w:rFonts w:ascii="Times New Roman"/>
          <w:b w:val="false"/>
          <w:i w:val="false"/>
          <w:color w:val="000000"/>
          <w:sz w:val="28"/>
        </w:rPr>
        <w:t xml:space="preserve">
1744  1 5 3   Банк операцияларының жекелеген түрлерін жүзеге </w:t>
      </w:r>
      <w:r>
        <w:br/>
      </w:r>
      <w:r>
        <w:rPr>
          <w:rFonts w:ascii="Times New Roman"/>
          <w:b w:val="false"/>
          <w:i w:val="false"/>
          <w:color w:val="000000"/>
          <w:sz w:val="28"/>
        </w:rPr>
        <w:t xml:space="preserve">
              асырушы резидент-ұйымдардың саудаға арнап шығарған </w:t>
      </w:r>
      <w:r>
        <w:br/>
      </w:r>
      <w:r>
        <w:rPr>
          <w:rFonts w:ascii="Times New Roman"/>
          <w:b w:val="false"/>
          <w:i w:val="false"/>
          <w:color w:val="000000"/>
          <w:sz w:val="28"/>
        </w:rPr>
        <w:t xml:space="preserve">
              ВБТ-гі бағалы қағаздары бойынша есептелген кірістер </w:t>
      </w:r>
      <w:r>
        <w:br/>
      </w:r>
      <w:r>
        <w:rPr>
          <w:rFonts w:ascii="Times New Roman"/>
          <w:b w:val="false"/>
          <w:i w:val="false"/>
          <w:color w:val="000000"/>
          <w:sz w:val="28"/>
        </w:rPr>
        <w:t xml:space="preserve">
1744  1 6 1   Мемлекеттік қаржылық емес резидент-ұйымдардың саудаға </w:t>
      </w:r>
      <w:r>
        <w:br/>
      </w:r>
      <w:r>
        <w:rPr>
          <w:rFonts w:ascii="Times New Roman"/>
          <w:b w:val="false"/>
          <w:i w:val="false"/>
          <w:color w:val="000000"/>
          <w:sz w:val="28"/>
        </w:rPr>
        <w:t xml:space="preserve">
              арнап шығарған теңгедегі бағалы қағаздары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1744  1 6 2   Мемлекеттік қаржылық емес резидент-ұйымдардың саудаға </w:t>
      </w:r>
      <w:r>
        <w:br/>
      </w:r>
      <w:r>
        <w:rPr>
          <w:rFonts w:ascii="Times New Roman"/>
          <w:b w:val="false"/>
          <w:i w:val="false"/>
          <w:color w:val="000000"/>
          <w:sz w:val="28"/>
        </w:rPr>
        <w:t xml:space="preserve">
              арнап шығарған ЕАВ-ғы бағалы қағаздары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1744  1 6 3   Мемлекеттік қаржылық емес резидент-ұйымдардың саудаға </w:t>
      </w:r>
      <w:r>
        <w:br/>
      </w:r>
      <w:r>
        <w:rPr>
          <w:rFonts w:ascii="Times New Roman"/>
          <w:b w:val="false"/>
          <w:i w:val="false"/>
          <w:color w:val="000000"/>
          <w:sz w:val="28"/>
        </w:rPr>
        <w:t xml:space="preserve">
              арнап шығарған ВБТ-гі бағалы қағаздары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1744  1 7 1   Мемлекеттік емес қаржылық емес резидент-ұйымдардың </w:t>
      </w:r>
      <w:r>
        <w:br/>
      </w:r>
      <w:r>
        <w:rPr>
          <w:rFonts w:ascii="Times New Roman"/>
          <w:b w:val="false"/>
          <w:i w:val="false"/>
          <w:color w:val="000000"/>
          <w:sz w:val="28"/>
        </w:rPr>
        <w:t xml:space="preserve">
              саудаға арнап шығарған теңгедегі бағалы қағаздары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1744  1 7 2   Мемлекеттік емес қаржылық емес резидент-ұйымдардың </w:t>
      </w:r>
      <w:r>
        <w:br/>
      </w:r>
      <w:r>
        <w:rPr>
          <w:rFonts w:ascii="Times New Roman"/>
          <w:b w:val="false"/>
          <w:i w:val="false"/>
          <w:color w:val="000000"/>
          <w:sz w:val="28"/>
        </w:rPr>
        <w:t xml:space="preserve">
              саудаға арнап шығарған ЕАВ-ғы бағалы қағаздары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1744  1 7 3   Мемлекеттік қаржылық емес резидент-ұйымдардың саудаға </w:t>
      </w:r>
      <w:r>
        <w:br/>
      </w:r>
      <w:r>
        <w:rPr>
          <w:rFonts w:ascii="Times New Roman"/>
          <w:b w:val="false"/>
          <w:i w:val="false"/>
          <w:color w:val="000000"/>
          <w:sz w:val="28"/>
        </w:rPr>
        <w:t xml:space="preserve">
              арнап шығарған ВБТ-гі бағалы қағаздары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1744  2 1 2   Шет мемлекет Үкіметінің саудаға арнап шығарған ЕАВ-ғы </w:t>
      </w:r>
      <w:r>
        <w:br/>
      </w:r>
      <w:r>
        <w:rPr>
          <w:rFonts w:ascii="Times New Roman"/>
          <w:b w:val="false"/>
          <w:i w:val="false"/>
          <w:color w:val="000000"/>
          <w:sz w:val="28"/>
        </w:rPr>
        <w:t xml:space="preserve">
              бағалы қағаздары бойынша есептелген кірістер </w:t>
      </w:r>
      <w:r>
        <w:br/>
      </w:r>
      <w:r>
        <w:rPr>
          <w:rFonts w:ascii="Times New Roman"/>
          <w:b w:val="false"/>
          <w:i w:val="false"/>
          <w:color w:val="000000"/>
          <w:sz w:val="28"/>
        </w:rPr>
        <w:t xml:space="preserve">
1744  2 1 3   Шет мемлекет Үкіметінің саудаға арнап шығарған ВБТ-гі </w:t>
      </w:r>
      <w:r>
        <w:br/>
      </w:r>
      <w:r>
        <w:rPr>
          <w:rFonts w:ascii="Times New Roman"/>
          <w:b w:val="false"/>
          <w:i w:val="false"/>
          <w:color w:val="000000"/>
          <w:sz w:val="28"/>
        </w:rPr>
        <w:t xml:space="preserve">
              бағалы қағаздары бойынша есептелген кірістер </w:t>
      </w:r>
      <w:r>
        <w:br/>
      </w:r>
      <w:r>
        <w:rPr>
          <w:rFonts w:ascii="Times New Roman"/>
          <w:b w:val="false"/>
          <w:i w:val="false"/>
          <w:color w:val="000000"/>
          <w:sz w:val="28"/>
        </w:rPr>
        <w:t xml:space="preserve">
1744  2 2 2   Шет мемлекеттің жергілікті өкімет органының саудаға </w:t>
      </w:r>
      <w:r>
        <w:br/>
      </w:r>
      <w:r>
        <w:rPr>
          <w:rFonts w:ascii="Times New Roman"/>
          <w:b w:val="false"/>
          <w:i w:val="false"/>
          <w:color w:val="000000"/>
          <w:sz w:val="28"/>
        </w:rPr>
        <w:t xml:space="preserve">
              арнап шығарған ЕАВ-ғы бағалы қағаздары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1744  2 2 3   Шет мемлекеттің жергілікті өкімет органының саудаға </w:t>
      </w:r>
      <w:r>
        <w:br/>
      </w:r>
      <w:r>
        <w:rPr>
          <w:rFonts w:ascii="Times New Roman"/>
          <w:b w:val="false"/>
          <w:i w:val="false"/>
          <w:color w:val="000000"/>
          <w:sz w:val="28"/>
        </w:rPr>
        <w:t xml:space="preserve">
              арнап шығарған ВБТ-гі бағалы қағаздары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1744  2 3 2   Шетелдік орталық банктердің саудаға арнап шығарған </w:t>
      </w:r>
      <w:r>
        <w:br/>
      </w:r>
      <w:r>
        <w:rPr>
          <w:rFonts w:ascii="Times New Roman"/>
          <w:b w:val="false"/>
          <w:i w:val="false"/>
          <w:color w:val="000000"/>
          <w:sz w:val="28"/>
        </w:rPr>
        <w:t xml:space="preserve">
              ЕАВ-ғы бағалы қағаздары бойынша есептелген кірістер </w:t>
      </w:r>
      <w:r>
        <w:br/>
      </w:r>
      <w:r>
        <w:rPr>
          <w:rFonts w:ascii="Times New Roman"/>
          <w:b w:val="false"/>
          <w:i w:val="false"/>
          <w:color w:val="000000"/>
          <w:sz w:val="28"/>
        </w:rPr>
        <w:t xml:space="preserve">
1744  2 3 3   Шетелдік орталық банктердің саудаға арнап шығарған </w:t>
      </w:r>
      <w:r>
        <w:br/>
      </w:r>
      <w:r>
        <w:rPr>
          <w:rFonts w:ascii="Times New Roman"/>
          <w:b w:val="false"/>
          <w:i w:val="false"/>
          <w:color w:val="000000"/>
          <w:sz w:val="28"/>
        </w:rPr>
        <w:t xml:space="preserve">
              ВБТ-гі бағалы қағаздары бойынша есептелген кірістер </w:t>
      </w:r>
      <w:r>
        <w:br/>
      </w:r>
      <w:r>
        <w:rPr>
          <w:rFonts w:ascii="Times New Roman"/>
          <w:b w:val="false"/>
          <w:i w:val="false"/>
          <w:color w:val="000000"/>
          <w:sz w:val="28"/>
        </w:rPr>
        <w:t xml:space="preserve">
1744  2 4 2   Резидент емес банктердің саудаға арнап шығарған </w:t>
      </w:r>
      <w:r>
        <w:br/>
      </w:r>
      <w:r>
        <w:rPr>
          <w:rFonts w:ascii="Times New Roman"/>
          <w:b w:val="false"/>
          <w:i w:val="false"/>
          <w:color w:val="000000"/>
          <w:sz w:val="28"/>
        </w:rPr>
        <w:t xml:space="preserve">
              ЕАВ-ғы бағалы қағаздары бойынша есептелген кірістер </w:t>
      </w:r>
      <w:r>
        <w:br/>
      </w:r>
      <w:r>
        <w:rPr>
          <w:rFonts w:ascii="Times New Roman"/>
          <w:b w:val="false"/>
          <w:i w:val="false"/>
          <w:color w:val="000000"/>
          <w:sz w:val="28"/>
        </w:rPr>
        <w:t xml:space="preserve">
1744  2 4 3   Резидент емес банктердің саудаға арнап шығарған </w:t>
      </w:r>
      <w:r>
        <w:br/>
      </w:r>
      <w:r>
        <w:rPr>
          <w:rFonts w:ascii="Times New Roman"/>
          <w:b w:val="false"/>
          <w:i w:val="false"/>
          <w:color w:val="000000"/>
          <w:sz w:val="28"/>
        </w:rPr>
        <w:t xml:space="preserve">
              ВБТ-гі бағалы қағаздары бойынша есептелген кірістер </w:t>
      </w:r>
      <w:r>
        <w:br/>
      </w:r>
      <w:r>
        <w:rPr>
          <w:rFonts w:ascii="Times New Roman"/>
          <w:b w:val="false"/>
          <w:i w:val="false"/>
          <w:color w:val="000000"/>
          <w:sz w:val="28"/>
        </w:rPr>
        <w:t xml:space="preserve">
1744  2 5 2   Банк операцияларының жекелеген түрлерін жүзеге </w:t>
      </w:r>
      <w:r>
        <w:br/>
      </w:r>
      <w:r>
        <w:rPr>
          <w:rFonts w:ascii="Times New Roman"/>
          <w:b w:val="false"/>
          <w:i w:val="false"/>
          <w:color w:val="000000"/>
          <w:sz w:val="28"/>
        </w:rPr>
        <w:t xml:space="preserve">
              асырушы резидент-ұйымдардың саудаға арнап шығарған </w:t>
      </w:r>
      <w:r>
        <w:br/>
      </w:r>
      <w:r>
        <w:rPr>
          <w:rFonts w:ascii="Times New Roman"/>
          <w:b w:val="false"/>
          <w:i w:val="false"/>
          <w:color w:val="000000"/>
          <w:sz w:val="28"/>
        </w:rPr>
        <w:t xml:space="preserve">
              ЕАВ-ғы бағалы қағаздары бойынша есептелген кірістер </w:t>
      </w:r>
      <w:r>
        <w:br/>
      </w:r>
      <w:r>
        <w:rPr>
          <w:rFonts w:ascii="Times New Roman"/>
          <w:b w:val="false"/>
          <w:i w:val="false"/>
          <w:color w:val="000000"/>
          <w:sz w:val="28"/>
        </w:rPr>
        <w:t xml:space="preserve">
1744  2 5 3   Банк операцияларының жекелеген түрлерін жүзеге </w:t>
      </w:r>
      <w:r>
        <w:br/>
      </w:r>
      <w:r>
        <w:rPr>
          <w:rFonts w:ascii="Times New Roman"/>
          <w:b w:val="false"/>
          <w:i w:val="false"/>
          <w:color w:val="000000"/>
          <w:sz w:val="28"/>
        </w:rPr>
        <w:t xml:space="preserve">
              асырушы резидент-ұйымдардың саудаға арнап шығарған </w:t>
      </w:r>
      <w:r>
        <w:br/>
      </w:r>
      <w:r>
        <w:rPr>
          <w:rFonts w:ascii="Times New Roman"/>
          <w:b w:val="false"/>
          <w:i w:val="false"/>
          <w:color w:val="000000"/>
          <w:sz w:val="28"/>
        </w:rPr>
        <w:t xml:space="preserve">
              ВБТ-гі бағалы қағаздары бойынша есептелген кірістер </w:t>
      </w:r>
      <w:r>
        <w:br/>
      </w:r>
      <w:r>
        <w:rPr>
          <w:rFonts w:ascii="Times New Roman"/>
          <w:b w:val="false"/>
          <w:i w:val="false"/>
          <w:color w:val="000000"/>
          <w:sz w:val="28"/>
        </w:rPr>
        <w:t xml:space="preserve">
1744  2 6 2   Шет мемлекеттің мемлекеттік қаржылық емес ұйымы </w:t>
      </w:r>
      <w:r>
        <w:br/>
      </w:r>
      <w:r>
        <w:rPr>
          <w:rFonts w:ascii="Times New Roman"/>
          <w:b w:val="false"/>
          <w:i w:val="false"/>
          <w:color w:val="000000"/>
          <w:sz w:val="28"/>
        </w:rPr>
        <w:t xml:space="preserve">
              саудаға арнап шығарған ЕАВ-ғы бағалы қағаздары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1744  2 6 3   Шет мемлекеттің мемлекеттік қаржылық емес ұйымы </w:t>
      </w:r>
      <w:r>
        <w:br/>
      </w:r>
      <w:r>
        <w:rPr>
          <w:rFonts w:ascii="Times New Roman"/>
          <w:b w:val="false"/>
          <w:i w:val="false"/>
          <w:color w:val="000000"/>
          <w:sz w:val="28"/>
        </w:rPr>
        <w:t xml:space="preserve">
              саудаға арнап шығарған ВБТ-гі бағалы қағаздары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1744  2 7 2   Мемлекеттік емес қаржылық емес резидент емес ұйымның </w:t>
      </w:r>
      <w:r>
        <w:br/>
      </w:r>
      <w:r>
        <w:rPr>
          <w:rFonts w:ascii="Times New Roman"/>
          <w:b w:val="false"/>
          <w:i w:val="false"/>
          <w:color w:val="000000"/>
          <w:sz w:val="28"/>
        </w:rPr>
        <w:t xml:space="preserve">
              саудаға арнап шығарған ЕАВ-ғы бағалы қағаздары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1744  2 7 3   Мемлекеттік емес қаржылық емес резидент емес ұйымның </w:t>
      </w:r>
      <w:r>
        <w:br/>
      </w:r>
      <w:r>
        <w:rPr>
          <w:rFonts w:ascii="Times New Roman"/>
          <w:b w:val="false"/>
          <w:i w:val="false"/>
          <w:color w:val="000000"/>
          <w:sz w:val="28"/>
        </w:rPr>
        <w:t xml:space="preserve">
              саудаға арнап шығарған ВБТ-гі бағалы қағаздары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1745 273 шотынан кейін мынадай шоттармен толықтырылсын: </w:t>
      </w:r>
      <w:r>
        <w:br/>
      </w:r>
      <w:r>
        <w:rPr>
          <w:rFonts w:ascii="Times New Roman"/>
          <w:b w:val="false"/>
          <w:i w:val="false"/>
          <w:color w:val="000000"/>
          <w:sz w:val="28"/>
        </w:rPr>
        <w:t xml:space="preserve">
"1746 0 0 0  Сатылатын қолда бар бағалы қағаздар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1746  1 1 1   Қазақстан Республикасының Үкіметі сатуға шығарған </w:t>
      </w:r>
      <w:r>
        <w:br/>
      </w:r>
      <w:r>
        <w:rPr>
          <w:rFonts w:ascii="Times New Roman"/>
          <w:b w:val="false"/>
          <w:i w:val="false"/>
          <w:color w:val="000000"/>
          <w:sz w:val="28"/>
        </w:rPr>
        <w:t xml:space="preserve">
              қолда бар теңгедегі бағалы қағаздар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1746  1 1 2   Қазақстан Республикасының Үкіметі сатуға шығарған </w:t>
      </w:r>
      <w:r>
        <w:br/>
      </w:r>
      <w:r>
        <w:rPr>
          <w:rFonts w:ascii="Times New Roman"/>
          <w:b w:val="false"/>
          <w:i w:val="false"/>
          <w:color w:val="000000"/>
          <w:sz w:val="28"/>
        </w:rPr>
        <w:t xml:space="preserve">
              қолда бар ЕАВ-ғы бағалы қағаздар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1746  1 2 1   Қазақстан Республикасының жергілікті өкімет органы </w:t>
      </w:r>
      <w:r>
        <w:br/>
      </w:r>
      <w:r>
        <w:rPr>
          <w:rFonts w:ascii="Times New Roman"/>
          <w:b w:val="false"/>
          <w:i w:val="false"/>
          <w:color w:val="000000"/>
          <w:sz w:val="28"/>
        </w:rPr>
        <w:t xml:space="preserve">
              сатуға шығарған қолда бар теңгедегі бағалы қағаздар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1746  1 2 2   Қазақстан Республикасының жергілікті өкімет органы </w:t>
      </w:r>
      <w:r>
        <w:br/>
      </w:r>
      <w:r>
        <w:rPr>
          <w:rFonts w:ascii="Times New Roman"/>
          <w:b w:val="false"/>
          <w:i w:val="false"/>
          <w:color w:val="000000"/>
          <w:sz w:val="28"/>
        </w:rPr>
        <w:t xml:space="preserve">
              сатуға шығарған қолда бар ЕАВ-ғы бағалы қағаздар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1746  1 3 1   Қазақстан Республикасының Ұлттық Банкі сатуға </w:t>
      </w:r>
      <w:r>
        <w:br/>
      </w:r>
      <w:r>
        <w:rPr>
          <w:rFonts w:ascii="Times New Roman"/>
          <w:b w:val="false"/>
          <w:i w:val="false"/>
          <w:color w:val="000000"/>
          <w:sz w:val="28"/>
        </w:rPr>
        <w:t xml:space="preserve">
              шығарған қолда бар теңгедегі бағалы қағаздар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1746  1 3 2   Қазақстан Республикасының Ұлттық Банкі сатуға </w:t>
      </w:r>
      <w:r>
        <w:br/>
      </w:r>
      <w:r>
        <w:rPr>
          <w:rFonts w:ascii="Times New Roman"/>
          <w:b w:val="false"/>
          <w:i w:val="false"/>
          <w:color w:val="000000"/>
          <w:sz w:val="28"/>
        </w:rPr>
        <w:t xml:space="preserve">
              шығарған қолда бар ЕАВ-ғы бағалы қағаздар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1746  1 4 1   Резидент-банктер сатуға шығарған қолда бар теңгедегі </w:t>
      </w:r>
      <w:r>
        <w:br/>
      </w:r>
      <w:r>
        <w:rPr>
          <w:rFonts w:ascii="Times New Roman"/>
          <w:b w:val="false"/>
          <w:i w:val="false"/>
          <w:color w:val="000000"/>
          <w:sz w:val="28"/>
        </w:rPr>
        <w:t xml:space="preserve">
              бағалы қағаздар бойынша есептелген кірістер </w:t>
      </w:r>
      <w:r>
        <w:br/>
      </w:r>
      <w:r>
        <w:rPr>
          <w:rFonts w:ascii="Times New Roman"/>
          <w:b w:val="false"/>
          <w:i w:val="false"/>
          <w:color w:val="000000"/>
          <w:sz w:val="28"/>
        </w:rPr>
        <w:t xml:space="preserve">
1746  1 4 2   Резидент-банктер сатуға шығарған қолда бар ЕАВ-ғы </w:t>
      </w:r>
      <w:r>
        <w:br/>
      </w:r>
      <w:r>
        <w:rPr>
          <w:rFonts w:ascii="Times New Roman"/>
          <w:b w:val="false"/>
          <w:i w:val="false"/>
          <w:color w:val="000000"/>
          <w:sz w:val="28"/>
        </w:rPr>
        <w:t xml:space="preserve">
              бағалы қағаздар бойынша есептелген кірістер </w:t>
      </w:r>
      <w:r>
        <w:br/>
      </w:r>
      <w:r>
        <w:rPr>
          <w:rFonts w:ascii="Times New Roman"/>
          <w:b w:val="false"/>
          <w:i w:val="false"/>
          <w:color w:val="000000"/>
          <w:sz w:val="28"/>
        </w:rPr>
        <w:t xml:space="preserve">
1746  1 4 3   Резидент-банктер сатуға шығарған қолда бар ВБТ-гі </w:t>
      </w:r>
      <w:r>
        <w:br/>
      </w:r>
      <w:r>
        <w:rPr>
          <w:rFonts w:ascii="Times New Roman"/>
          <w:b w:val="false"/>
          <w:i w:val="false"/>
          <w:color w:val="000000"/>
          <w:sz w:val="28"/>
        </w:rPr>
        <w:t xml:space="preserve">
              бағалы қағаздар бойынша есептелген кірістер </w:t>
      </w:r>
      <w:r>
        <w:br/>
      </w:r>
      <w:r>
        <w:rPr>
          <w:rFonts w:ascii="Times New Roman"/>
          <w:b w:val="false"/>
          <w:i w:val="false"/>
          <w:color w:val="000000"/>
          <w:sz w:val="28"/>
        </w:rPr>
        <w:t xml:space="preserve">
1746  1 5 1   Банк операцияларының жекелеген түрлерін жүзеге </w:t>
      </w:r>
      <w:r>
        <w:br/>
      </w:r>
      <w:r>
        <w:rPr>
          <w:rFonts w:ascii="Times New Roman"/>
          <w:b w:val="false"/>
          <w:i w:val="false"/>
          <w:color w:val="000000"/>
          <w:sz w:val="28"/>
        </w:rPr>
        <w:t xml:space="preserve">
              асырушы резидент-ұйымдар сатуға шығарған қолда бар </w:t>
      </w:r>
      <w:r>
        <w:br/>
      </w:r>
      <w:r>
        <w:rPr>
          <w:rFonts w:ascii="Times New Roman"/>
          <w:b w:val="false"/>
          <w:i w:val="false"/>
          <w:color w:val="000000"/>
          <w:sz w:val="28"/>
        </w:rPr>
        <w:t xml:space="preserve">
              теңгедегі бағалы қағаздар бойынша есептелген кірістер </w:t>
      </w:r>
      <w:r>
        <w:br/>
      </w:r>
      <w:r>
        <w:rPr>
          <w:rFonts w:ascii="Times New Roman"/>
          <w:b w:val="false"/>
          <w:i w:val="false"/>
          <w:color w:val="000000"/>
          <w:sz w:val="28"/>
        </w:rPr>
        <w:t xml:space="preserve">
1746  1 5 2   Банк операцияларының жекелеген түрлерін жүзеге </w:t>
      </w:r>
      <w:r>
        <w:br/>
      </w:r>
      <w:r>
        <w:rPr>
          <w:rFonts w:ascii="Times New Roman"/>
          <w:b w:val="false"/>
          <w:i w:val="false"/>
          <w:color w:val="000000"/>
          <w:sz w:val="28"/>
        </w:rPr>
        <w:t xml:space="preserve">
              асырушы резидент-ұйымдар сатуға шығарған қолда бар </w:t>
      </w:r>
      <w:r>
        <w:br/>
      </w:r>
      <w:r>
        <w:rPr>
          <w:rFonts w:ascii="Times New Roman"/>
          <w:b w:val="false"/>
          <w:i w:val="false"/>
          <w:color w:val="000000"/>
          <w:sz w:val="28"/>
        </w:rPr>
        <w:t xml:space="preserve">
              ЕАВ-ғы бағалы қағаздар бойынша есептелген кірістер </w:t>
      </w:r>
      <w:r>
        <w:br/>
      </w:r>
      <w:r>
        <w:rPr>
          <w:rFonts w:ascii="Times New Roman"/>
          <w:b w:val="false"/>
          <w:i w:val="false"/>
          <w:color w:val="000000"/>
          <w:sz w:val="28"/>
        </w:rPr>
        <w:t xml:space="preserve">
1746  1 5 3   Банк операцияларының жекелеген түрлерін жүзеге </w:t>
      </w:r>
      <w:r>
        <w:br/>
      </w:r>
      <w:r>
        <w:rPr>
          <w:rFonts w:ascii="Times New Roman"/>
          <w:b w:val="false"/>
          <w:i w:val="false"/>
          <w:color w:val="000000"/>
          <w:sz w:val="28"/>
        </w:rPr>
        <w:t xml:space="preserve">
              асырушы резидент-ұйымдар сатуға шығарған қолда бар </w:t>
      </w:r>
      <w:r>
        <w:br/>
      </w:r>
      <w:r>
        <w:rPr>
          <w:rFonts w:ascii="Times New Roman"/>
          <w:b w:val="false"/>
          <w:i w:val="false"/>
          <w:color w:val="000000"/>
          <w:sz w:val="28"/>
        </w:rPr>
        <w:t xml:space="preserve">
              ВБТ-гі бағалы қағаздар бойынша есептелген кірістер </w:t>
      </w:r>
      <w:r>
        <w:br/>
      </w:r>
      <w:r>
        <w:rPr>
          <w:rFonts w:ascii="Times New Roman"/>
          <w:b w:val="false"/>
          <w:i w:val="false"/>
          <w:color w:val="000000"/>
          <w:sz w:val="28"/>
        </w:rPr>
        <w:t xml:space="preserve">
1746  1 6 1   Мемлекеттік қаржылық емес резидент-ұйымдар сатуға </w:t>
      </w:r>
      <w:r>
        <w:br/>
      </w:r>
      <w:r>
        <w:rPr>
          <w:rFonts w:ascii="Times New Roman"/>
          <w:b w:val="false"/>
          <w:i w:val="false"/>
          <w:color w:val="000000"/>
          <w:sz w:val="28"/>
        </w:rPr>
        <w:t xml:space="preserve">
              шығарған қолда бар теңгедегі бағалы қағаздар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1746  1 6 2   Мемлекеттік қаржылық емес резидент-ұйымдар сатуға </w:t>
      </w:r>
      <w:r>
        <w:br/>
      </w:r>
      <w:r>
        <w:rPr>
          <w:rFonts w:ascii="Times New Roman"/>
          <w:b w:val="false"/>
          <w:i w:val="false"/>
          <w:color w:val="000000"/>
          <w:sz w:val="28"/>
        </w:rPr>
        <w:t xml:space="preserve">
              шығарған қолда бар ЕАВ-ғы бағалы қағаздар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1746  1 6 3   Мемлекеттік қаржылық емес резидент-ұйымдар сатуға </w:t>
      </w:r>
      <w:r>
        <w:br/>
      </w:r>
      <w:r>
        <w:rPr>
          <w:rFonts w:ascii="Times New Roman"/>
          <w:b w:val="false"/>
          <w:i w:val="false"/>
          <w:color w:val="000000"/>
          <w:sz w:val="28"/>
        </w:rPr>
        <w:t xml:space="preserve">
              шығарған қолда бар ВБТ-гі бағалы қағаздар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1746  1 7 1   Мемлекеттік емес қаржылық емес резидент-ұйымдар </w:t>
      </w:r>
      <w:r>
        <w:br/>
      </w:r>
      <w:r>
        <w:rPr>
          <w:rFonts w:ascii="Times New Roman"/>
          <w:b w:val="false"/>
          <w:i w:val="false"/>
          <w:color w:val="000000"/>
          <w:sz w:val="28"/>
        </w:rPr>
        <w:t xml:space="preserve">
              сатуға шығарған қолда бар теңгедегі бағалы қағаздар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1746  1 7 2   Мемлекеттік емес қаржылық емес резидент-ұйымдар </w:t>
      </w:r>
      <w:r>
        <w:br/>
      </w:r>
      <w:r>
        <w:rPr>
          <w:rFonts w:ascii="Times New Roman"/>
          <w:b w:val="false"/>
          <w:i w:val="false"/>
          <w:color w:val="000000"/>
          <w:sz w:val="28"/>
        </w:rPr>
        <w:t xml:space="preserve">
              сатуға шығарған қолда бар ЕАВ-ғы бағалы қағаздар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1746  1 7 3   Мемлекеттік емес қаржылық емес резидент-ұйымдар </w:t>
      </w:r>
      <w:r>
        <w:br/>
      </w:r>
      <w:r>
        <w:rPr>
          <w:rFonts w:ascii="Times New Roman"/>
          <w:b w:val="false"/>
          <w:i w:val="false"/>
          <w:color w:val="000000"/>
          <w:sz w:val="28"/>
        </w:rPr>
        <w:t xml:space="preserve">
              сатуға шығарған қолда бар ВБТ-гі бағалы қағаздар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1746  2 1 2   Шет мемлекет Үкіметі сатуға шығарған қолда бар ЕАВ-ғы </w:t>
      </w:r>
      <w:r>
        <w:br/>
      </w:r>
      <w:r>
        <w:rPr>
          <w:rFonts w:ascii="Times New Roman"/>
          <w:b w:val="false"/>
          <w:i w:val="false"/>
          <w:color w:val="000000"/>
          <w:sz w:val="28"/>
        </w:rPr>
        <w:t xml:space="preserve">
              бағалы қағаздар бойынша есептелген кірістер </w:t>
      </w:r>
      <w:r>
        <w:br/>
      </w:r>
      <w:r>
        <w:rPr>
          <w:rFonts w:ascii="Times New Roman"/>
          <w:b w:val="false"/>
          <w:i w:val="false"/>
          <w:color w:val="000000"/>
          <w:sz w:val="28"/>
        </w:rPr>
        <w:t xml:space="preserve">
1746  2 1 3   Шет мемлекет Үкіметі сатуға шығарған қолда бар ВБТ-гі </w:t>
      </w:r>
      <w:r>
        <w:br/>
      </w:r>
      <w:r>
        <w:rPr>
          <w:rFonts w:ascii="Times New Roman"/>
          <w:b w:val="false"/>
          <w:i w:val="false"/>
          <w:color w:val="000000"/>
          <w:sz w:val="28"/>
        </w:rPr>
        <w:t xml:space="preserve">
              бағалы қағаздар бойынша есептелген кірістер </w:t>
      </w:r>
      <w:r>
        <w:br/>
      </w:r>
      <w:r>
        <w:rPr>
          <w:rFonts w:ascii="Times New Roman"/>
          <w:b w:val="false"/>
          <w:i w:val="false"/>
          <w:color w:val="000000"/>
          <w:sz w:val="28"/>
        </w:rPr>
        <w:t xml:space="preserve">
1746  2 2 2   Шет мемлекеттің жергілікті өкімет органы сатуға </w:t>
      </w:r>
      <w:r>
        <w:br/>
      </w:r>
      <w:r>
        <w:rPr>
          <w:rFonts w:ascii="Times New Roman"/>
          <w:b w:val="false"/>
          <w:i w:val="false"/>
          <w:color w:val="000000"/>
          <w:sz w:val="28"/>
        </w:rPr>
        <w:t xml:space="preserve">
              шығарған қолда бар ЕАВ-ғы бағалы қағаздар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1746  2 2 3   Шет мемлекеттің жергілікті өкімет органы сатуға </w:t>
      </w:r>
      <w:r>
        <w:br/>
      </w:r>
      <w:r>
        <w:rPr>
          <w:rFonts w:ascii="Times New Roman"/>
          <w:b w:val="false"/>
          <w:i w:val="false"/>
          <w:color w:val="000000"/>
          <w:sz w:val="28"/>
        </w:rPr>
        <w:t xml:space="preserve">
              шығарған қолда бар ВБТ-гі бағалы қағаздар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1746  2 3 2   Шетелдік орталық банктер сатуға шығарған қолда бар </w:t>
      </w:r>
      <w:r>
        <w:br/>
      </w:r>
      <w:r>
        <w:rPr>
          <w:rFonts w:ascii="Times New Roman"/>
          <w:b w:val="false"/>
          <w:i w:val="false"/>
          <w:color w:val="000000"/>
          <w:sz w:val="28"/>
        </w:rPr>
        <w:t xml:space="preserve">
              ЕАВ-ғы бағалы қағаздар бойынша есептелген кірістер </w:t>
      </w:r>
      <w:r>
        <w:br/>
      </w:r>
      <w:r>
        <w:rPr>
          <w:rFonts w:ascii="Times New Roman"/>
          <w:b w:val="false"/>
          <w:i w:val="false"/>
          <w:color w:val="000000"/>
          <w:sz w:val="28"/>
        </w:rPr>
        <w:t xml:space="preserve">
1746  2 3 3   Шетелдік орталық банктер сатуға шығарған қолда бар </w:t>
      </w:r>
      <w:r>
        <w:br/>
      </w:r>
      <w:r>
        <w:rPr>
          <w:rFonts w:ascii="Times New Roman"/>
          <w:b w:val="false"/>
          <w:i w:val="false"/>
          <w:color w:val="000000"/>
          <w:sz w:val="28"/>
        </w:rPr>
        <w:t xml:space="preserve">
              ВБТ-гі бағалы қағаздар бойынша есептелген кірістер </w:t>
      </w:r>
      <w:r>
        <w:br/>
      </w:r>
      <w:r>
        <w:rPr>
          <w:rFonts w:ascii="Times New Roman"/>
          <w:b w:val="false"/>
          <w:i w:val="false"/>
          <w:color w:val="000000"/>
          <w:sz w:val="28"/>
        </w:rPr>
        <w:t xml:space="preserve">
1746  2 4 2   Резидент емес банктер сатуға шығарған қолда бар </w:t>
      </w:r>
      <w:r>
        <w:br/>
      </w:r>
      <w:r>
        <w:rPr>
          <w:rFonts w:ascii="Times New Roman"/>
          <w:b w:val="false"/>
          <w:i w:val="false"/>
          <w:color w:val="000000"/>
          <w:sz w:val="28"/>
        </w:rPr>
        <w:t xml:space="preserve">
              ЕАВ-ғы бағалы қағаздар бойынша есептелген кірістер </w:t>
      </w:r>
      <w:r>
        <w:br/>
      </w:r>
      <w:r>
        <w:rPr>
          <w:rFonts w:ascii="Times New Roman"/>
          <w:b w:val="false"/>
          <w:i w:val="false"/>
          <w:color w:val="000000"/>
          <w:sz w:val="28"/>
        </w:rPr>
        <w:t xml:space="preserve">
1746  2 4 3   Резидент емес банктер сатуға шығарған қолда бар </w:t>
      </w:r>
      <w:r>
        <w:br/>
      </w:r>
      <w:r>
        <w:rPr>
          <w:rFonts w:ascii="Times New Roman"/>
          <w:b w:val="false"/>
          <w:i w:val="false"/>
          <w:color w:val="000000"/>
          <w:sz w:val="28"/>
        </w:rPr>
        <w:t xml:space="preserve">
              ВБТ-гі бағалы қағаздар бойынша есептелген кірістер </w:t>
      </w:r>
      <w:r>
        <w:br/>
      </w:r>
      <w:r>
        <w:rPr>
          <w:rFonts w:ascii="Times New Roman"/>
          <w:b w:val="false"/>
          <w:i w:val="false"/>
          <w:color w:val="000000"/>
          <w:sz w:val="28"/>
        </w:rPr>
        <w:t xml:space="preserve">
1746  2 5 2   Банк операцияларының жекелеген түрлерін жүзеге </w:t>
      </w:r>
      <w:r>
        <w:br/>
      </w:r>
      <w:r>
        <w:rPr>
          <w:rFonts w:ascii="Times New Roman"/>
          <w:b w:val="false"/>
          <w:i w:val="false"/>
          <w:color w:val="000000"/>
          <w:sz w:val="28"/>
        </w:rPr>
        <w:t xml:space="preserve">
              асыратын резидент-ұйымдар сатуға шығарған қолда бар </w:t>
      </w:r>
      <w:r>
        <w:br/>
      </w:r>
      <w:r>
        <w:rPr>
          <w:rFonts w:ascii="Times New Roman"/>
          <w:b w:val="false"/>
          <w:i w:val="false"/>
          <w:color w:val="000000"/>
          <w:sz w:val="28"/>
        </w:rPr>
        <w:t xml:space="preserve">
              ЕАВ-ғы бағалы қағаздар бойынша есептелген кірістер </w:t>
      </w:r>
      <w:r>
        <w:br/>
      </w:r>
      <w:r>
        <w:rPr>
          <w:rFonts w:ascii="Times New Roman"/>
          <w:b w:val="false"/>
          <w:i w:val="false"/>
          <w:color w:val="000000"/>
          <w:sz w:val="28"/>
        </w:rPr>
        <w:t xml:space="preserve">
1746  2 5 3   Банк операцияларының жекелеген түрлерін жүзеге </w:t>
      </w:r>
      <w:r>
        <w:br/>
      </w:r>
      <w:r>
        <w:rPr>
          <w:rFonts w:ascii="Times New Roman"/>
          <w:b w:val="false"/>
          <w:i w:val="false"/>
          <w:color w:val="000000"/>
          <w:sz w:val="28"/>
        </w:rPr>
        <w:t xml:space="preserve">
              асыратын резидент-ұйымдар сатуға шығарған қолда бар </w:t>
      </w:r>
      <w:r>
        <w:br/>
      </w:r>
      <w:r>
        <w:rPr>
          <w:rFonts w:ascii="Times New Roman"/>
          <w:b w:val="false"/>
          <w:i w:val="false"/>
          <w:color w:val="000000"/>
          <w:sz w:val="28"/>
        </w:rPr>
        <w:t xml:space="preserve">
              ВБТ-гі бағалы қағаздар бойынша есептелген кірістер </w:t>
      </w:r>
      <w:r>
        <w:br/>
      </w:r>
      <w:r>
        <w:rPr>
          <w:rFonts w:ascii="Times New Roman"/>
          <w:b w:val="false"/>
          <w:i w:val="false"/>
          <w:color w:val="000000"/>
          <w:sz w:val="28"/>
        </w:rPr>
        <w:t xml:space="preserve">
1746  2 6 2   Шет мемлекеттің мемлекеттік қаржылық емес ұйымы </w:t>
      </w:r>
      <w:r>
        <w:br/>
      </w:r>
      <w:r>
        <w:rPr>
          <w:rFonts w:ascii="Times New Roman"/>
          <w:b w:val="false"/>
          <w:i w:val="false"/>
          <w:color w:val="000000"/>
          <w:sz w:val="28"/>
        </w:rPr>
        <w:t xml:space="preserve">
              сатуға шығарған қолда бар ЕАВ-ғы бағалы қағаздар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1746  2 6 3   Шет мемлекеттің мемлекеттік қаржылық емес ұйымы </w:t>
      </w:r>
      <w:r>
        <w:br/>
      </w:r>
      <w:r>
        <w:rPr>
          <w:rFonts w:ascii="Times New Roman"/>
          <w:b w:val="false"/>
          <w:i w:val="false"/>
          <w:color w:val="000000"/>
          <w:sz w:val="28"/>
        </w:rPr>
        <w:t xml:space="preserve">
              сатуға шығарған қолда бар ВБТ-гі бағалы қағаздар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1746  2 7 2   Шет мемлекеттің мемлекеттік емес қаржылық емес </w:t>
      </w:r>
      <w:r>
        <w:br/>
      </w:r>
      <w:r>
        <w:rPr>
          <w:rFonts w:ascii="Times New Roman"/>
          <w:b w:val="false"/>
          <w:i w:val="false"/>
          <w:color w:val="000000"/>
          <w:sz w:val="28"/>
        </w:rPr>
        <w:t xml:space="preserve">
              резидент емес-ұйымы сатуға шығарған қолда бар ЕАВ-ғы </w:t>
      </w:r>
      <w:r>
        <w:br/>
      </w:r>
      <w:r>
        <w:rPr>
          <w:rFonts w:ascii="Times New Roman"/>
          <w:b w:val="false"/>
          <w:i w:val="false"/>
          <w:color w:val="000000"/>
          <w:sz w:val="28"/>
        </w:rPr>
        <w:t xml:space="preserve">
              бағалы қағаздар бойынша есептелген кірістер </w:t>
      </w:r>
      <w:r>
        <w:br/>
      </w:r>
      <w:r>
        <w:rPr>
          <w:rFonts w:ascii="Times New Roman"/>
          <w:b w:val="false"/>
          <w:i w:val="false"/>
          <w:color w:val="000000"/>
          <w:sz w:val="28"/>
        </w:rPr>
        <w:t xml:space="preserve">
1746  2 7 3   Мемлекеттік емес қаржылық емес резидент емес-ұйым </w:t>
      </w:r>
      <w:r>
        <w:br/>
      </w:r>
      <w:r>
        <w:rPr>
          <w:rFonts w:ascii="Times New Roman"/>
          <w:b w:val="false"/>
          <w:i w:val="false"/>
          <w:color w:val="000000"/>
          <w:sz w:val="28"/>
        </w:rPr>
        <w:t xml:space="preserve">
              сатуға шығарған қолда бар ВБТ-гі бағалы қағаздар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1747 283 шотынан кейін мынадай шоттармен толықтырылсын: </w:t>
      </w:r>
      <w:r>
        <w:br/>
      </w:r>
      <w:r>
        <w:rPr>
          <w:rFonts w:ascii="Times New Roman"/>
          <w:b w:val="false"/>
          <w:i w:val="false"/>
          <w:color w:val="000000"/>
          <w:sz w:val="28"/>
        </w:rPr>
        <w:t xml:space="preserve">
"1748 0 0 0  Бағалы қағаздармен "кері РЕПО" операциялары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1748  1 3 1   Қазақстан Республикасы Ұлттық Банкінің теңгедегі </w:t>
      </w:r>
      <w:r>
        <w:br/>
      </w:r>
      <w:r>
        <w:rPr>
          <w:rFonts w:ascii="Times New Roman"/>
          <w:b w:val="false"/>
          <w:i w:val="false"/>
          <w:color w:val="000000"/>
          <w:sz w:val="28"/>
        </w:rPr>
        <w:t xml:space="preserve">
              бағалы қағаздарымен "кері РЕПО" операциялары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1748  1 3 2   Қазақстан Республикасы Ұлттық Банкінің ЕАВ-ғы бағалы </w:t>
      </w:r>
      <w:r>
        <w:br/>
      </w:r>
      <w:r>
        <w:rPr>
          <w:rFonts w:ascii="Times New Roman"/>
          <w:b w:val="false"/>
          <w:i w:val="false"/>
          <w:color w:val="000000"/>
          <w:sz w:val="28"/>
        </w:rPr>
        <w:t xml:space="preserve">
              қағаздарымен "кері РЕПО" операциялары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1748  1 3 3   Қазақстан Республикасы Ұлттық Банкінің ВБТ-гі бағалы </w:t>
      </w:r>
      <w:r>
        <w:br/>
      </w:r>
      <w:r>
        <w:rPr>
          <w:rFonts w:ascii="Times New Roman"/>
          <w:b w:val="false"/>
          <w:i w:val="false"/>
          <w:color w:val="000000"/>
          <w:sz w:val="28"/>
        </w:rPr>
        <w:t xml:space="preserve">
              қағаздарымен "кері РЕПО" операциялары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1748  1 4 1   Резидент-банктердің теңгедегі бағалы қағаздарымен </w:t>
      </w:r>
      <w:r>
        <w:br/>
      </w:r>
      <w:r>
        <w:rPr>
          <w:rFonts w:ascii="Times New Roman"/>
          <w:b w:val="false"/>
          <w:i w:val="false"/>
          <w:color w:val="000000"/>
          <w:sz w:val="28"/>
        </w:rPr>
        <w:t xml:space="preserve">
              "кері РЕПО" операциялары бойынша есептелген кірістер </w:t>
      </w:r>
      <w:r>
        <w:br/>
      </w:r>
      <w:r>
        <w:rPr>
          <w:rFonts w:ascii="Times New Roman"/>
          <w:b w:val="false"/>
          <w:i w:val="false"/>
          <w:color w:val="000000"/>
          <w:sz w:val="28"/>
        </w:rPr>
        <w:t xml:space="preserve">
1748  1 4 2   Резидент-банктердің ЕАВ-ғы бағалы қағаздарымен "кері </w:t>
      </w:r>
      <w:r>
        <w:br/>
      </w:r>
      <w:r>
        <w:rPr>
          <w:rFonts w:ascii="Times New Roman"/>
          <w:b w:val="false"/>
          <w:i w:val="false"/>
          <w:color w:val="000000"/>
          <w:sz w:val="28"/>
        </w:rPr>
        <w:t xml:space="preserve">
              РЕПО" операциялары бойынша есептелген кірістер </w:t>
      </w:r>
      <w:r>
        <w:br/>
      </w:r>
      <w:r>
        <w:rPr>
          <w:rFonts w:ascii="Times New Roman"/>
          <w:b w:val="false"/>
          <w:i w:val="false"/>
          <w:color w:val="000000"/>
          <w:sz w:val="28"/>
        </w:rPr>
        <w:t xml:space="preserve">
1748  1 4 3   Резидент-банктердің ВБТ-гі бағалы қағаздарымен "кері </w:t>
      </w:r>
      <w:r>
        <w:br/>
      </w:r>
      <w:r>
        <w:rPr>
          <w:rFonts w:ascii="Times New Roman"/>
          <w:b w:val="false"/>
          <w:i w:val="false"/>
          <w:color w:val="000000"/>
          <w:sz w:val="28"/>
        </w:rPr>
        <w:t xml:space="preserve">
              РЕПО" операциялары бойынша есептелген кірістер </w:t>
      </w:r>
      <w:r>
        <w:br/>
      </w:r>
      <w:r>
        <w:rPr>
          <w:rFonts w:ascii="Times New Roman"/>
          <w:b w:val="false"/>
          <w:i w:val="false"/>
          <w:color w:val="000000"/>
          <w:sz w:val="28"/>
        </w:rPr>
        <w:t xml:space="preserve">
1748  1 5 1   Банк операцияларының жекелеген түрлерін жүзеге </w:t>
      </w:r>
      <w:r>
        <w:br/>
      </w:r>
      <w:r>
        <w:rPr>
          <w:rFonts w:ascii="Times New Roman"/>
          <w:b w:val="false"/>
          <w:i w:val="false"/>
          <w:color w:val="000000"/>
          <w:sz w:val="28"/>
        </w:rPr>
        <w:t xml:space="preserve">
              асырушы резидент-ұйымдардың теңгедегі бағалы </w:t>
      </w:r>
      <w:r>
        <w:br/>
      </w:r>
      <w:r>
        <w:rPr>
          <w:rFonts w:ascii="Times New Roman"/>
          <w:b w:val="false"/>
          <w:i w:val="false"/>
          <w:color w:val="000000"/>
          <w:sz w:val="28"/>
        </w:rPr>
        <w:t xml:space="preserve">
              қағаздарымен "кері РЕПО" операциялары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1748  1 5 2   Банк операцияларының жекелеген түрлерін жүзеге </w:t>
      </w:r>
      <w:r>
        <w:br/>
      </w:r>
      <w:r>
        <w:rPr>
          <w:rFonts w:ascii="Times New Roman"/>
          <w:b w:val="false"/>
          <w:i w:val="false"/>
          <w:color w:val="000000"/>
          <w:sz w:val="28"/>
        </w:rPr>
        <w:t xml:space="preserve">
              асырушы резидент-ұйымдардың ЕАВ-ғы бағалы </w:t>
      </w:r>
      <w:r>
        <w:br/>
      </w:r>
      <w:r>
        <w:rPr>
          <w:rFonts w:ascii="Times New Roman"/>
          <w:b w:val="false"/>
          <w:i w:val="false"/>
          <w:color w:val="000000"/>
          <w:sz w:val="28"/>
        </w:rPr>
        <w:t xml:space="preserve">
              қағаздарымен "кері РЕПО" операциялары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1748  1 5 3   Банк операцияларының жекелеген түрлерін жүзеге </w:t>
      </w:r>
      <w:r>
        <w:br/>
      </w:r>
      <w:r>
        <w:rPr>
          <w:rFonts w:ascii="Times New Roman"/>
          <w:b w:val="false"/>
          <w:i w:val="false"/>
          <w:color w:val="000000"/>
          <w:sz w:val="28"/>
        </w:rPr>
        <w:t xml:space="preserve">
              асырушы резидент-ұйымдардың ВБТ-гі бағалы </w:t>
      </w:r>
      <w:r>
        <w:br/>
      </w:r>
      <w:r>
        <w:rPr>
          <w:rFonts w:ascii="Times New Roman"/>
          <w:b w:val="false"/>
          <w:i w:val="false"/>
          <w:color w:val="000000"/>
          <w:sz w:val="28"/>
        </w:rPr>
        <w:t xml:space="preserve">
              қағаздарымен "кері РЕПО" операциялары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1748  1 6 1   Мемлекеттік қаржылық емес резидент-ұйымдардың </w:t>
      </w:r>
      <w:r>
        <w:br/>
      </w:r>
      <w:r>
        <w:rPr>
          <w:rFonts w:ascii="Times New Roman"/>
          <w:b w:val="false"/>
          <w:i w:val="false"/>
          <w:color w:val="000000"/>
          <w:sz w:val="28"/>
        </w:rPr>
        <w:t xml:space="preserve">
              теңгедегі бағалы қағаздарымен "кері РЕПО" </w:t>
      </w:r>
      <w:r>
        <w:br/>
      </w:r>
      <w:r>
        <w:rPr>
          <w:rFonts w:ascii="Times New Roman"/>
          <w:b w:val="false"/>
          <w:i w:val="false"/>
          <w:color w:val="000000"/>
          <w:sz w:val="28"/>
        </w:rPr>
        <w:t xml:space="preserve">
              операциялары бойынша есептелген кірістер </w:t>
      </w:r>
      <w:r>
        <w:br/>
      </w:r>
      <w:r>
        <w:rPr>
          <w:rFonts w:ascii="Times New Roman"/>
          <w:b w:val="false"/>
          <w:i w:val="false"/>
          <w:color w:val="000000"/>
          <w:sz w:val="28"/>
        </w:rPr>
        <w:t xml:space="preserve">
1748  1 6 2   Мемлекеттік қаржылық емес резидент-ұйымдардың ЕАВ-ғы </w:t>
      </w:r>
      <w:r>
        <w:br/>
      </w:r>
      <w:r>
        <w:rPr>
          <w:rFonts w:ascii="Times New Roman"/>
          <w:b w:val="false"/>
          <w:i w:val="false"/>
          <w:color w:val="000000"/>
          <w:sz w:val="28"/>
        </w:rPr>
        <w:t xml:space="preserve">
              бағалы қағаздарымен "кері РЕПО" операциялары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1748  1 6 3   Мемлекеттік қаржылық емес резидент-ұйымдардың ВБТ-гі </w:t>
      </w:r>
      <w:r>
        <w:br/>
      </w:r>
      <w:r>
        <w:rPr>
          <w:rFonts w:ascii="Times New Roman"/>
          <w:b w:val="false"/>
          <w:i w:val="false"/>
          <w:color w:val="000000"/>
          <w:sz w:val="28"/>
        </w:rPr>
        <w:t xml:space="preserve">
              бағалы қағаздарымен "кері РЕПО" операциялары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1748  1 7 1   Мемлекеттік емес қаржылық емес резидент-ұйымдардың </w:t>
      </w:r>
      <w:r>
        <w:br/>
      </w:r>
      <w:r>
        <w:rPr>
          <w:rFonts w:ascii="Times New Roman"/>
          <w:b w:val="false"/>
          <w:i w:val="false"/>
          <w:color w:val="000000"/>
          <w:sz w:val="28"/>
        </w:rPr>
        <w:t xml:space="preserve">
              теңгедегі бағалы қағаздарымен "кері РЕПО" </w:t>
      </w:r>
      <w:r>
        <w:br/>
      </w:r>
      <w:r>
        <w:rPr>
          <w:rFonts w:ascii="Times New Roman"/>
          <w:b w:val="false"/>
          <w:i w:val="false"/>
          <w:color w:val="000000"/>
          <w:sz w:val="28"/>
        </w:rPr>
        <w:t xml:space="preserve">
              операциялары бойынша есептелген кірістер </w:t>
      </w:r>
      <w:r>
        <w:br/>
      </w:r>
      <w:r>
        <w:rPr>
          <w:rFonts w:ascii="Times New Roman"/>
          <w:b w:val="false"/>
          <w:i w:val="false"/>
          <w:color w:val="000000"/>
          <w:sz w:val="28"/>
        </w:rPr>
        <w:t xml:space="preserve">
1748  1 7 2   Мемлекеттік емес қаржылық емес резидент-ұйымдардың </w:t>
      </w:r>
      <w:r>
        <w:br/>
      </w:r>
      <w:r>
        <w:rPr>
          <w:rFonts w:ascii="Times New Roman"/>
          <w:b w:val="false"/>
          <w:i w:val="false"/>
          <w:color w:val="000000"/>
          <w:sz w:val="28"/>
        </w:rPr>
        <w:t xml:space="preserve">
              ЕАВ-ғы бағалы қағаздарымен "кері РЕПО" операциялары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1748  1 7 3   Мемлекеттік емес қаржылық емес резидент-ұйымдардың </w:t>
      </w:r>
      <w:r>
        <w:br/>
      </w:r>
      <w:r>
        <w:rPr>
          <w:rFonts w:ascii="Times New Roman"/>
          <w:b w:val="false"/>
          <w:i w:val="false"/>
          <w:color w:val="000000"/>
          <w:sz w:val="28"/>
        </w:rPr>
        <w:t xml:space="preserve">
              ВБТ-гі бағалы қағаздарымен "кері РЕПО" операциялары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1748  1 8 1   Үй шаруашылығына қызмет көрсетуші коммерциялық емес </w:t>
      </w:r>
      <w:r>
        <w:br/>
      </w:r>
      <w:r>
        <w:rPr>
          <w:rFonts w:ascii="Times New Roman"/>
          <w:b w:val="false"/>
          <w:i w:val="false"/>
          <w:color w:val="000000"/>
          <w:sz w:val="28"/>
        </w:rPr>
        <w:t xml:space="preserve">
              ұйымдар-резиденттердің теңгедегі бағалы қағаздарымен </w:t>
      </w:r>
      <w:r>
        <w:br/>
      </w:r>
      <w:r>
        <w:rPr>
          <w:rFonts w:ascii="Times New Roman"/>
          <w:b w:val="false"/>
          <w:i w:val="false"/>
          <w:color w:val="000000"/>
          <w:sz w:val="28"/>
        </w:rPr>
        <w:t xml:space="preserve">
              "кері РЕПО" операциялары бойынша есептелген кірістер </w:t>
      </w:r>
      <w:r>
        <w:br/>
      </w:r>
      <w:r>
        <w:rPr>
          <w:rFonts w:ascii="Times New Roman"/>
          <w:b w:val="false"/>
          <w:i w:val="false"/>
          <w:color w:val="000000"/>
          <w:sz w:val="28"/>
        </w:rPr>
        <w:t xml:space="preserve">
1748  1 8 2   Үй шаруашылығына қызмет көрсетуші коммерциялық емес </w:t>
      </w:r>
      <w:r>
        <w:br/>
      </w:r>
      <w:r>
        <w:rPr>
          <w:rFonts w:ascii="Times New Roman"/>
          <w:b w:val="false"/>
          <w:i w:val="false"/>
          <w:color w:val="000000"/>
          <w:sz w:val="28"/>
        </w:rPr>
        <w:t xml:space="preserve">
              ұйымдар-резиденттердің ЕАВ-ғы бағалы қағаздарымен </w:t>
      </w:r>
      <w:r>
        <w:br/>
      </w:r>
      <w:r>
        <w:rPr>
          <w:rFonts w:ascii="Times New Roman"/>
          <w:b w:val="false"/>
          <w:i w:val="false"/>
          <w:color w:val="000000"/>
          <w:sz w:val="28"/>
        </w:rPr>
        <w:t xml:space="preserve">
              "кері РЕПО" операциялары бойынша есептелген кірістер </w:t>
      </w:r>
      <w:r>
        <w:br/>
      </w:r>
      <w:r>
        <w:rPr>
          <w:rFonts w:ascii="Times New Roman"/>
          <w:b w:val="false"/>
          <w:i w:val="false"/>
          <w:color w:val="000000"/>
          <w:sz w:val="28"/>
        </w:rPr>
        <w:t xml:space="preserve">
1748  1 8 3   Үй шаруашылығына қызмет көрсетуші коммерциялық емес </w:t>
      </w:r>
      <w:r>
        <w:br/>
      </w:r>
      <w:r>
        <w:rPr>
          <w:rFonts w:ascii="Times New Roman"/>
          <w:b w:val="false"/>
          <w:i w:val="false"/>
          <w:color w:val="000000"/>
          <w:sz w:val="28"/>
        </w:rPr>
        <w:t xml:space="preserve">
              ұйымдар-резиденттердің ВБТ-гі бағалы қағаздарымен </w:t>
      </w:r>
      <w:r>
        <w:br/>
      </w:r>
      <w:r>
        <w:rPr>
          <w:rFonts w:ascii="Times New Roman"/>
          <w:b w:val="false"/>
          <w:i w:val="false"/>
          <w:color w:val="000000"/>
          <w:sz w:val="28"/>
        </w:rPr>
        <w:t xml:space="preserve">
              "кері РЕПО" операциялары бойынша есептелген кірістер </w:t>
      </w:r>
      <w:r>
        <w:br/>
      </w:r>
      <w:r>
        <w:rPr>
          <w:rFonts w:ascii="Times New Roman"/>
          <w:b w:val="false"/>
          <w:i w:val="false"/>
          <w:color w:val="000000"/>
          <w:sz w:val="28"/>
        </w:rPr>
        <w:t xml:space="preserve">
1748  1 9 1   Үй шаруашылығы-резиденттердің теңгедегі бағалы </w:t>
      </w:r>
      <w:r>
        <w:br/>
      </w:r>
      <w:r>
        <w:rPr>
          <w:rFonts w:ascii="Times New Roman"/>
          <w:b w:val="false"/>
          <w:i w:val="false"/>
          <w:color w:val="000000"/>
          <w:sz w:val="28"/>
        </w:rPr>
        <w:t xml:space="preserve">
              қағаздарымен "кері РЕПО" операциялары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1748  1 9 2   Үй шаруашылығы-резиденттердің ЕАВ-ғы бағалы </w:t>
      </w:r>
      <w:r>
        <w:br/>
      </w:r>
      <w:r>
        <w:rPr>
          <w:rFonts w:ascii="Times New Roman"/>
          <w:b w:val="false"/>
          <w:i w:val="false"/>
          <w:color w:val="000000"/>
          <w:sz w:val="28"/>
        </w:rPr>
        <w:t xml:space="preserve">
              қағаздарымен "кері РЕПО" операциялары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1748  1 9 3   Үй шаруашылығы-резиденттердің ВБТ-гі бағалы </w:t>
      </w:r>
      <w:r>
        <w:br/>
      </w:r>
      <w:r>
        <w:rPr>
          <w:rFonts w:ascii="Times New Roman"/>
          <w:b w:val="false"/>
          <w:i w:val="false"/>
          <w:color w:val="000000"/>
          <w:sz w:val="28"/>
        </w:rPr>
        <w:t xml:space="preserve">
              қағаздарымен "кері РЕПО" операциялары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1748  2 3 1   Шетелдік орталық банктің теңгедегі бағалы </w:t>
      </w:r>
      <w:r>
        <w:br/>
      </w:r>
      <w:r>
        <w:rPr>
          <w:rFonts w:ascii="Times New Roman"/>
          <w:b w:val="false"/>
          <w:i w:val="false"/>
          <w:color w:val="000000"/>
          <w:sz w:val="28"/>
        </w:rPr>
        <w:t xml:space="preserve">
              қағаздарымен "кері РЕПО" операциялары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1748  2 3 2   Шетелдік орталық банктің ЕАВ-ғы бағалы қағаздарымен </w:t>
      </w:r>
      <w:r>
        <w:br/>
      </w:r>
      <w:r>
        <w:rPr>
          <w:rFonts w:ascii="Times New Roman"/>
          <w:b w:val="false"/>
          <w:i w:val="false"/>
          <w:color w:val="000000"/>
          <w:sz w:val="28"/>
        </w:rPr>
        <w:t xml:space="preserve">
              "кері РЕПО" операциялары бойынша есептелген кірістер </w:t>
      </w:r>
      <w:r>
        <w:br/>
      </w:r>
      <w:r>
        <w:rPr>
          <w:rFonts w:ascii="Times New Roman"/>
          <w:b w:val="false"/>
          <w:i w:val="false"/>
          <w:color w:val="000000"/>
          <w:sz w:val="28"/>
        </w:rPr>
        <w:t xml:space="preserve">
1748  2 3 3   Шетелдік орталық банктің ВБТ-гі бағалы қағаздарымен </w:t>
      </w:r>
      <w:r>
        <w:br/>
      </w:r>
      <w:r>
        <w:rPr>
          <w:rFonts w:ascii="Times New Roman"/>
          <w:b w:val="false"/>
          <w:i w:val="false"/>
          <w:color w:val="000000"/>
          <w:sz w:val="28"/>
        </w:rPr>
        <w:t xml:space="preserve">
              "кері РЕПО" операциялары бойынша есептелген кірістер </w:t>
      </w:r>
      <w:r>
        <w:br/>
      </w:r>
      <w:r>
        <w:rPr>
          <w:rFonts w:ascii="Times New Roman"/>
          <w:b w:val="false"/>
          <w:i w:val="false"/>
          <w:color w:val="000000"/>
          <w:sz w:val="28"/>
        </w:rPr>
        <w:t xml:space="preserve">
1748  2 4 1   Резидент емес банктердің теңгедегі бағалы </w:t>
      </w:r>
      <w:r>
        <w:br/>
      </w:r>
      <w:r>
        <w:rPr>
          <w:rFonts w:ascii="Times New Roman"/>
          <w:b w:val="false"/>
          <w:i w:val="false"/>
          <w:color w:val="000000"/>
          <w:sz w:val="28"/>
        </w:rPr>
        <w:t xml:space="preserve">
              қағаздарымен "кері РЕПО" операциялары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1748  2 4 2   Резидент емес банктердің ЕАВ-ғы бағалы қағаздарымен </w:t>
      </w:r>
      <w:r>
        <w:br/>
      </w:r>
      <w:r>
        <w:rPr>
          <w:rFonts w:ascii="Times New Roman"/>
          <w:b w:val="false"/>
          <w:i w:val="false"/>
          <w:color w:val="000000"/>
          <w:sz w:val="28"/>
        </w:rPr>
        <w:t xml:space="preserve">
              "кері РЕПО" операциялары бойынша есептелген кірістер </w:t>
      </w:r>
      <w:r>
        <w:br/>
      </w:r>
      <w:r>
        <w:rPr>
          <w:rFonts w:ascii="Times New Roman"/>
          <w:b w:val="false"/>
          <w:i w:val="false"/>
          <w:color w:val="000000"/>
          <w:sz w:val="28"/>
        </w:rPr>
        <w:t xml:space="preserve">
1748  2 4 3   Резидент емес банктердің ВБТ-гі бағалы қағаздарымен </w:t>
      </w:r>
      <w:r>
        <w:br/>
      </w:r>
      <w:r>
        <w:rPr>
          <w:rFonts w:ascii="Times New Roman"/>
          <w:b w:val="false"/>
          <w:i w:val="false"/>
          <w:color w:val="000000"/>
          <w:sz w:val="28"/>
        </w:rPr>
        <w:t xml:space="preserve">
              "кері РЕПО" операциялары бойынша есептелген кірістер </w:t>
      </w:r>
      <w:r>
        <w:br/>
      </w:r>
      <w:r>
        <w:rPr>
          <w:rFonts w:ascii="Times New Roman"/>
          <w:b w:val="false"/>
          <w:i w:val="false"/>
          <w:color w:val="000000"/>
          <w:sz w:val="28"/>
        </w:rPr>
        <w:t xml:space="preserve">
1748  2 5 1   Банк операцияларының жекелеген түрлерін жүзеге </w:t>
      </w:r>
      <w:r>
        <w:br/>
      </w:r>
      <w:r>
        <w:rPr>
          <w:rFonts w:ascii="Times New Roman"/>
          <w:b w:val="false"/>
          <w:i w:val="false"/>
          <w:color w:val="000000"/>
          <w:sz w:val="28"/>
        </w:rPr>
        <w:t xml:space="preserve">
              асырушы резидент емес ұйымдардың теңгедегі бағалы </w:t>
      </w:r>
      <w:r>
        <w:br/>
      </w:r>
      <w:r>
        <w:rPr>
          <w:rFonts w:ascii="Times New Roman"/>
          <w:b w:val="false"/>
          <w:i w:val="false"/>
          <w:color w:val="000000"/>
          <w:sz w:val="28"/>
        </w:rPr>
        <w:t xml:space="preserve">
              қағаздарымен "кері РЕПО" операциялары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1748  2 5 2   Банк операцияларының жекелеген түрлерін жүзеге </w:t>
      </w:r>
      <w:r>
        <w:br/>
      </w:r>
      <w:r>
        <w:rPr>
          <w:rFonts w:ascii="Times New Roman"/>
          <w:b w:val="false"/>
          <w:i w:val="false"/>
          <w:color w:val="000000"/>
          <w:sz w:val="28"/>
        </w:rPr>
        <w:t xml:space="preserve">
              асырушы резидент емес ұйымдардың ЕАВ-ғы бағалы </w:t>
      </w:r>
      <w:r>
        <w:br/>
      </w:r>
      <w:r>
        <w:rPr>
          <w:rFonts w:ascii="Times New Roman"/>
          <w:b w:val="false"/>
          <w:i w:val="false"/>
          <w:color w:val="000000"/>
          <w:sz w:val="28"/>
        </w:rPr>
        <w:t xml:space="preserve">
              қағаздарымен "кері РЕПО" операциялары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1748  2 5 3   Банк операцияларының жекелеген түрлерін жүзеге </w:t>
      </w:r>
      <w:r>
        <w:br/>
      </w:r>
      <w:r>
        <w:rPr>
          <w:rFonts w:ascii="Times New Roman"/>
          <w:b w:val="false"/>
          <w:i w:val="false"/>
          <w:color w:val="000000"/>
          <w:sz w:val="28"/>
        </w:rPr>
        <w:t xml:space="preserve">
              асырушы резидент емес ұйымдардың ВБТ-гі бағалы </w:t>
      </w:r>
      <w:r>
        <w:br/>
      </w:r>
      <w:r>
        <w:rPr>
          <w:rFonts w:ascii="Times New Roman"/>
          <w:b w:val="false"/>
          <w:i w:val="false"/>
          <w:color w:val="000000"/>
          <w:sz w:val="28"/>
        </w:rPr>
        <w:t xml:space="preserve">
              қағаздарымен "кері РЕПО" операциялары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1748  2 6 1   Шет мемлекеттің мемлекеттік қаржылық емес ұйымының </w:t>
      </w:r>
      <w:r>
        <w:br/>
      </w:r>
      <w:r>
        <w:rPr>
          <w:rFonts w:ascii="Times New Roman"/>
          <w:b w:val="false"/>
          <w:i w:val="false"/>
          <w:color w:val="000000"/>
          <w:sz w:val="28"/>
        </w:rPr>
        <w:t xml:space="preserve">
              теңгедегі бағалы қағаздарымен "кері РЕПО" </w:t>
      </w:r>
      <w:r>
        <w:br/>
      </w:r>
      <w:r>
        <w:rPr>
          <w:rFonts w:ascii="Times New Roman"/>
          <w:b w:val="false"/>
          <w:i w:val="false"/>
          <w:color w:val="000000"/>
          <w:sz w:val="28"/>
        </w:rPr>
        <w:t xml:space="preserve">
              операциялары бойынша есептелген кірістер </w:t>
      </w:r>
      <w:r>
        <w:br/>
      </w:r>
      <w:r>
        <w:rPr>
          <w:rFonts w:ascii="Times New Roman"/>
          <w:b w:val="false"/>
          <w:i w:val="false"/>
          <w:color w:val="000000"/>
          <w:sz w:val="28"/>
        </w:rPr>
        <w:t xml:space="preserve">
1748  2 6 2   Шет мемлекеттің мемлекеттік қаржылық емес ұйымының </w:t>
      </w:r>
      <w:r>
        <w:br/>
      </w:r>
      <w:r>
        <w:rPr>
          <w:rFonts w:ascii="Times New Roman"/>
          <w:b w:val="false"/>
          <w:i w:val="false"/>
          <w:color w:val="000000"/>
          <w:sz w:val="28"/>
        </w:rPr>
        <w:t xml:space="preserve">
              ЕАВ-ғы бағалы қағаздарымен "кері РЕПО" операциялары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1748  2 6 3   Шет мемлекеттің мемлекеттік қаржылық емес ұйымының </w:t>
      </w:r>
      <w:r>
        <w:br/>
      </w:r>
      <w:r>
        <w:rPr>
          <w:rFonts w:ascii="Times New Roman"/>
          <w:b w:val="false"/>
          <w:i w:val="false"/>
          <w:color w:val="000000"/>
          <w:sz w:val="28"/>
        </w:rPr>
        <w:t xml:space="preserve">
              ВБТ-гі бағалы қағаздарымен "кері РЕПО" операциялары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1748  2 7 1   Шет мемлекеттің мемлекеттік емес қаржылық емес </w:t>
      </w:r>
      <w:r>
        <w:br/>
      </w:r>
      <w:r>
        <w:rPr>
          <w:rFonts w:ascii="Times New Roman"/>
          <w:b w:val="false"/>
          <w:i w:val="false"/>
          <w:color w:val="000000"/>
          <w:sz w:val="28"/>
        </w:rPr>
        <w:t xml:space="preserve">
              ұйымының теңгедегі бағалы қағаздарымен "кері РЕПО" </w:t>
      </w:r>
      <w:r>
        <w:br/>
      </w:r>
      <w:r>
        <w:rPr>
          <w:rFonts w:ascii="Times New Roman"/>
          <w:b w:val="false"/>
          <w:i w:val="false"/>
          <w:color w:val="000000"/>
          <w:sz w:val="28"/>
        </w:rPr>
        <w:t xml:space="preserve">
              операциялары бойынша есептелген кірістер </w:t>
      </w:r>
      <w:r>
        <w:br/>
      </w:r>
      <w:r>
        <w:rPr>
          <w:rFonts w:ascii="Times New Roman"/>
          <w:b w:val="false"/>
          <w:i w:val="false"/>
          <w:color w:val="000000"/>
          <w:sz w:val="28"/>
        </w:rPr>
        <w:t xml:space="preserve">
1748  2 7 2   Шет мемлекеттің мемлекеттік емес қаржылық емес </w:t>
      </w:r>
      <w:r>
        <w:br/>
      </w:r>
      <w:r>
        <w:rPr>
          <w:rFonts w:ascii="Times New Roman"/>
          <w:b w:val="false"/>
          <w:i w:val="false"/>
          <w:color w:val="000000"/>
          <w:sz w:val="28"/>
        </w:rPr>
        <w:t xml:space="preserve">
              ұйымының ЕАВ-ғы бағалы қағаздарымен "кері РЕПО" </w:t>
      </w:r>
      <w:r>
        <w:br/>
      </w:r>
      <w:r>
        <w:rPr>
          <w:rFonts w:ascii="Times New Roman"/>
          <w:b w:val="false"/>
          <w:i w:val="false"/>
          <w:color w:val="000000"/>
          <w:sz w:val="28"/>
        </w:rPr>
        <w:t xml:space="preserve">
              операциялары бойынша есептелген кірістер </w:t>
      </w:r>
      <w:r>
        <w:br/>
      </w:r>
      <w:r>
        <w:rPr>
          <w:rFonts w:ascii="Times New Roman"/>
          <w:b w:val="false"/>
          <w:i w:val="false"/>
          <w:color w:val="000000"/>
          <w:sz w:val="28"/>
        </w:rPr>
        <w:t xml:space="preserve">
1748  2 7 3   Шет мемлекеттің мемлекеттік емес қаржылық емес </w:t>
      </w:r>
      <w:r>
        <w:br/>
      </w:r>
      <w:r>
        <w:rPr>
          <w:rFonts w:ascii="Times New Roman"/>
          <w:b w:val="false"/>
          <w:i w:val="false"/>
          <w:color w:val="000000"/>
          <w:sz w:val="28"/>
        </w:rPr>
        <w:t xml:space="preserve">
              ұйымының ВБТ-гі бағалы қағаздарымен "кері РЕПО" </w:t>
      </w:r>
      <w:r>
        <w:br/>
      </w:r>
      <w:r>
        <w:rPr>
          <w:rFonts w:ascii="Times New Roman"/>
          <w:b w:val="false"/>
          <w:i w:val="false"/>
          <w:color w:val="000000"/>
          <w:sz w:val="28"/>
        </w:rPr>
        <w:t xml:space="preserve">
              операциялары бойынша есептелген кірістер </w:t>
      </w:r>
      <w:r>
        <w:br/>
      </w:r>
      <w:r>
        <w:rPr>
          <w:rFonts w:ascii="Times New Roman"/>
          <w:b w:val="false"/>
          <w:i w:val="false"/>
          <w:color w:val="000000"/>
          <w:sz w:val="28"/>
        </w:rPr>
        <w:t xml:space="preserve">
1748  2 8 1   Үй шаруашылығына қызмет көрсететін коммерциялық емес </w:t>
      </w:r>
      <w:r>
        <w:br/>
      </w:r>
      <w:r>
        <w:rPr>
          <w:rFonts w:ascii="Times New Roman"/>
          <w:b w:val="false"/>
          <w:i w:val="false"/>
          <w:color w:val="000000"/>
          <w:sz w:val="28"/>
        </w:rPr>
        <w:t xml:space="preserve">
              ұйымдардың-резидент еместердің теңгедегі бағалы </w:t>
      </w:r>
      <w:r>
        <w:br/>
      </w:r>
      <w:r>
        <w:rPr>
          <w:rFonts w:ascii="Times New Roman"/>
          <w:b w:val="false"/>
          <w:i w:val="false"/>
          <w:color w:val="000000"/>
          <w:sz w:val="28"/>
        </w:rPr>
        <w:t xml:space="preserve">
              қағаздарымен "кері РЕПО" операциялары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1748  2 8 2   Үй шаруашылығына қызмет көрсететін коммерциялық емес </w:t>
      </w:r>
      <w:r>
        <w:br/>
      </w:r>
      <w:r>
        <w:rPr>
          <w:rFonts w:ascii="Times New Roman"/>
          <w:b w:val="false"/>
          <w:i w:val="false"/>
          <w:color w:val="000000"/>
          <w:sz w:val="28"/>
        </w:rPr>
        <w:t xml:space="preserve">
              ұйымдардың-резидент еместердің ЕАВ-ғы бағалы </w:t>
      </w:r>
      <w:r>
        <w:br/>
      </w:r>
      <w:r>
        <w:rPr>
          <w:rFonts w:ascii="Times New Roman"/>
          <w:b w:val="false"/>
          <w:i w:val="false"/>
          <w:color w:val="000000"/>
          <w:sz w:val="28"/>
        </w:rPr>
        <w:t xml:space="preserve">
              қағаздарымен "кері РЕПО" операциялары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1748  2 8 3   Үй шаруашылығына қызмет көрсететін коммерциялық емес </w:t>
      </w:r>
      <w:r>
        <w:br/>
      </w:r>
      <w:r>
        <w:rPr>
          <w:rFonts w:ascii="Times New Roman"/>
          <w:b w:val="false"/>
          <w:i w:val="false"/>
          <w:color w:val="000000"/>
          <w:sz w:val="28"/>
        </w:rPr>
        <w:t xml:space="preserve">
              ұйымдардың-резидент еместердің ВБТ-гі бағалы </w:t>
      </w:r>
      <w:r>
        <w:br/>
      </w:r>
      <w:r>
        <w:rPr>
          <w:rFonts w:ascii="Times New Roman"/>
          <w:b w:val="false"/>
          <w:i w:val="false"/>
          <w:color w:val="000000"/>
          <w:sz w:val="28"/>
        </w:rPr>
        <w:t xml:space="preserve">
              қағаздарымен "кері РЕПО" операциялары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1748  2 9 1   Үй шаруашылығы-резидент еместердің теңгедегі бағалы </w:t>
      </w:r>
      <w:r>
        <w:br/>
      </w:r>
      <w:r>
        <w:rPr>
          <w:rFonts w:ascii="Times New Roman"/>
          <w:b w:val="false"/>
          <w:i w:val="false"/>
          <w:color w:val="000000"/>
          <w:sz w:val="28"/>
        </w:rPr>
        <w:t xml:space="preserve">
              қағаздарымен "кері РЕПО" операциялары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1748  2 9 2   Үй шаруашылығы-резидент еместердің ЕАВ-ғы бағалы </w:t>
      </w:r>
      <w:r>
        <w:br/>
      </w:r>
      <w:r>
        <w:rPr>
          <w:rFonts w:ascii="Times New Roman"/>
          <w:b w:val="false"/>
          <w:i w:val="false"/>
          <w:color w:val="000000"/>
          <w:sz w:val="28"/>
        </w:rPr>
        <w:t xml:space="preserve">
              қағаздарымен "кері РЕПО" операциялары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1748  2 9 3   Үй шаруашылығы-резидент еместердің ВБТ-гі бағалы </w:t>
      </w:r>
      <w:r>
        <w:br/>
      </w:r>
      <w:r>
        <w:rPr>
          <w:rFonts w:ascii="Times New Roman"/>
          <w:b w:val="false"/>
          <w:i w:val="false"/>
          <w:color w:val="000000"/>
          <w:sz w:val="28"/>
        </w:rPr>
        <w:t xml:space="preserve">
              қағаздарымен "кері РЕПО" операциялары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1749 293 шотынан кейін мынадай шоттармен толықтырылсын: </w:t>
      </w:r>
      <w:r>
        <w:br/>
      </w:r>
      <w:r>
        <w:rPr>
          <w:rFonts w:ascii="Times New Roman"/>
          <w:b w:val="false"/>
          <w:i w:val="false"/>
          <w:color w:val="000000"/>
          <w:sz w:val="28"/>
        </w:rPr>
        <w:t xml:space="preserve">
"1752 0 0 0  Ескерілген вексельдер бойынша есептелген кірістер </w:t>
      </w:r>
      <w:r>
        <w:br/>
      </w:r>
      <w:r>
        <w:rPr>
          <w:rFonts w:ascii="Times New Roman"/>
          <w:b w:val="false"/>
          <w:i w:val="false"/>
          <w:color w:val="000000"/>
          <w:sz w:val="28"/>
        </w:rPr>
        <w:t xml:space="preserve">
1752  1 1 1   Қазақстан Республикасы Үкіметінің теңгедегі </w:t>
      </w:r>
      <w:r>
        <w:br/>
      </w:r>
      <w:r>
        <w:rPr>
          <w:rFonts w:ascii="Times New Roman"/>
          <w:b w:val="false"/>
          <w:i w:val="false"/>
          <w:color w:val="000000"/>
          <w:sz w:val="28"/>
        </w:rPr>
        <w:t xml:space="preserve">
              ескерілген вексельдері бойынша есептелген кірістер </w:t>
      </w:r>
      <w:r>
        <w:br/>
      </w:r>
      <w:r>
        <w:rPr>
          <w:rFonts w:ascii="Times New Roman"/>
          <w:b w:val="false"/>
          <w:i w:val="false"/>
          <w:color w:val="000000"/>
          <w:sz w:val="28"/>
        </w:rPr>
        <w:t xml:space="preserve">
1752  1 1 2   Қазақстан Республикасы Үкіметінің ЕАВ-ғы ескерілген </w:t>
      </w:r>
      <w:r>
        <w:br/>
      </w:r>
      <w:r>
        <w:rPr>
          <w:rFonts w:ascii="Times New Roman"/>
          <w:b w:val="false"/>
          <w:i w:val="false"/>
          <w:color w:val="000000"/>
          <w:sz w:val="28"/>
        </w:rPr>
        <w:t xml:space="preserve">
              вексельдері бойынша есептелген кірістер </w:t>
      </w:r>
      <w:r>
        <w:br/>
      </w:r>
      <w:r>
        <w:rPr>
          <w:rFonts w:ascii="Times New Roman"/>
          <w:b w:val="false"/>
          <w:i w:val="false"/>
          <w:color w:val="000000"/>
          <w:sz w:val="28"/>
        </w:rPr>
        <w:t xml:space="preserve">
1752  1 1 3   Қазақстан Республикасы Үкіметінің ВБТ-гі ескерілген </w:t>
      </w:r>
      <w:r>
        <w:br/>
      </w:r>
      <w:r>
        <w:rPr>
          <w:rFonts w:ascii="Times New Roman"/>
          <w:b w:val="false"/>
          <w:i w:val="false"/>
          <w:color w:val="000000"/>
          <w:sz w:val="28"/>
        </w:rPr>
        <w:t xml:space="preserve">
              вексельдері бойынша есептелген кірістер </w:t>
      </w:r>
      <w:r>
        <w:br/>
      </w:r>
      <w:r>
        <w:rPr>
          <w:rFonts w:ascii="Times New Roman"/>
          <w:b w:val="false"/>
          <w:i w:val="false"/>
          <w:color w:val="000000"/>
          <w:sz w:val="28"/>
        </w:rPr>
        <w:t xml:space="preserve">
1752  1 2 1   Қазақстан Республикасы жергілікті өкімет органдарының </w:t>
      </w:r>
      <w:r>
        <w:br/>
      </w:r>
      <w:r>
        <w:rPr>
          <w:rFonts w:ascii="Times New Roman"/>
          <w:b w:val="false"/>
          <w:i w:val="false"/>
          <w:color w:val="000000"/>
          <w:sz w:val="28"/>
        </w:rPr>
        <w:t xml:space="preserve">
              ВБТ-гі ескерілген вексельдері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1752  1 2 2   Қазақстан Республикасы жергілікті өкімет органдарының </w:t>
      </w:r>
      <w:r>
        <w:br/>
      </w:r>
      <w:r>
        <w:rPr>
          <w:rFonts w:ascii="Times New Roman"/>
          <w:b w:val="false"/>
          <w:i w:val="false"/>
          <w:color w:val="000000"/>
          <w:sz w:val="28"/>
        </w:rPr>
        <w:t xml:space="preserve">
              ЕАВ-ғы ескерілген вексельдері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1752  1 2 3   Қазақстан Республикасы жергілікті өкімет органдарының </w:t>
      </w:r>
      <w:r>
        <w:br/>
      </w:r>
      <w:r>
        <w:rPr>
          <w:rFonts w:ascii="Times New Roman"/>
          <w:b w:val="false"/>
          <w:i w:val="false"/>
          <w:color w:val="000000"/>
          <w:sz w:val="28"/>
        </w:rPr>
        <w:t xml:space="preserve">
              ВБТ-гі ескерілген вексельдері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1752  1 5 1   Банк операцияларының жекелеген түрлерін жүзеге </w:t>
      </w:r>
      <w:r>
        <w:br/>
      </w:r>
      <w:r>
        <w:rPr>
          <w:rFonts w:ascii="Times New Roman"/>
          <w:b w:val="false"/>
          <w:i w:val="false"/>
          <w:color w:val="000000"/>
          <w:sz w:val="28"/>
        </w:rPr>
        <w:t xml:space="preserve">
              асырушы резидент ұйымдардың теңгедегі ескерілген </w:t>
      </w:r>
      <w:r>
        <w:br/>
      </w:r>
      <w:r>
        <w:rPr>
          <w:rFonts w:ascii="Times New Roman"/>
          <w:b w:val="false"/>
          <w:i w:val="false"/>
          <w:color w:val="000000"/>
          <w:sz w:val="28"/>
        </w:rPr>
        <w:t xml:space="preserve">
              вексельдері бойынша есептелген кірістер </w:t>
      </w:r>
      <w:r>
        <w:br/>
      </w:r>
      <w:r>
        <w:rPr>
          <w:rFonts w:ascii="Times New Roman"/>
          <w:b w:val="false"/>
          <w:i w:val="false"/>
          <w:color w:val="000000"/>
          <w:sz w:val="28"/>
        </w:rPr>
        <w:t xml:space="preserve">
1752  1 5 2   Банк операцияларының жекелеген түрлерін жүзеге </w:t>
      </w:r>
      <w:r>
        <w:br/>
      </w:r>
      <w:r>
        <w:rPr>
          <w:rFonts w:ascii="Times New Roman"/>
          <w:b w:val="false"/>
          <w:i w:val="false"/>
          <w:color w:val="000000"/>
          <w:sz w:val="28"/>
        </w:rPr>
        <w:t xml:space="preserve">
              асырушы резидент ұйымдардың ЕАВ-ғы ескерілген </w:t>
      </w:r>
      <w:r>
        <w:br/>
      </w:r>
      <w:r>
        <w:rPr>
          <w:rFonts w:ascii="Times New Roman"/>
          <w:b w:val="false"/>
          <w:i w:val="false"/>
          <w:color w:val="000000"/>
          <w:sz w:val="28"/>
        </w:rPr>
        <w:t xml:space="preserve">
              вексельдері бойынша есептелген кірістер </w:t>
      </w:r>
      <w:r>
        <w:br/>
      </w:r>
      <w:r>
        <w:rPr>
          <w:rFonts w:ascii="Times New Roman"/>
          <w:b w:val="false"/>
          <w:i w:val="false"/>
          <w:color w:val="000000"/>
          <w:sz w:val="28"/>
        </w:rPr>
        <w:t xml:space="preserve">
1752  1 5 3   Банк операцияларының жекелеген түрлерін жүзеге </w:t>
      </w:r>
      <w:r>
        <w:br/>
      </w:r>
      <w:r>
        <w:rPr>
          <w:rFonts w:ascii="Times New Roman"/>
          <w:b w:val="false"/>
          <w:i w:val="false"/>
          <w:color w:val="000000"/>
          <w:sz w:val="28"/>
        </w:rPr>
        <w:t xml:space="preserve">
              асырушы резидент ұйымдардың ВБТ-гі ескерілген </w:t>
      </w:r>
      <w:r>
        <w:br/>
      </w:r>
      <w:r>
        <w:rPr>
          <w:rFonts w:ascii="Times New Roman"/>
          <w:b w:val="false"/>
          <w:i w:val="false"/>
          <w:color w:val="000000"/>
          <w:sz w:val="28"/>
        </w:rPr>
        <w:t xml:space="preserve">
              вексельдері бойынша есептелген кірістер </w:t>
      </w:r>
      <w:r>
        <w:br/>
      </w:r>
      <w:r>
        <w:rPr>
          <w:rFonts w:ascii="Times New Roman"/>
          <w:b w:val="false"/>
          <w:i w:val="false"/>
          <w:color w:val="000000"/>
          <w:sz w:val="28"/>
        </w:rPr>
        <w:t xml:space="preserve">
1752  1 6 1   Мемлекеттік қаржылық емес резидент ұйымдардың </w:t>
      </w:r>
      <w:r>
        <w:br/>
      </w:r>
      <w:r>
        <w:rPr>
          <w:rFonts w:ascii="Times New Roman"/>
          <w:b w:val="false"/>
          <w:i w:val="false"/>
          <w:color w:val="000000"/>
          <w:sz w:val="28"/>
        </w:rPr>
        <w:t xml:space="preserve">
              теңгедегі ескерілген вексельдері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1752  1 6 2   Мемлекеттік қаржылық емес резидент ұйымдардың </w:t>
      </w:r>
      <w:r>
        <w:br/>
      </w:r>
      <w:r>
        <w:rPr>
          <w:rFonts w:ascii="Times New Roman"/>
          <w:b w:val="false"/>
          <w:i w:val="false"/>
          <w:color w:val="000000"/>
          <w:sz w:val="28"/>
        </w:rPr>
        <w:t xml:space="preserve">
              ЕАВ-ғы ескерілген вексельдері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1752  1 6 3   Мемлекеттік қаржылық емес резидент ұйымдардың </w:t>
      </w:r>
      <w:r>
        <w:br/>
      </w:r>
      <w:r>
        <w:rPr>
          <w:rFonts w:ascii="Times New Roman"/>
          <w:b w:val="false"/>
          <w:i w:val="false"/>
          <w:color w:val="000000"/>
          <w:sz w:val="28"/>
        </w:rPr>
        <w:t xml:space="preserve">
              ВБТ-гі ескерілген вексельдері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1752  1 7 1   Мемлекеттік емес қаржылық емес </w:t>
      </w:r>
      <w:r>
        <w:br/>
      </w:r>
      <w:r>
        <w:rPr>
          <w:rFonts w:ascii="Times New Roman"/>
          <w:b w:val="false"/>
          <w:i w:val="false"/>
          <w:color w:val="000000"/>
          <w:sz w:val="28"/>
        </w:rPr>
        <w:t xml:space="preserve">
              резидент ұйымдардың теңгедегі ескерілген </w:t>
      </w:r>
      <w:r>
        <w:br/>
      </w:r>
      <w:r>
        <w:rPr>
          <w:rFonts w:ascii="Times New Roman"/>
          <w:b w:val="false"/>
          <w:i w:val="false"/>
          <w:color w:val="000000"/>
          <w:sz w:val="28"/>
        </w:rPr>
        <w:t xml:space="preserve">
              вексельдері бойынша есептелген кірістер </w:t>
      </w:r>
      <w:r>
        <w:br/>
      </w:r>
      <w:r>
        <w:rPr>
          <w:rFonts w:ascii="Times New Roman"/>
          <w:b w:val="false"/>
          <w:i w:val="false"/>
          <w:color w:val="000000"/>
          <w:sz w:val="28"/>
        </w:rPr>
        <w:t xml:space="preserve">
1752  1 7 2   Мемлекеттік емес қаржылық емес </w:t>
      </w:r>
      <w:r>
        <w:br/>
      </w:r>
      <w:r>
        <w:rPr>
          <w:rFonts w:ascii="Times New Roman"/>
          <w:b w:val="false"/>
          <w:i w:val="false"/>
          <w:color w:val="000000"/>
          <w:sz w:val="28"/>
        </w:rPr>
        <w:t xml:space="preserve">
              резидент ұйымдардың ЕАВ-ғы ескерілген </w:t>
      </w:r>
      <w:r>
        <w:br/>
      </w:r>
      <w:r>
        <w:rPr>
          <w:rFonts w:ascii="Times New Roman"/>
          <w:b w:val="false"/>
          <w:i w:val="false"/>
          <w:color w:val="000000"/>
          <w:sz w:val="28"/>
        </w:rPr>
        <w:t xml:space="preserve">
              вексельдері бойынша есептелген кірістер </w:t>
      </w:r>
      <w:r>
        <w:br/>
      </w:r>
      <w:r>
        <w:rPr>
          <w:rFonts w:ascii="Times New Roman"/>
          <w:b w:val="false"/>
          <w:i w:val="false"/>
          <w:color w:val="000000"/>
          <w:sz w:val="28"/>
        </w:rPr>
        <w:t xml:space="preserve">
1752  1 7 3   Мемлекеттік емес қаржылық емес </w:t>
      </w:r>
      <w:r>
        <w:br/>
      </w:r>
      <w:r>
        <w:rPr>
          <w:rFonts w:ascii="Times New Roman"/>
          <w:b w:val="false"/>
          <w:i w:val="false"/>
          <w:color w:val="000000"/>
          <w:sz w:val="28"/>
        </w:rPr>
        <w:t xml:space="preserve">
              резидент ұйымдардың ВБТ-гі ескерілген </w:t>
      </w:r>
      <w:r>
        <w:br/>
      </w:r>
      <w:r>
        <w:rPr>
          <w:rFonts w:ascii="Times New Roman"/>
          <w:b w:val="false"/>
          <w:i w:val="false"/>
          <w:color w:val="000000"/>
          <w:sz w:val="28"/>
        </w:rPr>
        <w:t xml:space="preserve">
              вексельдері бойынша есептелген кірістер </w:t>
      </w:r>
      <w:r>
        <w:br/>
      </w:r>
      <w:r>
        <w:rPr>
          <w:rFonts w:ascii="Times New Roman"/>
          <w:b w:val="false"/>
          <w:i w:val="false"/>
          <w:color w:val="000000"/>
          <w:sz w:val="28"/>
        </w:rPr>
        <w:t xml:space="preserve">
1752  1 8 1   Үй шаруашылығына қызмет көрсететін коммерциялық емес </w:t>
      </w:r>
      <w:r>
        <w:br/>
      </w:r>
      <w:r>
        <w:rPr>
          <w:rFonts w:ascii="Times New Roman"/>
          <w:b w:val="false"/>
          <w:i w:val="false"/>
          <w:color w:val="000000"/>
          <w:sz w:val="28"/>
        </w:rPr>
        <w:t xml:space="preserve">
              резидент ұйымдардың теңгедегі ескерілген </w:t>
      </w:r>
      <w:r>
        <w:br/>
      </w:r>
      <w:r>
        <w:rPr>
          <w:rFonts w:ascii="Times New Roman"/>
          <w:b w:val="false"/>
          <w:i w:val="false"/>
          <w:color w:val="000000"/>
          <w:sz w:val="28"/>
        </w:rPr>
        <w:t xml:space="preserve">
              вексельдері бойынша есептелген кірістер </w:t>
      </w:r>
      <w:r>
        <w:br/>
      </w:r>
      <w:r>
        <w:rPr>
          <w:rFonts w:ascii="Times New Roman"/>
          <w:b w:val="false"/>
          <w:i w:val="false"/>
          <w:color w:val="000000"/>
          <w:sz w:val="28"/>
        </w:rPr>
        <w:t xml:space="preserve">
1752  1 8 2   Үй шаруашылығына қызмет көрсететін коммерциялық емес </w:t>
      </w:r>
      <w:r>
        <w:br/>
      </w:r>
      <w:r>
        <w:rPr>
          <w:rFonts w:ascii="Times New Roman"/>
          <w:b w:val="false"/>
          <w:i w:val="false"/>
          <w:color w:val="000000"/>
          <w:sz w:val="28"/>
        </w:rPr>
        <w:t xml:space="preserve">
              резидент ұйымдардың ЕАВ-ғы ескерілген </w:t>
      </w:r>
      <w:r>
        <w:br/>
      </w:r>
      <w:r>
        <w:rPr>
          <w:rFonts w:ascii="Times New Roman"/>
          <w:b w:val="false"/>
          <w:i w:val="false"/>
          <w:color w:val="000000"/>
          <w:sz w:val="28"/>
        </w:rPr>
        <w:t xml:space="preserve">
              вексельдері бойынша есептелген кірістер </w:t>
      </w:r>
      <w:r>
        <w:br/>
      </w:r>
      <w:r>
        <w:rPr>
          <w:rFonts w:ascii="Times New Roman"/>
          <w:b w:val="false"/>
          <w:i w:val="false"/>
          <w:color w:val="000000"/>
          <w:sz w:val="28"/>
        </w:rPr>
        <w:t xml:space="preserve">
1752  1 8 3   Үй шаруашылығына қызмет көрсететін коммерциялық емес </w:t>
      </w:r>
      <w:r>
        <w:br/>
      </w:r>
      <w:r>
        <w:rPr>
          <w:rFonts w:ascii="Times New Roman"/>
          <w:b w:val="false"/>
          <w:i w:val="false"/>
          <w:color w:val="000000"/>
          <w:sz w:val="28"/>
        </w:rPr>
        <w:t xml:space="preserve">
              резидент ұйымдардың ВБТ-гі ескерілген </w:t>
      </w:r>
      <w:r>
        <w:br/>
      </w:r>
      <w:r>
        <w:rPr>
          <w:rFonts w:ascii="Times New Roman"/>
          <w:b w:val="false"/>
          <w:i w:val="false"/>
          <w:color w:val="000000"/>
          <w:sz w:val="28"/>
        </w:rPr>
        <w:t xml:space="preserve">
              вексельдері бойынша есептелген кірістер </w:t>
      </w:r>
      <w:r>
        <w:br/>
      </w:r>
      <w:r>
        <w:rPr>
          <w:rFonts w:ascii="Times New Roman"/>
          <w:b w:val="false"/>
          <w:i w:val="false"/>
          <w:color w:val="000000"/>
          <w:sz w:val="28"/>
        </w:rPr>
        <w:t xml:space="preserve">
1752  1 9 1   Үй шаруашылығы-резиденттердің теңгедегі ескерілген </w:t>
      </w:r>
      <w:r>
        <w:br/>
      </w:r>
      <w:r>
        <w:rPr>
          <w:rFonts w:ascii="Times New Roman"/>
          <w:b w:val="false"/>
          <w:i w:val="false"/>
          <w:color w:val="000000"/>
          <w:sz w:val="28"/>
        </w:rPr>
        <w:t xml:space="preserve">
              вексельдері бойынша есептелген кірістер </w:t>
      </w:r>
      <w:r>
        <w:br/>
      </w:r>
      <w:r>
        <w:rPr>
          <w:rFonts w:ascii="Times New Roman"/>
          <w:b w:val="false"/>
          <w:i w:val="false"/>
          <w:color w:val="000000"/>
          <w:sz w:val="28"/>
        </w:rPr>
        <w:t xml:space="preserve">
1752  1 9 2   Үй шаруашылығы-резиденттердің ЕАВ-ғы ескерілген </w:t>
      </w:r>
      <w:r>
        <w:br/>
      </w:r>
      <w:r>
        <w:rPr>
          <w:rFonts w:ascii="Times New Roman"/>
          <w:b w:val="false"/>
          <w:i w:val="false"/>
          <w:color w:val="000000"/>
          <w:sz w:val="28"/>
        </w:rPr>
        <w:t xml:space="preserve">
              вексельдері бойынша есептелген кірістер </w:t>
      </w:r>
      <w:r>
        <w:br/>
      </w:r>
      <w:r>
        <w:rPr>
          <w:rFonts w:ascii="Times New Roman"/>
          <w:b w:val="false"/>
          <w:i w:val="false"/>
          <w:color w:val="000000"/>
          <w:sz w:val="28"/>
        </w:rPr>
        <w:t xml:space="preserve">
1752  1 9 3   Үй шаруашылығы-резиденттердің ВБТ-гі ескерілген </w:t>
      </w:r>
      <w:r>
        <w:br/>
      </w:r>
      <w:r>
        <w:rPr>
          <w:rFonts w:ascii="Times New Roman"/>
          <w:b w:val="false"/>
          <w:i w:val="false"/>
          <w:color w:val="000000"/>
          <w:sz w:val="28"/>
        </w:rPr>
        <w:t xml:space="preserve">
              вексельдері бойынша есептелген кірістер </w:t>
      </w:r>
      <w:r>
        <w:br/>
      </w:r>
      <w:r>
        <w:rPr>
          <w:rFonts w:ascii="Times New Roman"/>
          <w:b w:val="false"/>
          <w:i w:val="false"/>
          <w:color w:val="000000"/>
          <w:sz w:val="28"/>
        </w:rPr>
        <w:t xml:space="preserve">
1752  2 1 1   Шет мемлекет Үкіметінің теңгедегі ескерілген </w:t>
      </w:r>
      <w:r>
        <w:br/>
      </w:r>
      <w:r>
        <w:rPr>
          <w:rFonts w:ascii="Times New Roman"/>
          <w:b w:val="false"/>
          <w:i w:val="false"/>
          <w:color w:val="000000"/>
          <w:sz w:val="28"/>
        </w:rPr>
        <w:t xml:space="preserve">
              вексельдері бойынша есептелген кірістер </w:t>
      </w:r>
      <w:r>
        <w:br/>
      </w:r>
      <w:r>
        <w:rPr>
          <w:rFonts w:ascii="Times New Roman"/>
          <w:b w:val="false"/>
          <w:i w:val="false"/>
          <w:color w:val="000000"/>
          <w:sz w:val="28"/>
        </w:rPr>
        <w:t xml:space="preserve">
1752  2 1 2   Шет мемлекет Үкіметінің ЕАВ-ғы ескерілген вексельдері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1752  2 1 3   Шет мемлекет Үкіметінің ВБТ-гі ескерілген вексельдері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1752  2 2 1   Шет мемлекеттің жергілікті өкімет органының теңгедегі </w:t>
      </w:r>
      <w:r>
        <w:br/>
      </w:r>
      <w:r>
        <w:rPr>
          <w:rFonts w:ascii="Times New Roman"/>
          <w:b w:val="false"/>
          <w:i w:val="false"/>
          <w:color w:val="000000"/>
          <w:sz w:val="28"/>
        </w:rPr>
        <w:t xml:space="preserve">
              ескерілген вексельдері бойынша есептелген кірістер </w:t>
      </w:r>
      <w:r>
        <w:br/>
      </w:r>
      <w:r>
        <w:rPr>
          <w:rFonts w:ascii="Times New Roman"/>
          <w:b w:val="false"/>
          <w:i w:val="false"/>
          <w:color w:val="000000"/>
          <w:sz w:val="28"/>
        </w:rPr>
        <w:t xml:space="preserve">
1752  2 2 2   Шет мемлекеттің жергілікті өкімет органының ЕАВ-ғы </w:t>
      </w:r>
      <w:r>
        <w:br/>
      </w:r>
      <w:r>
        <w:rPr>
          <w:rFonts w:ascii="Times New Roman"/>
          <w:b w:val="false"/>
          <w:i w:val="false"/>
          <w:color w:val="000000"/>
          <w:sz w:val="28"/>
        </w:rPr>
        <w:t xml:space="preserve">
              ескерілген вексельдері бойынша есептелген кірістер </w:t>
      </w:r>
      <w:r>
        <w:br/>
      </w:r>
      <w:r>
        <w:rPr>
          <w:rFonts w:ascii="Times New Roman"/>
          <w:b w:val="false"/>
          <w:i w:val="false"/>
          <w:color w:val="000000"/>
          <w:sz w:val="28"/>
        </w:rPr>
        <w:t xml:space="preserve">
1752  2 2 3   Шет мемлекеттің жергілікті өкімет органының ВБТ-гі </w:t>
      </w:r>
      <w:r>
        <w:br/>
      </w:r>
      <w:r>
        <w:rPr>
          <w:rFonts w:ascii="Times New Roman"/>
          <w:b w:val="false"/>
          <w:i w:val="false"/>
          <w:color w:val="000000"/>
          <w:sz w:val="28"/>
        </w:rPr>
        <w:t xml:space="preserve">
              ескерілген вексельдері бойынша есептелген кірістер </w:t>
      </w:r>
      <w:r>
        <w:br/>
      </w:r>
      <w:r>
        <w:rPr>
          <w:rFonts w:ascii="Times New Roman"/>
          <w:b w:val="false"/>
          <w:i w:val="false"/>
          <w:color w:val="000000"/>
          <w:sz w:val="28"/>
        </w:rPr>
        <w:t xml:space="preserve">
1752  2 5 1   Банк операцияларының жекелеген түрлерін жүзеге </w:t>
      </w:r>
      <w:r>
        <w:br/>
      </w:r>
      <w:r>
        <w:rPr>
          <w:rFonts w:ascii="Times New Roman"/>
          <w:b w:val="false"/>
          <w:i w:val="false"/>
          <w:color w:val="000000"/>
          <w:sz w:val="28"/>
        </w:rPr>
        <w:t xml:space="preserve">
              асырушы резидент емес ұйымдардың теңгедегі ескерілген </w:t>
      </w:r>
      <w:r>
        <w:br/>
      </w:r>
      <w:r>
        <w:rPr>
          <w:rFonts w:ascii="Times New Roman"/>
          <w:b w:val="false"/>
          <w:i w:val="false"/>
          <w:color w:val="000000"/>
          <w:sz w:val="28"/>
        </w:rPr>
        <w:t xml:space="preserve">
              вексельдері бойынша есептелген кірістер </w:t>
      </w:r>
      <w:r>
        <w:br/>
      </w:r>
      <w:r>
        <w:rPr>
          <w:rFonts w:ascii="Times New Roman"/>
          <w:b w:val="false"/>
          <w:i w:val="false"/>
          <w:color w:val="000000"/>
          <w:sz w:val="28"/>
        </w:rPr>
        <w:t xml:space="preserve">
1752  2 5 2   Банк операцияларының жекелеген түрлерін жүзеге </w:t>
      </w:r>
      <w:r>
        <w:br/>
      </w:r>
      <w:r>
        <w:rPr>
          <w:rFonts w:ascii="Times New Roman"/>
          <w:b w:val="false"/>
          <w:i w:val="false"/>
          <w:color w:val="000000"/>
          <w:sz w:val="28"/>
        </w:rPr>
        <w:t xml:space="preserve">
              асырушы резидент емес ұйымдардың ЕАВ-ғы ескерілген </w:t>
      </w:r>
      <w:r>
        <w:br/>
      </w:r>
      <w:r>
        <w:rPr>
          <w:rFonts w:ascii="Times New Roman"/>
          <w:b w:val="false"/>
          <w:i w:val="false"/>
          <w:color w:val="000000"/>
          <w:sz w:val="28"/>
        </w:rPr>
        <w:t xml:space="preserve">
              вексельдері бойынша есептелген кірістер </w:t>
      </w:r>
      <w:r>
        <w:br/>
      </w:r>
      <w:r>
        <w:rPr>
          <w:rFonts w:ascii="Times New Roman"/>
          <w:b w:val="false"/>
          <w:i w:val="false"/>
          <w:color w:val="000000"/>
          <w:sz w:val="28"/>
        </w:rPr>
        <w:t xml:space="preserve">
1752  2 5 3   Банк операцияларының жекелеген түрлерін жүзеге </w:t>
      </w:r>
      <w:r>
        <w:br/>
      </w:r>
      <w:r>
        <w:rPr>
          <w:rFonts w:ascii="Times New Roman"/>
          <w:b w:val="false"/>
          <w:i w:val="false"/>
          <w:color w:val="000000"/>
          <w:sz w:val="28"/>
        </w:rPr>
        <w:t xml:space="preserve">
              асырушы резидент емес ұйымдардың ВБТ-гі ескерілген </w:t>
      </w:r>
      <w:r>
        <w:br/>
      </w:r>
      <w:r>
        <w:rPr>
          <w:rFonts w:ascii="Times New Roman"/>
          <w:b w:val="false"/>
          <w:i w:val="false"/>
          <w:color w:val="000000"/>
          <w:sz w:val="28"/>
        </w:rPr>
        <w:t xml:space="preserve">
              вексельдері бойынша есептелген кірістер </w:t>
      </w:r>
      <w:r>
        <w:br/>
      </w:r>
      <w:r>
        <w:rPr>
          <w:rFonts w:ascii="Times New Roman"/>
          <w:b w:val="false"/>
          <w:i w:val="false"/>
          <w:color w:val="000000"/>
          <w:sz w:val="28"/>
        </w:rPr>
        <w:t xml:space="preserve">
1752  2 6 1   Мемлекеттік қаржылық емес резидент емес ұйымдардың </w:t>
      </w:r>
      <w:r>
        <w:br/>
      </w:r>
      <w:r>
        <w:rPr>
          <w:rFonts w:ascii="Times New Roman"/>
          <w:b w:val="false"/>
          <w:i w:val="false"/>
          <w:color w:val="000000"/>
          <w:sz w:val="28"/>
        </w:rPr>
        <w:t xml:space="preserve">
              теңгедегі ескерілген вексельдері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1752  2 6 2   Мемлекеттік қаржылық емес резидент емес ұйымдардың </w:t>
      </w:r>
      <w:r>
        <w:br/>
      </w:r>
      <w:r>
        <w:rPr>
          <w:rFonts w:ascii="Times New Roman"/>
          <w:b w:val="false"/>
          <w:i w:val="false"/>
          <w:color w:val="000000"/>
          <w:sz w:val="28"/>
        </w:rPr>
        <w:t xml:space="preserve">
              ЕАВ-ғы ескерілген вексельдері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1752  2 6 3   Мемлекеттік қаржылық емес резидент емес ұйымдардың </w:t>
      </w:r>
      <w:r>
        <w:br/>
      </w:r>
      <w:r>
        <w:rPr>
          <w:rFonts w:ascii="Times New Roman"/>
          <w:b w:val="false"/>
          <w:i w:val="false"/>
          <w:color w:val="000000"/>
          <w:sz w:val="28"/>
        </w:rPr>
        <w:t xml:space="preserve">
              ВБТ-гі ескерілген вексельдері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1752  2 7 1   Мемлекеттік емес қаржылық емес резидент емес </w:t>
      </w:r>
      <w:r>
        <w:br/>
      </w:r>
      <w:r>
        <w:rPr>
          <w:rFonts w:ascii="Times New Roman"/>
          <w:b w:val="false"/>
          <w:i w:val="false"/>
          <w:color w:val="000000"/>
          <w:sz w:val="28"/>
        </w:rPr>
        <w:t xml:space="preserve">
              ұйымдардың теңгедегі ескерілген вексельдері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1752  2 7 2   Мемлекеттік емес қаржылық емес резидент емес </w:t>
      </w:r>
      <w:r>
        <w:br/>
      </w:r>
      <w:r>
        <w:rPr>
          <w:rFonts w:ascii="Times New Roman"/>
          <w:b w:val="false"/>
          <w:i w:val="false"/>
          <w:color w:val="000000"/>
          <w:sz w:val="28"/>
        </w:rPr>
        <w:t xml:space="preserve">
              ұйымдардың ЕАВ-ғы ескерілген вексельдері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1752  2 7 3   Мемлекеттік емес қаржылық емес резидент емес </w:t>
      </w:r>
      <w:r>
        <w:br/>
      </w:r>
      <w:r>
        <w:rPr>
          <w:rFonts w:ascii="Times New Roman"/>
          <w:b w:val="false"/>
          <w:i w:val="false"/>
          <w:color w:val="000000"/>
          <w:sz w:val="28"/>
        </w:rPr>
        <w:t xml:space="preserve">
              ұйымдардың ВБТ-гі ескерілген вексельдері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1752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теңгедегі ескерілген </w:t>
      </w:r>
      <w:r>
        <w:br/>
      </w:r>
      <w:r>
        <w:rPr>
          <w:rFonts w:ascii="Times New Roman"/>
          <w:b w:val="false"/>
          <w:i w:val="false"/>
          <w:color w:val="000000"/>
          <w:sz w:val="28"/>
        </w:rPr>
        <w:t xml:space="preserve">
              вексельдері бойынша есептелген кірістер </w:t>
      </w:r>
      <w:r>
        <w:br/>
      </w:r>
      <w:r>
        <w:rPr>
          <w:rFonts w:ascii="Times New Roman"/>
          <w:b w:val="false"/>
          <w:i w:val="false"/>
          <w:color w:val="000000"/>
          <w:sz w:val="28"/>
        </w:rPr>
        <w:t xml:space="preserve">
1752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ЕАВ-ғы ескерілген </w:t>
      </w:r>
      <w:r>
        <w:br/>
      </w:r>
      <w:r>
        <w:rPr>
          <w:rFonts w:ascii="Times New Roman"/>
          <w:b w:val="false"/>
          <w:i w:val="false"/>
          <w:color w:val="000000"/>
          <w:sz w:val="28"/>
        </w:rPr>
        <w:t xml:space="preserve">
              вексельдері бойынша есептелген кірістер </w:t>
      </w:r>
      <w:r>
        <w:br/>
      </w:r>
      <w:r>
        <w:rPr>
          <w:rFonts w:ascii="Times New Roman"/>
          <w:b w:val="false"/>
          <w:i w:val="false"/>
          <w:color w:val="000000"/>
          <w:sz w:val="28"/>
        </w:rPr>
        <w:t xml:space="preserve">
1752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ВБТ-гі ескерілген </w:t>
      </w:r>
      <w:r>
        <w:br/>
      </w:r>
      <w:r>
        <w:rPr>
          <w:rFonts w:ascii="Times New Roman"/>
          <w:b w:val="false"/>
          <w:i w:val="false"/>
          <w:color w:val="000000"/>
          <w:sz w:val="28"/>
        </w:rPr>
        <w:t xml:space="preserve">
              вексельдері бойынша есептелген кірістер </w:t>
      </w:r>
      <w:r>
        <w:br/>
      </w:r>
      <w:r>
        <w:rPr>
          <w:rFonts w:ascii="Times New Roman"/>
          <w:b w:val="false"/>
          <w:i w:val="false"/>
          <w:color w:val="000000"/>
          <w:sz w:val="28"/>
        </w:rPr>
        <w:t xml:space="preserve">
1752  2 9 1   Үй шаруашылығы-резидент еместердің теңгедегі </w:t>
      </w:r>
      <w:r>
        <w:br/>
      </w:r>
      <w:r>
        <w:rPr>
          <w:rFonts w:ascii="Times New Roman"/>
          <w:b w:val="false"/>
          <w:i w:val="false"/>
          <w:color w:val="000000"/>
          <w:sz w:val="28"/>
        </w:rPr>
        <w:t xml:space="preserve">
              ескерілген вексельдері бойынша есептелген кірістер </w:t>
      </w:r>
      <w:r>
        <w:br/>
      </w:r>
      <w:r>
        <w:rPr>
          <w:rFonts w:ascii="Times New Roman"/>
          <w:b w:val="false"/>
          <w:i w:val="false"/>
          <w:color w:val="000000"/>
          <w:sz w:val="28"/>
        </w:rPr>
        <w:t xml:space="preserve">
1752  2 9 2   Үй шаруашылығы-резидент еместердің ЕАВ-ғы ескерілген </w:t>
      </w:r>
      <w:r>
        <w:br/>
      </w:r>
      <w:r>
        <w:rPr>
          <w:rFonts w:ascii="Times New Roman"/>
          <w:b w:val="false"/>
          <w:i w:val="false"/>
          <w:color w:val="000000"/>
          <w:sz w:val="28"/>
        </w:rPr>
        <w:t xml:space="preserve">
              вексельдері бойынша есептелген кірістер </w:t>
      </w:r>
      <w:r>
        <w:br/>
      </w:r>
      <w:r>
        <w:rPr>
          <w:rFonts w:ascii="Times New Roman"/>
          <w:b w:val="false"/>
          <w:i w:val="false"/>
          <w:color w:val="000000"/>
          <w:sz w:val="28"/>
        </w:rPr>
        <w:t xml:space="preserve">
1752  2 9 3   Үй шаруашылығы-резидент еместердің ВБТ-гі ескерілген </w:t>
      </w:r>
      <w:r>
        <w:br/>
      </w:r>
      <w:r>
        <w:rPr>
          <w:rFonts w:ascii="Times New Roman"/>
          <w:b w:val="false"/>
          <w:i w:val="false"/>
          <w:color w:val="000000"/>
          <w:sz w:val="28"/>
        </w:rPr>
        <w:t xml:space="preserve">
              вексельдері бойынша есептелген кірістер </w:t>
      </w:r>
      <w:r>
        <w:br/>
      </w:r>
      <w:r>
        <w:rPr>
          <w:rFonts w:ascii="Times New Roman"/>
          <w:b w:val="false"/>
          <w:i w:val="false"/>
          <w:color w:val="000000"/>
          <w:sz w:val="28"/>
        </w:rPr>
        <w:t xml:space="preserve">
1755  0 0 0  Сенімгерлікпен (траст) басқаруға берілген қаржы </w:t>
      </w:r>
      <w:r>
        <w:br/>
      </w:r>
      <w:r>
        <w:rPr>
          <w:rFonts w:ascii="Times New Roman"/>
          <w:b w:val="false"/>
          <w:i w:val="false"/>
          <w:color w:val="000000"/>
          <w:sz w:val="28"/>
        </w:rPr>
        <w:t xml:space="preserve">
             активтері бойынша есептелген кірістер </w:t>
      </w:r>
      <w:r>
        <w:br/>
      </w:r>
      <w:r>
        <w:rPr>
          <w:rFonts w:ascii="Times New Roman"/>
          <w:b w:val="false"/>
          <w:i w:val="false"/>
          <w:color w:val="000000"/>
          <w:sz w:val="28"/>
        </w:rPr>
        <w:t xml:space="preserve">
1755  1 3 1   Қазақстан Республикасының Ұлттық Банкіне </w:t>
      </w:r>
      <w:r>
        <w:br/>
      </w:r>
      <w:r>
        <w:rPr>
          <w:rFonts w:ascii="Times New Roman"/>
          <w:b w:val="false"/>
          <w:i w:val="false"/>
          <w:color w:val="000000"/>
          <w:sz w:val="28"/>
        </w:rPr>
        <w:t xml:space="preserve">
              сенімгерлікпен (траст) басқаруға берілген теңгедегі </w:t>
      </w:r>
      <w:r>
        <w:br/>
      </w:r>
      <w:r>
        <w:rPr>
          <w:rFonts w:ascii="Times New Roman"/>
          <w:b w:val="false"/>
          <w:i w:val="false"/>
          <w:color w:val="000000"/>
          <w:sz w:val="28"/>
        </w:rPr>
        <w:t xml:space="preserve">
              қаржы активтері бойынша есептелген кірістер </w:t>
      </w:r>
      <w:r>
        <w:br/>
      </w:r>
      <w:r>
        <w:rPr>
          <w:rFonts w:ascii="Times New Roman"/>
          <w:b w:val="false"/>
          <w:i w:val="false"/>
          <w:color w:val="000000"/>
          <w:sz w:val="28"/>
        </w:rPr>
        <w:t xml:space="preserve">
1755  1 3 2   Қазақстан Республикасының Ұлттық Банкіне </w:t>
      </w:r>
      <w:r>
        <w:br/>
      </w:r>
      <w:r>
        <w:rPr>
          <w:rFonts w:ascii="Times New Roman"/>
          <w:b w:val="false"/>
          <w:i w:val="false"/>
          <w:color w:val="000000"/>
          <w:sz w:val="28"/>
        </w:rPr>
        <w:t xml:space="preserve">
              сенімгерлікпен (траст) басқаруға берілген ЕАВ-ғы </w:t>
      </w:r>
      <w:r>
        <w:br/>
      </w:r>
      <w:r>
        <w:rPr>
          <w:rFonts w:ascii="Times New Roman"/>
          <w:b w:val="false"/>
          <w:i w:val="false"/>
          <w:color w:val="000000"/>
          <w:sz w:val="28"/>
        </w:rPr>
        <w:t xml:space="preserve">
              қаржы активтері бойынша есептелген кірістер </w:t>
      </w:r>
      <w:r>
        <w:br/>
      </w:r>
      <w:r>
        <w:rPr>
          <w:rFonts w:ascii="Times New Roman"/>
          <w:b w:val="false"/>
          <w:i w:val="false"/>
          <w:color w:val="000000"/>
          <w:sz w:val="28"/>
        </w:rPr>
        <w:t xml:space="preserve">
1755  1 3 3   Қазақстан Республикасының Ұлттық Банкіне </w:t>
      </w:r>
      <w:r>
        <w:br/>
      </w:r>
      <w:r>
        <w:rPr>
          <w:rFonts w:ascii="Times New Roman"/>
          <w:b w:val="false"/>
          <w:i w:val="false"/>
          <w:color w:val="000000"/>
          <w:sz w:val="28"/>
        </w:rPr>
        <w:t xml:space="preserve">
              сенімгерлікпен (траст) басқаруға берілген ВБТ-гі </w:t>
      </w:r>
      <w:r>
        <w:br/>
      </w:r>
      <w:r>
        <w:rPr>
          <w:rFonts w:ascii="Times New Roman"/>
          <w:b w:val="false"/>
          <w:i w:val="false"/>
          <w:color w:val="000000"/>
          <w:sz w:val="28"/>
        </w:rPr>
        <w:t xml:space="preserve">
              қаржы активтері бойынша есептелген кірістер </w:t>
      </w:r>
      <w:r>
        <w:br/>
      </w:r>
      <w:r>
        <w:rPr>
          <w:rFonts w:ascii="Times New Roman"/>
          <w:b w:val="false"/>
          <w:i w:val="false"/>
          <w:color w:val="000000"/>
          <w:sz w:val="28"/>
        </w:rPr>
        <w:t xml:space="preserve">
1755  1 4 1   Резидент-банктерге сенімгерлікпен (траст) басқаруға </w:t>
      </w:r>
      <w:r>
        <w:br/>
      </w:r>
      <w:r>
        <w:rPr>
          <w:rFonts w:ascii="Times New Roman"/>
          <w:b w:val="false"/>
          <w:i w:val="false"/>
          <w:color w:val="000000"/>
          <w:sz w:val="28"/>
        </w:rPr>
        <w:t xml:space="preserve">
              берілген теңгедегі қаржы активтері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1755  1 4 2   Резидент-банктерге сенімгерлікпен (траст) басқаруға </w:t>
      </w:r>
      <w:r>
        <w:br/>
      </w:r>
      <w:r>
        <w:rPr>
          <w:rFonts w:ascii="Times New Roman"/>
          <w:b w:val="false"/>
          <w:i w:val="false"/>
          <w:color w:val="000000"/>
          <w:sz w:val="28"/>
        </w:rPr>
        <w:t xml:space="preserve">
              берілген ЕАВ-ғы қаржы активтері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1755  1 4 3   Резидент-банктерге сенімгерлікпен (траст) басқаруға </w:t>
      </w:r>
      <w:r>
        <w:br/>
      </w:r>
      <w:r>
        <w:rPr>
          <w:rFonts w:ascii="Times New Roman"/>
          <w:b w:val="false"/>
          <w:i w:val="false"/>
          <w:color w:val="000000"/>
          <w:sz w:val="28"/>
        </w:rPr>
        <w:t xml:space="preserve">
              берілген ВБТ-гі қаржы активтері бойынша есептелген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1755  1 5 1   Банк операцияларының жекелеген түрлерін жүзеге </w:t>
      </w:r>
      <w:r>
        <w:br/>
      </w:r>
      <w:r>
        <w:rPr>
          <w:rFonts w:ascii="Times New Roman"/>
          <w:b w:val="false"/>
          <w:i w:val="false"/>
          <w:color w:val="000000"/>
          <w:sz w:val="28"/>
        </w:rPr>
        <w:t xml:space="preserve">
              асырушы резидент-ұйымдарға сенімгерлікпен (траст) </w:t>
      </w:r>
      <w:r>
        <w:br/>
      </w:r>
      <w:r>
        <w:rPr>
          <w:rFonts w:ascii="Times New Roman"/>
          <w:b w:val="false"/>
          <w:i w:val="false"/>
          <w:color w:val="000000"/>
          <w:sz w:val="28"/>
        </w:rPr>
        <w:t xml:space="preserve">
              басқаруға берілген теңгедегі қаржы активтері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1755  1 5 2   Банк операцияларының жекелеген түрлерін жүзеге </w:t>
      </w:r>
      <w:r>
        <w:br/>
      </w:r>
      <w:r>
        <w:rPr>
          <w:rFonts w:ascii="Times New Roman"/>
          <w:b w:val="false"/>
          <w:i w:val="false"/>
          <w:color w:val="000000"/>
          <w:sz w:val="28"/>
        </w:rPr>
        <w:t xml:space="preserve">
              асырушы резидент-ұйымдарға сенімгерлікпен (траст) </w:t>
      </w:r>
      <w:r>
        <w:br/>
      </w:r>
      <w:r>
        <w:rPr>
          <w:rFonts w:ascii="Times New Roman"/>
          <w:b w:val="false"/>
          <w:i w:val="false"/>
          <w:color w:val="000000"/>
          <w:sz w:val="28"/>
        </w:rPr>
        <w:t xml:space="preserve">
              басқаруға берілген ЕАВ-ғы қаржы активтері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1755  1 5 3   Банк операцияларының жекелеген түрлерін жүзеге </w:t>
      </w:r>
      <w:r>
        <w:br/>
      </w:r>
      <w:r>
        <w:rPr>
          <w:rFonts w:ascii="Times New Roman"/>
          <w:b w:val="false"/>
          <w:i w:val="false"/>
          <w:color w:val="000000"/>
          <w:sz w:val="28"/>
        </w:rPr>
        <w:t xml:space="preserve">
              асырушы резидент-ұйымдарға сенімгерлікпен (траст) </w:t>
      </w:r>
      <w:r>
        <w:br/>
      </w:r>
      <w:r>
        <w:rPr>
          <w:rFonts w:ascii="Times New Roman"/>
          <w:b w:val="false"/>
          <w:i w:val="false"/>
          <w:color w:val="000000"/>
          <w:sz w:val="28"/>
        </w:rPr>
        <w:t xml:space="preserve">
              басқаруға берілген ВБТ-гі қаржы активтері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1755  2 3 1   Шетелдік орталық банктерге сенімгерлікпен (траст) </w:t>
      </w:r>
      <w:r>
        <w:br/>
      </w:r>
      <w:r>
        <w:rPr>
          <w:rFonts w:ascii="Times New Roman"/>
          <w:b w:val="false"/>
          <w:i w:val="false"/>
          <w:color w:val="000000"/>
          <w:sz w:val="28"/>
        </w:rPr>
        <w:t xml:space="preserve">
              басқаруға берілген теңгедегі қаржы активтері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1755  2 3 2   Шетелдік орталық банктерге сенімгерлікпен (траст) </w:t>
      </w:r>
      <w:r>
        <w:br/>
      </w:r>
      <w:r>
        <w:rPr>
          <w:rFonts w:ascii="Times New Roman"/>
          <w:b w:val="false"/>
          <w:i w:val="false"/>
          <w:color w:val="000000"/>
          <w:sz w:val="28"/>
        </w:rPr>
        <w:t xml:space="preserve">
              басқаруға берілген ЕАВ-ғы қаржы активтері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1755  2 3 3   Шетелдік орталық банктерге сенімгерлікпен (траст) </w:t>
      </w:r>
      <w:r>
        <w:br/>
      </w:r>
      <w:r>
        <w:rPr>
          <w:rFonts w:ascii="Times New Roman"/>
          <w:b w:val="false"/>
          <w:i w:val="false"/>
          <w:color w:val="000000"/>
          <w:sz w:val="28"/>
        </w:rPr>
        <w:t xml:space="preserve">
              басқаруға берілген ВБТ-гі қаржы активтері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1755  2 4 1   Резидент емес банктерге сенімгерлікпен (траст) </w:t>
      </w:r>
      <w:r>
        <w:br/>
      </w:r>
      <w:r>
        <w:rPr>
          <w:rFonts w:ascii="Times New Roman"/>
          <w:b w:val="false"/>
          <w:i w:val="false"/>
          <w:color w:val="000000"/>
          <w:sz w:val="28"/>
        </w:rPr>
        <w:t xml:space="preserve">
              басқаруға берілген теңгедегі қаржы активтері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1755  2 4 2   Резидент емес банктерге сенімгерлікпен (траст) </w:t>
      </w:r>
      <w:r>
        <w:br/>
      </w:r>
      <w:r>
        <w:rPr>
          <w:rFonts w:ascii="Times New Roman"/>
          <w:b w:val="false"/>
          <w:i w:val="false"/>
          <w:color w:val="000000"/>
          <w:sz w:val="28"/>
        </w:rPr>
        <w:t xml:space="preserve">
              басқаруға берілген ЕАВ-ғы қаржы активтері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1755  2 4 3   Резидент емес банктерге сенімгерлікпен (траст) </w:t>
      </w:r>
      <w:r>
        <w:br/>
      </w:r>
      <w:r>
        <w:rPr>
          <w:rFonts w:ascii="Times New Roman"/>
          <w:b w:val="false"/>
          <w:i w:val="false"/>
          <w:color w:val="000000"/>
          <w:sz w:val="28"/>
        </w:rPr>
        <w:t xml:space="preserve">
              басқаруға берілген ВБТ-гі қаржы активтері бойынша </w:t>
      </w:r>
      <w:r>
        <w:br/>
      </w:r>
      <w:r>
        <w:rPr>
          <w:rFonts w:ascii="Times New Roman"/>
          <w:b w:val="false"/>
          <w:i w:val="false"/>
          <w:color w:val="000000"/>
          <w:sz w:val="28"/>
        </w:rPr>
        <w:t xml:space="preserve">
              есептелген кірістер </w:t>
      </w:r>
      <w:r>
        <w:br/>
      </w:r>
      <w:r>
        <w:rPr>
          <w:rFonts w:ascii="Times New Roman"/>
          <w:b w:val="false"/>
          <w:i w:val="false"/>
          <w:color w:val="000000"/>
          <w:sz w:val="28"/>
        </w:rPr>
        <w:t xml:space="preserve">
1755  2 5 1   Банк операцияларының жекелеген түрлерін жүзеге </w:t>
      </w:r>
      <w:r>
        <w:br/>
      </w:r>
      <w:r>
        <w:rPr>
          <w:rFonts w:ascii="Times New Roman"/>
          <w:b w:val="false"/>
          <w:i w:val="false"/>
          <w:color w:val="000000"/>
          <w:sz w:val="28"/>
        </w:rPr>
        <w:t xml:space="preserve">
              асырушы резидент емес ұйымдарға сенімгерлікпен </w:t>
      </w:r>
      <w:r>
        <w:br/>
      </w:r>
      <w:r>
        <w:rPr>
          <w:rFonts w:ascii="Times New Roman"/>
          <w:b w:val="false"/>
          <w:i w:val="false"/>
          <w:color w:val="000000"/>
          <w:sz w:val="28"/>
        </w:rPr>
        <w:t xml:space="preserve">
              (траст) басқаруға берілген теңгедегі қаржы активтері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1755  2 5 2   Банк операцияларының жекелеген түрлерін жүзеге </w:t>
      </w:r>
      <w:r>
        <w:br/>
      </w:r>
      <w:r>
        <w:rPr>
          <w:rFonts w:ascii="Times New Roman"/>
          <w:b w:val="false"/>
          <w:i w:val="false"/>
          <w:color w:val="000000"/>
          <w:sz w:val="28"/>
        </w:rPr>
        <w:t xml:space="preserve">
              асырушы резидент емес ұйымдарға сенімгерлікпен </w:t>
      </w:r>
      <w:r>
        <w:br/>
      </w:r>
      <w:r>
        <w:rPr>
          <w:rFonts w:ascii="Times New Roman"/>
          <w:b w:val="false"/>
          <w:i w:val="false"/>
          <w:color w:val="000000"/>
          <w:sz w:val="28"/>
        </w:rPr>
        <w:t xml:space="preserve">
              (траст) басқаруға берілген ЕАВ-ғы қаржы активтері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1755  2 5 3   Банк операцияларының жекелеген түрлерін жүзеге </w:t>
      </w:r>
      <w:r>
        <w:br/>
      </w:r>
      <w:r>
        <w:rPr>
          <w:rFonts w:ascii="Times New Roman"/>
          <w:b w:val="false"/>
          <w:i w:val="false"/>
          <w:color w:val="000000"/>
          <w:sz w:val="28"/>
        </w:rPr>
        <w:t xml:space="preserve">
              асырушы резидент емес ұйымдарға сенімгерлікпен </w:t>
      </w:r>
      <w:r>
        <w:br/>
      </w:r>
      <w:r>
        <w:rPr>
          <w:rFonts w:ascii="Times New Roman"/>
          <w:b w:val="false"/>
          <w:i w:val="false"/>
          <w:color w:val="000000"/>
          <w:sz w:val="28"/>
        </w:rPr>
        <w:t xml:space="preserve">
              (траст) басқаруға берілген ВБТ-гі қаржы активтері </w:t>
      </w:r>
      <w:r>
        <w:br/>
      </w:r>
      <w:r>
        <w:rPr>
          <w:rFonts w:ascii="Times New Roman"/>
          <w:b w:val="false"/>
          <w:i w:val="false"/>
          <w:color w:val="000000"/>
          <w:sz w:val="28"/>
        </w:rPr>
        <w:t xml:space="preserve">
              бойынша есептелген кірістер"; </w:t>
      </w:r>
      <w:r>
        <w:br/>
      </w:r>
      <w:r>
        <w:rPr>
          <w:rFonts w:ascii="Times New Roman"/>
          <w:b w:val="false"/>
          <w:i w:val="false"/>
          <w:color w:val="000000"/>
          <w:sz w:val="28"/>
        </w:rPr>
        <w:t xml:space="preserve">
      1750 шоттар тобының нөмірі "1790" нөмірімен ауыстырылсын; </w:t>
      </w:r>
      <w:r>
        <w:br/>
      </w:r>
      <w:r>
        <w:rPr>
          <w:rFonts w:ascii="Times New Roman"/>
          <w:b w:val="false"/>
          <w:i w:val="false"/>
          <w:color w:val="000000"/>
          <w:sz w:val="28"/>
        </w:rPr>
        <w:t xml:space="preserve">
      1751 000 - 1751 293, 1791 000 - 1791 293 шоттарының нөмірлеріндегі "1751" және "1791" сандары тиісінше "1792" және "1799" сандарымен ауыстырылсын"; </w:t>
      </w:r>
      <w:r>
        <w:br/>
      </w:r>
      <w:r>
        <w:rPr>
          <w:rFonts w:ascii="Times New Roman"/>
          <w:b w:val="false"/>
          <w:i w:val="false"/>
          <w:color w:val="000000"/>
          <w:sz w:val="28"/>
        </w:rPr>
        <w:t xml:space="preserve">
      1891 000 шотынан кейін мынадай шоттармен толықтырылсын: </w:t>
      </w:r>
      <w:r>
        <w:br/>
      </w:r>
      <w:r>
        <w:rPr>
          <w:rFonts w:ascii="Times New Roman"/>
          <w:b w:val="false"/>
          <w:i w:val="false"/>
          <w:color w:val="000000"/>
          <w:sz w:val="28"/>
        </w:rPr>
        <w:t xml:space="preserve">
"1891 1 3 1   Қазақстан Республикасының Ұлттық Банкіне фьючерс </w:t>
      </w:r>
      <w:r>
        <w:br/>
      </w:r>
      <w:r>
        <w:rPr>
          <w:rFonts w:ascii="Times New Roman"/>
          <w:b w:val="false"/>
          <w:i w:val="false"/>
          <w:color w:val="000000"/>
          <w:sz w:val="28"/>
        </w:rPr>
        <w:t xml:space="preserve">
              операциялары бойынша теңгедегі талаптар; </w:t>
      </w:r>
      <w:r>
        <w:br/>
      </w:r>
      <w:r>
        <w:rPr>
          <w:rFonts w:ascii="Times New Roman"/>
          <w:b w:val="false"/>
          <w:i w:val="false"/>
          <w:color w:val="000000"/>
          <w:sz w:val="28"/>
        </w:rPr>
        <w:t xml:space="preserve">
1891  1 3 2   Қазақстан Республикасының Ұлттық Банкіне фьючерс </w:t>
      </w:r>
      <w:r>
        <w:br/>
      </w:r>
      <w:r>
        <w:rPr>
          <w:rFonts w:ascii="Times New Roman"/>
          <w:b w:val="false"/>
          <w:i w:val="false"/>
          <w:color w:val="000000"/>
          <w:sz w:val="28"/>
        </w:rPr>
        <w:t xml:space="preserve">
              операциялары бойынша ЕАВ-дегі талаптар; </w:t>
      </w:r>
      <w:r>
        <w:br/>
      </w:r>
      <w:r>
        <w:rPr>
          <w:rFonts w:ascii="Times New Roman"/>
          <w:b w:val="false"/>
          <w:i w:val="false"/>
          <w:color w:val="000000"/>
          <w:sz w:val="28"/>
        </w:rPr>
        <w:t xml:space="preserve">
1891  1 3 3   Қазақстан Республикасының Ұлттық Банкіне фьючерс </w:t>
      </w:r>
      <w:r>
        <w:br/>
      </w:r>
      <w:r>
        <w:rPr>
          <w:rFonts w:ascii="Times New Roman"/>
          <w:b w:val="false"/>
          <w:i w:val="false"/>
          <w:color w:val="000000"/>
          <w:sz w:val="28"/>
        </w:rPr>
        <w:t xml:space="preserve">
              операциялары бойынша ВБТ-дегі талаптар"; </w:t>
      </w:r>
      <w:r>
        <w:br/>
      </w:r>
      <w:r>
        <w:rPr>
          <w:rFonts w:ascii="Times New Roman"/>
          <w:b w:val="false"/>
          <w:i w:val="false"/>
          <w:color w:val="000000"/>
          <w:sz w:val="28"/>
        </w:rPr>
        <w:t xml:space="preserve">
      1891 173 шотынан кейін мынадай шоттармен толықтырылсын: </w:t>
      </w:r>
      <w:r>
        <w:br/>
      </w:r>
      <w:r>
        <w:rPr>
          <w:rFonts w:ascii="Times New Roman"/>
          <w:b w:val="false"/>
          <w:i w:val="false"/>
          <w:color w:val="000000"/>
          <w:sz w:val="28"/>
        </w:rPr>
        <w:t xml:space="preserve">
"1891 2 3 1   Шетелдік орталық банктерге фьючерс операциялары </w:t>
      </w:r>
      <w:r>
        <w:br/>
      </w:r>
      <w:r>
        <w:rPr>
          <w:rFonts w:ascii="Times New Roman"/>
          <w:b w:val="false"/>
          <w:i w:val="false"/>
          <w:color w:val="000000"/>
          <w:sz w:val="28"/>
        </w:rPr>
        <w:t xml:space="preserve">
              бойынша теңгедегі талаптар; </w:t>
      </w:r>
      <w:r>
        <w:br/>
      </w:r>
      <w:r>
        <w:rPr>
          <w:rFonts w:ascii="Times New Roman"/>
          <w:b w:val="false"/>
          <w:i w:val="false"/>
          <w:color w:val="000000"/>
          <w:sz w:val="28"/>
        </w:rPr>
        <w:t xml:space="preserve">
1891  2 3 2   Шетелдік орталық банктерге фьючерс операциялары </w:t>
      </w:r>
      <w:r>
        <w:br/>
      </w:r>
      <w:r>
        <w:rPr>
          <w:rFonts w:ascii="Times New Roman"/>
          <w:b w:val="false"/>
          <w:i w:val="false"/>
          <w:color w:val="000000"/>
          <w:sz w:val="28"/>
        </w:rPr>
        <w:t xml:space="preserve">
              бойынша ЕАВ-дегі талаптар; </w:t>
      </w:r>
      <w:r>
        <w:br/>
      </w:r>
      <w:r>
        <w:rPr>
          <w:rFonts w:ascii="Times New Roman"/>
          <w:b w:val="false"/>
          <w:i w:val="false"/>
          <w:color w:val="000000"/>
          <w:sz w:val="28"/>
        </w:rPr>
        <w:t xml:space="preserve">
1891  2 3 3   Шетелдік орталық банктерге фьючерс операциялары </w:t>
      </w:r>
      <w:r>
        <w:br/>
      </w:r>
      <w:r>
        <w:rPr>
          <w:rFonts w:ascii="Times New Roman"/>
          <w:b w:val="false"/>
          <w:i w:val="false"/>
          <w:color w:val="000000"/>
          <w:sz w:val="28"/>
        </w:rPr>
        <w:t xml:space="preserve">
              бойынша ВБТ-дегі талаптар"; </w:t>
      </w:r>
      <w:r>
        <w:br/>
      </w:r>
      <w:r>
        <w:rPr>
          <w:rFonts w:ascii="Times New Roman"/>
          <w:b w:val="false"/>
          <w:i w:val="false"/>
          <w:color w:val="000000"/>
          <w:sz w:val="28"/>
        </w:rPr>
        <w:t xml:space="preserve">
      1892 000 - 1892 273 шотының атауындағы "/спот" сөзі алынып тасталсын; </w:t>
      </w:r>
      <w:r>
        <w:br/>
      </w:r>
      <w:r>
        <w:rPr>
          <w:rFonts w:ascii="Times New Roman"/>
          <w:b w:val="false"/>
          <w:i w:val="false"/>
          <w:color w:val="000000"/>
          <w:sz w:val="28"/>
        </w:rPr>
        <w:t xml:space="preserve">
      1892 000 шотынан кейін мына шоттармен толықтырылсын: </w:t>
      </w:r>
      <w:r>
        <w:br/>
      </w:r>
      <w:r>
        <w:rPr>
          <w:rFonts w:ascii="Times New Roman"/>
          <w:b w:val="false"/>
          <w:i w:val="false"/>
          <w:color w:val="000000"/>
          <w:sz w:val="28"/>
        </w:rPr>
        <w:t xml:space="preserve">
"1892 1 3 1   Қазақстан Республикасының Ұлттық Банкіне форвард </w:t>
      </w:r>
      <w:r>
        <w:br/>
      </w:r>
      <w:r>
        <w:rPr>
          <w:rFonts w:ascii="Times New Roman"/>
          <w:b w:val="false"/>
          <w:i w:val="false"/>
          <w:color w:val="000000"/>
          <w:sz w:val="28"/>
        </w:rPr>
        <w:t xml:space="preserve">
              операциялары бойынша теңгедегі талаптар; </w:t>
      </w:r>
      <w:r>
        <w:br/>
      </w:r>
      <w:r>
        <w:rPr>
          <w:rFonts w:ascii="Times New Roman"/>
          <w:b w:val="false"/>
          <w:i w:val="false"/>
          <w:color w:val="000000"/>
          <w:sz w:val="28"/>
        </w:rPr>
        <w:t xml:space="preserve">
1892  1 3 2   Қазақстан Республикасының Ұлттық Банкіне форвард </w:t>
      </w:r>
      <w:r>
        <w:br/>
      </w:r>
      <w:r>
        <w:rPr>
          <w:rFonts w:ascii="Times New Roman"/>
          <w:b w:val="false"/>
          <w:i w:val="false"/>
          <w:color w:val="000000"/>
          <w:sz w:val="28"/>
        </w:rPr>
        <w:t xml:space="preserve">
              операциялары бойынша ЕАВ-дегі талаптар; </w:t>
      </w:r>
      <w:r>
        <w:br/>
      </w:r>
      <w:r>
        <w:rPr>
          <w:rFonts w:ascii="Times New Roman"/>
          <w:b w:val="false"/>
          <w:i w:val="false"/>
          <w:color w:val="000000"/>
          <w:sz w:val="28"/>
        </w:rPr>
        <w:t xml:space="preserve">
1892  1 3 3   Қазақстан Республикасының Ұлттық Банкіне форвард </w:t>
      </w:r>
      <w:r>
        <w:br/>
      </w:r>
      <w:r>
        <w:rPr>
          <w:rFonts w:ascii="Times New Roman"/>
          <w:b w:val="false"/>
          <w:i w:val="false"/>
          <w:color w:val="000000"/>
          <w:sz w:val="28"/>
        </w:rPr>
        <w:t xml:space="preserve">
              операциялары бойынша ВБТ-дегі талаптар"; </w:t>
      </w:r>
      <w:r>
        <w:br/>
      </w:r>
      <w:r>
        <w:rPr>
          <w:rFonts w:ascii="Times New Roman"/>
          <w:b w:val="false"/>
          <w:i w:val="false"/>
          <w:color w:val="000000"/>
          <w:sz w:val="28"/>
        </w:rPr>
        <w:t xml:space="preserve">
      1892 173 шотынан кейін мына шоттармен толықтырылсын: </w:t>
      </w:r>
      <w:r>
        <w:br/>
      </w:r>
      <w:r>
        <w:rPr>
          <w:rFonts w:ascii="Times New Roman"/>
          <w:b w:val="false"/>
          <w:i w:val="false"/>
          <w:color w:val="000000"/>
          <w:sz w:val="28"/>
        </w:rPr>
        <w:t xml:space="preserve">
"1892 2 3 1   Шетелдік орталық банктерге форвард операциялары </w:t>
      </w:r>
      <w:r>
        <w:br/>
      </w:r>
      <w:r>
        <w:rPr>
          <w:rFonts w:ascii="Times New Roman"/>
          <w:b w:val="false"/>
          <w:i w:val="false"/>
          <w:color w:val="000000"/>
          <w:sz w:val="28"/>
        </w:rPr>
        <w:t xml:space="preserve">
              бойынша теңгедегі талаптар; </w:t>
      </w:r>
      <w:r>
        <w:br/>
      </w:r>
      <w:r>
        <w:rPr>
          <w:rFonts w:ascii="Times New Roman"/>
          <w:b w:val="false"/>
          <w:i w:val="false"/>
          <w:color w:val="000000"/>
          <w:sz w:val="28"/>
        </w:rPr>
        <w:t xml:space="preserve">
1892  2 3 2   Шетелдік орталық банктерге форвард операциялары </w:t>
      </w:r>
      <w:r>
        <w:br/>
      </w:r>
      <w:r>
        <w:rPr>
          <w:rFonts w:ascii="Times New Roman"/>
          <w:b w:val="false"/>
          <w:i w:val="false"/>
          <w:color w:val="000000"/>
          <w:sz w:val="28"/>
        </w:rPr>
        <w:t xml:space="preserve">
              бойынша ЕАВ-дегі талаптар; </w:t>
      </w:r>
      <w:r>
        <w:br/>
      </w:r>
      <w:r>
        <w:rPr>
          <w:rFonts w:ascii="Times New Roman"/>
          <w:b w:val="false"/>
          <w:i w:val="false"/>
          <w:color w:val="000000"/>
          <w:sz w:val="28"/>
        </w:rPr>
        <w:t xml:space="preserve">
1892  2 3 3   Шетелдік орталық банктерге форвард операциялары </w:t>
      </w:r>
      <w:r>
        <w:br/>
      </w:r>
      <w:r>
        <w:rPr>
          <w:rFonts w:ascii="Times New Roman"/>
          <w:b w:val="false"/>
          <w:i w:val="false"/>
          <w:color w:val="000000"/>
          <w:sz w:val="28"/>
        </w:rPr>
        <w:t xml:space="preserve">
              бойынша ВБТ-дегі талаптар"; </w:t>
      </w:r>
      <w:r>
        <w:br/>
      </w:r>
      <w:r>
        <w:rPr>
          <w:rFonts w:ascii="Times New Roman"/>
          <w:b w:val="false"/>
          <w:i w:val="false"/>
          <w:color w:val="000000"/>
          <w:sz w:val="28"/>
        </w:rPr>
        <w:t xml:space="preserve">
      1893 000 шотынан кейін мына шоттармен толықтырылсын: </w:t>
      </w:r>
      <w:r>
        <w:br/>
      </w:r>
      <w:r>
        <w:rPr>
          <w:rFonts w:ascii="Times New Roman"/>
          <w:b w:val="false"/>
          <w:i w:val="false"/>
          <w:color w:val="000000"/>
          <w:sz w:val="28"/>
        </w:rPr>
        <w:t xml:space="preserve">
"1893 1 3 1   Қазақстан Республикасының Ұлттық Банкіне опцион </w:t>
      </w:r>
      <w:r>
        <w:br/>
      </w:r>
      <w:r>
        <w:rPr>
          <w:rFonts w:ascii="Times New Roman"/>
          <w:b w:val="false"/>
          <w:i w:val="false"/>
          <w:color w:val="000000"/>
          <w:sz w:val="28"/>
        </w:rPr>
        <w:t xml:space="preserve">
              операциялары бойынша теңгедегі талаптар; </w:t>
      </w:r>
      <w:r>
        <w:br/>
      </w:r>
      <w:r>
        <w:rPr>
          <w:rFonts w:ascii="Times New Roman"/>
          <w:b w:val="false"/>
          <w:i w:val="false"/>
          <w:color w:val="000000"/>
          <w:sz w:val="28"/>
        </w:rPr>
        <w:t xml:space="preserve">
1893  1 3 2   Қазақстан Республикасының Ұлттық Банкіне опцион </w:t>
      </w:r>
      <w:r>
        <w:br/>
      </w:r>
      <w:r>
        <w:rPr>
          <w:rFonts w:ascii="Times New Roman"/>
          <w:b w:val="false"/>
          <w:i w:val="false"/>
          <w:color w:val="000000"/>
          <w:sz w:val="28"/>
        </w:rPr>
        <w:t xml:space="preserve">
              операциялары бойынша ЕАВ-дегі талаптар; </w:t>
      </w:r>
      <w:r>
        <w:br/>
      </w:r>
      <w:r>
        <w:rPr>
          <w:rFonts w:ascii="Times New Roman"/>
          <w:b w:val="false"/>
          <w:i w:val="false"/>
          <w:color w:val="000000"/>
          <w:sz w:val="28"/>
        </w:rPr>
        <w:t xml:space="preserve">
1893  1 3 3   Қазақстан Республикасының Ұлттық Банкіне опцион </w:t>
      </w:r>
      <w:r>
        <w:br/>
      </w:r>
      <w:r>
        <w:rPr>
          <w:rFonts w:ascii="Times New Roman"/>
          <w:b w:val="false"/>
          <w:i w:val="false"/>
          <w:color w:val="000000"/>
          <w:sz w:val="28"/>
        </w:rPr>
        <w:t xml:space="preserve">
              операциялары бойынша ВБТ-дегі талаптар"; </w:t>
      </w:r>
      <w:r>
        <w:br/>
      </w:r>
      <w:r>
        <w:rPr>
          <w:rFonts w:ascii="Times New Roman"/>
          <w:b w:val="false"/>
          <w:i w:val="false"/>
          <w:color w:val="000000"/>
          <w:sz w:val="28"/>
        </w:rPr>
        <w:t xml:space="preserve">
      1893 173 шотынан кейін мынадай шоттармен толықтырылсын: </w:t>
      </w:r>
      <w:r>
        <w:br/>
      </w:r>
      <w:r>
        <w:rPr>
          <w:rFonts w:ascii="Times New Roman"/>
          <w:b w:val="false"/>
          <w:i w:val="false"/>
          <w:color w:val="000000"/>
          <w:sz w:val="28"/>
        </w:rPr>
        <w:t xml:space="preserve">
"1893 2 3 1   Шетелдік орталық банктерге опцион операциялары </w:t>
      </w:r>
      <w:r>
        <w:br/>
      </w:r>
      <w:r>
        <w:rPr>
          <w:rFonts w:ascii="Times New Roman"/>
          <w:b w:val="false"/>
          <w:i w:val="false"/>
          <w:color w:val="000000"/>
          <w:sz w:val="28"/>
        </w:rPr>
        <w:t xml:space="preserve">
              бойынша теңгедегі талаптар; </w:t>
      </w:r>
      <w:r>
        <w:br/>
      </w:r>
      <w:r>
        <w:rPr>
          <w:rFonts w:ascii="Times New Roman"/>
          <w:b w:val="false"/>
          <w:i w:val="false"/>
          <w:color w:val="000000"/>
          <w:sz w:val="28"/>
        </w:rPr>
        <w:t xml:space="preserve">
1893  2 3 2   Шетелдік орталық банктерге опцион операциялары </w:t>
      </w:r>
      <w:r>
        <w:br/>
      </w:r>
      <w:r>
        <w:rPr>
          <w:rFonts w:ascii="Times New Roman"/>
          <w:b w:val="false"/>
          <w:i w:val="false"/>
          <w:color w:val="000000"/>
          <w:sz w:val="28"/>
        </w:rPr>
        <w:t xml:space="preserve">
              бойынша ЕАВ-дегі талаптар; </w:t>
      </w:r>
      <w:r>
        <w:br/>
      </w:r>
      <w:r>
        <w:rPr>
          <w:rFonts w:ascii="Times New Roman"/>
          <w:b w:val="false"/>
          <w:i w:val="false"/>
          <w:color w:val="000000"/>
          <w:sz w:val="28"/>
        </w:rPr>
        <w:t xml:space="preserve">
1893  2 3 3   Шетелдік орталық банктерге опцион операциялары </w:t>
      </w:r>
      <w:r>
        <w:br/>
      </w:r>
      <w:r>
        <w:rPr>
          <w:rFonts w:ascii="Times New Roman"/>
          <w:b w:val="false"/>
          <w:i w:val="false"/>
          <w:color w:val="000000"/>
          <w:sz w:val="28"/>
        </w:rPr>
        <w:t xml:space="preserve">
              бойынша ВБТ-дегі талаптар"; </w:t>
      </w:r>
      <w:r>
        <w:br/>
      </w:r>
      <w:r>
        <w:rPr>
          <w:rFonts w:ascii="Times New Roman"/>
          <w:b w:val="false"/>
          <w:i w:val="false"/>
          <w:color w:val="000000"/>
          <w:sz w:val="28"/>
        </w:rPr>
        <w:t xml:space="preserve">
      1893 273 шотынан кейін мына шоттармен толықтырылсын: </w:t>
      </w:r>
      <w:r>
        <w:br/>
      </w:r>
      <w:r>
        <w:rPr>
          <w:rFonts w:ascii="Times New Roman"/>
          <w:b w:val="false"/>
          <w:i w:val="false"/>
          <w:color w:val="000000"/>
          <w:sz w:val="28"/>
        </w:rPr>
        <w:t xml:space="preserve">
"1894 000     Спот операциялары бойынша талаптар; </w:t>
      </w:r>
      <w:r>
        <w:br/>
      </w:r>
      <w:r>
        <w:rPr>
          <w:rFonts w:ascii="Times New Roman"/>
          <w:b w:val="false"/>
          <w:i w:val="false"/>
          <w:color w:val="000000"/>
          <w:sz w:val="28"/>
        </w:rPr>
        <w:t xml:space="preserve">
1894  1 3 1   Қазақстан Республикасының Ұлттық Банкіне спот </w:t>
      </w:r>
      <w:r>
        <w:br/>
      </w:r>
      <w:r>
        <w:rPr>
          <w:rFonts w:ascii="Times New Roman"/>
          <w:b w:val="false"/>
          <w:i w:val="false"/>
          <w:color w:val="000000"/>
          <w:sz w:val="28"/>
        </w:rPr>
        <w:t xml:space="preserve">
              операциялары бойынша теңгедегі талаптар; </w:t>
      </w:r>
      <w:r>
        <w:br/>
      </w:r>
      <w:r>
        <w:rPr>
          <w:rFonts w:ascii="Times New Roman"/>
          <w:b w:val="false"/>
          <w:i w:val="false"/>
          <w:color w:val="000000"/>
          <w:sz w:val="28"/>
        </w:rPr>
        <w:t xml:space="preserve">
1894  1 3 2   Қазақстан Республикасының Ұлттық Банкіне спот </w:t>
      </w:r>
      <w:r>
        <w:br/>
      </w:r>
      <w:r>
        <w:rPr>
          <w:rFonts w:ascii="Times New Roman"/>
          <w:b w:val="false"/>
          <w:i w:val="false"/>
          <w:color w:val="000000"/>
          <w:sz w:val="28"/>
        </w:rPr>
        <w:t xml:space="preserve">
              операциялары бойынша ЕАВ-дегі талаптар; </w:t>
      </w:r>
      <w:r>
        <w:br/>
      </w:r>
      <w:r>
        <w:rPr>
          <w:rFonts w:ascii="Times New Roman"/>
          <w:b w:val="false"/>
          <w:i w:val="false"/>
          <w:color w:val="000000"/>
          <w:sz w:val="28"/>
        </w:rPr>
        <w:t xml:space="preserve">
1894  1 3 3   Қазақстан Республикасының Ұлттық Банкіне спот </w:t>
      </w:r>
      <w:r>
        <w:br/>
      </w:r>
      <w:r>
        <w:rPr>
          <w:rFonts w:ascii="Times New Roman"/>
          <w:b w:val="false"/>
          <w:i w:val="false"/>
          <w:color w:val="000000"/>
          <w:sz w:val="28"/>
        </w:rPr>
        <w:t xml:space="preserve">
              операциялары бойынша ВБТ-дегі талаптар"; </w:t>
      </w:r>
      <w:r>
        <w:br/>
      </w:r>
      <w:r>
        <w:rPr>
          <w:rFonts w:ascii="Times New Roman"/>
          <w:b w:val="false"/>
          <w:i w:val="false"/>
          <w:color w:val="000000"/>
          <w:sz w:val="28"/>
        </w:rPr>
        <w:t xml:space="preserve">
1894  1 4 1   Басқа резидент банктерге спот операциялары бойынша </w:t>
      </w:r>
      <w:r>
        <w:br/>
      </w:r>
      <w:r>
        <w:rPr>
          <w:rFonts w:ascii="Times New Roman"/>
          <w:b w:val="false"/>
          <w:i w:val="false"/>
          <w:color w:val="000000"/>
          <w:sz w:val="28"/>
        </w:rPr>
        <w:t xml:space="preserve">
              теңгедегі талаптар; </w:t>
      </w:r>
      <w:r>
        <w:br/>
      </w:r>
      <w:r>
        <w:rPr>
          <w:rFonts w:ascii="Times New Roman"/>
          <w:b w:val="false"/>
          <w:i w:val="false"/>
          <w:color w:val="000000"/>
          <w:sz w:val="28"/>
        </w:rPr>
        <w:t xml:space="preserve">
1894  1 4 2   Басқа резидент банктерге спот операциялары бойынша </w:t>
      </w:r>
      <w:r>
        <w:br/>
      </w:r>
      <w:r>
        <w:rPr>
          <w:rFonts w:ascii="Times New Roman"/>
          <w:b w:val="false"/>
          <w:i w:val="false"/>
          <w:color w:val="000000"/>
          <w:sz w:val="28"/>
        </w:rPr>
        <w:t xml:space="preserve">
              ЕАВ-дегі талаптар; </w:t>
      </w:r>
      <w:r>
        <w:br/>
      </w:r>
      <w:r>
        <w:rPr>
          <w:rFonts w:ascii="Times New Roman"/>
          <w:b w:val="false"/>
          <w:i w:val="false"/>
          <w:color w:val="000000"/>
          <w:sz w:val="28"/>
        </w:rPr>
        <w:t xml:space="preserve">
1894  1 4 3   Басқа резидент банктерге спот операциялары бойынша </w:t>
      </w:r>
      <w:r>
        <w:br/>
      </w:r>
      <w:r>
        <w:rPr>
          <w:rFonts w:ascii="Times New Roman"/>
          <w:b w:val="false"/>
          <w:i w:val="false"/>
          <w:color w:val="000000"/>
          <w:sz w:val="28"/>
        </w:rPr>
        <w:t xml:space="preserve">
              ВБТ-дегі талаптар; </w:t>
      </w:r>
      <w:r>
        <w:br/>
      </w:r>
      <w:r>
        <w:rPr>
          <w:rFonts w:ascii="Times New Roman"/>
          <w:b w:val="false"/>
          <w:i w:val="false"/>
          <w:color w:val="000000"/>
          <w:sz w:val="28"/>
        </w:rPr>
        <w:t xml:space="preserve">
1894  1 5 1   Банк операцияларының жекелеген түрлерін жүзеге </w:t>
      </w:r>
      <w:r>
        <w:br/>
      </w:r>
      <w:r>
        <w:rPr>
          <w:rFonts w:ascii="Times New Roman"/>
          <w:b w:val="false"/>
          <w:i w:val="false"/>
          <w:color w:val="000000"/>
          <w:sz w:val="28"/>
        </w:rPr>
        <w:t xml:space="preserve">
              асыратын резидент ұйымдарға спот операциялары бойынша </w:t>
      </w:r>
      <w:r>
        <w:br/>
      </w:r>
      <w:r>
        <w:rPr>
          <w:rFonts w:ascii="Times New Roman"/>
          <w:b w:val="false"/>
          <w:i w:val="false"/>
          <w:color w:val="000000"/>
          <w:sz w:val="28"/>
        </w:rPr>
        <w:t xml:space="preserve">
              теңгедегі талаптар; </w:t>
      </w:r>
      <w:r>
        <w:br/>
      </w:r>
      <w:r>
        <w:rPr>
          <w:rFonts w:ascii="Times New Roman"/>
          <w:b w:val="false"/>
          <w:i w:val="false"/>
          <w:color w:val="000000"/>
          <w:sz w:val="28"/>
        </w:rPr>
        <w:t xml:space="preserve">
1894  1 5 2   Банк операцияларының жекелеген түрлерін жүзеге </w:t>
      </w:r>
      <w:r>
        <w:br/>
      </w:r>
      <w:r>
        <w:rPr>
          <w:rFonts w:ascii="Times New Roman"/>
          <w:b w:val="false"/>
          <w:i w:val="false"/>
          <w:color w:val="000000"/>
          <w:sz w:val="28"/>
        </w:rPr>
        <w:t xml:space="preserve">
              асыратын резидент ұйымдарға спот операциялары бойынша </w:t>
      </w:r>
      <w:r>
        <w:br/>
      </w:r>
      <w:r>
        <w:rPr>
          <w:rFonts w:ascii="Times New Roman"/>
          <w:b w:val="false"/>
          <w:i w:val="false"/>
          <w:color w:val="000000"/>
          <w:sz w:val="28"/>
        </w:rPr>
        <w:t xml:space="preserve">
              ЕАВ-дегі талаптар; </w:t>
      </w:r>
      <w:r>
        <w:br/>
      </w:r>
      <w:r>
        <w:rPr>
          <w:rFonts w:ascii="Times New Roman"/>
          <w:b w:val="false"/>
          <w:i w:val="false"/>
          <w:color w:val="000000"/>
          <w:sz w:val="28"/>
        </w:rPr>
        <w:t xml:space="preserve">
1894  1 5 3   Банк операцияларының жекелеген түрлерін жүзеге </w:t>
      </w:r>
      <w:r>
        <w:br/>
      </w:r>
      <w:r>
        <w:rPr>
          <w:rFonts w:ascii="Times New Roman"/>
          <w:b w:val="false"/>
          <w:i w:val="false"/>
          <w:color w:val="000000"/>
          <w:sz w:val="28"/>
        </w:rPr>
        <w:t xml:space="preserve">
              асыратын резидент ұйымдарға спот операциялары бойынша </w:t>
      </w:r>
      <w:r>
        <w:br/>
      </w:r>
      <w:r>
        <w:rPr>
          <w:rFonts w:ascii="Times New Roman"/>
          <w:b w:val="false"/>
          <w:i w:val="false"/>
          <w:color w:val="000000"/>
          <w:sz w:val="28"/>
        </w:rPr>
        <w:t xml:space="preserve">
              ВБТ-дегі талаптар; </w:t>
      </w:r>
      <w:r>
        <w:br/>
      </w:r>
      <w:r>
        <w:rPr>
          <w:rFonts w:ascii="Times New Roman"/>
          <w:b w:val="false"/>
          <w:i w:val="false"/>
          <w:color w:val="000000"/>
          <w:sz w:val="28"/>
        </w:rPr>
        <w:t xml:space="preserve">
1894  1 6 1   Мемлекеттік қаржылық емес резидент ұйымдарға спот </w:t>
      </w:r>
      <w:r>
        <w:br/>
      </w:r>
      <w:r>
        <w:rPr>
          <w:rFonts w:ascii="Times New Roman"/>
          <w:b w:val="false"/>
          <w:i w:val="false"/>
          <w:color w:val="000000"/>
          <w:sz w:val="28"/>
        </w:rPr>
        <w:t xml:space="preserve">
              операциялары бойынша теңгедегі талаптар; </w:t>
      </w:r>
      <w:r>
        <w:br/>
      </w:r>
      <w:r>
        <w:rPr>
          <w:rFonts w:ascii="Times New Roman"/>
          <w:b w:val="false"/>
          <w:i w:val="false"/>
          <w:color w:val="000000"/>
          <w:sz w:val="28"/>
        </w:rPr>
        <w:t xml:space="preserve">
1894  1 6 2   Мемлекеттік қаржылық емес резидент ұйымдарға спот </w:t>
      </w:r>
      <w:r>
        <w:br/>
      </w:r>
      <w:r>
        <w:rPr>
          <w:rFonts w:ascii="Times New Roman"/>
          <w:b w:val="false"/>
          <w:i w:val="false"/>
          <w:color w:val="000000"/>
          <w:sz w:val="28"/>
        </w:rPr>
        <w:t xml:space="preserve">
              операциялары бойынша ЕАВ-дегі талаптар; </w:t>
      </w:r>
      <w:r>
        <w:br/>
      </w:r>
      <w:r>
        <w:rPr>
          <w:rFonts w:ascii="Times New Roman"/>
          <w:b w:val="false"/>
          <w:i w:val="false"/>
          <w:color w:val="000000"/>
          <w:sz w:val="28"/>
        </w:rPr>
        <w:t xml:space="preserve">
1894  1 6 3   Мемлекеттік қаржылық емес резидент ұйымдарға спот </w:t>
      </w:r>
      <w:r>
        <w:br/>
      </w:r>
      <w:r>
        <w:rPr>
          <w:rFonts w:ascii="Times New Roman"/>
          <w:b w:val="false"/>
          <w:i w:val="false"/>
          <w:color w:val="000000"/>
          <w:sz w:val="28"/>
        </w:rPr>
        <w:t xml:space="preserve">
              операциялары бойынша ВБТ-дегі талаптар; </w:t>
      </w:r>
      <w:r>
        <w:br/>
      </w:r>
      <w:r>
        <w:rPr>
          <w:rFonts w:ascii="Times New Roman"/>
          <w:b w:val="false"/>
          <w:i w:val="false"/>
          <w:color w:val="000000"/>
          <w:sz w:val="28"/>
        </w:rPr>
        <w:t xml:space="preserve">
1894  1 7 1   Мемлекеттік емес қаржылық емес резидент ұйымдарға </w:t>
      </w:r>
      <w:r>
        <w:br/>
      </w:r>
      <w:r>
        <w:rPr>
          <w:rFonts w:ascii="Times New Roman"/>
          <w:b w:val="false"/>
          <w:i w:val="false"/>
          <w:color w:val="000000"/>
          <w:sz w:val="28"/>
        </w:rPr>
        <w:t xml:space="preserve">
              спот операциялары бойынша теңгедегі талаптар; </w:t>
      </w:r>
      <w:r>
        <w:br/>
      </w:r>
      <w:r>
        <w:rPr>
          <w:rFonts w:ascii="Times New Roman"/>
          <w:b w:val="false"/>
          <w:i w:val="false"/>
          <w:color w:val="000000"/>
          <w:sz w:val="28"/>
        </w:rPr>
        <w:t xml:space="preserve">
1894  1 7 2   Мемлекеттік емес қаржылық емес резидент ұйымдарға </w:t>
      </w:r>
      <w:r>
        <w:br/>
      </w:r>
      <w:r>
        <w:rPr>
          <w:rFonts w:ascii="Times New Roman"/>
          <w:b w:val="false"/>
          <w:i w:val="false"/>
          <w:color w:val="000000"/>
          <w:sz w:val="28"/>
        </w:rPr>
        <w:t xml:space="preserve">
              спот операциялары бойынша ЕАВ-дегі талаптар; </w:t>
      </w:r>
      <w:r>
        <w:br/>
      </w:r>
      <w:r>
        <w:rPr>
          <w:rFonts w:ascii="Times New Roman"/>
          <w:b w:val="false"/>
          <w:i w:val="false"/>
          <w:color w:val="000000"/>
          <w:sz w:val="28"/>
        </w:rPr>
        <w:t xml:space="preserve">
1894  1 7 3   Мемлекеттік емес қаржылық емес резидент ұйымдарға </w:t>
      </w:r>
      <w:r>
        <w:br/>
      </w:r>
      <w:r>
        <w:rPr>
          <w:rFonts w:ascii="Times New Roman"/>
          <w:b w:val="false"/>
          <w:i w:val="false"/>
          <w:color w:val="000000"/>
          <w:sz w:val="28"/>
        </w:rPr>
        <w:t xml:space="preserve">
              спот операциялары бойынша ВБТ-дегі талаптар; </w:t>
      </w:r>
      <w:r>
        <w:br/>
      </w:r>
      <w:r>
        <w:rPr>
          <w:rFonts w:ascii="Times New Roman"/>
          <w:b w:val="false"/>
          <w:i w:val="false"/>
          <w:color w:val="000000"/>
          <w:sz w:val="28"/>
        </w:rPr>
        <w:t xml:space="preserve">
1894  2 3 1   Шетелдік орталық банктерге спот операциялары бойынша </w:t>
      </w:r>
      <w:r>
        <w:br/>
      </w:r>
      <w:r>
        <w:rPr>
          <w:rFonts w:ascii="Times New Roman"/>
          <w:b w:val="false"/>
          <w:i w:val="false"/>
          <w:color w:val="000000"/>
          <w:sz w:val="28"/>
        </w:rPr>
        <w:t xml:space="preserve">
              теңгедегі талаптар; </w:t>
      </w:r>
      <w:r>
        <w:br/>
      </w:r>
      <w:r>
        <w:rPr>
          <w:rFonts w:ascii="Times New Roman"/>
          <w:b w:val="false"/>
          <w:i w:val="false"/>
          <w:color w:val="000000"/>
          <w:sz w:val="28"/>
        </w:rPr>
        <w:t xml:space="preserve">
1894  2 3 2   Шетелдік орталық банктерге спот операциялары бойынша </w:t>
      </w:r>
      <w:r>
        <w:br/>
      </w:r>
      <w:r>
        <w:rPr>
          <w:rFonts w:ascii="Times New Roman"/>
          <w:b w:val="false"/>
          <w:i w:val="false"/>
          <w:color w:val="000000"/>
          <w:sz w:val="28"/>
        </w:rPr>
        <w:t xml:space="preserve">
              ЕАВ-дегі талаптар; </w:t>
      </w:r>
      <w:r>
        <w:br/>
      </w:r>
      <w:r>
        <w:rPr>
          <w:rFonts w:ascii="Times New Roman"/>
          <w:b w:val="false"/>
          <w:i w:val="false"/>
          <w:color w:val="000000"/>
          <w:sz w:val="28"/>
        </w:rPr>
        <w:t xml:space="preserve">
1894  2 3 3   Шетелдік орталық банктерге спот операциялары </w:t>
      </w:r>
      <w:r>
        <w:br/>
      </w:r>
      <w:r>
        <w:rPr>
          <w:rFonts w:ascii="Times New Roman"/>
          <w:b w:val="false"/>
          <w:i w:val="false"/>
          <w:color w:val="000000"/>
          <w:sz w:val="28"/>
        </w:rPr>
        <w:t xml:space="preserve">
              бойынша ВБТ-дегі талаптар; </w:t>
      </w:r>
      <w:r>
        <w:br/>
      </w:r>
      <w:r>
        <w:rPr>
          <w:rFonts w:ascii="Times New Roman"/>
          <w:b w:val="false"/>
          <w:i w:val="false"/>
          <w:color w:val="000000"/>
          <w:sz w:val="28"/>
        </w:rPr>
        <w:t xml:space="preserve">
1894  2 4 1   Басқа резидент емес банктерге спот операциялары </w:t>
      </w:r>
      <w:r>
        <w:br/>
      </w:r>
      <w:r>
        <w:rPr>
          <w:rFonts w:ascii="Times New Roman"/>
          <w:b w:val="false"/>
          <w:i w:val="false"/>
          <w:color w:val="000000"/>
          <w:sz w:val="28"/>
        </w:rPr>
        <w:t xml:space="preserve">
              бойынша теңгедегі талаптар; </w:t>
      </w:r>
      <w:r>
        <w:br/>
      </w:r>
      <w:r>
        <w:rPr>
          <w:rFonts w:ascii="Times New Roman"/>
          <w:b w:val="false"/>
          <w:i w:val="false"/>
          <w:color w:val="000000"/>
          <w:sz w:val="28"/>
        </w:rPr>
        <w:t xml:space="preserve">
1894  2 4 2   Басқа резидент емес банктерге спот операциялары </w:t>
      </w:r>
      <w:r>
        <w:br/>
      </w:r>
      <w:r>
        <w:rPr>
          <w:rFonts w:ascii="Times New Roman"/>
          <w:b w:val="false"/>
          <w:i w:val="false"/>
          <w:color w:val="000000"/>
          <w:sz w:val="28"/>
        </w:rPr>
        <w:t xml:space="preserve">
              бойынша ЕАВ-дегі талаптар; </w:t>
      </w:r>
      <w:r>
        <w:br/>
      </w:r>
      <w:r>
        <w:rPr>
          <w:rFonts w:ascii="Times New Roman"/>
          <w:b w:val="false"/>
          <w:i w:val="false"/>
          <w:color w:val="000000"/>
          <w:sz w:val="28"/>
        </w:rPr>
        <w:t xml:space="preserve">
1894  2 4 3   Басқа резидент емес банктерге спот операциялары </w:t>
      </w:r>
      <w:r>
        <w:br/>
      </w:r>
      <w:r>
        <w:rPr>
          <w:rFonts w:ascii="Times New Roman"/>
          <w:b w:val="false"/>
          <w:i w:val="false"/>
          <w:color w:val="000000"/>
          <w:sz w:val="28"/>
        </w:rPr>
        <w:t xml:space="preserve">
              бойынша ВБТ-дегі талаптар; </w:t>
      </w:r>
      <w:r>
        <w:br/>
      </w:r>
      <w:r>
        <w:rPr>
          <w:rFonts w:ascii="Times New Roman"/>
          <w:b w:val="false"/>
          <w:i w:val="false"/>
          <w:color w:val="000000"/>
          <w:sz w:val="28"/>
        </w:rPr>
        <w:t xml:space="preserve">
1894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спот операциялары </w:t>
      </w:r>
      <w:r>
        <w:br/>
      </w:r>
      <w:r>
        <w:rPr>
          <w:rFonts w:ascii="Times New Roman"/>
          <w:b w:val="false"/>
          <w:i w:val="false"/>
          <w:color w:val="000000"/>
          <w:sz w:val="28"/>
        </w:rPr>
        <w:t xml:space="preserve">
              бойынша теңгедегі талаптар; </w:t>
      </w:r>
      <w:r>
        <w:br/>
      </w:r>
      <w:r>
        <w:rPr>
          <w:rFonts w:ascii="Times New Roman"/>
          <w:b w:val="false"/>
          <w:i w:val="false"/>
          <w:color w:val="000000"/>
          <w:sz w:val="28"/>
        </w:rPr>
        <w:t xml:space="preserve">
1894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спот операциялары </w:t>
      </w:r>
      <w:r>
        <w:br/>
      </w:r>
      <w:r>
        <w:rPr>
          <w:rFonts w:ascii="Times New Roman"/>
          <w:b w:val="false"/>
          <w:i w:val="false"/>
          <w:color w:val="000000"/>
          <w:sz w:val="28"/>
        </w:rPr>
        <w:t xml:space="preserve">
              бойынша ЕАВ-дегі талаптар; </w:t>
      </w:r>
      <w:r>
        <w:br/>
      </w:r>
      <w:r>
        <w:rPr>
          <w:rFonts w:ascii="Times New Roman"/>
          <w:b w:val="false"/>
          <w:i w:val="false"/>
          <w:color w:val="000000"/>
          <w:sz w:val="28"/>
        </w:rPr>
        <w:t xml:space="preserve">
1894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спот операциялары </w:t>
      </w:r>
      <w:r>
        <w:br/>
      </w:r>
      <w:r>
        <w:rPr>
          <w:rFonts w:ascii="Times New Roman"/>
          <w:b w:val="false"/>
          <w:i w:val="false"/>
          <w:color w:val="000000"/>
          <w:sz w:val="28"/>
        </w:rPr>
        <w:t xml:space="preserve">
              бойынша ВБТ-дегі талаптар; </w:t>
      </w:r>
      <w:r>
        <w:br/>
      </w:r>
      <w:r>
        <w:rPr>
          <w:rFonts w:ascii="Times New Roman"/>
          <w:b w:val="false"/>
          <w:i w:val="false"/>
          <w:color w:val="000000"/>
          <w:sz w:val="28"/>
        </w:rPr>
        <w:t xml:space="preserve">
1894  2 6 1   Шет мемлекеттің мемлекеттік қаржылық емес ұйымдарына </w:t>
      </w:r>
      <w:r>
        <w:br/>
      </w:r>
      <w:r>
        <w:rPr>
          <w:rFonts w:ascii="Times New Roman"/>
          <w:b w:val="false"/>
          <w:i w:val="false"/>
          <w:color w:val="000000"/>
          <w:sz w:val="28"/>
        </w:rPr>
        <w:t xml:space="preserve">
              спот операциялары бойынша теңгедегі талаптар; </w:t>
      </w:r>
      <w:r>
        <w:br/>
      </w:r>
      <w:r>
        <w:rPr>
          <w:rFonts w:ascii="Times New Roman"/>
          <w:b w:val="false"/>
          <w:i w:val="false"/>
          <w:color w:val="000000"/>
          <w:sz w:val="28"/>
        </w:rPr>
        <w:t xml:space="preserve">
1894  2 6 2   Шет мемлекеттің мемлекеттік қаржылық емес ұйымдарына </w:t>
      </w:r>
      <w:r>
        <w:br/>
      </w:r>
      <w:r>
        <w:rPr>
          <w:rFonts w:ascii="Times New Roman"/>
          <w:b w:val="false"/>
          <w:i w:val="false"/>
          <w:color w:val="000000"/>
          <w:sz w:val="28"/>
        </w:rPr>
        <w:t xml:space="preserve">
              спот операциялары бойынша ЕАВ-дегі талаптар; </w:t>
      </w:r>
      <w:r>
        <w:br/>
      </w:r>
      <w:r>
        <w:rPr>
          <w:rFonts w:ascii="Times New Roman"/>
          <w:b w:val="false"/>
          <w:i w:val="false"/>
          <w:color w:val="000000"/>
          <w:sz w:val="28"/>
        </w:rPr>
        <w:t xml:space="preserve">
1894  2 6 3   Шет мемлекеттің мемлекеттік қаржылық емес ұйымдарына </w:t>
      </w:r>
      <w:r>
        <w:br/>
      </w:r>
      <w:r>
        <w:rPr>
          <w:rFonts w:ascii="Times New Roman"/>
          <w:b w:val="false"/>
          <w:i w:val="false"/>
          <w:color w:val="000000"/>
          <w:sz w:val="28"/>
        </w:rPr>
        <w:t xml:space="preserve">
              спот операциялары бойынша ВБТ-дегі талаптар; </w:t>
      </w:r>
      <w:r>
        <w:br/>
      </w:r>
      <w:r>
        <w:rPr>
          <w:rFonts w:ascii="Times New Roman"/>
          <w:b w:val="false"/>
          <w:i w:val="false"/>
          <w:color w:val="000000"/>
          <w:sz w:val="28"/>
        </w:rPr>
        <w:t xml:space="preserve">
1894  2 7 1   Шет мемлекеттің мемлекеттік емес қаржылық емес </w:t>
      </w:r>
      <w:r>
        <w:br/>
      </w:r>
      <w:r>
        <w:rPr>
          <w:rFonts w:ascii="Times New Roman"/>
          <w:b w:val="false"/>
          <w:i w:val="false"/>
          <w:color w:val="000000"/>
          <w:sz w:val="28"/>
        </w:rPr>
        <w:t xml:space="preserve">
              ұйымдарына спот операциялары бойынша теңгедегі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1894  2 7 2   Шет мемлекеттің мемлекеттік емес қаржылық емес </w:t>
      </w:r>
      <w:r>
        <w:br/>
      </w:r>
      <w:r>
        <w:rPr>
          <w:rFonts w:ascii="Times New Roman"/>
          <w:b w:val="false"/>
          <w:i w:val="false"/>
          <w:color w:val="000000"/>
          <w:sz w:val="28"/>
        </w:rPr>
        <w:t xml:space="preserve">
              ұйымдарына спот операциялары бойынша ЕАВ-дегі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1894  2 7 3   Шет мемлекеттің мемлекеттік емес қаржылық емес </w:t>
      </w:r>
      <w:r>
        <w:br/>
      </w:r>
      <w:r>
        <w:rPr>
          <w:rFonts w:ascii="Times New Roman"/>
          <w:b w:val="false"/>
          <w:i w:val="false"/>
          <w:color w:val="000000"/>
          <w:sz w:val="28"/>
        </w:rPr>
        <w:t xml:space="preserve">
              ұйымдарына спот операциялары бойынша ВБТ-дегі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1895  0 0 0  Своп операциялары бойынша талаптар; </w:t>
      </w:r>
      <w:r>
        <w:br/>
      </w:r>
      <w:r>
        <w:rPr>
          <w:rFonts w:ascii="Times New Roman"/>
          <w:b w:val="false"/>
          <w:i w:val="false"/>
          <w:color w:val="000000"/>
          <w:sz w:val="28"/>
        </w:rPr>
        <w:t xml:space="preserve">
1895  1 3 1   Қазақстан Республикасының Ұлттық Банкіне своп </w:t>
      </w:r>
      <w:r>
        <w:br/>
      </w:r>
      <w:r>
        <w:rPr>
          <w:rFonts w:ascii="Times New Roman"/>
          <w:b w:val="false"/>
          <w:i w:val="false"/>
          <w:color w:val="000000"/>
          <w:sz w:val="28"/>
        </w:rPr>
        <w:t xml:space="preserve">
              операциялары бойынша теңгедегі талаптар; </w:t>
      </w:r>
      <w:r>
        <w:br/>
      </w:r>
      <w:r>
        <w:rPr>
          <w:rFonts w:ascii="Times New Roman"/>
          <w:b w:val="false"/>
          <w:i w:val="false"/>
          <w:color w:val="000000"/>
          <w:sz w:val="28"/>
        </w:rPr>
        <w:t xml:space="preserve">
1895  1 3 2   Қазақстан Республикасының Ұлттық Банкіне своп </w:t>
      </w:r>
      <w:r>
        <w:br/>
      </w:r>
      <w:r>
        <w:rPr>
          <w:rFonts w:ascii="Times New Roman"/>
          <w:b w:val="false"/>
          <w:i w:val="false"/>
          <w:color w:val="000000"/>
          <w:sz w:val="28"/>
        </w:rPr>
        <w:t xml:space="preserve">
              операциялары бойынша ЕАВ-дегі талаптар; </w:t>
      </w:r>
      <w:r>
        <w:br/>
      </w:r>
      <w:r>
        <w:rPr>
          <w:rFonts w:ascii="Times New Roman"/>
          <w:b w:val="false"/>
          <w:i w:val="false"/>
          <w:color w:val="000000"/>
          <w:sz w:val="28"/>
        </w:rPr>
        <w:t xml:space="preserve">
1895  1 3 3   Қазақстан Республикасының Ұлттық Банкіне своп </w:t>
      </w:r>
      <w:r>
        <w:br/>
      </w:r>
      <w:r>
        <w:rPr>
          <w:rFonts w:ascii="Times New Roman"/>
          <w:b w:val="false"/>
          <w:i w:val="false"/>
          <w:color w:val="000000"/>
          <w:sz w:val="28"/>
        </w:rPr>
        <w:t xml:space="preserve">
              операциялары бойынша ВБТ-дегі талаптар"; </w:t>
      </w:r>
      <w:r>
        <w:br/>
      </w:r>
      <w:r>
        <w:rPr>
          <w:rFonts w:ascii="Times New Roman"/>
          <w:b w:val="false"/>
          <w:i w:val="false"/>
          <w:color w:val="000000"/>
          <w:sz w:val="28"/>
        </w:rPr>
        <w:t xml:space="preserve">
1895  1 4 1   Басқа резидент банктерге своп операциялары бойынша </w:t>
      </w:r>
      <w:r>
        <w:br/>
      </w:r>
      <w:r>
        <w:rPr>
          <w:rFonts w:ascii="Times New Roman"/>
          <w:b w:val="false"/>
          <w:i w:val="false"/>
          <w:color w:val="000000"/>
          <w:sz w:val="28"/>
        </w:rPr>
        <w:t xml:space="preserve">
              теңгедегі талаптар; </w:t>
      </w:r>
      <w:r>
        <w:br/>
      </w:r>
      <w:r>
        <w:rPr>
          <w:rFonts w:ascii="Times New Roman"/>
          <w:b w:val="false"/>
          <w:i w:val="false"/>
          <w:color w:val="000000"/>
          <w:sz w:val="28"/>
        </w:rPr>
        <w:t xml:space="preserve">
1895  1 4 2   Басқа резидент банктерге своп операциялары бойынша </w:t>
      </w:r>
      <w:r>
        <w:br/>
      </w:r>
      <w:r>
        <w:rPr>
          <w:rFonts w:ascii="Times New Roman"/>
          <w:b w:val="false"/>
          <w:i w:val="false"/>
          <w:color w:val="000000"/>
          <w:sz w:val="28"/>
        </w:rPr>
        <w:t xml:space="preserve">
              ЕАВ-дегі талаптар; </w:t>
      </w:r>
      <w:r>
        <w:br/>
      </w:r>
      <w:r>
        <w:rPr>
          <w:rFonts w:ascii="Times New Roman"/>
          <w:b w:val="false"/>
          <w:i w:val="false"/>
          <w:color w:val="000000"/>
          <w:sz w:val="28"/>
        </w:rPr>
        <w:t xml:space="preserve">
1895  1 4 3   Басқа резидент банктерге своп операциялары бойынша </w:t>
      </w:r>
      <w:r>
        <w:br/>
      </w:r>
      <w:r>
        <w:rPr>
          <w:rFonts w:ascii="Times New Roman"/>
          <w:b w:val="false"/>
          <w:i w:val="false"/>
          <w:color w:val="000000"/>
          <w:sz w:val="28"/>
        </w:rPr>
        <w:t xml:space="preserve">
              ВБТ-дегі талаптар; </w:t>
      </w:r>
      <w:r>
        <w:br/>
      </w:r>
      <w:r>
        <w:rPr>
          <w:rFonts w:ascii="Times New Roman"/>
          <w:b w:val="false"/>
          <w:i w:val="false"/>
          <w:color w:val="000000"/>
          <w:sz w:val="28"/>
        </w:rPr>
        <w:t xml:space="preserve">
1895  1 5 1   Банк операцияларының жекелеген түрлерін жүзеге </w:t>
      </w:r>
      <w:r>
        <w:br/>
      </w:r>
      <w:r>
        <w:rPr>
          <w:rFonts w:ascii="Times New Roman"/>
          <w:b w:val="false"/>
          <w:i w:val="false"/>
          <w:color w:val="000000"/>
          <w:sz w:val="28"/>
        </w:rPr>
        <w:t xml:space="preserve">
              асыратын резидент ұйымдарға своп операциялары бойынша </w:t>
      </w:r>
      <w:r>
        <w:br/>
      </w:r>
      <w:r>
        <w:rPr>
          <w:rFonts w:ascii="Times New Roman"/>
          <w:b w:val="false"/>
          <w:i w:val="false"/>
          <w:color w:val="000000"/>
          <w:sz w:val="28"/>
        </w:rPr>
        <w:t xml:space="preserve">
              теңгедегі талаптар; </w:t>
      </w:r>
      <w:r>
        <w:br/>
      </w:r>
      <w:r>
        <w:rPr>
          <w:rFonts w:ascii="Times New Roman"/>
          <w:b w:val="false"/>
          <w:i w:val="false"/>
          <w:color w:val="000000"/>
          <w:sz w:val="28"/>
        </w:rPr>
        <w:t xml:space="preserve">
1895  1 5 2   Банк операцияларының жекелеген түрлерін жүзеге </w:t>
      </w:r>
      <w:r>
        <w:br/>
      </w:r>
      <w:r>
        <w:rPr>
          <w:rFonts w:ascii="Times New Roman"/>
          <w:b w:val="false"/>
          <w:i w:val="false"/>
          <w:color w:val="000000"/>
          <w:sz w:val="28"/>
        </w:rPr>
        <w:t xml:space="preserve">
              асыратын резидент ұйымдарға своп операциялары бойынша </w:t>
      </w:r>
      <w:r>
        <w:br/>
      </w:r>
      <w:r>
        <w:rPr>
          <w:rFonts w:ascii="Times New Roman"/>
          <w:b w:val="false"/>
          <w:i w:val="false"/>
          <w:color w:val="000000"/>
          <w:sz w:val="28"/>
        </w:rPr>
        <w:t xml:space="preserve">
              ЕАВ-дегі талаптар; </w:t>
      </w:r>
      <w:r>
        <w:br/>
      </w:r>
      <w:r>
        <w:rPr>
          <w:rFonts w:ascii="Times New Roman"/>
          <w:b w:val="false"/>
          <w:i w:val="false"/>
          <w:color w:val="000000"/>
          <w:sz w:val="28"/>
        </w:rPr>
        <w:t xml:space="preserve">
1895  1 5 3   Банк операцияларының жекелеген түрлерін жүзеге </w:t>
      </w:r>
      <w:r>
        <w:br/>
      </w:r>
      <w:r>
        <w:rPr>
          <w:rFonts w:ascii="Times New Roman"/>
          <w:b w:val="false"/>
          <w:i w:val="false"/>
          <w:color w:val="000000"/>
          <w:sz w:val="28"/>
        </w:rPr>
        <w:t xml:space="preserve">
              асыратын резидент ұйымдарға своп операциялары </w:t>
      </w:r>
      <w:r>
        <w:br/>
      </w:r>
      <w:r>
        <w:rPr>
          <w:rFonts w:ascii="Times New Roman"/>
          <w:b w:val="false"/>
          <w:i w:val="false"/>
          <w:color w:val="000000"/>
          <w:sz w:val="28"/>
        </w:rPr>
        <w:t xml:space="preserve">
              бойынша ВБТ-дегі талаптар; </w:t>
      </w:r>
      <w:r>
        <w:br/>
      </w:r>
      <w:r>
        <w:rPr>
          <w:rFonts w:ascii="Times New Roman"/>
          <w:b w:val="false"/>
          <w:i w:val="false"/>
          <w:color w:val="000000"/>
          <w:sz w:val="28"/>
        </w:rPr>
        <w:t xml:space="preserve">
1895  1 6 1   Мемлекеттік қаржылық емес резидент ұйымдарға своп </w:t>
      </w:r>
      <w:r>
        <w:br/>
      </w:r>
      <w:r>
        <w:rPr>
          <w:rFonts w:ascii="Times New Roman"/>
          <w:b w:val="false"/>
          <w:i w:val="false"/>
          <w:color w:val="000000"/>
          <w:sz w:val="28"/>
        </w:rPr>
        <w:t xml:space="preserve">
              операциялары бойынша теңгедегі талаптар; </w:t>
      </w:r>
      <w:r>
        <w:br/>
      </w:r>
      <w:r>
        <w:rPr>
          <w:rFonts w:ascii="Times New Roman"/>
          <w:b w:val="false"/>
          <w:i w:val="false"/>
          <w:color w:val="000000"/>
          <w:sz w:val="28"/>
        </w:rPr>
        <w:t xml:space="preserve">
1895  1 6 2   Мемлекеттік қаржылық емес резидент ұйымдарға своп </w:t>
      </w:r>
      <w:r>
        <w:br/>
      </w:r>
      <w:r>
        <w:rPr>
          <w:rFonts w:ascii="Times New Roman"/>
          <w:b w:val="false"/>
          <w:i w:val="false"/>
          <w:color w:val="000000"/>
          <w:sz w:val="28"/>
        </w:rPr>
        <w:t xml:space="preserve">
              операциялары бойынша ЕАВ-дегі талаптар; </w:t>
      </w:r>
      <w:r>
        <w:br/>
      </w:r>
      <w:r>
        <w:rPr>
          <w:rFonts w:ascii="Times New Roman"/>
          <w:b w:val="false"/>
          <w:i w:val="false"/>
          <w:color w:val="000000"/>
          <w:sz w:val="28"/>
        </w:rPr>
        <w:t xml:space="preserve">
1895  1 6 3   Мемлекеттік қаржылық емес резидент ұйымдарға своп </w:t>
      </w:r>
      <w:r>
        <w:br/>
      </w:r>
      <w:r>
        <w:rPr>
          <w:rFonts w:ascii="Times New Roman"/>
          <w:b w:val="false"/>
          <w:i w:val="false"/>
          <w:color w:val="000000"/>
          <w:sz w:val="28"/>
        </w:rPr>
        <w:t xml:space="preserve">
              операциялары бойынша ВБТ-дегі талаптар; </w:t>
      </w:r>
      <w:r>
        <w:br/>
      </w:r>
      <w:r>
        <w:rPr>
          <w:rFonts w:ascii="Times New Roman"/>
          <w:b w:val="false"/>
          <w:i w:val="false"/>
          <w:color w:val="000000"/>
          <w:sz w:val="28"/>
        </w:rPr>
        <w:t xml:space="preserve">
1895  1 7 1   Мемлекеттік емес қаржылық емес резидент ұйымдарға </w:t>
      </w:r>
      <w:r>
        <w:br/>
      </w:r>
      <w:r>
        <w:rPr>
          <w:rFonts w:ascii="Times New Roman"/>
          <w:b w:val="false"/>
          <w:i w:val="false"/>
          <w:color w:val="000000"/>
          <w:sz w:val="28"/>
        </w:rPr>
        <w:t xml:space="preserve">
              своп операциялары бойынша теңгедегі талаптар; </w:t>
      </w:r>
      <w:r>
        <w:br/>
      </w:r>
      <w:r>
        <w:rPr>
          <w:rFonts w:ascii="Times New Roman"/>
          <w:b w:val="false"/>
          <w:i w:val="false"/>
          <w:color w:val="000000"/>
          <w:sz w:val="28"/>
        </w:rPr>
        <w:t xml:space="preserve">
1895  1 7 2   Мемлекеттік емес қаржылық емес резидент ұйымдарға </w:t>
      </w:r>
      <w:r>
        <w:br/>
      </w:r>
      <w:r>
        <w:rPr>
          <w:rFonts w:ascii="Times New Roman"/>
          <w:b w:val="false"/>
          <w:i w:val="false"/>
          <w:color w:val="000000"/>
          <w:sz w:val="28"/>
        </w:rPr>
        <w:t xml:space="preserve">
              своп операциялары бойынша ЕАВ-дегі талаптар; </w:t>
      </w:r>
      <w:r>
        <w:br/>
      </w:r>
      <w:r>
        <w:rPr>
          <w:rFonts w:ascii="Times New Roman"/>
          <w:b w:val="false"/>
          <w:i w:val="false"/>
          <w:color w:val="000000"/>
          <w:sz w:val="28"/>
        </w:rPr>
        <w:t xml:space="preserve">
1895  1 7 3   Мемлекеттік емес қаржылық емес резидент ұйымдарға </w:t>
      </w:r>
      <w:r>
        <w:br/>
      </w:r>
      <w:r>
        <w:rPr>
          <w:rFonts w:ascii="Times New Roman"/>
          <w:b w:val="false"/>
          <w:i w:val="false"/>
          <w:color w:val="000000"/>
          <w:sz w:val="28"/>
        </w:rPr>
        <w:t xml:space="preserve">
              своп операциялары бойынша ВБТ-дегі талаптар; </w:t>
      </w:r>
      <w:r>
        <w:br/>
      </w:r>
      <w:r>
        <w:rPr>
          <w:rFonts w:ascii="Times New Roman"/>
          <w:b w:val="false"/>
          <w:i w:val="false"/>
          <w:color w:val="000000"/>
          <w:sz w:val="28"/>
        </w:rPr>
        <w:t xml:space="preserve">
1895  2 3 1   Шетелдік орталық банктерге своп операциялары бойынша </w:t>
      </w:r>
      <w:r>
        <w:br/>
      </w:r>
      <w:r>
        <w:rPr>
          <w:rFonts w:ascii="Times New Roman"/>
          <w:b w:val="false"/>
          <w:i w:val="false"/>
          <w:color w:val="000000"/>
          <w:sz w:val="28"/>
        </w:rPr>
        <w:t xml:space="preserve">
              теңгедегі талаптар; </w:t>
      </w:r>
      <w:r>
        <w:br/>
      </w:r>
      <w:r>
        <w:rPr>
          <w:rFonts w:ascii="Times New Roman"/>
          <w:b w:val="false"/>
          <w:i w:val="false"/>
          <w:color w:val="000000"/>
          <w:sz w:val="28"/>
        </w:rPr>
        <w:t xml:space="preserve">
1895  2 3 2   Шетелдік орталық банктерге своп операциялары бойынша </w:t>
      </w:r>
      <w:r>
        <w:br/>
      </w:r>
      <w:r>
        <w:rPr>
          <w:rFonts w:ascii="Times New Roman"/>
          <w:b w:val="false"/>
          <w:i w:val="false"/>
          <w:color w:val="000000"/>
          <w:sz w:val="28"/>
        </w:rPr>
        <w:t xml:space="preserve">
              ЕАВ-дегі талаптар; </w:t>
      </w:r>
      <w:r>
        <w:br/>
      </w:r>
      <w:r>
        <w:rPr>
          <w:rFonts w:ascii="Times New Roman"/>
          <w:b w:val="false"/>
          <w:i w:val="false"/>
          <w:color w:val="000000"/>
          <w:sz w:val="28"/>
        </w:rPr>
        <w:t xml:space="preserve">
1895  2 3 3   Шетелдік орталық банктерге своп операциялары бойынша </w:t>
      </w:r>
      <w:r>
        <w:br/>
      </w:r>
      <w:r>
        <w:rPr>
          <w:rFonts w:ascii="Times New Roman"/>
          <w:b w:val="false"/>
          <w:i w:val="false"/>
          <w:color w:val="000000"/>
          <w:sz w:val="28"/>
        </w:rPr>
        <w:t xml:space="preserve">
              ВБТ-дегі талаптар; </w:t>
      </w:r>
      <w:r>
        <w:br/>
      </w:r>
      <w:r>
        <w:rPr>
          <w:rFonts w:ascii="Times New Roman"/>
          <w:b w:val="false"/>
          <w:i w:val="false"/>
          <w:color w:val="000000"/>
          <w:sz w:val="28"/>
        </w:rPr>
        <w:t xml:space="preserve">
1895  2 4 1   Басқа резидент емес банктерге своп операциялары </w:t>
      </w:r>
      <w:r>
        <w:br/>
      </w:r>
      <w:r>
        <w:rPr>
          <w:rFonts w:ascii="Times New Roman"/>
          <w:b w:val="false"/>
          <w:i w:val="false"/>
          <w:color w:val="000000"/>
          <w:sz w:val="28"/>
        </w:rPr>
        <w:t xml:space="preserve">
              бойынша теңгедегі талаптар; </w:t>
      </w:r>
      <w:r>
        <w:br/>
      </w:r>
      <w:r>
        <w:rPr>
          <w:rFonts w:ascii="Times New Roman"/>
          <w:b w:val="false"/>
          <w:i w:val="false"/>
          <w:color w:val="000000"/>
          <w:sz w:val="28"/>
        </w:rPr>
        <w:t xml:space="preserve">
1895  2 4 2   Басқа резидент емес банктерге своп операциялары </w:t>
      </w:r>
      <w:r>
        <w:br/>
      </w:r>
      <w:r>
        <w:rPr>
          <w:rFonts w:ascii="Times New Roman"/>
          <w:b w:val="false"/>
          <w:i w:val="false"/>
          <w:color w:val="000000"/>
          <w:sz w:val="28"/>
        </w:rPr>
        <w:t xml:space="preserve">
              бойынша ЕАВ-дегі талаптар; </w:t>
      </w:r>
      <w:r>
        <w:br/>
      </w:r>
      <w:r>
        <w:rPr>
          <w:rFonts w:ascii="Times New Roman"/>
          <w:b w:val="false"/>
          <w:i w:val="false"/>
          <w:color w:val="000000"/>
          <w:sz w:val="28"/>
        </w:rPr>
        <w:t xml:space="preserve">
1895  2 4 3   Басқа резидент емес банктерге своп операциялары </w:t>
      </w:r>
      <w:r>
        <w:br/>
      </w:r>
      <w:r>
        <w:rPr>
          <w:rFonts w:ascii="Times New Roman"/>
          <w:b w:val="false"/>
          <w:i w:val="false"/>
          <w:color w:val="000000"/>
          <w:sz w:val="28"/>
        </w:rPr>
        <w:t xml:space="preserve">
              бойынша ВБТ-дегі талаптар; </w:t>
      </w:r>
      <w:r>
        <w:br/>
      </w:r>
      <w:r>
        <w:rPr>
          <w:rFonts w:ascii="Times New Roman"/>
          <w:b w:val="false"/>
          <w:i w:val="false"/>
          <w:color w:val="000000"/>
          <w:sz w:val="28"/>
        </w:rPr>
        <w:t xml:space="preserve">
1895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опцион үшін </w:t>
      </w:r>
      <w:r>
        <w:br/>
      </w:r>
      <w:r>
        <w:rPr>
          <w:rFonts w:ascii="Times New Roman"/>
          <w:b w:val="false"/>
          <w:i w:val="false"/>
          <w:color w:val="000000"/>
          <w:sz w:val="28"/>
        </w:rPr>
        <w:t xml:space="preserve">
              сыйлықақы бойынша теңгедегі талаптар; </w:t>
      </w:r>
      <w:r>
        <w:br/>
      </w:r>
      <w:r>
        <w:rPr>
          <w:rFonts w:ascii="Times New Roman"/>
          <w:b w:val="false"/>
          <w:i w:val="false"/>
          <w:color w:val="000000"/>
          <w:sz w:val="28"/>
        </w:rPr>
        <w:t xml:space="preserve">
1895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своп операциялары </w:t>
      </w:r>
      <w:r>
        <w:br/>
      </w:r>
      <w:r>
        <w:rPr>
          <w:rFonts w:ascii="Times New Roman"/>
          <w:b w:val="false"/>
          <w:i w:val="false"/>
          <w:color w:val="000000"/>
          <w:sz w:val="28"/>
        </w:rPr>
        <w:t xml:space="preserve">
              бойынша ЕАВ-дегі талаптар; </w:t>
      </w:r>
      <w:r>
        <w:br/>
      </w:r>
      <w:r>
        <w:rPr>
          <w:rFonts w:ascii="Times New Roman"/>
          <w:b w:val="false"/>
          <w:i w:val="false"/>
          <w:color w:val="000000"/>
          <w:sz w:val="28"/>
        </w:rPr>
        <w:t xml:space="preserve">
1895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своп операциялары </w:t>
      </w:r>
      <w:r>
        <w:br/>
      </w:r>
      <w:r>
        <w:rPr>
          <w:rFonts w:ascii="Times New Roman"/>
          <w:b w:val="false"/>
          <w:i w:val="false"/>
          <w:color w:val="000000"/>
          <w:sz w:val="28"/>
        </w:rPr>
        <w:t xml:space="preserve">
              бойынша ВБТ-дегі талаптар; </w:t>
      </w:r>
      <w:r>
        <w:br/>
      </w:r>
      <w:r>
        <w:rPr>
          <w:rFonts w:ascii="Times New Roman"/>
          <w:b w:val="false"/>
          <w:i w:val="false"/>
          <w:color w:val="000000"/>
          <w:sz w:val="28"/>
        </w:rPr>
        <w:t xml:space="preserve">
1895  2 6 1   Шет мемлекеттің мемлекеттік қаржылық емес ұйымдарына </w:t>
      </w:r>
      <w:r>
        <w:br/>
      </w:r>
      <w:r>
        <w:rPr>
          <w:rFonts w:ascii="Times New Roman"/>
          <w:b w:val="false"/>
          <w:i w:val="false"/>
          <w:color w:val="000000"/>
          <w:sz w:val="28"/>
        </w:rPr>
        <w:t xml:space="preserve">
              своп операциялары бойынша теңгедегі талаптар; </w:t>
      </w:r>
      <w:r>
        <w:br/>
      </w:r>
      <w:r>
        <w:rPr>
          <w:rFonts w:ascii="Times New Roman"/>
          <w:b w:val="false"/>
          <w:i w:val="false"/>
          <w:color w:val="000000"/>
          <w:sz w:val="28"/>
        </w:rPr>
        <w:t xml:space="preserve">
1895  2 6 2   Шет мемлекеттің мемлекеттік қаржылық емес ұйымдарына </w:t>
      </w:r>
      <w:r>
        <w:br/>
      </w:r>
      <w:r>
        <w:rPr>
          <w:rFonts w:ascii="Times New Roman"/>
          <w:b w:val="false"/>
          <w:i w:val="false"/>
          <w:color w:val="000000"/>
          <w:sz w:val="28"/>
        </w:rPr>
        <w:t xml:space="preserve">
              своп операциялары бойынша ЕАВ-дегі талаптар; </w:t>
      </w:r>
      <w:r>
        <w:br/>
      </w:r>
      <w:r>
        <w:rPr>
          <w:rFonts w:ascii="Times New Roman"/>
          <w:b w:val="false"/>
          <w:i w:val="false"/>
          <w:color w:val="000000"/>
          <w:sz w:val="28"/>
        </w:rPr>
        <w:t xml:space="preserve">
1895  2 6 3   Шет мемлекеттің мемлекеттік қаржылық емес ұйымдарына </w:t>
      </w:r>
      <w:r>
        <w:br/>
      </w:r>
      <w:r>
        <w:rPr>
          <w:rFonts w:ascii="Times New Roman"/>
          <w:b w:val="false"/>
          <w:i w:val="false"/>
          <w:color w:val="000000"/>
          <w:sz w:val="28"/>
        </w:rPr>
        <w:t xml:space="preserve">
              своп операциялары бойынша ВБТ-дегі талаптар; </w:t>
      </w:r>
      <w:r>
        <w:br/>
      </w:r>
      <w:r>
        <w:rPr>
          <w:rFonts w:ascii="Times New Roman"/>
          <w:b w:val="false"/>
          <w:i w:val="false"/>
          <w:color w:val="000000"/>
          <w:sz w:val="28"/>
        </w:rPr>
        <w:t xml:space="preserve">
1895  2 7 1   Шет мемлекеттің мемлекеттік емес қаржылық емес </w:t>
      </w:r>
      <w:r>
        <w:br/>
      </w:r>
      <w:r>
        <w:rPr>
          <w:rFonts w:ascii="Times New Roman"/>
          <w:b w:val="false"/>
          <w:i w:val="false"/>
          <w:color w:val="000000"/>
          <w:sz w:val="28"/>
        </w:rPr>
        <w:t xml:space="preserve">
              ұйымдарына своп операциялары бойынша теңгедегі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1895  2 7 2   Шет мемлекеттің мемлекеттік емес қаржылық емес </w:t>
      </w:r>
      <w:r>
        <w:br/>
      </w:r>
      <w:r>
        <w:rPr>
          <w:rFonts w:ascii="Times New Roman"/>
          <w:b w:val="false"/>
          <w:i w:val="false"/>
          <w:color w:val="000000"/>
          <w:sz w:val="28"/>
        </w:rPr>
        <w:t xml:space="preserve">
              ұйымдарына своп операциялары бойынша ЕАВ-дегі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1895  2 7 3   Шет мемлекеттің мемлекеттік емес қаржылық емес </w:t>
      </w:r>
      <w:r>
        <w:br/>
      </w:r>
      <w:r>
        <w:rPr>
          <w:rFonts w:ascii="Times New Roman"/>
          <w:b w:val="false"/>
          <w:i w:val="false"/>
          <w:color w:val="000000"/>
          <w:sz w:val="28"/>
        </w:rPr>
        <w:t xml:space="preserve">
              ұйымдарына своп операциялары бойынша ВБТ-дегі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1896  0 0 0  Сатылған опцион үшін сыйлықақы бойынша талаптар </w:t>
      </w:r>
      <w:r>
        <w:br/>
      </w:r>
      <w:r>
        <w:rPr>
          <w:rFonts w:ascii="Times New Roman"/>
          <w:b w:val="false"/>
          <w:i w:val="false"/>
          <w:color w:val="000000"/>
          <w:sz w:val="28"/>
        </w:rPr>
        <w:t xml:space="preserve">
1896  1 3 1   Қазақстан Республикасының Ұлттық Банкіне сатылған </w:t>
      </w:r>
      <w:r>
        <w:br/>
      </w:r>
      <w:r>
        <w:rPr>
          <w:rFonts w:ascii="Times New Roman"/>
          <w:b w:val="false"/>
          <w:i w:val="false"/>
          <w:color w:val="000000"/>
          <w:sz w:val="28"/>
        </w:rPr>
        <w:t xml:space="preserve">
              опцион үшін сыйлықақы бойынша теңгедегі талаптар; </w:t>
      </w:r>
      <w:r>
        <w:br/>
      </w:r>
      <w:r>
        <w:rPr>
          <w:rFonts w:ascii="Times New Roman"/>
          <w:b w:val="false"/>
          <w:i w:val="false"/>
          <w:color w:val="000000"/>
          <w:sz w:val="28"/>
        </w:rPr>
        <w:t xml:space="preserve">
1896  1 3 2   Қазақстан Республикасының Ұлттық Банкіне сатылған </w:t>
      </w:r>
      <w:r>
        <w:br/>
      </w:r>
      <w:r>
        <w:rPr>
          <w:rFonts w:ascii="Times New Roman"/>
          <w:b w:val="false"/>
          <w:i w:val="false"/>
          <w:color w:val="000000"/>
          <w:sz w:val="28"/>
        </w:rPr>
        <w:t xml:space="preserve">
              опцион үшін сыйлықақы бойынша ЕАВ-дегі талаптар; </w:t>
      </w:r>
      <w:r>
        <w:br/>
      </w:r>
      <w:r>
        <w:rPr>
          <w:rFonts w:ascii="Times New Roman"/>
          <w:b w:val="false"/>
          <w:i w:val="false"/>
          <w:color w:val="000000"/>
          <w:sz w:val="28"/>
        </w:rPr>
        <w:t xml:space="preserve">
1896  1 3 3   Қазақстан Республикасының Ұлттық Банкіне сатылған </w:t>
      </w:r>
      <w:r>
        <w:br/>
      </w:r>
      <w:r>
        <w:rPr>
          <w:rFonts w:ascii="Times New Roman"/>
          <w:b w:val="false"/>
          <w:i w:val="false"/>
          <w:color w:val="000000"/>
          <w:sz w:val="28"/>
        </w:rPr>
        <w:t xml:space="preserve">
              опцион үшін сыйлықақы бойынша ВБТ-дегі талаптар"; </w:t>
      </w:r>
      <w:r>
        <w:br/>
      </w:r>
      <w:r>
        <w:rPr>
          <w:rFonts w:ascii="Times New Roman"/>
          <w:b w:val="false"/>
          <w:i w:val="false"/>
          <w:color w:val="000000"/>
          <w:sz w:val="28"/>
        </w:rPr>
        <w:t xml:space="preserve">
1896  1 4 1   Басқа резидент банктерге сатылған опцион үшін </w:t>
      </w:r>
      <w:r>
        <w:br/>
      </w:r>
      <w:r>
        <w:rPr>
          <w:rFonts w:ascii="Times New Roman"/>
          <w:b w:val="false"/>
          <w:i w:val="false"/>
          <w:color w:val="000000"/>
          <w:sz w:val="28"/>
        </w:rPr>
        <w:t xml:space="preserve">
              сыйлықақы бойынша теңгедегі талаптар; </w:t>
      </w:r>
      <w:r>
        <w:br/>
      </w:r>
      <w:r>
        <w:rPr>
          <w:rFonts w:ascii="Times New Roman"/>
          <w:b w:val="false"/>
          <w:i w:val="false"/>
          <w:color w:val="000000"/>
          <w:sz w:val="28"/>
        </w:rPr>
        <w:t xml:space="preserve">
1896  1 4 2   Басқа резидент банктерге сатылған опцион үшін </w:t>
      </w:r>
      <w:r>
        <w:br/>
      </w:r>
      <w:r>
        <w:rPr>
          <w:rFonts w:ascii="Times New Roman"/>
          <w:b w:val="false"/>
          <w:i w:val="false"/>
          <w:color w:val="000000"/>
          <w:sz w:val="28"/>
        </w:rPr>
        <w:t xml:space="preserve">
              сыйлықақы бойынша ЕАВ-дегі талаптар; </w:t>
      </w:r>
      <w:r>
        <w:br/>
      </w:r>
      <w:r>
        <w:rPr>
          <w:rFonts w:ascii="Times New Roman"/>
          <w:b w:val="false"/>
          <w:i w:val="false"/>
          <w:color w:val="000000"/>
          <w:sz w:val="28"/>
        </w:rPr>
        <w:t xml:space="preserve">
1896  1 4 3   Басқа резидент банктерге сатылған опцион үшін </w:t>
      </w:r>
      <w:r>
        <w:br/>
      </w:r>
      <w:r>
        <w:rPr>
          <w:rFonts w:ascii="Times New Roman"/>
          <w:b w:val="false"/>
          <w:i w:val="false"/>
          <w:color w:val="000000"/>
          <w:sz w:val="28"/>
        </w:rPr>
        <w:t xml:space="preserve">
              сыйлықақы бойынша ВБТ-дегі талаптар; </w:t>
      </w:r>
      <w:r>
        <w:br/>
      </w:r>
      <w:r>
        <w:rPr>
          <w:rFonts w:ascii="Times New Roman"/>
          <w:b w:val="false"/>
          <w:i w:val="false"/>
          <w:color w:val="000000"/>
          <w:sz w:val="28"/>
        </w:rPr>
        <w:t xml:space="preserve">
1896  1 5 1   Банк операцияларының жекелеген түрлерін жүзеге </w:t>
      </w:r>
      <w:r>
        <w:br/>
      </w:r>
      <w:r>
        <w:rPr>
          <w:rFonts w:ascii="Times New Roman"/>
          <w:b w:val="false"/>
          <w:i w:val="false"/>
          <w:color w:val="000000"/>
          <w:sz w:val="28"/>
        </w:rPr>
        <w:t xml:space="preserve">
              асыратын резидент ұйымдарға сатылған опцион үшін </w:t>
      </w:r>
      <w:r>
        <w:br/>
      </w:r>
      <w:r>
        <w:rPr>
          <w:rFonts w:ascii="Times New Roman"/>
          <w:b w:val="false"/>
          <w:i w:val="false"/>
          <w:color w:val="000000"/>
          <w:sz w:val="28"/>
        </w:rPr>
        <w:t xml:space="preserve">
              сыйлықақы бойынша теңгедегі талаптар; </w:t>
      </w:r>
      <w:r>
        <w:br/>
      </w:r>
      <w:r>
        <w:rPr>
          <w:rFonts w:ascii="Times New Roman"/>
          <w:b w:val="false"/>
          <w:i w:val="false"/>
          <w:color w:val="000000"/>
          <w:sz w:val="28"/>
        </w:rPr>
        <w:t xml:space="preserve">
1896  1 5 2   Банк операцияларының жекелеген түрлерін жүзеге </w:t>
      </w:r>
      <w:r>
        <w:br/>
      </w:r>
      <w:r>
        <w:rPr>
          <w:rFonts w:ascii="Times New Roman"/>
          <w:b w:val="false"/>
          <w:i w:val="false"/>
          <w:color w:val="000000"/>
          <w:sz w:val="28"/>
        </w:rPr>
        <w:t xml:space="preserve">
              асыратын резидент ұйымдарға сатылған опцион үшін </w:t>
      </w:r>
      <w:r>
        <w:br/>
      </w:r>
      <w:r>
        <w:rPr>
          <w:rFonts w:ascii="Times New Roman"/>
          <w:b w:val="false"/>
          <w:i w:val="false"/>
          <w:color w:val="000000"/>
          <w:sz w:val="28"/>
        </w:rPr>
        <w:t xml:space="preserve">
              сыйлықақы бойынша ЕАВ-дегі талаптар; </w:t>
      </w:r>
      <w:r>
        <w:br/>
      </w:r>
      <w:r>
        <w:rPr>
          <w:rFonts w:ascii="Times New Roman"/>
          <w:b w:val="false"/>
          <w:i w:val="false"/>
          <w:color w:val="000000"/>
          <w:sz w:val="28"/>
        </w:rPr>
        <w:t xml:space="preserve">
1896  1 5 3   Банк операцияларының жекелеген түрлерін жүзеге </w:t>
      </w:r>
      <w:r>
        <w:br/>
      </w:r>
      <w:r>
        <w:rPr>
          <w:rFonts w:ascii="Times New Roman"/>
          <w:b w:val="false"/>
          <w:i w:val="false"/>
          <w:color w:val="000000"/>
          <w:sz w:val="28"/>
        </w:rPr>
        <w:t xml:space="preserve">
              асыратын резидент ұйымдарға сатылған опцион үшін </w:t>
      </w:r>
      <w:r>
        <w:br/>
      </w:r>
      <w:r>
        <w:rPr>
          <w:rFonts w:ascii="Times New Roman"/>
          <w:b w:val="false"/>
          <w:i w:val="false"/>
          <w:color w:val="000000"/>
          <w:sz w:val="28"/>
        </w:rPr>
        <w:t xml:space="preserve">
              сыйлықақы бойынша ВБТ-дегі талаптар; </w:t>
      </w:r>
      <w:r>
        <w:br/>
      </w:r>
      <w:r>
        <w:rPr>
          <w:rFonts w:ascii="Times New Roman"/>
          <w:b w:val="false"/>
          <w:i w:val="false"/>
          <w:color w:val="000000"/>
          <w:sz w:val="28"/>
        </w:rPr>
        <w:t xml:space="preserve">
1896  1 6 1   Мемлекеттік қаржылық емес резидент ұйымдарға сатылған </w:t>
      </w:r>
      <w:r>
        <w:br/>
      </w:r>
      <w:r>
        <w:rPr>
          <w:rFonts w:ascii="Times New Roman"/>
          <w:b w:val="false"/>
          <w:i w:val="false"/>
          <w:color w:val="000000"/>
          <w:sz w:val="28"/>
        </w:rPr>
        <w:t xml:space="preserve">
              опцион үшін сыйлықақы бойынша теңгедегі талаптар; </w:t>
      </w:r>
      <w:r>
        <w:br/>
      </w:r>
      <w:r>
        <w:rPr>
          <w:rFonts w:ascii="Times New Roman"/>
          <w:b w:val="false"/>
          <w:i w:val="false"/>
          <w:color w:val="000000"/>
          <w:sz w:val="28"/>
        </w:rPr>
        <w:t xml:space="preserve">
1896  1 6 2   Мемлекеттік қаржылық емес резидент ұйымдарға сатылған </w:t>
      </w:r>
      <w:r>
        <w:br/>
      </w:r>
      <w:r>
        <w:rPr>
          <w:rFonts w:ascii="Times New Roman"/>
          <w:b w:val="false"/>
          <w:i w:val="false"/>
          <w:color w:val="000000"/>
          <w:sz w:val="28"/>
        </w:rPr>
        <w:t xml:space="preserve">
              опцион үшін сыйлықақы бойынша ЕАВ-дегі талаптар; </w:t>
      </w:r>
      <w:r>
        <w:br/>
      </w:r>
      <w:r>
        <w:rPr>
          <w:rFonts w:ascii="Times New Roman"/>
          <w:b w:val="false"/>
          <w:i w:val="false"/>
          <w:color w:val="000000"/>
          <w:sz w:val="28"/>
        </w:rPr>
        <w:t xml:space="preserve">
1896  1 6 3   Мемлекеттік қаржылық емес резидент ұйымдарға сатылған </w:t>
      </w:r>
      <w:r>
        <w:br/>
      </w:r>
      <w:r>
        <w:rPr>
          <w:rFonts w:ascii="Times New Roman"/>
          <w:b w:val="false"/>
          <w:i w:val="false"/>
          <w:color w:val="000000"/>
          <w:sz w:val="28"/>
        </w:rPr>
        <w:t xml:space="preserve">
              опцион үшін сыйлықақы бойынша ВБТ-дегі талаптар; </w:t>
      </w:r>
      <w:r>
        <w:br/>
      </w:r>
      <w:r>
        <w:rPr>
          <w:rFonts w:ascii="Times New Roman"/>
          <w:b w:val="false"/>
          <w:i w:val="false"/>
          <w:color w:val="000000"/>
          <w:sz w:val="28"/>
        </w:rPr>
        <w:t xml:space="preserve">
1896  1 7 1   Мемлекеттік емес қаржылық емес резидент ұйымдарға </w:t>
      </w:r>
      <w:r>
        <w:br/>
      </w:r>
      <w:r>
        <w:rPr>
          <w:rFonts w:ascii="Times New Roman"/>
          <w:b w:val="false"/>
          <w:i w:val="false"/>
          <w:color w:val="000000"/>
          <w:sz w:val="28"/>
        </w:rPr>
        <w:t xml:space="preserve">
              сатылған опцион үшін сыйлықақы бойынша теңгедегі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1896  1 7 2   Мемлекеттік емес қаржылық емес резидент ұйымдарға </w:t>
      </w:r>
      <w:r>
        <w:br/>
      </w:r>
      <w:r>
        <w:rPr>
          <w:rFonts w:ascii="Times New Roman"/>
          <w:b w:val="false"/>
          <w:i w:val="false"/>
          <w:color w:val="000000"/>
          <w:sz w:val="28"/>
        </w:rPr>
        <w:t xml:space="preserve">
              сатылған опцион үшін сыйлықақы бойынша ЕАВ-дегі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1896  1 7 3   Мемлекеттік емес қаржылық емес резидент ұйымдарға </w:t>
      </w:r>
      <w:r>
        <w:br/>
      </w:r>
      <w:r>
        <w:rPr>
          <w:rFonts w:ascii="Times New Roman"/>
          <w:b w:val="false"/>
          <w:i w:val="false"/>
          <w:color w:val="000000"/>
          <w:sz w:val="28"/>
        </w:rPr>
        <w:t xml:space="preserve">
              сатылған опцион үшін сыйлықақы бойынша ВБТ-дегі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1896  2 3 1   Шетелдік орталық банктерге сатылған опцион үшін </w:t>
      </w:r>
      <w:r>
        <w:br/>
      </w:r>
      <w:r>
        <w:rPr>
          <w:rFonts w:ascii="Times New Roman"/>
          <w:b w:val="false"/>
          <w:i w:val="false"/>
          <w:color w:val="000000"/>
          <w:sz w:val="28"/>
        </w:rPr>
        <w:t xml:space="preserve">
              сыйлықақы бойынша теңгедегі талаптар; </w:t>
      </w:r>
      <w:r>
        <w:br/>
      </w:r>
      <w:r>
        <w:rPr>
          <w:rFonts w:ascii="Times New Roman"/>
          <w:b w:val="false"/>
          <w:i w:val="false"/>
          <w:color w:val="000000"/>
          <w:sz w:val="28"/>
        </w:rPr>
        <w:t xml:space="preserve">
1896  2 3 2   Шетелдік орталық банктерге сатылған опцион үшін </w:t>
      </w:r>
      <w:r>
        <w:br/>
      </w:r>
      <w:r>
        <w:rPr>
          <w:rFonts w:ascii="Times New Roman"/>
          <w:b w:val="false"/>
          <w:i w:val="false"/>
          <w:color w:val="000000"/>
          <w:sz w:val="28"/>
        </w:rPr>
        <w:t xml:space="preserve">
              сыйлықақы бойынша ЕАВ-дегі талаптар; </w:t>
      </w:r>
      <w:r>
        <w:br/>
      </w:r>
      <w:r>
        <w:rPr>
          <w:rFonts w:ascii="Times New Roman"/>
          <w:b w:val="false"/>
          <w:i w:val="false"/>
          <w:color w:val="000000"/>
          <w:sz w:val="28"/>
        </w:rPr>
        <w:t xml:space="preserve">
1896  2 3 3   Шетелдік орталық банктерге сатылған опцион үшін </w:t>
      </w:r>
      <w:r>
        <w:br/>
      </w:r>
      <w:r>
        <w:rPr>
          <w:rFonts w:ascii="Times New Roman"/>
          <w:b w:val="false"/>
          <w:i w:val="false"/>
          <w:color w:val="000000"/>
          <w:sz w:val="28"/>
        </w:rPr>
        <w:t xml:space="preserve">
              сыйлықақы бойынша ВБТ-дегі талаптар; </w:t>
      </w:r>
      <w:r>
        <w:br/>
      </w:r>
      <w:r>
        <w:rPr>
          <w:rFonts w:ascii="Times New Roman"/>
          <w:b w:val="false"/>
          <w:i w:val="false"/>
          <w:color w:val="000000"/>
          <w:sz w:val="28"/>
        </w:rPr>
        <w:t xml:space="preserve">
1896  2 4 1   Басқа резидент емес банктерге сатылған опцион үшін </w:t>
      </w:r>
      <w:r>
        <w:br/>
      </w:r>
      <w:r>
        <w:rPr>
          <w:rFonts w:ascii="Times New Roman"/>
          <w:b w:val="false"/>
          <w:i w:val="false"/>
          <w:color w:val="000000"/>
          <w:sz w:val="28"/>
        </w:rPr>
        <w:t xml:space="preserve">
              сыйлықақы бойынша теңгедегі талаптар; </w:t>
      </w:r>
      <w:r>
        <w:br/>
      </w:r>
      <w:r>
        <w:rPr>
          <w:rFonts w:ascii="Times New Roman"/>
          <w:b w:val="false"/>
          <w:i w:val="false"/>
          <w:color w:val="000000"/>
          <w:sz w:val="28"/>
        </w:rPr>
        <w:t xml:space="preserve">
1896  2 4 2   Басқа резидент емес банктерге сатылған опцион үшін </w:t>
      </w:r>
      <w:r>
        <w:br/>
      </w:r>
      <w:r>
        <w:rPr>
          <w:rFonts w:ascii="Times New Roman"/>
          <w:b w:val="false"/>
          <w:i w:val="false"/>
          <w:color w:val="000000"/>
          <w:sz w:val="28"/>
        </w:rPr>
        <w:t xml:space="preserve">
              сыйлықақы бойынша ЕАВ-дегі талаптар; </w:t>
      </w:r>
      <w:r>
        <w:br/>
      </w:r>
      <w:r>
        <w:rPr>
          <w:rFonts w:ascii="Times New Roman"/>
          <w:b w:val="false"/>
          <w:i w:val="false"/>
          <w:color w:val="000000"/>
          <w:sz w:val="28"/>
        </w:rPr>
        <w:t xml:space="preserve">
1896  2 4 3   Басқа резидент емес банктерге сатылған опцион үшін </w:t>
      </w:r>
      <w:r>
        <w:br/>
      </w:r>
      <w:r>
        <w:rPr>
          <w:rFonts w:ascii="Times New Roman"/>
          <w:b w:val="false"/>
          <w:i w:val="false"/>
          <w:color w:val="000000"/>
          <w:sz w:val="28"/>
        </w:rPr>
        <w:t xml:space="preserve">
              сыйлықақы бойынша ВБТ-дегі талаптар; </w:t>
      </w:r>
      <w:r>
        <w:br/>
      </w:r>
      <w:r>
        <w:rPr>
          <w:rFonts w:ascii="Times New Roman"/>
          <w:b w:val="false"/>
          <w:i w:val="false"/>
          <w:color w:val="000000"/>
          <w:sz w:val="28"/>
        </w:rPr>
        <w:t xml:space="preserve">
1896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сатылған опцион үшін </w:t>
      </w:r>
      <w:r>
        <w:br/>
      </w:r>
      <w:r>
        <w:rPr>
          <w:rFonts w:ascii="Times New Roman"/>
          <w:b w:val="false"/>
          <w:i w:val="false"/>
          <w:color w:val="000000"/>
          <w:sz w:val="28"/>
        </w:rPr>
        <w:t xml:space="preserve">
              сыйлықақы бойынша теңгедегі талаптар; </w:t>
      </w:r>
      <w:r>
        <w:br/>
      </w:r>
      <w:r>
        <w:rPr>
          <w:rFonts w:ascii="Times New Roman"/>
          <w:b w:val="false"/>
          <w:i w:val="false"/>
          <w:color w:val="000000"/>
          <w:sz w:val="28"/>
        </w:rPr>
        <w:t xml:space="preserve">
1896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сатылған опцион үшін </w:t>
      </w:r>
      <w:r>
        <w:br/>
      </w:r>
      <w:r>
        <w:rPr>
          <w:rFonts w:ascii="Times New Roman"/>
          <w:b w:val="false"/>
          <w:i w:val="false"/>
          <w:color w:val="000000"/>
          <w:sz w:val="28"/>
        </w:rPr>
        <w:t xml:space="preserve">
              сыйлықақы бойынша ЕАВ-дегі талаптар; </w:t>
      </w:r>
      <w:r>
        <w:br/>
      </w:r>
      <w:r>
        <w:rPr>
          <w:rFonts w:ascii="Times New Roman"/>
          <w:b w:val="false"/>
          <w:i w:val="false"/>
          <w:color w:val="000000"/>
          <w:sz w:val="28"/>
        </w:rPr>
        <w:t xml:space="preserve">
1896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сатылған опцион үшін </w:t>
      </w:r>
      <w:r>
        <w:br/>
      </w:r>
      <w:r>
        <w:rPr>
          <w:rFonts w:ascii="Times New Roman"/>
          <w:b w:val="false"/>
          <w:i w:val="false"/>
          <w:color w:val="000000"/>
          <w:sz w:val="28"/>
        </w:rPr>
        <w:t xml:space="preserve">
              сыйлықақы бойынша ВБТ-дегі талаптар; </w:t>
      </w:r>
      <w:r>
        <w:br/>
      </w:r>
      <w:r>
        <w:rPr>
          <w:rFonts w:ascii="Times New Roman"/>
          <w:b w:val="false"/>
          <w:i w:val="false"/>
          <w:color w:val="000000"/>
          <w:sz w:val="28"/>
        </w:rPr>
        <w:t xml:space="preserve">
1896  2 6 1   Шет мемлекеттің мемлекеттік қаржылық емес ұйымдарына </w:t>
      </w:r>
      <w:r>
        <w:br/>
      </w:r>
      <w:r>
        <w:rPr>
          <w:rFonts w:ascii="Times New Roman"/>
          <w:b w:val="false"/>
          <w:i w:val="false"/>
          <w:color w:val="000000"/>
          <w:sz w:val="28"/>
        </w:rPr>
        <w:t xml:space="preserve">
              сатылған опцион үшін сыйлықақы бойынша теңгедегі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1896  2 6 2   Шет мемлекеттің мемлекеттік қаржылық емес ұйымдарына </w:t>
      </w:r>
      <w:r>
        <w:br/>
      </w:r>
      <w:r>
        <w:rPr>
          <w:rFonts w:ascii="Times New Roman"/>
          <w:b w:val="false"/>
          <w:i w:val="false"/>
          <w:color w:val="000000"/>
          <w:sz w:val="28"/>
        </w:rPr>
        <w:t xml:space="preserve">
              сатылған опцион үшін сыйлықақы бойынша ЕАВ-дегі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1896  2 6 3   Шет мемлекеттің мемлекеттік қаржылық емес ұйымдарына </w:t>
      </w:r>
      <w:r>
        <w:br/>
      </w:r>
      <w:r>
        <w:rPr>
          <w:rFonts w:ascii="Times New Roman"/>
          <w:b w:val="false"/>
          <w:i w:val="false"/>
          <w:color w:val="000000"/>
          <w:sz w:val="28"/>
        </w:rPr>
        <w:t xml:space="preserve">
              сатылған опцион үшін сыйлықақы бойынша ВБТ-дегі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1896  2 7 1   Шет мемлекеттің мемлекеттік емес қаржылық емес </w:t>
      </w:r>
      <w:r>
        <w:br/>
      </w:r>
      <w:r>
        <w:rPr>
          <w:rFonts w:ascii="Times New Roman"/>
          <w:b w:val="false"/>
          <w:i w:val="false"/>
          <w:color w:val="000000"/>
          <w:sz w:val="28"/>
        </w:rPr>
        <w:t xml:space="preserve">
              резидент ұйымдарына сатылған опцион үшін сыйлықақы </w:t>
      </w:r>
      <w:r>
        <w:br/>
      </w:r>
      <w:r>
        <w:rPr>
          <w:rFonts w:ascii="Times New Roman"/>
          <w:b w:val="false"/>
          <w:i w:val="false"/>
          <w:color w:val="000000"/>
          <w:sz w:val="28"/>
        </w:rPr>
        <w:t xml:space="preserve">
              бойынша теңгедегі талаптар; </w:t>
      </w:r>
      <w:r>
        <w:br/>
      </w:r>
      <w:r>
        <w:rPr>
          <w:rFonts w:ascii="Times New Roman"/>
          <w:b w:val="false"/>
          <w:i w:val="false"/>
          <w:color w:val="000000"/>
          <w:sz w:val="28"/>
        </w:rPr>
        <w:t xml:space="preserve">
1896  2 7 2   Шет мемлекеттің мемлекеттік емес қаржылық емес </w:t>
      </w:r>
      <w:r>
        <w:br/>
      </w:r>
      <w:r>
        <w:rPr>
          <w:rFonts w:ascii="Times New Roman"/>
          <w:b w:val="false"/>
          <w:i w:val="false"/>
          <w:color w:val="000000"/>
          <w:sz w:val="28"/>
        </w:rPr>
        <w:t xml:space="preserve">
              ұйымдарына сатылған опцион үшін сыйлықақы бойынша </w:t>
      </w:r>
      <w:r>
        <w:br/>
      </w:r>
      <w:r>
        <w:rPr>
          <w:rFonts w:ascii="Times New Roman"/>
          <w:b w:val="false"/>
          <w:i w:val="false"/>
          <w:color w:val="000000"/>
          <w:sz w:val="28"/>
        </w:rPr>
        <w:t xml:space="preserve">
              ЕАВ-дегі талаптар; </w:t>
      </w:r>
      <w:r>
        <w:br/>
      </w:r>
      <w:r>
        <w:rPr>
          <w:rFonts w:ascii="Times New Roman"/>
          <w:b w:val="false"/>
          <w:i w:val="false"/>
          <w:color w:val="000000"/>
          <w:sz w:val="28"/>
        </w:rPr>
        <w:t xml:space="preserve">
1896  2 7 3   Шет мемлекеттің мемлекеттік емес қаржылық емес </w:t>
      </w:r>
      <w:r>
        <w:br/>
      </w:r>
      <w:r>
        <w:rPr>
          <w:rFonts w:ascii="Times New Roman"/>
          <w:b w:val="false"/>
          <w:i w:val="false"/>
          <w:color w:val="000000"/>
          <w:sz w:val="28"/>
        </w:rPr>
        <w:t xml:space="preserve">
              ұйымдарына сатылған опцион үшін сыйлықақы бойынша </w:t>
      </w:r>
      <w:r>
        <w:br/>
      </w:r>
      <w:r>
        <w:rPr>
          <w:rFonts w:ascii="Times New Roman"/>
          <w:b w:val="false"/>
          <w:i w:val="false"/>
          <w:color w:val="000000"/>
          <w:sz w:val="28"/>
        </w:rPr>
        <w:t xml:space="preserve">
              ВБТ-дегі талаптар; </w:t>
      </w:r>
      <w:r>
        <w:br/>
      </w:r>
      <w:r>
        <w:rPr>
          <w:rFonts w:ascii="Times New Roman"/>
          <w:b w:val="false"/>
          <w:i w:val="false"/>
          <w:color w:val="000000"/>
          <w:sz w:val="28"/>
        </w:rPr>
        <w:t xml:space="preserve">
1899  0 0 0  Басқа да операциялар бойынша талаптар </w:t>
      </w:r>
      <w:r>
        <w:br/>
      </w:r>
      <w:r>
        <w:rPr>
          <w:rFonts w:ascii="Times New Roman"/>
          <w:b w:val="false"/>
          <w:i w:val="false"/>
          <w:color w:val="000000"/>
          <w:sz w:val="28"/>
        </w:rPr>
        <w:t xml:space="preserve">
1899  1 3 1   Қазақстан Республикасының Ұлттық Банкіне басқа да </w:t>
      </w:r>
      <w:r>
        <w:br/>
      </w:r>
      <w:r>
        <w:rPr>
          <w:rFonts w:ascii="Times New Roman"/>
          <w:b w:val="false"/>
          <w:i w:val="false"/>
          <w:color w:val="000000"/>
          <w:sz w:val="28"/>
        </w:rPr>
        <w:t xml:space="preserve">
              операциялар бойынша теңгедегі талаптар; </w:t>
      </w:r>
      <w:r>
        <w:br/>
      </w:r>
      <w:r>
        <w:rPr>
          <w:rFonts w:ascii="Times New Roman"/>
          <w:b w:val="false"/>
          <w:i w:val="false"/>
          <w:color w:val="000000"/>
          <w:sz w:val="28"/>
        </w:rPr>
        <w:t xml:space="preserve">
1899  1 3 2   Қазақстан Республикасының Ұлттық Банкіне басқа да </w:t>
      </w:r>
      <w:r>
        <w:br/>
      </w:r>
      <w:r>
        <w:rPr>
          <w:rFonts w:ascii="Times New Roman"/>
          <w:b w:val="false"/>
          <w:i w:val="false"/>
          <w:color w:val="000000"/>
          <w:sz w:val="28"/>
        </w:rPr>
        <w:t xml:space="preserve">
              операциялар бойынша ЕАВ-дегі талаптар; </w:t>
      </w:r>
      <w:r>
        <w:br/>
      </w:r>
      <w:r>
        <w:rPr>
          <w:rFonts w:ascii="Times New Roman"/>
          <w:b w:val="false"/>
          <w:i w:val="false"/>
          <w:color w:val="000000"/>
          <w:sz w:val="28"/>
        </w:rPr>
        <w:t xml:space="preserve">
1899  1 3 3   Қазақстан Республикасының Ұлттық Банкіне басқа да </w:t>
      </w:r>
      <w:r>
        <w:br/>
      </w:r>
      <w:r>
        <w:rPr>
          <w:rFonts w:ascii="Times New Roman"/>
          <w:b w:val="false"/>
          <w:i w:val="false"/>
          <w:color w:val="000000"/>
          <w:sz w:val="28"/>
        </w:rPr>
        <w:t xml:space="preserve">
              операциялар бойынша ВБТ-дегі талаптар"; </w:t>
      </w:r>
      <w:r>
        <w:br/>
      </w:r>
      <w:r>
        <w:rPr>
          <w:rFonts w:ascii="Times New Roman"/>
          <w:b w:val="false"/>
          <w:i w:val="false"/>
          <w:color w:val="000000"/>
          <w:sz w:val="28"/>
        </w:rPr>
        <w:t xml:space="preserve">
1899  1 4 1   Басқа резидент банктерге басқа да операциялар бойынша </w:t>
      </w:r>
      <w:r>
        <w:br/>
      </w:r>
      <w:r>
        <w:rPr>
          <w:rFonts w:ascii="Times New Roman"/>
          <w:b w:val="false"/>
          <w:i w:val="false"/>
          <w:color w:val="000000"/>
          <w:sz w:val="28"/>
        </w:rPr>
        <w:t xml:space="preserve">
              теңгедегі талаптар; </w:t>
      </w:r>
      <w:r>
        <w:br/>
      </w:r>
      <w:r>
        <w:rPr>
          <w:rFonts w:ascii="Times New Roman"/>
          <w:b w:val="false"/>
          <w:i w:val="false"/>
          <w:color w:val="000000"/>
          <w:sz w:val="28"/>
        </w:rPr>
        <w:t xml:space="preserve">
1899  1 4 2   Басқа резидент банктерге басқа да операциялар бойынша </w:t>
      </w:r>
      <w:r>
        <w:br/>
      </w:r>
      <w:r>
        <w:rPr>
          <w:rFonts w:ascii="Times New Roman"/>
          <w:b w:val="false"/>
          <w:i w:val="false"/>
          <w:color w:val="000000"/>
          <w:sz w:val="28"/>
        </w:rPr>
        <w:t xml:space="preserve">
              ЕАВ-дегі талаптар; </w:t>
      </w:r>
      <w:r>
        <w:br/>
      </w:r>
      <w:r>
        <w:rPr>
          <w:rFonts w:ascii="Times New Roman"/>
          <w:b w:val="false"/>
          <w:i w:val="false"/>
          <w:color w:val="000000"/>
          <w:sz w:val="28"/>
        </w:rPr>
        <w:t xml:space="preserve">
1899  1 4 3   Басқа резидент банктерге басқа да операциялар бойынша </w:t>
      </w:r>
      <w:r>
        <w:br/>
      </w:r>
      <w:r>
        <w:rPr>
          <w:rFonts w:ascii="Times New Roman"/>
          <w:b w:val="false"/>
          <w:i w:val="false"/>
          <w:color w:val="000000"/>
          <w:sz w:val="28"/>
        </w:rPr>
        <w:t xml:space="preserve">
              ВБТ-дегі талаптар; </w:t>
      </w:r>
      <w:r>
        <w:br/>
      </w:r>
      <w:r>
        <w:rPr>
          <w:rFonts w:ascii="Times New Roman"/>
          <w:b w:val="false"/>
          <w:i w:val="false"/>
          <w:color w:val="000000"/>
          <w:sz w:val="28"/>
        </w:rPr>
        <w:t xml:space="preserve">
1899  1 5 1   Банк операцияларының жекелеген түрлерін жүзеге </w:t>
      </w:r>
      <w:r>
        <w:br/>
      </w:r>
      <w:r>
        <w:rPr>
          <w:rFonts w:ascii="Times New Roman"/>
          <w:b w:val="false"/>
          <w:i w:val="false"/>
          <w:color w:val="000000"/>
          <w:sz w:val="28"/>
        </w:rPr>
        <w:t xml:space="preserve">
              асыратын резидент ұйымдарға басқа да операциялар </w:t>
      </w:r>
      <w:r>
        <w:br/>
      </w:r>
      <w:r>
        <w:rPr>
          <w:rFonts w:ascii="Times New Roman"/>
          <w:b w:val="false"/>
          <w:i w:val="false"/>
          <w:color w:val="000000"/>
          <w:sz w:val="28"/>
        </w:rPr>
        <w:t xml:space="preserve">
              бойынша теңгедегі талаптар; </w:t>
      </w:r>
      <w:r>
        <w:br/>
      </w:r>
      <w:r>
        <w:rPr>
          <w:rFonts w:ascii="Times New Roman"/>
          <w:b w:val="false"/>
          <w:i w:val="false"/>
          <w:color w:val="000000"/>
          <w:sz w:val="28"/>
        </w:rPr>
        <w:t xml:space="preserve">
1899  1 5 2   Банк операцияларының жекелеген түрлерін жүзеге </w:t>
      </w:r>
      <w:r>
        <w:br/>
      </w:r>
      <w:r>
        <w:rPr>
          <w:rFonts w:ascii="Times New Roman"/>
          <w:b w:val="false"/>
          <w:i w:val="false"/>
          <w:color w:val="000000"/>
          <w:sz w:val="28"/>
        </w:rPr>
        <w:t xml:space="preserve">
              асыратын резидент ұйымдарға басқа да операциялар </w:t>
      </w:r>
      <w:r>
        <w:br/>
      </w:r>
      <w:r>
        <w:rPr>
          <w:rFonts w:ascii="Times New Roman"/>
          <w:b w:val="false"/>
          <w:i w:val="false"/>
          <w:color w:val="000000"/>
          <w:sz w:val="28"/>
        </w:rPr>
        <w:t xml:space="preserve">
              бойынша ЕАВ-дегі талаптар; </w:t>
      </w:r>
      <w:r>
        <w:br/>
      </w:r>
      <w:r>
        <w:rPr>
          <w:rFonts w:ascii="Times New Roman"/>
          <w:b w:val="false"/>
          <w:i w:val="false"/>
          <w:color w:val="000000"/>
          <w:sz w:val="28"/>
        </w:rPr>
        <w:t xml:space="preserve">
1899  1 5 3   Банк операцияларының жекелеген түрлерін жүзеге </w:t>
      </w:r>
      <w:r>
        <w:br/>
      </w:r>
      <w:r>
        <w:rPr>
          <w:rFonts w:ascii="Times New Roman"/>
          <w:b w:val="false"/>
          <w:i w:val="false"/>
          <w:color w:val="000000"/>
          <w:sz w:val="28"/>
        </w:rPr>
        <w:t xml:space="preserve">
              асыратын резидент ұйымдарға басқа да операциялар </w:t>
      </w:r>
      <w:r>
        <w:br/>
      </w:r>
      <w:r>
        <w:rPr>
          <w:rFonts w:ascii="Times New Roman"/>
          <w:b w:val="false"/>
          <w:i w:val="false"/>
          <w:color w:val="000000"/>
          <w:sz w:val="28"/>
        </w:rPr>
        <w:t xml:space="preserve">
              бойынша ВБТ-дегі талаптар; </w:t>
      </w:r>
      <w:r>
        <w:br/>
      </w:r>
      <w:r>
        <w:rPr>
          <w:rFonts w:ascii="Times New Roman"/>
          <w:b w:val="false"/>
          <w:i w:val="false"/>
          <w:color w:val="000000"/>
          <w:sz w:val="28"/>
        </w:rPr>
        <w:t xml:space="preserve">
1899  1 6 1   Мемлекеттік қаржылық емес резидент ұйымдарға басқа да </w:t>
      </w:r>
      <w:r>
        <w:br/>
      </w:r>
      <w:r>
        <w:rPr>
          <w:rFonts w:ascii="Times New Roman"/>
          <w:b w:val="false"/>
          <w:i w:val="false"/>
          <w:color w:val="000000"/>
          <w:sz w:val="28"/>
        </w:rPr>
        <w:t xml:space="preserve">
              операциялар бойынша теңгедегі талаптар; </w:t>
      </w:r>
      <w:r>
        <w:br/>
      </w:r>
      <w:r>
        <w:rPr>
          <w:rFonts w:ascii="Times New Roman"/>
          <w:b w:val="false"/>
          <w:i w:val="false"/>
          <w:color w:val="000000"/>
          <w:sz w:val="28"/>
        </w:rPr>
        <w:t xml:space="preserve">
1899  1 6 2   Мемлекеттік қаржылық емес резидент ұйымдарға басқа да </w:t>
      </w:r>
      <w:r>
        <w:br/>
      </w:r>
      <w:r>
        <w:rPr>
          <w:rFonts w:ascii="Times New Roman"/>
          <w:b w:val="false"/>
          <w:i w:val="false"/>
          <w:color w:val="000000"/>
          <w:sz w:val="28"/>
        </w:rPr>
        <w:t xml:space="preserve">
              операциялар бойынша ЕАВ-дегі талаптар; </w:t>
      </w:r>
      <w:r>
        <w:br/>
      </w:r>
      <w:r>
        <w:rPr>
          <w:rFonts w:ascii="Times New Roman"/>
          <w:b w:val="false"/>
          <w:i w:val="false"/>
          <w:color w:val="000000"/>
          <w:sz w:val="28"/>
        </w:rPr>
        <w:t xml:space="preserve">
1899  1 6 3   Мемлекеттік қаржылық емес резидент ұйымдарға басқа да </w:t>
      </w:r>
      <w:r>
        <w:br/>
      </w:r>
      <w:r>
        <w:rPr>
          <w:rFonts w:ascii="Times New Roman"/>
          <w:b w:val="false"/>
          <w:i w:val="false"/>
          <w:color w:val="000000"/>
          <w:sz w:val="28"/>
        </w:rPr>
        <w:t xml:space="preserve">
              операциялар бойынша ВБТ-дегі талаптар; </w:t>
      </w:r>
      <w:r>
        <w:br/>
      </w:r>
      <w:r>
        <w:rPr>
          <w:rFonts w:ascii="Times New Roman"/>
          <w:b w:val="false"/>
          <w:i w:val="false"/>
          <w:color w:val="000000"/>
          <w:sz w:val="28"/>
        </w:rPr>
        <w:t xml:space="preserve">
1899  1 7 1   Мемлекеттік емес қаржылық емес резидент ұйымдарға </w:t>
      </w:r>
      <w:r>
        <w:br/>
      </w:r>
      <w:r>
        <w:rPr>
          <w:rFonts w:ascii="Times New Roman"/>
          <w:b w:val="false"/>
          <w:i w:val="false"/>
          <w:color w:val="000000"/>
          <w:sz w:val="28"/>
        </w:rPr>
        <w:t xml:space="preserve">
              басқа да операциялар бойынша теңгедегі талаптар; </w:t>
      </w:r>
      <w:r>
        <w:br/>
      </w:r>
      <w:r>
        <w:rPr>
          <w:rFonts w:ascii="Times New Roman"/>
          <w:b w:val="false"/>
          <w:i w:val="false"/>
          <w:color w:val="000000"/>
          <w:sz w:val="28"/>
        </w:rPr>
        <w:t xml:space="preserve">
1899  1 7 2   Мемлекеттік емес қаржылық емес резидент ұйымдарға </w:t>
      </w:r>
      <w:r>
        <w:br/>
      </w:r>
      <w:r>
        <w:rPr>
          <w:rFonts w:ascii="Times New Roman"/>
          <w:b w:val="false"/>
          <w:i w:val="false"/>
          <w:color w:val="000000"/>
          <w:sz w:val="28"/>
        </w:rPr>
        <w:t xml:space="preserve">
              басқа да операциялар бойынша ЕАВ-дегі талаптар; </w:t>
      </w:r>
      <w:r>
        <w:br/>
      </w:r>
      <w:r>
        <w:rPr>
          <w:rFonts w:ascii="Times New Roman"/>
          <w:b w:val="false"/>
          <w:i w:val="false"/>
          <w:color w:val="000000"/>
          <w:sz w:val="28"/>
        </w:rPr>
        <w:t xml:space="preserve">
1899  1 7 3   Мемлекеттік емес қаржылық емес резидент ұйымдарға </w:t>
      </w:r>
      <w:r>
        <w:br/>
      </w:r>
      <w:r>
        <w:rPr>
          <w:rFonts w:ascii="Times New Roman"/>
          <w:b w:val="false"/>
          <w:i w:val="false"/>
          <w:color w:val="000000"/>
          <w:sz w:val="28"/>
        </w:rPr>
        <w:t xml:space="preserve">
              басқа да операциялар бойынша ВБТ-дегі талаптар; </w:t>
      </w:r>
      <w:r>
        <w:br/>
      </w:r>
      <w:r>
        <w:rPr>
          <w:rFonts w:ascii="Times New Roman"/>
          <w:b w:val="false"/>
          <w:i w:val="false"/>
          <w:color w:val="000000"/>
          <w:sz w:val="28"/>
        </w:rPr>
        <w:t xml:space="preserve">
1899  2 3 1   Шетелдік орталық банктерге басқа да операциялар </w:t>
      </w:r>
      <w:r>
        <w:br/>
      </w:r>
      <w:r>
        <w:rPr>
          <w:rFonts w:ascii="Times New Roman"/>
          <w:b w:val="false"/>
          <w:i w:val="false"/>
          <w:color w:val="000000"/>
          <w:sz w:val="28"/>
        </w:rPr>
        <w:t xml:space="preserve">
              бойынша теңгедегі талаптар; </w:t>
      </w:r>
      <w:r>
        <w:br/>
      </w:r>
      <w:r>
        <w:rPr>
          <w:rFonts w:ascii="Times New Roman"/>
          <w:b w:val="false"/>
          <w:i w:val="false"/>
          <w:color w:val="000000"/>
          <w:sz w:val="28"/>
        </w:rPr>
        <w:t xml:space="preserve">
1899  2 3 2   Шетелдік орталық банктерге басқа да операциялар </w:t>
      </w:r>
      <w:r>
        <w:br/>
      </w:r>
      <w:r>
        <w:rPr>
          <w:rFonts w:ascii="Times New Roman"/>
          <w:b w:val="false"/>
          <w:i w:val="false"/>
          <w:color w:val="000000"/>
          <w:sz w:val="28"/>
        </w:rPr>
        <w:t xml:space="preserve">
              бойынша ЕАВ-дегі талаптар; </w:t>
      </w:r>
      <w:r>
        <w:br/>
      </w:r>
      <w:r>
        <w:rPr>
          <w:rFonts w:ascii="Times New Roman"/>
          <w:b w:val="false"/>
          <w:i w:val="false"/>
          <w:color w:val="000000"/>
          <w:sz w:val="28"/>
        </w:rPr>
        <w:t xml:space="preserve">
1899  2 3 3   Шетелдік орталық банктерге басқа да операциялар </w:t>
      </w:r>
      <w:r>
        <w:br/>
      </w:r>
      <w:r>
        <w:rPr>
          <w:rFonts w:ascii="Times New Roman"/>
          <w:b w:val="false"/>
          <w:i w:val="false"/>
          <w:color w:val="000000"/>
          <w:sz w:val="28"/>
        </w:rPr>
        <w:t xml:space="preserve">
              бойынша ВБТ-дегі талаптар; </w:t>
      </w:r>
      <w:r>
        <w:br/>
      </w:r>
      <w:r>
        <w:rPr>
          <w:rFonts w:ascii="Times New Roman"/>
          <w:b w:val="false"/>
          <w:i w:val="false"/>
          <w:color w:val="000000"/>
          <w:sz w:val="28"/>
        </w:rPr>
        <w:t xml:space="preserve">
1899  2 4 1   Басқа резидент емес банктерге басқа да операциялар </w:t>
      </w:r>
      <w:r>
        <w:br/>
      </w:r>
      <w:r>
        <w:rPr>
          <w:rFonts w:ascii="Times New Roman"/>
          <w:b w:val="false"/>
          <w:i w:val="false"/>
          <w:color w:val="000000"/>
          <w:sz w:val="28"/>
        </w:rPr>
        <w:t xml:space="preserve">
              бойынша теңгедегі талаптар; </w:t>
      </w:r>
      <w:r>
        <w:br/>
      </w:r>
      <w:r>
        <w:rPr>
          <w:rFonts w:ascii="Times New Roman"/>
          <w:b w:val="false"/>
          <w:i w:val="false"/>
          <w:color w:val="000000"/>
          <w:sz w:val="28"/>
        </w:rPr>
        <w:t xml:space="preserve">
1899  2 4 2   Басқа резидент емес банктерге басқа да операциялар </w:t>
      </w:r>
      <w:r>
        <w:br/>
      </w:r>
      <w:r>
        <w:rPr>
          <w:rFonts w:ascii="Times New Roman"/>
          <w:b w:val="false"/>
          <w:i w:val="false"/>
          <w:color w:val="000000"/>
          <w:sz w:val="28"/>
        </w:rPr>
        <w:t xml:space="preserve">
              бойынша ЕАВ-дегі талаптар; </w:t>
      </w:r>
      <w:r>
        <w:br/>
      </w:r>
      <w:r>
        <w:rPr>
          <w:rFonts w:ascii="Times New Roman"/>
          <w:b w:val="false"/>
          <w:i w:val="false"/>
          <w:color w:val="000000"/>
          <w:sz w:val="28"/>
        </w:rPr>
        <w:t xml:space="preserve">
1899  2 4 3   Басқа резидент емес банктерге басқа да операциялар </w:t>
      </w:r>
      <w:r>
        <w:br/>
      </w:r>
      <w:r>
        <w:rPr>
          <w:rFonts w:ascii="Times New Roman"/>
          <w:b w:val="false"/>
          <w:i w:val="false"/>
          <w:color w:val="000000"/>
          <w:sz w:val="28"/>
        </w:rPr>
        <w:t xml:space="preserve">
              бойынша ВБТ-дегі талаптар; </w:t>
      </w:r>
      <w:r>
        <w:br/>
      </w:r>
      <w:r>
        <w:rPr>
          <w:rFonts w:ascii="Times New Roman"/>
          <w:b w:val="false"/>
          <w:i w:val="false"/>
          <w:color w:val="000000"/>
          <w:sz w:val="28"/>
        </w:rPr>
        <w:t xml:space="preserve">
1899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басқа да операциялар </w:t>
      </w:r>
      <w:r>
        <w:br/>
      </w:r>
      <w:r>
        <w:rPr>
          <w:rFonts w:ascii="Times New Roman"/>
          <w:b w:val="false"/>
          <w:i w:val="false"/>
          <w:color w:val="000000"/>
          <w:sz w:val="28"/>
        </w:rPr>
        <w:t xml:space="preserve">
              бойынша теңгедегі талаптар; </w:t>
      </w:r>
      <w:r>
        <w:br/>
      </w:r>
      <w:r>
        <w:rPr>
          <w:rFonts w:ascii="Times New Roman"/>
          <w:b w:val="false"/>
          <w:i w:val="false"/>
          <w:color w:val="000000"/>
          <w:sz w:val="28"/>
        </w:rPr>
        <w:t xml:space="preserve">
1899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басқа да операциялар </w:t>
      </w:r>
      <w:r>
        <w:br/>
      </w:r>
      <w:r>
        <w:rPr>
          <w:rFonts w:ascii="Times New Roman"/>
          <w:b w:val="false"/>
          <w:i w:val="false"/>
          <w:color w:val="000000"/>
          <w:sz w:val="28"/>
        </w:rPr>
        <w:t xml:space="preserve">
              бойынша ЕАВ-дегі талаптар; </w:t>
      </w:r>
      <w:r>
        <w:br/>
      </w:r>
      <w:r>
        <w:rPr>
          <w:rFonts w:ascii="Times New Roman"/>
          <w:b w:val="false"/>
          <w:i w:val="false"/>
          <w:color w:val="000000"/>
          <w:sz w:val="28"/>
        </w:rPr>
        <w:t xml:space="preserve">
1899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ұйымдарға басқа да операциялар </w:t>
      </w:r>
      <w:r>
        <w:br/>
      </w:r>
      <w:r>
        <w:rPr>
          <w:rFonts w:ascii="Times New Roman"/>
          <w:b w:val="false"/>
          <w:i w:val="false"/>
          <w:color w:val="000000"/>
          <w:sz w:val="28"/>
        </w:rPr>
        <w:t xml:space="preserve">
              бойынша ВБТ-дегі талаптар; </w:t>
      </w:r>
      <w:r>
        <w:br/>
      </w:r>
      <w:r>
        <w:rPr>
          <w:rFonts w:ascii="Times New Roman"/>
          <w:b w:val="false"/>
          <w:i w:val="false"/>
          <w:color w:val="000000"/>
          <w:sz w:val="28"/>
        </w:rPr>
        <w:t xml:space="preserve">
1899  2 6 1   Шет мемлекеттің мемлекеттік қаржылық емес ұйымдарына </w:t>
      </w:r>
      <w:r>
        <w:br/>
      </w:r>
      <w:r>
        <w:rPr>
          <w:rFonts w:ascii="Times New Roman"/>
          <w:b w:val="false"/>
          <w:i w:val="false"/>
          <w:color w:val="000000"/>
          <w:sz w:val="28"/>
        </w:rPr>
        <w:t xml:space="preserve">
              басқа да операциялар бойынша теңгедегі талаптар; </w:t>
      </w:r>
      <w:r>
        <w:br/>
      </w:r>
      <w:r>
        <w:rPr>
          <w:rFonts w:ascii="Times New Roman"/>
          <w:b w:val="false"/>
          <w:i w:val="false"/>
          <w:color w:val="000000"/>
          <w:sz w:val="28"/>
        </w:rPr>
        <w:t xml:space="preserve">
1899  2 6 2   Шет мемлекеттің мемлекеттік қаржылық емес ұйымдарына </w:t>
      </w:r>
      <w:r>
        <w:br/>
      </w:r>
      <w:r>
        <w:rPr>
          <w:rFonts w:ascii="Times New Roman"/>
          <w:b w:val="false"/>
          <w:i w:val="false"/>
          <w:color w:val="000000"/>
          <w:sz w:val="28"/>
        </w:rPr>
        <w:t xml:space="preserve">
              басқа да операциялар бойынша ЕАВ-дегі талаптар; </w:t>
      </w:r>
      <w:r>
        <w:br/>
      </w:r>
      <w:r>
        <w:rPr>
          <w:rFonts w:ascii="Times New Roman"/>
          <w:b w:val="false"/>
          <w:i w:val="false"/>
          <w:color w:val="000000"/>
          <w:sz w:val="28"/>
        </w:rPr>
        <w:t xml:space="preserve">
1899  2 6 3   Шет мемлекеттің мемлекеттік қаржылық емес ұйымдарына </w:t>
      </w:r>
      <w:r>
        <w:br/>
      </w:r>
      <w:r>
        <w:rPr>
          <w:rFonts w:ascii="Times New Roman"/>
          <w:b w:val="false"/>
          <w:i w:val="false"/>
          <w:color w:val="000000"/>
          <w:sz w:val="28"/>
        </w:rPr>
        <w:t xml:space="preserve">
              басқа да операциялар бойынша ВБТ-дегі талаптар; </w:t>
      </w:r>
      <w:r>
        <w:br/>
      </w:r>
      <w:r>
        <w:rPr>
          <w:rFonts w:ascii="Times New Roman"/>
          <w:b w:val="false"/>
          <w:i w:val="false"/>
          <w:color w:val="000000"/>
          <w:sz w:val="28"/>
        </w:rPr>
        <w:t xml:space="preserve">
1899  2 7 1   Шет мемлекеттің мемлекеттік емес қаржылық емес </w:t>
      </w:r>
      <w:r>
        <w:br/>
      </w:r>
      <w:r>
        <w:rPr>
          <w:rFonts w:ascii="Times New Roman"/>
          <w:b w:val="false"/>
          <w:i w:val="false"/>
          <w:color w:val="000000"/>
          <w:sz w:val="28"/>
        </w:rPr>
        <w:t xml:space="preserve">
              ұйымдарына басқа да операциялар бойынша теңгедегі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1899  2 7 2   Шет мемлекеттің мемлекеттік емес қаржылық емес </w:t>
      </w:r>
      <w:r>
        <w:br/>
      </w:r>
      <w:r>
        <w:rPr>
          <w:rFonts w:ascii="Times New Roman"/>
          <w:b w:val="false"/>
          <w:i w:val="false"/>
          <w:color w:val="000000"/>
          <w:sz w:val="28"/>
        </w:rPr>
        <w:t xml:space="preserve">
              ұйымдарына басқа да операциялар бойынша ЕАВ-дегі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1899  2 7 3   Шет мемлекеттің мемлекеттік емес қаржылық емес </w:t>
      </w:r>
      <w:r>
        <w:br/>
      </w:r>
      <w:r>
        <w:rPr>
          <w:rFonts w:ascii="Times New Roman"/>
          <w:b w:val="false"/>
          <w:i w:val="false"/>
          <w:color w:val="000000"/>
          <w:sz w:val="28"/>
        </w:rPr>
        <w:t xml:space="preserve">
              ұйымдарына басқа да операциялар бойынша ВБТ-дегі </w:t>
      </w:r>
      <w:r>
        <w:br/>
      </w:r>
      <w:r>
        <w:rPr>
          <w:rFonts w:ascii="Times New Roman"/>
          <w:b w:val="false"/>
          <w:i w:val="false"/>
          <w:color w:val="000000"/>
          <w:sz w:val="28"/>
        </w:rPr>
        <w:t xml:space="preserve">
              талаптар"; </w:t>
      </w:r>
      <w:r>
        <w:br/>
      </w:r>
      <w:r>
        <w:rPr>
          <w:rFonts w:ascii="Times New Roman"/>
          <w:b w:val="false"/>
          <w:i w:val="false"/>
          <w:color w:val="000000"/>
          <w:sz w:val="28"/>
        </w:rPr>
        <w:t xml:space="preserve">
      2014 153 шотынан кейін мынадай шоттармен толықтырылсын: </w:t>
      </w:r>
      <w:r>
        <w:br/>
      </w:r>
      <w:r>
        <w:rPr>
          <w:rFonts w:ascii="Times New Roman"/>
          <w:b w:val="false"/>
          <w:i w:val="false"/>
          <w:color w:val="000000"/>
          <w:sz w:val="28"/>
        </w:rPr>
        <w:t xml:space="preserve">
"2016 0 0 0  Тазартылған қымбат металмен салынған металл шоттары </w:t>
      </w:r>
      <w:r>
        <w:br/>
      </w:r>
      <w:r>
        <w:rPr>
          <w:rFonts w:ascii="Times New Roman"/>
          <w:b w:val="false"/>
          <w:i w:val="false"/>
          <w:color w:val="000000"/>
          <w:sz w:val="28"/>
        </w:rPr>
        <w:t xml:space="preserve">
2016  1 3 0   Қазақстан Республикасының Ұлттық Банкінің тазартылған </w:t>
      </w:r>
      <w:r>
        <w:br/>
      </w:r>
      <w:r>
        <w:rPr>
          <w:rFonts w:ascii="Times New Roman"/>
          <w:b w:val="false"/>
          <w:i w:val="false"/>
          <w:color w:val="000000"/>
          <w:sz w:val="28"/>
        </w:rPr>
        <w:t xml:space="preserve">
              қымбат металмен салынған металл шоттары; </w:t>
      </w:r>
      <w:r>
        <w:br/>
      </w:r>
      <w:r>
        <w:rPr>
          <w:rFonts w:ascii="Times New Roman"/>
          <w:b w:val="false"/>
          <w:i w:val="false"/>
          <w:color w:val="000000"/>
          <w:sz w:val="28"/>
        </w:rPr>
        <w:t xml:space="preserve">
2016  1 4 0   Резидент банктердің тазартылған қымбат металмен </w:t>
      </w:r>
      <w:r>
        <w:br/>
      </w:r>
      <w:r>
        <w:rPr>
          <w:rFonts w:ascii="Times New Roman"/>
          <w:b w:val="false"/>
          <w:i w:val="false"/>
          <w:color w:val="000000"/>
          <w:sz w:val="28"/>
        </w:rPr>
        <w:t xml:space="preserve">
              салынған металл шоттары; </w:t>
      </w:r>
      <w:r>
        <w:br/>
      </w:r>
      <w:r>
        <w:rPr>
          <w:rFonts w:ascii="Times New Roman"/>
          <w:b w:val="false"/>
          <w:i w:val="false"/>
          <w:color w:val="000000"/>
          <w:sz w:val="28"/>
        </w:rPr>
        <w:t xml:space="preserve">
2016  2 4 0   Резидент емес банктердің тазартылған қымбат металмен </w:t>
      </w:r>
      <w:r>
        <w:br/>
      </w:r>
      <w:r>
        <w:rPr>
          <w:rFonts w:ascii="Times New Roman"/>
          <w:b w:val="false"/>
          <w:i w:val="false"/>
          <w:color w:val="000000"/>
          <w:sz w:val="28"/>
        </w:rPr>
        <w:t xml:space="preserve">
              салынған металл шоттары"; </w:t>
      </w:r>
      <w:r>
        <w:br/>
      </w:r>
      <w:r>
        <w:rPr>
          <w:rFonts w:ascii="Times New Roman"/>
          <w:b w:val="false"/>
          <w:i w:val="false"/>
          <w:color w:val="000000"/>
          <w:sz w:val="28"/>
        </w:rPr>
        <w:t xml:space="preserve">
      2020 шот тобының мемлекеттік тілдегі атауында "талап ету" деген сөздердің алдынан "басқа банктердің" деген сөздермен толықтырылсын; </w:t>
      </w:r>
      <w:r>
        <w:br/>
      </w:r>
      <w:r>
        <w:rPr>
          <w:rFonts w:ascii="Times New Roman"/>
          <w:b w:val="false"/>
          <w:i w:val="false"/>
          <w:color w:val="000000"/>
          <w:sz w:val="28"/>
        </w:rPr>
        <w:t xml:space="preserve">
      2024 000 - 2024 153 шоттары мынадай шоттармен ауыстырылсын: </w:t>
      </w:r>
      <w:r>
        <w:br/>
      </w:r>
      <w:r>
        <w:rPr>
          <w:rFonts w:ascii="Times New Roman"/>
          <w:b w:val="false"/>
          <w:i w:val="false"/>
          <w:color w:val="000000"/>
          <w:sz w:val="28"/>
        </w:rPr>
        <w:t xml:space="preserve">
2024 0 0 0   Талап ету салымдары бойынша мерзімі өткен берешек </w:t>
      </w:r>
      <w:r>
        <w:br/>
      </w:r>
      <w:r>
        <w:rPr>
          <w:rFonts w:ascii="Times New Roman"/>
          <w:b w:val="false"/>
          <w:i w:val="false"/>
          <w:color w:val="000000"/>
          <w:sz w:val="28"/>
        </w:rPr>
        <w:t xml:space="preserve">
2024  1 3 1   Қазақстан Республикасының Ұлттық Банкінің теңгедегі </w:t>
      </w:r>
      <w:r>
        <w:br/>
      </w:r>
      <w:r>
        <w:rPr>
          <w:rFonts w:ascii="Times New Roman"/>
          <w:b w:val="false"/>
          <w:i w:val="false"/>
          <w:color w:val="000000"/>
          <w:sz w:val="28"/>
        </w:rPr>
        <w:t xml:space="preserve">
              талап ету салымдары бойынша мерзімі өткен берешек </w:t>
      </w:r>
      <w:r>
        <w:br/>
      </w:r>
      <w:r>
        <w:rPr>
          <w:rFonts w:ascii="Times New Roman"/>
          <w:b w:val="false"/>
          <w:i w:val="false"/>
          <w:color w:val="000000"/>
          <w:sz w:val="28"/>
        </w:rPr>
        <w:t xml:space="preserve">
2024  1 3 2   Қазақстан Республикасының Ұлттық Банкінің ЕАВ-дегі </w:t>
      </w:r>
      <w:r>
        <w:br/>
      </w:r>
      <w:r>
        <w:rPr>
          <w:rFonts w:ascii="Times New Roman"/>
          <w:b w:val="false"/>
          <w:i w:val="false"/>
          <w:color w:val="000000"/>
          <w:sz w:val="28"/>
        </w:rPr>
        <w:t xml:space="preserve">
              талап ету салымдары бойынша мерзімі өткен берешек </w:t>
      </w:r>
      <w:r>
        <w:br/>
      </w:r>
      <w:r>
        <w:rPr>
          <w:rFonts w:ascii="Times New Roman"/>
          <w:b w:val="false"/>
          <w:i w:val="false"/>
          <w:color w:val="000000"/>
          <w:sz w:val="28"/>
        </w:rPr>
        <w:t xml:space="preserve">
2024  1 3 3   Қазақстан Республикасының Ұлттық Банкінің ВБТ-дегі </w:t>
      </w:r>
      <w:r>
        <w:br/>
      </w:r>
      <w:r>
        <w:rPr>
          <w:rFonts w:ascii="Times New Roman"/>
          <w:b w:val="false"/>
          <w:i w:val="false"/>
          <w:color w:val="000000"/>
          <w:sz w:val="28"/>
        </w:rPr>
        <w:t xml:space="preserve">
              талап ету салымдары бойынша мерзімі өткен берешек </w:t>
      </w:r>
      <w:r>
        <w:br/>
      </w:r>
      <w:r>
        <w:rPr>
          <w:rFonts w:ascii="Times New Roman"/>
          <w:b w:val="false"/>
          <w:i w:val="false"/>
          <w:color w:val="000000"/>
          <w:sz w:val="28"/>
        </w:rPr>
        <w:t xml:space="preserve">
2024  1 4 1   Резидент банктердің теңгедегі талап ету салымдары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2024  1 4 2   Резидент банктердің ЕАВ-дегі талап ету салымдары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2024  1 4 3   Резидент банктердің ВБТ-дегі талап ету салымдары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2024  2 3 1   Шетелдік орталық банктердің теңгедегі талап ету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2024  2 3 2   Шетелдік орталық банктердің ЕАВ-дегі талап ету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2024  2 3 3   Шетелдік орталық банктердің ВБТ-дегі талап ету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2024  2 4 1   Резидент емес банктердің теңгедегі талап ету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2024  2 4 2   Резидент емес банктердің ЕАВ-дегі талап ету салымдары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2024  2 4 3   Резидент емес банктердің ВБТ-дегі талап ету салымдары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2034 123 шотынан кейін мынадай шотпен толықтырылсын: </w:t>
      </w:r>
      <w:r>
        <w:br/>
      </w:r>
      <w:r>
        <w:rPr>
          <w:rFonts w:ascii="Times New Roman"/>
          <w:b w:val="false"/>
          <w:i w:val="false"/>
          <w:color w:val="000000"/>
          <w:sz w:val="28"/>
        </w:rPr>
        <w:t xml:space="preserve">
"2035 0 0 0  Қазақстан Республикасының Үкіметінен және Қазақстан </w:t>
      </w:r>
      <w:r>
        <w:br/>
      </w:r>
      <w:r>
        <w:rPr>
          <w:rFonts w:ascii="Times New Roman"/>
          <w:b w:val="false"/>
          <w:i w:val="false"/>
          <w:color w:val="000000"/>
          <w:sz w:val="28"/>
        </w:rPr>
        <w:t xml:space="preserve">
             Республикасының жергілікті өкімет органдарынан алынған </w:t>
      </w:r>
      <w:r>
        <w:br/>
      </w:r>
      <w:r>
        <w:rPr>
          <w:rFonts w:ascii="Times New Roman"/>
          <w:b w:val="false"/>
          <w:i w:val="false"/>
          <w:color w:val="000000"/>
          <w:sz w:val="28"/>
        </w:rPr>
        <w:t xml:space="preserve">
             заем құнын оң түзету шоты"; </w:t>
      </w:r>
      <w:r>
        <w:br/>
      </w:r>
      <w:r>
        <w:rPr>
          <w:rFonts w:ascii="Times New Roman"/>
          <w:b w:val="false"/>
          <w:i w:val="false"/>
          <w:color w:val="000000"/>
          <w:sz w:val="28"/>
        </w:rPr>
        <w:t xml:space="preserve">
      2036 123 шотынан кейін мынадай шотпен толықтырылсын: </w:t>
      </w:r>
      <w:r>
        <w:br/>
      </w:r>
      <w:r>
        <w:rPr>
          <w:rFonts w:ascii="Times New Roman"/>
          <w:b w:val="false"/>
          <w:i w:val="false"/>
          <w:color w:val="000000"/>
          <w:sz w:val="28"/>
        </w:rPr>
        <w:t xml:space="preserve">
"2037 0 0 0  Қазақстан Республикасының Үкіметінен және Қазақстан </w:t>
      </w:r>
      <w:r>
        <w:br/>
      </w:r>
      <w:r>
        <w:rPr>
          <w:rFonts w:ascii="Times New Roman"/>
          <w:b w:val="false"/>
          <w:i w:val="false"/>
          <w:color w:val="000000"/>
          <w:sz w:val="28"/>
        </w:rPr>
        <w:t xml:space="preserve">
             Республикасының жергілікті өкімет органдарынан алынған </w:t>
      </w:r>
      <w:r>
        <w:br/>
      </w:r>
      <w:r>
        <w:rPr>
          <w:rFonts w:ascii="Times New Roman"/>
          <w:b w:val="false"/>
          <w:i w:val="false"/>
          <w:color w:val="000000"/>
          <w:sz w:val="28"/>
        </w:rPr>
        <w:t xml:space="preserve">
             заем құнын теріс түзету шоты </w:t>
      </w:r>
      <w:r>
        <w:br/>
      </w:r>
      <w:r>
        <w:rPr>
          <w:rFonts w:ascii="Times New Roman"/>
          <w:b w:val="false"/>
          <w:i w:val="false"/>
          <w:color w:val="000000"/>
          <w:sz w:val="28"/>
        </w:rPr>
        <w:t xml:space="preserve">
      2044 000 шотынан кейін мынадай шотпен толықтырылсын: </w:t>
      </w:r>
      <w:r>
        <w:br/>
      </w:r>
      <w:r>
        <w:rPr>
          <w:rFonts w:ascii="Times New Roman"/>
          <w:b w:val="false"/>
          <w:i w:val="false"/>
          <w:color w:val="000000"/>
          <w:sz w:val="28"/>
        </w:rPr>
        <w:t xml:space="preserve">
"2045 0 0 0  Халықаралық қаржы ұйымдарынан алынған заем құнын оң </w:t>
      </w:r>
      <w:r>
        <w:br/>
      </w:r>
      <w:r>
        <w:rPr>
          <w:rFonts w:ascii="Times New Roman"/>
          <w:b w:val="false"/>
          <w:i w:val="false"/>
          <w:color w:val="000000"/>
          <w:sz w:val="28"/>
        </w:rPr>
        <w:t xml:space="preserve">
             түзету шоты"; </w:t>
      </w:r>
      <w:r>
        <w:br/>
      </w:r>
      <w:r>
        <w:rPr>
          <w:rFonts w:ascii="Times New Roman"/>
          <w:b w:val="false"/>
          <w:i w:val="false"/>
          <w:color w:val="000000"/>
          <w:sz w:val="28"/>
        </w:rPr>
        <w:t xml:space="preserve">
      2046 000 шотынан кейін мынадай шотпен толықтырылсын: </w:t>
      </w:r>
      <w:r>
        <w:br/>
      </w:r>
      <w:r>
        <w:rPr>
          <w:rFonts w:ascii="Times New Roman"/>
          <w:b w:val="false"/>
          <w:i w:val="false"/>
          <w:color w:val="000000"/>
          <w:sz w:val="28"/>
        </w:rPr>
        <w:t xml:space="preserve">
"2047 0 0 0  Халықаралық қаржы ұйымдарынан алынған заем құнын теріс </w:t>
      </w:r>
      <w:r>
        <w:br/>
      </w:r>
      <w:r>
        <w:rPr>
          <w:rFonts w:ascii="Times New Roman"/>
          <w:b w:val="false"/>
          <w:i w:val="false"/>
          <w:color w:val="000000"/>
          <w:sz w:val="28"/>
        </w:rPr>
        <w:t xml:space="preserve">
             түзету шоты"; </w:t>
      </w:r>
      <w:r>
        <w:br/>
      </w:r>
      <w:r>
        <w:rPr>
          <w:rFonts w:ascii="Times New Roman"/>
          <w:b w:val="false"/>
          <w:i w:val="false"/>
          <w:color w:val="000000"/>
          <w:sz w:val="28"/>
        </w:rPr>
        <w:t xml:space="preserve">
      2050 шоттар тобының атауында "банктерден" деген сөзден кейін  "және банк операцияларының жекелеген түрлерін жүзеге асыратын ұйымдардың" деген сөздермен толықтырылсын; </w:t>
      </w:r>
      <w:r>
        <w:br/>
      </w:r>
      <w:r>
        <w:rPr>
          <w:rFonts w:ascii="Times New Roman"/>
          <w:b w:val="false"/>
          <w:i w:val="false"/>
          <w:color w:val="000000"/>
          <w:sz w:val="28"/>
        </w:rPr>
        <w:t xml:space="preserve">
      2054 243 шотынан кейін мынадай шотпен толықтырылсын: </w:t>
      </w:r>
      <w:r>
        <w:br/>
      </w:r>
      <w:r>
        <w:rPr>
          <w:rFonts w:ascii="Times New Roman"/>
          <w:b w:val="false"/>
          <w:i w:val="false"/>
          <w:color w:val="000000"/>
          <w:sz w:val="28"/>
        </w:rPr>
        <w:t xml:space="preserve">
"2055 0 0 0  Басқа банктерден және банк операцияларының жекелеген </w:t>
      </w:r>
      <w:r>
        <w:br/>
      </w:r>
      <w:r>
        <w:rPr>
          <w:rFonts w:ascii="Times New Roman"/>
          <w:b w:val="false"/>
          <w:i w:val="false"/>
          <w:color w:val="000000"/>
          <w:sz w:val="28"/>
        </w:rPr>
        <w:t xml:space="preserve">
             түрлерін жүзеге асыратын ұйымдардан алынған заем құнын </w:t>
      </w:r>
      <w:r>
        <w:br/>
      </w:r>
      <w:r>
        <w:rPr>
          <w:rFonts w:ascii="Times New Roman"/>
          <w:b w:val="false"/>
          <w:i w:val="false"/>
          <w:color w:val="000000"/>
          <w:sz w:val="28"/>
        </w:rPr>
        <w:t xml:space="preserve">
             оң түзету шоты"; </w:t>
      </w:r>
      <w:r>
        <w:br/>
      </w:r>
      <w:r>
        <w:rPr>
          <w:rFonts w:ascii="Times New Roman"/>
          <w:b w:val="false"/>
          <w:i w:val="false"/>
          <w:color w:val="000000"/>
          <w:sz w:val="28"/>
        </w:rPr>
        <w:t xml:space="preserve">
      2064 253 шотынан кейін мынадай шотпен толықтырылсын: </w:t>
      </w:r>
      <w:r>
        <w:br/>
      </w:r>
      <w:r>
        <w:rPr>
          <w:rFonts w:ascii="Times New Roman"/>
          <w:b w:val="false"/>
          <w:i w:val="false"/>
          <w:color w:val="000000"/>
          <w:sz w:val="28"/>
        </w:rPr>
        <w:t xml:space="preserve">
"2065 0 0 0  Басқа банктерден және банк операцияларының жекелеген </w:t>
      </w:r>
      <w:r>
        <w:br/>
      </w:r>
      <w:r>
        <w:rPr>
          <w:rFonts w:ascii="Times New Roman"/>
          <w:b w:val="false"/>
          <w:i w:val="false"/>
          <w:color w:val="000000"/>
          <w:sz w:val="28"/>
        </w:rPr>
        <w:t xml:space="preserve">
             түрлерін жүзеге асыратын ұйымдардан алынған заем құнын </w:t>
      </w:r>
      <w:r>
        <w:br/>
      </w:r>
      <w:r>
        <w:rPr>
          <w:rFonts w:ascii="Times New Roman"/>
          <w:b w:val="false"/>
          <w:i w:val="false"/>
          <w:color w:val="000000"/>
          <w:sz w:val="28"/>
        </w:rPr>
        <w:t xml:space="preserve">
             теріс түзету шоты"; </w:t>
      </w:r>
      <w:r>
        <w:br/>
      </w:r>
      <w:r>
        <w:rPr>
          <w:rFonts w:ascii="Times New Roman"/>
          <w:b w:val="false"/>
          <w:i w:val="false"/>
          <w:color w:val="000000"/>
          <w:sz w:val="28"/>
        </w:rPr>
        <w:t xml:space="preserve">
      2110 шоттар тобының атауынан "банктердің" деген сөз алынып тасталсын; </w:t>
      </w:r>
      <w:r>
        <w:br/>
      </w:r>
      <w:r>
        <w:rPr>
          <w:rFonts w:ascii="Times New Roman"/>
          <w:b w:val="false"/>
          <w:i w:val="false"/>
          <w:color w:val="000000"/>
          <w:sz w:val="28"/>
        </w:rPr>
        <w:t xml:space="preserve">
      2124 243 шотынан кейін мынадай шоттармен толықтырылсын: </w:t>
      </w:r>
      <w:r>
        <w:br/>
      </w:r>
      <w:r>
        <w:rPr>
          <w:rFonts w:ascii="Times New Roman"/>
          <w:b w:val="false"/>
          <w:i w:val="false"/>
          <w:color w:val="000000"/>
          <w:sz w:val="28"/>
        </w:rPr>
        <w:t xml:space="preserve">
"2125 0 0 0  Басқа банктерден бір түнге тартылған салымдар </w:t>
      </w:r>
      <w:r>
        <w:br/>
      </w:r>
      <w:r>
        <w:rPr>
          <w:rFonts w:ascii="Times New Roman"/>
          <w:b w:val="false"/>
          <w:i w:val="false"/>
          <w:color w:val="000000"/>
          <w:sz w:val="28"/>
        </w:rPr>
        <w:t xml:space="preserve">
2125  1 4 1   Резидент банктерден бір түнге тартылған теңгедегі </w:t>
      </w:r>
      <w:r>
        <w:br/>
      </w:r>
      <w:r>
        <w:rPr>
          <w:rFonts w:ascii="Times New Roman"/>
          <w:b w:val="false"/>
          <w:i w:val="false"/>
          <w:color w:val="000000"/>
          <w:sz w:val="28"/>
        </w:rPr>
        <w:t xml:space="preserve">
              салымдар </w:t>
      </w:r>
      <w:r>
        <w:br/>
      </w:r>
      <w:r>
        <w:rPr>
          <w:rFonts w:ascii="Times New Roman"/>
          <w:b w:val="false"/>
          <w:i w:val="false"/>
          <w:color w:val="000000"/>
          <w:sz w:val="28"/>
        </w:rPr>
        <w:t xml:space="preserve">
2125  1 4 2   Резидент банктерден бір түнге тартылған ЕАВ-дегі </w:t>
      </w:r>
      <w:r>
        <w:br/>
      </w:r>
      <w:r>
        <w:rPr>
          <w:rFonts w:ascii="Times New Roman"/>
          <w:b w:val="false"/>
          <w:i w:val="false"/>
          <w:color w:val="000000"/>
          <w:sz w:val="28"/>
        </w:rPr>
        <w:t xml:space="preserve">
              салымдар </w:t>
      </w:r>
      <w:r>
        <w:br/>
      </w:r>
      <w:r>
        <w:rPr>
          <w:rFonts w:ascii="Times New Roman"/>
          <w:b w:val="false"/>
          <w:i w:val="false"/>
          <w:color w:val="000000"/>
          <w:sz w:val="28"/>
        </w:rPr>
        <w:t xml:space="preserve">
2125  1 4 3   Резидент банктерден бір түнге тартылған ВБТ-дегі </w:t>
      </w:r>
      <w:r>
        <w:br/>
      </w:r>
      <w:r>
        <w:rPr>
          <w:rFonts w:ascii="Times New Roman"/>
          <w:b w:val="false"/>
          <w:i w:val="false"/>
          <w:color w:val="000000"/>
          <w:sz w:val="28"/>
        </w:rPr>
        <w:t xml:space="preserve">
              салымдар </w:t>
      </w:r>
      <w:r>
        <w:br/>
      </w:r>
      <w:r>
        <w:rPr>
          <w:rFonts w:ascii="Times New Roman"/>
          <w:b w:val="false"/>
          <w:i w:val="false"/>
          <w:color w:val="000000"/>
          <w:sz w:val="28"/>
        </w:rPr>
        <w:t xml:space="preserve">
2125  2 4 1   Резидент емес банктерден бір түнге тартылған теңгедегі </w:t>
      </w:r>
      <w:r>
        <w:br/>
      </w:r>
      <w:r>
        <w:rPr>
          <w:rFonts w:ascii="Times New Roman"/>
          <w:b w:val="false"/>
          <w:i w:val="false"/>
          <w:color w:val="000000"/>
          <w:sz w:val="28"/>
        </w:rPr>
        <w:t xml:space="preserve">
              салымдар </w:t>
      </w:r>
      <w:r>
        <w:br/>
      </w:r>
      <w:r>
        <w:rPr>
          <w:rFonts w:ascii="Times New Roman"/>
          <w:b w:val="false"/>
          <w:i w:val="false"/>
          <w:color w:val="000000"/>
          <w:sz w:val="28"/>
        </w:rPr>
        <w:t xml:space="preserve">
2125  2 4 2   Резидент емес банктерден бір түнге тартылған ЕАВ-дегі </w:t>
      </w:r>
      <w:r>
        <w:br/>
      </w:r>
      <w:r>
        <w:rPr>
          <w:rFonts w:ascii="Times New Roman"/>
          <w:b w:val="false"/>
          <w:i w:val="false"/>
          <w:color w:val="000000"/>
          <w:sz w:val="28"/>
        </w:rPr>
        <w:t xml:space="preserve">
              салымдар </w:t>
      </w:r>
      <w:r>
        <w:br/>
      </w:r>
      <w:r>
        <w:rPr>
          <w:rFonts w:ascii="Times New Roman"/>
          <w:b w:val="false"/>
          <w:i w:val="false"/>
          <w:color w:val="000000"/>
          <w:sz w:val="28"/>
        </w:rPr>
        <w:t xml:space="preserve">
2125  2 4 3   Резидент емес банктерден бір түнге тартылған ВБТ-дегі </w:t>
      </w:r>
      <w:r>
        <w:br/>
      </w:r>
      <w:r>
        <w:rPr>
          <w:rFonts w:ascii="Times New Roman"/>
          <w:b w:val="false"/>
          <w:i w:val="false"/>
          <w:color w:val="000000"/>
          <w:sz w:val="28"/>
        </w:rPr>
        <w:t xml:space="preserve">
              салымдар"; </w:t>
      </w:r>
      <w:r>
        <w:br/>
      </w:r>
      <w:r>
        <w:rPr>
          <w:rFonts w:ascii="Times New Roman"/>
          <w:b w:val="false"/>
          <w:i w:val="false"/>
          <w:color w:val="000000"/>
          <w:sz w:val="28"/>
        </w:rPr>
        <w:t xml:space="preserve">
      2127 243 шотынан кейін мынадай шоттармен толықтырылсын: </w:t>
      </w:r>
      <w:r>
        <w:br/>
      </w:r>
      <w:r>
        <w:rPr>
          <w:rFonts w:ascii="Times New Roman"/>
          <w:b w:val="false"/>
          <w:i w:val="false"/>
          <w:color w:val="000000"/>
          <w:sz w:val="28"/>
        </w:rPr>
        <w:t xml:space="preserve">
"2128 0 0 0  Басқа банктерден тартылған мерзімді салым құнын оң </w:t>
      </w:r>
      <w:r>
        <w:br/>
      </w:r>
      <w:r>
        <w:rPr>
          <w:rFonts w:ascii="Times New Roman"/>
          <w:b w:val="false"/>
          <w:i w:val="false"/>
          <w:color w:val="000000"/>
          <w:sz w:val="28"/>
        </w:rPr>
        <w:t xml:space="preserve">
             түзету шоты </w:t>
      </w:r>
      <w:r>
        <w:br/>
      </w:r>
      <w:r>
        <w:rPr>
          <w:rFonts w:ascii="Times New Roman"/>
          <w:b w:val="false"/>
          <w:i w:val="false"/>
          <w:color w:val="000000"/>
          <w:sz w:val="28"/>
        </w:rPr>
        <w:t xml:space="preserve">
2129 0 0 0   Басқа банктерден тартылған мерзімді салым құнын теріс </w:t>
      </w:r>
      <w:r>
        <w:br/>
      </w:r>
      <w:r>
        <w:rPr>
          <w:rFonts w:ascii="Times New Roman"/>
          <w:b w:val="false"/>
          <w:i w:val="false"/>
          <w:color w:val="000000"/>
          <w:sz w:val="28"/>
        </w:rPr>
        <w:t xml:space="preserve">
             түзету шоты"; </w:t>
      </w:r>
      <w:r>
        <w:br/>
      </w:r>
      <w:r>
        <w:rPr>
          <w:rFonts w:ascii="Times New Roman"/>
          <w:b w:val="false"/>
          <w:i w:val="false"/>
          <w:color w:val="000000"/>
          <w:sz w:val="28"/>
        </w:rPr>
        <w:t xml:space="preserve">
      2130 000 - 2130 243 шоттар мынадай шоттармен ауыстырылсын: </w:t>
      </w:r>
      <w:r>
        <w:br/>
      </w:r>
      <w:r>
        <w:rPr>
          <w:rFonts w:ascii="Times New Roman"/>
          <w:b w:val="false"/>
          <w:i w:val="false"/>
          <w:color w:val="000000"/>
          <w:sz w:val="28"/>
        </w:rPr>
        <w:t xml:space="preserve">
"2130 0 0 0  Басқа банктердің ақша түріндегі қамтамасыз етуі </w:t>
      </w:r>
      <w:r>
        <w:br/>
      </w:r>
      <w:r>
        <w:rPr>
          <w:rFonts w:ascii="Times New Roman"/>
          <w:b w:val="false"/>
          <w:i w:val="false"/>
          <w:color w:val="000000"/>
          <w:sz w:val="28"/>
        </w:rPr>
        <w:t xml:space="preserve">
             (кепілзат, кепілдік, кепіл) </w:t>
      </w:r>
      <w:r>
        <w:br/>
      </w:r>
      <w:r>
        <w:rPr>
          <w:rFonts w:ascii="Times New Roman"/>
          <w:b w:val="false"/>
          <w:i w:val="false"/>
          <w:color w:val="000000"/>
          <w:sz w:val="28"/>
        </w:rPr>
        <w:t xml:space="preserve">
2130  1 4 1   Резидент банктердің ақша түріндегі теңгедегі </w:t>
      </w:r>
      <w:r>
        <w:br/>
      </w:r>
      <w:r>
        <w:rPr>
          <w:rFonts w:ascii="Times New Roman"/>
          <w:b w:val="false"/>
          <w:i w:val="false"/>
          <w:color w:val="000000"/>
          <w:sz w:val="28"/>
        </w:rPr>
        <w:t xml:space="preserve">
              қамтамасыз етуі (кепілзат, кепілдік, кепіл) </w:t>
      </w:r>
      <w:r>
        <w:br/>
      </w:r>
      <w:r>
        <w:rPr>
          <w:rFonts w:ascii="Times New Roman"/>
          <w:b w:val="false"/>
          <w:i w:val="false"/>
          <w:color w:val="000000"/>
          <w:sz w:val="28"/>
        </w:rPr>
        <w:t xml:space="preserve">
2130  1 4 2   Резидент банктердің ақша түріндегі ЕАВ-дегі </w:t>
      </w:r>
      <w:r>
        <w:br/>
      </w:r>
      <w:r>
        <w:rPr>
          <w:rFonts w:ascii="Times New Roman"/>
          <w:b w:val="false"/>
          <w:i w:val="false"/>
          <w:color w:val="000000"/>
          <w:sz w:val="28"/>
        </w:rPr>
        <w:t xml:space="preserve">
              қамтамасыз етуі (кепілзат, кепілдік, кепіл) </w:t>
      </w:r>
      <w:r>
        <w:br/>
      </w:r>
      <w:r>
        <w:rPr>
          <w:rFonts w:ascii="Times New Roman"/>
          <w:b w:val="false"/>
          <w:i w:val="false"/>
          <w:color w:val="000000"/>
          <w:sz w:val="28"/>
        </w:rPr>
        <w:t xml:space="preserve">
2130  1 4 3   Резидент банктердің ақша түріндегі ВБТ-дегі </w:t>
      </w:r>
      <w:r>
        <w:br/>
      </w:r>
      <w:r>
        <w:rPr>
          <w:rFonts w:ascii="Times New Roman"/>
          <w:b w:val="false"/>
          <w:i w:val="false"/>
          <w:color w:val="000000"/>
          <w:sz w:val="28"/>
        </w:rPr>
        <w:t xml:space="preserve">
              қамтамасыз етуі (кепілзат, кепілдік, кепіл) </w:t>
      </w:r>
      <w:r>
        <w:br/>
      </w:r>
      <w:r>
        <w:rPr>
          <w:rFonts w:ascii="Times New Roman"/>
          <w:b w:val="false"/>
          <w:i w:val="false"/>
          <w:color w:val="000000"/>
          <w:sz w:val="28"/>
        </w:rPr>
        <w:t xml:space="preserve">
2130  2 4 1   Резидент емес банктердің ақша түріндегі теңгедегі </w:t>
      </w:r>
      <w:r>
        <w:br/>
      </w:r>
      <w:r>
        <w:rPr>
          <w:rFonts w:ascii="Times New Roman"/>
          <w:b w:val="false"/>
          <w:i w:val="false"/>
          <w:color w:val="000000"/>
          <w:sz w:val="28"/>
        </w:rPr>
        <w:t xml:space="preserve">
              қамтамасыз етуі (кепілзат, кепілдік, кепіл) </w:t>
      </w:r>
      <w:r>
        <w:br/>
      </w:r>
      <w:r>
        <w:rPr>
          <w:rFonts w:ascii="Times New Roman"/>
          <w:b w:val="false"/>
          <w:i w:val="false"/>
          <w:color w:val="000000"/>
          <w:sz w:val="28"/>
        </w:rPr>
        <w:t xml:space="preserve">
2130  2 4 2   Резидент емес банктердің ақша түріндегі ЕАВ-дегі </w:t>
      </w:r>
      <w:r>
        <w:br/>
      </w:r>
      <w:r>
        <w:rPr>
          <w:rFonts w:ascii="Times New Roman"/>
          <w:b w:val="false"/>
          <w:i w:val="false"/>
          <w:color w:val="000000"/>
          <w:sz w:val="28"/>
        </w:rPr>
        <w:t xml:space="preserve">
              қамтамасыз етуі (кепілзат, кепілдік, кепіл) </w:t>
      </w:r>
      <w:r>
        <w:br/>
      </w:r>
      <w:r>
        <w:rPr>
          <w:rFonts w:ascii="Times New Roman"/>
          <w:b w:val="false"/>
          <w:i w:val="false"/>
          <w:color w:val="000000"/>
          <w:sz w:val="28"/>
        </w:rPr>
        <w:t xml:space="preserve">
2130  2 4 3   Резидент емес банктердің ақша түріндегі ВБТ-дегі </w:t>
      </w:r>
      <w:r>
        <w:br/>
      </w:r>
      <w:r>
        <w:rPr>
          <w:rFonts w:ascii="Times New Roman"/>
          <w:b w:val="false"/>
          <w:i w:val="false"/>
          <w:color w:val="000000"/>
          <w:sz w:val="28"/>
        </w:rPr>
        <w:t xml:space="preserve">
              қамтамасыз етуі (кепілзат, кепілдік, кепіл)"; </w:t>
      </w:r>
      <w:r>
        <w:br/>
      </w:r>
      <w:r>
        <w:rPr>
          <w:rFonts w:ascii="Times New Roman"/>
          <w:b w:val="false"/>
          <w:i w:val="false"/>
          <w:color w:val="000000"/>
          <w:sz w:val="28"/>
        </w:rPr>
        <w:t xml:space="preserve">
      2135 000 - 2135 243 шоттар атауындағы "салымдар" деген сөз "мерзімді салымдар" болып ауыстырылсын; </w:t>
      </w:r>
      <w:r>
        <w:br/>
      </w:r>
      <w:r>
        <w:rPr>
          <w:rFonts w:ascii="Times New Roman"/>
          <w:b w:val="false"/>
          <w:i w:val="false"/>
          <w:color w:val="000000"/>
          <w:sz w:val="28"/>
        </w:rPr>
        <w:t xml:space="preserve">
      2135 243 шотынан кейін мынадай шоттармен толықтырылсын: </w:t>
      </w:r>
      <w:r>
        <w:br/>
      </w:r>
      <w:r>
        <w:rPr>
          <w:rFonts w:ascii="Times New Roman"/>
          <w:b w:val="false"/>
          <w:i w:val="false"/>
          <w:color w:val="000000"/>
          <w:sz w:val="28"/>
        </w:rPr>
        <w:t xml:space="preserve">
"2136 0 0 0  Басқа банктерден тартылған шартты салым құнын оң </w:t>
      </w:r>
      <w:r>
        <w:br/>
      </w:r>
      <w:r>
        <w:rPr>
          <w:rFonts w:ascii="Times New Roman"/>
          <w:b w:val="false"/>
          <w:i w:val="false"/>
          <w:color w:val="000000"/>
          <w:sz w:val="28"/>
        </w:rPr>
        <w:t xml:space="preserve">
             түзету шоты </w:t>
      </w:r>
      <w:r>
        <w:br/>
      </w:r>
      <w:r>
        <w:rPr>
          <w:rFonts w:ascii="Times New Roman"/>
          <w:b w:val="false"/>
          <w:i w:val="false"/>
          <w:color w:val="000000"/>
          <w:sz w:val="28"/>
        </w:rPr>
        <w:t xml:space="preserve">
2137  0 0 0  Басқа банктерден тартылған шартты салым құнын теріс </w:t>
      </w:r>
      <w:r>
        <w:br/>
      </w:r>
      <w:r>
        <w:rPr>
          <w:rFonts w:ascii="Times New Roman"/>
          <w:b w:val="false"/>
          <w:i w:val="false"/>
          <w:color w:val="000000"/>
          <w:sz w:val="28"/>
        </w:rPr>
        <w:t xml:space="preserve">
             түзету шоты </w:t>
      </w:r>
      <w:r>
        <w:br/>
      </w:r>
      <w:r>
        <w:rPr>
          <w:rFonts w:ascii="Times New Roman"/>
          <w:b w:val="false"/>
          <w:i w:val="false"/>
          <w:color w:val="000000"/>
          <w:sz w:val="28"/>
        </w:rPr>
        <w:t xml:space="preserve">
2138  0 0 0  Басқа банктердің шартты салымдары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2138  1 4 1   Басқа резидент банктердің теңгедегі шартты салымдары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2138  1 4 2   Басқа резидент банктердің ЕАВ-дегі шартты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2138  1 4 3   Басқа резидент банктердің ВБТ-дегі шартты салымдары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2138  2 4 1   Басқа резидент емес банктердің теңгедегі шартты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2138  2 4 2   Басқа резидент емес банктердің ЕАВ-дегі шартты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2138  2 4 3   Басқа резидент емес банктердің ВБТ-дегі шартты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2203 293 шотынан кейін мынадай шоттармен толықтырылсын: </w:t>
      </w:r>
      <w:r>
        <w:br/>
      </w:r>
      <w:r>
        <w:rPr>
          <w:rFonts w:ascii="Times New Roman"/>
          <w:b w:val="false"/>
          <w:i w:val="false"/>
          <w:color w:val="000000"/>
          <w:sz w:val="28"/>
        </w:rPr>
        <w:t xml:space="preserve">
"2204 0 0 0  Жеке тұлғалардың салымдарға (депозиттерге) міндетті </w:t>
      </w:r>
      <w:r>
        <w:br/>
      </w:r>
      <w:r>
        <w:rPr>
          <w:rFonts w:ascii="Times New Roman"/>
          <w:b w:val="false"/>
          <w:i w:val="false"/>
          <w:color w:val="000000"/>
          <w:sz w:val="28"/>
        </w:rPr>
        <w:t xml:space="preserve">
             ұжымдық кепілдік берудің (сақтандырудың) объектісі </w:t>
      </w:r>
      <w:r>
        <w:br/>
      </w:r>
      <w:r>
        <w:rPr>
          <w:rFonts w:ascii="Times New Roman"/>
          <w:b w:val="false"/>
          <w:i w:val="false"/>
          <w:color w:val="000000"/>
          <w:sz w:val="28"/>
        </w:rPr>
        <w:t xml:space="preserve">
             болып табылатын ағымдағы шоттары </w:t>
      </w:r>
      <w:r>
        <w:br/>
      </w:r>
      <w:r>
        <w:rPr>
          <w:rFonts w:ascii="Times New Roman"/>
          <w:b w:val="false"/>
          <w:i w:val="false"/>
          <w:color w:val="000000"/>
          <w:sz w:val="28"/>
        </w:rPr>
        <w:t xml:space="preserve">
2204  1 9 1   Резидент жеке тұлғалардың салымдарға (депозиттерге) </w:t>
      </w:r>
      <w:r>
        <w:br/>
      </w:r>
      <w:r>
        <w:rPr>
          <w:rFonts w:ascii="Times New Roman"/>
          <w:b w:val="false"/>
          <w:i w:val="false"/>
          <w:color w:val="000000"/>
          <w:sz w:val="28"/>
        </w:rPr>
        <w:t xml:space="preserve">
              міндетті ұжымдық кепілдік берудің (сақтандырудың) </w:t>
      </w:r>
      <w:r>
        <w:br/>
      </w:r>
      <w:r>
        <w:rPr>
          <w:rFonts w:ascii="Times New Roman"/>
          <w:b w:val="false"/>
          <w:i w:val="false"/>
          <w:color w:val="000000"/>
          <w:sz w:val="28"/>
        </w:rPr>
        <w:t xml:space="preserve">
              объектісі болып табылатын теңгедегі ағымдағы шоттары </w:t>
      </w:r>
      <w:r>
        <w:br/>
      </w:r>
      <w:r>
        <w:rPr>
          <w:rFonts w:ascii="Times New Roman"/>
          <w:b w:val="false"/>
          <w:i w:val="false"/>
          <w:color w:val="000000"/>
          <w:sz w:val="28"/>
        </w:rPr>
        <w:t xml:space="preserve">
2204  1 9 2   Резидент жеке тұлғалардың салымдарға (депозиттерге) </w:t>
      </w:r>
      <w:r>
        <w:br/>
      </w:r>
      <w:r>
        <w:rPr>
          <w:rFonts w:ascii="Times New Roman"/>
          <w:b w:val="false"/>
          <w:i w:val="false"/>
          <w:color w:val="000000"/>
          <w:sz w:val="28"/>
        </w:rPr>
        <w:t xml:space="preserve">
              міндетті ұжымдық кепілдік берудің (сақтандырудың) </w:t>
      </w:r>
      <w:r>
        <w:br/>
      </w:r>
      <w:r>
        <w:rPr>
          <w:rFonts w:ascii="Times New Roman"/>
          <w:b w:val="false"/>
          <w:i w:val="false"/>
          <w:color w:val="000000"/>
          <w:sz w:val="28"/>
        </w:rPr>
        <w:t xml:space="preserve">
              объектісі болып табылатын ЕАВ-дегі ағымдағы шоттары </w:t>
      </w:r>
      <w:r>
        <w:br/>
      </w:r>
      <w:r>
        <w:rPr>
          <w:rFonts w:ascii="Times New Roman"/>
          <w:b w:val="false"/>
          <w:i w:val="false"/>
          <w:color w:val="000000"/>
          <w:sz w:val="28"/>
        </w:rPr>
        <w:t xml:space="preserve">
2204  1 9 3   Резидент жеке тұлғалардың салымдарға (депозиттерге) </w:t>
      </w:r>
      <w:r>
        <w:br/>
      </w:r>
      <w:r>
        <w:rPr>
          <w:rFonts w:ascii="Times New Roman"/>
          <w:b w:val="false"/>
          <w:i w:val="false"/>
          <w:color w:val="000000"/>
          <w:sz w:val="28"/>
        </w:rPr>
        <w:t xml:space="preserve">
              міндетті ұжымдық кепілдік берудің (сақтандырудың) </w:t>
      </w:r>
      <w:r>
        <w:br/>
      </w:r>
      <w:r>
        <w:rPr>
          <w:rFonts w:ascii="Times New Roman"/>
          <w:b w:val="false"/>
          <w:i w:val="false"/>
          <w:color w:val="000000"/>
          <w:sz w:val="28"/>
        </w:rPr>
        <w:t xml:space="preserve">
              объектісі болып табылатын ВБТ-дегі ағымдағы шоттары </w:t>
      </w:r>
      <w:r>
        <w:br/>
      </w:r>
      <w:r>
        <w:rPr>
          <w:rFonts w:ascii="Times New Roman"/>
          <w:b w:val="false"/>
          <w:i w:val="false"/>
          <w:color w:val="000000"/>
          <w:sz w:val="28"/>
        </w:rPr>
        <w:t xml:space="preserve">
2204  2 9 1   Резидент емес жеке тұлғалардың салымдарға </w:t>
      </w:r>
      <w:r>
        <w:br/>
      </w:r>
      <w:r>
        <w:rPr>
          <w:rFonts w:ascii="Times New Roman"/>
          <w:b w:val="false"/>
          <w:i w:val="false"/>
          <w:color w:val="000000"/>
          <w:sz w:val="28"/>
        </w:rPr>
        <w:t xml:space="preserve">
              (депозиттерге) міндетті ұжымдық кепілдік берудің </w:t>
      </w:r>
      <w:r>
        <w:br/>
      </w:r>
      <w:r>
        <w:rPr>
          <w:rFonts w:ascii="Times New Roman"/>
          <w:b w:val="false"/>
          <w:i w:val="false"/>
          <w:color w:val="000000"/>
          <w:sz w:val="28"/>
        </w:rPr>
        <w:t xml:space="preserve">
              (сақтандырудың) объектісі болып табылатын теңгедегі </w:t>
      </w:r>
      <w:r>
        <w:br/>
      </w:r>
      <w:r>
        <w:rPr>
          <w:rFonts w:ascii="Times New Roman"/>
          <w:b w:val="false"/>
          <w:i w:val="false"/>
          <w:color w:val="000000"/>
          <w:sz w:val="28"/>
        </w:rPr>
        <w:t xml:space="preserve">
              ағымдағы шоттары </w:t>
      </w:r>
      <w:r>
        <w:br/>
      </w:r>
      <w:r>
        <w:rPr>
          <w:rFonts w:ascii="Times New Roman"/>
          <w:b w:val="false"/>
          <w:i w:val="false"/>
          <w:color w:val="000000"/>
          <w:sz w:val="28"/>
        </w:rPr>
        <w:t xml:space="preserve">
2204  2 9 2   Резидент емес жеке тұлғалардың салымдарға </w:t>
      </w:r>
      <w:r>
        <w:br/>
      </w:r>
      <w:r>
        <w:rPr>
          <w:rFonts w:ascii="Times New Roman"/>
          <w:b w:val="false"/>
          <w:i w:val="false"/>
          <w:color w:val="000000"/>
          <w:sz w:val="28"/>
        </w:rPr>
        <w:t xml:space="preserve">
              (депозиттерге) міндетті ұжымдық кепілдік берудің </w:t>
      </w:r>
      <w:r>
        <w:br/>
      </w:r>
      <w:r>
        <w:rPr>
          <w:rFonts w:ascii="Times New Roman"/>
          <w:b w:val="false"/>
          <w:i w:val="false"/>
          <w:color w:val="000000"/>
          <w:sz w:val="28"/>
        </w:rPr>
        <w:t xml:space="preserve">
              (сақтандырудың) объектісі болып табылатын ЕАВ-дегі </w:t>
      </w:r>
      <w:r>
        <w:br/>
      </w:r>
      <w:r>
        <w:rPr>
          <w:rFonts w:ascii="Times New Roman"/>
          <w:b w:val="false"/>
          <w:i w:val="false"/>
          <w:color w:val="000000"/>
          <w:sz w:val="28"/>
        </w:rPr>
        <w:t xml:space="preserve">
              ағымдағы шоттары </w:t>
      </w:r>
      <w:r>
        <w:br/>
      </w:r>
      <w:r>
        <w:rPr>
          <w:rFonts w:ascii="Times New Roman"/>
          <w:b w:val="false"/>
          <w:i w:val="false"/>
          <w:color w:val="000000"/>
          <w:sz w:val="28"/>
        </w:rPr>
        <w:t xml:space="preserve">
2204  2 9 3   Резидент емес жеке тұлғалардың салымдарға </w:t>
      </w:r>
      <w:r>
        <w:br/>
      </w:r>
      <w:r>
        <w:rPr>
          <w:rFonts w:ascii="Times New Roman"/>
          <w:b w:val="false"/>
          <w:i w:val="false"/>
          <w:color w:val="000000"/>
          <w:sz w:val="28"/>
        </w:rPr>
        <w:t xml:space="preserve">
              (депозиттерге) міндетті ұжымдық кепілдік берудің </w:t>
      </w:r>
      <w:r>
        <w:br/>
      </w:r>
      <w:r>
        <w:rPr>
          <w:rFonts w:ascii="Times New Roman"/>
          <w:b w:val="false"/>
          <w:i w:val="false"/>
          <w:color w:val="000000"/>
          <w:sz w:val="28"/>
        </w:rPr>
        <w:t xml:space="preserve">
              (сақтандырудың) объектісі болып табылатын ВБТ-дегі </w:t>
      </w:r>
      <w:r>
        <w:br/>
      </w:r>
      <w:r>
        <w:rPr>
          <w:rFonts w:ascii="Times New Roman"/>
          <w:b w:val="false"/>
          <w:i w:val="false"/>
          <w:color w:val="000000"/>
          <w:sz w:val="28"/>
        </w:rPr>
        <w:t xml:space="preserve">
              ағымдағы шоттары </w:t>
      </w:r>
      <w:r>
        <w:br/>
      </w:r>
      <w:r>
        <w:rPr>
          <w:rFonts w:ascii="Times New Roman"/>
          <w:b w:val="false"/>
          <w:i w:val="false"/>
          <w:color w:val="000000"/>
          <w:sz w:val="28"/>
        </w:rPr>
        <w:t xml:space="preserve">
2205  0 0 0  Жеке тұлғалардың салымдарға (депозиттерге) міндетті </w:t>
      </w:r>
      <w:r>
        <w:br/>
      </w:r>
      <w:r>
        <w:rPr>
          <w:rFonts w:ascii="Times New Roman"/>
          <w:b w:val="false"/>
          <w:i w:val="false"/>
          <w:color w:val="000000"/>
          <w:sz w:val="28"/>
        </w:rPr>
        <w:t xml:space="preserve">
             ұжымдық кепілдік берудің (сақтандырудың) объектісі </w:t>
      </w:r>
      <w:r>
        <w:br/>
      </w:r>
      <w:r>
        <w:rPr>
          <w:rFonts w:ascii="Times New Roman"/>
          <w:b w:val="false"/>
          <w:i w:val="false"/>
          <w:color w:val="000000"/>
          <w:sz w:val="28"/>
        </w:rPr>
        <w:t xml:space="preserve">
             болып табылатын талап ету бойынша салымдары </w:t>
      </w:r>
      <w:r>
        <w:br/>
      </w:r>
      <w:r>
        <w:rPr>
          <w:rFonts w:ascii="Times New Roman"/>
          <w:b w:val="false"/>
          <w:i w:val="false"/>
          <w:color w:val="000000"/>
          <w:sz w:val="28"/>
        </w:rPr>
        <w:t xml:space="preserve">
2205  1 9 1   Резидент жеке тұлғалардың салымдарға (депозиттерге) </w:t>
      </w:r>
      <w:r>
        <w:br/>
      </w:r>
      <w:r>
        <w:rPr>
          <w:rFonts w:ascii="Times New Roman"/>
          <w:b w:val="false"/>
          <w:i w:val="false"/>
          <w:color w:val="000000"/>
          <w:sz w:val="28"/>
        </w:rPr>
        <w:t xml:space="preserve">
              міндетті ұжымдық кепілдік берудің (сақтандырудың) </w:t>
      </w:r>
      <w:r>
        <w:br/>
      </w:r>
      <w:r>
        <w:rPr>
          <w:rFonts w:ascii="Times New Roman"/>
          <w:b w:val="false"/>
          <w:i w:val="false"/>
          <w:color w:val="000000"/>
          <w:sz w:val="28"/>
        </w:rPr>
        <w:t xml:space="preserve">
              объектісі болып табылатын теңгедегі талап ету бойынша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2205  1 9 2   Резидент жеке тұлғалардың салымдарға (депозиттерге) </w:t>
      </w:r>
      <w:r>
        <w:br/>
      </w:r>
      <w:r>
        <w:rPr>
          <w:rFonts w:ascii="Times New Roman"/>
          <w:b w:val="false"/>
          <w:i w:val="false"/>
          <w:color w:val="000000"/>
          <w:sz w:val="28"/>
        </w:rPr>
        <w:t xml:space="preserve">
              міндетті ұжымдық кепілдік берудің (сақтандырудың) </w:t>
      </w:r>
      <w:r>
        <w:br/>
      </w:r>
      <w:r>
        <w:rPr>
          <w:rFonts w:ascii="Times New Roman"/>
          <w:b w:val="false"/>
          <w:i w:val="false"/>
          <w:color w:val="000000"/>
          <w:sz w:val="28"/>
        </w:rPr>
        <w:t xml:space="preserve">
              объектісі болып табылатын ЕАВ-дегі талап ету бойынша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2205  1 9 3   Резидент жеке тұлғалардың салымдарға (депозиттерге) </w:t>
      </w:r>
      <w:r>
        <w:br/>
      </w:r>
      <w:r>
        <w:rPr>
          <w:rFonts w:ascii="Times New Roman"/>
          <w:b w:val="false"/>
          <w:i w:val="false"/>
          <w:color w:val="000000"/>
          <w:sz w:val="28"/>
        </w:rPr>
        <w:t xml:space="preserve">
              міндетті ұжымдық кепілдік берудің (сақтандырудың) </w:t>
      </w:r>
      <w:r>
        <w:br/>
      </w:r>
      <w:r>
        <w:rPr>
          <w:rFonts w:ascii="Times New Roman"/>
          <w:b w:val="false"/>
          <w:i w:val="false"/>
          <w:color w:val="000000"/>
          <w:sz w:val="28"/>
        </w:rPr>
        <w:t xml:space="preserve">
              объектісі болып табылатын ВБТ-дегі талап ету бойынша </w:t>
      </w:r>
      <w:r>
        <w:br/>
      </w:r>
      <w:r>
        <w:rPr>
          <w:rFonts w:ascii="Times New Roman"/>
          <w:b w:val="false"/>
          <w:i w:val="false"/>
          <w:color w:val="000000"/>
          <w:sz w:val="28"/>
        </w:rPr>
        <w:t xml:space="preserve">
              салымдары </w:t>
      </w:r>
      <w:r>
        <w:br/>
      </w:r>
      <w:r>
        <w:rPr>
          <w:rFonts w:ascii="Times New Roman"/>
          <w:b w:val="false"/>
          <w:i w:val="false"/>
          <w:color w:val="000000"/>
          <w:sz w:val="28"/>
        </w:rPr>
        <w:t xml:space="preserve">
2205  2 9 1   Резидент емес жеке тұлғалардың салымдарға </w:t>
      </w:r>
      <w:r>
        <w:br/>
      </w:r>
      <w:r>
        <w:rPr>
          <w:rFonts w:ascii="Times New Roman"/>
          <w:b w:val="false"/>
          <w:i w:val="false"/>
          <w:color w:val="000000"/>
          <w:sz w:val="28"/>
        </w:rPr>
        <w:t xml:space="preserve">
              (депозиттерге) міндетті ұжымдық кепілдік берудің </w:t>
      </w:r>
      <w:r>
        <w:br/>
      </w:r>
      <w:r>
        <w:rPr>
          <w:rFonts w:ascii="Times New Roman"/>
          <w:b w:val="false"/>
          <w:i w:val="false"/>
          <w:color w:val="000000"/>
          <w:sz w:val="28"/>
        </w:rPr>
        <w:t xml:space="preserve">
              (сақтандырудың) объектісі болып табылатын теңгедегі </w:t>
      </w:r>
      <w:r>
        <w:br/>
      </w:r>
      <w:r>
        <w:rPr>
          <w:rFonts w:ascii="Times New Roman"/>
          <w:b w:val="false"/>
          <w:i w:val="false"/>
          <w:color w:val="000000"/>
          <w:sz w:val="28"/>
        </w:rPr>
        <w:t xml:space="preserve">
              талап ету бойынша салымдары </w:t>
      </w:r>
      <w:r>
        <w:br/>
      </w:r>
      <w:r>
        <w:rPr>
          <w:rFonts w:ascii="Times New Roman"/>
          <w:b w:val="false"/>
          <w:i w:val="false"/>
          <w:color w:val="000000"/>
          <w:sz w:val="28"/>
        </w:rPr>
        <w:t xml:space="preserve">
2205  2 9 2   Резидент емес жеке тұлғалардың салымдарға </w:t>
      </w:r>
      <w:r>
        <w:br/>
      </w:r>
      <w:r>
        <w:rPr>
          <w:rFonts w:ascii="Times New Roman"/>
          <w:b w:val="false"/>
          <w:i w:val="false"/>
          <w:color w:val="000000"/>
          <w:sz w:val="28"/>
        </w:rPr>
        <w:t xml:space="preserve">
              (депозиттерге) міндетті ұжымдық кепілдік берудің </w:t>
      </w:r>
      <w:r>
        <w:br/>
      </w:r>
      <w:r>
        <w:rPr>
          <w:rFonts w:ascii="Times New Roman"/>
          <w:b w:val="false"/>
          <w:i w:val="false"/>
          <w:color w:val="000000"/>
          <w:sz w:val="28"/>
        </w:rPr>
        <w:t xml:space="preserve">
              (сақтандырудың) объектісі болып табылатын ЕАВ-дегі </w:t>
      </w:r>
      <w:r>
        <w:br/>
      </w:r>
      <w:r>
        <w:rPr>
          <w:rFonts w:ascii="Times New Roman"/>
          <w:b w:val="false"/>
          <w:i w:val="false"/>
          <w:color w:val="000000"/>
          <w:sz w:val="28"/>
        </w:rPr>
        <w:t xml:space="preserve">
              талап ету бойынша салымдары </w:t>
      </w:r>
      <w:r>
        <w:br/>
      </w:r>
      <w:r>
        <w:rPr>
          <w:rFonts w:ascii="Times New Roman"/>
          <w:b w:val="false"/>
          <w:i w:val="false"/>
          <w:color w:val="000000"/>
          <w:sz w:val="28"/>
        </w:rPr>
        <w:t xml:space="preserve">
2205  2 9 3   Резидент емес жеке тұлғалардың салымдарға </w:t>
      </w:r>
      <w:r>
        <w:br/>
      </w:r>
      <w:r>
        <w:rPr>
          <w:rFonts w:ascii="Times New Roman"/>
          <w:b w:val="false"/>
          <w:i w:val="false"/>
          <w:color w:val="000000"/>
          <w:sz w:val="28"/>
        </w:rPr>
        <w:t xml:space="preserve">
              (депозиттерге) міндетті ұжымдық кепілдік берудің </w:t>
      </w:r>
      <w:r>
        <w:br/>
      </w:r>
      <w:r>
        <w:rPr>
          <w:rFonts w:ascii="Times New Roman"/>
          <w:b w:val="false"/>
          <w:i w:val="false"/>
          <w:color w:val="000000"/>
          <w:sz w:val="28"/>
        </w:rPr>
        <w:t xml:space="preserve">
              (сақтандырудың) объектісі болып табылатын ВБТ-дегі </w:t>
      </w:r>
      <w:r>
        <w:br/>
      </w:r>
      <w:r>
        <w:rPr>
          <w:rFonts w:ascii="Times New Roman"/>
          <w:b w:val="false"/>
          <w:i w:val="false"/>
          <w:color w:val="000000"/>
          <w:sz w:val="28"/>
        </w:rPr>
        <w:t xml:space="preserve">
              талап ету бойынша салымдары </w:t>
      </w:r>
      <w:r>
        <w:br/>
      </w:r>
      <w:r>
        <w:rPr>
          <w:rFonts w:ascii="Times New Roman"/>
          <w:b w:val="false"/>
          <w:i w:val="false"/>
          <w:color w:val="000000"/>
          <w:sz w:val="28"/>
        </w:rPr>
        <w:t xml:space="preserve">
2206  0 0 0  Жеке тұлғалардың салымдарға (депозиттерге) міндетті </w:t>
      </w:r>
      <w:r>
        <w:br/>
      </w:r>
      <w:r>
        <w:rPr>
          <w:rFonts w:ascii="Times New Roman"/>
          <w:b w:val="false"/>
          <w:i w:val="false"/>
          <w:color w:val="000000"/>
          <w:sz w:val="28"/>
        </w:rPr>
        <w:t xml:space="preserve">
             ұжымдық кепілдік берудің (сақтандырудың) объектісі </w:t>
      </w:r>
      <w:r>
        <w:br/>
      </w:r>
      <w:r>
        <w:rPr>
          <w:rFonts w:ascii="Times New Roman"/>
          <w:b w:val="false"/>
          <w:i w:val="false"/>
          <w:color w:val="000000"/>
          <w:sz w:val="28"/>
        </w:rPr>
        <w:t xml:space="preserve">
             болып табылатын қысқа мерзімді салымдары </w:t>
      </w:r>
      <w:r>
        <w:br/>
      </w:r>
      <w:r>
        <w:rPr>
          <w:rFonts w:ascii="Times New Roman"/>
          <w:b w:val="false"/>
          <w:i w:val="false"/>
          <w:color w:val="000000"/>
          <w:sz w:val="28"/>
        </w:rPr>
        <w:t xml:space="preserve">
2206  1 9 1   Резидент жеке тұлғалардың салымдарға (депозиттерге) </w:t>
      </w:r>
      <w:r>
        <w:br/>
      </w:r>
      <w:r>
        <w:rPr>
          <w:rFonts w:ascii="Times New Roman"/>
          <w:b w:val="false"/>
          <w:i w:val="false"/>
          <w:color w:val="000000"/>
          <w:sz w:val="28"/>
        </w:rPr>
        <w:t xml:space="preserve">
              міндетті ұжымдық кепілдік берудің (сақтандырудың) </w:t>
      </w:r>
      <w:r>
        <w:br/>
      </w:r>
      <w:r>
        <w:rPr>
          <w:rFonts w:ascii="Times New Roman"/>
          <w:b w:val="false"/>
          <w:i w:val="false"/>
          <w:color w:val="000000"/>
          <w:sz w:val="28"/>
        </w:rPr>
        <w:t xml:space="preserve">
              объектісі болып табылатын теңгедегі табылатын қысқа </w:t>
      </w:r>
      <w:r>
        <w:br/>
      </w:r>
      <w:r>
        <w:rPr>
          <w:rFonts w:ascii="Times New Roman"/>
          <w:b w:val="false"/>
          <w:i w:val="false"/>
          <w:color w:val="000000"/>
          <w:sz w:val="28"/>
        </w:rPr>
        <w:t xml:space="preserve">
              мерзімді салымдары </w:t>
      </w:r>
      <w:r>
        <w:br/>
      </w:r>
      <w:r>
        <w:rPr>
          <w:rFonts w:ascii="Times New Roman"/>
          <w:b w:val="false"/>
          <w:i w:val="false"/>
          <w:color w:val="000000"/>
          <w:sz w:val="28"/>
        </w:rPr>
        <w:t xml:space="preserve">
2206  1 9 2   Резидент жеке тұлғалардың салымдарға (депозиттерге) </w:t>
      </w:r>
      <w:r>
        <w:br/>
      </w:r>
      <w:r>
        <w:rPr>
          <w:rFonts w:ascii="Times New Roman"/>
          <w:b w:val="false"/>
          <w:i w:val="false"/>
          <w:color w:val="000000"/>
          <w:sz w:val="28"/>
        </w:rPr>
        <w:t xml:space="preserve">
              міндетті ұжымдық кепілдік берудің (сақтандырудың) </w:t>
      </w:r>
      <w:r>
        <w:br/>
      </w:r>
      <w:r>
        <w:rPr>
          <w:rFonts w:ascii="Times New Roman"/>
          <w:b w:val="false"/>
          <w:i w:val="false"/>
          <w:color w:val="000000"/>
          <w:sz w:val="28"/>
        </w:rPr>
        <w:t xml:space="preserve">
              объектісі болып табылатын ЕАВ-дегі табылатын қысқа </w:t>
      </w:r>
      <w:r>
        <w:br/>
      </w:r>
      <w:r>
        <w:rPr>
          <w:rFonts w:ascii="Times New Roman"/>
          <w:b w:val="false"/>
          <w:i w:val="false"/>
          <w:color w:val="000000"/>
          <w:sz w:val="28"/>
        </w:rPr>
        <w:t xml:space="preserve">
              мерзімді салымдары </w:t>
      </w:r>
      <w:r>
        <w:br/>
      </w:r>
      <w:r>
        <w:rPr>
          <w:rFonts w:ascii="Times New Roman"/>
          <w:b w:val="false"/>
          <w:i w:val="false"/>
          <w:color w:val="000000"/>
          <w:sz w:val="28"/>
        </w:rPr>
        <w:t xml:space="preserve">
2206  1 9 3   Резидент жеке тұлғалардың салымдарға (депозиттерге) </w:t>
      </w:r>
      <w:r>
        <w:br/>
      </w:r>
      <w:r>
        <w:rPr>
          <w:rFonts w:ascii="Times New Roman"/>
          <w:b w:val="false"/>
          <w:i w:val="false"/>
          <w:color w:val="000000"/>
          <w:sz w:val="28"/>
        </w:rPr>
        <w:t xml:space="preserve">
              міндетті ұжымдық кепілдік берудің (сақтандырудың) </w:t>
      </w:r>
      <w:r>
        <w:br/>
      </w:r>
      <w:r>
        <w:rPr>
          <w:rFonts w:ascii="Times New Roman"/>
          <w:b w:val="false"/>
          <w:i w:val="false"/>
          <w:color w:val="000000"/>
          <w:sz w:val="28"/>
        </w:rPr>
        <w:t xml:space="preserve">
              объектісі болып табылатын ВБТ-дегі табылатын қысқа </w:t>
      </w:r>
      <w:r>
        <w:br/>
      </w:r>
      <w:r>
        <w:rPr>
          <w:rFonts w:ascii="Times New Roman"/>
          <w:b w:val="false"/>
          <w:i w:val="false"/>
          <w:color w:val="000000"/>
          <w:sz w:val="28"/>
        </w:rPr>
        <w:t xml:space="preserve">
              мерзімді салымдары </w:t>
      </w:r>
      <w:r>
        <w:br/>
      </w:r>
      <w:r>
        <w:rPr>
          <w:rFonts w:ascii="Times New Roman"/>
          <w:b w:val="false"/>
          <w:i w:val="false"/>
          <w:color w:val="000000"/>
          <w:sz w:val="28"/>
        </w:rPr>
        <w:t xml:space="preserve">
2206  2 9 1   Резидент емес жеке тұлғалардың салымдарға </w:t>
      </w:r>
      <w:r>
        <w:br/>
      </w:r>
      <w:r>
        <w:rPr>
          <w:rFonts w:ascii="Times New Roman"/>
          <w:b w:val="false"/>
          <w:i w:val="false"/>
          <w:color w:val="000000"/>
          <w:sz w:val="28"/>
        </w:rPr>
        <w:t xml:space="preserve">
              (депозиттерге) міндетті ұжымдық кепілдік берудің </w:t>
      </w:r>
      <w:r>
        <w:br/>
      </w:r>
      <w:r>
        <w:rPr>
          <w:rFonts w:ascii="Times New Roman"/>
          <w:b w:val="false"/>
          <w:i w:val="false"/>
          <w:color w:val="000000"/>
          <w:sz w:val="28"/>
        </w:rPr>
        <w:t xml:space="preserve">
              (сақтандырудың) объектісі болып табылатын теңгедегі </w:t>
      </w:r>
      <w:r>
        <w:br/>
      </w:r>
      <w:r>
        <w:rPr>
          <w:rFonts w:ascii="Times New Roman"/>
          <w:b w:val="false"/>
          <w:i w:val="false"/>
          <w:color w:val="000000"/>
          <w:sz w:val="28"/>
        </w:rPr>
        <w:t xml:space="preserve">
              табылатын қысқа мерзімді салымдары </w:t>
      </w:r>
      <w:r>
        <w:br/>
      </w:r>
      <w:r>
        <w:rPr>
          <w:rFonts w:ascii="Times New Roman"/>
          <w:b w:val="false"/>
          <w:i w:val="false"/>
          <w:color w:val="000000"/>
          <w:sz w:val="28"/>
        </w:rPr>
        <w:t xml:space="preserve">
2206  2 9 2   Резидент емес жеке тұлғалардың салымдарға </w:t>
      </w:r>
      <w:r>
        <w:br/>
      </w:r>
      <w:r>
        <w:rPr>
          <w:rFonts w:ascii="Times New Roman"/>
          <w:b w:val="false"/>
          <w:i w:val="false"/>
          <w:color w:val="000000"/>
          <w:sz w:val="28"/>
        </w:rPr>
        <w:t xml:space="preserve">
              (депозиттерге) міндетті ұжымдық кепілдік берудің </w:t>
      </w:r>
      <w:r>
        <w:br/>
      </w:r>
      <w:r>
        <w:rPr>
          <w:rFonts w:ascii="Times New Roman"/>
          <w:b w:val="false"/>
          <w:i w:val="false"/>
          <w:color w:val="000000"/>
          <w:sz w:val="28"/>
        </w:rPr>
        <w:t xml:space="preserve">
              (сақтандырудың) объектісі болып табылатын ЕАВ-дегі </w:t>
      </w:r>
      <w:r>
        <w:br/>
      </w:r>
      <w:r>
        <w:rPr>
          <w:rFonts w:ascii="Times New Roman"/>
          <w:b w:val="false"/>
          <w:i w:val="false"/>
          <w:color w:val="000000"/>
          <w:sz w:val="28"/>
        </w:rPr>
        <w:t xml:space="preserve">
              табылатын қысқа мерзімді салымдары </w:t>
      </w:r>
      <w:r>
        <w:br/>
      </w:r>
      <w:r>
        <w:rPr>
          <w:rFonts w:ascii="Times New Roman"/>
          <w:b w:val="false"/>
          <w:i w:val="false"/>
          <w:color w:val="000000"/>
          <w:sz w:val="28"/>
        </w:rPr>
        <w:t xml:space="preserve">
2206  2 9 3   Резидент емес жеке тұлғалардың салымдарға </w:t>
      </w:r>
      <w:r>
        <w:br/>
      </w:r>
      <w:r>
        <w:rPr>
          <w:rFonts w:ascii="Times New Roman"/>
          <w:b w:val="false"/>
          <w:i w:val="false"/>
          <w:color w:val="000000"/>
          <w:sz w:val="28"/>
        </w:rPr>
        <w:t xml:space="preserve">
              (депозиттерге) міндетті ұжымдық кепілдік берудің </w:t>
      </w:r>
      <w:r>
        <w:br/>
      </w:r>
      <w:r>
        <w:rPr>
          <w:rFonts w:ascii="Times New Roman"/>
          <w:b w:val="false"/>
          <w:i w:val="false"/>
          <w:color w:val="000000"/>
          <w:sz w:val="28"/>
        </w:rPr>
        <w:t xml:space="preserve">
              (сақтандырудың) объектісі болып табылатын ВБТ-дегі </w:t>
      </w:r>
      <w:r>
        <w:br/>
      </w:r>
      <w:r>
        <w:rPr>
          <w:rFonts w:ascii="Times New Roman"/>
          <w:b w:val="false"/>
          <w:i w:val="false"/>
          <w:color w:val="000000"/>
          <w:sz w:val="28"/>
        </w:rPr>
        <w:t xml:space="preserve">
              табылатын қысқа мерзімді салымдары </w:t>
      </w:r>
      <w:r>
        <w:br/>
      </w:r>
      <w:r>
        <w:rPr>
          <w:rFonts w:ascii="Times New Roman"/>
          <w:b w:val="false"/>
          <w:i w:val="false"/>
          <w:color w:val="000000"/>
          <w:sz w:val="28"/>
        </w:rPr>
        <w:t xml:space="preserve">
2207  0 0 0  Жеке тұлғалардың салымдарға (депозиттерге) міндетті </w:t>
      </w:r>
      <w:r>
        <w:br/>
      </w:r>
      <w:r>
        <w:rPr>
          <w:rFonts w:ascii="Times New Roman"/>
          <w:b w:val="false"/>
          <w:i w:val="false"/>
          <w:color w:val="000000"/>
          <w:sz w:val="28"/>
        </w:rPr>
        <w:t xml:space="preserve">
             ұжымдық кепілдік берудің (сақтандырудың) объектісі </w:t>
      </w:r>
      <w:r>
        <w:br/>
      </w:r>
      <w:r>
        <w:rPr>
          <w:rFonts w:ascii="Times New Roman"/>
          <w:b w:val="false"/>
          <w:i w:val="false"/>
          <w:color w:val="000000"/>
          <w:sz w:val="28"/>
        </w:rPr>
        <w:t xml:space="preserve">
             болып табылатын ұзақ мерзімді салымдары </w:t>
      </w:r>
      <w:r>
        <w:br/>
      </w:r>
      <w:r>
        <w:rPr>
          <w:rFonts w:ascii="Times New Roman"/>
          <w:b w:val="false"/>
          <w:i w:val="false"/>
          <w:color w:val="000000"/>
          <w:sz w:val="28"/>
        </w:rPr>
        <w:t xml:space="preserve">
2207  1 9 1   Резидент жеке тұлғалардың салымдарға (депозиттерге) </w:t>
      </w:r>
      <w:r>
        <w:br/>
      </w:r>
      <w:r>
        <w:rPr>
          <w:rFonts w:ascii="Times New Roman"/>
          <w:b w:val="false"/>
          <w:i w:val="false"/>
          <w:color w:val="000000"/>
          <w:sz w:val="28"/>
        </w:rPr>
        <w:t xml:space="preserve">
              міндетті ұжымдық кепілдік берудің (сақтандырудың) </w:t>
      </w:r>
      <w:r>
        <w:br/>
      </w:r>
      <w:r>
        <w:rPr>
          <w:rFonts w:ascii="Times New Roman"/>
          <w:b w:val="false"/>
          <w:i w:val="false"/>
          <w:color w:val="000000"/>
          <w:sz w:val="28"/>
        </w:rPr>
        <w:t xml:space="preserve">
              объектісі болып табылатын теңгедегі табылатын ұзақ </w:t>
      </w:r>
      <w:r>
        <w:br/>
      </w:r>
      <w:r>
        <w:rPr>
          <w:rFonts w:ascii="Times New Roman"/>
          <w:b w:val="false"/>
          <w:i w:val="false"/>
          <w:color w:val="000000"/>
          <w:sz w:val="28"/>
        </w:rPr>
        <w:t xml:space="preserve">
              мерзімді салымдары </w:t>
      </w:r>
      <w:r>
        <w:br/>
      </w:r>
      <w:r>
        <w:rPr>
          <w:rFonts w:ascii="Times New Roman"/>
          <w:b w:val="false"/>
          <w:i w:val="false"/>
          <w:color w:val="000000"/>
          <w:sz w:val="28"/>
        </w:rPr>
        <w:t xml:space="preserve">
2207  1 9 2   Резидент жеке тұлғалардың салымдарға (депозиттерге) </w:t>
      </w:r>
      <w:r>
        <w:br/>
      </w:r>
      <w:r>
        <w:rPr>
          <w:rFonts w:ascii="Times New Roman"/>
          <w:b w:val="false"/>
          <w:i w:val="false"/>
          <w:color w:val="000000"/>
          <w:sz w:val="28"/>
        </w:rPr>
        <w:t xml:space="preserve">
              міндетті ұжымдық кепілдік берудің (сақтандырудың) </w:t>
      </w:r>
      <w:r>
        <w:br/>
      </w:r>
      <w:r>
        <w:rPr>
          <w:rFonts w:ascii="Times New Roman"/>
          <w:b w:val="false"/>
          <w:i w:val="false"/>
          <w:color w:val="000000"/>
          <w:sz w:val="28"/>
        </w:rPr>
        <w:t xml:space="preserve">
              объектісі болып табылатын ЕАВ-дегі табылатын ұзақ </w:t>
      </w:r>
      <w:r>
        <w:br/>
      </w:r>
      <w:r>
        <w:rPr>
          <w:rFonts w:ascii="Times New Roman"/>
          <w:b w:val="false"/>
          <w:i w:val="false"/>
          <w:color w:val="000000"/>
          <w:sz w:val="28"/>
        </w:rPr>
        <w:t xml:space="preserve">
              мерзімді салымдары </w:t>
      </w:r>
      <w:r>
        <w:br/>
      </w:r>
      <w:r>
        <w:rPr>
          <w:rFonts w:ascii="Times New Roman"/>
          <w:b w:val="false"/>
          <w:i w:val="false"/>
          <w:color w:val="000000"/>
          <w:sz w:val="28"/>
        </w:rPr>
        <w:t xml:space="preserve">
2207  1 9 3   Резидент жеке тұлғалардың салымдарға (депозиттерге) </w:t>
      </w:r>
      <w:r>
        <w:br/>
      </w:r>
      <w:r>
        <w:rPr>
          <w:rFonts w:ascii="Times New Roman"/>
          <w:b w:val="false"/>
          <w:i w:val="false"/>
          <w:color w:val="000000"/>
          <w:sz w:val="28"/>
        </w:rPr>
        <w:t xml:space="preserve">
              міндетті ұжымдық кепілдік берудің (сақтандырудың) </w:t>
      </w:r>
      <w:r>
        <w:br/>
      </w:r>
      <w:r>
        <w:rPr>
          <w:rFonts w:ascii="Times New Roman"/>
          <w:b w:val="false"/>
          <w:i w:val="false"/>
          <w:color w:val="000000"/>
          <w:sz w:val="28"/>
        </w:rPr>
        <w:t xml:space="preserve">
              объектісі болып табылатын ВБТ-дегі табылатын ұзақ </w:t>
      </w:r>
      <w:r>
        <w:br/>
      </w:r>
      <w:r>
        <w:rPr>
          <w:rFonts w:ascii="Times New Roman"/>
          <w:b w:val="false"/>
          <w:i w:val="false"/>
          <w:color w:val="000000"/>
          <w:sz w:val="28"/>
        </w:rPr>
        <w:t xml:space="preserve">
              мерзімді салымдары </w:t>
      </w:r>
      <w:r>
        <w:br/>
      </w:r>
      <w:r>
        <w:rPr>
          <w:rFonts w:ascii="Times New Roman"/>
          <w:b w:val="false"/>
          <w:i w:val="false"/>
          <w:color w:val="000000"/>
          <w:sz w:val="28"/>
        </w:rPr>
        <w:t xml:space="preserve">
2207  2 9 1   Резидент емес жеке тұлғалардың салымдарға </w:t>
      </w:r>
      <w:r>
        <w:br/>
      </w:r>
      <w:r>
        <w:rPr>
          <w:rFonts w:ascii="Times New Roman"/>
          <w:b w:val="false"/>
          <w:i w:val="false"/>
          <w:color w:val="000000"/>
          <w:sz w:val="28"/>
        </w:rPr>
        <w:t xml:space="preserve">
              (депозиттерге) міндетті ұжымдық кепілдік берудің </w:t>
      </w:r>
      <w:r>
        <w:br/>
      </w:r>
      <w:r>
        <w:rPr>
          <w:rFonts w:ascii="Times New Roman"/>
          <w:b w:val="false"/>
          <w:i w:val="false"/>
          <w:color w:val="000000"/>
          <w:sz w:val="28"/>
        </w:rPr>
        <w:t xml:space="preserve">
              (сақтандырудың) объектісі болып табылатын теңгедегі </w:t>
      </w:r>
      <w:r>
        <w:br/>
      </w:r>
      <w:r>
        <w:rPr>
          <w:rFonts w:ascii="Times New Roman"/>
          <w:b w:val="false"/>
          <w:i w:val="false"/>
          <w:color w:val="000000"/>
          <w:sz w:val="28"/>
        </w:rPr>
        <w:t xml:space="preserve">
              табылатын ұзақ мерзімді салымдары </w:t>
      </w:r>
      <w:r>
        <w:br/>
      </w:r>
      <w:r>
        <w:rPr>
          <w:rFonts w:ascii="Times New Roman"/>
          <w:b w:val="false"/>
          <w:i w:val="false"/>
          <w:color w:val="000000"/>
          <w:sz w:val="28"/>
        </w:rPr>
        <w:t xml:space="preserve">
2207  2 9 2   Резидент емес жеке тұлғалардың салымдарға </w:t>
      </w:r>
      <w:r>
        <w:br/>
      </w:r>
      <w:r>
        <w:rPr>
          <w:rFonts w:ascii="Times New Roman"/>
          <w:b w:val="false"/>
          <w:i w:val="false"/>
          <w:color w:val="000000"/>
          <w:sz w:val="28"/>
        </w:rPr>
        <w:t xml:space="preserve">
              (депозиттерге) міндетті ұжымдық кепілдік берудің </w:t>
      </w:r>
      <w:r>
        <w:br/>
      </w:r>
      <w:r>
        <w:rPr>
          <w:rFonts w:ascii="Times New Roman"/>
          <w:b w:val="false"/>
          <w:i w:val="false"/>
          <w:color w:val="000000"/>
          <w:sz w:val="28"/>
        </w:rPr>
        <w:t xml:space="preserve">
              (сақтандырудың) объектісі болып табылатын ЕАВ-дегі </w:t>
      </w:r>
      <w:r>
        <w:br/>
      </w:r>
      <w:r>
        <w:rPr>
          <w:rFonts w:ascii="Times New Roman"/>
          <w:b w:val="false"/>
          <w:i w:val="false"/>
          <w:color w:val="000000"/>
          <w:sz w:val="28"/>
        </w:rPr>
        <w:t xml:space="preserve">
              табылатын ұзақ мерзімді салымдары </w:t>
      </w:r>
      <w:r>
        <w:br/>
      </w:r>
      <w:r>
        <w:rPr>
          <w:rFonts w:ascii="Times New Roman"/>
          <w:b w:val="false"/>
          <w:i w:val="false"/>
          <w:color w:val="000000"/>
          <w:sz w:val="28"/>
        </w:rPr>
        <w:t xml:space="preserve">
2207  2 9 3   Резидент емес жеке тұлғалардың салымдарға </w:t>
      </w:r>
      <w:r>
        <w:br/>
      </w:r>
      <w:r>
        <w:rPr>
          <w:rFonts w:ascii="Times New Roman"/>
          <w:b w:val="false"/>
          <w:i w:val="false"/>
          <w:color w:val="000000"/>
          <w:sz w:val="28"/>
        </w:rPr>
        <w:t xml:space="preserve">
              (депозиттерге) міндетті ұжымдық кепілдік берудің </w:t>
      </w:r>
      <w:r>
        <w:br/>
      </w:r>
      <w:r>
        <w:rPr>
          <w:rFonts w:ascii="Times New Roman"/>
          <w:b w:val="false"/>
          <w:i w:val="false"/>
          <w:color w:val="000000"/>
          <w:sz w:val="28"/>
        </w:rPr>
        <w:t xml:space="preserve">
              (сақтандырудың) объектісі болып табылатын ВБТ-дегі </w:t>
      </w:r>
      <w:r>
        <w:br/>
      </w:r>
      <w:r>
        <w:rPr>
          <w:rFonts w:ascii="Times New Roman"/>
          <w:b w:val="false"/>
          <w:i w:val="false"/>
          <w:color w:val="000000"/>
          <w:sz w:val="28"/>
        </w:rPr>
        <w:t xml:space="preserve">
              табылатын ұзақ мерзімді салымдары </w:t>
      </w:r>
      <w:r>
        <w:br/>
      </w:r>
      <w:r>
        <w:rPr>
          <w:rFonts w:ascii="Times New Roman"/>
          <w:b w:val="false"/>
          <w:i w:val="false"/>
          <w:color w:val="000000"/>
          <w:sz w:val="28"/>
        </w:rPr>
        <w:t xml:space="preserve">
2208  0 0 0  Жеке тұлғалардың салымдарға (депозиттерге) міндетті </w:t>
      </w:r>
      <w:r>
        <w:br/>
      </w:r>
      <w:r>
        <w:rPr>
          <w:rFonts w:ascii="Times New Roman"/>
          <w:b w:val="false"/>
          <w:i w:val="false"/>
          <w:color w:val="000000"/>
          <w:sz w:val="28"/>
        </w:rPr>
        <w:t xml:space="preserve">
             ұжымдық кепілдік берудің (сақтандырудың) объектісі </w:t>
      </w:r>
      <w:r>
        <w:br/>
      </w:r>
      <w:r>
        <w:rPr>
          <w:rFonts w:ascii="Times New Roman"/>
          <w:b w:val="false"/>
          <w:i w:val="false"/>
          <w:color w:val="000000"/>
          <w:sz w:val="28"/>
        </w:rPr>
        <w:t xml:space="preserve">
             болып табылатын шартты мерзімді салымдары </w:t>
      </w:r>
      <w:r>
        <w:br/>
      </w:r>
      <w:r>
        <w:rPr>
          <w:rFonts w:ascii="Times New Roman"/>
          <w:b w:val="false"/>
          <w:i w:val="false"/>
          <w:color w:val="000000"/>
          <w:sz w:val="28"/>
        </w:rPr>
        <w:t xml:space="preserve">
2208  1 9 1   Резидент жеке тұлғалардың салымдарға (депозиттерге) </w:t>
      </w:r>
      <w:r>
        <w:br/>
      </w:r>
      <w:r>
        <w:rPr>
          <w:rFonts w:ascii="Times New Roman"/>
          <w:b w:val="false"/>
          <w:i w:val="false"/>
          <w:color w:val="000000"/>
          <w:sz w:val="28"/>
        </w:rPr>
        <w:t xml:space="preserve">
              міндетті ұжымдық кепілдік берудің (сақтандырудың) </w:t>
      </w:r>
      <w:r>
        <w:br/>
      </w:r>
      <w:r>
        <w:rPr>
          <w:rFonts w:ascii="Times New Roman"/>
          <w:b w:val="false"/>
          <w:i w:val="false"/>
          <w:color w:val="000000"/>
          <w:sz w:val="28"/>
        </w:rPr>
        <w:t xml:space="preserve">
              объектісі болып табылатын теңгедегі табылатын шартты </w:t>
      </w:r>
      <w:r>
        <w:br/>
      </w:r>
      <w:r>
        <w:rPr>
          <w:rFonts w:ascii="Times New Roman"/>
          <w:b w:val="false"/>
          <w:i w:val="false"/>
          <w:color w:val="000000"/>
          <w:sz w:val="28"/>
        </w:rPr>
        <w:t xml:space="preserve">
              мерзімді салымдары </w:t>
      </w:r>
      <w:r>
        <w:br/>
      </w:r>
      <w:r>
        <w:rPr>
          <w:rFonts w:ascii="Times New Roman"/>
          <w:b w:val="false"/>
          <w:i w:val="false"/>
          <w:color w:val="000000"/>
          <w:sz w:val="28"/>
        </w:rPr>
        <w:t xml:space="preserve">
2208  1 9 2   Резидент жеке тұлғалардың салымдарға (депозиттерге) </w:t>
      </w:r>
      <w:r>
        <w:br/>
      </w:r>
      <w:r>
        <w:rPr>
          <w:rFonts w:ascii="Times New Roman"/>
          <w:b w:val="false"/>
          <w:i w:val="false"/>
          <w:color w:val="000000"/>
          <w:sz w:val="28"/>
        </w:rPr>
        <w:t xml:space="preserve">
              міндетті ұжымдық кепілдік берудің (сақтандырудың) </w:t>
      </w:r>
      <w:r>
        <w:br/>
      </w:r>
      <w:r>
        <w:rPr>
          <w:rFonts w:ascii="Times New Roman"/>
          <w:b w:val="false"/>
          <w:i w:val="false"/>
          <w:color w:val="000000"/>
          <w:sz w:val="28"/>
        </w:rPr>
        <w:t xml:space="preserve">
              объектісі болып табылатын ЕАВ-дегі табылатын шартты </w:t>
      </w:r>
      <w:r>
        <w:br/>
      </w:r>
      <w:r>
        <w:rPr>
          <w:rFonts w:ascii="Times New Roman"/>
          <w:b w:val="false"/>
          <w:i w:val="false"/>
          <w:color w:val="000000"/>
          <w:sz w:val="28"/>
        </w:rPr>
        <w:t xml:space="preserve">
              мерзімді салымдары </w:t>
      </w:r>
      <w:r>
        <w:br/>
      </w:r>
      <w:r>
        <w:rPr>
          <w:rFonts w:ascii="Times New Roman"/>
          <w:b w:val="false"/>
          <w:i w:val="false"/>
          <w:color w:val="000000"/>
          <w:sz w:val="28"/>
        </w:rPr>
        <w:t xml:space="preserve">
2208  1 9 3   Резидент жеке тұлғалардың салымдарға (депозиттерге) </w:t>
      </w:r>
      <w:r>
        <w:br/>
      </w:r>
      <w:r>
        <w:rPr>
          <w:rFonts w:ascii="Times New Roman"/>
          <w:b w:val="false"/>
          <w:i w:val="false"/>
          <w:color w:val="000000"/>
          <w:sz w:val="28"/>
        </w:rPr>
        <w:t xml:space="preserve">
              міндетті ұжымдық кепілдік берудің (сақтандырудың) </w:t>
      </w:r>
      <w:r>
        <w:br/>
      </w:r>
      <w:r>
        <w:rPr>
          <w:rFonts w:ascii="Times New Roman"/>
          <w:b w:val="false"/>
          <w:i w:val="false"/>
          <w:color w:val="000000"/>
          <w:sz w:val="28"/>
        </w:rPr>
        <w:t xml:space="preserve">
              объектісі болып табылатын ВБТ-дегі табылатын шартты </w:t>
      </w:r>
      <w:r>
        <w:br/>
      </w:r>
      <w:r>
        <w:rPr>
          <w:rFonts w:ascii="Times New Roman"/>
          <w:b w:val="false"/>
          <w:i w:val="false"/>
          <w:color w:val="000000"/>
          <w:sz w:val="28"/>
        </w:rPr>
        <w:t xml:space="preserve">
              мерзімді салымдары </w:t>
      </w:r>
      <w:r>
        <w:br/>
      </w:r>
      <w:r>
        <w:rPr>
          <w:rFonts w:ascii="Times New Roman"/>
          <w:b w:val="false"/>
          <w:i w:val="false"/>
          <w:color w:val="000000"/>
          <w:sz w:val="28"/>
        </w:rPr>
        <w:t xml:space="preserve">
2208  2 9 1   Резидент емес жеке тұлғалардың салымдарға </w:t>
      </w:r>
      <w:r>
        <w:br/>
      </w:r>
      <w:r>
        <w:rPr>
          <w:rFonts w:ascii="Times New Roman"/>
          <w:b w:val="false"/>
          <w:i w:val="false"/>
          <w:color w:val="000000"/>
          <w:sz w:val="28"/>
        </w:rPr>
        <w:t xml:space="preserve">
              (депозиттерге) міндетті ұжымдық кепілдік берудің </w:t>
      </w:r>
      <w:r>
        <w:br/>
      </w:r>
      <w:r>
        <w:rPr>
          <w:rFonts w:ascii="Times New Roman"/>
          <w:b w:val="false"/>
          <w:i w:val="false"/>
          <w:color w:val="000000"/>
          <w:sz w:val="28"/>
        </w:rPr>
        <w:t xml:space="preserve">
              (сақтандырудың) объектісі болып табылатын теңгедегі </w:t>
      </w:r>
      <w:r>
        <w:br/>
      </w:r>
      <w:r>
        <w:rPr>
          <w:rFonts w:ascii="Times New Roman"/>
          <w:b w:val="false"/>
          <w:i w:val="false"/>
          <w:color w:val="000000"/>
          <w:sz w:val="28"/>
        </w:rPr>
        <w:t xml:space="preserve">
              табылатын шартты мерзімді салымдары </w:t>
      </w:r>
      <w:r>
        <w:br/>
      </w:r>
      <w:r>
        <w:rPr>
          <w:rFonts w:ascii="Times New Roman"/>
          <w:b w:val="false"/>
          <w:i w:val="false"/>
          <w:color w:val="000000"/>
          <w:sz w:val="28"/>
        </w:rPr>
        <w:t xml:space="preserve">
2208  2 9 2   Резидент емес жеке тұлғалардың салымдарға </w:t>
      </w:r>
      <w:r>
        <w:br/>
      </w:r>
      <w:r>
        <w:rPr>
          <w:rFonts w:ascii="Times New Roman"/>
          <w:b w:val="false"/>
          <w:i w:val="false"/>
          <w:color w:val="000000"/>
          <w:sz w:val="28"/>
        </w:rPr>
        <w:t xml:space="preserve">
              (депозиттерге) міндетті ұжымдық кепілдік берудің </w:t>
      </w:r>
      <w:r>
        <w:br/>
      </w:r>
      <w:r>
        <w:rPr>
          <w:rFonts w:ascii="Times New Roman"/>
          <w:b w:val="false"/>
          <w:i w:val="false"/>
          <w:color w:val="000000"/>
          <w:sz w:val="28"/>
        </w:rPr>
        <w:t xml:space="preserve">
              (сақтандырудың) объектісі болып табылатын ЕАВ-дегі </w:t>
      </w:r>
      <w:r>
        <w:br/>
      </w:r>
      <w:r>
        <w:rPr>
          <w:rFonts w:ascii="Times New Roman"/>
          <w:b w:val="false"/>
          <w:i w:val="false"/>
          <w:color w:val="000000"/>
          <w:sz w:val="28"/>
        </w:rPr>
        <w:t xml:space="preserve">
              табылатын шартты мерзімді салымдары </w:t>
      </w:r>
      <w:r>
        <w:br/>
      </w:r>
      <w:r>
        <w:rPr>
          <w:rFonts w:ascii="Times New Roman"/>
          <w:b w:val="false"/>
          <w:i w:val="false"/>
          <w:color w:val="000000"/>
          <w:sz w:val="28"/>
        </w:rPr>
        <w:t xml:space="preserve">
2208  2 9 3   Резидент емес жеке тұлғалардың салымдарға </w:t>
      </w:r>
      <w:r>
        <w:br/>
      </w:r>
      <w:r>
        <w:rPr>
          <w:rFonts w:ascii="Times New Roman"/>
          <w:b w:val="false"/>
          <w:i w:val="false"/>
          <w:color w:val="000000"/>
          <w:sz w:val="28"/>
        </w:rPr>
        <w:t xml:space="preserve">
              (депозиттерге) міндетті ұжымдық кепілдік берудің </w:t>
      </w:r>
      <w:r>
        <w:br/>
      </w:r>
      <w:r>
        <w:rPr>
          <w:rFonts w:ascii="Times New Roman"/>
          <w:b w:val="false"/>
          <w:i w:val="false"/>
          <w:color w:val="000000"/>
          <w:sz w:val="28"/>
        </w:rPr>
        <w:t xml:space="preserve">
              (сақтандырудың) объектісі болып табылатын ВБТ-дегі </w:t>
      </w:r>
      <w:r>
        <w:br/>
      </w:r>
      <w:r>
        <w:rPr>
          <w:rFonts w:ascii="Times New Roman"/>
          <w:b w:val="false"/>
          <w:i w:val="false"/>
          <w:color w:val="000000"/>
          <w:sz w:val="28"/>
        </w:rPr>
        <w:t xml:space="preserve">
              табылатын шартты мерзімді салымдары </w:t>
      </w:r>
      <w:r>
        <w:br/>
      </w:r>
      <w:r>
        <w:rPr>
          <w:rFonts w:ascii="Times New Roman"/>
          <w:b w:val="false"/>
          <w:i w:val="false"/>
          <w:color w:val="000000"/>
          <w:sz w:val="28"/>
        </w:rPr>
        <w:t xml:space="preserve">
2209  0 0 0  Жеке тұлғалардың салымдарға (депозиттерге) міндетті </w:t>
      </w:r>
      <w:r>
        <w:br/>
      </w:r>
      <w:r>
        <w:rPr>
          <w:rFonts w:ascii="Times New Roman"/>
          <w:b w:val="false"/>
          <w:i w:val="false"/>
          <w:color w:val="000000"/>
          <w:sz w:val="28"/>
        </w:rPr>
        <w:t xml:space="preserve">
             ұжымдық кепілдік берудің (сақтандырудың) объектісі </w:t>
      </w:r>
      <w:r>
        <w:br/>
      </w:r>
      <w:r>
        <w:rPr>
          <w:rFonts w:ascii="Times New Roman"/>
          <w:b w:val="false"/>
          <w:i w:val="false"/>
          <w:color w:val="000000"/>
          <w:sz w:val="28"/>
        </w:rPr>
        <w:t xml:space="preserve">
             болып табылатын карт-шоттары </w:t>
      </w:r>
      <w:r>
        <w:br/>
      </w:r>
      <w:r>
        <w:rPr>
          <w:rFonts w:ascii="Times New Roman"/>
          <w:b w:val="false"/>
          <w:i w:val="false"/>
          <w:color w:val="000000"/>
          <w:sz w:val="28"/>
        </w:rPr>
        <w:t xml:space="preserve">
2209  1 9 1   Резидент жеке тұлғалардың салымдарға (депозиттерге) </w:t>
      </w:r>
      <w:r>
        <w:br/>
      </w:r>
      <w:r>
        <w:rPr>
          <w:rFonts w:ascii="Times New Roman"/>
          <w:b w:val="false"/>
          <w:i w:val="false"/>
          <w:color w:val="000000"/>
          <w:sz w:val="28"/>
        </w:rPr>
        <w:t xml:space="preserve">
              міндетті ұжымдық кепілдік берудің (сақтандырудың) </w:t>
      </w:r>
      <w:r>
        <w:br/>
      </w:r>
      <w:r>
        <w:rPr>
          <w:rFonts w:ascii="Times New Roman"/>
          <w:b w:val="false"/>
          <w:i w:val="false"/>
          <w:color w:val="000000"/>
          <w:sz w:val="28"/>
        </w:rPr>
        <w:t xml:space="preserve">
              объектісі болып табылатын теңгедегі карт-шоттары </w:t>
      </w:r>
      <w:r>
        <w:br/>
      </w:r>
      <w:r>
        <w:rPr>
          <w:rFonts w:ascii="Times New Roman"/>
          <w:b w:val="false"/>
          <w:i w:val="false"/>
          <w:color w:val="000000"/>
          <w:sz w:val="28"/>
        </w:rPr>
        <w:t xml:space="preserve">
2209  1 9 2   Резидент жеке тұлғалардың салымдарға (депозиттерге) </w:t>
      </w:r>
      <w:r>
        <w:br/>
      </w:r>
      <w:r>
        <w:rPr>
          <w:rFonts w:ascii="Times New Roman"/>
          <w:b w:val="false"/>
          <w:i w:val="false"/>
          <w:color w:val="000000"/>
          <w:sz w:val="28"/>
        </w:rPr>
        <w:t xml:space="preserve">
              міндетті ұжымдық кепілдік берудің (сақтандырудың) </w:t>
      </w:r>
      <w:r>
        <w:br/>
      </w:r>
      <w:r>
        <w:rPr>
          <w:rFonts w:ascii="Times New Roman"/>
          <w:b w:val="false"/>
          <w:i w:val="false"/>
          <w:color w:val="000000"/>
          <w:sz w:val="28"/>
        </w:rPr>
        <w:t xml:space="preserve">
              объектісі болып табылатын ЕАВ-дегі карт-шоттары </w:t>
      </w:r>
      <w:r>
        <w:br/>
      </w:r>
      <w:r>
        <w:rPr>
          <w:rFonts w:ascii="Times New Roman"/>
          <w:b w:val="false"/>
          <w:i w:val="false"/>
          <w:color w:val="000000"/>
          <w:sz w:val="28"/>
        </w:rPr>
        <w:t xml:space="preserve">
2209  1 9 3   Резидент жеке тұлғалардың салымдарға (депозиттерге) </w:t>
      </w:r>
      <w:r>
        <w:br/>
      </w:r>
      <w:r>
        <w:rPr>
          <w:rFonts w:ascii="Times New Roman"/>
          <w:b w:val="false"/>
          <w:i w:val="false"/>
          <w:color w:val="000000"/>
          <w:sz w:val="28"/>
        </w:rPr>
        <w:t xml:space="preserve">
              міндетті ұжымдық кепілдік берудің (сақтандырудың) </w:t>
      </w:r>
      <w:r>
        <w:br/>
      </w:r>
      <w:r>
        <w:rPr>
          <w:rFonts w:ascii="Times New Roman"/>
          <w:b w:val="false"/>
          <w:i w:val="false"/>
          <w:color w:val="000000"/>
          <w:sz w:val="28"/>
        </w:rPr>
        <w:t xml:space="preserve">
              объектісі болып табылатын ВБТ-дегі карт-шоттары </w:t>
      </w:r>
      <w:r>
        <w:br/>
      </w:r>
      <w:r>
        <w:rPr>
          <w:rFonts w:ascii="Times New Roman"/>
          <w:b w:val="false"/>
          <w:i w:val="false"/>
          <w:color w:val="000000"/>
          <w:sz w:val="28"/>
        </w:rPr>
        <w:t xml:space="preserve">
2209  2 9 1   Резидент емес жеке тұлғалардың салымдарға </w:t>
      </w:r>
      <w:r>
        <w:br/>
      </w:r>
      <w:r>
        <w:rPr>
          <w:rFonts w:ascii="Times New Roman"/>
          <w:b w:val="false"/>
          <w:i w:val="false"/>
          <w:color w:val="000000"/>
          <w:sz w:val="28"/>
        </w:rPr>
        <w:t xml:space="preserve">
              (депозиттерге) міндетті ұжымдық кепілдік берудің </w:t>
      </w:r>
      <w:r>
        <w:br/>
      </w:r>
      <w:r>
        <w:rPr>
          <w:rFonts w:ascii="Times New Roman"/>
          <w:b w:val="false"/>
          <w:i w:val="false"/>
          <w:color w:val="000000"/>
          <w:sz w:val="28"/>
        </w:rPr>
        <w:t xml:space="preserve">
              (сақтандырудың) объектісі болып табылатын теңгедегі </w:t>
      </w:r>
      <w:r>
        <w:br/>
      </w:r>
      <w:r>
        <w:rPr>
          <w:rFonts w:ascii="Times New Roman"/>
          <w:b w:val="false"/>
          <w:i w:val="false"/>
          <w:color w:val="000000"/>
          <w:sz w:val="28"/>
        </w:rPr>
        <w:t xml:space="preserve">
              карт-шоттары </w:t>
      </w:r>
      <w:r>
        <w:br/>
      </w:r>
      <w:r>
        <w:rPr>
          <w:rFonts w:ascii="Times New Roman"/>
          <w:b w:val="false"/>
          <w:i w:val="false"/>
          <w:color w:val="000000"/>
          <w:sz w:val="28"/>
        </w:rPr>
        <w:t xml:space="preserve">
2206  2 9 2   Резидент емес жеке тұлғалардың салымдарға </w:t>
      </w:r>
      <w:r>
        <w:br/>
      </w:r>
      <w:r>
        <w:rPr>
          <w:rFonts w:ascii="Times New Roman"/>
          <w:b w:val="false"/>
          <w:i w:val="false"/>
          <w:color w:val="000000"/>
          <w:sz w:val="28"/>
        </w:rPr>
        <w:t xml:space="preserve">
              (депозиттерге) міндетті ұжымдық кепілдік берудің </w:t>
      </w:r>
      <w:r>
        <w:br/>
      </w:r>
      <w:r>
        <w:rPr>
          <w:rFonts w:ascii="Times New Roman"/>
          <w:b w:val="false"/>
          <w:i w:val="false"/>
          <w:color w:val="000000"/>
          <w:sz w:val="28"/>
        </w:rPr>
        <w:t xml:space="preserve">
              (сақтандырудың) объектісі болып табылатын ЕАВ-дегі </w:t>
      </w:r>
      <w:r>
        <w:br/>
      </w:r>
      <w:r>
        <w:rPr>
          <w:rFonts w:ascii="Times New Roman"/>
          <w:b w:val="false"/>
          <w:i w:val="false"/>
          <w:color w:val="000000"/>
          <w:sz w:val="28"/>
        </w:rPr>
        <w:t xml:space="preserve">
              карт-шоттары </w:t>
      </w:r>
      <w:r>
        <w:br/>
      </w:r>
      <w:r>
        <w:rPr>
          <w:rFonts w:ascii="Times New Roman"/>
          <w:b w:val="false"/>
          <w:i w:val="false"/>
          <w:color w:val="000000"/>
          <w:sz w:val="28"/>
        </w:rPr>
        <w:t xml:space="preserve">
2209  2 9 3   Резидент емес жеке тұлғалардың салымдарға </w:t>
      </w:r>
      <w:r>
        <w:br/>
      </w:r>
      <w:r>
        <w:rPr>
          <w:rFonts w:ascii="Times New Roman"/>
          <w:b w:val="false"/>
          <w:i w:val="false"/>
          <w:color w:val="000000"/>
          <w:sz w:val="28"/>
        </w:rPr>
        <w:t xml:space="preserve">
              (депозиттерге) міндетті ұжымдық кепілдік берудің </w:t>
      </w:r>
      <w:r>
        <w:br/>
      </w:r>
      <w:r>
        <w:rPr>
          <w:rFonts w:ascii="Times New Roman"/>
          <w:b w:val="false"/>
          <w:i w:val="false"/>
          <w:color w:val="000000"/>
          <w:sz w:val="28"/>
        </w:rPr>
        <w:t xml:space="preserve">
              (сақтандырудың) объектісі болып табылатын ВБТ-дегі </w:t>
      </w:r>
      <w:r>
        <w:br/>
      </w:r>
      <w:r>
        <w:rPr>
          <w:rFonts w:ascii="Times New Roman"/>
          <w:b w:val="false"/>
          <w:i w:val="false"/>
          <w:color w:val="000000"/>
          <w:sz w:val="28"/>
        </w:rPr>
        <w:t xml:space="preserve">
              карт-шоттары </w:t>
      </w:r>
      <w:r>
        <w:br/>
      </w:r>
      <w:r>
        <w:rPr>
          <w:rFonts w:ascii="Times New Roman"/>
          <w:b w:val="false"/>
          <w:i w:val="false"/>
          <w:color w:val="000000"/>
          <w:sz w:val="28"/>
        </w:rPr>
        <w:t xml:space="preserve">
2210  0 0 0  Сенімгерлік (траст) басқаруға қабылданған қаржы </w:t>
      </w:r>
      <w:r>
        <w:br/>
      </w:r>
      <w:r>
        <w:rPr>
          <w:rFonts w:ascii="Times New Roman"/>
          <w:b w:val="false"/>
          <w:i w:val="false"/>
          <w:color w:val="000000"/>
          <w:sz w:val="28"/>
        </w:rPr>
        <w:t xml:space="preserve">
             активтері </w:t>
      </w:r>
      <w:r>
        <w:br/>
      </w:r>
      <w:r>
        <w:rPr>
          <w:rFonts w:ascii="Times New Roman"/>
          <w:b w:val="false"/>
          <w:i w:val="false"/>
          <w:color w:val="000000"/>
          <w:sz w:val="28"/>
        </w:rPr>
        <w:t xml:space="preserve">
2210  1 1 1   Қазақстан Республикасының Үкіметінен сенімгерлік </w:t>
      </w:r>
      <w:r>
        <w:br/>
      </w:r>
      <w:r>
        <w:rPr>
          <w:rFonts w:ascii="Times New Roman"/>
          <w:b w:val="false"/>
          <w:i w:val="false"/>
          <w:color w:val="000000"/>
          <w:sz w:val="28"/>
        </w:rPr>
        <w:t xml:space="preserve">
              (траст) басқаруға қабылданған теңгедегі қаржы </w:t>
      </w:r>
      <w:r>
        <w:br/>
      </w:r>
      <w:r>
        <w:rPr>
          <w:rFonts w:ascii="Times New Roman"/>
          <w:b w:val="false"/>
          <w:i w:val="false"/>
          <w:color w:val="000000"/>
          <w:sz w:val="28"/>
        </w:rPr>
        <w:t xml:space="preserve">
              активтері </w:t>
      </w:r>
      <w:r>
        <w:br/>
      </w:r>
      <w:r>
        <w:rPr>
          <w:rFonts w:ascii="Times New Roman"/>
          <w:b w:val="false"/>
          <w:i w:val="false"/>
          <w:color w:val="000000"/>
          <w:sz w:val="28"/>
        </w:rPr>
        <w:t xml:space="preserve">
2210  1 1 2   Қазақстан Республикасының Үкіметінен сенімгерлік </w:t>
      </w:r>
      <w:r>
        <w:br/>
      </w:r>
      <w:r>
        <w:rPr>
          <w:rFonts w:ascii="Times New Roman"/>
          <w:b w:val="false"/>
          <w:i w:val="false"/>
          <w:color w:val="000000"/>
          <w:sz w:val="28"/>
        </w:rPr>
        <w:t xml:space="preserve">
              (траст) басқаруға қабылданған ЕАВ-дегі қаржы активтері </w:t>
      </w:r>
      <w:r>
        <w:br/>
      </w:r>
      <w:r>
        <w:rPr>
          <w:rFonts w:ascii="Times New Roman"/>
          <w:b w:val="false"/>
          <w:i w:val="false"/>
          <w:color w:val="000000"/>
          <w:sz w:val="28"/>
        </w:rPr>
        <w:t xml:space="preserve">
2210  1 1 3   Қазақстан Республикасының Үкіметінен сенімгерлік </w:t>
      </w:r>
      <w:r>
        <w:br/>
      </w:r>
      <w:r>
        <w:rPr>
          <w:rFonts w:ascii="Times New Roman"/>
          <w:b w:val="false"/>
          <w:i w:val="false"/>
          <w:color w:val="000000"/>
          <w:sz w:val="28"/>
        </w:rPr>
        <w:t xml:space="preserve">
              (траст) басқаруға қабылданған ВБТ-дегі қаржы активтері </w:t>
      </w:r>
      <w:r>
        <w:br/>
      </w:r>
      <w:r>
        <w:rPr>
          <w:rFonts w:ascii="Times New Roman"/>
          <w:b w:val="false"/>
          <w:i w:val="false"/>
          <w:color w:val="000000"/>
          <w:sz w:val="28"/>
        </w:rPr>
        <w:t xml:space="preserve">
2210  1 2 1   Қазақстан Республикасының жергілікті өкімет </w:t>
      </w:r>
      <w:r>
        <w:br/>
      </w:r>
      <w:r>
        <w:rPr>
          <w:rFonts w:ascii="Times New Roman"/>
          <w:b w:val="false"/>
          <w:i w:val="false"/>
          <w:color w:val="000000"/>
          <w:sz w:val="28"/>
        </w:rPr>
        <w:t xml:space="preserve">
              органдарынан сенімгерлік (траст) басқаруға </w:t>
      </w:r>
      <w:r>
        <w:br/>
      </w:r>
      <w:r>
        <w:rPr>
          <w:rFonts w:ascii="Times New Roman"/>
          <w:b w:val="false"/>
          <w:i w:val="false"/>
          <w:color w:val="000000"/>
          <w:sz w:val="28"/>
        </w:rPr>
        <w:t xml:space="preserve">
              қабылданған теңгедегі қаржы активтері </w:t>
      </w:r>
      <w:r>
        <w:br/>
      </w:r>
      <w:r>
        <w:rPr>
          <w:rFonts w:ascii="Times New Roman"/>
          <w:b w:val="false"/>
          <w:i w:val="false"/>
          <w:color w:val="000000"/>
          <w:sz w:val="28"/>
        </w:rPr>
        <w:t xml:space="preserve">
2210  1 2 2   Қазақстан Республикасының жергілікті өкімет </w:t>
      </w:r>
      <w:r>
        <w:br/>
      </w:r>
      <w:r>
        <w:rPr>
          <w:rFonts w:ascii="Times New Roman"/>
          <w:b w:val="false"/>
          <w:i w:val="false"/>
          <w:color w:val="000000"/>
          <w:sz w:val="28"/>
        </w:rPr>
        <w:t xml:space="preserve">
              органдарынан сенімгерлік (траст) басқаруға </w:t>
      </w:r>
      <w:r>
        <w:br/>
      </w:r>
      <w:r>
        <w:rPr>
          <w:rFonts w:ascii="Times New Roman"/>
          <w:b w:val="false"/>
          <w:i w:val="false"/>
          <w:color w:val="000000"/>
          <w:sz w:val="28"/>
        </w:rPr>
        <w:t xml:space="preserve">
              қабылданған ЕАВ-дегі қаржы активтері </w:t>
      </w:r>
      <w:r>
        <w:br/>
      </w:r>
      <w:r>
        <w:rPr>
          <w:rFonts w:ascii="Times New Roman"/>
          <w:b w:val="false"/>
          <w:i w:val="false"/>
          <w:color w:val="000000"/>
          <w:sz w:val="28"/>
        </w:rPr>
        <w:t xml:space="preserve">
2210  1 2 3   Қазақстан Республикасының жергілікті өкімет </w:t>
      </w:r>
      <w:r>
        <w:br/>
      </w:r>
      <w:r>
        <w:rPr>
          <w:rFonts w:ascii="Times New Roman"/>
          <w:b w:val="false"/>
          <w:i w:val="false"/>
          <w:color w:val="000000"/>
          <w:sz w:val="28"/>
        </w:rPr>
        <w:t xml:space="preserve">
              органдарынан сенімгерлік (траст) басқаруға </w:t>
      </w:r>
      <w:r>
        <w:br/>
      </w:r>
      <w:r>
        <w:rPr>
          <w:rFonts w:ascii="Times New Roman"/>
          <w:b w:val="false"/>
          <w:i w:val="false"/>
          <w:color w:val="000000"/>
          <w:sz w:val="28"/>
        </w:rPr>
        <w:t xml:space="preserve">
              қабылданған ВБТ-дегі қаржы активтері </w:t>
      </w:r>
      <w:r>
        <w:br/>
      </w:r>
      <w:r>
        <w:rPr>
          <w:rFonts w:ascii="Times New Roman"/>
          <w:b w:val="false"/>
          <w:i w:val="false"/>
          <w:color w:val="000000"/>
          <w:sz w:val="28"/>
        </w:rPr>
        <w:t xml:space="preserve">
2210  1 3 1   Қазақстан Республикасының Ұлттық Банкінен сенімгерлік </w:t>
      </w:r>
      <w:r>
        <w:br/>
      </w:r>
      <w:r>
        <w:rPr>
          <w:rFonts w:ascii="Times New Roman"/>
          <w:b w:val="false"/>
          <w:i w:val="false"/>
          <w:color w:val="000000"/>
          <w:sz w:val="28"/>
        </w:rPr>
        <w:t xml:space="preserve">
              (траст) басқаруға қабылданған теңгедегі қаржы </w:t>
      </w:r>
      <w:r>
        <w:br/>
      </w:r>
      <w:r>
        <w:rPr>
          <w:rFonts w:ascii="Times New Roman"/>
          <w:b w:val="false"/>
          <w:i w:val="false"/>
          <w:color w:val="000000"/>
          <w:sz w:val="28"/>
        </w:rPr>
        <w:t xml:space="preserve">
              активтері </w:t>
      </w:r>
      <w:r>
        <w:br/>
      </w:r>
      <w:r>
        <w:rPr>
          <w:rFonts w:ascii="Times New Roman"/>
          <w:b w:val="false"/>
          <w:i w:val="false"/>
          <w:color w:val="000000"/>
          <w:sz w:val="28"/>
        </w:rPr>
        <w:t xml:space="preserve">
2210  1 3 2   Қазақстан Республикасының Ұлттық Банкінен сенімгерлік </w:t>
      </w:r>
      <w:r>
        <w:br/>
      </w:r>
      <w:r>
        <w:rPr>
          <w:rFonts w:ascii="Times New Roman"/>
          <w:b w:val="false"/>
          <w:i w:val="false"/>
          <w:color w:val="000000"/>
          <w:sz w:val="28"/>
        </w:rPr>
        <w:t xml:space="preserve">
              (траст) басқаруға қабылданған ЕАВ-дегі қаржы активтері </w:t>
      </w:r>
      <w:r>
        <w:br/>
      </w:r>
      <w:r>
        <w:rPr>
          <w:rFonts w:ascii="Times New Roman"/>
          <w:b w:val="false"/>
          <w:i w:val="false"/>
          <w:color w:val="000000"/>
          <w:sz w:val="28"/>
        </w:rPr>
        <w:t xml:space="preserve">
2210  1 3 3   Қазақстан Республикасының Ұлттық Банкінен сенімгерлік </w:t>
      </w:r>
      <w:r>
        <w:br/>
      </w:r>
      <w:r>
        <w:rPr>
          <w:rFonts w:ascii="Times New Roman"/>
          <w:b w:val="false"/>
          <w:i w:val="false"/>
          <w:color w:val="000000"/>
          <w:sz w:val="28"/>
        </w:rPr>
        <w:t xml:space="preserve">
              (траст) басқаруға қабылданған ВБТ-дегі қаржы активтері </w:t>
      </w:r>
      <w:r>
        <w:br/>
      </w:r>
      <w:r>
        <w:rPr>
          <w:rFonts w:ascii="Times New Roman"/>
          <w:b w:val="false"/>
          <w:i w:val="false"/>
          <w:color w:val="000000"/>
          <w:sz w:val="28"/>
        </w:rPr>
        <w:t xml:space="preserve">
2210  1 4 1   Резидент банктерден сенімгерлік (траст) басқаруға </w:t>
      </w:r>
      <w:r>
        <w:br/>
      </w:r>
      <w:r>
        <w:rPr>
          <w:rFonts w:ascii="Times New Roman"/>
          <w:b w:val="false"/>
          <w:i w:val="false"/>
          <w:color w:val="000000"/>
          <w:sz w:val="28"/>
        </w:rPr>
        <w:t xml:space="preserve">
              қабылданған теңгедегі қаржы активтері </w:t>
      </w:r>
      <w:r>
        <w:br/>
      </w:r>
      <w:r>
        <w:rPr>
          <w:rFonts w:ascii="Times New Roman"/>
          <w:b w:val="false"/>
          <w:i w:val="false"/>
          <w:color w:val="000000"/>
          <w:sz w:val="28"/>
        </w:rPr>
        <w:t xml:space="preserve">
2210  1 4 2   Резидент банктерден сенімгерлік (траст) басқаруға </w:t>
      </w:r>
      <w:r>
        <w:br/>
      </w:r>
      <w:r>
        <w:rPr>
          <w:rFonts w:ascii="Times New Roman"/>
          <w:b w:val="false"/>
          <w:i w:val="false"/>
          <w:color w:val="000000"/>
          <w:sz w:val="28"/>
        </w:rPr>
        <w:t xml:space="preserve">
              қабылданған ЕАВ-дегі қаржы активтері </w:t>
      </w:r>
      <w:r>
        <w:br/>
      </w:r>
      <w:r>
        <w:rPr>
          <w:rFonts w:ascii="Times New Roman"/>
          <w:b w:val="false"/>
          <w:i w:val="false"/>
          <w:color w:val="000000"/>
          <w:sz w:val="28"/>
        </w:rPr>
        <w:t xml:space="preserve">
2210  1 4 3   Резидент банктерден сенімгерлік (траст) басқаруға </w:t>
      </w:r>
      <w:r>
        <w:br/>
      </w:r>
      <w:r>
        <w:rPr>
          <w:rFonts w:ascii="Times New Roman"/>
          <w:b w:val="false"/>
          <w:i w:val="false"/>
          <w:color w:val="000000"/>
          <w:sz w:val="28"/>
        </w:rPr>
        <w:t xml:space="preserve">
              қабылданған ВБТ-дегі қаржы активтері </w:t>
      </w:r>
      <w:r>
        <w:br/>
      </w:r>
      <w:r>
        <w:rPr>
          <w:rFonts w:ascii="Times New Roman"/>
          <w:b w:val="false"/>
          <w:i w:val="false"/>
          <w:color w:val="000000"/>
          <w:sz w:val="28"/>
        </w:rPr>
        <w:t xml:space="preserve">
2210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ұйымдардан сенімгерлік (траст) </w:t>
      </w:r>
      <w:r>
        <w:br/>
      </w:r>
      <w:r>
        <w:rPr>
          <w:rFonts w:ascii="Times New Roman"/>
          <w:b w:val="false"/>
          <w:i w:val="false"/>
          <w:color w:val="000000"/>
          <w:sz w:val="28"/>
        </w:rPr>
        <w:t xml:space="preserve">
              басқаруға қабылданған теңгедегі қаржы активтері </w:t>
      </w:r>
      <w:r>
        <w:br/>
      </w:r>
      <w:r>
        <w:rPr>
          <w:rFonts w:ascii="Times New Roman"/>
          <w:b w:val="false"/>
          <w:i w:val="false"/>
          <w:color w:val="000000"/>
          <w:sz w:val="28"/>
        </w:rPr>
        <w:t xml:space="preserve">
2210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ұйымдардан сенімгерлік (траст) </w:t>
      </w:r>
      <w:r>
        <w:br/>
      </w:r>
      <w:r>
        <w:rPr>
          <w:rFonts w:ascii="Times New Roman"/>
          <w:b w:val="false"/>
          <w:i w:val="false"/>
          <w:color w:val="000000"/>
          <w:sz w:val="28"/>
        </w:rPr>
        <w:t xml:space="preserve">
              басқаруға қабылданған ЕАВ-дегі қаржы активтері </w:t>
      </w:r>
      <w:r>
        <w:br/>
      </w:r>
      <w:r>
        <w:rPr>
          <w:rFonts w:ascii="Times New Roman"/>
          <w:b w:val="false"/>
          <w:i w:val="false"/>
          <w:color w:val="000000"/>
          <w:sz w:val="28"/>
        </w:rPr>
        <w:t xml:space="preserve">
2210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ұйымдардан сенімгерлік (траст) </w:t>
      </w:r>
      <w:r>
        <w:br/>
      </w:r>
      <w:r>
        <w:rPr>
          <w:rFonts w:ascii="Times New Roman"/>
          <w:b w:val="false"/>
          <w:i w:val="false"/>
          <w:color w:val="000000"/>
          <w:sz w:val="28"/>
        </w:rPr>
        <w:t xml:space="preserve">
              басқаруға қабылданған ВБТ-дегі қаржы активтері </w:t>
      </w:r>
      <w:r>
        <w:br/>
      </w:r>
      <w:r>
        <w:rPr>
          <w:rFonts w:ascii="Times New Roman"/>
          <w:b w:val="false"/>
          <w:i w:val="false"/>
          <w:color w:val="000000"/>
          <w:sz w:val="28"/>
        </w:rPr>
        <w:t xml:space="preserve">
2210  1 6 1   Мемлекеттік қаржылық емес ұйымдардан сенімгерлік </w:t>
      </w:r>
      <w:r>
        <w:br/>
      </w:r>
      <w:r>
        <w:rPr>
          <w:rFonts w:ascii="Times New Roman"/>
          <w:b w:val="false"/>
          <w:i w:val="false"/>
          <w:color w:val="000000"/>
          <w:sz w:val="28"/>
        </w:rPr>
        <w:t xml:space="preserve">
              (траст) басқаруға қабылданған теңгедегі қаржы </w:t>
      </w:r>
      <w:r>
        <w:br/>
      </w:r>
      <w:r>
        <w:rPr>
          <w:rFonts w:ascii="Times New Roman"/>
          <w:b w:val="false"/>
          <w:i w:val="false"/>
          <w:color w:val="000000"/>
          <w:sz w:val="28"/>
        </w:rPr>
        <w:t xml:space="preserve">
              активтері </w:t>
      </w:r>
      <w:r>
        <w:br/>
      </w:r>
      <w:r>
        <w:rPr>
          <w:rFonts w:ascii="Times New Roman"/>
          <w:b w:val="false"/>
          <w:i w:val="false"/>
          <w:color w:val="000000"/>
          <w:sz w:val="28"/>
        </w:rPr>
        <w:t xml:space="preserve">
2210  1 6 2   Мемлекеттік қаржылық емес ұйымдардан ұйымдардан </w:t>
      </w:r>
      <w:r>
        <w:br/>
      </w:r>
      <w:r>
        <w:rPr>
          <w:rFonts w:ascii="Times New Roman"/>
          <w:b w:val="false"/>
          <w:i w:val="false"/>
          <w:color w:val="000000"/>
          <w:sz w:val="28"/>
        </w:rPr>
        <w:t xml:space="preserve">
              сенімгерлік (траст) басқаруға қабылданған ЕАВ-дегі </w:t>
      </w:r>
      <w:r>
        <w:br/>
      </w:r>
      <w:r>
        <w:rPr>
          <w:rFonts w:ascii="Times New Roman"/>
          <w:b w:val="false"/>
          <w:i w:val="false"/>
          <w:color w:val="000000"/>
          <w:sz w:val="28"/>
        </w:rPr>
        <w:t xml:space="preserve">
              қаржы активтері </w:t>
      </w:r>
      <w:r>
        <w:br/>
      </w:r>
      <w:r>
        <w:rPr>
          <w:rFonts w:ascii="Times New Roman"/>
          <w:b w:val="false"/>
          <w:i w:val="false"/>
          <w:color w:val="000000"/>
          <w:sz w:val="28"/>
        </w:rPr>
        <w:t xml:space="preserve">
2210  1 6 3   Мемлекеттік қаржылық емес ұйымдардан ұйымдардан </w:t>
      </w:r>
      <w:r>
        <w:br/>
      </w:r>
      <w:r>
        <w:rPr>
          <w:rFonts w:ascii="Times New Roman"/>
          <w:b w:val="false"/>
          <w:i w:val="false"/>
          <w:color w:val="000000"/>
          <w:sz w:val="28"/>
        </w:rPr>
        <w:t xml:space="preserve">
              сенімгерлік (траст) басқаруға қабылданған ВБТ-дегі </w:t>
      </w:r>
      <w:r>
        <w:br/>
      </w:r>
      <w:r>
        <w:rPr>
          <w:rFonts w:ascii="Times New Roman"/>
          <w:b w:val="false"/>
          <w:i w:val="false"/>
          <w:color w:val="000000"/>
          <w:sz w:val="28"/>
        </w:rPr>
        <w:t xml:space="preserve">
              қаржы активтері </w:t>
      </w:r>
      <w:r>
        <w:br/>
      </w:r>
      <w:r>
        <w:rPr>
          <w:rFonts w:ascii="Times New Roman"/>
          <w:b w:val="false"/>
          <w:i w:val="false"/>
          <w:color w:val="000000"/>
          <w:sz w:val="28"/>
        </w:rPr>
        <w:t xml:space="preserve">
2210  1 7 1   Мемлекеттік емес қаржылық емес ұйымдардан сенімгерлік </w:t>
      </w:r>
      <w:r>
        <w:br/>
      </w:r>
      <w:r>
        <w:rPr>
          <w:rFonts w:ascii="Times New Roman"/>
          <w:b w:val="false"/>
          <w:i w:val="false"/>
          <w:color w:val="000000"/>
          <w:sz w:val="28"/>
        </w:rPr>
        <w:t xml:space="preserve">
              (траст) басқаруға қабылданған теңгедегі қаржы </w:t>
      </w:r>
      <w:r>
        <w:br/>
      </w:r>
      <w:r>
        <w:rPr>
          <w:rFonts w:ascii="Times New Roman"/>
          <w:b w:val="false"/>
          <w:i w:val="false"/>
          <w:color w:val="000000"/>
          <w:sz w:val="28"/>
        </w:rPr>
        <w:t xml:space="preserve">
              активтері </w:t>
      </w:r>
      <w:r>
        <w:br/>
      </w:r>
      <w:r>
        <w:rPr>
          <w:rFonts w:ascii="Times New Roman"/>
          <w:b w:val="false"/>
          <w:i w:val="false"/>
          <w:color w:val="000000"/>
          <w:sz w:val="28"/>
        </w:rPr>
        <w:t xml:space="preserve">
2210  1 7 2   Мемлекеттік емес қаржылық емес ұйымдардан сенімгерлік </w:t>
      </w:r>
      <w:r>
        <w:br/>
      </w:r>
      <w:r>
        <w:rPr>
          <w:rFonts w:ascii="Times New Roman"/>
          <w:b w:val="false"/>
          <w:i w:val="false"/>
          <w:color w:val="000000"/>
          <w:sz w:val="28"/>
        </w:rPr>
        <w:t xml:space="preserve">
              (траст) басқаруға қабылданған ЕАВ-дегі қаржы активтері </w:t>
      </w:r>
      <w:r>
        <w:br/>
      </w:r>
      <w:r>
        <w:rPr>
          <w:rFonts w:ascii="Times New Roman"/>
          <w:b w:val="false"/>
          <w:i w:val="false"/>
          <w:color w:val="000000"/>
          <w:sz w:val="28"/>
        </w:rPr>
        <w:t xml:space="preserve">
2210  1 7 3   Мемлекеттік емес қаржылық емес ұйымдардан сенімгерлік </w:t>
      </w:r>
      <w:r>
        <w:br/>
      </w:r>
      <w:r>
        <w:rPr>
          <w:rFonts w:ascii="Times New Roman"/>
          <w:b w:val="false"/>
          <w:i w:val="false"/>
          <w:color w:val="000000"/>
          <w:sz w:val="28"/>
        </w:rPr>
        <w:t xml:space="preserve">
              (траст) басқаруға қабылданған ВБТ-дегі қаржы активтері </w:t>
      </w:r>
      <w:r>
        <w:br/>
      </w:r>
      <w:r>
        <w:rPr>
          <w:rFonts w:ascii="Times New Roman"/>
          <w:b w:val="false"/>
          <w:i w:val="false"/>
          <w:color w:val="000000"/>
          <w:sz w:val="28"/>
        </w:rPr>
        <w:t xml:space="preserve">
2210  1 8 1   Үй шаруашылықтарына қызмет көрсететін коммерциялық </w:t>
      </w:r>
      <w:r>
        <w:br/>
      </w:r>
      <w:r>
        <w:rPr>
          <w:rFonts w:ascii="Times New Roman"/>
          <w:b w:val="false"/>
          <w:i w:val="false"/>
          <w:color w:val="000000"/>
          <w:sz w:val="28"/>
        </w:rPr>
        <w:t xml:space="preserve">
              емес резидент ұйымдардан сенімгерлік (траст) </w:t>
      </w:r>
      <w:r>
        <w:br/>
      </w:r>
      <w:r>
        <w:rPr>
          <w:rFonts w:ascii="Times New Roman"/>
          <w:b w:val="false"/>
          <w:i w:val="false"/>
          <w:color w:val="000000"/>
          <w:sz w:val="28"/>
        </w:rPr>
        <w:t xml:space="preserve">
              басқаруға қабылданған теңгедегі қаржы активтері </w:t>
      </w:r>
      <w:r>
        <w:br/>
      </w:r>
      <w:r>
        <w:rPr>
          <w:rFonts w:ascii="Times New Roman"/>
          <w:b w:val="false"/>
          <w:i w:val="false"/>
          <w:color w:val="000000"/>
          <w:sz w:val="28"/>
        </w:rPr>
        <w:t xml:space="preserve">
2210  1 8 2   Үй шаруашылықтарына қызмет көрсететін коммерциялық </w:t>
      </w:r>
      <w:r>
        <w:br/>
      </w:r>
      <w:r>
        <w:rPr>
          <w:rFonts w:ascii="Times New Roman"/>
          <w:b w:val="false"/>
          <w:i w:val="false"/>
          <w:color w:val="000000"/>
          <w:sz w:val="28"/>
        </w:rPr>
        <w:t xml:space="preserve">
              емес резидент ұйымдардан сенімгерлік (траст) </w:t>
      </w:r>
      <w:r>
        <w:br/>
      </w:r>
      <w:r>
        <w:rPr>
          <w:rFonts w:ascii="Times New Roman"/>
          <w:b w:val="false"/>
          <w:i w:val="false"/>
          <w:color w:val="000000"/>
          <w:sz w:val="28"/>
        </w:rPr>
        <w:t xml:space="preserve">
              басқаруға қабылданған ЕАВ-дегі қаржы активтері </w:t>
      </w:r>
      <w:r>
        <w:br/>
      </w:r>
      <w:r>
        <w:rPr>
          <w:rFonts w:ascii="Times New Roman"/>
          <w:b w:val="false"/>
          <w:i w:val="false"/>
          <w:color w:val="000000"/>
          <w:sz w:val="28"/>
        </w:rPr>
        <w:t xml:space="preserve">
2210  1 8 3   Үй шаруашылықтарына қызмет көрсететін коммерциялық </w:t>
      </w:r>
      <w:r>
        <w:br/>
      </w:r>
      <w:r>
        <w:rPr>
          <w:rFonts w:ascii="Times New Roman"/>
          <w:b w:val="false"/>
          <w:i w:val="false"/>
          <w:color w:val="000000"/>
          <w:sz w:val="28"/>
        </w:rPr>
        <w:t xml:space="preserve">
              емес резидент ұйымдардан сенімгерлік (траст) </w:t>
      </w:r>
      <w:r>
        <w:br/>
      </w:r>
      <w:r>
        <w:rPr>
          <w:rFonts w:ascii="Times New Roman"/>
          <w:b w:val="false"/>
          <w:i w:val="false"/>
          <w:color w:val="000000"/>
          <w:sz w:val="28"/>
        </w:rPr>
        <w:t xml:space="preserve">
              басқаруға қабылданған ВБТ-дегі қаржы активтері </w:t>
      </w:r>
      <w:r>
        <w:br/>
      </w:r>
      <w:r>
        <w:rPr>
          <w:rFonts w:ascii="Times New Roman"/>
          <w:b w:val="false"/>
          <w:i w:val="false"/>
          <w:color w:val="000000"/>
          <w:sz w:val="28"/>
        </w:rPr>
        <w:t xml:space="preserve">
2210  1 9 1   Резидент үй шаруашылықтарынан сенімгерлік (траст) </w:t>
      </w:r>
      <w:r>
        <w:br/>
      </w:r>
      <w:r>
        <w:rPr>
          <w:rFonts w:ascii="Times New Roman"/>
          <w:b w:val="false"/>
          <w:i w:val="false"/>
          <w:color w:val="000000"/>
          <w:sz w:val="28"/>
        </w:rPr>
        <w:t xml:space="preserve">
              басқаруға қабылданған теңгедегі қаржы активтері </w:t>
      </w:r>
      <w:r>
        <w:br/>
      </w:r>
      <w:r>
        <w:rPr>
          <w:rFonts w:ascii="Times New Roman"/>
          <w:b w:val="false"/>
          <w:i w:val="false"/>
          <w:color w:val="000000"/>
          <w:sz w:val="28"/>
        </w:rPr>
        <w:t xml:space="preserve">
2210  1 9 2   Резидент үй шаруашылықтарынан сенімгерлік (траст) </w:t>
      </w:r>
      <w:r>
        <w:br/>
      </w:r>
      <w:r>
        <w:rPr>
          <w:rFonts w:ascii="Times New Roman"/>
          <w:b w:val="false"/>
          <w:i w:val="false"/>
          <w:color w:val="000000"/>
          <w:sz w:val="28"/>
        </w:rPr>
        <w:t xml:space="preserve">
              басқаруға қабылданған ЕАВ-дегі қаржы активтері </w:t>
      </w:r>
      <w:r>
        <w:br/>
      </w:r>
      <w:r>
        <w:rPr>
          <w:rFonts w:ascii="Times New Roman"/>
          <w:b w:val="false"/>
          <w:i w:val="false"/>
          <w:color w:val="000000"/>
          <w:sz w:val="28"/>
        </w:rPr>
        <w:t xml:space="preserve">
2210  1 9 3   Резидент үй шаруашылықтарынан сенімгерлік (траст) </w:t>
      </w:r>
      <w:r>
        <w:br/>
      </w:r>
      <w:r>
        <w:rPr>
          <w:rFonts w:ascii="Times New Roman"/>
          <w:b w:val="false"/>
          <w:i w:val="false"/>
          <w:color w:val="000000"/>
          <w:sz w:val="28"/>
        </w:rPr>
        <w:t xml:space="preserve">
              басқаруға қабылданған ВБТ-дегі қаржы активтері </w:t>
      </w:r>
      <w:r>
        <w:br/>
      </w:r>
      <w:r>
        <w:rPr>
          <w:rFonts w:ascii="Times New Roman"/>
          <w:b w:val="false"/>
          <w:i w:val="false"/>
          <w:color w:val="000000"/>
          <w:sz w:val="28"/>
        </w:rPr>
        <w:t xml:space="preserve">
2210  2 1 1   Шет мемлекеттің үкіметінен сенімгерлік (траст) </w:t>
      </w:r>
      <w:r>
        <w:br/>
      </w:r>
      <w:r>
        <w:rPr>
          <w:rFonts w:ascii="Times New Roman"/>
          <w:b w:val="false"/>
          <w:i w:val="false"/>
          <w:color w:val="000000"/>
          <w:sz w:val="28"/>
        </w:rPr>
        <w:t xml:space="preserve">
              басқаруға қабылданған теңгедегі қаржы активтері </w:t>
      </w:r>
      <w:r>
        <w:br/>
      </w:r>
      <w:r>
        <w:rPr>
          <w:rFonts w:ascii="Times New Roman"/>
          <w:b w:val="false"/>
          <w:i w:val="false"/>
          <w:color w:val="000000"/>
          <w:sz w:val="28"/>
        </w:rPr>
        <w:t xml:space="preserve">
2210  2 1 2   Шет мемлекеттің үкіметінен сенімгерлік (траст) </w:t>
      </w:r>
      <w:r>
        <w:br/>
      </w:r>
      <w:r>
        <w:rPr>
          <w:rFonts w:ascii="Times New Roman"/>
          <w:b w:val="false"/>
          <w:i w:val="false"/>
          <w:color w:val="000000"/>
          <w:sz w:val="28"/>
        </w:rPr>
        <w:t xml:space="preserve">
              басқаруға қабылданған ЕАВ-дегі қаржы активтері </w:t>
      </w:r>
      <w:r>
        <w:br/>
      </w:r>
      <w:r>
        <w:rPr>
          <w:rFonts w:ascii="Times New Roman"/>
          <w:b w:val="false"/>
          <w:i w:val="false"/>
          <w:color w:val="000000"/>
          <w:sz w:val="28"/>
        </w:rPr>
        <w:t xml:space="preserve">
2210  2 1 3   Шет мемлекеттің үкіметінен сенімгерлік (траст) </w:t>
      </w:r>
      <w:r>
        <w:br/>
      </w:r>
      <w:r>
        <w:rPr>
          <w:rFonts w:ascii="Times New Roman"/>
          <w:b w:val="false"/>
          <w:i w:val="false"/>
          <w:color w:val="000000"/>
          <w:sz w:val="28"/>
        </w:rPr>
        <w:t xml:space="preserve">
              басқаруға қабылданған ВБТ-дегі қаржы активтері </w:t>
      </w:r>
      <w:r>
        <w:br/>
      </w:r>
      <w:r>
        <w:rPr>
          <w:rFonts w:ascii="Times New Roman"/>
          <w:b w:val="false"/>
          <w:i w:val="false"/>
          <w:color w:val="000000"/>
          <w:sz w:val="28"/>
        </w:rPr>
        <w:t xml:space="preserve">
2210  2 2 1   Шет мемлекеттің жергілікті өкімет органдарынан </w:t>
      </w:r>
      <w:r>
        <w:br/>
      </w:r>
      <w:r>
        <w:rPr>
          <w:rFonts w:ascii="Times New Roman"/>
          <w:b w:val="false"/>
          <w:i w:val="false"/>
          <w:color w:val="000000"/>
          <w:sz w:val="28"/>
        </w:rPr>
        <w:t xml:space="preserve">
              сенімгерлік (траст) басқаруға қабылданған теңгедегі </w:t>
      </w:r>
      <w:r>
        <w:br/>
      </w:r>
      <w:r>
        <w:rPr>
          <w:rFonts w:ascii="Times New Roman"/>
          <w:b w:val="false"/>
          <w:i w:val="false"/>
          <w:color w:val="000000"/>
          <w:sz w:val="28"/>
        </w:rPr>
        <w:t xml:space="preserve">
              қаржы активтері </w:t>
      </w:r>
      <w:r>
        <w:br/>
      </w:r>
      <w:r>
        <w:rPr>
          <w:rFonts w:ascii="Times New Roman"/>
          <w:b w:val="false"/>
          <w:i w:val="false"/>
          <w:color w:val="000000"/>
          <w:sz w:val="28"/>
        </w:rPr>
        <w:t xml:space="preserve">
2210  2 2 2   Шет мемлекеттің жергілікті өкімет органдарынан </w:t>
      </w:r>
      <w:r>
        <w:br/>
      </w:r>
      <w:r>
        <w:rPr>
          <w:rFonts w:ascii="Times New Roman"/>
          <w:b w:val="false"/>
          <w:i w:val="false"/>
          <w:color w:val="000000"/>
          <w:sz w:val="28"/>
        </w:rPr>
        <w:t xml:space="preserve">
              сенімгерлік (траст) басқаруға қабылданған ЕАВ-дегі </w:t>
      </w:r>
      <w:r>
        <w:br/>
      </w:r>
      <w:r>
        <w:rPr>
          <w:rFonts w:ascii="Times New Roman"/>
          <w:b w:val="false"/>
          <w:i w:val="false"/>
          <w:color w:val="000000"/>
          <w:sz w:val="28"/>
        </w:rPr>
        <w:t xml:space="preserve">
              қаржы активтері </w:t>
      </w:r>
      <w:r>
        <w:br/>
      </w:r>
      <w:r>
        <w:rPr>
          <w:rFonts w:ascii="Times New Roman"/>
          <w:b w:val="false"/>
          <w:i w:val="false"/>
          <w:color w:val="000000"/>
          <w:sz w:val="28"/>
        </w:rPr>
        <w:t xml:space="preserve">
2210  2 2 3   Шет мемлекеттің жергілікті өкімет органдарынан </w:t>
      </w:r>
      <w:r>
        <w:br/>
      </w:r>
      <w:r>
        <w:rPr>
          <w:rFonts w:ascii="Times New Roman"/>
          <w:b w:val="false"/>
          <w:i w:val="false"/>
          <w:color w:val="000000"/>
          <w:sz w:val="28"/>
        </w:rPr>
        <w:t xml:space="preserve">
              сенімгерлік (траст) басқаруға қабылданған ВБТ-дегі </w:t>
      </w:r>
      <w:r>
        <w:br/>
      </w:r>
      <w:r>
        <w:rPr>
          <w:rFonts w:ascii="Times New Roman"/>
          <w:b w:val="false"/>
          <w:i w:val="false"/>
          <w:color w:val="000000"/>
          <w:sz w:val="28"/>
        </w:rPr>
        <w:t xml:space="preserve">
              қаржы активтері </w:t>
      </w:r>
      <w:r>
        <w:br/>
      </w:r>
      <w:r>
        <w:rPr>
          <w:rFonts w:ascii="Times New Roman"/>
          <w:b w:val="false"/>
          <w:i w:val="false"/>
          <w:color w:val="000000"/>
          <w:sz w:val="28"/>
        </w:rPr>
        <w:t xml:space="preserve">
2210  2 3 1   Шетелдік орталық банктен сенімгерлік (траст) </w:t>
      </w:r>
      <w:r>
        <w:br/>
      </w:r>
      <w:r>
        <w:rPr>
          <w:rFonts w:ascii="Times New Roman"/>
          <w:b w:val="false"/>
          <w:i w:val="false"/>
          <w:color w:val="000000"/>
          <w:sz w:val="28"/>
        </w:rPr>
        <w:t xml:space="preserve">
              басқаруға қабылданған теңгедегі қаржы активтері </w:t>
      </w:r>
      <w:r>
        <w:br/>
      </w:r>
      <w:r>
        <w:rPr>
          <w:rFonts w:ascii="Times New Roman"/>
          <w:b w:val="false"/>
          <w:i w:val="false"/>
          <w:color w:val="000000"/>
          <w:sz w:val="28"/>
        </w:rPr>
        <w:t xml:space="preserve">
2210  2 3 2   Шетелдік орталық банктен сенімгерлік (траст) </w:t>
      </w:r>
      <w:r>
        <w:br/>
      </w:r>
      <w:r>
        <w:rPr>
          <w:rFonts w:ascii="Times New Roman"/>
          <w:b w:val="false"/>
          <w:i w:val="false"/>
          <w:color w:val="000000"/>
          <w:sz w:val="28"/>
        </w:rPr>
        <w:t xml:space="preserve">
              басқаруға қабылданған ЕАВ-дегі қаржы активтері </w:t>
      </w:r>
      <w:r>
        <w:br/>
      </w:r>
      <w:r>
        <w:rPr>
          <w:rFonts w:ascii="Times New Roman"/>
          <w:b w:val="false"/>
          <w:i w:val="false"/>
          <w:color w:val="000000"/>
          <w:sz w:val="28"/>
        </w:rPr>
        <w:t xml:space="preserve">
2210  2 3 3   Шетелдік орталық банктен сенімгерлік (траст) </w:t>
      </w:r>
      <w:r>
        <w:br/>
      </w:r>
      <w:r>
        <w:rPr>
          <w:rFonts w:ascii="Times New Roman"/>
          <w:b w:val="false"/>
          <w:i w:val="false"/>
          <w:color w:val="000000"/>
          <w:sz w:val="28"/>
        </w:rPr>
        <w:t xml:space="preserve">
              басқаруға қабылданған ВБТ-дегі қаржы активтері </w:t>
      </w:r>
      <w:r>
        <w:br/>
      </w:r>
      <w:r>
        <w:rPr>
          <w:rFonts w:ascii="Times New Roman"/>
          <w:b w:val="false"/>
          <w:i w:val="false"/>
          <w:color w:val="000000"/>
          <w:sz w:val="28"/>
        </w:rPr>
        <w:t xml:space="preserve">
2210  2 4 1   Резидент емес банктерден сенімгерлік (траст) </w:t>
      </w:r>
      <w:r>
        <w:br/>
      </w:r>
      <w:r>
        <w:rPr>
          <w:rFonts w:ascii="Times New Roman"/>
          <w:b w:val="false"/>
          <w:i w:val="false"/>
          <w:color w:val="000000"/>
          <w:sz w:val="28"/>
        </w:rPr>
        <w:t xml:space="preserve">
              басқаруға қабылданған теңгедегі қаржы активтері </w:t>
      </w:r>
      <w:r>
        <w:br/>
      </w:r>
      <w:r>
        <w:rPr>
          <w:rFonts w:ascii="Times New Roman"/>
          <w:b w:val="false"/>
          <w:i w:val="false"/>
          <w:color w:val="000000"/>
          <w:sz w:val="28"/>
        </w:rPr>
        <w:t xml:space="preserve">
2210  2 4 2   Резидент емес банктерден сенімгерлік (траст) </w:t>
      </w:r>
      <w:r>
        <w:br/>
      </w:r>
      <w:r>
        <w:rPr>
          <w:rFonts w:ascii="Times New Roman"/>
          <w:b w:val="false"/>
          <w:i w:val="false"/>
          <w:color w:val="000000"/>
          <w:sz w:val="28"/>
        </w:rPr>
        <w:t xml:space="preserve">
              басқаруға қабылданған ЕАВ-дегі қаржы активтері </w:t>
      </w:r>
      <w:r>
        <w:br/>
      </w:r>
      <w:r>
        <w:rPr>
          <w:rFonts w:ascii="Times New Roman"/>
          <w:b w:val="false"/>
          <w:i w:val="false"/>
          <w:color w:val="000000"/>
          <w:sz w:val="28"/>
        </w:rPr>
        <w:t xml:space="preserve">
2210  2 4 3   Резидент емес банктерден сенімгерлік (траст) </w:t>
      </w:r>
      <w:r>
        <w:br/>
      </w:r>
      <w:r>
        <w:rPr>
          <w:rFonts w:ascii="Times New Roman"/>
          <w:b w:val="false"/>
          <w:i w:val="false"/>
          <w:color w:val="000000"/>
          <w:sz w:val="28"/>
        </w:rPr>
        <w:t xml:space="preserve">
              басқаруға қабылданған ВБТ-дегі қаржы активтері </w:t>
      </w:r>
      <w:r>
        <w:br/>
      </w:r>
      <w:r>
        <w:rPr>
          <w:rFonts w:ascii="Times New Roman"/>
          <w:b w:val="false"/>
          <w:i w:val="false"/>
          <w:color w:val="000000"/>
          <w:sz w:val="28"/>
        </w:rPr>
        <w:t xml:space="preserve">
2210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сенімгерлік (траст) </w:t>
      </w:r>
      <w:r>
        <w:br/>
      </w:r>
      <w:r>
        <w:rPr>
          <w:rFonts w:ascii="Times New Roman"/>
          <w:b w:val="false"/>
          <w:i w:val="false"/>
          <w:color w:val="000000"/>
          <w:sz w:val="28"/>
        </w:rPr>
        <w:t xml:space="preserve">
              басқаруға қабылданған теңгедегі қаржы активтері </w:t>
      </w:r>
      <w:r>
        <w:br/>
      </w:r>
      <w:r>
        <w:rPr>
          <w:rFonts w:ascii="Times New Roman"/>
          <w:b w:val="false"/>
          <w:i w:val="false"/>
          <w:color w:val="000000"/>
          <w:sz w:val="28"/>
        </w:rPr>
        <w:t xml:space="preserve">
2210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сенімгерлік (траст) </w:t>
      </w:r>
      <w:r>
        <w:br/>
      </w:r>
      <w:r>
        <w:rPr>
          <w:rFonts w:ascii="Times New Roman"/>
          <w:b w:val="false"/>
          <w:i w:val="false"/>
          <w:color w:val="000000"/>
          <w:sz w:val="28"/>
        </w:rPr>
        <w:t xml:space="preserve">
              басқаруға қабылданған ЕАВ-дегі қаржы активтері </w:t>
      </w:r>
      <w:r>
        <w:br/>
      </w:r>
      <w:r>
        <w:rPr>
          <w:rFonts w:ascii="Times New Roman"/>
          <w:b w:val="false"/>
          <w:i w:val="false"/>
          <w:color w:val="000000"/>
          <w:sz w:val="28"/>
        </w:rPr>
        <w:t xml:space="preserve">
2210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сенімгерлік (траст) </w:t>
      </w:r>
      <w:r>
        <w:br/>
      </w:r>
      <w:r>
        <w:rPr>
          <w:rFonts w:ascii="Times New Roman"/>
          <w:b w:val="false"/>
          <w:i w:val="false"/>
          <w:color w:val="000000"/>
          <w:sz w:val="28"/>
        </w:rPr>
        <w:t xml:space="preserve">
              басқаруға қабылданған ВБТ-дегі қаржы активтері </w:t>
      </w:r>
      <w:r>
        <w:br/>
      </w:r>
      <w:r>
        <w:rPr>
          <w:rFonts w:ascii="Times New Roman"/>
          <w:b w:val="false"/>
          <w:i w:val="false"/>
          <w:color w:val="000000"/>
          <w:sz w:val="28"/>
        </w:rPr>
        <w:t xml:space="preserve">
2210  2 6 1   Шет мемлекеттің мемлекеттік қаржылық емес ұйымдарынан </w:t>
      </w:r>
      <w:r>
        <w:br/>
      </w:r>
      <w:r>
        <w:rPr>
          <w:rFonts w:ascii="Times New Roman"/>
          <w:b w:val="false"/>
          <w:i w:val="false"/>
          <w:color w:val="000000"/>
          <w:sz w:val="28"/>
        </w:rPr>
        <w:t xml:space="preserve">
              сенімгерлік (траст) басқаруға қабылданған теңгедегі </w:t>
      </w:r>
      <w:r>
        <w:br/>
      </w:r>
      <w:r>
        <w:rPr>
          <w:rFonts w:ascii="Times New Roman"/>
          <w:b w:val="false"/>
          <w:i w:val="false"/>
          <w:color w:val="000000"/>
          <w:sz w:val="28"/>
        </w:rPr>
        <w:t xml:space="preserve">
              қаржы активтері </w:t>
      </w:r>
      <w:r>
        <w:br/>
      </w:r>
      <w:r>
        <w:rPr>
          <w:rFonts w:ascii="Times New Roman"/>
          <w:b w:val="false"/>
          <w:i w:val="false"/>
          <w:color w:val="000000"/>
          <w:sz w:val="28"/>
        </w:rPr>
        <w:t xml:space="preserve">
2210  2 6 2   Шет мемлекеттің мемлекеттік қаржылық емес ұйымдарынан </w:t>
      </w:r>
      <w:r>
        <w:br/>
      </w:r>
      <w:r>
        <w:rPr>
          <w:rFonts w:ascii="Times New Roman"/>
          <w:b w:val="false"/>
          <w:i w:val="false"/>
          <w:color w:val="000000"/>
          <w:sz w:val="28"/>
        </w:rPr>
        <w:t xml:space="preserve">
              сенімгерлік (траст) басқаруға қабылданған ЕАВ-дегі </w:t>
      </w:r>
      <w:r>
        <w:br/>
      </w:r>
      <w:r>
        <w:rPr>
          <w:rFonts w:ascii="Times New Roman"/>
          <w:b w:val="false"/>
          <w:i w:val="false"/>
          <w:color w:val="000000"/>
          <w:sz w:val="28"/>
        </w:rPr>
        <w:t xml:space="preserve">
              қаржы активтері </w:t>
      </w:r>
      <w:r>
        <w:br/>
      </w:r>
      <w:r>
        <w:rPr>
          <w:rFonts w:ascii="Times New Roman"/>
          <w:b w:val="false"/>
          <w:i w:val="false"/>
          <w:color w:val="000000"/>
          <w:sz w:val="28"/>
        </w:rPr>
        <w:t xml:space="preserve">
2210  2 6 3   Шет мемлекеттің мемлекеттік қаржылық емес ұйымдарынан </w:t>
      </w:r>
      <w:r>
        <w:br/>
      </w:r>
      <w:r>
        <w:rPr>
          <w:rFonts w:ascii="Times New Roman"/>
          <w:b w:val="false"/>
          <w:i w:val="false"/>
          <w:color w:val="000000"/>
          <w:sz w:val="28"/>
        </w:rPr>
        <w:t xml:space="preserve">
              сенімгерлік (траст) басқаруға қабылданған ВБТ-дегі </w:t>
      </w:r>
      <w:r>
        <w:br/>
      </w:r>
      <w:r>
        <w:rPr>
          <w:rFonts w:ascii="Times New Roman"/>
          <w:b w:val="false"/>
          <w:i w:val="false"/>
          <w:color w:val="000000"/>
          <w:sz w:val="28"/>
        </w:rPr>
        <w:t xml:space="preserve">
              қаржы активтері </w:t>
      </w:r>
      <w:r>
        <w:br/>
      </w:r>
      <w:r>
        <w:rPr>
          <w:rFonts w:ascii="Times New Roman"/>
          <w:b w:val="false"/>
          <w:i w:val="false"/>
          <w:color w:val="000000"/>
          <w:sz w:val="28"/>
        </w:rPr>
        <w:t xml:space="preserve">
2210  2 7 1   Шет мемлекеттің мемлекеттік емес қаржылық емес </w:t>
      </w:r>
      <w:r>
        <w:br/>
      </w:r>
      <w:r>
        <w:rPr>
          <w:rFonts w:ascii="Times New Roman"/>
          <w:b w:val="false"/>
          <w:i w:val="false"/>
          <w:color w:val="000000"/>
          <w:sz w:val="28"/>
        </w:rPr>
        <w:t xml:space="preserve">
              ұйымдарынан сенімгерлік (траст) басқаруға қабылданған </w:t>
      </w:r>
      <w:r>
        <w:br/>
      </w:r>
      <w:r>
        <w:rPr>
          <w:rFonts w:ascii="Times New Roman"/>
          <w:b w:val="false"/>
          <w:i w:val="false"/>
          <w:color w:val="000000"/>
          <w:sz w:val="28"/>
        </w:rPr>
        <w:t xml:space="preserve">
              теңгедегі қаржы активтері </w:t>
      </w:r>
      <w:r>
        <w:br/>
      </w:r>
      <w:r>
        <w:rPr>
          <w:rFonts w:ascii="Times New Roman"/>
          <w:b w:val="false"/>
          <w:i w:val="false"/>
          <w:color w:val="000000"/>
          <w:sz w:val="28"/>
        </w:rPr>
        <w:t xml:space="preserve">
2210  2 7 2   Шет мемлекеттің мемлекеттік емес қаржылық емес </w:t>
      </w:r>
      <w:r>
        <w:br/>
      </w:r>
      <w:r>
        <w:rPr>
          <w:rFonts w:ascii="Times New Roman"/>
          <w:b w:val="false"/>
          <w:i w:val="false"/>
          <w:color w:val="000000"/>
          <w:sz w:val="28"/>
        </w:rPr>
        <w:t xml:space="preserve">
              ұйымдарынан сенімгерлік (траст) басқаруға қабылданған </w:t>
      </w:r>
      <w:r>
        <w:br/>
      </w:r>
      <w:r>
        <w:rPr>
          <w:rFonts w:ascii="Times New Roman"/>
          <w:b w:val="false"/>
          <w:i w:val="false"/>
          <w:color w:val="000000"/>
          <w:sz w:val="28"/>
        </w:rPr>
        <w:t xml:space="preserve">
              ЕАВ-дегі қаржы активтері </w:t>
      </w:r>
      <w:r>
        <w:br/>
      </w:r>
      <w:r>
        <w:rPr>
          <w:rFonts w:ascii="Times New Roman"/>
          <w:b w:val="false"/>
          <w:i w:val="false"/>
          <w:color w:val="000000"/>
          <w:sz w:val="28"/>
        </w:rPr>
        <w:t xml:space="preserve">
2210  2 7 3   Шет мемлекеттің мемлекеттік емес қаржылық емес </w:t>
      </w:r>
      <w:r>
        <w:br/>
      </w:r>
      <w:r>
        <w:rPr>
          <w:rFonts w:ascii="Times New Roman"/>
          <w:b w:val="false"/>
          <w:i w:val="false"/>
          <w:color w:val="000000"/>
          <w:sz w:val="28"/>
        </w:rPr>
        <w:t xml:space="preserve">
              ұйымдарынан сенімгерлік (траст) басқаруға қабылданған </w:t>
      </w:r>
      <w:r>
        <w:br/>
      </w:r>
      <w:r>
        <w:rPr>
          <w:rFonts w:ascii="Times New Roman"/>
          <w:b w:val="false"/>
          <w:i w:val="false"/>
          <w:color w:val="000000"/>
          <w:sz w:val="28"/>
        </w:rPr>
        <w:t xml:space="preserve">
              ВБТ-дегі қаржы активтері </w:t>
      </w:r>
      <w:r>
        <w:br/>
      </w:r>
      <w:r>
        <w:rPr>
          <w:rFonts w:ascii="Times New Roman"/>
          <w:b w:val="false"/>
          <w:i w:val="false"/>
          <w:color w:val="000000"/>
          <w:sz w:val="28"/>
        </w:rPr>
        <w:t xml:space="preserve">
2210  2 8 1   Үй шаруашылықтарына қызмет көрсететін коммерциялық </w:t>
      </w:r>
      <w:r>
        <w:br/>
      </w:r>
      <w:r>
        <w:rPr>
          <w:rFonts w:ascii="Times New Roman"/>
          <w:b w:val="false"/>
          <w:i w:val="false"/>
          <w:color w:val="000000"/>
          <w:sz w:val="28"/>
        </w:rPr>
        <w:t xml:space="preserve">
              емес резидент емес ұйымдардан сенімгерлік (траст) </w:t>
      </w:r>
      <w:r>
        <w:br/>
      </w:r>
      <w:r>
        <w:rPr>
          <w:rFonts w:ascii="Times New Roman"/>
          <w:b w:val="false"/>
          <w:i w:val="false"/>
          <w:color w:val="000000"/>
          <w:sz w:val="28"/>
        </w:rPr>
        <w:t xml:space="preserve">
              басқаруға қабылданған теңгедегі қаржы активтері </w:t>
      </w:r>
      <w:r>
        <w:br/>
      </w:r>
      <w:r>
        <w:rPr>
          <w:rFonts w:ascii="Times New Roman"/>
          <w:b w:val="false"/>
          <w:i w:val="false"/>
          <w:color w:val="000000"/>
          <w:sz w:val="28"/>
        </w:rPr>
        <w:t xml:space="preserve">
2210  2 8 2   Үй шаруашылықтарына қызмет көрсететін коммерциялық </w:t>
      </w:r>
      <w:r>
        <w:br/>
      </w:r>
      <w:r>
        <w:rPr>
          <w:rFonts w:ascii="Times New Roman"/>
          <w:b w:val="false"/>
          <w:i w:val="false"/>
          <w:color w:val="000000"/>
          <w:sz w:val="28"/>
        </w:rPr>
        <w:t xml:space="preserve">
              емес резидент емес ұйымдардан сенімгерлік (траст) </w:t>
      </w:r>
      <w:r>
        <w:br/>
      </w:r>
      <w:r>
        <w:rPr>
          <w:rFonts w:ascii="Times New Roman"/>
          <w:b w:val="false"/>
          <w:i w:val="false"/>
          <w:color w:val="000000"/>
          <w:sz w:val="28"/>
        </w:rPr>
        <w:t xml:space="preserve">
              басқаруға қабылданған ЕАВ-дегі қаржы активтері </w:t>
      </w:r>
      <w:r>
        <w:br/>
      </w:r>
      <w:r>
        <w:rPr>
          <w:rFonts w:ascii="Times New Roman"/>
          <w:b w:val="false"/>
          <w:i w:val="false"/>
          <w:color w:val="000000"/>
          <w:sz w:val="28"/>
        </w:rPr>
        <w:t xml:space="preserve">
2210  2 8 3   Үй шаруашылықтарына қызмет көрсететін коммерциялық </w:t>
      </w:r>
      <w:r>
        <w:br/>
      </w:r>
      <w:r>
        <w:rPr>
          <w:rFonts w:ascii="Times New Roman"/>
          <w:b w:val="false"/>
          <w:i w:val="false"/>
          <w:color w:val="000000"/>
          <w:sz w:val="28"/>
        </w:rPr>
        <w:t xml:space="preserve">
              емес резидент емес ұйымдардан сенімгерлік (траст) </w:t>
      </w:r>
      <w:r>
        <w:br/>
      </w:r>
      <w:r>
        <w:rPr>
          <w:rFonts w:ascii="Times New Roman"/>
          <w:b w:val="false"/>
          <w:i w:val="false"/>
          <w:color w:val="000000"/>
          <w:sz w:val="28"/>
        </w:rPr>
        <w:t xml:space="preserve">
              басқаруға қабылданған ВБТ-дегі қаржы активтері </w:t>
      </w:r>
      <w:r>
        <w:br/>
      </w:r>
      <w:r>
        <w:rPr>
          <w:rFonts w:ascii="Times New Roman"/>
          <w:b w:val="false"/>
          <w:i w:val="false"/>
          <w:color w:val="000000"/>
          <w:sz w:val="28"/>
        </w:rPr>
        <w:t xml:space="preserve">
2210  2 9 1   Резидент емес үй шаруашылықтарынан сенімгерлік </w:t>
      </w:r>
      <w:r>
        <w:br/>
      </w:r>
      <w:r>
        <w:rPr>
          <w:rFonts w:ascii="Times New Roman"/>
          <w:b w:val="false"/>
          <w:i w:val="false"/>
          <w:color w:val="000000"/>
          <w:sz w:val="28"/>
        </w:rPr>
        <w:t xml:space="preserve">
              (траст) басқаруға қабылданған теңгедегі қаржы </w:t>
      </w:r>
      <w:r>
        <w:br/>
      </w:r>
      <w:r>
        <w:rPr>
          <w:rFonts w:ascii="Times New Roman"/>
          <w:b w:val="false"/>
          <w:i w:val="false"/>
          <w:color w:val="000000"/>
          <w:sz w:val="28"/>
        </w:rPr>
        <w:t xml:space="preserve">
              активтері </w:t>
      </w:r>
      <w:r>
        <w:br/>
      </w:r>
      <w:r>
        <w:rPr>
          <w:rFonts w:ascii="Times New Roman"/>
          <w:b w:val="false"/>
          <w:i w:val="false"/>
          <w:color w:val="000000"/>
          <w:sz w:val="28"/>
        </w:rPr>
        <w:t xml:space="preserve">
2210  2 9 2   Резидент емес үй шаруашылықтарынан сенімгерлік </w:t>
      </w:r>
      <w:r>
        <w:br/>
      </w:r>
      <w:r>
        <w:rPr>
          <w:rFonts w:ascii="Times New Roman"/>
          <w:b w:val="false"/>
          <w:i w:val="false"/>
          <w:color w:val="000000"/>
          <w:sz w:val="28"/>
        </w:rPr>
        <w:t xml:space="preserve">
              (траст) басқаруға қабылданған ЕАВ-дегі қаржы активтері </w:t>
      </w:r>
      <w:r>
        <w:br/>
      </w:r>
      <w:r>
        <w:rPr>
          <w:rFonts w:ascii="Times New Roman"/>
          <w:b w:val="false"/>
          <w:i w:val="false"/>
          <w:color w:val="000000"/>
          <w:sz w:val="28"/>
        </w:rPr>
        <w:t xml:space="preserve">
2210  2 9 3   Резидент емес үй шаруашылықтарынан сенімгерлік </w:t>
      </w:r>
      <w:r>
        <w:br/>
      </w:r>
      <w:r>
        <w:rPr>
          <w:rFonts w:ascii="Times New Roman"/>
          <w:b w:val="false"/>
          <w:i w:val="false"/>
          <w:color w:val="000000"/>
          <w:sz w:val="28"/>
        </w:rPr>
        <w:t xml:space="preserve">
              (траст) басқаруға қабылданған ВБТ-дегі қаржы </w:t>
      </w:r>
      <w:r>
        <w:br/>
      </w:r>
      <w:r>
        <w:rPr>
          <w:rFonts w:ascii="Times New Roman"/>
          <w:b w:val="false"/>
          <w:i w:val="false"/>
          <w:color w:val="000000"/>
          <w:sz w:val="28"/>
        </w:rPr>
        <w:t xml:space="preserve">
              активтері"; </w:t>
      </w:r>
      <w:r>
        <w:br/>
      </w:r>
      <w:r>
        <w:rPr>
          <w:rFonts w:ascii="Times New Roman"/>
          <w:b w:val="false"/>
          <w:i w:val="false"/>
          <w:color w:val="000000"/>
          <w:sz w:val="28"/>
        </w:rPr>
        <w:t xml:space="preserve">
      2221 000 - 2221 293 шоттарының атауындағы "Арнайы салымдар" деген сөздер "Карт-шоттар" деген сөздермен ауыстырылсын; </w:t>
      </w:r>
      <w:r>
        <w:br/>
      </w:r>
      <w:r>
        <w:rPr>
          <w:rFonts w:ascii="Times New Roman"/>
          <w:b w:val="false"/>
          <w:i w:val="false"/>
          <w:color w:val="000000"/>
          <w:sz w:val="28"/>
        </w:rPr>
        <w:t xml:space="preserve">
      2223 000 - 2223 293 шоттарының атауы мынадай редакцияда жазылсын: </w:t>
      </w:r>
      <w:r>
        <w:br/>
      </w:r>
      <w:r>
        <w:rPr>
          <w:rFonts w:ascii="Times New Roman"/>
          <w:b w:val="false"/>
          <w:i w:val="false"/>
          <w:color w:val="000000"/>
          <w:sz w:val="28"/>
        </w:rPr>
        <w:t xml:space="preserve">
"2223 0 0 0  Клиенттер міндеттемелерін қамтамасыз ету (кепілзат, </w:t>
      </w:r>
      <w:r>
        <w:br/>
      </w:r>
      <w:r>
        <w:rPr>
          <w:rFonts w:ascii="Times New Roman"/>
          <w:b w:val="false"/>
          <w:i w:val="false"/>
          <w:color w:val="000000"/>
          <w:sz w:val="28"/>
        </w:rPr>
        <w:t xml:space="preserve">
             кепілдік, кепіл) болып табылатын салым </w:t>
      </w:r>
      <w:r>
        <w:br/>
      </w:r>
      <w:r>
        <w:rPr>
          <w:rFonts w:ascii="Times New Roman"/>
          <w:b w:val="false"/>
          <w:i w:val="false"/>
          <w:color w:val="000000"/>
          <w:sz w:val="28"/>
        </w:rPr>
        <w:t xml:space="preserve">
2223  1 1 1   Қазақстан Республикасы Үкіметінің міндеттемелерін </w:t>
      </w:r>
      <w:r>
        <w:br/>
      </w:r>
      <w:r>
        <w:rPr>
          <w:rFonts w:ascii="Times New Roman"/>
          <w:b w:val="false"/>
          <w:i w:val="false"/>
          <w:color w:val="000000"/>
          <w:sz w:val="28"/>
        </w:rPr>
        <w:t xml:space="preserve">
              қамтамасыз ету (кепілзат, кепілдік, кепіл) болып </w:t>
      </w:r>
      <w:r>
        <w:br/>
      </w:r>
      <w:r>
        <w:rPr>
          <w:rFonts w:ascii="Times New Roman"/>
          <w:b w:val="false"/>
          <w:i w:val="false"/>
          <w:color w:val="000000"/>
          <w:sz w:val="28"/>
        </w:rPr>
        <w:t xml:space="preserve">
              табылатын теңгедегі салым </w:t>
      </w:r>
      <w:r>
        <w:br/>
      </w:r>
      <w:r>
        <w:rPr>
          <w:rFonts w:ascii="Times New Roman"/>
          <w:b w:val="false"/>
          <w:i w:val="false"/>
          <w:color w:val="000000"/>
          <w:sz w:val="28"/>
        </w:rPr>
        <w:t xml:space="preserve">
2223  1 1 2   Қазақстан Республикасы Үкіметінің міндеттемелерін </w:t>
      </w:r>
      <w:r>
        <w:br/>
      </w:r>
      <w:r>
        <w:rPr>
          <w:rFonts w:ascii="Times New Roman"/>
          <w:b w:val="false"/>
          <w:i w:val="false"/>
          <w:color w:val="000000"/>
          <w:sz w:val="28"/>
        </w:rPr>
        <w:t xml:space="preserve">
              қамтамасыз ету (кепілзат, кепілдік, кепіл) болып </w:t>
      </w:r>
      <w:r>
        <w:br/>
      </w:r>
      <w:r>
        <w:rPr>
          <w:rFonts w:ascii="Times New Roman"/>
          <w:b w:val="false"/>
          <w:i w:val="false"/>
          <w:color w:val="000000"/>
          <w:sz w:val="28"/>
        </w:rPr>
        <w:t xml:space="preserve">
              табылатын ЕАВ-дағы салым </w:t>
      </w:r>
      <w:r>
        <w:br/>
      </w:r>
      <w:r>
        <w:rPr>
          <w:rFonts w:ascii="Times New Roman"/>
          <w:b w:val="false"/>
          <w:i w:val="false"/>
          <w:color w:val="000000"/>
          <w:sz w:val="28"/>
        </w:rPr>
        <w:t xml:space="preserve">
2223  1 1 3   Қазақстан Республикасы Үкіметінің міндеттемелерін </w:t>
      </w:r>
      <w:r>
        <w:br/>
      </w:r>
      <w:r>
        <w:rPr>
          <w:rFonts w:ascii="Times New Roman"/>
          <w:b w:val="false"/>
          <w:i w:val="false"/>
          <w:color w:val="000000"/>
          <w:sz w:val="28"/>
        </w:rPr>
        <w:t xml:space="preserve">
              қамтамасыз ету (кепілзат, кепілдік, кепіл) болып </w:t>
      </w:r>
      <w:r>
        <w:br/>
      </w:r>
      <w:r>
        <w:rPr>
          <w:rFonts w:ascii="Times New Roman"/>
          <w:b w:val="false"/>
          <w:i w:val="false"/>
          <w:color w:val="000000"/>
          <w:sz w:val="28"/>
        </w:rPr>
        <w:t xml:space="preserve">
              табылатын ВБТ-дағы салым </w:t>
      </w:r>
      <w:r>
        <w:br/>
      </w:r>
      <w:r>
        <w:rPr>
          <w:rFonts w:ascii="Times New Roman"/>
          <w:b w:val="false"/>
          <w:i w:val="false"/>
          <w:color w:val="000000"/>
          <w:sz w:val="28"/>
        </w:rPr>
        <w:t xml:space="preserve">
2223  1 2 1   Қазақстан Республикасы жергілікті өкімет органдарының </w:t>
      </w:r>
      <w:r>
        <w:br/>
      </w:r>
      <w:r>
        <w:rPr>
          <w:rFonts w:ascii="Times New Roman"/>
          <w:b w:val="false"/>
          <w:i w:val="false"/>
          <w:color w:val="000000"/>
          <w:sz w:val="28"/>
        </w:rPr>
        <w:t xml:space="preserve">
              міндеттемелерін қамтамасыз ету (кепілзат, кепілдік,  </w:t>
      </w:r>
      <w:r>
        <w:br/>
      </w:r>
      <w:r>
        <w:rPr>
          <w:rFonts w:ascii="Times New Roman"/>
          <w:b w:val="false"/>
          <w:i w:val="false"/>
          <w:color w:val="000000"/>
          <w:sz w:val="28"/>
        </w:rPr>
        <w:t xml:space="preserve">
              кепіл) болып табылатын теңгедегі салым </w:t>
      </w:r>
      <w:r>
        <w:br/>
      </w:r>
      <w:r>
        <w:rPr>
          <w:rFonts w:ascii="Times New Roman"/>
          <w:b w:val="false"/>
          <w:i w:val="false"/>
          <w:color w:val="000000"/>
          <w:sz w:val="28"/>
        </w:rPr>
        <w:t xml:space="preserve">
2223  1 2 2   Қазақстан Республикасы жергілікті өкімет органдарының </w:t>
      </w:r>
      <w:r>
        <w:br/>
      </w:r>
      <w:r>
        <w:rPr>
          <w:rFonts w:ascii="Times New Roman"/>
          <w:b w:val="false"/>
          <w:i w:val="false"/>
          <w:color w:val="000000"/>
          <w:sz w:val="28"/>
        </w:rPr>
        <w:t xml:space="preserve">
              міндеттемелерін қамтамасыз ету (кепілзат, кепілдік,  </w:t>
      </w:r>
      <w:r>
        <w:br/>
      </w:r>
      <w:r>
        <w:rPr>
          <w:rFonts w:ascii="Times New Roman"/>
          <w:b w:val="false"/>
          <w:i w:val="false"/>
          <w:color w:val="000000"/>
          <w:sz w:val="28"/>
        </w:rPr>
        <w:t xml:space="preserve">
              кепіл) болып табылатын ЕАВ-дағы салым </w:t>
      </w:r>
      <w:r>
        <w:br/>
      </w:r>
      <w:r>
        <w:rPr>
          <w:rFonts w:ascii="Times New Roman"/>
          <w:b w:val="false"/>
          <w:i w:val="false"/>
          <w:color w:val="000000"/>
          <w:sz w:val="28"/>
        </w:rPr>
        <w:t xml:space="preserve">
2223  1 2 3   Қазақстан Республикасы жергілікті өкімет органдарының </w:t>
      </w:r>
      <w:r>
        <w:br/>
      </w:r>
      <w:r>
        <w:rPr>
          <w:rFonts w:ascii="Times New Roman"/>
          <w:b w:val="false"/>
          <w:i w:val="false"/>
          <w:color w:val="000000"/>
          <w:sz w:val="28"/>
        </w:rPr>
        <w:t xml:space="preserve">
              міндеттемелерін қамтамасыз ету (кепілзат, кепілдік,  </w:t>
      </w:r>
      <w:r>
        <w:br/>
      </w:r>
      <w:r>
        <w:rPr>
          <w:rFonts w:ascii="Times New Roman"/>
          <w:b w:val="false"/>
          <w:i w:val="false"/>
          <w:color w:val="000000"/>
          <w:sz w:val="28"/>
        </w:rPr>
        <w:t xml:space="preserve">
              кепіл) болып табылатын ВБТ-дағы салым </w:t>
      </w:r>
      <w:r>
        <w:br/>
      </w:r>
      <w:r>
        <w:rPr>
          <w:rFonts w:ascii="Times New Roman"/>
          <w:b w:val="false"/>
          <w:i w:val="false"/>
          <w:color w:val="000000"/>
          <w:sz w:val="28"/>
        </w:rPr>
        <w:t xml:space="preserve">
2223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міндеттемелерін </w:t>
      </w:r>
      <w:r>
        <w:br/>
      </w:r>
      <w:r>
        <w:rPr>
          <w:rFonts w:ascii="Times New Roman"/>
          <w:b w:val="false"/>
          <w:i w:val="false"/>
          <w:color w:val="000000"/>
          <w:sz w:val="28"/>
        </w:rPr>
        <w:t xml:space="preserve">
              қамтамасыз ету (кепілзат, кепілдік,  </w:t>
      </w:r>
      <w:r>
        <w:br/>
      </w:r>
      <w:r>
        <w:rPr>
          <w:rFonts w:ascii="Times New Roman"/>
          <w:b w:val="false"/>
          <w:i w:val="false"/>
          <w:color w:val="000000"/>
          <w:sz w:val="28"/>
        </w:rPr>
        <w:t xml:space="preserve">
              кепіл) болып табылатын теңгедегі салым </w:t>
      </w:r>
      <w:r>
        <w:br/>
      </w:r>
      <w:r>
        <w:rPr>
          <w:rFonts w:ascii="Times New Roman"/>
          <w:b w:val="false"/>
          <w:i w:val="false"/>
          <w:color w:val="000000"/>
          <w:sz w:val="28"/>
        </w:rPr>
        <w:t xml:space="preserve">
2223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міндеттемелерін </w:t>
      </w:r>
      <w:r>
        <w:br/>
      </w:r>
      <w:r>
        <w:rPr>
          <w:rFonts w:ascii="Times New Roman"/>
          <w:b w:val="false"/>
          <w:i w:val="false"/>
          <w:color w:val="000000"/>
          <w:sz w:val="28"/>
        </w:rPr>
        <w:t xml:space="preserve">
              қамтамасыз ету (кепілзат, кепілдік, кепіл) болып </w:t>
      </w:r>
      <w:r>
        <w:br/>
      </w:r>
      <w:r>
        <w:rPr>
          <w:rFonts w:ascii="Times New Roman"/>
          <w:b w:val="false"/>
          <w:i w:val="false"/>
          <w:color w:val="000000"/>
          <w:sz w:val="28"/>
        </w:rPr>
        <w:t xml:space="preserve">
              табылатын ЕАВ-дағы салым </w:t>
      </w:r>
      <w:r>
        <w:br/>
      </w:r>
      <w:r>
        <w:rPr>
          <w:rFonts w:ascii="Times New Roman"/>
          <w:b w:val="false"/>
          <w:i w:val="false"/>
          <w:color w:val="000000"/>
          <w:sz w:val="28"/>
        </w:rPr>
        <w:t xml:space="preserve">
2223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міндеттемелерін </w:t>
      </w:r>
      <w:r>
        <w:br/>
      </w:r>
      <w:r>
        <w:rPr>
          <w:rFonts w:ascii="Times New Roman"/>
          <w:b w:val="false"/>
          <w:i w:val="false"/>
          <w:color w:val="000000"/>
          <w:sz w:val="28"/>
        </w:rPr>
        <w:t xml:space="preserve">
              қамтамасыз ету (кепілзат, кепілдік, кепіл) болып </w:t>
      </w:r>
      <w:r>
        <w:br/>
      </w:r>
      <w:r>
        <w:rPr>
          <w:rFonts w:ascii="Times New Roman"/>
          <w:b w:val="false"/>
          <w:i w:val="false"/>
          <w:color w:val="000000"/>
          <w:sz w:val="28"/>
        </w:rPr>
        <w:t xml:space="preserve">
              табылатын ВБТ-дағы салым </w:t>
      </w:r>
      <w:r>
        <w:br/>
      </w:r>
      <w:r>
        <w:rPr>
          <w:rFonts w:ascii="Times New Roman"/>
          <w:b w:val="false"/>
          <w:i w:val="false"/>
          <w:color w:val="000000"/>
          <w:sz w:val="28"/>
        </w:rPr>
        <w:t xml:space="preserve">
2223  1 6 1   Мемлекеттік қаржылық емес резидент ұйымдардың </w:t>
      </w:r>
      <w:r>
        <w:br/>
      </w:r>
      <w:r>
        <w:rPr>
          <w:rFonts w:ascii="Times New Roman"/>
          <w:b w:val="false"/>
          <w:i w:val="false"/>
          <w:color w:val="000000"/>
          <w:sz w:val="28"/>
        </w:rPr>
        <w:t xml:space="preserve">
              міндеттемелерін қамтамасыз ету (кепілзат, кепілдік, </w:t>
      </w:r>
      <w:r>
        <w:br/>
      </w:r>
      <w:r>
        <w:rPr>
          <w:rFonts w:ascii="Times New Roman"/>
          <w:b w:val="false"/>
          <w:i w:val="false"/>
          <w:color w:val="000000"/>
          <w:sz w:val="28"/>
        </w:rPr>
        <w:t xml:space="preserve">
              кепіл) болып табылатын теңгедегі салым </w:t>
      </w:r>
      <w:r>
        <w:br/>
      </w:r>
      <w:r>
        <w:rPr>
          <w:rFonts w:ascii="Times New Roman"/>
          <w:b w:val="false"/>
          <w:i w:val="false"/>
          <w:color w:val="000000"/>
          <w:sz w:val="28"/>
        </w:rPr>
        <w:t xml:space="preserve">
2223  1 6 2   Мемлекеттік қаржылық емес резидент ұйымдардың </w:t>
      </w:r>
      <w:r>
        <w:br/>
      </w:r>
      <w:r>
        <w:rPr>
          <w:rFonts w:ascii="Times New Roman"/>
          <w:b w:val="false"/>
          <w:i w:val="false"/>
          <w:color w:val="000000"/>
          <w:sz w:val="28"/>
        </w:rPr>
        <w:t xml:space="preserve">
              міндеттемелерін қамтамасыз ету (кепілзат, кепілдік, </w:t>
      </w:r>
      <w:r>
        <w:br/>
      </w:r>
      <w:r>
        <w:rPr>
          <w:rFonts w:ascii="Times New Roman"/>
          <w:b w:val="false"/>
          <w:i w:val="false"/>
          <w:color w:val="000000"/>
          <w:sz w:val="28"/>
        </w:rPr>
        <w:t xml:space="preserve">
              кепіл) болып табылатын ЕАВ-дағы салым </w:t>
      </w:r>
      <w:r>
        <w:br/>
      </w:r>
      <w:r>
        <w:rPr>
          <w:rFonts w:ascii="Times New Roman"/>
          <w:b w:val="false"/>
          <w:i w:val="false"/>
          <w:color w:val="000000"/>
          <w:sz w:val="28"/>
        </w:rPr>
        <w:t xml:space="preserve">
2223  1 6 3   Мемлекеттік қаржылық емес резидент ұйымдардың </w:t>
      </w:r>
      <w:r>
        <w:br/>
      </w:r>
      <w:r>
        <w:rPr>
          <w:rFonts w:ascii="Times New Roman"/>
          <w:b w:val="false"/>
          <w:i w:val="false"/>
          <w:color w:val="000000"/>
          <w:sz w:val="28"/>
        </w:rPr>
        <w:t xml:space="preserve">
              міндеттемелерін қамтамасыз ету (кепілзат, кепілдік, </w:t>
      </w:r>
      <w:r>
        <w:br/>
      </w:r>
      <w:r>
        <w:rPr>
          <w:rFonts w:ascii="Times New Roman"/>
          <w:b w:val="false"/>
          <w:i w:val="false"/>
          <w:color w:val="000000"/>
          <w:sz w:val="28"/>
        </w:rPr>
        <w:t xml:space="preserve">
              кепіл) болып табылатын ВБТ-дағы салым </w:t>
      </w:r>
      <w:r>
        <w:br/>
      </w:r>
      <w:r>
        <w:rPr>
          <w:rFonts w:ascii="Times New Roman"/>
          <w:b w:val="false"/>
          <w:i w:val="false"/>
          <w:color w:val="000000"/>
          <w:sz w:val="28"/>
        </w:rPr>
        <w:t xml:space="preserve">
2223  1 7 1   Мемлекеттік емес қаржылық емес резидент ұйымдардың </w:t>
      </w:r>
      <w:r>
        <w:br/>
      </w:r>
      <w:r>
        <w:rPr>
          <w:rFonts w:ascii="Times New Roman"/>
          <w:b w:val="false"/>
          <w:i w:val="false"/>
          <w:color w:val="000000"/>
          <w:sz w:val="28"/>
        </w:rPr>
        <w:t xml:space="preserve">
              міндеттемелерін қамтамасыз ету (кепілзат, кепілдік, </w:t>
      </w:r>
      <w:r>
        <w:br/>
      </w:r>
      <w:r>
        <w:rPr>
          <w:rFonts w:ascii="Times New Roman"/>
          <w:b w:val="false"/>
          <w:i w:val="false"/>
          <w:color w:val="000000"/>
          <w:sz w:val="28"/>
        </w:rPr>
        <w:t xml:space="preserve">
              кепіл) болып табылатын теңгедегі салым </w:t>
      </w:r>
      <w:r>
        <w:br/>
      </w:r>
      <w:r>
        <w:rPr>
          <w:rFonts w:ascii="Times New Roman"/>
          <w:b w:val="false"/>
          <w:i w:val="false"/>
          <w:color w:val="000000"/>
          <w:sz w:val="28"/>
        </w:rPr>
        <w:t xml:space="preserve">
2223  1 7 2   Мемлекеттік емес қаржылық емес резидент ұйымдардың </w:t>
      </w:r>
      <w:r>
        <w:br/>
      </w:r>
      <w:r>
        <w:rPr>
          <w:rFonts w:ascii="Times New Roman"/>
          <w:b w:val="false"/>
          <w:i w:val="false"/>
          <w:color w:val="000000"/>
          <w:sz w:val="28"/>
        </w:rPr>
        <w:t xml:space="preserve">
              міндеттемелерін қамтамасыз ету (кепілзат, кепілдік, </w:t>
      </w:r>
      <w:r>
        <w:br/>
      </w:r>
      <w:r>
        <w:rPr>
          <w:rFonts w:ascii="Times New Roman"/>
          <w:b w:val="false"/>
          <w:i w:val="false"/>
          <w:color w:val="000000"/>
          <w:sz w:val="28"/>
        </w:rPr>
        <w:t xml:space="preserve">
              кепіл) болып табылатын ЕАВ-дағы салым </w:t>
      </w:r>
      <w:r>
        <w:br/>
      </w:r>
      <w:r>
        <w:rPr>
          <w:rFonts w:ascii="Times New Roman"/>
          <w:b w:val="false"/>
          <w:i w:val="false"/>
          <w:color w:val="000000"/>
          <w:sz w:val="28"/>
        </w:rPr>
        <w:t xml:space="preserve">
2223  1 7 3   Мемлекеттік емес қаржылық емес резидент ұйымдардың </w:t>
      </w:r>
      <w:r>
        <w:br/>
      </w:r>
      <w:r>
        <w:rPr>
          <w:rFonts w:ascii="Times New Roman"/>
          <w:b w:val="false"/>
          <w:i w:val="false"/>
          <w:color w:val="000000"/>
          <w:sz w:val="28"/>
        </w:rPr>
        <w:t xml:space="preserve">
              міндеттемелерін қамтамасыз ету (кепілзат, кепілдік, </w:t>
      </w:r>
      <w:r>
        <w:br/>
      </w:r>
      <w:r>
        <w:rPr>
          <w:rFonts w:ascii="Times New Roman"/>
          <w:b w:val="false"/>
          <w:i w:val="false"/>
          <w:color w:val="000000"/>
          <w:sz w:val="28"/>
        </w:rPr>
        <w:t xml:space="preserve">
              кепіл) болып табылатын ВБТ-дағы салым </w:t>
      </w:r>
      <w:r>
        <w:br/>
      </w:r>
      <w:r>
        <w:rPr>
          <w:rFonts w:ascii="Times New Roman"/>
          <w:b w:val="false"/>
          <w:i w:val="false"/>
          <w:color w:val="000000"/>
          <w:sz w:val="28"/>
        </w:rPr>
        <w:t xml:space="preserve">
2223  1 8 1   Үй шаруашылықтарына қызмет көрсететін резидент </w:t>
      </w:r>
      <w:r>
        <w:br/>
      </w:r>
      <w:r>
        <w:rPr>
          <w:rFonts w:ascii="Times New Roman"/>
          <w:b w:val="false"/>
          <w:i w:val="false"/>
          <w:color w:val="000000"/>
          <w:sz w:val="28"/>
        </w:rPr>
        <w:t xml:space="preserve">
              ретіндегі коммерциялық емес ұйымдардың </w:t>
      </w:r>
      <w:r>
        <w:br/>
      </w:r>
      <w:r>
        <w:rPr>
          <w:rFonts w:ascii="Times New Roman"/>
          <w:b w:val="false"/>
          <w:i w:val="false"/>
          <w:color w:val="000000"/>
          <w:sz w:val="28"/>
        </w:rPr>
        <w:t xml:space="preserve">
              міндеттемелерін қамтамасыз ету (кепілзат, кепілдік, </w:t>
      </w:r>
      <w:r>
        <w:br/>
      </w:r>
      <w:r>
        <w:rPr>
          <w:rFonts w:ascii="Times New Roman"/>
          <w:b w:val="false"/>
          <w:i w:val="false"/>
          <w:color w:val="000000"/>
          <w:sz w:val="28"/>
        </w:rPr>
        <w:t xml:space="preserve">
              кепіл) болып табылатын теңгедегі салым </w:t>
      </w:r>
      <w:r>
        <w:br/>
      </w:r>
      <w:r>
        <w:rPr>
          <w:rFonts w:ascii="Times New Roman"/>
          <w:b w:val="false"/>
          <w:i w:val="false"/>
          <w:color w:val="000000"/>
          <w:sz w:val="28"/>
        </w:rPr>
        <w:t xml:space="preserve">
2223  1 8 2   Үй шаруашылықтарына қызмет көрсететін резидент </w:t>
      </w:r>
      <w:r>
        <w:br/>
      </w:r>
      <w:r>
        <w:rPr>
          <w:rFonts w:ascii="Times New Roman"/>
          <w:b w:val="false"/>
          <w:i w:val="false"/>
          <w:color w:val="000000"/>
          <w:sz w:val="28"/>
        </w:rPr>
        <w:t xml:space="preserve">
              ретіндегі коммерциялық емес ұйымдардың </w:t>
      </w:r>
      <w:r>
        <w:br/>
      </w:r>
      <w:r>
        <w:rPr>
          <w:rFonts w:ascii="Times New Roman"/>
          <w:b w:val="false"/>
          <w:i w:val="false"/>
          <w:color w:val="000000"/>
          <w:sz w:val="28"/>
        </w:rPr>
        <w:t xml:space="preserve">
              міндеттемелерін қамтамасыз ету (кепілзат, кепілдік, </w:t>
      </w:r>
      <w:r>
        <w:br/>
      </w:r>
      <w:r>
        <w:rPr>
          <w:rFonts w:ascii="Times New Roman"/>
          <w:b w:val="false"/>
          <w:i w:val="false"/>
          <w:color w:val="000000"/>
          <w:sz w:val="28"/>
        </w:rPr>
        <w:t xml:space="preserve">
              кепіл) болып табылатын ЕАВ-дағы салым </w:t>
      </w:r>
      <w:r>
        <w:br/>
      </w:r>
      <w:r>
        <w:rPr>
          <w:rFonts w:ascii="Times New Roman"/>
          <w:b w:val="false"/>
          <w:i w:val="false"/>
          <w:color w:val="000000"/>
          <w:sz w:val="28"/>
        </w:rPr>
        <w:t xml:space="preserve">
2223  1 8 3   Үй шаруашылықтарына қызмет көрсететін резидент </w:t>
      </w:r>
      <w:r>
        <w:br/>
      </w:r>
      <w:r>
        <w:rPr>
          <w:rFonts w:ascii="Times New Roman"/>
          <w:b w:val="false"/>
          <w:i w:val="false"/>
          <w:color w:val="000000"/>
          <w:sz w:val="28"/>
        </w:rPr>
        <w:t xml:space="preserve">
              ретіндегі коммерциялық емес ұйымдардың </w:t>
      </w:r>
      <w:r>
        <w:br/>
      </w:r>
      <w:r>
        <w:rPr>
          <w:rFonts w:ascii="Times New Roman"/>
          <w:b w:val="false"/>
          <w:i w:val="false"/>
          <w:color w:val="000000"/>
          <w:sz w:val="28"/>
        </w:rPr>
        <w:t xml:space="preserve">
              міндеттемелерін қамтамасыз ету (кепілзат, кепілдік, </w:t>
      </w:r>
      <w:r>
        <w:br/>
      </w:r>
      <w:r>
        <w:rPr>
          <w:rFonts w:ascii="Times New Roman"/>
          <w:b w:val="false"/>
          <w:i w:val="false"/>
          <w:color w:val="000000"/>
          <w:sz w:val="28"/>
        </w:rPr>
        <w:t xml:space="preserve">
              кепіл) болып табылатын ВБТ-дегі салым </w:t>
      </w:r>
      <w:r>
        <w:br/>
      </w:r>
      <w:r>
        <w:rPr>
          <w:rFonts w:ascii="Times New Roman"/>
          <w:b w:val="false"/>
          <w:i w:val="false"/>
          <w:color w:val="000000"/>
          <w:sz w:val="28"/>
        </w:rPr>
        <w:t xml:space="preserve">
2223  1 9 1   Резидент үй шаруашылықтарының міндеттемелерін </w:t>
      </w:r>
      <w:r>
        <w:br/>
      </w:r>
      <w:r>
        <w:rPr>
          <w:rFonts w:ascii="Times New Roman"/>
          <w:b w:val="false"/>
          <w:i w:val="false"/>
          <w:color w:val="000000"/>
          <w:sz w:val="28"/>
        </w:rPr>
        <w:t xml:space="preserve">
              қамтамасыз ету (кепілзат, кепілдік, кепіл) болып </w:t>
      </w:r>
      <w:r>
        <w:br/>
      </w:r>
      <w:r>
        <w:rPr>
          <w:rFonts w:ascii="Times New Roman"/>
          <w:b w:val="false"/>
          <w:i w:val="false"/>
          <w:color w:val="000000"/>
          <w:sz w:val="28"/>
        </w:rPr>
        <w:t xml:space="preserve">
              табылатын теңгедегі салым </w:t>
      </w:r>
      <w:r>
        <w:br/>
      </w:r>
      <w:r>
        <w:rPr>
          <w:rFonts w:ascii="Times New Roman"/>
          <w:b w:val="false"/>
          <w:i w:val="false"/>
          <w:color w:val="000000"/>
          <w:sz w:val="28"/>
        </w:rPr>
        <w:t xml:space="preserve">
2223  1 9 2   Резидент үй шаруашылықтарының міндеттемелерін </w:t>
      </w:r>
      <w:r>
        <w:br/>
      </w:r>
      <w:r>
        <w:rPr>
          <w:rFonts w:ascii="Times New Roman"/>
          <w:b w:val="false"/>
          <w:i w:val="false"/>
          <w:color w:val="000000"/>
          <w:sz w:val="28"/>
        </w:rPr>
        <w:t xml:space="preserve">
              қамтамасыз ету (кепілзат, кепілдік, кепіл) болып </w:t>
      </w:r>
      <w:r>
        <w:br/>
      </w:r>
      <w:r>
        <w:rPr>
          <w:rFonts w:ascii="Times New Roman"/>
          <w:b w:val="false"/>
          <w:i w:val="false"/>
          <w:color w:val="000000"/>
          <w:sz w:val="28"/>
        </w:rPr>
        <w:t xml:space="preserve">
              табылатын ЕАВ-дағы салым </w:t>
      </w:r>
      <w:r>
        <w:br/>
      </w:r>
      <w:r>
        <w:rPr>
          <w:rFonts w:ascii="Times New Roman"/>
          <w:b w:val="false"/>
          <w:i w:val="false"/>
          <w:color w:val="000000"/>
          <w:sz w:val="28"/>
        </w:rPr>
        <w:t xml:space="preserve">
2223  1 9 3   Резидент үй шаруашылықтарының міндеттемелерін </w:t>
      </w:r>
      <w:r>
        <w:br/>
      </w:r>
      <w:r>
        <w:rPr>
          <w:rFonts w:ascii="Times New Roman"/>
          <w:b w:val="false"/>
          <w:i w:val="false"/>
          <w:color w:val="000000"/>
          <w:sz w:val="28"/>
        </w:rPr>
        <w:t xml:space="preserve">
              қамтамасыз ету (кепілзат, кепілдік, кепіл) болып </w:t>
      </w:r>
      <w:r>
        <w:br/>
      </w:r>
      <w:r>
        <w:rPr>
          <w:rFonts w:ascii="Times New Roman"/>
          <w:b w:val="false"/>
          <w:i w:val="false"/>
          <w:color w:val="000000"/>
          <w:sz w:val="28"/>
        </w:rPr>
        <w:t xml:space="preserve">
              табылатын ВБТ-дегі салым </w:t>
      </w:r>
      <w:r>
        <w:br/>
      </w:r>
      <w:r>
        <w:rPr>
          <w:rFonts w:ascii="Times New Roman"/>
          <w:b w:val="false"/>
          <w:i w:val="false"/>
          <w:color w:val="000000"/>
          <w:sz w:val="28"/>
        </w:rPr>
        <w:t xml:space="preserve">
2223  2 1 1   Шет мемлекеттің үкіметінің міндеттемелерін қамтамасыз </w:t>
      </w:r>
      <w:r>
        <w:br/>
      </w:r>
      <w:r>
        <w:rPr>
          <w:rFonts w:ascii="Times New Roman"/>
          <w:b w:val="false"/>
          <w:i w:val="false"/>
          <w:color w:val="000000"/>
          <w:sz w:val="28"/>
        </w:rPr>
        <w:t xml:space="preserve">
              ету (кепілзат, кепілдік, кепіл) болып табылатын </w:t>
      </w:r>
      <w:r>
        <w:br/>
      </w:r>
      <w:r>
        <w:rPr>
          <w:rFonts w:ascii="Times New Roman"/>
          <w:b w:val="false"/>
          <w:i w:val="false"/>
          <w:color w:val="000000"/>
          <w:sz w:val="28"/>
        </w:rPr>
        <w:t xml:space="preserve">
              теңгедегі салым </w:t>
      </w:r>
      <w:r>
        <w:br/>
      </w:r>
      <w:r>
        <w:rPr>
          <w:rFonts w:ascii="Times New Roman"/>
          <w:b w:val="false"/>
          <w:i w:val="false"/>
          <w:color w:val="000000"/>
          <w:sz w:val="28"/>
        </w:rPr>
        <w:t xml:space="preserve">
2223  2 1 2   Шет мемлекеттің үкіметінің міндеттемелерін қамтамасыз </w:t>
      </w:r>
      <w:r>
        <w:br/>
      </w:r>
      <w:r>
        <w:rPr>
          <w:rFonts w:ascii="Times New Roman"/>
          <w:b w:val="false"/>
          <w:i w:val="false"/>
          <w:color w:val="000000"/>
          <w:sz w:val="28"/>
        </w:rPr>
        <w:t xml:space="preserve">
              ету (кепілзат, кепілдік, кепіл) болып табылатын </w:t>
      </w:r>
      <w:r>
        <w:br/>
      </w:r>
      <w:r>
        <w:rPr>
          <w:rFonts w:ascii="Times New Roman"/>
          <w:b w:val="false"/>
          <w:i w:val="false"/>
          <w:color w:val="000000"/>
          <w:sz w:val="28"/>
        </w:rPr>
        <w:t xml:space="preserve">
              ЕАВ-дағы салым </w:t>
      </w:r>
      <w:r>
        <w:br/>
      </w:r>
      <w:r>
        <w:rPr>
          <w:rFonts w:ascii="Times New Roman"/>
          <w:b w:val="false"/>
          <w:i w:val="false"/>
          <w:color w:val="000000"/>
          <w:sz w:val="28"/>
        </w:rPr>
        <w:t xml:space="preserve">
2223  2 1 3   Шет мемлекеттің үкіметінің міндеттемелерін қамтамасыз </w:t>
      </w:r>
      <w:r>
        <w:br/>
      </w:r>
      <w:r>
        <w:rPr>
          <w:rFonts w:ascii="Times New Roman"/>
          <w:b w:val="false"/>
          <w:i w:val="false"/>
          <w:color w:val="000000"/>
          <w:sz w:val="28"/>
        </w:rPr>
        <w:t xml:space="preserve">
              ету (кепілзат, кепілдік, кепіл) болып табылатын </w:t>
      </w:r>
      <w:r>
        <w:br/>
      </w:r>
      <w:r>
        <w:rPr>
          <w:rFonts w:ascii="Times New Roman"/>
          <w:b w:val="false"/>
          <w:i w:val="false"/>
          <w:color w:val="000000"/>
          <w:sz w:val="28"/>
        </w:rPr>
        <w:t xml:space="preserve">
              ВБТ-дегі салым </w:t>
      </w:r>
      <w:r>
        <w:br/>
      </w:r>
      <w:r>
        <w:rPr>
          <w:rFonts w:ascii="Times New Roman"/>
          <w:b w:val="false"/>
          <w:i w:val="false"/>
          <w:color w:val="000000"/>
          <w:sz w:val="28"/>
        </w:rPr>
        <w:t xml:space="preserve">
2223  2 2 1   Шет мемлекеттің жергілікті өкімет органдарының </w:t>
      </w:r>
      <w:r>
        <w:br/>
      </w:r>
      <w:r>
        <w:rPr>
          <w:rFonts w:ascii="Times New Roman"/>
          <w:b w:val="false"/>
          <w:i w:val="false"/>
          <w:color w:val="000000"/>
          <w:sz w:val="28"/>
        </w:rPr>
        <w:t xml:space="preserve">
              міндеттемелерін қамтамасыз ету (кепілзат, кепілдік, </w:t>
      </w:r>
      <w:r>
        <w:br/>
      </w:r>
      <w:r>
        <w:rPr>
          <w:rFonts w:ascii="Times New Roman"/>
          <w:b w:val="false"/>
          <w:i w:val="false"/>
          <w:color w:val="000000"/>
          <w:sz w:val="28"/>
        </w:rPr>
        <w:t xml:space="preserve">
              кепіл) болып табылатын теңгедегі салым </w:t>
      </w:r>
      <w:r>
        <w:br/>
      </w:r>
      <w:r>
        <w:rPr>
          <w:rFonts w:ascii="Times New Roman"/>
          <w:b w:val="false"/>
          <w:i w:val="false"/>
          <w:color w:val="000000"/>
          <w:sz w:val="28"/>
        </w:rPr>
        <w:t xml:space="preserve">
2223  2 2 2   Шет мемлекеттің жергілікті өкімет органдарының </w:t>
      </w:r>
      <w:r>
        <w:br/>
      </w:r>
      <w:r>
        <w:rPr>
          <w:rFonts w:ascii="Times New Roman"/>
          <w:b w:val="false"/>
          <w:i w:val="false"/>
          <w:color w:val="000000"/>
          <w:sz w:val="28"/>
        </w:rPr>
        <w:t xml:space="preserve">
              міндеттемелерін қамтамасыз ету (кепілзат, кепілдік, </w:t>
      </w:r>
      <w:r>
        <w:br/>
      </w:r>
      <w:r>
        <w:rPr>
          <w:rFonts w:ascii="Times New Roman"/>
          <w:b w:val="false"/>
          <w:i w:val="false"/>
          <w:color w:val="000000"/>
          <w:sz w:val="28"/>
        </w:rPr>
        <w:t xml:space="preserve">
              кепіл) болып табылатын ЕАВ-дағы салым </w:t>
      </w:r>
      <w:r>
        <w:br/>
      </w:r>
      <w:r>
        <w:rPr>
          <w:rFonts w:ascii="Times New Roman"/>
          <w:b w:val="false"/>
          <w:i w:val="false"/>
          <w:color w:val="000000"/>
          <w:sz w:val="28"/>
        </w:rPr>
        <w:t xml:space="preserve">
2223  2 2 3   Шет мемлекеттің жергілікті өкімет органдарының </w:t>
      </w:r>
      <w:r>
        <w:br/>
      </w:r>
      <w:r>
        <w:rPr>
          <w:rFonts w:ascii="Times New Roman"/>
          <w:b w:val="false"/>
          <w:i w:val="false"/>
          <w:color w:val="000000"/>
          <w:sz w:val="28"/>
        </w:rPr>
        <w:t xml:space="preserve">
              міндеттемелерін қамтамасыз ету (кепілзат, кепілдік, </w:t>
      </w:r>
      <w:r>
        <w:br/>
      </w:r>
      <w:r>
        <w:rPr>
          <w:rFonts w:ascii="Times New Roman"/>
          <w:b w:val="false"/>
          <w:i w:val="false"/>
          <w:color w:val="000000"/>
          <w:sz w:val="28"/>
        </w:rPr>
        <w:t xml:space="preserve">
              кепіл) болып табылатын ВБТ-дегі салым </w:t>
      </w:r>
      <w:r>
        <w:br/>
      </w:r>
      <w:r>
        <w:rPr>
          <w:rFonts w:ascii="Times New Roman"/>
          <w:b w:val="false"/>
          <w:i w:val="false"/>
          <w:color w:val="000000"/>
          <w:sz w:val="28"/>
        </w:rPr>
        <w:t xml:space="preserve">
2223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міндеттемелерін </w:t>
      </w:r>
      <w:r>
        <w:br/>
      </w:r>
      <w:r>
        <w:rPr>
          <w:rFonts w:ascii="Times New Roman"/>
          <w:b w:val="false"/>
          <w:i w:val="false"/>
          <w:color w:val="000000"/>
          <w:sz w:val="28"/>
        </w:rPr>
        <w:t xml:space="preserve">
              қамтамасыз ету (кепілзат, кепілдік, кепіл) болып </w:t>
      </w:r>
      <w:r>
        <w:br/>
      </w:r>
      <w:r>
        <w:rPr>
          <w:rFonts w:ascii="Times New Roman"/>
          <w:b w:val="false"/>
          <w:i w:val="false"/>
          <w:color w:val="000000"/>
          <w:sz w:val="28"/>
        </w:rPr>
        <w:t xml:space="preserve">
              табылатын теңгедегі салым </w:t>
      </w:r>
      <w:r>
        <w:br/>
      </w:r>
      <w:r>
        <w:rPr>
          <w:rFonts w:ascii="Times New Roman"/>
          <w:b w:val="false"/>
          <w:i w:val="false"/>
          <w:color w:val="000000"/>
          <w:sz w:val="28"/>
        </w:rPr>
        <w:t xml:space="preserve">
2223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міндеттемелерін </w:t>
      </w:r>
      <w:r>
        <w:br/>
      </w:r>
      <w:r>
        <w:rPr>
          <w:rFonts w:ascii="Times New Roman"/>
          <w:b w:val="false"/>
          <w:i w:val="false"/>
          <w:color w:val="000000"/>
          <w:sz w:val="28"/>
        </w:rPr>
        <w:t xml:space="preserve">
              қамтамасыз ету (кепілзат, кепілдік, кепіл) болып </w:t>
      </w:r>
      <w:r>
        <w:br/>
      </w:r>
      <w:r>
        <w:rPr>
          <w:rFonts w:ascii="Times New Roman"/>
          <w:b w:val="false"/>
          <w:i w:val="false"/>
          <w:color w:val="000000"/>
          <w:sz w:val="28"/>
        </w:rPr>
        <w:t xml:space="preserve">
              табылатын ЕАВ-дағы салым </w:t>
      </w:r>
      <w:r>
        <w:br/>
      </w:r>
      <w:r>
        <w:rPr>
          <w:rFonts w:ascii="Times New Roman"/>
          <w:b w:val="false"/>
          <w:i w:val="false"/>
          <w:color w:val="000000"/>
          <w:sz w:val="28"/>
        </w:rPr>
        <w:t xml:space="preserve">
2223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міндеттемелерін </w:t>
      </w:r>
      <w:r>
        <w:br/>
      </w:r>
      <w:r>
        <w:rPr>
          <w:rFonts w:ascii="Times New Roman"/>
          <w:b w:val="false"/>
          <w:i w:val="false"/>
          <w:color w:val="000000"/>
          <w:sz w:val="28"/>
        </w:rPr>
        <w:t xml:space="preserve">
              қамтамасыз ету (кепілзат, кепілдік, кепіл) болып </w:t>
      </w:r>
      <w:r>
        <w:br/>
      </w:r>
      <w:r>
        <w:rPr>
          <w:rFonts w:ascii="Times New Roman"/>
          <w:b w:val="false"/>
          <w:i w:val="false"/>
          <w:color w:val="000000"/>
          <w:sz w:val="28"/>
        </w:rPr>
        <w:t xml:space="preserve">
              табылатын ВБТ-дегі салым </w:t>
      </w:r>
      <w:r>
        <w:br/>
      </w:r>
      <w:r>
        <w:rPr>
          <w:rFonts w:ascii="Times New Roman"/>
          <w:b w:val="false"/>
          <w:i w:val="false"/>
          <w:color w:val="000000"/>
          <w:sz w:val="28"/>
        </w:rPr>
        <w:t xml:space="preserve">
2223  2 6 1   Шет мемлекеттің мемлекеттік қаржылық емес ұйымдарының </w:t>
      </w:r>
      <w:r>
        <w:br/>
      </w:r>
      <w:r>
        <w:rPr>
          <w:rFonts w:ascii="Times New Roman"/>
          <w:b w:val="false"/>
          <w:i w:val="false"/>
          <w:color w:val="000000"/>
          <w:sz w:val="28"/>
        </w:rPr>
        <w:t xml:space="preserve">
              міндеттемелерін қамтамасыз ету (кепілзат, кепілдік, </w:t>
      </w:r>
      <w:r>
        <w:br/>
      </w:r>
      <w:r>
        <w:rPr>
          <w:rFonts w:ascii="Times New Roman"/>
          <w:b w:val="false"/>
          <w:i w:val="false"/>
          <w:color w:val="000000"/>
          <w:sz w:val="28"/>
        </w:rPr>
        <w:t xml:space="preserve">
              кепіл) болып табылатын теңгедегі салым </w:t>
      </w:r>
      <w:r>
        <w:br/>
      </w:r>
      <w:r>
        <w:rPr>
          <w:rFonts w:ascii="Times New Roman"/>
          <w:b w:val="false"/>
          <w:i w:val="false"/>
          <w:color w:val="000000"/>
          <w:sz w:val="28"/>
        </w:rPr>
        <w:t xml:space="preserve">
2223  2 6 2   Шет мемлекеттің мемлекеттік қаржылық емес ұйымдарының </w:t>
      </w:r>
      <w:r>
        <w:br/>
      </w:r>
      <w:r>
        <w:rPr>
          <w:rFonts w:ascii="Times New Roman"/>
          <w:b w:val="false"/>
          <w:i w:val="false"/>
          <w:color w:val="000000"/>
          <w:sz w:val="28"/>
        </w:rPr>
        <w:t xml:space="preserve">
              міндеттемелерін қамтамасыз ету (кепілзат, кепілдік, </w:t>
      </w:r>
      <w:r>
        <w:br/>
      </w:r>
      <w:r>
        <w:rPr>
          <w:rFonts w:ascii="Times New Roman"/>
          <w:b w:val="false"/>
          <w:i w:val="false"/>
          <w:color w:val="000000"/>
          <w:sz w:val="28"/>
        </w:rPr>
        <w:t xml:space="preserve">
              кепіл) болып табылатын ЕАВ-дағы салым </w:t>
      </w:r>
      <w:r>
        <w:br/>
      </w:r>
      <w:r>
        <w:rPr>
          <w:rFonts w:ascii="Times New Roman"/>
          <w:b w:val="false"/>
          <w:i w:val="false"/>
          <w:color w:val="000000"/>
          <w:sz w:val="28"/>
        </w:rPr>
        <w:t xml:space="preserve">
2223  2 6 3   Шет мемлекеттің мемлекеттік қаржылық емес ұйымдарының </w:t>
      </w:r>
      <w:r>
        <w:br/>
      </w:r>
      <w:r>
        <w:rPr>
          <w:rFonts w:ascii="Times New Roman"/>
          <w:b w:val="false"/>
          <w:i w:val="false"/>
          <w:color w:val="000000"/>
          <w:sz w:val="28"/>
        </w:rPr>
        <w:t xml:space="preserve">
              міндеттемелерін қамтамасыз ету (кепілзат, кепілдік, </w:t>
      </w:r>
      <w:r>
        <w:br/>
      </w:r>
      <w:r>
        <w:rPr>
          <w:rFonts w:ascii="Times New Roman"/>
          <w:b w:val="false"/>
          <w:i w:val="false"/>
          <w:color w:val="000000"/>
          <w:sz w:val="28"/>
        </w:rPr>
        <w:t xml:space="preserve">
              кепіл) болып табылатын ВБТ-дегі салым </w:t>
      </w:r>
      <w:r>
        <w:br/>
      </w:r>
      <w:r>
        <w:rPr>
          <w:rFonts w:ascii="Times New Roman"/>
          <w:b w:val="false"/>
          <w:i w:val="false"/>
          <w:color w:val="000000"/>
          <w:sz w:val="28"/>
        </w:rPr>
        <w:t xml:space="preserve">
2223  2 7 1   Шет мемлекеттің мемлекеттік емес қаржылық емес </w:t>
      </w:r>
      <w:r>
        <w:br/>
      </w:r>
      <w:r>
        <w:rPr>
          <w:rFonts w:ascii="Times New Roman"/>
          <w:b w:val="false"/>
          <w:i w:val="false"/>
          <w:color w:val="000000"/>
          <w:sz w:val="28"/>
        </w:rPr>
        <w:t xml:space="preserve">
              ұйымдарының міндеттемелерін қамтамасыз ету </w:t>
      </w:r>
      <w:r>
        <w:br/>
      </w:r>
      <w:r>
        <w:rPr>
          <w:rFonts w:ascii="Times New Roman"/>
          <w:b w:val="false"/>
          <w:i w:val="false"/>
          <w:color w:val="000000"/>
          <w:sz w:val="28"/>
        </w:rPr>
        <w:t xml:space="preserve">
              (кепілзат, кепілдік, кепіл) болып табылатын теңгедегі </w:t>
      </w:r>
      <w:r>
        <w:br/>
      </w:r>
      <w:r>
        <w:rPr>
          <w:rFonts w:ascii="Times New Roman"/>
          <w:b w:val="false"/>
          <w:i w:val="false"/>
          <w:color w:val="000000"/>
          <w:sz w:val="28"/>
        </w:rPr>
        <w:t xml:space="preserve">
              салым </w:t>
      </w:r>
      <w:r>
        <w:br/>
      </w:r>
      <w:r>
        <w:rPr>
          <w:rFonts w:ascii="Times New Roman"/>
          <w:b w:val="false"/>
          <w:i w:val="false"/>
          <w:color w:val="000000"/>
          <w:sz w:val="28"/>
        </w:rPr>
        <w:t xml:space="preserve">
2223  2 7 2   Шет мемлекеттің мемлекеттік емес қаржылық емес </w:t>
      </w:r>
      <w:r>
        <w:br/>
      </w:r>
      <w:r>
        <w:rPr>
          <w:rFonts w:ascii="Times New Roman"/>
          <w:b w:val="false"/>
          <w:i w:val="false"/>
          <w:color w:val="000000"/>
          <w:sz w:val="28"/>
        </w:rPr>
        <w:t xml:space="preserve">
              ұйымдарының міндеттемелерін қамтамасыз ету </w:t>
      </w:r>
      <w:r>
        <w:br/>
      </w:r>
      <w:r>
        <w:rPr>
          <w:rFonts w:ascii="Times New Roman"/>
          <w:b w:val="false"/>
          <w:i w:val="false"/>
          <w:color w:val="000000"/>
          <w:sz w:val="28"/>
        </w:rPr>
        <w:t xml:space="preserve">
              (кепілзат, кепілдік, кепіл) болып табылатын ЕАВ-дағы </w:t>
      </w:r>
      <w:r>
        <w:br/>
      </w:r>
      <w:r>
        <w:rPr>
          <w:rFonts w:ascii="Times New Roman"/>
          <w:b w:val="false"/>
          <w:i w:val="false"/>
          <w:color w:val="000000"/>
          <w:sz w:val="28"/>
        </w:rPr>
        <w:t xml:space="preserve">
              салым </w:t>
      </w:r>
      <w:r>
        <w:br/>
      </w:r>
      <w:r>
        <w:rPr>
          <w:rFonts w:ascii="Times New Roman"/>
          <w:b w:val="false"/>
          <w:i w:val="false"/>
          <w:color w:val="000000"/>
          <w:sz w:val="28"/>
        </w:rPr>
        <w:t xml:space="preserve">
2223  2 7 3   Шет мемлекеттің мемлекеттік емес қаржылық емес </w:t>
      </w:r>
      <w:r>
        <w:br/>
      </w:r>
      <w:r>
        <w:rPr>
          <w:rFonts w:ascii="Times New Roman"/>
          <w:b w:val="false"/>
          <w:i w:val="false"/>
          <w:color w:val="000000"/>
          <w:sz w:val="28"/>
        </w:rPr>
        <w:t xml:space="preserve">
              ұйымдарының міндеттемелерін қамтамасыз ету </w:t>
      </w:r>
      <w:r>
        <w:br/>
      </w:r>
      <w:r>
        <w:rPr>
          <w:rFonts w:ascii="Times New Roman"/>
          <w:b w:val="false"/>
          <w:i w:val="false"/>
          <w:color w:val="000000"/>
          <w:sz w:val="28"/>
        </w:rPr>
        <w:t xml:space="preserve">
              (кепілзат, кепілдік, кепіл) болып табылатын ВБТ-дегі </w:t>
      </w:r>
      <w:r>
        <w:br/>
      </w:r>
      <w:r>
        <w:rPr>
          <w:rFonts w:ascii="Times New Roman"/>
          <w:b w:val="false"/>
          <w:i w:val="false"/>
          <w:color w:val="000000"/>
          <w:sz w:val="28"/>
        </w:rPr>
        <w:t xml:space="preserve">
              салым </w:t>
      </w:r>
      <w:r>
        <w:br/>
      </w:r>
      <w:r>
        <w:rPr>
          <w:rFonts w:ascii="Times New Roman"/>
          <w:b w:val="false"/>
          <w:i w:val="false"/>
          <w:color w:val="000000"/>
          <w:sz w:val="28"/>
        </w:rPr>
        <w:t xml:space="preserve">
2223  2 8 1   Үй шаруашылықтарына қызмет көрсететін резидент емес </w:t>
      </w:r>
      <w:r>
        <w:br/>
      </w:r>
      <w:r>
        <w:rPr>
          <w:rFonts w:ascii="Times New Roman"/>
          <w:b w:val="false"/>
          <w:i w:val="false"/>
          <w:color w:val="000000"/>
          <w:sz w:val="28"/>
        </w:rPr>
        <w:t xml:space="preserve">
              коммерциялық емес ұйымдардың міндеттемелерін </w:t>
      </w:r>
      <w:r>
        <w:br/>
      </w:r>
      <w:r>
        <w:rPr>
          <w:rFonts w:ascii="Times New Roman"/>
          <w:b w:val="false"/>
          <w:i w:val="false"/>
          <w:color w:val="000000"/>
          <w:sz w:val="28"/>
        </w:rPr>
        <w:t xml:space="preserve">
              қамтамасыз ету (кепілзат, кепілдік, кепіл) болып </w:t>
      </w:r>
      <w:r>
        <w:br/>
      </w:r>
      <w:r>
        <w:rPr>
          <w:rFonts w:ascii="Times New Roman"/>
          <w:b w:val="false"/>
          <w:i w:val="false"/>
          <w:color w:val="000000"/>
          <w:sz w:val="28"/>
        </w:rPr>
        <w:t xml:space="preserve">
              табылатын теңгедегі салым </w:t>
      </w:r>
      <w:r>
        <w:br/>
      </w:r>
      <w:r>
        <w:rPr>
          <w:rFonts w:ascii="Times New Roman"/>
          <w:b w:val="false"/>
          <w:i w:val="false"/>
          <w:color w:val="000000"/>
          <w:sz w:val="28"/>
        </w:rPr>
        <w:t xml:space="preserve">
2223  2 8 2   Үй шаруашылықтарына қызмет көрсететін резидент емес </w:t>
      </w:r>
      <w:r>
        <w:br/>
      </w:r>
      <w:r>
        <w:rPr>
          <w:rFonts w:ascii="Times New Roman"/>
          <w:b w:val="false"/>
          <w:i w:val="false"/>
          <w:color w:val="000000"/>
          <w:sz w:val="28"/>
        </w:rPr>
        <w:t xml:space="preserve">
              коммерциялық емес ұйымдардың міндеттемелерін </w:t>
      </w:r>
      <w:r>
        <w:br/>
      </w:r>
      <w:r>
        <w:rPr>
          <w:rFonts w:ascii="Times New Roman"/>
          <w:b w:val="false"/>
          <w:i w:val="false"/>
          <w:color w:val="000000"/>
          <w:sz w:val="28"/>
        </w:rPr>
        <w:t xml:space="preserve">
              қамтамасыз ету (кепілзат, кепілдік, кепіл) болып </w:t>
      </w:r>
      <w:r>
        <w:br/>
      </w:r>
      <w:r>
        <w:rPr>
          <w:rFonts w:ascii="Times New Roman"/>
          <w:b w:val="false"/>
          <w:i w:val="false"/>
          <w:color w:val="000000"/>
          <w:sz w:val="28"/>
        </w:rPr>
        <w:t xml:space="preserve">
              табылатын ЕАВ-дағы салым </w:t>
      </w:r>
      <w:r>
        <w:br/>
      </w:r>
      <w:r>
        <w:rPr>
          <w:rFonts w:ascii="Times New Roman"/>
          <w:b w:val="false"/>
          <w:i w:val="false"/>
          <w:color w:val="000000"/>
          <w:sz w:val="28"/>
        </w:rPr>
        <w:t xml:space="preserve">
2223  2 8 3   Үй шаруашылықтарына қызмет көрсететін резидент емес </w:t>
      </w:r>
      <w:r>
        <w:br/>
      </w:r>
      <w:r>
        <w:rPr>
          <w:rFonts w:ascii="Times New Roman"/>
          <w:b w:val="false"/>
          <w:i w:val="false"/>
          <w:color w:val="000000"/>
          <w:sz w:val="28"/>
        </w:rPr>
        <w:t xml:space="preserve">
              коммерциялық емес ұйымдардың міндеттемелерін </w:t>
      </w:r>
      <w:r>
        <w:br/>
      </w:r>
      <w:r>
        <w:rPr>
          <w:rFonts w:ascii="Times New Roman"/>
          <w:b w:val="false"/>
          <w:i w:val="false"/>
          <w:color w:val="000000"/>
          <w:sz w:val="28"/>
        </w:rPr>
        <w:t xml:space="preserve">
              қамтамасыз ету (кепілзат, кепілдік, кепіл) болып </w:t>
      </w:r>
      <w:r>
        <w:br/>
      </w:r>
      <w:r>
        <w:rPr>
          <w:rFonts w:ascii="Times New Roman"/>
          <w:b w:val="false"/>
          <w:i w:val="false"/>
          <w:color w:val="000000"/>
          <w:sz w:val="28"/>
        </w:rPr>
        <w:t xml:space="preserve">
              табылатын ВБТ-дегі салым </w:t>
      </w:r>
      <w:r>
        <w:br/>
      </w:r>
      <w:r>
        <w:rPr>
          <w:rFonts w:ascii="Times New Roman"/>
          <w:b w:val="false"/>
          <w:i w:val="false"/>
          <w:color w:val="000000"/>
          <w:sz w:val="28"/>
        </w:rPr>
        <w:t xml:space="preserve">
2223  2 9 1   Резидент емес үй шаруашылықтарының ақша түріндегі </w:t>
      </w:r>
      <w:r>
        <w:br/>
      </w:r>
      <w:r>
        <w:rPr>
          <w:rFonts w:ascii="Times New Roman"/>
          <w:b w:val="false"/>
          <w:i w:val="false"/>
          <w:color w:val="000000"/>
          <w:sz w:val="28"/>
        </w:rPr>
        <w:t xml:space="preserve">
              теңгедегі қамтамасыз етуі (кепілзат, кепілдік, </w:t>
      </w:r>
      <w:r>
        <w:br/>
      </w:r>
      <w:r>
        <w:rPr>
          <w:rFonts w:ascii="Times New Roman"/>
          <w:b w:val="false"/>
          <w:i w:val="false"/>
          <w:color w:val="000000"/>
          <w:sz w:val="28"/>
        </w:rPr>
        <w:t xml:space="preserve">
              кепіл) </w:t>
      </w:r>
      <w:r>
        <w:br/>
      </w:r>
      <w:r>
        <w:rPr>
          <w:rFonts w:ascii="Times New Roman"/>
          <w:b w:val="false"/>
          <w:i w:val="false"/>
          <w:color w:val="000000"/>
          <w:sz w:val="28"/>
        </w:rPr>
        <w:t xml:space="preserve">
2223  2 9 2   Резидент емес үй шаруашылықтарының ақша түріндегі </w:t>
      </w:r>
      <w:r>
        <w:br/>
      </w:r>
      <w:r>
        <w:rPr>
          <w:rFonts w:ascii="Times New Roman"/>
          <w:b w:val="false"/>
          <w:i w:val="false"/>
          <w:color w:val="000000"/>
          <w:sz w:val="28"/>
        </w:rPr>
        <w:t xml:space="preserve">
              ЕАВ-дағы қамтамасыз етуі (кепілзат, кепілдік, </w:t>
      </w:r>
      <w:r>
        <w:br/>
      </w:r>
      <w:r>
        <w:rPr>
          <w:rFonts w:ascii="Times New Roman"/>
          <w:b w:val="false"/>
          <w:i w:val="false"/>
          <w:color w:val="000000"/>
          <w:sz w:val="28"/>
        </w:rPr>
        <w:t xml:space="preserve">
              кепіл) </w:t>
      </w:r>
      <w:r>
        <w:br/>
      </w:r>
      <w:r>
        <w:rPr>
          <w:rFonts w:ascii="Times New Roman"/>
          <w:b w:val="false"/>
          <w:i w:val="false"/>
          <w:color w:val="000000"/>
          <w:sz w:val="28"/>
        </w:rPr>
        <w:t xml:space="preserve">
2223  2 9 3   Резидент емес үй шаруашылықтарының ақша түріндегі </w:t>
      </w:r>
      <w:r>
        <w:br/>
      </w:r>
      <w:r>
        <w:rPr>
          <w:rFonts w:ascii="Times New Roman"/>
          <w:b w:val="false"/>
          <w:i w:val="false"/>
          <w:color w:val="000000"/>
          <w:sz w:val="28"/>
        </w:rPr>
        <w:t xml:space="preserve">
              ВБТ-дегі қамтамасыз етуі (кепілзат, кепілдік, </w:t>
      </w:r>
      <w:r>
        <w:br/>
      </w:r>
      <w:r>
        <w:rPr>
          <w:rFonts w:ascii="Times New Roman"/>
          <w:b w:val="false"/>
          <w:i w:val="false"/>
          <w:color w:val="000000"/>
          <w:sz w:val="28"/>
        </w:rPr>
        <w:t xml:space="preserve">
              кепіл)" </w:t>
      </w:r>
      <w:r>
        <w:br/>
      </w:r>
      <w:r>
        <w:rPr>
          <w:rFonts w:ascii="Times New Roman"/>
          <w:b w:val="false"/>
          <w:i w:val="false"/>
          <w:color w:val="000000"/>
          <w:sz w:val="28"/>
        </w:rPr>
        <w:t xml:space="preserve">
      2228 000 - 2228 293, 3003 000, 3027 000, 5228 000 шоттар атауындағы "банк" деген сөз алынып тасталсын; </w:t>
      </w:r>
      <w:r>
        <w:br/>
      </w:r>
      <w:r>
        <w:rPr>
          <w:rFonts w:ascii="Times New Roman"/>
          <w:b w:val="false"/>
          <w:i w:val="false"/>
          <w:color w:val="000000"/>
          <w:sz w:val="28"/>
        </w:rPr>
        <w:t xml:space="preserve">
      2230 273 шотынан кейін мынадай шоттармен және шоттар тобымен толықтырылсын: </w:t>
      </w:r>
      <w:r>
        <w:br/>
      </w:r>
      <w:r>
        <w:rPr>
          <w:rFonts w:ascii="Times New Roman"/>
          <w:b w:val="false"/>
          <w:i w:val="false"/>
          <w:color w:val="000000"/>
          <w:sz w:val="28"/>
        </w:rPr>
        <w:t xml:space="preserve">
"2232 0 0 0  Басқа банктердің шартты салымдары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2232  1 1 1   Қазақстан Республикасы Үкіметінің теңгедегі шартты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2232  1 1 2   Қазақстан Республикасы Үкіметінің ЕАВ-дегі шартты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2232  1 1 3   Қазақстан Республикасы Үкіметінің ВБТ-дегі шартты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2232  1 2 1   Қазақстан Республикасының жергілікті өкімет </w:t>
      </w:r>
      <w:r>
        <w:br/>
      </w:r>
      <w:r>
        <w:rPr>
          <w:rFonts w:ascii="Times New Roman"/>
          <w:b w:val="false"/>
          <w:i w:val="false"/>
          <w:color w:val="000000"/>
          <w:sz w:val="28"/>
        </w:rPr>
        <w:t xml:space="preserve">
              органдарының теңгедегі шартты салымдары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2232  1 2 2   Қазақстан Республикасының жергілікті өкімет </w:t>
      </w:r>
      <w:r>
        <w:br/>
      </w:r>
      <w:r>
        <w:rPr>
          <w:rFonts w:ascii="Times New Roman"/>
          <w:b w:val="false"/>
          <w:i w:val="false"/>
          <w:color w:val="000000"/>
          <w:sz w:val="28"/>
        </w:rPr>
        <w:t xml:space="preserve">
              органдарының ЕАВ-дегі шартты салымдары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2232  1 2 3   Қазақстан Республикасының жергілікті өкімет </w:t>
      </w:r>
      <w:r>
        <w:br/>
      </w:r>
      <w:r>
        <w:rPr>
          <w:rFonts w:ascii="Times New Roman"/>
          <w:b w:val="false"/>
          <w:i w:val="false"/>
          <w:color w:val="000000"/>
          <w:sz w:val="28"/>
        </w:rPr>
        <w:t xml:space="preserve">
              органдарының ВБТ-дегі шартты салымдары бойынша </w:t>
      </w:r>
      <w:r>
        <w:br/>
      </w:r>
      <w:r>
        <w:rPr>
          <w:rFonts w:ascii="Times New Roman"/>
          <w:b w:val="false"/>
          <w:i w:val="false"/>
          <w:color w:val="000000"/>
          <w:sz w:val="28"/>
        </w:rPr>
        <w:t xml:space="preserve">
              мерзімі өткен берешек </w:t>
      </w:r>
      <w:r>
        <w:br/>
      </w:r>
      <w:r>
        <w:rPr>
          <w:rFonts w:ascii="Times New Roman"/>
          <w:b w:val="false"/>
          <w:i w:val="false"/>
          <w:color w:val="000000"/>
          <w:sz w:val="28"/>
        </w:rPr>
        <w:t xml:space="preserve">
2232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ұйымдардың теңгедегі шартты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2232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ЕАВ-дегі шартты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2232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ВБТ-дегі шартты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2232  1 6 1   Мемлекеттік қаржылық емес резидент ұйымдардың </w:t>
      </w:r>
      <w:r>
        <w:br/>
      </w:r>
      <w:r>
        <w:rPr>
          <w:rFonts w:ascii="Times New Roman"/>
          <w:b w:val="false"/>
          <w:i w:val="false"/>
          <w:color w:val="000000"/>
          <w:sz w:val="28"/>
        </w:rPr>
        <w:t xml:space="preserve">
              теңгедегі шартты салымдары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2232  1 6 2   Мемлекеттік қаржылық емес резидент ұйымдардың </w:t>
      </w:r>
      <w:r>
        <w:br/>
      </w:r>
      <w:r>
        <w:rPr>
          <w:rFonts w:ascii="Times New Roman"/>
          <w:b w:val="false"/>
          <w:i w:val="false"/>
          <w:color w:val="000000"/>
          <w:sz w:val="28"/>
        </w:rPr>
        <w:t xml:space="preserve">
              ЕАВ-дегі шартты салымдары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2232  1 6 3   Мемлекеттік қаржылық емес резидент ұйымдардың </w:t>
      </w:r>
      <w:r>
        <w:br/>
      </w:r>
      <w:r>
        <w:rPr>
          <w:rFonts w:ascii="Times New Roman"/>
          <w:b w:val="false"/>
          <w:i w:val="false"/>
          <w:color w:val="000000"/>
          <w:sz w:val="28"/>
        </w:rPr>
        <w:t xml:space="preserve">
              ВБТ-дегі шартты салымдары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2232  1 7 1   Мемлекеттік емес қаржылық емес резидент ұйымдардың </w:t>
      </w:r>
      <w:r>
        <w:br/>
      </w:r>
      <w:r>
        <w:rPr>
          <w:rFonts w:ascii="Times New Roman"/>
          <w:b w:val="false"/>
          <w:i w:val="false"/>
          <w:color w:val="000000"/>
          <w:sz w:val="28"/>
        </w:rPr>
        <w:t xml:space="preserve">
              теңгедегі шартты салымдары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2232  1 7 2   Мемлекеттік емес қаржылық емес резидент ұйымдардың </w:t>
      </w:r>
      <w:r>
        <w:br/>
      </w:r>
      <w:r>
        <w:rPr>
          <w:rFonts w:ascii="Times New Roman"/>
          <w:b w:val="false"/>
          <w:i w:val="false"/>
          <w:color w:val="000000"/>
          <w:sz w:val="28"/>
        </w:rPr>
        <w:t xml:space="preserve">
              ЕАВ-дегі шартты салымдары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2232  1 7 3   Мемлекеттік емес қаржылық емес резидент ұйымдардың </w:t>
      </w:r>
      <w:r>
        <w:br/>
      </w:r>
      <w:r>
        <w:rPr>
          <w:rFonts w:ascii="Times New Roman"/>
          <w:b w:val="false"/>
          <w:i w:val="false"/>
          <w:color w:val="000000"/>
          <w:sz w:val="28"/>
        </w:rPr>
        <w:t xml:space="preserve">
              ВБТ-дегі шартты салымдары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2232  1 8 1   Үй шаруашылықтарына қызмет көрсететін коммерциялық </w:t>
      </w:r>
      <w:r>
        <w:br/>
      </w:r>
      <w:r>
        <w:rPr>
          <w:rFonts w:ascii="Times New Roman"/>
          <w:b w:val="false"/>
          <w:i w:val="false"/>
          <w:color w:val="000000"/>
          <w:sz w:val="28"/>
        </w:rPr>
        <w:t xml:space="preserve">
              емес резидент ұйымдардың теңгедегі шартты салымдары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2232  1 8 2   Үй шаруашылықтарына қызмет көрсететін коммерциялық </w:t>
      </w:r>
      <w:r>
        <w:br/>
      </w:r>
      <w:r>
        <w:rPr>
          <w:rFonts w:ascii="Times New Roman"/>
          <w:b w:val="false"/>
          <w:i w:val="false"/>
          <w:color w:val="000000"/>
          <w:sz w:val="28"/>
        </w:rPr>
        <w:t xml:space="preserve">
              емес резидент ұйымдардың ЕАВ-дегі шартты салымдары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2232  1 8 3   Үй шаруашылықтарына қызмет көрсететін коммерциялық </w:t>
      </w:r>
      <w:r>
        <w:br/>
      </w:r>
      <w:r>
        <w:rPr>
          <w:rFonts w:ascii="Times New Roman"/>
          <w:b w:val="false"/>
          <w:i w:val="false"/>
          <w:color w:val="000000"/>
          <w:sz w:val="28"/>
        </w:rPr>
        <w:t xml:space="preserve">
              емес резидент ұйымдардың ВБТ-дегі шартты салымдары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2232  1 9 1   Резидент үй шаруашылықтарының теңгедегі шартты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2232  1 9 2   Резидент үй шаруашылықтарының ЕАВ-дегі шартты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2232  1 9 3   Резидент үй шаруашылықтарының ВБТ-дегі шартты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2232  2 1 1   Шет мемлекет үкіметінің теңгедегі шартты салымдары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2232  2 1 2   Шет мемлекет үкіметінің ЕАВ-дегі шартты салымдары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2232  2 1 3   Шет мемлекет үкіметінің ВБТ-дегі шартты салымдары </w:t>
      </w:r>
      <w:r>
        <w:br/>
      </w:r>
      <w:r>
        <w:rPr>
          <w:rFonts w:ascii="Times New Roman"/>
          <w:b w:val="false"/>
          <w:i w:val="false"/>
          <w:color w:val="000000"/>
          <w:sz w:val="28"/>
        </w:rPr>
        <w:t xml:space="preserve">
              бойынша мерзімі өткен берешек </w:t>
      </w:r>
      <w:r>
        <w:br/>
      </w:r>
      <w:r>
        <w:rPr>
          <w:rFonts w:ascii="Times New Roman"/>
          <w:b w:val="false"/>
          <w:i w:val="false"/>
          <w:color w:val="000000"/>
          <w:sz w:val="28"/>
        </w:rPr>
        <w:t xml:space="preserve">
2232  2 2 1   Шет мемлекеттің жергілікті өкімет органдарының </w:t>
      </w:r>
      <w:r>
        <w:br/>
      </w:r>
      <w:r>
        <w:rPr>
          <w:rFonts w:ascii="Times New Roman"/>
          <w:b w:val="false"/>
          <w:i w:val="false"/>
          <w:color w:val="000000"/>
          <w:sz w:val="28"/>
        </w:rPr>
        <w:t xml:space="preserve">
              теңгедегі шартты салымдары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2232  2 2 2   Шет мемлекеттің жергілікті өкімет органдарының </w:t>
      </w:r>
      <w:r>
        <w:br/>
      </w:r>
      <w:r>
        <w:rPr>
          <w:rFonts w:ascii="Times New Roman"/>
          <w:b w:val="false"/>
          <w:i w:val="false"/>
          <w:color w:val="000000"/>
          <w:sz w:val="28"/>
        </w:rPr>
        <w:t xml:space="preserve">
              ЕАВ-дегі шартты салымдары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2232  2 2 3   Шет мемлекеттің жергілікті өкімет органдарының </w:t>
      </w:r>
      <w:r>
        <w:br/>
      </w:r>
      <w:r>
        <w:rPr>
          <w:rFonts w:ascii="Times New Roman"/>
          <w:b w:val="false"/>
          <w:i w:val="false"/>
          <w:color w:val="000000"/>
          <w:sz w:val="28"/>
        </w:rPr>
        <w:t xml:space="preserve">
              ВБТ-дегі шартты салымдары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2232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теңгедегі шартты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2232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ЕАВ-дегі шартты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2232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ВБТ-дегі шартты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2232  2 6 1   Мемлекеттік қаржылық емес резидент емес ұйымдардың </w:t>
      </w:r>
      <w:r>
        <w:br/>
      </w:r>
      <w:r>
        <w:rPr>
          <w:rFonts w:ascii="Times New Roman"/>
          <w:b w:val="false"/>
          <w:i w:val="false"/>
          <w:color w:val="000000"/>
          <w:sz w:val="28"/>
        </w:rPr>
        <w:t xml:space="preserve">
              теңгедегі шартты салымдары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2232  2 6 2   Мемлекеттік қаржылық емес резидент емес ұйымдардың </w:t>
      </w:r>
      <w:r>
        <w:br/>
      </w:r>
      <w:r>
        <w:rPr>
          <w:rFonts w:ascii="Times New Roman"/>
          <w:b w:val="false"/>
          <w:i w:val="false"/>
          <w:color w:val="000000"/>
          <w:sz w:val="28"/>
        </w:rPr>
        <w:t xml:space="preserve">
              ЕАВ-дегі шартты салымдары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2232  2 6 3   Мемлекеттік қаржылық емес резидент емес ұйымдардың </w:t>
      </w:r>
      <w:r>
        <w:br/>
      </w:r>
      <w:r>
        <w:rPr>
          <w:rFonts w:ascii="Times New Roman"/>
          <w:b w:val="false"/>
          <w:i w:val="false"/>
          <w:color w:val="000000"/>
          <w:sz w:val="28"/>
        </w:rPr>
        <w:t xml:space="preserve">
              ВБТ-дегі шартты салымдары бойынша мерзімі өткен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2232  2 7 1   Мемлекеттік емес қаржылық емес резидент емес </w:t>
      </w:r>
      <w:r>
        <w:br/>
      </w:r>
      <w:r>
        <w:rPr>
          <w:rFonts w:ascii="Times New Roman"/>
          <w:b w:val="false"/>
          <w:i w:val="false"/>
          <w:color w:val="000000"/>
          <w:sz w:val="28"/>
        </w:rPr>
        <w:t xml:space="preserve">
              ұйымдардың теңгедегі шартты салымдары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2232  2 7 2   Мемлекеттік емес қаржылық емес резидент емес </w:t>
      </w:r>
      <w:r>
        <w:br/>
      </w:r>
      <w:r>
        <w:rPr>
          <w:rFonts w:ascii="Times New Roman"/>
          <w:b w:val="false"/>
          <w:i w:val="false"/>
          <w:color w:val="000000"/>
          <w:sz w:val="28"/>
        </w:rPr>
        <w:t xml:space="preserve">
              ұйымдардың ЕАВ-дегі шартты салымдары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2232  2 7 3   Мемлекеттік емес қаржылық емес резидент емес </w:t>
      </w:r>
      <w:r>
        <w:br/>
      </w:r>
      <w:r>
        <w:rPr>
          <w:rFonts w:ascii="Times New Roman"/>
          <w:b w:val="false"/>
          <w:i w:val="false"/>
          <w:color w:val="000000"/>
          <w:sz w:val="28"/>
        </w:rPr>
        <w:t xml:space="preserve">
              ұйымдардың ВБТ-дегі шартты салымдары бойынша мерзімі </w:t>
      </w:r>
      <w:r>
        <w:br/>
      </w:r>
      <w:r>
        <w:rPr>
          <w:rFonts w:ascii="Times New Roman"/>
          <w:b w:val="false"/>
          <w:i w:val="false"/>
          <w:color w:val="000000"/>
          <w:sz w:val="28"/>
        </w:rPr>
        <w:t xml:space="preserve">
              өткен берешек </w:t>
      </w:r>
      <w:r>
        <w:br/>
      </w:r>
      <w:r>
        <w:rPr>
          <w:rFonts w:ascii="Times New Roman"/>
          <w:b w:val="false"/>
          <w:i w:val="false"/>
          <w:color w:val="000000"/>
          <w:sz w:val="28"/>
        </w:rPr>
        <w:t xml:space="preserve">
2232  2 8 1   Үй шаруашылықтарына қызмет көрсететін коммерциялық </w:t>
      </w:r>
      <w:r>
        <w:br/>
      </w:r>
      <w:r>
        <w:rPr>
          <w:rFonts w:ascii="Times New Roman"/>
          <w:b w:val="false"/>
          <w:i w:val="false"/>
          <w:color w:val="000000"/>
          <w:sz w:val="28"/>
        </w:rPr>
        <w:t xml:space="preserve">
              емес резидент емес ұйымдардың теңгедегі шартты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2232  2 8 2   Үй шаруашылықтарына қызмет көрсететін коммерциялық </w:t>
      </w:r>
      <w:r>
        <w:br/>
      </w:r>
      <w:r>
        <w:rPr>
          <w:rFonts w:ascii="Times New Roman"/>
          <w:b w:val="false"/>
          <w:i w:val="false"/>
          <w:color w:val="000000"/>
          <w:sz w:val="28"/>
        </w:rPr>
        <w:t xml:space="preserve">
              емес резидент емес ұйымдардың ЕАВ-дегі шартты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2232  2 8 3   Үй шаруашылықтарына қызмет көрсететін коммерциялық </w:t>
      </w:r>
      <w:r>
        <w:br/>
      </w:r>
      <w:r>
        <w:rPr>
          <w:rFonts w:ascii="Times New Roman"/>
          <w:b w:val="false"/>
          <w:i w:val="false"/>
          <w:color w:val="000000"/>
          <w:sz w:val="28"/>
        </w:rPr>
        <w:t xml:space="preserve">
              емес резидент емес ұйымдардың ВБТ-дегі шартты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2232  2 9 1   Резидент емес үй шаруашылықтарының теңгедегі шартты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2232  2 9 2   Резидент емес үй шаруашылықтарының ЕАВ-дегі шартты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2232  2 9 3   Резидент емес үй шаруашылықтарының ВБТ-дегі шартты </w:t>
      </w:r>
      <w:r>
        <w:br/>
      </w:r>
      <w:r>
        <w:rPr>
          <w:rFonts w:ascii="Times New Roman"/>
          <w:b w:val="false"/>
          <w:i w:val="false"/>
          <w:color w:val="000000"/>
          <w:sz w:val="28"/>
        </w:rPr>
        <w:t xml:space="preserve">
              салымдары бойынша мерзімі өткен берешек </w:t>
      </w:r>
      <w:r>
        <w:br/>
      </w:r>
      <w:r>
        <w:rPr>
          <w:rFonts w:ascii="Times New Roman"/>
          <w:b w:val="false"/>
          <w:i w:val="false"/>
          <w:color w:val="000000"/>
          <w:sz w:val="28"/>
        </w:rPr>
        <w:t xml:space="preserve">
2233  0 0 0  Клиенттердің мерзімді салымдарының құнын оң түзету шоты </w:t>
      </w:r>
      <w:r>
        <w:br/>
      </w:r>
      <w:r>
        <w:rPr>
          <w:rFonts w:ascii="Times New Roman"/>
          <w:b w:val="false"/>
          <w:i w:val="false"/>
          <w:color w:val="000000"/>
          <w:sz w:val="28"/>
        </w:rPr>
        <w:t xml:space="preserve">
2234  0 0 0  Клиенттердің мерзімді салымдарының құнын теріс түзету </w:t>
      </w:r>
      <w:r>
        <w:br/>
      </w:r>
      <w:r>
        <w:rPr>
          <w:rFonts w:ascii="Times New Roman"/>
          <w:b w:val="false"/>
          <w:i w:val="false"/>
          <w:color w:val="000000"/>
          <w:sz w:val="28"/>
        </w:rPr>
        <w:t xml:space="preserve">
             шоты </w:t>
      </w:r>
      <w:r>
        <w:br/>
      </w:r>
      <w:r>
        <w:rPr>
          <w:rFonts w:ascii="Times New Roman"/>
          <w:b w:val="false"/>
          <w:i w:val="false"/>
          <w:color w:val="000000"/>
          <w:sz w:val="28"/>
        </w:rPr>
        <w:t xml:space="preserve">
2235  0 0 0  Клиенттердің шартты салымдарының құнын оң түзету шоты </w:t>
      </w:r>
      <w:r>
        <w:br/>
      </w:r>
      <w:r>
        <w:rPr>
          <w:rFonts w:ascii="Times New Roman"/>
          <w:b w:val="false"/>
          <w:i w:val="false"/>
          <w:color w:val="000000"/>
          <w:sz w:val="28"/>
        </w:rPr>
        <w:t xml:space="preserve">
2236  0 0 0  Клиенттердің шартты салымдарының құнын теріс түзету </w:t>
      </w:r>
      <w:r>
        <w:br/>
      </w:r>
      <w:r>
        <w:rPr>
          <w:rFonts w:ascii="Times New Roman"/>
          <w:b w:val="false"/>
          <w:i w:val="false"/>
          <w:color w:val="000000"/>
          <w:sz w:val="28"/>
        </w:rPr>
        <w:t xml:space="preserve">
             шоты </w:t>
      </w:r>
      <w:r>
        <w:br/>
      </w:r>
      <w:r>
        <w:rPr>
          <w:rFonts w:ascii="Times New Roman"/>
          <w:b w:val="false"/>
          <w:i w:val="false"/>
          <w:color w:val="000000"/>
          <w:sz w:val="28"/>
        </w:rPr>
        <w:t xml:space="preserve">
2237  0 0 0  Жөнелтушінің нұсқауларын Қазақстан Республикасының </w:t>
      </w:r>
      <w:r>
        <w:br/>
      </w:r>
      <w:r>
        <w:rPr>
          <w:rFonts w:ascii="Times New Roman"/>
          <w:b w:val="false"/>
          <w:i w:val="false"/>
          <w:color w:val="000000"/>
          <w:sz w:val="28"/>
        </w:rPr>
        <w:t xml:space="preserve">
             валюта заңдарына сәйкес сақтау шоты </w:t>
      </w:r>
      <w:r>
        <w:br/>
      </w:r>
      <w:r>
        <w:rPr>
          <w:rFonts w:ascii="Times New Roman"/>
          <w:b w:val="false"/>
          <w:i w:val="false"/>
          <w:color w:val="000000"/>
          <w:sz w:val="28"/>
        </w:rPr>
        <w:t xml:space="preserve">
2237  1 1 1   Жөнелтушінің Қазақстан Республикасы Үкіметінің </w:t>
      </w:r>
      <w:r>
        <w:br/>
      </w:r>
      <w:r>
        <w:rPr>
          <w:rFonts w:ascii="Times New Roman"/>
          <w:b w:val="false"/>
          <w:i w:val="false"/>
          <w:color w:val="000000"/>
          <w:sz w:val="28"/>
        </w:rPr>
        <w:t xml:space="preserve">
              пайдасына түскен нұсқауларын Қазақстан </w:t>
      </w:r>
      <w:r>
        <w:br/>
      </w:r>
      <w:r>
        <w:rPr>
          <w:rFonts w:ascii="Times New Roman"/>
          <w:b w:val="false"/>
          <w:i w:val="false"/>
          <w:color w:val="000000"/>
          <w:sz w:val="28"/>
        </w:rPr>
        <w:t xml:space="preserve">
              Республикасының валюта заңдарына сәйкес теңгемен </w:t>
      </w:r>
      <w:r>
        <w:br/>
      </w:r>
      <w:r>
        <w:rPr>
          <w:rFonts w:ascii="Times New Roman"/>
          <w:b w:val="false"/>
          <w:i w:val="false"/>
          <w:color w:val="000000"/>
          <w:sz w:val="28"/>
        </w:rPr>
        <w:t xml:space="preserve">
              сақтау шоты </w:t>
      </w:r>
      <w:r>
        <w:br/>
      </w:r>
      <w:r>
        <w:rPr>
          <w:rFonts w:ascii="Times New Roman"/>
          <w:b w:val="false"/>
          <w:i w:val="false"/>
          <w:color w:val="000000"/>
          <w:sz w:val="28"/>
        </w:rPr>
        <w:t xml:space="preserve">
2237  1 1 2   Жөнелтушінің Қазақстан Республикасы Үкіметінің </w:t>
      </w:r>
      <w:r>
        <w:br/>
      </w:r>
      <w:r>
        <w:rPr>
          <w:rFonts w:ascii="Times New Roman"/>
          <w:b w:val="false"/>
          <w:i w:val="false"/>
          <w:color w:val="000000"/>
          <w:sz w:val="28"/>
        </w:rPr>
        <w:t xml:space="preserve">
              пайдасына түскен нұсқауларын Қазақстан </w:t>
      </w:r>
      <w:r>
        <w:br/>
      </w:r>
      <w:r>
        <w:rPr>
          <w:rFonts w:ascii="Times New Roman"/>
          <w:b w:val="false"/>
          <w:i w:val="false"/>
          <w:color w:val="000000"/>
          <w:sz w:val="28"/>
        </w:rPr>
        <w:t xml:space="preserve">
              Республикасының валюта заңдарына сәйкес ЕАВ-мен </w:t>
      </w:r>
      <w:r>
        <w:br/>
      </w:r>
      <w:r>
        <w:rPr>
          <w:rFonts w:ascii="Times New Roman"/>
          <w:b w:val="false"/>
          <w:i w:val="false"/>
          <w:color w:val="000000"/>
          <w:sz w:val="28"/>
        </w:rPr>
        <w:t xml:space="preserve">
              сақтау шоты </w:t>
      </w:r>
      <w:r>
        <w:br/>
      </w:r>
      <w:r>
        <w:rPr>
          <w:rFonts w:ascii="Times New Roman"/>
          <w:b w:val="false"/>
          <w:i w:val="false"/>
          <w:color w:val="000000"/>
          <w:sz w:val="28"/>
        </w:rPr>
        <w:t xml:space="preserve">
2237  1 1 3   Жөнелтушінің Қазақстан Республикасы Үкіметінің </w:t>
      </w:r>
      <w:r>
        <w:br/>
      </w:r>
      <w:r>
        <w:rPr>
          <w:rFonts w:ascii="Times New Roman"/>
          <w:b w:val="false"/>
          <w:i w:val="false"/>
          <w:color w:val="000000"/>
          <w:sz w:val="28"/>
        </w:rPr>
        <w:t xml:space="preserve">
              пайдасына түскен нұсқауларын Қазақстан </w:t>
      </w:r>
      <w:r>
        <w:br/>
      </w:r>
      <w:r>
        <w:rPr>
          <w:rFonts w:ascii="Times New Roman"/>
          <w:b w:val="false"/>
          <w:i w:val="false"/>
          <w:color w:val="000000"/>
          <w:sz w:val="28"/>
        </w:rPr>
        <w:t xml:space="preserve">
              Республикасының валюта заңдарына сәйкес ВБТ-мен </w:t>
      </w:r>
      <w:r>
        <w:br/>
      </w:r>
      <w:r>
        <w:rPr>
          <w:rFonts w:ascii="Times New Roman"/>
          <w:b w:val="false"/>
          <w:i w:val="false"/>
          <w:color w:val="000000"/>
          <w:sz w:val="28"/>
        </w:rPr>
        <w:t xml:space="preserve">
              сақтау шоты </w:t>
      </w:r>
      <w:r>
        <w:br/>
      </w:r>
      <w:r>
        <w:rPr>
          <w:rFonts w:ascii="Times New Roman"/>
          <w:b w:val="false"/>
          <w:i w:val="false"/>
          <w:color w:val="000000"/>
          <w:sz w:val="28"/>
        </w:rPr>
        <w:t xml:space="preserve">
2237  1 2 1   Жөнелтушінің Қазақстан Республикасының жергілікті </w:t>
      </w:r>
      <w:r>
        <w:br/>
      </w:r>
      <w:r>
        <w:rPr>
          <w:rFonts w:ascii="Times New Roman"/>
          <w:b w:val="false"/>
          <w:i w:val="false"/>
          <w:color w:val="000000"/>
          <w:sz w:val="28"/>
        </w:rPr>
        <w:t xml:space="preserve">
              өкімет органдарының пайдасына түскен нұсқауларын </w:t>
      </w:r>
      <w:r>
        <w:br/>
      </w:r>
      <w:r>
        <w:rPr>
          <w:rFonts w:ascii="Times New Roman"/>
          <w:b w:val="false"/>
          <w:i w:val="false"/>
          <w:color w:val="000000"/>
          <w:sz w:val="28"/>
        </w:rPr>
        <w:t xml:space="preserve">
              Қазақстан Республикасының валюта заңдарына сәйкес </w:t>
      </w:r>
      <w:r>
        <w:br/>
      </w:r>
      <w:r>
        <w:rPr>
          <w:rFonts w:ascii="Times New Roman"/>
          <w:b w:val="false"/>
          <w:i w:val="false"/>
          <w:color w:val="000000"/>
          <w:sz w:val="28"/>
        </w:rPr>
        <w:t xml:space="preserve">
              теңгемен сақтау шоты </w:t>
      </w:r>
      <w:r>
        <w:br/>
      </w:r>
      <w:r>
        <w:rPr>
          <w:rFonts w:ascii="Times New Roman"/>
          <w:b w:val="false"/>
          <w:i w:val="false"/>
          <w:color w:val="000000"/>
          <w:sz w:val="28"/>
        </w:rPr>
        <w:t xml:space="preserve">
2237  1 2 2   Жөнелтушінің Қазақстан Республикасының жергілікті </w:t>
      </w:r>
      <w:r>
        <w:br/>
      </w:r>
      <w:r>
        <w:rPr>
          <w:rFonts w:ascii="Times New Roman"/>
          <w:b w:val="false"/>
          <w:i w:val="false"/>
          <w:color w:val="000000"/>
          <w:sz w:val="28"/>
        </w:rPr>
        <w:t xml:space="preserve">
              өкімет органдарының пайдасына түскен нұсқауларын </w:t>
      </w:r>
      <w:r>
        <w:br/>
      </w:r>
      <w:r>
        <w:rPr>
          <w:rFonts w:ascii="Times New Roman"/>
          <w:b w:val="false"/>
          <w:i w:val="false"/>
          <w:color w:val="000000"/>
          <w:sz w:val="28"/>
        </w:rPr>
        <w:t xml:space="preserve">
              Қазақстан Республикасының валюта заңдарына сәйкес </w:t>
      </w:r>
      <w:r>
        <w:br/>
      </w:r>
      <w:r>
        <w:rPr>
          <w:rFonts w:ascii="Times New Roman"/>
          <w:b w:val="false"/>
          <w:i w:val="false"/>
          <w:color w:val="000000"/>
          <w:sz w:val="28"/>
        </w:rPr>
        <w:t xml:space="preserve">
              ЕАВ-мен сақтау шоты </w:t>
      </w:r>
      <w:r>
        <w:br/>
      </w:r>
      <w:r>
        <w:rPr>
          <w:rFonts w:ascii="Times New Roman"/>
          <w:b w:val="false"/>
          <w:i w:val="false"/>
          <w:color w:val="000000"/>
          <w:sz w:val="28"/>
        </w:rPr>
        <w:t xml:space="preserve">
2237  1 2 3   Жөнелтушінің Қазақстан Республикасының жергілікті </w:t>
      </w:r>
      <w:r>
        <w:br/>
      </w:r>
      <w:r>
        <w:rPr>
          <w:rFonts w:ascii="Times New Roman"/>
          <w:b w:val="false"/>
          <w:i w:val="false"/>
          <w:color w:val="000000"/>
          <w:sz w:val="28"/>
        </w:rPr>
        <w:t xml:space="preserve">
              өкімет органдарының пайдасына түскен нұсқауларын </w:t>
      </w:r>
      <w:r>
        <w:br/>
      </w:r>
      <w:r>
        <w:rPr>
          <w:rFonts w:ascii="Times New Roman"/>
          <w:b w:val="false"/>
          <w:i w:val="false"/>
          <w:color w:val="000000"/>
          <w:sz w:val="28"/>
        </w:rPr>
        <w:t xml:space="preserve">
              Қазақстан Республикасының валюта заңдарына сәйкес </w:t>
      </w:r>
      <w:r>
        <w:br/>
      </w:r>
      <w:r>
        <w:rPr>
          <w:rFonts w:ascii="Times New Roman"/>
          <w:b w:val="false"/>
          <w:i w:val="false"/>
          <w:color w:val="000000"/>
          <w:sz w:val="28"/>
        </w:rPr>
        <w:t xml:space="preserve">
              ВБТ-мен сақтау шоты </w:t>
      </w:r>
      <w:r>
        <w:br/>
      </w:r>
      <w:r>
        <w:rPr>
          <w:rFonts w:ascii="Times New Roman"/>
          <w:b w:val="false"/>
          <w:i w:val="false"/>
          <w:color w:val="000000"/>
          <w:sz w:val="28"/>
        </w:rPr>
        <w:t xml:space="preserve">
2237  1 5 1   Жөнелтушінің Банк операцияларының жекелеген </w:t>
      </w:r>
      <w:r>
        <w:br/>
      </w:r>
      <w:r>
        <w:rPr>
          <w:rFonts w:ascii="Times New Roman"/>
          <w:b w:val="false"/>
          <w:i w:val="false"/>
          <w:color w:val="000000"/>
          <w:sz w:val="28"/>
        </w:rPr>
        <w:t xml:space="preserve">
              түрлерін жүзеге асыратын резидент ұйымдардың </w:t>
      </w:r>
      <w:r>
        <w:br/>
      </w:r>
      <w:r>
        <w:rPr>
          <w:rFonts w:ascii="Times New Roman"/>
          <w:b w:val="false"/>
          <w:i w:val="false"/>
          <w:color w:val="000000"/>
          <w:sz w:val="28"/>
        </w:rPr>
        <w:t xml:space="preserve">
              пайдасына түскен нұсқауларын Қазақстан </w:t>
      </w:r>
      <w:r>
        <w:br/>
      </w:r>
      <w:r>
        <w:rPr>
          <w:rFonts w:ascii="Times New Roman"/>
          <w:b w:val="false"/>
          <w:i w:val="false"/>
          <w:color w:val="000000"/>
          <w:sz w:val="28"/>
        </w:rPr>
        <w:t xml:space="preserve">
              Республикасының валюта заңдарына сәйкес теңгемен </w:t>
      </w:r>
      <w:r>
        <w:br/>
      </w:r>
      <w:r>
        <w:rPr>
          <w:rFonts w:ascii="Times New Roman"/>
          <w:b w:val="false"/>
          <w:i w:val="false"/>
          <w:color w:val="000000"/>
          <w:sz w:val="28"/>
        </w:rPr>
        <w:t xml:space="preserve">
              сақтау шоты </w:t>
      </w:r>
      <w:r>
        <w:br/>
      </w:r>
      <w:r>
        <w:rPr>
          <w:rFonts w:ascii="Times New Roman"/>
          <w:b w:val="false"/>
          <w:i w:val="false"/>
          <w:color w:val="000000"/>
          <w:sz w:val="28"/>
        </w:rPr>
        <w:t xml:space="preserve">
2237  1 5 2   Жөнелтушінің Банк операцияларының жекелеген </w:t>
      </w:r>
      <w:r>
        <w:br/>
      </w:r>
      <w:r>
        <w:rPr>
          <w:rFonts w:ascii="Times New Roman"/>
          <w:b w:val="false"/>
          <w:i w:val="false"/>
          <w:color w:val="000000"/>
          <w:sz w:val="28"/>
        </w:rPr>
        <w:t xml:space="preserve">
              түрлерін жүзеге асыратын резидент ұйымдардың </w:t>
      </w:r>
      <w:r>
        <w:br/>
      </w:r>
      <w:r>
        <w:rPr>
          <w:rFonts w:ascii="Times New Roman"/>
          <w:b w:val="false"/>
          <w:i w:val="false"/>
          <w:color w:val="000000"/>
          <w:sz w:val="28"/>
        </w:rPr>
        <w:t xml:space="preserve">
              пайдасына түскен нұсқауларын Қазақстан </w:t>
      </w:r>
      <w:r>
        <w:br/>
      </w:r>
      <w:r>
        <w:rPr>
          <w:rFonts w:ascii="Times New Roman"/>
          <w:b w:val="false"/>
          <w:i w:val="false"/>
          <w:color w:val="000000"/>
          <w:sz w:val="28"/>
        </w:rPr>
        <w:t xml:space="preserve">
              Республикасының валюта заңдарына сәйкес ЕАВ-мен </w:t>
      </w:r>
      <w:r>
        <w:br/>
      </w:r>
      <w:r>
        <w:rPr>
          <w:rFonts w:ascii="Times New Roman"/>
          <w:b w:val="false"/>
          <w:i w:val="false"/>
          <w:color w:val="000000"/>
          <w:sz w:val="28"/>
        </w:rPr>
        <w:t xml:space="preserve">
              сақтау шоты </w:t>
      </w:r>
      <w:r>
        <w:br/>
      </w:r>
      <w:r>
        <w:rPr>
          <w:rFonts w:ascii="Times New Roman"/>
          <w:b w:val="false"/>
          <w:i w:val="false"/>
          <w:color w:val="000000"/>
          <w:sz w:val="28"/>
        </w:rPr>
        <w:t xml:space="preserve">
2237  1 5 3   Жөнелтушінің Банк операцияларының жекелеген </w:t>
      </w:r>
      <w:r>
        <w:br/>
      </w:r>
      <w:r>
        <w:rPr>
          <w:rFonts w:ascii="Times New Roman"/>
          <w:b w:val="false"/>
          <w:i w:val="false"/>
          <w:color w:val="000000"/>
          <w:sz w:val="28"/>
        </w:rPr>
        <w:t xml:space="preserve">
              түрлерін жүзеге асыратын резидент ұйымдардың </w:t>
      </w:r>
      <w:r>
        <w:br/>
      </w:r>
      <w:r>
        <w:rPr>
          <w:rFonts w:ascii="Times New Roman"/>
          <w:b w:val="false"/>
          <w:i w:val="false"/>
          <w:color w:val="000000"/>
          <w:sz w:val="28"/>
        </w:rPr>
        <w:t xml:space="preserve">
              пайдасына түскен нұсқауларын Қазақстан </w:t>
      </w:r>
      <w:r>
        <w:br/>
      </w:r>
      <w:r>
        <w:rPr>
          <w:rFonts w:ascii="Times New Roman"/>
          <w:b w:val="false"/>
          <w:i w:val="false"/>
          <w:color w:val="000000"/>
          <w:sz w:val="28"/>
        </w:rPr>
        <w:t xml:space="preserve">
              Республикасының валюта заңдарына сәйкес ВБТ-мен </w:t>
      </w:r>
      <w:r>
        <w:br/>
      </w:r>
      <w:r>
        <w:rPr>
          <w:rFonts w:ascii="Times New Roman"/>
          <w:b w:val="false"/>
          <w:i w:val="false"/>
          <w:color w:val="000000"/>
          <w:sz w:val="28"/>
        </w:rPr>
        <w:t xml:space="preserve">
              сақтау шоты Мемлекеттік қаржылық емес резидент </w:t>
      </w:r>
      <w:r>
        <w:br/>
      </w:r>
      <w:r>
        <w:rPr>
          <w:rFonts w:ascii="Times New Roman"/>
          <w:b w:val="false"/>
          <w:i w:val="false"/>
          <w:color w:val="000000"/>
          <w:sz w:val="28"/>
        </w:rPr>
        <w:t xml:space="preserve">
              ұйымдарға </w:t>
      </w:r>
      <w:r>
        <w:br/>
      </w:r>
      <w:r>
        <w:rPr>
          <w:rFonts w:ascii="Times New Roman"/>
          <w:b w:val="false"/>
          <w:i w:val="false"/>
          <w:color w:val="000000"/>
          <w:sz w:val="28"/>
        </w:rPr>
        <w:t xml:space="preserve">
2237  1 6 1   Жөнелтушінің мемлекеттік қаржылық емес резидент </w:t>
      </w:r>
      <w:r>
        <w:br/>
      </w:r>
      <w:r>
        <w:rPr>
          <w:rFonts w:ascii="Times New Roman"/>
          <w:b w:val="false"/>
          <w:i w:val="false"/>
          <w:color w:val="000000"/>
          <w:sz w:val="28"/>
        </w:rPr>
        <w:t xml:space="preserve">
              ұйымдардың пайдасына түскен нұсқауларын Қазақстан </w:t>
      </w:r>
      <w:r>
        <w:br/>
      </w:r>
      <w:r>
        <w:rPr>
          <w:rFonts w:ascii="Times New Roman"/>
          <w:b w:val="false"/>
          <w:i w:val="false"/>
          <w:color w:val="000000"/>
          <w:sz w:val="28"/>
        </w:rPr>
        <w:t xml:space="preserve">
              Республикасының валюта заңдарына сәйкес теңгемен </w:t>
      </w:r>
      <w:r>
        <w:br/>
      </w:r>
      <w:r>
        <w:rPr>
          <w:rFonts w:ascii="Times New Roman"/>
          <w:b w:val="false"/>
          <w:i w:val="false"/>
          <w:color w:val="000000"/>
          <w:sz w:val="28"/>
        </w:rPr>
        <w:t xml:space="preserve">
              сақтау шоты </w:t>
      </w:r>
      <w:r>
        <w:br/>
      </w:r>
      <w:r>
        <w:rPr>
          <w:rFonts w:ascii="Times New Roman"/>
          <w:b w:val="false"/>
          <w:i w:val="false"/>
          <w:color w:val="000000"/>
          <w:sz w:val="28"/>
        </w:rPr>
        <w:t xml:space="preserve">
2237  1 6 2   Жөнелтушінің Банк операцияларының жекелеген </w:t>
      </w:r>
      <w:r>
        <w:br/>
      </w:r>
      <w:r>
        <w:rPr>
          <w:rFonts w:ascii="Times New Roman"/>
          <w:b w:val="false"/>
          <w:i w:val="false"/>
          <w:color w:val="000000"/>
          <w:sz w:val="28"/>
        </w:rPr>
        <w:t xml:space="preserve">
              түрлерін жүзеге Жөнелтушінің мемлекеттік қаржылық </w:t>
      </w:r>
      <w:r>
        <w:br/>
      </w:r>
      <w:r>
        <w:rPr>
          <w:rFonts w:ascii="Times New Roman"/>
          <w:b w:val="false"/>
          <w:i w:val="false"/>
          <w:color w:val="000000"/>
          <w:sz w:val="28"/>
        </w:rPr>
        <w:t xml:space="preserve">
              емес резидент ұйымдардың пайдасына түскен нұсқауларын </w:t>
      </w:r>
      <w:r>
        <w:br/>
      </w:r>
      <w:r>
        <w:rPr>
          <w:rFonts w:ascii="Times New Roman"/>
          <w:b w:val="false"/>
          <w:i w:val="false"/>
          <w:color w:val="000000"/>
          <w:sz w:val="28"/>
        </w:rPr>
        <w:t xml:space="preserve">
              Қазақстан Республикасының валюта заңдарына сәйкес </w:t>
      </w:r>
      <w:r>
        <w:br/>
      </w:r>
      <w:r>
        <w:rPr>
          <w:rFonts w:ascii="Times New Roman"/>
          <w:b w:val="false"/>
          <w:i w:val="false"/>
          <w:color w:val="000000"/>
          <w:sz w:val="28"/>
        </w:rPr>
        <w:t xml:space="preserve">
              ЕАВ-мен сақтау шоты </w:t>
      </w:r>
      <w:r>
        <w:br/>
      </w:r>
      <w:r>
        <w:rPr>
          <w:rFonts w:ascii="Times New Roman"/>
          <w:b w:val="false"/>
          <w:i w:val="false"/>
          <w:color w:val="000000"/>
          <w:sz w:val="28"/>
        </w:rPr>
        <w:t xml:space="preserve">
2237  1 6 3   Жөнелтушінің мемлекеттік қаржылық емес резидент </w:t>
      </w:r>
      <w:r>
        <w:br/>
      </w:r>
      <w:r>
        <w:rPr>
          <w:rFonts w:ascii="Times New Roman"/>
          <w:b w:val="false"/>
          <w:i w:val="false"/>
          <w:color w:val="000000"/>
          <w:sz w:val="28"/>
        </w:rPr>
        <w:t xml:space="preserve">
              ұйымдардың пайдасына түскен нұсқауларын Қазақстан </w:t>
      </w:r>
      <w:r>
        <w:br/>
      </w:r>
      <w:r>
        <w:rPr>
          <w:rFonts w:ascii="Times New Roman"/>
          <w:b w:val="false"/>
          <w:i w:val="false"/>
          <w:color w:val="000000"/>
          <w:sz w:val="28"/>
        </w:rPr>
        <w:t xml:space="preserve">
              Республикасының валюта заңдарына сәйкес ВБТ-мен </w:t>
      </w:r>
      <w:r>
        <w:br/>
      </w:r>
      <w:r>
        <w:rPr>
          <w:rFonts w:ascii="Times New Roman"/>
          <w:b w:val="false"/>
          <w:i w:val="false"/>
          <w:color w:val="000000"/>
          <w:sz w:val="28"/>
        </w:rPr>
        <w:t xml:space="preserve">
              сақтау шоты </w:t>
      </w:r>
      <w:r>
        <w:br/>
      </w:r>
      <w:r>
        <w:rPr>
          <w:rFonts w:ascii="Times New Roman"/>
          <w:b w:val="false"/>
          <w:i w:val="false"/>
          <w:color w:val="000000"/>
          <w:sz w:val="28"/>
        </w:rPr>
        <w:t xml:space="preserve">
2237  1 7 1   Жөнелтушінің мемлекеттік емес қаржылық емес резидент </w:t>
      </w:r>
      <w:r>
        <w:br/>
      </w:r>
      <w:r>
        <w:rPr>
          <w:rFonts w:ascii="Times New Roman"/>
          <w:b w:val="false"/>
          <w:i w:val="false"/>
          <w:color w:val="000000"/>
          <w:sz w:val="28"/>
        </w:rPr>
        <w:t xml:space="preserve">
              ұйымдардың пайдасына түскен нұсқауларын Қазақстан </w:t>
      </w:r>
      <w:r>
        <w:br/>
      </w:r>
      <w:r>
        <w:rPr>
          <w:rFonts w:ascii="Times New Roman"/>
          <w:b w:val="false"/>
          <w:i w:val="false"/>
          <w:color w:val="000000"/>
          <w:sz w:val="28"/>
        </w:rPr>
        <w:t xml:space="preserve">
              Республикасының валюта заңдарына сәйкес теңгемен </w:t>
      </w:r>
      <w:r>
        <w:br/>
      </w:r>
      <w:r>
        <w:rPr>
          <w:rFonts w:ascii="Times New Roman"/>
          <w:b w:val="false"/>
          <w:i w:val="false"/>
          <w:color w:val="000000"/>
          <w:sz w:val="28"/>
        </w:rPr>
        <w:t xml:space="preserve">
              сақтау шоты </w:t>
      </w:r>
      <w:r>
        <w:br/>
      </w:r>
      <w:r>
        <w:rPr>
          <w:rFonts w:ascii="Times New Roman"/>
          <w:b w:val="false"/>
          <w:i w:val="false"/>
          <w:color w:val="000000"/>
          <w:sz w:val="28"/>
        </w:rPr>
        <w:t xml:space="preserve">
2237  1 7 2   Жөнелтушінің мемлекеттік емес қаржылық емес резидент </w:t>
      </w:r>
      <w:r>
        <w:br/>
      </w:r>
      <w:r>
        <w:rPr>
          <w:rFonts w:ascii="Times New Roman"/>
          <w:b w:val="false"/>
          <w:i w:val="false"/>
          <w:color w:val="000000"/>
          <w:sz w:val="28"/>
        </w:rPr>
        <w:t xml:space="preserve">
              ұйымдардың пайдасына түскен нұсқауларын Қазақстан </w:t>
      </w:r>
      <w:r>
        <w:br/>
      </w:r>
      <w:r>
        <w:rPr>
          <w:rFonts w:ascii="Times New Roman"/>
          <w:b w:val="false"/>
          <w:i w:val="false"/>
          <w:color w:val="000000"/>
          <w:sz w:val="28"/>
        </w:rPr>
        <w:t xml:space="preserve">
              Республикасының валюта заңдарына сәйкес ЕАВ-мен </w:t>
      </w:r>
      <w:r>
        <w:br/>
      </w:r>
      <w:r>
        <w:rPr>
          <w:rFonts w:ascii="Times New Roman"/>
          <w:b w:val="false"/>
          <w:i w:val="false"/>
          <w:color w:val="000000"/>
          <w:sz w:val="28"/>
        </w:rPr>
        <w:t xml:space="preserve">
              сақтау шоты </w:t>
      </w:r>
      <w:r>
        <w:br/>
      </w:r>
      <w:r>
        <w:rPr>
          <w:rFonts w:ascii="Times New Roman"/>
          <w:b w:val="false"/>
          <w:i w:val="false"/>
          <w:color w:val="000000"/>
          <w:sz w:val="28"/>
        </w:rPr>
        <w:t xml:space="preserve">
2237  1 7 3   Жөнелтушінің мемлекеттік емес қаржылық емес резидент </w:t>
      </w:r>
      <w:r>
        <w:br/>
      </w:r>
      <w:r>
        <w:rPr>
          <w:rFonts w:ascii="Times New Roman"/>
          <w:b w:val="false"/>
          <w:i w:val="false"/>
          <w:color w:val="000000"/>
          <w:sz w:val="28"/>
        </w:rPr>
        <w:t xml:space="preserve">
              ұйымдардың пайдасына түскен нұсқауларын Қазақстан </w:t>
      </w:r>
      <w:r>
        <w:br/>
      </w:r>
      <w:r>
        <w:rPr>
          <w:rFonts w:ascii="Times New Roman"/>
          <w:b w:val="false"/>
          <w:i w:val="false"/>
          <w:color w:val="000000"/>
          <w:sz w:val="28"/>
        </w:rPr>
        <w:t xml:space="preserve">
              Республикасының валюта заңдарына сәйкес ВБТ-мен </w:t>
      </w:r>
      <w:r>
        <w:br/>
      </w:r>
      <w:r>
        <w:rPr>
          <w:rFonts w:ascii="Times New Roman"/>
          <w:b w:val="false"/>
          <w:i w:val="false"/>
          <w:color w:val="000000"/>
          <w:sz w:val="28"/>
        </w:rPr>
        <w:t xml:space="preserve">
              сақтау шоты </w:t>
      </w:r>
      <w:r>
        <w:br/>
      </w:r>
      <w:r>
        <w:rPr>
          <w:rFonts w:ascii="Times New Roman"/>
          <w:b w:val="false"/>
          <w:i w:val="false"/>
          <w:color w:val="000000"/>
          <w:sz w:val="28"/>
        </w:rPr>
        <w:t xml:space="preserve">
2237  1 8 1   Жөнелтушінің үй шаруашылықтарына қызмет көрсететін </w:t>
      </w:r>
      <w:r>
        <w:br/>
      </w:r>
      <w:r>
        <w:rPr>
          <w:rFonts w:ascii="Times New Roman"/>
          <w:b w:val="false"/>
          <w:i w:val="false"/>
          <w:color w:val="000000"/>
          <w:sz w:val="28"/>
        </w:rPr>
        <w:t xml:space="preserve">
              коммерциялық емес резидент ұйымдардың пайдасына </w:t>
      </w:r>
      <w:r>
        <w:br/>
      </w:r>
      <w:r>
        <w:rPr>
          <w:rFonts w:ascii="Times New Roman"/>
          <w:b w:val="false"/>
          <w:i w:val="false"/>
          <w:color w:val="000000"/>
          <w:sz w:val="28"/>
        </w:rPr>
        <w:t xml:space="preserve">
              түскен нұсқауларын Қазақстан Республикасының валюта </w:t>
      </w:r>
      <w:r>
        <w:br/>
      </w:r>
      <w:r>
        <w:rPr>
          <w:rFonts w:ascii="Times New Roman"/>
          <w:b w:val="false"/>
          <w:i w:val="false"/>
          <w:color w:val="000000"/>
          <w:sz w:val="28"/>
        </w:rPr>
        <w:t xml:space="preserve">
              заңдарына сәйкес теңгемен сақтау шоты </w:t>
      </w:r>
      <w:r>
        <w:br/>
      </w:r>
      <w:r>
        <w:rPr>
          <w:rFonts w:ascii="Times New Roman"/>
          <w:b w:val="false"/>
          <w:i w:val="false"/>
          <w:color w:val="000000"/>
          <w:sz w:val="28"/>
        </w:rPr>
        <w:t xml:space="preserve">
2237  1 8 2   Жөнелтушінің үй шаруашылықтарына қызмет көрсететін </w:t>
      </w:r>
      <w:r>
        <w:br/>
      </w:r>
      <w:r>
        <w:rPr>
          <w:rFonts w:ascii="Times New Roman"/>
          <w:b w:val="false"/>
          <w:i w:val="false"/>
          <w:color w:val="000000"/>
          <w:sz w:val="28"/>
        </w:rPr>
        <w:t xml:space="preserve">
              коммерциялық емес резидент ұйымдардың пайдасына </w:t>
      </w:r>
      <w:r>
        <w:br/>
      </w:r>
      <w:r>
        <w:rPr>
          <w:rFonts w:ascii="Times New Roman"/>
          <w:b w:val="false"/>
          <w:i w:val="false"/>
          <w:color w:val="000000"/>
          <w:sz w:val="28"/>
        </w:rPr>
        <w:t xml:space="preserve">
              түскен нұсқауларын Қазақстан Республикасының валюта </w:t>
      </w:r>
      <w:r>
        <w:br/>
      </w:r>
      <w:r>
        <w:rPr>
          <w:rFonts w:ascii="Times New Roman"/>
          <w:b w:val="false"/>
          <w:i w:val="false"/>
          <w:color w:val="000000"/>
          <w:sz w:val="28"/>
        </w:rPr>
        <w:t xml:space="preserve">
              заңдарына сәйкес ЕАВ-мен сақтау шоты </w:t>
      </w:r>
      <w:r>
        <w:br/>
      </w:r>
      <w:r>
        <w:rPr>
          <w:rFonts w:ascii="Times New Roman"/>
          <w:b w:val="false"/>
          <w:i w:val="false"/>
          <w:color w:val="000000"/>
          <w:sz w:val="28"/>
        </w:rPr>
        <w:t xml:space="preserve">
2237  1 8 3   Жөнелтушінің үй шаруашылықтарына қызмет көрсететін </w:t>
      </w:r>
      <w:r>
        <w:br/>
      </w:r>
      <w:r>
        <w:rPr>
          <w:rFonts w:ascii="Times New Roman"/>
          <w:b w:val="false"/>
          <w:i w:val="false"/>
          <w:color w:val="000000"/>
          <w:sz w:val="28"/>
        </w:rPr>
        <w:t xml:space="preserve">
              коммерциялық емес резидент ұйымдардың пайдасына </w:t>
      </w:r>
      <w:r>
        <w:br/>
      </w:r>
      <w:r>
        <w:rPr>
          <w:rFonts w:ascii="Times New Roman"/>
          <w:b w:val="false"/>
          <w:i w:val="false"/>
          <w:color w:val="000000"/>
          <w:sz w:val="28"/>
        </w:rPr>
        <w:t xml:space="preserve">
              түскен нұсқауларын Қазақстан Республикасының валюта </w:t>
      </w:r>
      <w:r>
        <w:br/>
      </w:r>
      <w:r>
        <w:rPr>
          <w:rFonts w:ascii="Times New Roman"/>
          <w:b w:val="false"/>
          <w:i w:val="false"/>
          <w:color w:val="000000"/>
          <w:sz w:val="28"/>
        </w:rPr>
        <w:t xml:space="preserve">
              заңдарына сәйкес ВБТ-мен сақтау шоты </w:t>
      </w:r>
      <w:r>
        <w:br/>
      </w:r>
      <w:r>
        <w:rPr>
          <w:rFonts w:ascii="Times New Roman"/>
          <w:b w:val="false"/>
          <w:i w:val="false"/>
          <w:color w:val="000000"/>
          <w:sz w:val="28"/>
        </w:rPr>
        <w:t xml:space="preserve">
2237  1 9 1   Жөнелтушінің резидент үй шаруашылықтарының пайдасына </w:t>
      </w:r>
      <w:r>
        <w:br/>
      </w:r>
      <w:r>
        <w:rPr>
          <w:rFonts w:ascii="Times New Roman"/>
          <w:b w:val="false"/>
          <w:i w:val="false"/>
          <w:color w:val="000000"/>
          <w:sz w:val="28"/>
        </w:rPr>
        <w:t xml:space="preserve">
              түскен нұсқауларын Қазақстан Республикасының валюта </w:t>
      </w:r>
      <w:r>
        <w:br/>
      </w:r>
      <w:r>
        <w:rPr>
          <w:rFonts w:ascii="Times New Roman"/>
          <w:b w:val="false"/>
          <w:i w:val="false"/>
          <w:color w:val="000000"/>
          <w:sz w:val="28"/>
        </w:rPr>
        <w:t xml:space="preserve">
              заңдарына сәйкес теңгемен сақтау шоты </w:t>
      </w:r>
      <w:r>
        <w:br/>
      </w:r>
      <w:r>
        <w:rPr>
          <w:rFonts w:ascii="Times New Roman"/>
          <w:b w:val="false"/>
          <w:i w:val="false"/>
          <w:color w:val="000000"/>
          <w:sz w:val="28"/>
        </w:rPr>
        <w:t xml:space="preserve">
2237  1 9 2   Жөнелтушінің резидент үй шаруашылықтарының пайдасына </w:t>
      </w:r>
      <w:r>
        <w:br/>
      </w:r>
      <w:r>
        <w:rPr>
          <w:rFonts w:ascii="Times New Roman"/>
          <w:b w:val="false"/>
          <w:i w:val="false"/>
          <w:color w:val="000000"/>
          <w:sz w:val="28"/>
        </w:rPr>
        <w:t xml:space="preserve">
              түскен нұсқауларын Қазақстан Республикасының валюта </w:t>
      </w:r>
      <w:r>
        <w:br/>
      </w:r>
      <w:r>
        <w:rPr>
          <w:rFonts w:ascii="Times New Roman"/>
          <w:b w:val="false"/>
          <w:i w:val="false"/>
          <w:color w:val="000000"/>
          <w:sz w:val="28"/>
        </w:rPr>
        <w:t xml:space="preserve">
              заңдарына сәйкес ЕАВ-мен сақтау шоты </w:t>
      </w:r>
      <w:r>
        <w:br/>
      </w:r>
      <w:r>
        <w:rPr>
          <w:rFonts w:ascii="Times New Roman"/>
          <w:b w:val="false"/>
          <w:i w:val="false"/>
          <w:color w:val="000000"/>
          <w:sz w:val="28"/>
        </w:rPr>
        <w:t xml:space="preserve">
2237  1 9 3   Жөнелтушінің резидент үй шаруашылықтарының пайдасына </w:t>
      </w:r>
      <w:r>
        <w:br/>
      </w:r>
      <w:r>
        <w:rPr>
          <w:rFonts w:ascii="Times New Roman"/>
          <w:b w:val="false"/>
          <w:i w:val="false"/>
          <w:color w:val="000000"/>
          <w:sz w:val="28"/>
        </w:rPr>
        <w:t xml:space="preserve">
              түскен нұсқауларын Қазақстан Республикасының валюта </w:t>
      </w:r>
      <w:r>
        <w:br/>
      </w:r>
      <w:r>
        <w:rPr>
          <w:rFonts w:ascii="Times New Roman"/>
          <w:b w:val="false"/>
          <w:i w:val="false"/>
          <w:color w:val="000000"/>
          <w:sz w:val="28"/>
        </w:rPr>
        <w:t xml:space="preserve">
              заңдарына сәйкес ВБТ-мен сақтау шоты </w:t>
      </w:r>
      <w:r>
        <w:br/>
      </w:r>
      <w:r>
        <w:rPr>
          <w:rFonts w:ascii="Times New Roman"/>
          <w:b w:val="false"/>
          <w:i w:val="false"/>
          <w:color w:val="000000"/>
          <w:sz w:val="28"/>
        </w:rPr>
        <w:t xml:space="preserve">
2255  0 0 0  Бағалы қағаздармен жүргізілетін "РЕПО" операциялары </w:t>
      </w:r>
      <w:r>
        <w:br/>
      </w:r>
      <w:r>
        <w:rPr>
          <w:rFonts w:ascii="Times New Roman"/>
          <w:b w:val="false"/>
          <w:i w:val="false"/>
          <w:color w:val="000000"/>
          <w:sz w:val="28"/>
        </w:rPr>
        <w:t xml:space="preserve">
2255  1 3 1   Қазақстан Республикасының Ұлттық Банкімен теңгедегі </w:t>
      </w:r>
      <w:r>
        <w:br/>
      </w:r>
      <w:r>
        <w:rPr>
          <w:rFonts w:ascii="Times New Roman"/>
          <w:b w:val="false"/>
          <w:i w:val="false"/>
          <w:color w:val="000000"/>
          <w:sz w:val="28"/>
        </w:rPr>
        <w:t xml:space="preserve">
              бағалы қағаздар бойынша жүргізілетін "РЕПО" </w:t>
      </w:r>
      <w:r>
        <w:br/>
      </w:r>
      <w:r>
        <w:rPr>
          <w:rFonts w:ascii="Times New Roman"/>
          <w:b w:val="false"/>
          <w:i w:val="false"/>
          <w:color w:val="000000"/>
          <w:sz w:val="28"/>
        </w:rPr>
        <w:t xml:space="preserve">
              операциялары </w:t>
      </w:r>
      <w:r>
        <w:br/>
      </w:r>
      <w:r>
        <w:rPr>
          <w:rFonts w:ascii="Times New Roman"/>
          <w:b w:val="false"/>
          <w:i w:val="false"/>
          <w:color w:val="000000"/>
          <w:sz w:val="28"/>
        </w:rPr>
        <w:t xml:space="preserve">
2255  1 3 2   Қазақстан Республикасының Ұлттық Банкімен ЕАВ-дегі </w:t>
      </w:r>
      <w:r>
        <w:br/>
      </w:r>
      <w:r>
        <w:rPr>
          <w:rFonts w:ascii="Times New Roman"/>
          <w:b w:val="false"/>
          <w:i w:val="false"/>
          <w:color w:val="000000"/>
          <w:sz w:val="28"/>
        </w:rPr>
        <w:t xml:space="preserve">
              бағалы қағаздар бойынша жүргізілетін "РЕПО" </w:t>
      </w:r>
      <w:r>
        <w:br/>
      </w:r>
      <w:r>
        <w:rPr>
          <w:rFonts w:ascii="Times New Roman"/>
          <w:b w:val="false"/>
          <w:i w:val="false"/>
          <w:color w:val="000000"/>
          <w:sz w:val="28"/>
        </w:rPr>
        <w:t xml:space="preserve">
              операциялары </w:t>
      </w:r>
      <w:r>
        <w:br/>
      </w:r>
      <w:r>
        <w:rPr>
          <w:rFonts w:ascii="Times New Roman"/>
          <w:b w:val="false"/>
          <w:i w:val="false"/>
          <w:color w:val="000000"/>
          <w:sz w:val="28"/>
        </w:rPr>
        <w:t xml:space="preserve">
2255  1 3 3   Қазақстан Республикасының Ұлттық Банкімен ВБТ-дегі </w:t>
      </w:r>
      <w:r>
        <w:br/>
      </w:r>
      <w:r>
        <w:rPr>
          <w:rFonts w:ascii="Times New Roman"/>
          <w:b w:val="false"/>
          <w:i w:val="false"/>
          <w:color w:val="000000"/>
          <w:sz w:val="28"/>
        </w:rPr>
        <w:t xml:space="preserve">
              бағалы қағаздар бойынша жүргізілетін "РЕПО" </w:t>
      </w:r>
      <w:r>
        <w:br/>
      </w:r>
      <w:r>
        <w:rPr>
          <w:rFonts w:ascii="Times New Roman"/>
          <w:b w:val="false"/>
          <w:i w:val="false"/>
          <w:color w:val="000000"/>
          <w:sz w:val="28"/>
        </w:rPr>
        <w:t xml:space="preserve">
              операциялары </w:t>
      </w:r>
      <w:r>
        <w:br/>
      </w:r>
      <w:r>
        <w:rPr>
          <w:rFonts w:ascii="Times New Roman"/>
          <w:b w:val="false"/>
          <w:i w:val="false"/>
          <w:color w:val="000000"/>
          <w:sz w:val="28"/>
        </w:rPr>
        <w:t xml:space="preserve">
2255  1 4 1   Резидент банктермен теңгедегі бағалы қағаздар бойынша </w:t>
      </w:r>
      <w:r>
        <w:br/>
      </w:r>
      <w:r>
        <w:rPr>
          <w:rFonts w:ascii="Times New Roman"/>
          <w:b w:val="false"/>
          <w:i w:val="false"/>
          <w:color w:val="000000"/>
          <w:sz w:val="28"/>
        </w:rPr>
        <w:t xml:space="preserve">
              жүргізілетін "РЕПО" операциялары </w:t>
      </w:r>
      <w:r>
        <w:br/>
      </w:r>
      <w:r>
        <w:rPr>
          <w:rFonts w:ascii="Times New Roman"/>
          <w:b w:val="false"/>
          <w:i w:val="false"/>
          <w:color w:val="000000"/>
          <w:sz w:val="28"/>
        </w:rPr>
        <w:t xml:space="preserve">
2255  1 4 2   Резидент банктермен ЕАВ-дегі бағалы қағаздар бойынша </w:t>
      </w:r>
      <w:r>
        <w:br/>
      </w:r>
      <w:r>
        <w:rPr>
          <w:rFonts w:ascii="Times New Roman"/>
          <w:b w:val="false"/>
          <w:i w:val="false"/>
          <w:color w:val="000000"/>
          <w:sz w:val="28"/>
        </w:rPr>
        <w:t xml:space="preserve">
              жүргізілетін "РЕПО" операциялары </w:t>
      </w:r>
      <w:r>
        <w:br/>
      </w:r>
      <w:r>
        <w:rPr>
          <w:rFonts w:ascii="Times New Roman"/>
          <w:b w:val="false"/>
          <w:i w:val="false"/>
          <w:color w:val="000000"/>
          <w:sz w:val="28"/>
        </w:rPr>
        <w:t xml:space="preserve">
2255  1 4 3   Резидент банктермен ВБТ-дегі бағалы қағаздар бойынша </w:t>
      </w:r>
      <w:r>
        <w:br/>
      </w:r>
      <w:r>
        <w:rPr>
          <w:rFonts w:ascii="Times New Roman"/>
          <w:b w:val="false"/>
          <w:i w:val="false"/>
          <w:color w:val="000000"/>
          <w:sz w:val="28"/>
        </w:rPr>
        <w:t xml:space="preserve">
              жүргізілетін "РЕПО" операциялары </w:t>
      </w:r>
      <w:r>
        <w:br/>
      </w:r>
      <w:r>
        <w:rPr>
          <w:rFonts w:ascii="Times New Roman"/>
          <w:b w:val="false"/>
          <w:i w:val="false"/>
          <w:color w:val="000000"/>
          <w:sz w:val="28"/>
        </w:rPr>
        <w:t xml:space="preserve">
2255  1 5 1   Банк операцияларының жекелеген түрлерін жүзеге </w:t>
      </w:r>
      <w:r>
        <w:br/>
      </w:r>
      <w:r>
        <w:rPr>
          <w:rFonts w:ascii="Times New Roman"/>
          <w:b w:val="false"/>
          <w:i w:val="false"/>
          <w:color w:val="000000"/>
          <w:sz w:val="28"/>
        </w:rPr>
        <w:t xml:space="preserve">
              асыратын резидент ұйымдармен теңгедегі бағалы </w:t>
      </w:r>
      <w:r>
        <w:br/>
      </w:r>
      <w:r>
        <w:rPr>
          <w:rFonts w:ascii="Times New Roman"/>
          <w:b w:val="false"/>
          <w:i w:val="false"/>
          <w:color w:val="000000"/>
          <w:sz w:val="28"/>
        </w:rPr>
        <w:t xml:space="preserve">
              қағаздар бойынша жүргізілетін "РЕПО" операциялары </w:t>
      </w:r>
      <w:r>
        <w:br/>
      </w:r>
      <w:r>
        <w:rPr>
          <w:rFonts w:ascii="Times New Roman"/>
          <w:b w:val="false"/>
          <w:i w:val="false"/>
          <w:color w:val="000000"/>
          <w:sz w:val="28"/>
        </w:rPr>
        <w:t xml:space="preserve">
2255  1 5 2   Банк операцияларының жекелеген түрлерін жүзеге </w:t>
      </w:r>
      <w:r>
        <w:br/>
      </w:r>
      <w:r>
        <w:rPr>
          <w:rFonts w:ascii="Times New Roman"/>
          <w:b w:val="false"/>
          <w:i w:val="false"/>
          <w:color w:val="000000"/>
          <w:sz w:val="28"/>
        </w:rPr>
        <w:t xml:space="preserve">
              асыратын резидент ұйымдармен ЕАВ-дегі бағалы қағаздар </w:t>
      </w:r>
      <w:r>
        <w:br/>
      </w:r>
      <w:r>
        <w:rPr>
          <w:rFonts w:ascii="Times New Roman"/>
          <w:b w:val="false"/>
          <w:i w:val="false"/>
          <w:color w:val="000000"/>
          <w:sz w:val="28"/>
        </w:rPr>
        <w:t xml:space="preserve">
              бойынша жүргізілетін "РЕПО" операциялары </w:t>
      </w:r>
      <w:r>
        <w:br/>
      </w:r>
      <w:r>
        <w:rPr>
          <w:rFonts w:ascii="Times New Roman"/>
          <w:b w:val="false"/>
          <w:i w:val="false"/>
          <w:color w:val="000000"/>
          <w:sz w:val="28"/>
        </w:rPr>
        <w:t xml:space="preserve">
2255  1 5 3   Банк операцияларының жекелеген түрлерін жүзеге </w:t>
      </w:r>
      <w:r>
        <w:br/>
      </w:r>
      <w:r>
        <w:rPr>
          <w:rFonts w:ascii="Times New Roman"/>
          <w:b w:val="false"/>
          <w:i w:val="false"/>
          <w:color w:val="000000"/>
          <w:sz w:val="28"/>
        </w:rPr>
        <w:t xml:space="preserve">
              асыратын резидент ұйымдармен ВБТ-дегі бағалы қағаздар </w:t>
      </w:r>
      <w:r>
        <w:br/>
      </w:r>
      <w:r>
        <w:rPr>
          <w:rFonts w:ascii="Times New Roman"/>
          <w:b w:val="false"/>
          <w:i w:val="false"/>
          <w:color w:val="000000"/>
          <w:sz w:val="28"/>
        </w:rPr>
        <w:t xml:space="preserve">
              бойынша жүргізілетін "РЕПО" операциялары </w:t>
      </w:r>
      <w:r>
        <w:br/>
      </w:r>
      <w:r>
        <w:rPr>
          <w:rFonts w:ascii="Times New Roman"/>
          <w:b w:val="false"/>
          <w:i w:val="false"/>
          <w:color w:val="000000"/>
          <w:sz w:val="28"/>
        </w:rPr>
        <w:t xml:space="preserve">
2255  1 6 1   Мемлекеттік қаржылық емес резидент ұйымдармен </w:t>
      </w:r>
      <w:r>
        <w:br/>
      </w:r>
      <w:r>
        <w:rPr>
          <w:rFonts w:ascii="Times New Roman"/>
          <w:b w:val="false"/>
          <w:i w:val="false"/>
          <w:color w:val="000000"/>
          <w:sz w:val="28"/>
        </w:rPr>
        <w:t xml:space="preserve">
              теңгедегі бағалы қағаздар бойынша жүргізілетін "РЕПО" </w:t>
      </w:r>
      <w:r>
        <w:br/>
      </w:r>
      <w:r>
        <w:rPr>
          <w:rFonts w:ascii="Times New Roman"/>
          <w:b w:val="false"/>
          <w:i w:val="false"/>
          <w:color w:val="000000"/>
          <w:sz w:val="28"/>
        </w:rPr>
        <w:t xml:space="preserve">
              операциялары </w:t>
      </w:r>
      <w:r>
        <w:br/>
      </w:r>
      <w:r>
        <w:rPr>
          <w:rFonts w:ascii="Times New Roman"/>
          <w:b w:val="false"/>
          <w:i w:val="false"/>
          <w:color w:val="000000"/>
          <w:sz w:val="28"/>
        </w:rPr>
        <w:t xml:space="preserve">
2255  1 6 2   Мемлекеттік қаржылық емес резидент ұйымдармен </w:t>
      </w:r>
      <w:r>
        <w:br/>
      </w:r>
      <w:r>
        <w:rPr>
          <w:rFonts w:ascii="Times New Roman"/>
          <w:b w:val="false"/>
          <w:i w:val="false"/>
          <w:color w:val="000000"/>
          <w:sz w:val="28"/>
        </w:rPr>
        <w:t xml:space="preserve">
              ЕАВ-дегі бағалы қағаздар бойынша жүргізілетін "РЕПО" </w:t>
      </w:r>
      <w:r>
        <w:br/>
      </w:r>
      <w:r>
        <w:rPr>
          <w:rFonts w:ascii="Times New Roman"/>
          <w:b w:val="false"/>
          <w:i w:val="false"/>
          <w:color w:val="000000"/>
          <w:sz w:val="28"/>
        </w:rPr>
        <w:t xml:space="preserve">
              операциялары </w:t>
      </w:r>
      <w:r>
        <w:br/>
      </w:r>
      <w:r>
        <w:rPr>
          <w:rFonts w:ascii="Times New Roman"/>
          <w:b w:val="false"/>
          <w:i w:val="false"/>
          <w:color w:val="000000"/>
          <w:sz w:val="28"/>
        </w:rPr>
        <w:t xml:space="preserve">
2255  1 6 3   Мемлекеттік қаржылық емес резидент ұйымдармен </w:t>
      </w:r>
      <w:r>
        <w:br/>
      </w:r>
      <w:r>
        <w:rPr>
          <w:rFonts w:ascii="Times New Roman"/>
          <w:b w:val="false"/>
          <w:i w:val="false"/>
          <w:color w:val="000000"/>
          <w:sz w:val="28"/>
        </w:rPr>
        <w:t xml:space="preserve">
              ВБТ-дегі бағалы қағаздар бойынша жүргізілетін "РЕПО" </w:t>
      </w:r>
      <w:r>
        <w:br/>
      </w:r>
      <w:r>
        <w:rPr>
          <w:rFonts w:ascii="Times New Roman"/>
          <w:b w:val="false"/>
          <w:i w:val="false"/>
          <w:color w:val="000000"/>
          <w:sz w:val="28"/>
        </w:rPr>
        <w:t xml:space="preserve">
              операциялары </w:t>
      </w:r>
      <w:r>
        <w:br/>
      </w:r>
      <w:r>
        <w:rPr>
          <w:rFonts w:ascii="Times New Roman"/>
          <w:b w:val="false"/>
          <w:i w:val="false"/>
          <w:color w:val="000000"/>
          <w:sz w:val="28"/>
        </w:rPr>
        <w:t xml:space="preserve">
2255  1 7 1   Мемлекеттік емес қаржылық емес резидент ұйымдармен </w:t>
      </w:r>
      <w:r>
        <w:br/>
      </w:r>
      <w:r>
        <w:rPr>
          <w:rFonts w:ascii="Times New Roman"/>
          <w:b w:val="false"/>
          <w:i w:val="false"/>
          <w:color w:val="000000"/>
          <w:sz w:val="28"/>
        </w:rPr>
        <w:t xml:space="preserve">
              теңгедегі бағалы қағаздар бойынша жүргізілетін "РЕПО" </w:t>
      </w:r>
      <w:r>
        <w:br/>
      </w:r>
      <w:r>
        <w:rPr>
          <w:rFonts w:ascii="Times New Roman"/>
          <w:b w:val="false"/>
          <w:i w:val="false"/>
          <w:color w:val="000000"/>
          <w:sz w:val="28"/>
        </w:rPr>
        <w:t xml:space="preserve">
              операциялары </w:t>
      </w:r>
      <w:r>
        <w:br/>
      </w:r>
      <w:r>
        <w:rPr>
          <w:rFonts w:ascii="Times New Roman"/>
          <w:b w:val="false"/>
          <w:i w:val="false"/>
          <w:color w:val="000000"/>
          <w:sz w:val="28"/>
        </w:rPr>
        <w:t xml:space="preserve">
2255  1 7 2   Мемлекеттік емес қаржылық емес резидент ұйымдармен </w:t>
      </w:r>
      <w:r>
        <w:br/>
      </w:r>
      <w:r>
        <w:rPr>
          <w:rFonts w:ascii="Times New Roman"/>
          <w:b w:val="false"/>
          <w:i w:val="false"/>
          <w:color w:val="000000"/>
          <w:sz w:val="28"/>
        </w:rPr>
        <w:t xml:space="preserve">
              ЕАВ-дегі бағалы қағаздар бойынша жүргізілетін "РЕПО" </w:t>
      </w:r>
      <w:r>
        <w:br/>
      </w:r>
      <w:r>
        <w:rPr>
          <w:rFonts w:ascii="Times New Roman"/>
          <w:b w:val="false"/>
          <w:i w:val="false"/>
          <w:color w:val="000000"/>
          <w:sz w:val="28"/>
        </w:rPr>
        <w:t xml:space="preserve">
              операциялары </w:t>
      </w:r>
      <w:r>
        <w:br/>
      </w:r>
      <w:r>
        <w:rPr>
          <w:rFonts w:ascii="Times New Roman"/>
          <w:b w:val="false"/>
          <w:i w:val="false"/>
          <w:color w:val="000000"/>
          <w:sz w:val="28"/>
        </w:rPr>
        <w:t xml:space="preserve">
2255  1 7 3   Мемлекеттік емес қаржылық емес резидент ұйымдармен </w:t>
      </w:r>
      <w:r>
        <w:br/>
      </w:r>
      <w:r>
        <w:rPr>
          <w:rFonts w:ascii="Times New Roman"/>
          <w:b w:val="false"/>
          <w:i w:val="false"/>
          <w:color w:val="000000"/>
          <w:sz w:val="28"/>
        </w:rPr>
        <w:t xml:space="preserve">
              ВБТ-дегі бағалы қағаздар бойынша жүргізілетін "РЕПО" </w:t>
      </w:r>
      <w:r>
        <w:br/>
      </w:r>
      <w:r>
        <w:rPr>
          <w:rFonts w:ascii="Times New Roman"/>
          <w:b w:val="false"/>
          <w:i w:val="false"/>
          <w:color w:val="000000"/>
          <w:sz w:val="28"/>
        </w:rPr>
        <w:t xml:space="preserve">
              операциялары </w:t>
      </w:r>
      <w:r>
        <w:br/>
      </w:r>
      <w:r>
        <w:rPr>
          <w:rFonts w:ascii="Times New Roman"/>
          <w:b w:val="false"/>
          <w:i w:val="false"/>
          <w:color w:val="000000"/>
          <w:sz w:val="28"/>
        </w:rPr>
        <w:t xml:space="preserve">
2255  1 8 1   Үй шаруашылықтарына қызмет көрсететін коммерциялық </w:t>
      </w:r>
      <w:r>
        <w:br/>
      </w:r>
      <w:r>
        <w:rPr>
          <w:rFonts w:ascii="Times New Roman"/>
          <w:b w:val="false"/>
          <w:i w:val="false"/>
          <w:color w:val="000000"/>
          <w:sz w:val="28"/>
        </w:rPr>
        <w:t xml:space="preserve">
              емес резидент ұйымдармен теңгедегі бағалы қағаздар </w:t>
      </w:r>
      <w:r>
        <w:br/>
      </w:r>
      <w:r>
        <w:rPr>
          <w:rFonts w:ascii="Times New Roman"/>
          <w:b w:val="false"/>
          <w:i w:val="false"/>
          <w:color w:val="000000"/>
          <w:sz w:val="28"/>
        </w:rPr>
        <w:t xml:space="preserve">
              бойынша жүргізілетін "РЕПО" операциялары </w:t>
      </w:r>
      <w:r>
        <w:br/>
      </w:r>
      <w:r>
        <w:rPr>
          <w:rFonts w:ascii="Times New Roman"/>
          <w:b w:val="false"/>
          <w:i w:val="false"/>
          <w:color w:val="000000"/>
          <w:sz w:val="28"/>
        </w:rPr>
        <w:t xml:space="preserve">
2255  1 8 2   Үй шаруашылықтарына қызмет көрсететін коммерциялық </w:t>
      </w:r>
      <w:r>
        <w:br/>
      </w:r>
      <w:r>
        <w:rPr>
          <w:rFonts w:ascii="Times New Roman"/>
          <w:b w:val="false"/>
          <w:i w:val="false"/>
          <w:color w:val="000000"/>
          <w:sz w:val="28"/>
        </w:rPr>
        <w:t xml:space="preserve">
              емес резидент ұйымдармен ЕАВ-дегі бағалы қағаздар </w:t>
      </w:r>
      <w:r>
        <w:br/>
      </w:r>
      <w:r>
        <w:rPr>
          <w:rFonts w:ascii="Times New Roman"/>
          <w:b w:val="false"/>
          <w:i w:val="false"/>
          <w:color w:val="000000"/>
          <w:sz w:val="28"/>
        </w:rPr>
        <w:t xml:space="preserve">
              бойынша жүргізілетін "РЕПО" операциялары </w:t>
      </w:r>
      <w:r>
        <w:br/>
      </w:r>
      <w:r>
        <w:rPr>
          <w:rFonts w:ascii="Times New Roman"/>
          <w:b w:val="false"/>
          <w:i w:val="false"/>
          <w:color w:val="000000"/>
          <w:sz w:val="28"/>
        </w:rPr>
        <w:t xml:space="preserve">
2255  1 8 3   Үй шаруашылықтарына қызмет көрсететін коммерциялық </w:t>
      </w:r>
      <w:r>
        <w:br/>
      </w:r>
      <w:r>
        <w:rPr>
          <w:rFonts w:ascii="Times New Roman"/>
          <w:b w:val="false"/>
          <w:i w:val="false"/>
          <w:color w:val="000000"/>
          <w:sz w:val="28"/>
        </w:rPr>
        <w:t xml:space="preserve">
              емес резидент ұйымдармен ВБТ-дегі бағалы қағаздар </w:t>
      </w:r>
      <w:r>
        <w:br/>
      </w:r>
      <w:r>
        <w:rPr>
          <w:rFonts w:ascii="Times New Roman"/>
          <w:b w:val="false"/>
          <w:i w:val="false"/>
          <w:color w:val="000000"/>
          <w:sz w:val="28"/>
        </w:rPr>
        <w:t xml:space="preserve">
              бойынша жүргізілетін "РЕПО" операциялары </w:t>
      </w:r>
      <w:r>
        <w:br/>
      </w:r>
      <w:r>
        <w:rPr>
          <w:rFonts w:ascii="Times New Roman"/>
          <w:b w:val="false"/>
          <w:i w:val="false"/>
          <w:color w:val="000000"/>
          <w:sz w:val="28"/>
        </w:rPr>
        <w:t xml:space="preserve">
2255  1 9 1   Резидент үй шаруашылықтарымен теңгедегі бағалы </w:t>
      </w:r>
      <w:r>
        <w:br/>
      </w:r>
      <w:r>
        <w:rPr>
          <w:rFonts w:ascii="Times New Roman"/>
          <w:b w:val="false"/>
          <w:i w:val="false"/>
          <w:color w:val="000000"/>
          <w:sz w:val="28"/>
        </w:rPr>
        <w:t xml:space="preserve">
              қағаздар бойынша жүргізілетін "РЕПО" операциялары </w:t>
      </w:r>
      <w:r>
        <w:br/>
      </w:r>
      <w:r>
        <w:rPr>
          <w:rFonts w:ascii="Times New Roman"/>
          <w:b w:val="false"/>
          <w:i w:val="false"/>
          <w:color w:val="000000"/>
          <w:sz w:val="28"/>
        </w:rPr>
        <w:t xml:space="preserve">
2255  1 9 2   Резидент үй шаруашылықтарымен ЕАВ-дегі бағалы </w:t>
      </w:r>
      <w:r>
        <w:br/>
      </w:r>
      <w:r>
        <w:rPr>
          <w:rFonts w:ascii="Times New Roman"/>
          <w:b w:val="false"/>
          <w:i w:val="false"/>
          <w:color w:val="000000"/>
          <w:sz w:val="28"/>
        </w:rPr>
        <w:t xml:space="preserve">
              қағаздар бойынша жүргізілетін "РЕПО" операциялары </w:t>
      </w:r>
      <w:r>
        <w:br/>
      </w:r>
      <w:r>
        <w:rPr>
          <w:rFonts w:ascii="Times New Roman"/>
          <w:b w:val="false"/>
          <w:i w:val="false"/>
          <w:color w:val="000000"/>
          <w:sz w:val="28"/>
        </w:rPr>
        <w:t xml:space="preserve">
2255  1 9 3   Резидент үй шаруашылықтарымен ВБТ-дегі бағалы </w:t>
      </w:r>
      <w:r>
        <w:br/>
      </w:r>
      <w:r>
        <w:rPr>
          <w:rFonts w:ascii="Times New Roman"/>
          <w:b w:val="false"/>
          <w:i w:val="false"/>
          <w:color w:val="000000"/>
          <w:sz w:val="28"/>
        </w:rPr>
        <w:t xml:space="preserve">
              қағаздар бойынша жүргізілетін "РЕПО" операциялары </w:t>
      </w:r>
      <w:r>
        <w:br/>
      </w:r>
      <w:r>
        <w:rPr>
          <w:rFonts w:ascii="Times New Roman"/>
          <w:b w:val="false"/>
          <w:i w:val="false"/>
          <w:color w:val="000000"/>
          <w:sz w:val="28"/>
        </w:rPr>
        <w:t xml:space="preserve">
2255  2 3 1   Шет мемлекеттің орталық банкімен теңгедегі бағалы </w:t>
      </w:r>
      <w:r>
        <w:br/>
      </w:r>
      <w:r>
        <w:rPr>
          <w:rFonts w:ascii="Times New Roman"/>
          <w:b w:val="false"/>
          <w:i w:val="false"/>
          <w:color w:val="000000"/>
          <w:sz w:val="28"/>
        </w:rPr>
        <w:t xml:space="preserve">
              қағаздар бойынша жүргізілетін "РЕПО" операциялары </w:t>
      </w:r>
      <w:r>
        <w:br/>
      </w:r>
      <w:r>
        <w:rPr>
          <w:rFonts w:ascii="Times New Roman"/>
          <w:b w:val="false"/>
          <w:i w:val="false"/>
          <w:color w:val="000000"/>
          <w:sz w:val="28"/>
        </w:rPr>
        <w:t xml:space="preserve">
2255  2 3 2   Шет мемлекеттің орталық банкімен ЕАВ-дегі бағалы </w:t>
      </w:r>
      <w:r>
        <w:br/>
      </w:r>
      <w:r>
        <w:rPr>
          <w:rFonts w:ascii="Times New Roman"/>
          <w:b w:val="false"/>
          <w:i w:val="false"/>
          <w:color w:val="000000"/>
          <w:sz w:val="28"/>
        </w:rPr>
        <w:t xml:space="preserve">
              қағаздар бойынша жүргізілетін "РЕПО" операциялары </w:t>
      </w:r>
      <w:r>
        <w:br/>
      </w:r>
      <w:r>
        <w:rPr>
          <w:rFonts w:ascii="Times New Roman"/>
          <w:b w:val="false"/>
          <w:i w:val="false"/>
          <w:color w:val="000000"/>
          <w:sz w:val="28"/>
        </w:rPr>
        <w:t xml:space="preserve">
2255  2 3 3   Шет мемлекеттің орталық банкімен ВБТ-дегі бағалы </w:t>
      </w:r>
      <w:r>
        <w:br/>
      </w:r>
      <w:r>
        <w:rPr>
          <w:rFonts w:ascii="Times New Roman"/>
          <w:b w:val="false"/>
          <w:i w:val="false"/>
          <w:color w:val="000000"/>
          <w:sz w:val="28"/>
        </w:rPr>
        <w:t xml:space="preserve">
              қағаздар бойынша жүргізілетін "РЕПО" операциялары </w:t>
      </w:r>
      <w:r>
        <w:br/>
      </w:r>
      <w:r>
        <w:rPr>
          <w:rFonts w:ascii="Times New Roman"/>
          <w:b w:val="false"/>
          <w:i w:val="false"/>
          <w:color w:val="000000"/>
          <w:sz w:val="28"/>
        </w:rPr>
        <w:t xml:space="preserve">
2255  2 4 1   Резидент емес банктермен теңгедегі бағалы қағаздар </w:t>
      </w:r>
      <w:r>
        <w:br/>
      </w:r>
      <w:r>
        <w:rPr>
          <w:rFonts w:ascii="Times New Roman"/>
          <w:b w:val="false"/>
          <w:i w:val="false"/>
          <w:color w:val="000000"/>
          <w:sz w:val="28"/>
        </w:rPr>
        <w:t xml:space="preserve">
              бойынша жүргізілетін "РЕПО" операциялары </w:t>
      </w:r>
      <w:r>
        <w:br/>
      </w:r>
      <w:r>
        <w:rPr>
          <w:rFonts w:ascii="Times New Roman"/>
          <w:b w:val="false"/>
          <w:i w:val="false"/>
          <w:color w:val="000000"/>
          <w:sz w:val="28"/>
        </w:rPr>
        <w:t xml:space="preserve">
2255  2 4 2   Резидент емес банктермен ЕАВ-дегі бағалы қағаздар </w:t>
      </w:r>
      <w:r>
        <w:br/>
      </w:r>
      <w:r>
        <w:rPr>
          <w:rFonts w:ascii="Times New Roman"/>
          <w:b w:val="false"/>
          <w:i w:val="false"/>
          <w:color w:val="000000"/>
          <w:sz w:val="28"/>
        </w:rPr>
        <w:t xml:space="preserve">
              бойынша жүргізілетін "РЕПО" операциялары </w:t>
      </w:r>
      <w:r>
        <w:br/>
      </w:r>
      <w:r>
        <w:rPr>
          <w:rFonts w:ascii="Times New Roman"/>
          <w:b w:val="false"/>
          <w:i w:val="false"/>
          <w:color w:val="000000"/>
          <w:sz w:val="28"/>
        </w:rPr>
        <w:t xml:space="preserve">
2255  2 4 3   Резидент емес банктермен ВБТ-дегі бағалы қағаздар </w:t>
      </w:r>
      <w:r>
        <w:br/>
      </w:r>
      <w:r>
        <w:rPr>
          <w:rFonts w:ascii="Times New Roman"/>
          <w:b w:val="false"/>
          <w:i w:val="false"/>
          <w:color w:val="000000"/>
          <w:sz w:val="28"/>
        </w:rPr>
        <w:t xml:space="preserve">
              бойынша жүргізілетін "РЕПО" операциялары </w:t>
      </w:r>
      <w:r>
        <w:br/>
      </w:r>
      <w:r>
        <w:rPr>
          <w:rFonts w:ascii="Times New Roman"/>
          <w:b w:val="false"/>
          <w:i w:val="false"/>
          <w:color w:val="000000"/>
          <w:sz w:val="28"/>
        </w:rPr>
        <w:t xml:space="preserve">
2255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теңгедегі бағалы </w:t>
      </w:r>
      <w:r>
        <w:br/>
      </w:r>
      <w:r>
        <w:rPr>
          <w:rFonts w:ascii="Times New Roman"/>
          <w:b w:val="false"/>
          <w:i w:val="false"/>
          <w:color w:val="000000"/>
          <w:sz w:val="28"/>
        </w:rPr>
        <w:t xml:space="preserve">
              қағаздар бойынша жүргізілетін "РЕПО" операциялары </w:t>
      </w:r>
      <w:r>
        <w:br/>
      </w:r>
      <w:r>
        <w:rPr>
          <w:rFonts w:ascii="Times New Roman"/>
          <w:b w:val="false"/>
          <w:i w:val="false"/>
          <w:color w:val="000000"/>
          <w:sz w:val="28"/>
        </w:rPr>
        <w:t xml:space="preserve">
2255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ЕАВ-дегі бағалы </w:t>
      </w:r>
      <w:r>
        <w:br/>
      </w:r>
      <w:r>
        <w:rPr>
          <w:rFonts w:ascii="Times New Roman"/>
          <w:b w:val="false"/>
          <w:i w:val="false"/>
          <w:color w:val="000000"/>
          <w:sz w:val="28"/>
        </w:rPr>
        <w:t xml:space="preserve">
              қағаздар бойынша жүргізілетін "РЕПО" операциялары </w:t>
      </w:r>
      <w:r>
        <w:br/>
      </w:r>
      <w:r>
        <w:rPr>
          <w:rFonts w:ascii="Times New Roman"/>
          <w:b w:val="false"/>
          <w:i w:val="false"/>
          <w:color w:val="000000"/>
          <w:sz w:val="28"/>
        </w:rPr>
        <w:t xml:space="preserve">
2255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ВБТ-дегі бағалы </w:t>
      </w:r>
      <w:r>
        <w:br/>
      </w:r>
      <w:r>
        <w:rPr>
          <w:rFonts w:ascii="Times New Roman"/>
          <w:b w:val="false"/>
          <w:i w:val="false"/>
          <w:color w:val="000000"/>
          <w:sz w:val="28"/>
        </w:rPr>
        <w:t xml:space="preserve">
              қағаздар бойынша жүргізілетін "РЕПО" операциялары </w:t>
      </w:r>
      <w:r>
        <w:br/>
      </w:r>
      <w:r>
        <w:rPr>
          <w:rFonts w:ascii="Times New Roman"/>
          <w:b w:val="false"/>
          <w:i w:val="false"/>
          <w:color w:val="000000"/>
          <w:sz w:val="28"/>
        </w:rPr>
        <w:t xml:space="preserve">
2255  2 6 1   Шет мемлекеттің мемлекеттік қаржылық емес резидент </w:t>
      </w:r>
      <w:r>
        <w:br/>
      </w:r>
      <w:r>
        <w:rPr>
          <w:rFonts w:ascii="Times New Roman"/>
          <w:b w:val="false"/>
          <w:i w:val="false"/>
          <w:color w:val="000000"/>
          <w:sz w:val="28"/>
        </w:rPr>
        <w:t xml:space="preserve">
              ұйымдармен теңгедегі бағалы қағаздар бойынша </w:t>
      </w:r>
      <w:r>
        <w:br/>
      </w:r>
      <w:r>
        <w:rPr>
          <w:rFonts w:ascii="Times New Roman"/>
          <w:b w:val="false"/>
          <w:i w:val="false"/>
          <w:color w:val="000000"/>
          <w:sz w:val="28"/>
        </w:rPr>
        <w:t xml:space="preserve">
              жүргізілетін "РЕПО" операциялары </w:t>
      </w:r>
      <w:r>
        <w:br/>
      </w:r>
      <w:r>
        <w:rPr>
          <w:rFonts w:ascii="Times New Roman"/>
          <w:b w:val="false"/>
          <w:i w:val="false"/>
          <w:color w:val="000000"/>
          <w:sz w:val="28"/>
        </w:rPr>
        <w:t xml:space="preserve">
2255  2 6 2   Шет мемлекеттің мемлекеттік қаржылық емес резидент </w:t>
      </w:r>
      <w:r>
        <w:br/>
      </w:r>
      <w:r>
        <w:rPr>
          <w:rFonts w:ascii="Times New Roman"/>
          <w:b w:val="false"/>
          <w:i w:val="false"/>
          <w:color w:val="000000"/>
          <w:sz w:val="28"/>
        </w:rPr>
        <w:t xml:space="preserve">
              ұйымдармен ЕАВ-дегі бағалы қағаздар бойынша </w:t>
      </w:r>
      <w:r>
        <w:br/>
      </w:r>
      <w:r>
        <w:rPr>
          <w:rFonts w:ascii="Times New Roman"/>
          <w:b w:val="false"/>
          <w:i w:val="false"/>
          <w:color w:val="000000"/>
          <w:sz w:val="28"/>
        </w:rPr>
        <w:t xml:space="preserve">
              жүргізілетін "РЕПО" операциялары </w:t>
      </w:r>
      <w:r>
        <w:br/>
      </w:r>
      <w:r>
        <w:rPr>
          <w:rFonts w:ascii="Times New Roman"/>
          <w:b w:val="false"/>
          <w:i w:val="false"/>
          <w:color w:val="000000"/>
          <w:sz w:val="28"/>
        </w:rPr>
        <w:t xml:space="preserve">
2255  2 6 3   Шет мемлекеттің мемлекеттік қаржылық емес резидент </w:t>
      </w:r>
      <w:r>
        <w:br/>
      </w:r>
      <w:r>
        <w:rPr>
          <w:rFonts w:ascii="Times New Roman"/>
          <w:b w:val="false"/>
          <w:i w:val="false"/>
          <w:color w:val="000000"/>
          <w:sz w:val="28"/>
        </w:rPr>
        <w:t xml:space="preserve">
              ұйымдармен ВБТ-дегі бағалы қағаздар бойынша </w:t>
      </w:r>
      <w:r>
        <w:br/>
      </w:r>
      <w:r>
        <w:rPr>
          <w:rFonts w:ascii="Times New Roman"/>
          <w:b w:val="false"/>
          <w:i w:val="false"/>
          <w:color w:val="000000"/>
          <w:sz w:val="28"/>
        </w:rPr>
        <w:t xml:space="preserve">
              жүргізілетін "РЕПО" операциялары </w:t>
      </w:r>
      <w:r>
        <w:br/>
      </w:r>
      <w:r>
        <w:rPr>
          <w:rFonts w:ascii="Times New Roman"/>
          <w:b w:val="false"/>
          <w:i w:val="false"/>
          <w:color w:val="000000"/>
          <w:sz w:val="28"/>
        </w:rPr>
        <w:t xml:space="preserve">
2255  2 7 1   Шет мемлекеттің мемлекеттік емес қаржылық емес </w:t>
      </w:r>
      <w:r>
        <w:br/>
      </w:r>
      <w:r>
        <w:rPr>
          <w:rFonts w:ascii="Times New Roman"/>
          <w:b w:val="false"/>
          <w:i w:val="false"/>
          <w:color w:val="000000"/>
          <w:sz w:val="28"/>
        </w:rPr>
        <w:t xml:space="preserve">
              резидент ұйымдармен теңгедегі бағалы қағаздар бойынша </w:t>
      </w:r>
      <w:r>
        <w:br/>
      </w:r>
      <w:r>
        <w:rPr>
          <w:rFonts w:ascii="Times New Roman"/>
          <w:b w:val="false"/>
          <w:i w:val="false"/>
          <w:color w:val="000000"/>
          <w:sz w:val="28"/>
        </w:rPr>
        <w:t xml:space="preserve">
              жүргізілетін "РЕПО" операциялары </w:t>
      </w:r>
      <w:r>
        <w:br/>
      </w:r>
      <w:r>
        <w:rPr>
          <w:rFonts w:ascii="Times New Roman"/>
          <w:b w:val="false"/>
          <w:i w:val="false"/>
          <w:color w:val="000000"/>
          <w:sz w:val="28"/>
        </w:rPr>
        <w:t xml:space="preserve">
2255  2 7 2   Шет мемлекеттің мемлекеттік емес қаржылық емес </w:t>
      </w:r>
      <w:r>
        <w:br/>
      </w:r>
      <w:r>
        <w:rPr>
          <w:rFonts w:ascii="Times New Roman"/>
          <w:b w:val="false"/>
          <w:i w:val="false"/>
          <w:color w:val="000000"/>
          <w:sz w:val="28"/>
        </w:rPr>
        <w:t xml:space="preserve">
              резидент ұйымдармен ЕАВ-дегі бағалы қағаздар бойынша </w:t>
      </w:r>
      <w:r>
        <w:br/>
      </w:r>
      <w:r>
        <w:rPr>
          <w:rFonts w:ascii="Times New Roman"/>
          <w:b w:val="false"/>
          <w:i w:val="false"/>
          <w:color w:val="000000"/>
          <w:sz w:val="28"/>
        </w:rPr>
        <w:t xml:space="preserve">
              жүргізілетін "РЕПО" операциялары </w:t>
      </w:r>
      <w:r>
        <w:br/>
      </w:r>
      <w:r>
        <w:rPr>
          <w:rFonts w:ascii="Times New Roman"/>
          <w:b w:val="false"/>
          <w:i w:val="false"/>
          <w:color w:val="000000"/>
          <w:sz w:val="28"/>
        </w:rPr>
        <w:t xml:space="preserve">
2255  2 7 3   Шет мемлекеттің мемлекеттік емес қаржылық емес </w:t>
      </w:r>
      <w:r>
        <w:br/>
      </w:r>
      <w:r>
        <w:rPr>
          <w:rFonts w:ascii="Times New Roman"/>
          <w:b w:val="false"/>
          <w:i w:val="false"/>
          <w:color w:val="000000"/>
          <w:sz w:val="28"/>
        </w:rPr>
        <w:t xml:space="preserve">
              резидент ұйымдармен ВБТ-дегі бағалы қағаздар бойынша </w:t>
      </w:r>
      <w:r>
        <w:br/>
      </w:r>
      <w:r>
        <w:rPr>
          <w:rFonts w:ascii="Times New Roman"/>
          <w:b w:val="false"/>
          <w:i w:val="false"/>
          <w:color w:val="000000"/>
          <w:sz w:val="28"/>
        </w:rPr>
        <w:t xml:space="preserve">
              жүргізілетін "РЕПО" операциялары </w:t>
      </w:r>
      <w:r>
        <w:br/>
      </w:r>
      <w:r>
        <w:rPr>
          <w:rFonts w:ascii="Times New Roman"/>
          <w:b w:val="false"/>
          <w:i w:val="false"/>
          <w:color w:val="000000"/>
          <w:sz w:val="28"/>
        </w:rPr>
        <w:t xml:space="preserve">
2255  2 8 1   Үй шаруашылықтарына қызмет көрсететін резидент емес </w:t>
      </w:r>
      <w:r>
        <w:br/>
      </w:r>
      <w:r>
        <w:rPr>
          <w:rFonts w:ascii="Times New Roman"/>
          <w:b w:val="false"/>
          <w:i w:val="false"/>
          <w:color w:val="000000"/>
          <w:sz w:val="28"/>
        </w:rPr>
        <w:t xml:space="preserve">
              коммерциялық емес ұйымдармен теңгедегі бағалы </w:t>
      </w:r>
      <w:r>
        <w:br/>
      </w:r>
      <w:r>
        <w:rPr>
          <w:rFonts w:ascii="Times New Roman"/>
          <w:b w:val="false"/>
          <w:i w:val="false"/>
          <w:color w:val="000000"/>
          <w:sz w:val="28"/>
        </w:rPr>
        <w:t xml:space="preserve">
              қағаздар бойынша жүргізілетін "РЕПО" операциялары </w:t>
      </w:r>
      <w:r>
        <w:br/>
      </w:r>
      <w:r>
        <w:rPr>
          <w:rFonts w:ascii="Times New Roman"/>
          <w:b w:val="false"/>
          <w:i w:val="false"/>
          <w:color w:val="000000"/>
          <w:sz w:val="28"/>
        </w:rPr>
        <w:t xml:space="preserve">
2255  2 8 2   Үй шаруашылықтарына қызмет көрсететін резидент емес </w:t>
      </w:r>
      <w:r>
        <w:br/>
      </w:r>
      <w:r>
        <w:rPr>
          <w:rFonts w:ascii="Times New Roman"/>
          <w:b w:val="false"/>
          <w:i w:val="false"/>
          <w:color w:val="000000"/>
          <w:sz w:val="28"/>
        </w:rPr>
        <w:t xml:space="preserve">
              коммерциялық емес ұйымдармен ЕАВ-дегі бағалы қағаздар </w:t>
      </w:r>
      <w:r>
        <w:br/>
      </w:r>
      <w:r>
        <w:rPr>
          <w:rFonts w:ascii="Times New Roman"/>
          <w:b w:val="false"/>
          <w:i w:val="false"/>
          <w:color w:val="000000"/>
          <w:sz w:val="28"/>
        </w:rPr>
        <w:t xml:space="preserve">
              бойынша жүргізілетін "РЕПО" операциялары </w:t>
      </w:r>
      <w:r>
        <w:br/>
      </w:r>
      <w:r>
        <w:rPr>
          <w:rFonts w:ascii="Times New Roman"/>
          <w:b w:val="false"/>
          <w:i w:val="false"/>
          <w:color w:val="000000"/>
          <w:sz w:val="28"/>
        </w:rPr>
        <w:t xml:space="preserve">
2255  2 8 3   Үй шаруашылықтарына қызмет көрсететін резидент емес </w:t>
      </w:r>
      <w:r>
        <w:br/>
      </w:r>
      <w:r>
        <w:rPr>
          <w:rFonts w:ascii="Times New Roman"/>
          <w:b w:val="false"/>
          <w:i w:val="false"/>
          <w:color w:val="000000"/>
          <w:sz w:val="28"/>
        </w:rPr>
        <w:t xml:space="preserve">
              коммерциялық емес ұйымдармен ВБТ-дегі бағалы қағаздар </w:t>
      </w:r>
      <w:r>
        <w:br/>
      </w:r>
      <w:r>
        <w:rPr>
          <w:rFonts w:ascii="Times New Roman"/>
          <w:b w:val="false"/>
          <w:i w:val="false"/>
          <w:color w:val="000000"/>
          <w:sz w:val="28"/>
        </w:rPr>
        <w:t xml:space="preserve">
              бойынша жүргізілетін "РЕПО" операциялары </w:t>
      </w:r>
      <w:r>
        <w:br/>
      </w:r>
      <w:r>
        <w:rPr>
          <w:rFonts w:ascii="Times New Roman"/>
          <w:b w:val="false"/>
          <w:i w:val="false"/>
          <w:color w:val="000000"/>
          <w:sz w:val="28"/>
        </w:rPr>
        <w:t xml:space="preserve">
2255  2 9 1   Резидент емес үй шаруашылықтарымен теңгедегі бағалы </w:t>
      </w:r>
      <w:r>
        <w:br/>
      </w:r>
      <w:r>
        <w:rPr>
          <w:rFonts w:ascii="Times New Roman"/>
          <w:b w:val="false"/>
          <w:i w:val="false"/>
          <w:color w:val="000000"/>
          <w:sz w:val="28"/>
        </w:rPr>
        <w:t xml:space="preserve">
              қағаздар бойынша жүргізілетін "РЕПО" операциялары </w:t>
      </w:r>
      <w:r>
        <w:br/>
      </w:r>
      <w:r>
        <w:rPr>
          <w:rFonts w:ascii="Times New Roman"/>
          <w:b w:val="false"/>
          <w:i w:val="false"/>
          <w:color w:val="000000"/>
          <w:sz w:val="28"/>
        </w:rPr>
        <w:t xml:space="preserve">
2255  2 9 2   Резидент емес үй шаруашылықтарымен ЕАВ-дегі бағалы </w:t>
      </w:r>
      <w:r>
        <w:br/>
      </w:r>
      <w:r>
        <w:rPr>
          <w:rFonts w:ascii="Times New Roman"/>
          <w:b w:val="false"/>
          <w:i w:val="false"/>
          <w:color w:val="000000"/>
          <w:sz w:val="28"/>
        </w:rPr>
        <w:t xml:space="preserve">
              қағаздар бойынша жүргізілетін "РЕПО" операциялары </w:t>
      </w:r>
      <w:r>
        <w:br/>
      </w:r>
      <w:r>
        <w:rPr>
          <w:rFonts w:ascii="Times New Roman"/>
          <w:b w:val="false"/>
          <w:i w:val="false"/>
          <w:color w:val="000000"/>
          <w:sz w:val="28"/>
        </w:rPr>
        <w:t xml:space="preserve">
2255  2 9 3   Резидент емес үй шаруашылықтарымен ВБТ-дегі бағалы </w:t>
      </w:r>
      <w:r>
        <w:br/>
      </w:r>
      <w:r>
        <w:rPr>
          <w:rFonts w:ascii="Times New Roman"/>
          <w:b w:val="false"/>
          <w:i w:val="false"/>
          <w:color w:val="000000"/>
          <w:sz w:val="28"/>
        </w:rPr>
        <w:t xml:space="preserve">
              қағаздар бойынша жүргізілетін "РЕПО" операциялары"; </w:t>
      </w:r>
      <w:r>
        <w:br/>
      </w:r>
      <w:r>
        <w:rPr>
          <w:rFonts w:ascii="Times New Roman"/>
          <w:b w:val="false"/>
          <w:i w:val="false"/>
          <w:color w:val="000000"/>
          <w:sz w:val="28"/>
        </w:rPr>
        <w:t xml:space="preserve">
      2301 000 шотынан кейін мынадай шоттармен толықтырылсын: </w:t>
      </w:r>
      <w:r>
        <w:br/>
      </w:r>
      <w:r>
        <w:rPr>
          <w:rFonts w:ascii="Times New Roman"/>
          <w:b w:val="false"/>
          <w:i w:val="false"/>
          <w:color w:val="000000"/>
          <w:sz w:val="28"/>
        </w:rPr>
        <w:t xml:space="preserve">
"2301 1 3 1   Қазақстан Республикасының Ұлттық Банкінде теңгемен </w:t>
      </w:r>
      <w:r>
        <w:br/>
      </w:r>
      <w:r>
        <w:rPr>
          <w:rFonts w:ascii="Times New Roman"/>
          <w:b w:val="false"/>
          <w:i w:val="false"/>
          <w:color w:val="000000"/>
          <w:sz w:val="28"/>
        </w:rPr>
        <w:t xml:space="preserve">
              айналысқа шығарылған облигациялар </w:t>
      </w:r>
      <w:r>
        <w:br/>
      </w:r>
      <w:r>
        <w:rPr>
          <w:rFonts w:ascii="Times New Roman"/>
          <w:b w:val="false"/>
          <w:i w:val="false"/>
          <w:color w:val="000000"/>
          <w:sz w:val="28"/>
        </w:rPr>
        <w:t xml:space="preserve">
2301  1 3 2   Қазақстан Республикасының Ұлттық Банкінде ЕАВ-мен </w:t>
      </w:r>
      <w:r>
        <w:br/>
      </w:r>
      <w:r>
        <w:rPr>
          <w:rFonts w:ascii="Times New Roman"/>
          <w:b w:val="false"/>
          <w:i w:val="false"/>
          <w:color w:val="000000"/>
          <w:sz w:val="28"/>
        </w:rPr>
        <w:t xml:space="preserve">
              айналысқа шығарылған облигациялар </w:t>
      </w:r>
      <w:r>
        <w:br/>
      </w:r>
      <w:r>
        <w:rPr>
          <w:rFonts w:ascii="Times New Roman"/>
          <w:b w:val="false"/>
          <w:i w:val="false"/>
          <w:color w:val="000000"/>
          <w:sz w:val="28"/>
        </w:rPr>
        <w:t xml:space="preserve">
2301  1 3 3   Қазақстан Республикасының Ұлттық Банкінде ВБТ-мен </w:t>
      </w:r>
      <w:r>
        <w:br/>
      </w:r>
      <w:r>
        <w:rPr>
          <w:rFonts w:ascii="Times New Roman"/>
          <w:b w:val="false"/>
          <w:i w:val="false"/>
          <w:color w:val="000000"/>
          <w:sz w:val="28"/>
        </w:rPr>
        <w:t xml:space="preserve">
              айналысқа шығарылған облигациялар" </w:t>
      </w:r>
      <w:r>
        <w:br/>
      </w:r>
      <w:r>
        <w:rPr>
          <w:rFonts w:ascii="Times New Roman"/>
          <w:b w:val="false"/>
          <w:i w:val="false"/>
          <w:color w:val="000000"/>
          <w:sz w:val="28"/>
        </w:rPr>
        <w:t xml:space="preserve">
      2301 193 шотынан кейін мынадай шоттармен толықтырылсын: </w:t>
      </w:r>
      <w:r>
        <w:br/>
      </w:r>
      <w:r>
        <w:rPr>
          <w:rFonts w:ascii="Times New Roman"/>
          <w:b w:val="false"/>
          <w:i w:val="false"/>
          <w:color w:val="000000"/>
          <w:sz w:val="28"/>
        </w:rPr>
        <w:t xml:space="preserve">
"2301 2 3 1   Шетелдік орталық банктерде теңгемен айналысқа </w:t>
      </w:r>
      <w:r>
        <w:br/>
      </w:r>
      <w:r>
        <w:rPr>
          <w:rFonts w:ascii="Times New Roman"/>
          <w:b w:val="false"/>
          <w:i w:val="false"/>
          <w:color w:val="000000"/>
          <w:sz w:val="28"/>
        </w:rPr>
        <w:t xml:space="preserve">
              шығарылған облигациялар </w:t>
      </w:r>
      <w:r>
        <w:br/>
      </w:r>
      <w:r>
        <w:rPr>
          <w:rFonts w:ascii="Times New Roman"/>
          <w:b w:val="false"/>
          <w:i w:val="false"/>
          <w:color w:val="000000"/>
          <w:sz w:val="28"/>
        </w:rPr>
        <w:t xml:space="preserve">
2301  2 3 2   Шетелдік орталық банктерде ЕАВ-мен айналысқа </w:t>
      </w:r>
      <w:r>
        <w:br/>
      </w:r>
      <w:r>
        <w:rPr>
          <w:rFonts w:ascii="Times New Roman"/>
          <w:b w:val="false"/>
          <w:i w:val="false"/>
          <w:color w:val="000000"/>
          <w:sz w:val="28"/>
        </w:rPr>
        <w:t xml:space="preserve">
              шығарылған облигациялар </w:t>
      </w:r>
      <w:r>
        <w:br/>
      </w:r>
      <w:r>
        <w:rPr>
          <w:rFonts w:ascii="Times New Roman"/>
          <w:b w:val="false"/>
          <w:i w:val="false"/>
          <w:color w:val="000000"/>
          <w:sz w:val="28"/>
        </w:rPr>
        <w:t xml:space="preserve">
2301  2 3 3   Шетелдік орталық банктерде ВБТ-мен айналысқа </w:t>
      </w:r>
      <w:r>
        <w:br/>
      </w:r>
      <w:r>
        <w:rPr>
          <w:rFonts w:ascii="Times New Roman"/>
          <w:b w:val="false"/>
          <w:i w:val="false"/>
          <w:color w:val="000000"/>
          <w:sz w:val="28"/>
        </w:rPr>
        <w:t xml:space="preserve">
              шығарылған облигациялар" </w:t>
      </w:r>
      <w:r>
        <w:br/>
      </w:r>
      <w:r>
        <w:rPr>
          <w:rFonts w:ascii="Times New Roman"/>
          <w:b w:val="false"/>
          <w:i w:val="false"/>
          <w:color w:val="000000"/>
          <w:sz w:val="28"/>
        </w:rPr>
        <w:t xml:space="preserve">
      2303 000 шотынан кейін мынадай шоттармен толықтырылсын: </w:t>
      </w:r>
      <w:r>
        <w:br/>
      </w:r>
      <w:r>
        <w:rPr>
          <w:rFonts w:ascii="Times New Roman"/>
          <w:b w:val="false"/>
          <w:i w:val="false"/>
          <w:color w:val="000000"/>
          <w:sz w:val="28"/>
        </w:rPr>
        <w:t xml:space="preserve">
"2303 1 3 1   Қазақстан Республикасының Ұлттық Банкінде теңгемен </w:t>
      </w:r>
      <w:r>
        <w:br/>
      </w:r>
      <w:r>
        <w:rPr>
          <w:rFonts w:ascii="Times New Roman"/>
          <w:b w:val="false"/>
          <w:i w:val="false"/>
          <w:color w:val="000000"/>
          <w:sz w:val="28"/>
        </w:rPr>
        <w:t xml:space="preserve">
              айналысқа шығарылған басқа да бағалы қағаздар </w:t>
      </w:r>
      <w:r>
        <w:br/>
      </w:r>
      <w:r>
        <w:rPr>
          <w:rFonts w:ascii="Times New Roman"/>
          <w:b w:val="false"/>
          <w:i w:val="false"/>
          <w:color w:val="000000"/>
          <w:sz w:val="28"/>
        </w:rPr>
        <w:t xml:space="preserve">
2303  1 3 2   Қазақстан Республикасының Ұлттық Банкінде ЕАВ-мен </w:t>
      </w:r>
      <w:r>
        <w:br/>
      </w:r>
      <w:r>
        <w:rPr>
          <w:rFonts w:ascii="Times New Roman"/>
          <w:b w:val="false"/>
          <w:i w:val="false"/>
          <w:color w:val="000000"/>
          <w:sz w:val="28"/>
        </w:rPr>
        <w:t xml:space="preserve">
              айналысқа шығарылған басқа да бағалы қағаздар </w:t>
      </w:r>
      <w:r>
        <w:br/>
      </w:r>
      <w:r>
        <w:rPr>
          <w:rFonts w:ascii="Times New Roman"/>
          <w:b w:val="false"/>
          <w:i w:val="false"/>
          <w:color w:val="000000"/>
          <w:sz w:val="28"/>
        </w:rPr>
        <w:t xml:space="preserve">
2303  1 3 3   Қазақстан Республикасының Ұлттық Банкінде ВБТ-мен </w:t>
      </w:r>
      <w:r>
        <w:br/>
      </w:r>
      <w:r>
        <w:rPr>
          <w:rFonts w:ascii="Times New Roman"/>
          <w:b w:val="false"/>
          <w:i w:val="false"/>
          <w:color w:val="000000"/>
          <w:sz w:val="28"/>
        </w:rPr>
        <w:t xml:space="preserve">
              айналысқа шығарылған басқа да бағалы қағаздар"; </w:t>
      </w:r>
      <w:r>
        <w:br/>
      </w:r>
      <w:r>
        <w:rPr>
          <w:rFonts w:ascii="Times New Roman"/>
          <w:b w:val="false"/>
          <w:i w:val="false"/>
          <w:color w:val="000000"/>
          <w:sz w:val="28"/>
        </w:rPr>
        <w:t xml:space="preserve">
      2303 193 шотынан кейін мынадай шоттармен толықтырылсын: </w:t>
      </w:r>
      <w:r>
        <w:br/>
      </w:r>
      <w:r>
        <w:rPr>
          <w:rFonts w:ascii="Times New Roman"/>
          <w:b w:val="false"/>
          <w:i w:val="false"/>
          <w:color w:val="000000"/>
          <w:sz w:val="28"/>
        </w:rPr>
        <w:t xml:space="preserve">
"2303 2 3 1   Шетелдік орталық банктерде теңгемен айналысқа </w:t>
      </w:r>
      <w:r>
        <w:br/>
      </w:r>
      <w:r>
        <w:rPr>
          <w:rFonts w:ascii="Times New Roman"/>
          <w:b w:val="false"/>
          <w:i w:val="false"/>
          <w:color w:val="000000"/>
          <w:sz w:val="28"/>
        </w:rPr>
        <w:t xml:space="preserve">
              шығарылған басқа да бағалы қағаздар </w:t>
      </w:r>
      <w:r>
        <w:br/>
      </w:r>
      <w:r>
        <w:rPr>
          <w:rFonts w:ascii="Times New Roman"/>
          <w:b w:val="false"/>
          <w:i w:val="false"/>
          <w:color w:val="000000"/>
          <w:sz w:val="28"/>
        </w:rPr>
        <w:t xml:space="preserve">
2303  2 3 2   Шетелдік орталық банктерде ЕАВ-мен айналысқа </w:t>
      </w:r>
      <w:r>
        <w:br/>
      </w:r>
      <w:r>
        <w:rPr>
          <w:rFonts w:ascii="Times New Roman"/>
          <w:b w:val="false"/>
          <w:i w:val="false"/>
          <w:color w:val="000000"/>
          <w:sz w:val="28"/>
        </w:rPr>
        <w:t xml:space="preserve">
              шығарылған басқа да бағалы қағаздар </w:t>
      </w:r>
      <w:r>
        <w:br/>
      </w:r>
      <w:r>
        <w:rPr>
          <w:rFonts w:ascii="Times New Roman"/>
          <w:b w:val="false"/>
          <w:i w:val="false"/>
          <w:color w:val="000000"/>
          <w:sz w:val="28"/>
        </w:rPr>
        <w:t xml:space="preserve">
2303  2 3 3   Шетелдік орталық банктерде ВБТ-мен айналысқа </w:t>
      </w:r>
      <w:r>
        <w:br/>
      </w:r>
      <w:r>
        <w:rPr>
          <w:rFonts w:ascii="Times New Roman"/>
          <w:b w:val="false"/>
          <w:i w:val="false"/>
          <w:color w:val="000000"/>
          <w:sz w:val="28"/>
        </w:rPr>
        <w:t xml:space="preserve">
              шығарылған басқа да бағалы қағаздар"; </w:t>
      </w:r>
      <w:r>
        <w:br/>
      </w:r>
      <w:r>
        <w:rPr>
          <w:rFonts w:ascii="Times New Roman"/>
          <w:b w:val="false"/>
          <w:i w:val="false"/>
          <w:color w:val="000000"/>
          <w:sz w:val="28"/>
        </w:rPr>
        <w:t xml:space="preserve">
      2303 293 шотынан кейін мынадай шоттармен толықтырылсын: </w:t>
      </w:r>
      <w:r>
        <w:br/>
      </w:r>
      <w:r>
        <w:rPr>
          <w:rFonts w:ascii="Times New Roman"/>
          <w:b w:val="false"/>
          <w:i w:val="false"/>
          <w:color w:val="000000"/>
          <w:sz w:val="28"/>
        </w:rPr>
        <w:t xml:space="preserve">
"2304 0 0 0  Айналысқа шығарылған бағалы қағаздар бойынша сыйақы </w:t>
      </w:r>
      <w:r>
        <w:br/>
      </w:r>
      <w:r>
        <w:rPr>
          <w:rFonts w:ascii="Times New Roman"/>
          <w:b w:val="false"/>
          <w:i w:val="false"/>
          <w:color w:val="000000"/>
          <w:sz w:val="28"/>
        </w:rPr>
        <w:t xml:space="preserve">
2305  0 0 0  Айналысқа шығарылған бағалы қағаздар бойынша дисконт"; </w:t>
      </w:r>
      <w:r>
        <w:br/>
      </w:r>
      <w:r>
        <w:rPr>
          <w:rFonts w:ascii="Times New Roman"/>
          <w:b w:val="false"/>
          <w:i w:val="false"/>
          <w:color w:val="000000"/>
          <w:sz w:val="28"/>
        </w:rPr>
        <w:t xml:space="preserve">
      2401 193 шотынан кейін мынадай шоттармен толықтырылсын: </w:t>
      </w:r>
      <w:r>
        <w:br/>
      </w:r>
      <w:r>
        <w:rPr>
          <w:rFonts w:ascii="Times New Roman"/>
          <w:b w:val="false"/>
          <w:i w:val="false"/>
          <w:color w:val="000000"/>
          <w:sz w:val="28"/>
        </w:rPr>
        <w:t xml:space="preserve">
"2401 2 3 1   Шетелдік орталық банктерге өтеу мерзімі бес жылдан </w:t>
      </w:r>
      <w:r>
        <w:br/>
      </w:r>
      <w:r>
        <w:rPr>
          <w:rFonts w:ascii="Times New Roman"/>
          <w:b w:val="false"/>
          <w:i w:val="false"/>
          <w:color w:val="000000"/>
          <w:sz w:val="28"/>
        </w:rPr>
        <w:t xml:space="preserve">
              кем емес теңгемен реттелген борыш </w:t>
      </w:r>
      <w:r>
        <w:br/>
      </w:r>
      <w:r>
        <w:rPr>
          <w:rFonts w:ascii="Times New Roman"/>
          <w:b w:val="false"/>
          <w:i w:val="false"/>
          <w:color w:val="000000"/>
          <w:sz w:val="28"/>
        </w:rPr>
        <w:t xml:space="preserve">
2401  2 3 2   Шетелдік орталық банктерге өтеу мерзімі бес жылдан </w:t>
      </w:r>
      <w:r>
        <w:br/>
      </w:r>
      <w:r>
        <w:rPr>
          <w:rFonts w:ascii="Times New Roman"/>
          <w:b w:val="false"/>
          <w:i w:val="false"/>
          <w:color w:val="000000"/>
          <w:sz w:val="28"/>
        </w:rPr>
        <w:t xml:space="preserve">
              кем емес ЕАВ-мен реттелген борыш айналысқа </w:t>
      </w:r>
      <w:r>
        <w:br/>
      </w:r>
      <w:r>
        <w:rPr>
          <w:rFonts w:ascii="Times New Roman"/>
          <w:b w:val="false"/>
          <w:i w:val="false"/>
          <w:color w:val="000000"/>
          <w:sz w:val="28"/>
        </w:rPr>
        <w:t xml:space="preserve">
2401  2 3 3   Шетелдік орталық банктерге өтеу мерзімі бес жылдан </w:t>
      </w:r>
      <w:r>
        <w:br/>
      </w:r>
      <w:r>
        <w:rPr>
          <w:rFonts w:ascii="Times New Roman"/>
          <w:b w:val="false"/>
          <w:i w:val="false"/>
          <w:color w:val="000000"/>
          <w:sz w:val="28"/>
        </w:rPr>
        <w:t xml:space="preserve">
              кем емес ВБТ-мен реттелген борыш"; </w:t>
      </w:r>
      <w:r>
        <w:br/>
      </w:r>
      <w:r>
        <w:rPr>
          <w:rFonts w:ascii="Times New Roman"/>
          <w:b w:val="false"/>
          <w:i w:val="false"/>
          <w:color w:val="000000"/>
          <w:sz w:val="28"/>
        </w:rPr>
        <w:t xml:space="preserve">
      2402 193 шотынан кейін мынадай шоттармен толықтырылсын: </w:t>
      </w:r>
      <w:r>
        <w:br/>
      </w:r>
      <w:r>
        <w:rPr>
          <w:rFonts w:ascii="Times New Roman"/>
          <w:b w:val="false"/>
          <w:i w:val="false"/>
          <w:color w:val="000000"/>
          <w:sz w:val="28"/>
        </w:rPr>
        <w:t xml:space="preserve">
"2402 2 3 1   Шетелдік орталық банктердің алдындағы өтеу мерзімі </w:t>
      </w:r>
      <w:r>
        <w:br/>
      </w:r>
      <w:r>
        <w:rPr>
          <w:rFonts w:ascii="Times New Roman"/>
          <w:b w:val="false"/>
          <w:i w:val="false"/>
          <w:color w:val="000000"/>
          <w:sz w:val="28"/>
        </w:rPr>
        <w:t xml:space="preserve">
              бес жылдан артық теңгемен реттелген борыш </w:t>
      </w:r>
      <w:r>
        <w:br/>
      </w:r>
      <w:r>
        <w:rPr>
          <w:rFonts w:ascii="Times New Roman"/>
          <w:b w:val="false"/>
          <w:i w:val="false"/>
          <w:color w:val="000000"/>
          <w:sz w:val="28"/>
        </w:rPr>
        <w:t xml:space="preserve">
2402  2 3 2   Шетелдік орталық банктердің алдындағы өтеу мерзімі </w:t>
      </w:r>
      <w:r>
        <w:br/>
      </w:r>
      <w:r>
        <w:rPr>
          <w:rFonts w:ascii="Times New Roman"/>
          <w:b w:val="false"/>
          <w:i w:val="false"/>
          <w:color w:val="000000"/>
          <w:sz w:val="28"/>
        </w:rPr>
        <w:t xml:space="preserve">
              бес жылдан артық ЕАВ-мен реттелген борыш айналысқа </w:t>
      </w:r>
      <w:r>
        <w:br/>
      </w:r>
      <w:r>
        <w:rPr>
          <w:rFonts w:ascii="Times New Roman"/>
          <w:b w:val="false"/>
          <w:i w:val="false"/>
          <w:color w:val="000000"/>
          <w:sz w:val="28"/>
        </w:rPr>
        <w:t xml:space="preserve">
2402  2 3 3   Шетелдік орталық банктердің алдындағы өтеу мерзімі </w:t>
      </w:r>
      <w:r>
        <w:br/>
      </w:r>
      <w:r>
        <w:rPr>
          <w:rFonts w:ascii="Times New Roman"/>
          <w:b w:val="false"/>
          <w:i w:val="false"/>
          <w:color w:val="000000"/>
          <w:sz w:val="28"/>
        </w:rPr>
        <w:t xml:space="preserve">
              бес жылдан артық ВБТ-мен реттелген борыш"; </w:t>
      </w:r>
    </w:p>
    <w:bookmarkEnd w:id="11"/>
    <w:p>
      <w:pPr>
        <w:spacing w:after="0"/>
        <w:ind w:left="0"/>
        <w:jc w:val="both"/>
      </w:pPr>
      <w:r>
        <w:rPr>
          <w:rFonts w:ascii="Times New Roman"/>
          <w:b w:val="false"/>
          <w:i w:val="false"/>
          <w:color w:val="000000"/>
          <w:sz w:val="28"/>
        </w:rPr>
        <w:t xml:space="preserve">      2706 253 шотынан кейін мынадай шоттармен толықтырылсын: </w:t>
      </w:r>
      <w:r>
        <w:br/>
      </w:r>
      <w:r>
        <w:rPr>
          <w:rFonts w:ascii="Times New Roman"/>
          <w:b w:val="false"/>
          <w:i w:val="false"/>
          <w:color w:val="000000"/>
          <w:sz w:val="28"/>
        </w:rPr>
        <w:t xml:space="preserve">
"2708 0 0 0  Тазартылған қымбат металмен салынған металл шоттары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2708  1 3 0   Қазақстан Республикасының Ұлттық Банкінің тазартылған </w:t>
      </w:r>
      <w:r>
        <w:br/>
      </w:r>
      <w:r>
        <w:rPr>
          <w:rFonts w:ascii="Times New Roman"/>
          <w:b w:val="false"/>
          <w:i w:val="false"/>
          <w:color w:val="000000"/>
          <w:sz w:val="28"/>
        </w:rPr>
        <w:t xml:space="preserve">
              қымбат металмен салынған металл шоттары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2708  1 4 0   Резидент банктердің тазартылған қымбат металмен </w:t>
      </w:r>
      <w:r>
        <w:br/>
      </w:r>
      <w:r>
        <w:rPr>
          <w:rFonts w:ascii="Times New Roman"/>
          <w:b w:val="false"/>
          <w:i w:val="false"/>
          <w:color w:val="000000"/>
          <w:sz w:val="28"/>
        </w:rPr>
        <w:t xml:space="preserve">
              салынған металл шоттары бойынша есептелген шығыстар </w:t>
      </w:r>
      <w:r>
        <w:br/>
      </w:r>
      <w:r>
        <w:rPr>
          <w:rFonts w:ascii="Times New Roman"/>
          <w:b w:val="false"/>
          <w:i w:val="false"/>
          <w:color w:val="000000"/>
          <w:sz w:val="28"/>
        </w:rPr>
        <w:t xml:space="preserve">
2708  2 4 0   Резидент емес банктердің тазартылған қымбат металмен </w:t>
      </w:r>
      <w:r>
        <w:br/>
      </w:r>
      <w:r>
        <w:rPr>
          <w:rFonts w:ascii="Times New Roman"/>
          <w:b w:val="false"/>
          <w:i w:val="false"/>
          <w:color w:val="000000"/>
          <w:sz w:val="28"/>
        </w:rPr>
        <w:t xml:space="preserve">
              салынған металл шоттары бойынша есептелген шығыстар"; </w:t>
      </w:r>
      <w:r>
        <w:br/>
      </w:r>
      <w:r>
        <w:rPr>
          <w:rFonts w:ascii="Times New Roman"/>
          <w:b w:val="false"/>
          <w:i w:val="false"/>
          <w:color w:val="000000"/>
          <w:sz w:val="28"/>
        </w:rPr>
        <w:t xml:space="preserve">
      2713 000 - 2713 243 шоттары мынадай шоттармен ауыстырылсын: </w:t>
      </w:r>
      <w:r>
        <w:br/>
      </w:r>
      <w:r>
        <w:rPr>
          <w:rFonts w:ascii="Times New Roman"/>
          <w:b w:val="false"/>
          <w:i w:val="false"/>
          <w:color w:val="000000"/>
          <w:sz w:val="28"/>
        </w:rPr>
        <w:t xml:space="preserve">
2713 0 0 0   Басқа банктерді ақша түрінде қамтамасыз ету </w:t>
      </w:r>
      <w:r>
        <w:br/>
      </w:r>
      <w:r>
        <w:rPr>
          <w:rFonts w:ascii="Times New Roman"/>
          <w:b w:val="false"/>
          <w:i w:val="false"/>
          <w:color w:val="000000"/>
          <w:sz w:val="28"/>
        </w:rPr>
        <w:t xml:space="preserve">
             (кепілзат, кепілдік, кепіл) бойынша есептелген шығыстар </w:t>
      </w:r>
      <w:r>
        <w:br/>
      </w:r>
      <w:r>
        <w:rPr>
          <w:rFonts w:ascii="Times New Roman"/>
          <w:b w:val="false"/>
          <w:i w:val="false"/>
          <w:color w:val="000000"/>
          <w:sz w:val="28"/>
        </w:rPr>
        <w:t xml:space="preserve">
2713 141      Резидент банктердің ақша түрінде қамтамасыз ету </w:t>
      </w:r>
      <w:r>
        <w:br/>
      </w:r>
      <w:r>
        <w:rPr>
          <w:rFonts w:ascii="Times New Roman"/>
          <w:b w:val="false"/>
          <w:i w:val="false"/>
          <w:color w:val="000000"/>
          <w:sz w:val="28"/>
        </w:rPr>
        <w:t xml:space="preserve">
             (кепілзат, кепілдік, кепіл) бойынша теңгемен </w:t>
      </w:r>
      <w:r>
        <w:br/>
      </w:r>
      <w:r>
        <w:rPr>
          <w:rFonts w:ascii="Times New Roman"/>
          <w:b w:val="false"/>
          <w:i w:val="false"/>
          <w:color w:val="000000"/>
          <w:sz w:val="28"/>
        </w:rPr>
        <w:t xml:space="preserve">
             есептелген шығыстары </w:t>
      </w:r>
      <w:r>
        <w:br/>
      </w:r>
      <w:r>
        <w:rPr>
          <w:rFonts w:ascii="Times New Roman"/>
          <w:b w:val="false"/>
          <w:i w:val="false"/>
          <w:color w:val="000000"/>
          <w:sz w:val="28"/>
        </w:rPr>
        <w:t xml:space="preserve">
2713 142      Резидент банктердің ақша түрінде қамтамасыз ету </w:t>
      </w:r>
      <w:r>
        <w:br/>
      </w:r>
      <w:r>
        <w:rPr>
          <w:rFonts w:ascii="Times New Roman"/>
          <w:b w:val="false"/>
          <w:i w:val="false"/>
          <w:color w:val="000000"/>
          <w:sz w:val="28"/>
        </w:rPr>
        <w:t xml:space="preserve">
             (кепілзат, кепілдік, кепіл) бойынша ЕАВ-дағы </w:t>
      </w:r>
      <w:r>
        <w:br/>
      </w:r>
      <w:r>
        <w:rPr>
          <w:rFonts w:ascii="Times New Roman"/>
          <w:b w:val="false"/>
          <w:i w:val="false"/>
          <w:color w:val="000000"/>
          <w:sz w:val="28"/>
        </w:rPr>
        <w:t xml:space="preserve">
             есептелген шығыстары </w:t>
      </w:r>
      <w:r>
        <w:br/>
      </w:r>
      <w:r>
        <w:rPr>
          <w:rFonts w:ascii="Times New Roman"/>
          <w:b w:val="false"/>
          <w:i w:val="false"/>
          <w:color w:val="000000"/>
          <w:sz w:val="28"/>
        </w:rPr>
        <w:t xml:space="preserve">
2713 143      Резидент банктердің ақша түрінде қамтамасыз ету </w:t>
      </w:r>
      <w:r>
        <w:br/>
      </w:r>
      <w:r>
        <w:rPr>
          <w:rFonts w:ascii="Times New Roman"/>
          <w:b w:val="false"/>
          <w:i w:val="false"/>
          <w:color w:val="000000"/>
          <w:sz w:val="28"/>
        </w:rPr>
        <w:t xml:space="preserve">
             (кепілзат, кепілдік, кепіл) бойынша  ВБТ-дегі </w:t>
      </w:r>
      <w:r>
        <w:br/>
      </w:r>
      <w:r>
        <w:rPr>
          <w:rFonts w:ascii="Times New Roman"/>
          <w:b w:val="false"/>
          <w:i w:val="false"/>
          <w:color w:val="000000"/>
          <w:sz w:val="28"/>
        </w:rPr>
        <w:t xml:space="preserve">
             есептелген шығыстары </w:t>
      </w:r>
      <w:r>
        <w:br/>
      </w:r>
      <w:r>
        <w:rPr>
          <w:rFonts w:ascii="Times New Roman"/>
          <w:b w:val="false"/>
          <w:i w:val="false"/>
          <w:color w:val="000000"/>
          <w:sz w:val="28"/>
        </w:rPr>
        <w:t xml:space="preserve">
2713 241     Резидент емес банктердің ақша түрінде қамтамасыз ету </w:t>
      </w:r>
      <w:r>
        <w:br/>
      </w:r>
      <w:r>
        <w:rPr>
          <w:rFonts w:ascii="Times New Roman"/>
          <w:b w:val="false"/>
          <w:i w:val="false"/>
          <w:color w:val="000000"/>
          <w:sz w:val="28"/>
        </w:rPr>
        <w:t xml:space="preserve">
             (кепілзат, кепілдік, кепіл) бойынша теңгемен </w:t>
      </w:r>
      <w:r>
        <w:br/>
      </w:r>
      <w:r>
        <w:rPr>
          <w:rFonts w:ascii="Times New Roman"/>
          <w:b w:val="false"/>
          <w:i w:val="false"/>
          <w:color w:val="000000"/>
          <w:sz w:val="28"/>
        </w:rPr>
        <w:t xml:space="preserve">
             есептелген шығыстары </w:t>
      </w:r>
      <w:r>
        <w:br/>
      </w:r>
      <w:r>
        <w:rPr>
          <w:rFonts w:ascii="Times New Roman"/>
          <w:b w:val="false"/>
          <w:i w:val="false"/>
          <w:color w:val="000000"/>
          <w:sz w:val="28"/>
        </w:rPr>
        <w:t xml:space="preserve">
2713 242      Резидент емес банктердің ақша түрінде қамтамасыз ету </w:t>
      </w:r>
      <w:r>
        <w:br/>
      </w:r>
      <w:r>
        <w:rPr>
          <w:rFonts w:ascii="Times New Roman"/>
          <w:b w:val="false"/>
          <w:i w:val="false"/>
          <w:color w:val="000000"/>
          <w:sz w:val="28"/>
        </w:rPr>
        <w:t xml:space="preserve">
             (кепілзат, кепілдік, кепіл) бойынша ЕАВ-дағы </w:t>
      </w:r>
      <w:r>
        <w:br/>
      </w:r>
      <w:r>
        <w:rPr>
          <w:rFonts w:ascii="Times New Roman"/>
          <w:b w:val="false"/>
          <w:i w:val="false"/>
          <w:color w:val="000000"/>
          <w:sz w:val="28"/>
        </w:rPr>
        <w:t xml:space="preserve">
             есептелген шығыстары </w:t>
      </w:r>
      <w:r>
        <w:br/>
      </w:r>
      <w:r>
        <w:rPr>
          <w:rFonts w:ascii="Times New Roman"/>
          <w:b w:val="false"/>
          <w:i w:val="false"/>
          <w:color w:val="000000"/>
          <w:sz w:val="28"/>
        </w:rPr>
        <w:t xml:space="preserve">
2713 243     Резидент емес банктердің ақша түрінде қамтамасыз ету </w:t>
      </w:r>
      <w:r>
        <w:br/>
      </w:r>
      <w:r>
        <w:rPr>
          <w:rFonts w:ascii="Times New Roman"/>
          <w:b w:val="false"/>
          <w:i w:val="false"/>
          <w:color w:val="000000"/>
          <w:sz w:val="28"/>
        </w:rPr>
        <w:t xml:space="preserve">
             (кепілзат, кепілдік, кепіл) бойынша  ВБТ-дегі </w:t>
      </w:r>
      <w:r>
        <w:br/>
      </w:r>
      <w:r>
        <w:rPr>
          <w:rFonts w:ascii="Times New Roman"/>
          <w:b w:val="false"/>
          <w:i w:val="false"/>
          <w:color w:val="000000"/>
          <w:sz w:val="28"/>
        </w:rPr>
        <w:t xml:space="preserve">
             есептелген шығыстары </w:t>
      </w:r>
    </w:p>
    <w:p>
      <w:pPr>
        <w:spacing w:after="0"/>
        <w:ind w:left="0"/>
        <w:jc w:val="both"/>
      </w:pPr>
      <w:r>
        <w:rPr>
          <w:rFonts w:ascii="Times New Roman"/>
          <w:b w:val="false"/>
          <w:i w:val="false"/>
          <w:color w:val="000000"/>
          <w:sz w:val="28"/>
        </w:rPr>
        <w:t xml:space="preserve">      2723 000 - 2723 293 шоттары мынадай шоттармен ауыстырылсын: </w:t>
      </w:r>
      <w:r>
        <w:br/>
      </w:r>
      <w:r>
        <w:rPr>
          <w:rFonts w:ascii="Times New Roman"/>
          <w:b w:val="false"/>
          <w:i w:val="false"/>
          <w:color w:val="000000"/>
          <w:sz w:val="28"/>
        </w:rPr>
        <w:t xml:space="preserve">
"2723 0 0 0   Клиенттерді ақша түрінде қамтамасыз ету (кепілзат, </w:t>
      </w:r>
      <w:r>
        <w:br/>
      </w:r>
      <w:r>
        <w:rPr>
          <w:rFonts w:ascii="Times New Roman"/>
          <w:b w:val="false"/>
          <w:i w:val="false"/>
          <w:color w:val="000000"/>
          <w:sz w:val="28"/>
        </w:rPr>
        <w:t xml:space="preserve">
              кепілдік, кепіл) бойынша есептелген шығыстар </w:t>
      </w:r>
      <w:r>
        <w:br/>
      </w:r>
      <w:r>
        <w:rPr>
          <w:rFonts w:ascii="Times New Roman"/>
          <w:b w:val="false"/>
          <w:i w:val="false"/>
          <w:color w:val="000000"/>
          <w:sz w:val="28"/>
        </w:rPr>
        <w:t xml:space="preserve">
2723  1 1 1   Қазақстан Республикасы Үкіметін ақша түрінде </w:t>
      </w:r>
      <w:r>
        <w:br/>
      </w:r>
      <w:r>
        <w:rPr>
          <w:rFonts w:ascii="Times New Roman"/>
          <w:b w:val="false"/>
          <w:i w:val="false"/>
          <w:color w:val="000000"/>
          <w:sz w:val="28"/>
        </w:rPr>
        <w:t xml:space="preserve">
              қамтамасыз ету (кепілзат, кепілдік, кепіл) бойынша </w:t>
      </w:r>
      <w:r>
        <w:br/>
      </w:r>
      <w:r>
        <w:rPr>
          <w:rFonts w:ascii="Times New Roman"/>
          <w:b w:val="false"/>
          <w:i w:val="false"/>
          <w:color w:val="000000"/>
          <w:sz w:val="28"/>
        </w:rPr>
        <w:t xml:space="preserve">
              теңгеде есептелген шығыстар </w:t>
      </w:r>
      <w:r>
        <w:br/>
      </w:r>
      <w:r>
        <w:rPr>
          <w:rFonts w:ascii="Times New Roman"/>
          <w:b w:val="false"/>
          <w:i w:val="false"/>
          <w:color w:val="000000"/>
          <w:sz w:val="28"/>
        </w:rPr>
        <w:t xml:space="preserve">
2723  1 1 2   Қазақстан Республикасы Үкіметін ақша түрінде </w:t>
      </w:r>
      <w:r>
        <w:br/>
      </w:r>
      <w:r>
        <w:rPr>
          <w:rFonts w:ascii="Times New Roman"/>
          <w:b w:val="false"/>
          <w:i w:val="false"/>
          <w:color w:val="000000"/>
          <w:sz w:val="28"/>
        </w:rPr>
        <w:t xml:space="preserve">
              қамтамасыз ету (кепілзат, кепілдік, кепіл) бойынша </w:t>
      </w:r>
      <w:r>
        <w:br/>
      </w:r>
      <w:r>
        <w:rPr>
          <w:rFonts w:ascii="Times New Roman"/>
          <w:b w:val="false"/>
          <w:i w:val="false"/>
          <w:color w:val="000000"/>
          <w:sz w:val="28"/>
        </w:rPr>
        <w:t xml:space="preserve">
              ЕАВ-да есептелген шығыстар </w:t>
      </w:r>
      <w:r>
        <w:br/>
      </w:r>
      <w:r>
        <w:rPr>
          <w:rFonts w:ascii="Times New Roman"/>
          <w:b w:val="false"/>
          <w:i w:val="false"/>
          <w:color w:val="000000"/>
          <w:sz w:val="28"/>
        </w:rPr>
        <w:t xml:space="preserve">
2723  1 1 3   Қазақстан Республикасы Үкіметін ақша түрінде </w:t>
      </w:r>
      <w:r>
        <w:br/>
      </w:r>
      <w:r>
        <w:rPr>
          <w:rFonts w:ascii="Times New Roman"/>
          <w:b w:val="false"/>
          <w:i w:val="false"/>
          <w:color w:val="000000"/>
          <w:sz w:val="28"/>
        </w:rPr>
        <w:t xml:space="preserve">
              қамтамасыз ету (кепілзат, кепілдік, кепіл) бойынша </w:t>
      </w:r>
      <w:r>
        <w:br/>
      </w:r>
      <w:r>
        <w:rPr>
          <w:rFonts w:ascii="Times New Roman"/>
          <w:b w:val="false"/>
          <w:i w:val="false"/>
          <w:color w:val="000000"/>
          <w:sz w:val="28"/>
        </w:rPr>
        <w:t xml:space="preserve">
              ВБТ-де есептелген шығыстар </w:t>
      </w:r>
      <w:r>
        <w:br/>
      </w:r>
      <w:r>
        <w:rPr>
          <w:rFonts w:ascii="Times New Roman"/>
          <w:b w:val="false"/>
          <w:i w:val="false"/>
          <w:color w:val="000000"/>
          <w:sz w:val="28"/>
        </w:rPr>
        <w:t xml:space="preserve">
2723  1 2 1   Қазақстан Республикасының жергілікті өкімет </w:t>
      </w:r>
      <w:r>
        <w:br/>
      </w:r>
      <w:r>
        <w:rPr>
          <w:rFonts w:ascii="Times New Roman"/>
          <w:b w:val="false"/>
          <w:i w:val="false"/>
          <w:color w:val="000000"/>
          <w:sz w:val="28"/>
        </w:rPr>
        <w:t xml:space="preserve">
              органдарын ақша түрінде қамтамасыз ету (кепілзат, </w:t>
      </w:r>
      <w:r>
        <w:br/>
      </w:r>
      <w:r>
        <w:rPr>
          <w:rFonts w:ascii="Times New Roman"/>
          <w:b w:val="false"/>
          <w:i w:val="false"/>
          <w:color w:val="000000"/>
          <w:sz w:val="28"/>
        </w:rPr>
        <w:t xml:space="preserve">
              кепілдік, кепіл) бойынша теңгеде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2723  1 2 2   Қазақстан Республикасының жергілікті өкімет </w:t>
      </w:r>
      <w:r>
        <w:br/>
      </w:r>
      <w:r>
        <w:rPr>
          <w:rFonts w:ascii="Times New Roman"/>
          <w:b w:val="false"/>
          <w:i w:val="false"/>
          <w:color w:val="000000"/>
          <w:sz w:val="28"/>
        </w:rPr>
        <w:t xml:space="preserve">
              органдарын ақша түрінде қамтамасыз ету (кепілзат, </w:t>
      </w:r>
      <w:r>
        <w:br/>
      </w:r>
      <w:r>
        <w:rPr>
          <w:rFonts w:ascii="Times New Roman"/>
          <w:b w:val="false"/>
          <w:i w:val="false"/>
          <w:color w:val="000000"/>
          <w:sz w:val="28"/>
        </w:rPr>
        <w:t xml:space="preserve">
              кепілдік, кепіл) бойынша ЕАВ-да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2723  1 2 3   Қазақстан Республикасының жергілікті өкімет </w:t>
      </w:r>
      <w:r>
        <w:br/>
      </w:r>
      <w:r>
        <w:rPr>
          <w:rFonts w:ascii="Times New Roman"/>
          <w:b w:val="false"/>
          <w:i w:val="false"/>
          <w:color w:val="000000"/>
          <w:sz w:val="28"/>
        </w:rPr>
        <w:t xml:space="preserve">
              органдарын ақша түрінде қамтамасыз ету (кепілзат, </w:t>
      </w:r>
      <w:r>
        <w:br/>
      </w:r>
      <w:r>
        <w:rPr>
          <w:rFonts w:ascii="Times New Roman"/>
          <w:b w:val="false"/>
          <w:i w:val="false"/>
          <w:color w:val="000000"/>
          <w:sz w:val="28"/>
        </w:rPr>
        <w:t xml:space="preserve">
              кепілдік, кепіл) бойынша ВБТ-де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2723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ұйымдарды ақша түрінде қамтамасыз </w:t>
      </w:r>
      <w:r>
        <w:br/>
      </w:r>
      <w:r>
        <w:rPr>
          <w:rFonts w:ascii="Times New Roman"/>
          <w:b w:val="false"/>
          <w:i w:val="false"/>
          <w:color w:val="000000"/>
          <w:sz w:val="28"/>
        </w:rPr>
        <w:t xml:space="preserve">
              ету (кепілзат, кепілдік, кепіл) бойынша теңгеде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2723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ұйымдарды ақша түрінде қамтамасыз </w:t>
      </w:r>
      <w:r>
        <w:br/>
      </w:r>
      <w:r>
        <w:rPr>
          <w:rFonts w:ascii="Times New Roman"/>
          <w:b w:val="false"/>
          <w:i w:val="false"/>
          <w:color w:val="000000"/>
          <w:sz w:val="28"/>
        </w:rPr>
        <w:t xml:space="preserve">
              ету (кепілзат, кепілдік, кепіл) бойынша ЕАВ-да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2723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ұйымдарды ақша түрінде қамтамасыз </w:t>
      </w:r>
      <w:r>
        <w:br/>
      </w:r>
      <w:r>
        <w:rPr>
          <w:rFonts w:ascii="Times New Roman"/>
          <w:b w:val="false"/>
          <w:i w:val="false"/>
          <w:color w:val="000000"/>
          <w:sz w:val="28"/>
        </w:rPr>
        <w:t xml:space="preserve">
              ету (кепілзат, кепілдік, кепіл) бойынша ВБТ-де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2723  1 6 1   Мемлекеттік қаржылық емес резидент ұйымдарды </w:t>
      </w:r>
      <w:r>
        <w:br/>
      </w:r>
      <w:r>
        <w:rPr>
          <w:rFonts w:ascii="Times New Roman"/>
          <w:b w:val="false"/>
          <w:i w:val="false"/>
          <w:color w:val="000000"/>
          <w:sz w:val="28"/>
        </w:rPr>
        <w:t xml:space="preserve">
              ақша түрінде қамтамасыз ету (кепілзат, кепілдік, </w:t>
      </w:r>
      <w:r>
        <w:br/>
      </w:r>
      <w:r>
        <w:rPr>
          <w:rFonts w:ascii="Times New Roman"/>
          <w:b w:val="false"/>
          <w:i w:val="false"/>
          <w:color w:val="000000"/>
          <w:sz w:val="28"/>
        </w:rPr>
        <w:t xml:space="preserve">
              кепіл) бойынша теңгеде есептелген шығыстар </w:t>
      </w:r>
      <w:r>
        <w:br/>
      </w:r>
      <w:r>
        <w:rPr>
          <w:rFonts w:ascii="Times New Roman"/>
          <w:b w:val="false"/>
          <w:i w:val="false"/>
          <w:color w:val="000000"/>
          <w:sz w:val="28"/>
        </w:rPr>
        <w:t xml:space="preserve">
2723  1 6 2   Мемлекеттік қаржылық емес резидент ұйымдарды </w:t>
      </w:r>
      <w:r>
        <w:br/>
      </w:r>
      <w:r>
        <w:rPr>
          <w:rFonts w:ascii="Times New Roman"/>
          <w:b w:val="false"/>
          <w:i w:val="false"/>
          <w:color w:val="000000"/>
          <w:sz w:val="28"/>
        </w:rPr>
        <w:t xml:space="preserve">
              ақша түрінде қамтамасыз ету (кепілзат, кепілдік, </w:t>
      </w:r>
      <w:r>
        <w:br/>
      </w:r>
      <w:r>
        <w:rPr>
          <w:rFonts w:ascii="Times New Roman"/>
          <w:b w:val="false"/>
          <w:i w:val="false"/>
          <w:color w:val="000000"/>
          <w:sz w:val="28"/>
        </w:rPr>
        <w:t xml:space="preserve">
              кепіл) бойынша ЕАВ-да есептелген шығыстар </w:t>
      </w:r>
      <w:r>
        <w:br/>
      </w:r>
      <w:r>
        <w:rPr>
          <w:rFonts w:ascii="Times New Roman"/>
          <w:b w:val="false"/>
          <w:i w:val="false"/>
          <w:color w:val="000000"/>
          <w:sz w:val="28"/>
        </w:rPr>
        <w:t xml:space="preserve">
2723  1 6 3   Мемлекеттік қаржылық емес резидент ұйымдарды </w:t>
      </w:r>
      <w:r>
        <w:br/>
      </w:r>
      <w:r>
        <w:rPr>
          <w:rFonts w:ascii="Times New Roman"/>
          <w:b w:val="false"/>
          <w:i w:val="false"/>
          <w:color w:val="000000"/>
          <w:sz w:val="28"/>
        </w:rPr>
        <w:t xml:space="preserve">
              ақша түрінде қамтамасыз ету (кепілзат, кепілдік, </w:t>
      </w:r>
      <w:r>
        <w:br/>
      </w:r>
      <w:r>
        <w:rPr>
          <w:rFonts w:ascii="Times New Roman"/>
          <w:b w:val="false"/>
          <w:i w:val="false"/>
          <w:color w:val="000000"/>
          <w:sz w:val="28"/>
        </w:rPr>
        <w:t xml:space="preserve">
              кепіл) бойынша ВБТ-де есептелген шығыстар </w:t>
      </w:r>
      <w:r>
        <w:br/>
      </w:r>
      <w:r>
        <w:rPr>
          <w:rFonts w:ascii="Times New Roman"/>
          <w:b w:val="false"/>
          <w:i w:val="false"/>
          <w:color w:val="000000"/>
          <w:sz w:val="28"/>
        </w:rPr>
        <w:t xml:space="preserve">
2723  1 7 1   Мемлекеттік емес қаржылық емес резидент ұйымдарды </w:t>
      </w:r>
      <w:r>
        <w:br/>
      </w:r>
      <w:r>
        <w:rPr>
          <w:rFonts w:ascii="Times New Roman"/>
          <w:b w:val="false"/>
          <w:i w:val="false"/>
          <w:color w:val="000000"/>
          <w:sz w:val="28"/>
        </w:rPr>
        <w:t xml:space="preserve">
              ақша түрінде қамтамасыз ету (кепілзат, кепілдік, </w:t>
      </w:r>
      <w:r>
        <w:br/>
      </w:r>
      <w:r>
        <w:rPr>
          <w:rFonts w:ascii="Times New Roman"/>
          <w:b w:val="false"/>
          <w:i w:val="false"/>
          <w:color w:val="000000"/>
          <w:sz w:val="28"/>
        </w:rPr>
        <w:t xml:space="preserve">
              кепіл) бойынша теңгеде есептелген шығыстар </w:t>
      </w:r>
      <w:r>
        <w:br/>
      </w:r>
      <w:r>
        <w:rPr>
          <w:rFonts w:ascii="Times New Roman"/>
          <w:b w:val="false"/>
          <w:i w:val="false"/>
          <w:color w:val="000000"/>
          <w:sz w:val="28"/>
        </w:rPr>
        <w:t xml:space="preserve">
2723  1 7 2   Мемлекеттік емес қаржылық емес резидент ұйымдарды </w:t>
      </w:r>
      <w:r>
        <w:br/>
      </w:r>
      <w:r>
        <w:rPr>
          <w:rFonts w:ascii="Times New Roman"/>
          <w:b w:val="false"/>
          <w:i w:val="false"/>
          <w:color w:val="000000"/>
          <w:sz w:val="28"/>
        </w:rPr>
        <w:t xml:space="preserve">
              ақша түрінде қамтамасыз ету (кепілзат, кепілдік, </w:t>
      </w:r>
      <w:r>
        <w:br/>
      </w:r>
      <w:r>
        <w:rPr>
          <w:rFonts w:ascii="Times New Roman"/>
          <w:b w:val="false"/>
          <w:i w:val="false"/>
          <w:color w:val="000000"/>
          <w:sz w:val="28"/>
        </w:rPr>
        <w:t xml:space="preserve">
              кепіл) бойынша ЕАВ-да есептелген шығыстар </w:t>
      </w:r>
      <w:r>
        <w:br/>
      </w:r>
      <w:r>
        <w:rPr>
          <w:rFonts w:ascii="Times New Roman"/>
          <w:b w:val="false"/>
          <w:i w:val="false"/>
          <w:color w:val="000000"/>
          <w:sz w:val="28"/>
        </w:rPr>
        <w:t xml:space="preserve">
2723  1 7 3   Мемлекеттік емес қаржылық емес резидент ұйымдарды </w:t>
      </w:r>
      <w:r>
        <w:br/>
      </w:r>
      <w:r>
        <w:rPr>
          <w:rFonts w:ascii="Times New Roman"/>
          <w:b w:val="false"/>
          <w:i w:val="false"/>
          <w:color w:val="000000"/>
          <w:sz w:val="28"/>
        </w:rPr>
        <w:t xml:space="preserve">
              ақша түрінде қамтамасыз ету (кепілзат, кепілдік, </w:t>
      </w:r>
      <w:r>
        <w:br/>
      </w:r>
      <w:r>
        <w:rPr>
          <w:rFonts w:ascii="Times New Roman"/>
          <w:b w:val="false"/>
          <w:i w:val="false"/>
          <w:color w:val="000000"/>
          <w:sz w:val="28"/>
        </w:rPr>
        <w:t xml:space="preserve">
              кепіл) бойынша ВБТ-де есептелген шығыстар </w:t>
      </w:r>
      <w:r>
        <w:br/>
      </w:r>
      <w:r>
        <w:rPr>
          <w:rFonts w:ascii="Times New Roman"/>
          <w:b w:val="false"/>
          <w:i w:val="false"/>
          <w:color w:val="000000"/>
          <w:sz w:val="28"/>
        </w:rPr>
        <w:t xml:space="preserve">
2723  1 8 1   Үй шаруашылықтарына қызмет көрсететін коммерциялық </w:t>
      </w:r>
      <w:r>
        <w:br/>
      </w:r>
      <w:r>
        <w:rPr>
          <w:rFonts w:ascii="Times New Roman"/>
          <w:b w:val="false"/>
          <w:i w:val="false"/>
          <w:color w:val="000000"/>
          <w:sz w:val="28"/>
        </w:rPr>
        <w:t xml:space="preserve">
              емес резидент ұйымдарды ақша түрінде қамтамасыз ету </w:t>
      </w:r>
      <w:r>
        <w:br/>
      </w:r>
      <w:r>
        <w:rPr>
          <w:rFonts w:ascii="Times New Roman"/>
          <w:b w:val="false"/>
          <w:i w:val="false"/>
          <w:color w:val="000000"/>
          <w:sz w:val="28"/>
        </w:rPr>
        <w:t xml:space="preserve">
              (кепілзат, кепілдік, кепіл) бойынша теңгеде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2723  1 8 2   Үй шаруашылықтарына қызмет көрсететін коммерциялық </w:t>
      </w:r>
      <w:r>
        <w:br/>
      </w:r>
      <w:r>
        <w:rPr>
          <w:rFonts w:ascii="Times New Roman"/>
          <w:b w:val="false"/>
          <w:i w:val="false"/>
          <w:color w:val="000000"/>
          <w:sz w:val="28"/>
        </w:rPr>
        <w:t xml:space="preserve">
              емес резидент ұйымдарды ақша түрінде қамтамасыз ету </w:t>
      </w:r>
      <w:r>
        <w:br/>
      </w:r>
      <w:r>
        <w:rPr>
          <w:rFonts w:ascii="Times New Roman"/>
          <w:b w:val="false"/>
          <w:i w:val="false"/>
          <w:color w:val="000000"/>
          <w:sz w:val="28"/>
        </w:rPr>
        <w:t xml:space="preserve">
              (кепілзат, кепілдік, кепіл) бойынша ЕАВ-да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2723  1 8 3   Үй шаруашылықтарына қызмет көрсететін коммерциялық </w:t>
      </w:r>
      <w:r>
        <w:br/>
      </w:r>
      <w:r>
        <w:rPr>
          <w:rFonts w:ascii="Times New Roman"/>
          <w:b w:val="false"/>
          <w:i w:val="false"/>
          <w:color w:val="000000"/>
          <w:sz w:val="28"/>
        </w:rPr>
        <w:t xml:space="preserve">
              емес резидент ұйымдарды ақша түрінде қамтамасыз ету </w:t>
      </w:r>
      <w:r>
        <w:br/>
      </w:r>
      <w:r>
        <w:rPr>
          <w:rFonts w:ascii="Times New Roman"/>
          <w:b w:val="false"/>
          <w:i w:val="false"/>
          <w:color w:val="000000"/>
          <w:sz w:val="28"/>
        </w:rPr>
        <w:t xml:space="preserve">
              (кепілзат, кепілдік, кепіл) бойынша ВБТ-де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2723  1 9 1   Резидент үй шаруашылықтарын ақша түрінде қамтамасыз </w:t>
      </w:r>
      <w:r>
        <w:br/>
      </w:r>
      <w:r>
        <w:rPr>
          <w:rFonts w:ascii="Times New Roman"/>
          <w:b w:val="false"/>
          <w:i w:val="false"/>
          <w:color w:val="000000"/>
          <w:sz w:val="28"/>
        </w:rPr>
        <w:t xml:space="preserve">
              ету (кепілзат, кепілдік, кепіл) бойынша теңгеде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2723  1 9 2   Резидент үй шаруашылықтарын ақша түрінде қамтамасыз </w:t>
      </w:r>
      <w:r>
        <w:br/>
      </w:r>
      <w:r>
        <w:rPr>
          <w:rFonts w:ascii="Times New Roman"/>
          <w:b w:val="false"/>
          <w:i w:val="false"/>
          <w:color w:val="000000"/>
          <w:sz w:val="28"/>
        </w:rPr>
        <w:t xml:space="preserve">
              ету (кепілзат, кепілдік, кепіл) бойынша ЕАВ-да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2723  1 9 3   Резидент үй шаруашылықтарын ақша түрінде қамтамасыз </w:t>
      </w:r>
      <w:r>
        <w:br/>
      </w:r>
      <w:r>
        <w:rPr>
          <w:rFonts w:ascii="Times New Roman"/>
          <w:b w:val="false"/>
          <w:i w:val="false"/>
          <w:color w:val="000000"/>
          <w:sz w:val="28"/>
        </w:rPr>
        <w:t xml:space="preserve">
              ету (кепілзат, кепілдік, кепіл) бойынша ВБТ-де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2723  2 1 1   Шет мемлекет Үкіметінің ақша түрінде қамтамасыз ету </w:t>
      </w:r>
      <w:r>
        <w:br/>
      </w:r>
      <w:r>
        <w:rPr>
          <w:rFonts w:ascii="Times New Roman"/>
          <w:b w:val="false"/>
          <w:i w:val="false"/>
          <w:color w:val="000000"/>
          <w:sz w:val="28"/>
        </w:rPr>
        <w:t xml:space="preserve">
              (кепілзат, кепілдік, кепіл) бойынша теңгеде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2723  2 1 2   Шет мемлекет Үкіметінің ақша түрінде қамтамасыз ету </w:t>
      </w:r>
      <w:r>
        <w:br/>
      </w:r>
      <w:r>
        <w:rPr>
          <w:rFonts w:ascii="Times New Roman"/>
          <w:b w:val="false"/>
          <w:i w:val="false"/>
          <w:color w:val="000000"/>
          <w:sz w:val="28"/>
        </w:rPr>
        <w:t xml:space="preserve">
              (кепілзат, кепілдік, кепіл) бойынша ЕАВ-да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2723  2 1 3   Шет мемлекет Үкіметінің ақша түрінде қамтамасыз ету </w:t>
      </w:r>
      <w:r>
        <w:br/>
      </w:r>
      <w:r>
        <w:rPr>
          <w:rFonts w:ascii="Times New Roman"/>
          <w:b w:val="false"/>
          <w:i w:val="false"/>
          <w:color w:val="000000"/>
          <w:sz w:val="28"/>
        </w:rPr>
        <w:t xml:space="preserve">
              (кепілзат, кепілдік, кепіл) бойынша ВБТ-де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2723  2 2 1   Шет мемлекеттің жергілікті өкімет органдарын </w:t>
      </w:r>
      <w:r>
        <w:br/>
      </w:r>
      <w:r>
        <w:rPr>
          <w:rFonts w:ascii="Times New Roman"/>
          <w:b w:val="false"/>
          <w:i w:val="false"/>
          <w:color w:val="000000"/>
          <w:sz w:val="28"/>
        </w:rPr>
        <w:t xml:space="preserve">
              ақша түрінде қамтамасыз ету (кепілзат, кепілдік, </w:t>
      </w:r>
      <w:r>
        <w:br/>
      </w:r>
      <w:r>
        <w:rPr>
          <w:rFonts w:ascii="Times New Roman"/>
          <w:b w:val="false"/>
          <w:i w:val="false"/>
          <w:color w:val="000000"/>
          <w:sz w:val="28"/>
        </w:rPr>
        <w:t xml:space="preserve">
              кепіл) бойынша теңгеде есептелген шығыстар </w:t>
      </w:r>
      <w:r>
        <w:br/>
      </w:r>
      <w:r>
        <w:rPr>
          <w:rFonts w:ascii="Times New Roman"/>
          <w:b w:val="false"/>
          <w:i w:val="false"/>
          <w:color w:val="000000"/>
          <w:sz w:val="28"/>
        </w:rPr>
        <w:t xml:space="preserve">
2723  2 2 2   Шет мемлекеттің жергілікті өкімет органдарын </w:t>
      </w:r>
      <w:r>
        <w:br/>
      </w:r>
      <w:r>
        <w:rPr>
          <w:rFonts w:ascii="Times New Roman"/>
          <w:b w:val="false"/>
          <w:i w:val="false"/>
          <w:color w:val="000000"/>
          <w:sz w:val="28"/>
        </w:rPr>
        <w:t xml:space="preserve">
              ақша түрінде қамтамасыз ету (кепілзат, кепілдік, </w:t>
      </w:r>
      <w:r>
        <w:br/>
      </w:r>
      <w:r>
        <w:rPr>
          <w:rFonts w:ascii="Times New Roman"/>
          <w:b w:val="false"/>
          <w:i w:val="false"/>
          <w:color w:val="000000"/>
          <w:sz w:val="28"/>
        </w:rPr>
        <w:t xml:space="preserve">
              кепіл) бойынша ЕАВ-да есептелген шығыстар </w:t>
      </w:r>
      <w:r>
        <w:br/>
      </w:r>
      <w:r>
        <w:rPr>
          <w:rFonts w:ascii="Times New Roman"/>
          <w:b w:val="false"/>
          <w:i w:val="false"/>
          <w:color w:val="000000"/>
          <w:sz w:val="28"/>
        </w:rPr>
        <w:t xml:space="preserve">
2723  2 2 3   Шет мемлекеттің жергілікті өкімет органдарын </w:t>
      </w:r>
      <w:r>
        <w:br/>
      </w:r>
      <w:r>
        <w:rPr>
          <w:rFonts w:ascii="Times New Roman"/>
          <w:b w:val="false"/>
          <w:i w:val="false"/>
          <w:color w:val="000000"/>
          <w:sz w:val="28"/>
        </w:rPr>
        <w:t xml:space="preserve">
              ақша түрінде қамтамасыз ету (кепілзат, кепілдік, </w:t>
      </w:r>
      <w:r>
        <w:br/>
      </w:r>
      <w:r>
        <w:rPr>
          <w:rFonts w:ascii="Times New Roman"/>
          <w:b w:val="false"/>
          <w:i w:val="false"/>
          <w:color w:val="000000"/>
          <w:sz w:val="28"/>
        </w:rPr>
        <w:t xml:space="preserve">
              кепіл) бойынша ВБТ-де есептелген шығыстар </w:t>
      </w:r>
      <w:r>
        <w:br/>
      </w:r>
      <w:r>
        <w:rPr>
          <w:rFonts w:ascii="Times New Roman"/>
          <w:b w:val="false"/>
          <w:i w:val="false"/>
          <w:color w:val="000000"/>
          <w:sz w:val="28"/>
        </w:rPr>
        <w:t xml:space="preserve">
2723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 ақша түрінде </w:t>
      </w:r>
      <w:r>
        <w:br/>
      </w:r>
      <w:r>
        <w:rPr>
          <w:rFonts w:ascii="Times New Roman"/>
          <w:b w:val="false"/>
          <w:i w:val="false"/>
          <w:color w:val="000000"/>
          <w:sz w:val="28"/>
        </w:rPr>
        <w:t xml:space="preserve">
              қамтамасыз ету (кепілзат, кепілдік, кепіл) </w:t>
      </w:r>
      <w:r>
        <w:br/>
      </w:r>
      <w:r>
        <w:rPr>
          <w:rFonts w:ascii="Times New Roman"/>
          <w:b w:val="false"/>
          <w:i w:val="false"/>
          <w:color w:val="000000"/>
          <w:sz w:val="28"/>
        </w:rPr>
        <w:t xml:space="preserve">
              бойынша теңгемен есептелген шығыстар </w:t>
      </w:r>
      <w:r>
        <w:br/>
      </w:r>
      <w:r>
        <w:rPr>
          <w:rFonts w:ascii="Times New Roman"/>
          <w:b w:val="false"/>
          <w:i w:val="false"/>
          <w:color w:val="000000"/>
          <w:sz w:val="28"/>
        </w:rPr>
        <w:t xml:space="preserve">
2723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 ақша түрінде </w:t>
      </w:r>
      <w:r>
        <w:br/>
      </w:r>
      <w:r>
        <w:rPr>
          <w:rFonts w:ascii="Times New Roman"/>
          <w:b w:val="false"/>
          <w:i w:val="false"/>
          <w:color w:val="000000"/>
          <w:sz w:val="28"/>
        </w:rPr>
        <w:t xml:space="preserve">
              қамтамасыз ету (кепілзат, кепілдік, кепіл) </w:t>
      </w:r>
      <w:r>
        <w:br/>
      </w:r>
      <w:r>
        <w:rPr>
          <w:rFonts w:ascii="Times New Roman"/>
          <w:b w:val="false"/>
          <w:i w:val="false"/>
          <w:color w:val="000000"/>
          <w:sz w:val="28"/>
        </w:rPr>
        <w:t xml:space="preserve">
              бойынша ЕАВ-мен есептелген шығыстар </w:t>
      </w:r>
      <w:r>
        <w:br/>
      </w:r>
      <w:r>
        <w:rPr>
          <w:rFonts w:ascii="Times New Roman"/>
          <w:b w:val="false"/>
          <w:i w:val="false"/>
          <w:color w:val="000000"/>
          <w:sz w:val="28"/>
        </w:rPr>
        <w:t xml:space="preserve">
2723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 ақша түрінде </w:t>
      </w:r>
      <w:r>
        <w:br/>
      </w:r>
      <w:r>
        <w:rPr>
          <w:rFonts w:ascii="Times New Roman"/>
          <w:b w:val="false"/>
          <w:i w:val="false"/>
          <w:color w:val="000000"/>
          <w:sz w:val="28"/>
        </w:rPr>
        <w:t xml:space="preserve">
              қамтамасыз ету (кепілзат, кепілдік, кепіл) </w:t>
      </w:r>
      <w:r>
        <w:br/>
      </w:r>
      <w:r>
        <w:rPr>
          <w:rFonts w:ascii="Times New Roman"/>
          <w:b w:val="false"/>
          <w:i w:val="false"/>
          <w:color w:val="000000"/>
          <w:sz w:val="28"/>
        </w:rPr>
        <w:t xml:space="preserve">
              бойынша ВБТ-мен есептелген шығыстар </w:t>
      </w:r>
      <w:r>
        <w:br/>
      </w:r>
      <w:r>
        <w:rPr>
          <w:rFonts w:ascii="Times New Roman"/>
          <w:b w:val="false"/>
          <w:i w:val="false"/>
          <w:color w:val="000000"/>
          <w:sz w:val="28"/>
        </w:rPr>
        <w:t xml:space="preserve">
2723  2 6 1   Шет мемлекеттің мемлекеттік қаржылық емес ұйымдарын </w:t>
      </w:r>
      <w:r>
        <w:br/>
      </w:r>
      <w:r>
        <w:rPr>
          <w:rFonts w:ascii="Times New Roman"/>
          <w:b w:val="false"/>
          <w:i w:val="false"/>
          <w:color w:val="000000"/>
          <w:sz w:val="28"/>
        </w:rPr>
        <w:t xml:space="preserve">
              ақша түрінде қамтамасыз ету (кепілзат, кепілдік, </w:t>
      </w:r>
      <w:r>
        <w:br/>
      </w:r>
      <w:r>
        <w:rPr>
          <w:rFonts w:ascii="Times New Roman"/>
          <w:b w:val="false"/>
          <w:i w:val="false"/>
          <w:color w:val="000000"/>
          <w:sz w:val="28"/>
        </w:rPr>
        <w:t xml:space="preserve">
              кепіл) бойынша теңгемен есептелген шығыстар </w:t>
      </w:r>
      <w:r>
        <w:br/>
      </w:r>
      <w:r>
        <w:rPr>
          <w:rFonts w:ascii="Times New Roman"/>
          <w:b w:val="false"/>
          <w:i w:val="false"/>
          <w:color w:val="000000"/>
          <w:sz w:val="28"/>
        </w:rPr>
        <w:t xml:space="preserve">
2723  2 6 2   Шет мемлекеттің мемлекеттік қаржылық емес ұйымдарын </w:t>
      </w:r>
      <w:r>
        <w:br/>
      </w:r>
      <w:r>
        <w:rPr>
          <w:rFonts w:ascii="Times New Roman"/>
          <w:b w:val="false"/>
          <w:i w:val="false"/>
          <w:color w:val="000000"/>
          <w:sz w:val="28"/>
        </w:rPr>
        <w:t xml:space="preserve">
              ақша түрінде қамтамасыз ету (кепілзат, кепілдік, </w:t>
      </w:r>
      <w:r>
        <w:br/>
      </w:r>
      <w:r>
        <w:rPr>
          <w:rFonts w:ascii="Times New Roman"/>
          <w:b w:val="false"/>
          <w:i w:val="false"/>
          <w:color w:val="000000"/>
          <w:sz w:val="28"/>
        </w:rPr>
        <w:t xml:space="preserve">
              кепіл) бойынша ЕАВ-мен есептелген шығыстар </w:t>
      </w:r>
      <w:r>
        <w:br/>
      </w:r>
      <w:r>
        <w:rPr>
          <w:rFonts w:ascii="Times New Roman"/>
          <w:b w:val="false"/>
          <w:i w:val="false"/>
          <w:color w:val="000000"/>
          <w:sz w:val="28"/>
        </w:rPr>
        <w:t xml:space="preserve">
2723  2 6 3   Шет мемлекеттің мемлекеттік қаржылық емес ұйымдарын </w:t>
      </w:r>
      <w:r>
        <w:br/>
      </w:r>
      <w:r>
        <w:rPr>
          <w:rFonts w:ascii="Times New Roman"/>
          <w:b w:val="false"/>
          <w:i w:val="false"/>
          <w:color w:val="000000"/>
          <w:sz w:val="28"/>
        </w:rPr>
        <w:t xml:space="preserve">
              ақша түрінде қамтамасыз ету (кепілзат, кепілдік, </w:t>
      </w:r>
      <w:r>
        <w:br/>
      </w:r>
      <w:r>
        <w:rPr>
          <w:rFonts w:ascii="Times New Roman"/>
          <w:b w:val="false"/>
          <w:i w:val="false"/>
          <w:color w:val="000000"/>
          <w:sz w:val="28"/>
        </w:rPr>
        <w:t xml:space="preserve">
              кепіл) бойынша ВБТ-мен есептелген шығыстар </w:t>
      </w:r>
      <w:r>
        <w:br/>
      </w:r>
      <w:r>
        <w:rPr>
          <w:rFonts w:ascii="Times New Roman"/>
          <w:b w:val="false"/>
          <w:i w:val="false"/>
          <w:color w:val="000000"/>
          <w:sz w:val="28"/>
        </w:rPr>
        <w:t xml:space="preserve">
2723  2 7 1   Шет мемлекеттің мемлекеттік емес қаржылық емес </w:t>
      </w:r>
      <w:r>
        <w:br/>
      </w:r>
      <w:r>
        <w:rPr>
          <w:rFonts w:ascii="Times New Roman"/>
          <w:b w:val="false"/>
          <w:i w:val="false"/>
          <w:color w:val="000000"/>
          <w:sz w:val="28"/>
        </w:rPr>
        <w:t xml:space="preserve">
              ұйымдарын ақша түрінде қамтамасыз ету (кепілзат, </w:t>
      </w:r>
      <w:r>
        <w:br/>
      </w:r>
      <w:r>
        <w:rPr>
          <w:rFonts w:ascii="Times New Roman"/>
          <w:b w:val="false"/>
          <w:i w:val="false"/>
          <w:color w:val="000000"/>
          <w:sz w:val="28"/>
        </w:rPr>
        <w:t xml:space="preserve">
              кепілдік, кепіл) бойынша  теңгемен есептелген шығыстар </w:t>
      </w:r>
      <w:r>
        <w:br/>
      </w:r>
      <w:r>
        <w:rPr>
          <w:rFonts w:ascii="Times New Roman"/>
          <w:b w:val="false"/>
          <w:i w:val="false"/>
          <w:color w:val="000000"/>
          <w:sz w:val="28"/>
        </w:rPr>
        <w:t xml:space="preserve">
2723  2 7 2   Шет мемлекеттің мемлекеттік емес қаржылық емес </w:t>
      </w:r>
      <w:r>
        <w:br/>
      </w:r>
      <w:r>
        <w:rPr>
          <w:rFonts w:ascii="Times New Roman"/>
          <w:b w:val="false"/>
          <w:i w:val="false"/>
          <w:color w:val="000000"/>
          <w:sz w:val="28"/>
        </w:rPr>
        <w:t xml:space="preserve">
              ұйымдарын ақша түрінде қамтамасыз ету (кепілзат, </w:t>
      </w:r>
      <w:r>
        <w:br/>
      </w:r>
      <w:r>
        <w:rPr>
          <w:rFonts w:ascii="Times New Roman"/>
          <w:b w:val="false"/>
          <w:i w:val="false"/>
          <w:color w:val="000000"/>
          <w:sz w:val="28"/>
        </w:rPr>
        <w:t xml:space="preserve">
              кепілдік, кепіл) бойынша ЕАВ-мен есептелген шығыстар </w:t>
      </w:r>
      <w:r>
        <w:br/>
      </w:r>
      <w:r>
        <w:rPr>
          <w:rFonts w:ascii="Times New Roman"/>
          <w:b w:val="false"/>
          <w:i w:val="false"/>
          <w:color w:val="000000"/>
          <w:sz w:val="28"/>
        </w:rPr>
        <w:t xml:space="preserve">
2723  2 7 3   Шет мемлекеттің мемлекеттік емес қаржылық емес </w:t>
      </w:r>
      <w:r>
        <w:br/>
      </w:r>
      <w:r>
        <w:rPr>
          <w:rFonts w:ascii="Times New Roman"/>
          <w:b w:val="false"/>
          <w:i w:val="false"/>
          <w:color w:val="000000"/>
          <w:sz w:val="28"/>
        </w:rPr>
        <w:t xml:space="preserve">
              ұйымдарын ақша түрінде қамтамасыз ету (кепілзат, </w:t>
      </w:r>
      <w:r>
        <w:br/>
      </w:r>
      <w:r>
        <w:rPr>
          <w:rFonts w:ascii="Times New Roman"/>
          <w:b w:val="false"/>
          <w:i w:val="false"/>
          <w:color w:val="000000"/>
          <w:sz w:val="28"/>
        </w:rPr>
        <w:t xml:space="preserve">
              кепілдік, кепіл) бойынша ВБТ-мен есептелген шығыстар </w:t>
      </w:r>
      <w:r>
        <w:br/>
      </w:r>
      <w:r>
        <w:rPr>
          <w:rFonts w:ascii="Times New Roman"/>
          <w:b w:val="false"/>
          <w:i w:val="false"/>
          <w:color w:val="000000"/>
          <w:sz w:val="28"/>
        </w:rPr>
        <w:t xml:space="preserve">
2723  2 8 1   Үй шаруашылықтарына қызмет көрсететін коммерциялық </w:t>
      </w:r>
      <w:r>
        <w:br/>
      </w:r>
      <w:r>
        <w:rPr>
          <w:rFonts w:ascii="Times New Roman"/>
          <w:b w:val="false"/>
          <w:i w:val="false"/>
          <w:color w:val="000000"/>
          <w:sz w:val="28"/>
        </w:rPr>
        <w:t xml:space="preserve">
              емес резидент емес ұйымдарды ақша түрінде </w:t>
      </w:r>
      <w:r>
        <w:br/>
      </w:r>
      <w:r>
        <w:rPr>
          <w:rFonts w:ascii="Times New Roman"/>
          <w:b w:val="false"/>
          <w:i w:val="false"/>
          <w:color w:val="000000"/>
          <w:sz w:val="28"/>
        </w:rPr>
        <w:t xml:space="preserve">
              қамтамасыз ету (кепілзат, кепілдік, кепіл) </w:t>
      </w:r>
      <w:r>
        <w:br/>
      </w:r>
      <w:r>
        <w:rPr>
          <w:rFonts w:ascii="Times New Roman"/>
          <w:b w:val="false"/>
          <w:i w:val="false"/>
          <w:color w:val="000000"/>
          <w:sz w:val="28"/>
        </w:rPr>
        <w:t xml:space="preserve">
              бойынша теңгемен есептелген шығыстар </w:t>
      </w:r>
      <w:r>
        <w:br/>
      </w:r>
      <w:r>
        <w:rPr>
          <w:rFonts w:ascii="Times New Roman"/>
          <w:b w:val="false"/>
          <w:i w:val="false"/>
          <w:color w:val="000000"/>
          <w:sz w:val="28"/>
        </w:rPr>
        <w:t xml:space="preserve">
2723  2 8 2   Үй шаруашылықтарына қызмет көрсететін коммерциялық </w:t>
      </w:r>
      <w:r>
        <w:br/>
      </w:r>
      <w:r>
        <w:rPr>
          <w:rFonts w:ascii="Times New Roman"/>
          <w:b w:val="false"/>
          <w:i w:val="false"/>
          <w:color w:val="000000"/>
          <w:sz w:val="28"/>
        </w:rPr>
        <w:t xml:space="preserve">
              емес резидент емес ұйымдарды ақша түрінде </w:t>
      </w:r>
      <w:r>
        <w:br/>
      </w:r>
      <w:r>
        <w:rPr>
          <w:rFonts w:ascii="Times New Roman"/>
          <w:b w:val="false"/>
          <w:i w:val="false"/>
          <w:color w:val="000000"/>
          <w:sz w:val="28"/>
        </w:rPr>
        <w:t xml:space="preserve">
              қамтамасыз ету (кепілзат, кепілдік, кепіл) </w:t>
      </w:r>
      <w:r>
        <w:br/>
      </w:r>
      <w:r>
        <w:rPr>
          <w:rFonts w:ascii="Times New Roman"/>
          <w:b w:val="false"/>
          <w:i w:val="false"/>
          <w:color w:val="000000"/>
          <w:sz w:val="28"/>
        </w:rPr>
        <w:t xml:space="preserve">
              бойынша ЕАВ-мен есептелген шығыстар </w:t>
      </w:r>
      <w:r>
        <w:br/>
      </w:r>
      <w:r>
        <w:rPr>
          <w:rFonts w:ascii="Times New Roman"/>
          <w:b w:val="false"/>
          <w:i w:val="false"/>
          <w:color w:val="000000"/>
          <w:sz w:val="28"/>
        </w:rPr>
        <w:t xml:space="preserve">
2723  2 8 3   Үй шаруашылықтарына қызмет көрсететін коммерциялық </w:t>
      </w:r>
      <w:r>
        <w:br/>
      </w:r>
      <w:r>
        <w:rPr>
          <w:rFonts w:ascii="Times New Roman"/>
          <w:b w:val="false"/>
          <w:i w:val="false"/>
          <w:color w:val="000000"/>
          <w:sz w:val="28"/>
        </w:rPr>
        <w:t xml:space="preserve">
              емес резидент емес ұйымдарды ақша түрінде </w:t>
      </w:r>
      <w:r>
        <w:br/>
      </w:r>
      <w:r>
        <w:rPr>
          <w:rFonts w:ascii="Times New Roman"/>
          <w:b w:val="false"/>
          <w:i w:val="false"/>
          <w:color w:val="000000"/>
          <w:sz w:val="28"/>
        </w:rPr>
        <w:t xml:space="preserve">
              қамтамасыз ету (кепілзат, кепілдік, кепіл) </w:t>
      </w:r>
      <w:r>
        <w:br/>
      </w:r>
      <w:r>
        <w:rPr>
          <w:rFonts w:ascii="Times New Roman"/>
          <w:b w:val="false"/>
          <w:i w:val="false"/>
          <w:color w:val="000000"/>
          <w:sz w:val="28"/>
        </w:rPr>
        <w:t xml:space="preserve">
              бойынша ВБТ-мен есептелген шығыстар </w:t>
      </w:r>
      <w:r>
        <w:br/>
      </w:r>
      <w:r>
        <w:rPr>
          <w:rFonts w:ascii="Times New Roman"/>
          <w:b w:val="false"/>
          <w:i w:val="false"/>
          <w:color w:val="000000"/>
          <w:sz w:val="28"/>
        </w:rPr>
        <w:t xml:space="preserve">
2723  2 9 1   Резидент емес үй шаруашылықтарын ақша түрінде </w:t>
      </w:r>
      <w:r>
        <w:br/>
      </w:r>
      <w:r>
        <w:rPr>
          <w:rFonts w:ascii="Times New Roman"/>
          <w:b w:val="false"/>
          <w:i w:val="false"/>
          <w:color w:val="000000"/>
          <w:sz w:val="28"/>
        </w:rPr>
        <w:t xml:space="preserve">
              қамтамасыз ету (кепілзат, кепілдік, кепіл) </w:t>
      </w:r>
      <w:r>
        <w:br/>
      </w:r>
      <w:r>
        <w:rPr>
          <w:rFonts w:ascii="Times New Roman"/>
          <w:b w:val="false"/>
          <w:i w:val="false"/>
          <w:color w:val="000000"/>
          <w:sz w:val="28"/>
        </w:rPr>
        <w:t xml:space="preserve">
              бойынша теңгемен есептелген шығыстар </w:t>
      </w:r>
      <w:r>
        <w:br/>
      </w:r>
      <w:r>
        <w:rPr>
          <w:rFonts w:ascii="Times New Roman"/>
          <w:b w:val="false"/>
          <w:i w:val="false"/>
          <w:color w:val="000000"/>
          <w:sz w:val="28"/>
        </w:rPr>
        <w:t xml:space="preserve">
2723  2 9 2   Резидент емес үй шаруашылықтарын ақша түрінде </w:t>
      </w:r>
      <w:r>
        <w:br/>
      </w:r>
      <w:r>
        <w:rPr>
          <w:rFonts w:ascii="Times New Roman"/>
          <w:b w:val="false"/>
          <w:i w:val="false"/>
          <w:color w:val="000000"/>
          <w:sz w:val="28"/>
        </w:rPr>
        <w:t xml:space="preserve">
              қамтамасыз ету (кепілзат, кепілдік, кепіл) </w:t>
      </w:r>
      <w:r>
        <w:br/>
      </w:r>
      <w:r>
        <w:rPr>
          <w:rFonts w:ascii="Times New Roman"/>
          <w:b w:val="false"/>
          <w:i w:val="false"/>
          <w:color w:val="000000"/>
          <w:sz w:val="28"/>
        </w:rPr>
        <w:t xml:space="preserve">
              бойынша ЕАВ-мен есептелген шығыстар </w:t>
      </w:r>
      <w:r>
        <w:br/>
      </w:r>
      <w:r>
        <w:rPr>
          <w:rFonts w:ascii="Times New Roman"/>
          <w:b w:val="false"/>
          <w:i w:val="false"/>
          <w:color w:val="000000"/>
          <w:sz w:val="28"/>
        </w:rPr>
        <w:t xml:space="preserve">
2723  2 9 3   Резидент емес үй шаруашылықтарын ақша түрінде </w:t>
      </w:r>
      <w:r>
        <w:br/>
      </w:r>
      <w:r>
        <w:rPr>
          <w:rFonts w:ascii="Times New Roman"/>
          <w:b w:val="false"/>
          <w:i w:val="false"/>
          <w:color w:val="000000"/>
          <w:sz w:val="28"/>
        </w:rPr>
        <w:t xml:space="preserve">
              қамтамасыз ету (кепілзат, кепілдік, кепіл) </w:t>
      </w:r>
      <w:r>
        <w:br/>
      </w:r>
      <w:r>
        <w:rPr>
          <w:rFonts w:ascii="Times New Roman"/>
          <w:b w:val="false"/>
          <w:i w:val="false"/>
          <w:color w:val="000000"/>
          <w:sz w:val="28"/>
        </w:rPr>
        <w:t xml:space="preserve">
              бойынша ВБТ-мен есептелген шығыстар </w:t>
      </w:r>
      <w:r>
        <w:br/>
      </w:r>
      <w:r>
        <w:rPr>
          <w:rFonts w:ascii="Times New Roman"/>
          <w:b w:val="false"/>
          <w:i w:val="false"/>
          <w:color w:val="000000"/>
          <w:sz w:val="28"/>
        </w:rPr>
        <w:t xml:space="preserve">
      2723  2 9 3 шотынан кейін мынадай шоттармен толықтырылсын: </w:t>
      </w:r>
      <w:r>
        <w:br/>
      </w:r>
      <w:r>
        <w:rPr>
          <w:rFonts w:ascii="Times New Roman"/>
          <w:b w:val="false"/>
          <w:i w:val="false"/>
          <w:color w:val="000000"/>
          <w:sz w:val="28"/>
        </w:rPr>
        <w:t xml:space="preserve">
"2725 0 0 0  Бағалы қағаздармен жүргізілетін "РЕПО" операциялары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2725  1 3 1   Қазақстан Республикасы Ұлттық Банкімен жүргізілетін </w:t>
      </w:r>
      <w:r>
        <w:br/>
      </w:r>
      <w:r>
        <w:rPr>
          <w:rFonts w:ascii="Times New Roman"/>
          <w:b w:val="false"/>
          <w:i w:val="false"/>
          <w:color w:val="000000"/>
          <w:sz w:val="28"/>
        </w:rPr>
        <w:t xml:space="preserve">
              теңгедегі бағалы қағаздармен "РЕПО" операциялары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2725  1 3 2   Қазақстан Республикасы Ұлттық Банкімен жүргізілетін </w:t>
      </w:r>
      <w:r>
        <w:br/>
      </w:r>
      <w:r>
        <w:rPr>
          <w:rFonts w:ascii="Times New Roman"/>
          <w:b w:val="false"/>
          <w:i w:val="false"/>
          <w:color w:val="000000"/>
          <w:sz w:val="28"/>
        </w:rPr>
        <w:t xml:space="preserve">
              ЕАВ-дегі бағалы қағаздармен "РЕПО" операциялары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2725  1 3 3   Қазақстан Республикасы Ұлттық Банкімен жүргізілетін </w:t>
      </w:r>
      <w:r>
        <w:br/>
      </w:r>
      <w:r>
        <w:rPr>
          <w:rFonts w:ascii="Times New Roman"/>
          <w:b w:val="false"/>
          <w:i w:val="false"/>
          <w:color w:val="000000"/>
          <w:sz w:val="28"/>
        </w:rPr>
        <w:t xml:space="preserve">
              ВБТ-дегі бағалы қағаздармен "РЕПО" операциялары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2725  1 4 1   Резидент банктермен жүргізілетін теңгедегі бағалы </w:t>
      </w:r>
      <w:r>
        <w:br/>
      </w:r>
      <w:r>
        <w:rPr>
          <w:rFonts w:ascii="Times New Roman"/>
          <w:b w:val="false"/>
          <w:i w:val="false"/>
          <w:color w:val="000000"/>
          <w:sz w:val="28"/>
        </w:rPr>
        <w:t xml:space="preserve">
              қағаздармен "РЕПО" операциялары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2725  1 4 2   Резидент банктермен жүргізілетін ЕАВ-дегі бағалы </w:t>
      </w:r>
      <w:r>
        <w:br/>
      </w:r>
      <w:r>
        <w:rPr>
          <w:rFonts w:ascii="Times New Roman"/>
          <w:b w:val="false"/>
          <w:i w:val="false"/>
          <w:color w:val="000000"/>
          <w:sz w:val="28"/>
        </w:rPr>
        <w:t xml:space="preserve">
              қағаздармен "РЕПО" операциялары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2725  1 4 3   Резидент банктермен жүргізілетін ВБТ-дегі бағалы </w:t>
      </w:r>
      <w:r>
        <w:br/>
      </w:r>
      <w:r>
        <w:rPr>
          <w:rFonts w:ascii="Times New Roman"/>
          <w:b w:val="false"/>
          <w:i w:val="false"/>
          <w:color w:val="000000"/>
          <w:sz w:val="28"/>
        </w:rPr>
        <w:t xml:space="preserve">
              қағаздармен "РЕПО" операциялары бойынша есептелген </w:t>
      </w:r>
      <w:r>
        <w:br/>
      </w:r>
      <w:r>
        <w:rPr>
          <w:rFonts w:ascii="Times New Roman"/>
          <w:b w:val="false"/>
          <w:i w:val="false"/>
          <w:color w:val="000000"/>
          <w:sz w:val="28"/>
        </w:rPr>
        <w:t xml:space="preserve">
              шығыстар есептелген шығыстар </w:t>
      </w:r>
      <w:r>
        <w:br/>
      </w:r>
      <w:r>
        <w:rPr>
          <w:rFonts w:ascii="Times New Roman"/>
          <w:b w:val="false"/>
          <w:i w:val="false"/>
          <w:color w:val="000000"/>
          <w:sz w:val="28"/>
        </w:rPr>
        <w:t xml:space="preserve">
2725  1 5 1   Банк операцияларының жекелеген түрлерін жүзеге </w:t>
      </w:r>
      <w:r>
        <w:br/>
      </w:r>
      <w:r>
        <w:rPr>
          <w:rFonts w:ascii="Times New Roman"/>
          <w:b w:val="false"/>
          <w:i w:val="false"/>
          <w:color w:val="000000"/>
          <w:sz w:val="28"/>
        </w:rPr>
        <w:t xml:space="preserve">
              асыратын резидент ұйымдармен жүргізілетін теңгедегі </w:t>
      </w:r>
      <w:r>
        <w:br/>
      </w:r>
      <w:r>
        <w:rPr>
          <w:rFonts w:ascii="Times New Roman"/>
          <w:b w:val="false"/>
          <w:i w:val="false"/>
          <w:color w:val="000000"/>
          <w:sz w:val="28"/>
        </w:rPr>
        <w:t xml:space="preserve">
              бағалы қағаздармен "РЕПО" операциялары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2725  1 5 2   Банк операцияларының жекелеген түрлерін жүзеге </w:t>
      </w:r>
      <w:r>
        <w:br/>
      </w:r>
      <w:r>
        <w:rPr>
          <w:rFonts w:ascii="Times New Roman"/>
          <w:b w:val="false"/>
          <w:i w:val="false"/>
          <w:color w:val="000000"/>
          <w:sz w:val="28"/>
        </w:rPr>
        <w:t xml:space="preserve">
              асыратын резидент ұйымдармен жүргізілетін ЕАВ-дегі </w:t>
      </w:r>
      <w:r>
        <w:br/>
      </w:r>
      <w:r>
        <w:rPr>
          <w:rFonts w:ascii="Times New Roman"/>
          <w:b w:val="false"/>
          <w:i w:val="false"/>
          <w:color w:val="000000"/>
          <w:sz w:val="28"/>
        </w:rPr>
        <w:t xml:space="preserve">
              бағалы қағаздармен "РЕПО" операциялары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2725  1 5 3   Банк операцияларының жекелеген түрлерін жүзеге </w:t>
      </w:r>
      <w:r>
        <w:br/>
      </w:r>
      <w:r>
        <w:rPr>
          <w:rFonts w:ascii="Times New Roman"/>
          <w:b w:val="false"/>
          <w:i w:val="false"/>
          <w:color w:val="000000"/>
          <w:sz w:val="28"/>
        </w:rPr>
        <w:t xml:space="preserve">
              асыратын резидент ұйымдармен жүргізілетін ВБТ-дегі </w:t>
      </w:r>
      <w:r>
        <w:br/>
      </w:r>
      <w:r>
        <w:rPr>
          <w:rFonts w:ascii="Times New Roman"/>
          <w:b w:val="false"/>
          <w:i w:val="false"/>
          <w:color w:val="000000"/>
          <w:sz w:val="28"/>
        </w:rPr>
        <w:t xml:space="preserve">
              бағалы қағаздармен "РЕПО" операциялары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2725  1 6 1   Мемлекеттік қаржылық емес резидент ұйымдармен </w:t>
      </w:r>
      <w:r>
        <w:br/>
      </w:r>
      <w:r>
        <w:rPr>
          <w:rFonts w:ascii="Times New Roman"/>
          <w:b w:val="false"/>
          <w:i w:val="false"/>
          <w:color w:val="000000"/>
          <w:sz w:val="28"/>
        </w:rPr>
        <w:t xml:space="preserve">
              жүргізілетін теңгедегі бағалы қағаздармен "РЕПО" </w:t>
      </w:r>
      <w:r>
        <w:br/>
      </w:r>
      <w:r>
        <w:rPr>
          <w:rFonts w:ascii="Times New Roman"/>
          <w:b w:val="false"/>
          <w:i w:val="false"/>
          <w:color w:val="000000"/>
          <w:sz w:val="28"/>
        </w:rPr>
        <w:t xml:space="preserve">
              операциялары бойынша есептелген шығыстар </w:t>
      </w:r>
      <w:r>
        <w:br/>
      </w:r>
      <w:r>
        <w:rPr>
          <w:rFonts w:ascii="Times New Roman"/>
          <w:b w:val="false"/>
          <w:i w:val="false"/>
          <w:color w:val="000000"/>
          <w:sz w:val="28"/>
        </w:rPr>
        <w:t xml:space="preserve">
2725  1 6 2   Мемлекеттік қаржылық емес резидент ұйымдармен </w:t>
      </w:r>
      <w:r>
        <w:br/>
      </w:r>
      <w:r>
        <w:rPr>
          <w:rFonts w:ascii="Times New Roman"/>
          <w:b w:val="false"/>
          <w:i w:val="false"/>
          <w:color w:val="000000"/>
          <w:sz w:val="28"/>
        </w:rPr>
        <w:t xml:space="preserve">
              жүргізілетін ЕАВ-дегі бағалы қағаздармен "РЕПО" </w:t>
      </w:r>
      <w:r>
        <w:br/>
      </w:r>
      <w:r>
        <w:rPr>
          <w:rFonts w:ascii="Times New Roman"/>
          <w:b w:val="false"/>
          <w:i w:val="false"/>
          <w:color w:val="000000"/>
          <w:sz w:val="28"/>
        </w:rPr>
        <w:t xml:space="preserve">
              операциялары бойынша есептелген шығыстар </w:t>
      </w:r>
      <w:r>
        <w:br/>
      </w:r>
      <w:r>
        <w:rPr>
          <w:rFonts w:ascii="Times New Roman"/>
          <w:b w:val="false"/>
          <w:i w:val="false"/>
          <w:color w:val="000000"/>
          <w:sz w:val="28"/>
        </w:rPr>
        <w:t xml:space="preserve">
2725  1 6 3   Мемлекеттік қаржылық емес резидент ұйымдармен </w:t>
      </w:r>
      <w:r>
        <w:br/>
      </w:r>
      <w:r>
        <w:rPr>
          <w:rFonts w:ascii="Times New Roman"/>
          <w:b w:val="false"/>
          <w:i w:val="false"/>
          <w:color w:val="000000"/>
          <w:sz w:val="28"/>
        </w:rPr>
        <w:t xml:space="preserve">
              жүргізілетін ВБТ-дегі бағалы қағаздармен "РЕПО" </w:t>
      </w:r>
      <w:r>
        <w:br/>
      </w:r>
      <w:r>
        <w:rPr>
          <w:rFonts w:ascii="Times New Roman"/>
          <w:b w:val="false"/>
          <w:i w:val="false"/>
          <w:color w:val="000000"/>
          <w:sz w:val="28"/>
        </w:rPr>
        <w:t xml:space="preserve">
              операциялары бойынша есептелген шығыстар </w:t>
      </w:r>
      <w:r>
        <w:br/>
      </w:r>
      <w:r>
        <w:rPr>
          <w:rFonts w:ascii="Times New Roman"/>
          <w:b w:val="false"/>
          <w:i w:val="false"/>
          <w:color w:val="000000"/>
          <w:sz w:val="28"/>
        </w:rPr>
        <w:t xml:space="preserve">
2725  1 7 1   Мемлекеттік емес қаржылық емес резидент ұйымдармен </w:t>
      </w:r>
      <w:r>
        <w:br/>
      </w:r>
      <w:r>
        <w:rPr>
          <w:rFonts w:ascii="Times New Roman"/>
          <w:b w:val="false"/>
          <w:i w:val="false"/>
          <w:color w:val="000000"/>
          <w:sz w:val="28"/>
        </w:rPr>
        <w:t xml:space="preserve">
              жүргізілетін теңгедегі бағалы қағаздармен "РЕПО" </w:t>
      </w:r>
      <w:r>
        <w:br/>
      </w:r>
      <w:r>
        <w:rPr>
          <w:rFonts w:ascii="Times New Roman"/>
          <w:b w:val="false"/>
          <w:i w:val="false"/>
          <w:color w:val="000000"/>
          <w:sz w:val="28"/>
        </w:rPr>
        <w:t xml:space="preserve">
              операциялары бойынша есептелген шығыстар </w:t>
      </w:r>
      <w:r>
        <w:br/>
      </w:r>
      <w:r>
        <w:rPr>
          <w:rFonts w:ascii="Times New Roman"/>
          <w:b w:val="false"/>
          <w:i w:val="false"/>
          <w:color w:val="000000"/>
          <w:sz w:val="28"/>
        </w:rPr>
        <w:t xml:space="preserve">
2723  1 7 2   Мемлекеттік емес қаржылық емес резидент ұйымдармен </w:t>
      </w:r>
      <w:r>
        <w:br/>
      </w:r>
      <w:r>
        <w:rPr>
          <w:rFonts w:ascii="Times New Roman"/>
          <w:b w:val="false"/>
          <w:i w:val="false"/>
          <w:color w:val="000000"/>
          <w:sz w:val="28"/>
        </w:rPr>
        <w:t xml:space="preserve">
              жүргізілетін ЕАВ-дегі бағалы қағаздармен "РЕПО" </w:t>
      </w:r>
      <w:r>
        <w:br/>
      </w:r>
      <w:r>
        <w:rPr>
          <w:rFonts w:ascii="Times New Roman"/>
          <w:b w:val="false"/>
          <w:i w:val="false"/>
          <w:color w:val="000000"/>
          <w:sz w:val="28"/>
        </w:rPr>
        <w:t xml:space="preserve">
              операциялары бойынша есептелген шығыстар </w:t>
      </w:r>
      <w:r>
        <w:br/>
      </w:r>
      <w:r>
        <w:rPr>
          <w:rFonts w:ascii="Times New Roman"/>
          <w:b w:val="false"/>
          <w:i w:val="false"/>
          <w:color w:val="000000"/>
          <w:sz w:val="28"/>
        </w:rPr>
        <w:t xml:space="preserve">
2723  1 7 3   Мемлекеттік емес қаржылық емес резидент ұйымдармен </w:t>
      </w:r>
      <w:r>
        <w:br/>
      </w:r>
      <w:r>
        <w:rPr>
          <w:rFonts w:ascii="Times New Roman"/>
          <w:b w:val="false"/>
          <w:i w:val="false"/>
          <w:color w:val="000000"/>
          <w:sz w:val="28"/>
        </w:rPr>
        <w:t xml:space="preserve">
              жүргізілетін ВБТ-дегі бағалы қағаздармен "РЕПО" </w:t>
      </w:r>
      <w:r>
        <w:br/>
      </w:r>
      <w:r>
        <w:rPr>
          <w:rFonts w:ascii="Times New Roman"/>
          <w:b w:val="false"/>
          <w:i w:val="false"/>
          <w:color w:val="000000"/>
          <w:sz w:val="28"/>
        </w:rPr>
        <w:t xml:space="preserve">
              операциялары бойынша есептелген шығыстар </w:t>
      </w:r>
      <w:r>
        <w:br/>
      </w:r>
      <w:r>
        <w:rPr>
          <w:rFonts w:ascii="Times New Roman"/>
          <w:b w:val="false"/>
          <w:i w:val="false"/>
          <w:color w:val="000000"/>
          <w:sz w:val="28"/>
        </w:rPr>
        <w:t xml:space="preserve">
2725  1 8 1   Үй шаруашылықтарына қызмет көрсететін коммерциялық </w:t>
      </w:r>
      <w:r>
        <w:br/>
      </w:r>
      <w:r>
        <w:rPr>
          <w:rFonts w:ascii="Times New Roman"/>
          <w:b w:val="false"/>
          <w:i w:val="false"/>
          <w:color w:val="000000"/>
          <w:sz w:val="28"/>
        </w:rPr>
        <w:t xml:space="preserve">
              емес резидент ұйымдармен жүргізілетін теңгедегі </w:t>
      </w:r>
      <w:r>
        <w:br/>
      </w:r>
      <w:r>
        <w:rPr>
          <w:rFonts w:ascii="Times New Roman"/>
          <w:b w:val="false"/>
          <w:i w:val="false"/>
          <w:color w:val="000000"/>
          <w:sz w:val="28"/>
        </w:rPr>
        <w:t xml:space="preserve">
              бағалы қағаздармен "РЕПО" операциялары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2725  1 8 2   Үй шаруашылықтарына қызмет көрсететін коммерциялық </w:t>
      </w:r>
      <w:r>
        <w:br/>
      </w:r>
      <w:r>
        <w:rPr>
          <w:rFonts w:ascii="Times New Roman"/>
          <w:b w:val="false"/>
          <w:i w:val="false"/>
          <w:color w:val="000000"/>
          <w:sz w:val="28"/>
        </w:rPr>
        <w:t xml:space="preserve">
              емес резидент ұйымдармен жүргізілетін ЕАВ-дегі бағалы </w:t>
      </w:r>
      <w:r>
        <w:br/>
      </w:r>
      <w:r>
        <w:rPr>
          <w:rFonts w:ascii="Times New Roman"/>
          <w:b w:val="false"/>
          <w:i w:val="false"/>
          <w:color w:val="000000"/>
          <w:sz w:val="28"/>
        </w:rPr>
        <w:t xml:space="preserve">
              қағаздармен "РЕПО" операциялары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2725  1 8 3   Үй шаруашылықтарына қызмет көрсететін коммерциялық </w:t>
      </w:r>
      <w:r>
        <w:br/>
      </w:r>
      <w:r>
        <w:rPr>
          <w:rFonts w:ascii="Times New Roman"/>
          <w:b w:val="false"/>
          <w:i w:val="false"/>
          <w:color w:val="000000"/>
          <w:sz w:val="28"/>
        </w:rPr>
        <w:t xml:space="preserve">
              емес резидент ұйымдармен жүргізілетін ВБТ-дегі бағалы </w:t>
      </w:r>
      <w:r>
        <w:br/>
      </w:r>
      <w:r>
        <w:rPr>
          <w:rFonts w:ascii="Times New Roman"/>
          <w:b w:val="false"/>
          <w:i w:val="false"/>
          <w:color w:val="000000"/>
          <w:sz w:val="28"/>
        </w:rPr>
        <w:t xml:space="preserve">
              қағаздармен "РЕПО" операциялары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2725  1 9 1   Резидент ретіндегі үй шаруашылықтарымен жүргізілетін </w:t>
      </w:r>
      <w:r>
        <w:br/>
      </w:r>
      <w:r>
        <w:rPr>
          <w:rFonts w:ascii="Times New Roman"/>
          <w:b w:val="false"/>
          <w:i w:val="false"/>
          <w:color w:val="000000"/>
          <w:sz w:val="28"/>
        </w:rPr>
        <w:t xml:space="preserve">
              теңгедегі бағалы қағаздармен "РЕПО" операциялары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2725  1 9 2   Резидент үй шаруашылықтарымен жүргізілетін ЕАВ-дегі </w:t>
      </w:r>
      <w:r>
        <w:br/>
      </w:r>
      <w:r>
        <w:rPr>
          <w:rFonts w:ascii="Times New Roman"/>
          <w:b w:val="false"/>
          <w:i w:val="false"/>
          <w:color w:val="000000"/>
          <w:sz w:val="28"/>
        </w:rPr>
        <w:t xml:space="preserve">
              бағалы қағаздармен "РЕПО" операциялары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2725  1 9 3   Резидент үй шаруашылықтарымен жүргізілетін ВБТ-дегі </w:t>
      </w:r>
      <w:r>
        <w:br/>
      </w:r>
      <w:r>
        <w:rPr>
          <w:rFonts w:ascii="Times New Roman"/>
          <w:b w:val="false"/>
          <w:i w:val="false"/>
          <w:color w:val="000000"/>
          <w:sz w:val="28"/>
        </w:rPr>
        <w:t xml:space="preserve">
              бағалы қағаздармен "РЕПО" операциялары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2725  2 3 1   Шетелдік орталық банкпен жүргізілетін теңгедегі </w:t>
      </w:r>
      <w:r>
        <w:br/>
      </w:r>
      <w:r>
        <w:rPr>
          <w:rFonts w:ascii="Times New Roman"/>
          <w:b w:val="false"/>
          <w:i w:val="false"/>
          <w:color w:val="000000"/>
          <w:sz w:val="28"/>
        </w:rPr>
        <w:t xml:space="preserve">
              бағалы қағаздармен "РЕПО" операциялары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2725  2 3 2   Шетелдік орталық банкпен жүргізілетін ЕАВ-дегі </w:t>
      </w:r>
      <w:r>
        <w:br/>
      </w:r>
      <w:r>
        <w:rPr>
          <w:rFonts w:ascii="Times New Roman"/>
          <w:b w:val="false"/>
          <w:i w:val="false"/>
          <w:color w:val="000000"/>
          <w:sz w:val="28"/>
        </w:rPr>
        <w:t xml:space="preserve">
              бағалы қағаздармен "РЕПО" операциялары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2725  2 3 3   Шетелдік орталық банкпен жүргізілетін ВБТ-дегі бағалы </w:t>
      </w:r>
      <w:r>
        <w:br/>
      </w:r>
      <w:r>
        <w:rPr>
          <w:rFonts w:ascii="Times New Roman"/>
          <w:b w:val="false"/>
          <w:i w:val="false"/>
          <w:color w:val="000000"/>
          <w:sz w:val="28"/>
        </w:rPr>
        <w:t xml:space="preserve">
              қағаздармен "РЕПО" операциялары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2725  2 4 1   Резидент емес банктермен жүргізілетін теңгедегі </w:t>
      </w:r>
      <w:r>
        <w:br/>
      </w:r>
      <w:r>
        <w:rPr>
          <w:rFonts w:ascii="Times New Roman"/>
          <w:b w:val="false"/>
          <w:i w:val="false"/>
          <w:color w:val="000000"/>
          <w:sz w:val="28"/>
        </w:rPr>
        <w:t xml:space="preserve">
              бағалы қағаздармен "РЕПО" операциялары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2725  2 4 2   Резидент емес банктермен жүргізілетін ЕАВ-дегі бағалы </w:t>
      </w:r>
      <w:r>
        <w:br/>
      </w:r>
      <w:r>
        <w:rPr>
          <w:rFonts w:ascii="Times New Roman"/>
          <w:b w:val="false"/>
          <w:i w:val="false"/>
          <w:color w:val="000000"/>
          <w:sz w:val="28"/>
        </w:rPr>
        <w:t xml:space="preserve">
              қағаздармен "РЕПО" операциялары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2725  2 4 3   Резидент емес банктермен жүргізілетін ВБТ-дегі бағалы </w:t>
      </w:r>
      <w:r>
        <w:br/>
      </w:r>
      <w:r>
        <w:rPr>
          <w:rFonts w:ascii="Times New Roman"/>
          <w:b w:val="false"/>
          <w:i w:val="false"/>
          <w:color w:val="000000"/>
          <w:sz w:val="28"/>
        </w:rPr>
        <w:t xml:space="preserve">
              қағаздармен "РЕПО" операциялары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2725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жүргізілетін </w:t>
      </w:r>
      <w:r>
        <w:br/>
      </w:r>
      <w:r>
        <w:rPr>
          <w:rFonts w:ascii="Times New Roman"/>
          <w:b w:val="false"/>
          <w:i w:val="false"/>
          <w:color w:val="000000"/>
          <w:sz w:val="28"/>
        </w:rPr>
        <w:t xml:space="preserve">
              теңгедегі бағалы қағаздармен "РЕПО" операциялары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2725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жүргізілетін </w:t>
      </w:r>
      <w:r>
        <w:br/>
      </w:r>
      <w:r>
        <w:rPr>
          <w:rFonts w:ascii="Times New Roman"/>
          <w:b w:val="false"/>
          <w:i w:val="false"/>
          <w:color w:val="000000"/>
          <w:sz w:val="28"/>
        </w:rPr>
        <w:t xml:space="preserve">
              ЕАВ-дегі бағалы қағаздармен "РЕПО" операциялары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2725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ұйымдармен жүргізілетін </w:t>
      </w:r>
      <w:r>
        <w:br/>
      </w:r>
      <w:r>
        <w:rPr>
          <w:rFonts w:ascii="Times New Roman"/>
          <w:b w:val="false"/>
          <w:i w:val="false"/>
          <w:color w:val="000000"/>
          <w:sz w:val="28"/>
        </w:rPr>
        <w:t xml:space="preserve">
              ВБТ-дегі бағалы қағаздармен "РЕПО" операциялары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2725  2 6 1   Шет мемлекеттің мемлекеттік қаржылық емес резидент </w:t>
      </w:r>
      <w:r>
        <w:br/>
      </w:r>
      <w:r>
        <w:rPr>
          <w:rFonts w:ascii="Times New Roman"/>
          <w:b w:val="false"/>
          <w:i w:val="false"/>
          <w:color w:val="000000"/>
          <w:sz w:val="28"/>
        </w:rPr>
        <w:t xml:space="preserve">
              ұйымдарымен жүргізілетін теңгедегі бағалы қағаздармен </w:t>
      </w:r>
      <w:r>
        <w:br/>
      </w:r>
      <w:r>
        <w:rPr>
          <w:rFonts w:ascii="Times New Roman"/>
          <w:b w:val="false"/>
          <w:i w:val="false"/>
          <w:color w:val="000000"/>
          <w:sz w:val="28"/>
        </w:rPr>
        <w:t xml:space="preserve">
              "РЕПО" операциялары бойынша есептелген шығыстар </w:t>
      </w:r>
      <w:r>
        <w:br/>
      </w:r>
      <w:r>
        <w:rPr>
          <w:rFonts w:ascii="Times New Roman"/>
          <w:b w:val="false"/>
          <w:i w:val="false"/>
          <w:color w:val="000000"/>
          <w:sz w:val="28"/>
        </w:rPr>
        <w:t xml:space="preserve">
2723  2 6 2   Шет мемлекеттің мемлекеттік қаржылық емес резидент </w:t>
      </w:r>
      <w:r>
        <w:br/>
      </w:r>
      <w:r>
        <w:rPr>
          <w:rFonts w:ascii="Times New Roman"/>
          <w:b w:val="false"/>
          <w:i w:val="false"/>
          <w:color w:val="000000"/>
          <w:sz w:val="28"/>
        </w:rPr>
        <w:t xml:space="preserve">
              ұйымдарымен жүргізілетін ЕАВ-дегі бағалы қағаздармен </w:t>
      </w:r>
      <w:r>
        <w:br/>
      </w:r>
      <w:r>
        <w:rPr>
          <w:rFonts w:ascii="Times New Roman"/>
          <w:b w:val="false"/>
          <w:i w:val="false"/>
          <w:color w:val="000000"/>
          <w:sz w:val="28"/>
        </w:rPr>
        <w:t xml:space="preserve">
              "РЕПО" операциялары бойынша есептелген шығыстар </w:t>
      </w:r>
      <w:r>
        <w:br/>
      </w:r>
      <w:r>
        <w:rPr>
          <w:rFonts w:ascii="Times New Roman"/>
          <w:b w:val="false"/>
          <w:i w:val="false"/>
          <w:color w:val="000000"/>
          <w:sz w:val="28"/>
        </w:rPr>
        <w:t xml:space="preserve">
2723  2 6 3   Шет мемлекеттің мемлекеттік қаржылық емес резидент </w:t>
      </w:r>
      <w:r>
        <w:br/>
      </w:r>
      <w:r>
        <w:rPr>
          <w:rFonts w:ascii="Times New Roman"/>
          <w:b w:val="false"/>
          <w:i w:val="false"/>
          <w:color w:val="000000"/>
          <w:sz w:val="28"/>
        </w:rPr>
        <w:t xml:space="preserve">
              ұйымдарымен жүргізілетін ВБТ-дегі бағалы қағаздармен </w:t>
      </w:r>
      <w:r>
        <w:br/>
      </w:r>
      <w:r>
        <w:rPr>
          <w:rFonts w:ascii="Times New Roman"/>
          <w:b w:val="false"/>
          <w:i w:val="false"/>
          <w:color w:val="000000"/>
          <w:sz w:val="28"/>
        </w:rPr>
        <w:t xml:space="preserve">
              "РЕПО" операциялары бойынша есептелген шығыстар </w:t>
      </w:r>
      <w:r>
        <w:br/>
      </w:r>
      <w:r>
        <w:rPr>
          <w:rFonts w:ascii="Times New Roman"/>
          <w:b w:val="false"/>
          <w:i w:val="false"/>
          <w:color w:val="000000"/>
          <w:sz w:val="28"/>
        </w:rPr>
        <w:t xml:space="preserve">
2725  2 7 1   Шет мемлекеттің мемлекеттік емес қаржылық емес </w:t>
      </w:r>
      <w:r>
        <w:br/>
      </w:r>
      <w:r>
        <w:rPr>
          <w:rFonts w:ascii="Times New Roman"/>
          <w:b w:val="false"/>
          <w:i w:val="false"/>
          <w:color w:val="000000"/>
          <w:sz w:val="28"/>
        </w:rPr>
        <w:t xml:space="preserve">
              резидент ұйымдарымен жүргізілетін теңгедегі бағалы </w:t>
      </w:r>
      <w:r>
        <w:br/>
      </w:r>
      <w:r>
        <w:rPr>
          <w:rFonts w:ascii="Times New Roman"/>
          <w:b w:val="false"/>
          <w:i w:val="false"/>
          <w:color w:val="000000"/>
          <w:sz w:val="28"/>
        </w:rPr>
        <w:t xml:space="preserve">
              қағаздармен "РЕПО" операциялары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2723  2 7 2   Шет мемлекеттің мемлекеттік емес қаржылық емес </w:t>
      </w:r>
      <w:r>
        <w:br/>
      </w:r>
      <w:r>
        <w:rPr>
          <w:rFonts w:ascii="Times New Roman"/>
          <w:b w:val="false"/>
          <w:i w:val="false"/>
          <w:color w:val="000000"/>
          <w:sz w:val="28"/>
        </w:rPr>
        <w:t xml:space="preserve">
              резидент ұйымдарымен жүргізілетін ЕАВ-дегі бағалы </w:t>
      </w:r>
      <w:r>
        <w:br/>
      </w:r>
      <w:r>
        <w:rPr>
          <w:rFonts w:ascii="Times New Roman"/>
          <w:b w:val="false"/>
          <w:i w:val="false"/>
          <w:color w:val="000000"/>
          <w:sz w:val="28"/>
        </w:rPr>
        <w:t xml:space="preserve">
              қағаздармен "РЕПО" операциялары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2723  2 7 3   Шет мемлекеттің мемлекеттік емес қаржылық емес </w:t>
      </w:r>
      <w:r>
        <w:br/>
      </w:r>
      <w:r>
        <w:rPr>
          <w:rFonts w:ascii="Times New Roman"/>
          <w:b w:val="false"/>
          <w:i w:val="false"/>
          <w:color w:val="000000"/>
          <w:sz w:val="28"/>
        </w:rPr>
        <w:t xml:space="preserve">
              резидент ұйымдарымен жүргізілетін ВБТ-дегі бағалы </w:t>
      </w:r>
      <w:r>
        <w:br/>
      </w:r>
      <w:r>
        <w:rPr>
          <w:rFonts w:ascii="Times New Roman"/>
          <w:b w:val="false"/>
          <w:i w:val="false"/>
          <w:color w:val="000000"/>
          <w:sz w:val="28"/>
        </w:rPr>
        <w:t xml:space="preserve">
              қағаздармен "РЕПО" операциялары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2725  2 8 1   Үй шаруашылықтарына қызмет көрсететін коммерциялық </w:t>
      </w:r>
      <w:r>
        <w:br/>
      </w:r>
      <w:r>
        <w:rPr>
          <w:rFonts w:ascii="Times New Roman"/>
          <w:b w:val="false"/>
          <w:i w:val="false"/>
          <w:color w:val="000000"/>
          <w:sz w:val="28"/>
        </w:rPr>
        <w:t xml:space="preserve">
              емес резидент емес ұйымдармен жүргізілетін теңгедегі </w:t>
      </w:r>
      <w:r>
        <w:br/>
      </w:r>
      <w:r>
        <w:rPr>
          <w:rFonts w:ascii="Times New Roman"/>
          <w:b w:val="false"/>
          <w:i w:val="false"/>
          <w:color w:val="000000"/>
          <w:sz w:val="28"/>
        </w:rPr>
        <w:t xml:space="preserve">
              бағалы қағаздармен "РЕПО" операциялары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2725  2 8 2   Үй шаруашылықтарына қызмет көрсететін коммерциялық </w:t>
      </w:r>
      <w:r>
        <w:br/>
      </w:r>
      <w:r>
        <w:rPr>
          <w:rFonts w:ascii="Times New Roman"/>
          <w:b w:val="false"/>
          <w:i w:val="false"/>
          <w:color w:val="000000"/>
          <w:sz w:val="28"/>
        </w:rPr>
        <w:t xml:space="preserve">
              емес резидент емес ұйымдармен жүргізілетін ЕАВ-дегі </w:t>
      </w:r>
      <w:r>
        <w:br/>
      </w:r>
      <w:r>
        <w:rPr>
          <w:rFonts w:ascii="Times New Roman"/>
          <w:b w:val="false"/>
          <w:i w:val="false"/>
          <w:color w:val="000000"/>
          <w:sz w:val="28"/>
        </w:rPr>
        <w:t xml:space="preserve">
              бағалы қағаздармен "РЕПО" операциялары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2725  2 8 3   Үй шаруашылықтарына қызмет көрсететін коммерциялық </w:t>
      </w:r>
      <w:r>
        <w:br/>
      </w:r>
      <w:r>
        <w:rPr>
          <w:rFonts w:ascii="Times New Roman"/>
          <w:b w:val="false"/>
          <w:i w:val="false"/>
          <w:color w:val="000000"/>
          <w:sz w:val="28"/>
        </w:rPr>
        <w:t xml:space="preserve">
              емес резидент емес ұйымдармен жүргізілетін ВБТ-дегі </w:t>
      </w:r>
      <w:r>
        <w:br/>
      </w:r>
      <w:r>
        <w:rPr>
          <w:rFonts w:ascii="Times New Roman"/>
          <w:b w:val="false"/>
          <w:i w:val="false"/>
          <w:color w:val="000000"/>
          <w:sz w:val="28"/>
        </w:rPr>
        <w:t xml:space="preserve">
              бағалы қағаздармен "РЕПО" операциялары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2725  2 9 1   Резидент емес үй шаруашылықтарымен жүргізілетін </w:t>
      </w:r>
      <w:r>
        <w:br/>
      </w:r>
      <w:r>
        <w:rPr>
          <w:rFonts w:ascii="Times New Roman"/>
          <w:b w:val="false"/>
          <w:i w:val="false"/>
          <w:color w:val="000000"/>
          <w:sz w:val="28"/>
        </w:rPr>
        <w:t xml:space="preserve">
              теңгедегі бағалы қағаздармен "РЕПО" операциялары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2725  2 9 2   Резидент емес үй шаруашылықтарымен жүргізілетін </w:t>
      </w:r>
      <w:r>
        <w:br/>
      </w:r>
      <w:r>
        <w:rPr>
          <w:rFonts w:ascii="Times New Roman"/>
          <w:b w:val="false"/>
          <w:i w:val="false"/>
          <w:color w:val="000000"/>
          <w:sz w:val="28"/>
        </w:rPr>
        <w:t xml:space="preserve">
              ЕАВ-дегі бағалы қағаздармен "РЕПО" операциялары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2725  2 9 3   Резидент емес үй шаруашылықтарымен жүргізілетін </w:t>
      </w:r>
      <w:r>
        <w:br/>
      </w:r>
      <w:r>
        <w:rPr>
          <w:rFonts w:ascii="Times New Roman"/>
          <w:b w:val="false"/>
          <w:i w:val="false"/>
          <w:color w:val="000000"/>
          <w:sz w:val="28"/>
        </w:rPr>
        <w:t xml:space="preserve">
              ВБТ-дегі бағалы қағаздармен "РЕПО" операциялары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2726  0 0 0  Бағалы қағаздармен жүргізілетін "РЕПО" операциялары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2726  1 1 1   Қазақстан Республикасы Үкіметінің теңгедегі карт-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2726  1 1 2   Қазақстан Республикасы Үкіметінің ЕАВ-дегі карт-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2726  1 1 3   Қазақстан Республикасы Үкіметінің ВБТ-дегі карт- </w:t>
      </w:r>
      <w:r>
        <w:br/>
      </w:r>
      <w:r>
        <w:rPr>
          <w:rFonts w:ascii="Times New Roman"/>
          <w:b w:val="false"/>
          <w:i w:val="false"/>
          <w:color w:val="000000"/>
          <w:sz w:val="28"/>
        </w:rPr>
        <w:t xml:space="preserve">
              шоттары бойынша есептелген шығыстар </w:t>
      </w:r>
      <w:r>
        <w:br/>
      </w:r>
      <w:r>
        <w:rPr>
          <w:rFonts w:ascii="Times New Roman"/>
          <w:b w:val="false"/>
          <w:i w:val="false"/>
          <w:color w:val="000000"/>
          <w:sz w:val="28"/>
        </w:rPr>
        <w:t xml:space="preserve">
2726  1 2 1   Қазақстан Республикасының жергілікті өкімет </w:t>
      </w:r>
      <w:r>
        <w:br/>
      </w:r>
      <w:r>
        <w:rPr>
          <w:rFonts w:ascii="Times New Roman"/>
          <w:b w:val="false"/>
          <w:i w:val="false"/>
          <w:color w:val="000000"/>
          <w:sz w:val="28"/>
        </w:rPr>
        <w:t xml:space="preserve">
              органдарының теңгедегі карт-шоттары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2726  1 2 2   Қазақстан Республикасының жергілікті өкімет </w:t>
      </w:r>
      <w:r>
        <w:br/>
      </w:r>
      <w:r>
        <w:rPr>
          <w:rFonts w:ascii="Times New Roman"/>
          <w:b w:val="false"/>
          <w:i w:val="false"/>
          <w:color w:val="000000"/>
          <w:sz w:val="28"/>
        </w:rPr>
        <w:t xml:space="preserve">
              органдарының ЕАВ-дегі карт-шоттары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2726  1 2 3   Қазақстан Республикасының жергілікті өкімет </w:t>
      </w:r>
      <w:r>
        <w:br/>
      </w:r>
      <w:r>
        <w:rPr>
          <w:rFonts w:ascii="Times New Roman"/>
          <w:b w:val="false"/>
          <w:i w:val="false"/>
          <w:color w:val="000000"/>
          <w:sz w:val="28"/>
        </w:rPr>
        <w:t xml:space="preserve">
              органдарының ВБТ-дегі карт-шоттары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2726  1 4 1  Резидент банктердің карт-шоттары бойынша теңгемен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2726  1 4 2  Резидент банктердің карт-шоттары бойынша ЕАВ-мен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2726  1 4 3  Резидент банктердің карт-шоттары бойынша ВБТ-мен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2726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карт-шоттары бойынша </w:t>
      </w:r>
      <w:r>
        <w:br/>
      </w:r>
      <w:r>
        <w:rPr>
          <w:rFonts w:ascii="Times New Roman"/>
          <w:b w:val="false"/>
          <w:i w:val="false"/>
          <w:color w:val="000000"/>
          <w:sz w:val="28"/>
        </w:rPr>
        <w:t xml:space="preserve">
             теңгемен есептелген шығыстар </w:t>
      </w:r>
      <w:r>
        <w:br/>
      </w:r>
      <w:r>
        <w:rPr>
          <w:rFonts w:ascii="Times New Roman"/>
          <w:b w:val="false"/>
          <w:i w:val="false"/>
          <w:color w:val="000000"/>
          <w:sz w:val="28"/>
        </w:rPr>
        <w:t xml:space="preserve">
2726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карт-шоттары бойынша </w:t>
      </w:r>
      <w:r>
        <w:br/>
      </w:r>
      <w:r>
        <w:rPr>
          <w:rFonts w:ascii="Times New Roman"/>
          <w:b w:val="false"/>
          <w:i w:val="false"/>
          <w:color w:val="000000"/>
          <w:sz w:val="28"/>
        </w:rPr>
        <w:t xml:space="preserve">
             ЕАВ-мен есептелген шығыстар </w:t>
      </w:r>
      <w:r>
        <w:br/>
      </w:r>
      <w:r>
        <w:rPr>
          <w:rFonts w:ascii="Times New Roman"/>
          <w:b w:val="false"/>
          <w:i w:val="false"/>
          <w:color w:val="000000"/>
          <w:sz w:val="28"/>
        </w:rPr>
        <w:t xml:space="preserve">
2726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карт-шоттары бойынша </w:t>
      </w:r>
      <w:r>
        <w:br/>
      </w:r>
      <w:r>
        <w:rPr>
          <w:rFonts w:ascii="Times New Roman"/>
          <w:b w:val="false"/>
          <w:i w:val="false"/>
          <w:color w:val="000000"/>
          <w:sz w:val="28"/>
        </w:rPr>
        <w:t xml:space="preserve">
             ВБТ-мен есептелген шығыстар </w:t>
      </w:r>
      <w:r>
        <w:br/>
      </w:r>
      <w:r>
        <w:rPr>
          <w:rFonts w:ascii="Times New Roman"/>
          <w:b w:val="false"/>
          <w:i w:val="false"/>
          <w:color w:val="000000"/>
          <w:sz w:val="28"/>
        </w:rPr>
        <w:t xml:space="preserve">
2726  1 6 1  Мемлекеттік қаржылық емес резидент ұйымдардың </w:t>
      </w:r>
      <w:r>
        <w:br/>
      </w:r>
      <w:r>
        <w:rPr>
          <w:rFonts w:ascii="Times New Roman"/>
          <w:b w:val="false"/>
          <w:i w:val="false"/>
          <w:color w:val="000000"/>
          <w:sz w:val="28"/>
        </w:rPr>
        <w:t xml:space="preserve">
             карт-шоттары бойынша теңгемен есептелген шығыстар </w:t>
      </w:r>
      <w:r>
        <w:br/>
      </w:r>
      <w:r>
        <w:rPr>
          <w:rFonts w:ascii="Times New Roman"/>
          <w:b w:val="false"/>
          <w:i w:val="false"/>
          <w:color w:val="000000"/>
          <w:sz w:val="28"/>
        </w:rPr>
        <w:t xml:space="preserve">
2726  1 6 2  Мемлекеттік қаржылық емес резидент ұйымдардың </w:t>
      </w:r>
      <w:r>
        <w:br/>
      </w:r>
      <w:r>
        <w:rPr>
          <w:rFonts w:ascii="Times New Roman"/>
          <w:b w:val="false"/>
          <w:i w:val="false"/>
          <w:color w:val="000000"/>
          <w:sz w:val="28"/>
        </w:rPr>
        <w:t xml:space="preserve">
             карт-шоттары бойынша ЕАВ-мен есептелген шығыстар </w:t>
      </w:r>
      <w:r>
        <w:br/>
      </w:r>
      <w:r>
        <w:rPr>
          <w:rFonts w:ascii="Times New Roman"/>
          <w:b w:val="false"/>
          <w:i w:val="false"/>
          <w:color w:val="000000"/>
          <w:sz w:val="28"/>
        </w:rPr>
        <w:t xml:space="preserve">
2726  1 6 3  Мемлекеттік қаржылық емес резидент ұйымдардың </w:t>
      </w:r>
      <w:r>
        <w:br/>
      </w:r>
      <w:r>
        <w:rPr>
          <w:rFonts w:ascii="Times New Roman"/>
          <w:b w:val="false"/>
          <w:i w:val="false"/>
          <w:color w:val="000000"/>
          <w:sz w:val="28"/>
        </w:rPr>
        <w:t xml:space="preserve">
             карт-шоттары бойынша ВБТ-мен есептелген шығыстар </w:t>
      </w:r>
      <w:r>
        <w:br/>
      </w:r>
      <w:r>
        <w:rPr>
          <w:rFonts w:ascii="Times New Roman"/>
          <w:b w:val="false"/>
          <w:i w:val="false"/>
          <w:color w:val="000000"/>
          <w:sz w:val="28"/>
        </w:rPr>
        <w:t xml:space="preserve">
2726  1 7 1  Мемлекеттік емес қаржылық емес резидент ұйымдардың </w:t>
      </w:r>
      <w:r>
        <w:br/>
      </w:r>
      <w:r>
        <w:rPr>
          <w:rFonts w:ascii="Times New Roman"/>
          <w:b w:val="false"/>
          <w:i w:val="false"/>
          <w:color w:val="000000"/>
          <w:sz w:val="28"/>
        </w:rPr>
        <w:t xml:space="preserve">
             карт-шоттары бойынша теңгемен есептелген шығыстар </w:t>
      </w:r>
      <w:r>
        <w:br/>
      </w:r>
      <w:r>
        <w:rPr>
          <w:rFonts w:ascii="Times New Roman"/>
          <w:b w:val="false"/>
          <w:i w:val="false"/>
          <w:color w:val="000000"/>
          <w:sz w:val="28"/>
        </w:rPr>
        <w:t xml:space="preserve">
2726  1 7 2  Мемлекеттік емес қаржылық емес резидент ұйымдардың </w:t>
      </w:r>
      <w:r>
        <w:br/>
      </w:r>
      <w:r>
        <w:rPr>
          <w:rFonts w:ascii="Times New Roman"/>
          <w:b w:val="false"/>
          <w:i w:val="false"/>
          <w:color w:val="000000"/>
          <w:sz w:val="28"/>
        </w:rPr>
        <w:t xml:space="preserve">
             карт-шоттары бойынша ЕАВ-мен есептелген шығыстар </w:t>
      </w:r>
      <w:r>
        <w:br/>
      </w:r>
      <w:r>
        <w:rPr>
          <w:rFonts w:ascii="Times New Roman"/>
          <w:b w:val="false"/>
          <w:i w:val="false"/>
          <w:color w:val="000000"/>
          <w:sz w:val="28"/>
        </w:rPr>
        <w:t xml:space="preserve">
2726  1 7 3  Мемлекеттік емес қаржылық емес резидент ұйымдардың </w:t>
      </w:r>
      <w:r>
        <w:br/>
      </w:r>
      <w:r>
        <w:rPr>
          <w:rFonts w:ascii="Times New Roman"/>
          <w:b w:val="false"/>
          <w:i w:val="false"/>
          <w:color w:val="000000"/>
          <w:sz w:val="28"/>
        </w:rPr>
        <w:t xml:space="preserve">
             карт-шоттары бойынша ВБТ-мен есептелген шығыстар </w:t>
      </w:r>
      <w:r>
        <w:br/>
      </w:r>
      <w:r>
        <w:rPr>
          <w:rFonts w:ascii="Times New Roman"/>
          <w:b w:val="false"/>
          <w:i w:val="false"/>
          <w:color w:val="000000"/>
          <w:sz w:val="28"/>
        </w:rPr>
        <w:t xml:space="preserve">
2726  1 8 1  Үй шаруашылығына қызмет көрсететін коммерциялық емес </w:t>
      </w:r>
      <w:r>
        <w:br/>
      </w:r>
      <w:r>
        <w:rPr>
          <w:rFonts w:ascii="Times New Roman"/>
          <w:b w:val="false"/>
          <w:i w:val="false"/>
          <w:color w:val="000000"/>
          <w:sz w:val="28"/>
        </w:rPr>
        <w:t xml:space="preserve">
             резидент ұйымдардың карт-шоттары бойынша теңгемен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2726  1 8 2  Үй шаруашылығына қызмет көрсететін коммерциялық емес </w:t>
      </w:r>
      <w:r>
        <w:br/>
      </w:r>
      <w:r>
        <w:rPr>
          <w:rFonts w:ascii="Times New Roman"/>
          <w:b w:val="false"/>
          <w:i w:val="false"/>
          <w:color w:val="000000"/>
          <w:sz w:val="28"/>
        </w:rPr>
        <w:t xml:space="preserve">
             резидент ұйымдардың карт-шоттары бойынша ЕАВ-мен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2726  1 8 3  Үй шаруашылығына қызмет көрсететін коммерциялық емес </w:t>
      </w:r>
      <w:r>
        <w:br/>
      </w:r>
      <w:r>
        <w:rPr>
          <w:rFonts w:ascii="Times New Roman"/>
          <w:b w:val="false"/>
          <w:i w:val="false"/>
          <w:color w:val="000000"/>
          <w:sz w:val="28"/>
        </w:rPr>
        <w:t xml:space="preserve">
             резидент ұйымдардың карт-шоттары бойынша ВБТ-мен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2726  1 9 1  Резидент үй шаруашылығының карт-шоттары бойынша </w:t>
      </w:r>
      <w:r>
        <w:br/>
      </w:r>
      <w:r>
        <w:rPr>
          <w:rFonts w:ascii="Times New Roman"/>
          <w:b w:val="false"/>
          <w:i w:val="false"/>
          <w:color w:val="000000"/>
          <w:sz w:val="28"/>
        </w:rPr>
        <w:t xml:space="preserve">
             теңгемен есептелген шығыстар </w:t>
      </w:r>
      <w:r>
        <w:br/>
      </w:r>
      <w:r>
        <w:rPr>
          <w:rFonts w:ascii="Times New Roman"/>
          <w:b w:val="false"/>
          <w:i w:val="false"/>
          <w:color w:val="000000"/>
          <w:sz w:val="28"/>
        </w:rPr>
        <w:t xml:space="preserve">
2726  1 9 2  Резидент үй шаруашылығының карт-шоттары бойынша </w:t>
      </w:r>
      <w:r>
        <w:br/>
      </w:r>
      <w:r>
        <w:rPr>
          <w:rFonts w:ascii="Times New Roman"/>
          <w:b w:val="false"/>
          <w:i w:val="false"/>
          <w:color w:val="000000"/>
          <w:sz w:val="28"/>
        </w:rPr>
        <w:t xml:space="preserve">
             ЕАВ-мен есептелген шығыстар </w:t>
      </w:r>
      <w:r>
        <w:br/>
      </w:r>
      <w:r>
        <w:rPr>
          <w:rFonts w:ascii="Times New Roman"/>
          <w:b w:val="false"/>
          <w:i w:val="false"/>
          <w:color w:val="000000"/>
          <w:sz w:val="28"/>
        </w:rPr>
        <w:t xml:space="preserve">
2726  1 9 3  Резидент үй шаруашылығының карт-шоттары бойынша </w:t>
      </w:r>
      <w:r>
        <w:br/>
      </w:r>
      <w:r>
        <w:rPr>
          <w:rFonts w:ascii="Times New Roman"/>
          <w:b w:val="false"/>
          <w:i w:val="false"/>
          <w:color w:val="000000"/>
          <w:sz w:val="28"/>
        </w:rPr>
        <w:t xml:space="preserve">
             ВБТ-мен есептелген шығыстар </w:t>
      </w:r>
      <w:r>
        <w:br/>
      </w:r>
      <w:r>
        <w:rPr>
          <w:rFonts w:ascii="Times New Roman"/>
          <w:b w:val="false"/>
          <w:i w:val="false"/>
          <w:color w:val="000000"/>
          <w:sz w:val="28"/>
        </w:rPr>
        <w:t xml:space="preserve">
2726  2 1 1  Шетел мемлекеті Үкіметінің карт-шоттары бойынша </w:t>
      </w:r>
      <w:r>
        <w:br/>
      </w:r>
      <w:r>
        <w:rPr>
          <w:rFonts w:ascii="Times New Roman"/>
          <w:b w:val="false"/>
          <w:i w:val="false"/>
          <w:color w:val="000000"/>
          <w:sz w:val="28"/>
        </w:rPr>
        <w:t xml:space="preserve">
             теңгемен есептелген шығыстар </w:t>
      </w:r>
      <w:r>
        <w:br/>
      </w:r>
      <w:r>
        <w:rPr>
          <w:rFonts w:ascii="Times New Roman"/>
          <w:b w:val="false"/>
          <w:i w:val="false"/>
          <w:color w:val="000000"/>
          <w:sz w:val="28"/>
        </w:rPr>
        <w:t xml:space="preserve">
2726  2 1 2  Шетел мемлекеті Үкіметінің карт-шоттары бойынша </w:t>
      </w:r>
      <w:r>
        <w:br/>
      </w:r>
      <w:r>
        <w:rPr>
          <w:rFonts w:ascii="Times New Roman"/>
          <w:b w:val="false"/>
          <w:i w:val="false"/>
          <w:color w:val="000000"/>
          <w:sz w:val="28"/>
        </w:rPr>
        <w:t xml:space="preserve">
             ЕАВ-мен есептелген шығыстар </w:t>
      </w:r>
      <w:r>
        <w:br/>
      </w:r>
      <w:r>
        <w:rPr>
          <w:rFonts w:ascii="Times New Roman"/>
          <w:b w:val="false"/>
          <w:i w:val="false"/>
          <w:color w:val="000000"/>
          <w:sz w:val="28"/>
        </w:rPr>
        <w:t xml:space="preserve">
2726  2 1 3  Шетелдік мемлекет Үкіметінің карт-шоттары бойынша </w:t>
      </w:r>
      <w:r>
        <w:br/>
      </w:r>
      <w:r>
        <w:rPr>
          <w:rFonts w:ascii="Times New Roman"/>
          <w:b w:val="false"/>
          <w:i w:val="false"/>
          <w:color w:val="000000"/>
          <w:sz w:val="28"/>
        </w:rPr>
        <w:t xml:space="preserve">
             ВБТ-мен есептелген шығыстар </w:t>
      </w:r>
      <w:r>
        <w:br/>
      </w:r>
      <w:r>
        <w:rPr>
          <w:rFonts w:ascii="Times New Roman"/>
          <w:b w:val="false"/>
          <w:i w:val="false"/>
          <w:color w:val="000000"/>
          <w:sz w:val="28"/>
        </w:rPr>
        <w:t xml:space="preserve">
2726  2 2 1  Шетелдік мемлекет өкіметі жергілікті органдарының </w:t>
      </w:r>
      <w:r>
        <w:br/>
      </w:r>
      <w:r>
        <w:rPr>
          <w:rFonts w:ascii="Times New Roman"/>
          <w:b w:val="false"/>
          <w:i w:val="false"/>
          <w:color w:val="000000"/>
          <w:sz w:val="28"/>
        </w:rPr>
        <w:t xml:space="preserve">
             карт-шоттары бойынша теңгемен есептелген шығыстар </w:t>
      </w:r>
      <w:r>
        <w:br/>
      </w:r>
      <w:r>
        <w:rPr>
          <w:rFonts w:ascii="Times New Roman"/>
          <w:b w:val="false"/>
          <w:i w:val="false"/>
          <w:color w:val="000000"/>
          <w:sz w:val="28"/>
        </w:rPr>
        <w:t xml:space="preserve">
2726  2 2 2  Шетелдік мемлекет өкіметі жергілікті органдарының </w:t>
      </w:r>
      <w:r>
        <w:br/>
      </w:r>
      <w:r>
        <w:rPr>
          <w:rFonts w:ascii="Times New Roman"/>
          <w:b w:val="false"/>
          <w:i w:val="false"/>
          <w:color w:val="000000"/>
          <w:sz w:val="28"/>
        </w:rPr>
        <w:t xml:space="preserve">
             карт-шоттары бойынша ЕАВ-мен есептелген шығыстар </w:t>
      </w:r>
      <w:r>
        <w:br/>
      </w:r>
      <w:r>
        <w:rPr>
          <w:rFonts w:ascii="Times New Roman"/>
          <w:b w:val="false"/>
          <w:i w:val="false"/>
          <w:color w:val="000000"/>
          <w:sz w:val="28"/>
        </w:rPr>
        <w:t xml:space="preserve">
2726  2 2 3  Шетелдік мемлекет өкіметі жергілікті органдарының </w:t>
      </w:r>
      <w:r>
        <w:br/>
      </w:r>
      <w:r>
        <w:rPr>
          <w:rFonts w:ascii="Times New Roman"/>
          <w:b w:val="false"/>
          <w:i w:val="false"/>
          <w:color w:val="000000"/>
          <w:sz w:val="28"/>
        </w:rPr>
        <w:t xml:space="preserve">
             карт-шоттары бойынша ВБТ-мен есептелген шығыстар </w:t>
      </w:r>
      <w:r>
        <w:br/>
      </w:r>
      <w:r>
        <w:rPr>
          <w:rFonts w:ascii="Times New Roman"/>
          <w:b w:val="false"/>
          <w:i w:val="false"/>
          <w:color w:val="000000"/>
          <w:sz w:val="28"/>
        </w:rPr>
        <w:t xml:space="preserve">
2726  2 4 1  Резидент емес банктердің карт-шоттары бойынша </w:t>
      </w:r>
      <w:r>
        <w:br/>
      </w:r>
      <w:r>
        <w:rPr>
          <w:rFonts w:ascii="Times New Roman"/>
          <w:b w:val="false"/>
          <w:i w:val="false"/>
          <w:color w:val="000000"/>
          <w:sz w:val="28"/>
        </w:rPr>
        <w:t xml:space="preserve">
             теңгемен есептелген шығыстар </w:t>
      </w:r>
      <w:r>
        <w:br/>
      </w:r>
      <w:r>
        <w:rPr>
          <w:rFonts w:ascii="Times New Roman"/>
          <w:b w:val="false"/>
          <w:i w:val="false"/>
          <w:color w:val="000000"/>
          <w:sz w:val="28"/>
        </w:rPr>
        <w:t xml:space="preserve">
2726  2 4 2  Резидент емес банктердің карт-шоттары бойынша ЕАВ-мен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2726  2 4 3  Резидент емес банктердің карт-шоттары бойынша ВБТ-мен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2726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карт-шоттары </w:t>
      </w:r>
      <w:r>
        <w:br/>
      </w:r>
      <w:r>
        <w:rPr>
          <w:rFonts w:ascii="Times New Roman"/>
          <w:b w:val="false"/>
          <w:i w:val="false"/>
          <w:color w:val="000000"/>
          <w:sz w:val="28"/>
        </w:rPr>
        <w:t xml:space="preserve">
             бойынша теңгемен есептелген шығыстар </w:t>
      </w:r>
      <w:r>
        <w:br/>
      </w:r>
      <w:r>
        <w:rPr>
          <w:rFonts w:ascii="Times New Roman"/>
          <w:b w:val="false"/>
          <w:i w:val="false"/>
          <w:color w:val="000000"/>
          <w:sz w:val="28"/>
        </w:rPr>
        <w:t xml:space="preserve">
2726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карт-шоттары </w:t>
      </w:r>
      <w:r>
        <w:br/>
      </w:r>
      <w:r>
        <w:rPr>
          <w:rFonts w:ascii="Times New Roman"/>
          <w:b w:val="false"/>
          <w:i w:val="false"/>
          <w:color w:val="000000"/>
          <w:sz w:val="28"/>
        </w:rPr>
        <w:t xml:space="preserve">
             бойынша ЕАВ-мен есептелген шығыстар </w:t>
      </w:r>
      <w:r>
        <w:br/>
      </w:r>
      <w:r>
        <w:rPr>
          <w:rFonts w:ascii="Times New Roman"/>
          <w:b w:val="false"/>
          <w:i w:val="false"/>
          <w:color w:val="000000"/>
          <w:sz w:val="28"/>
        </w:rPr>
        <w:t xml:space="preserve">
2726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карт-шоттары </w:t>
      </w:r>
      <w:r>
        <w:br/>
      </w:r>
      <w:r>
        <w:rPr>
          <w:rFonts w:ascii="Times New Roman"/>
          <w:b w:val="false"/>
          <w:i w:val="false"/>
          <w:color w:val="000000"/>
          <w:sz w:val="28"/>
        </w:rPr>
        <w:t xml:space="preserve">
             бойынша ВБТ-мен есептелген шығыстар </w:t>
      </w:r>
      <w:r>
        <w:br/>
      </w:r>
      <w:r>
        <w:rPr>
          <w:rFonts w:ascii="Times New Roman"/>
          <w:b w:val="false"/>
          <w:i w:val="false"/>
          <w:color w:val="000000"/>
          <w:sz w:val="28"/>
        </w:rPr>
        <w:t xml:space="preserve">
2726  2 6 1  Шетелдік мемлекеттің мемлекеттік қаржылық емес </w:t>
      </w:r>
      <w:r>
        <w:br/>
      </w:r>
      <w:r>
        <w:rPr>
          <w:rFonts w:ascii="Times New Roman"/>
          <w:b w:val="false"/>
          <w:i w:val="false"/>
          <w:color w:val="000000"/>
          <w:sz w:val="28"/>
        </w:rPr>
        <w:t xml:space="preserve">
             ұйымдарының карт-шоттары бойынша теңгемен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2726  2 6 2  Шетелдік мемлекеттің мемлекеттік қаржылық емес </w:t>
      </w:r>
      <w:r>
        <w:br/>
      </w:r>
      <w:r>
        <w:rPr>
          <w:rFonts w:ascii="Times New Roman"/>
          <w:b w:val="false"/>
          <w:i w:val="false"/>
          <w:color w:val="000000"/>
          <w:sz w:val="28"/>
        </w:rPr>
        <w:t xml:space="preserve">
             ұйымдарының карт-шоттары бойынша ЕАВ-мен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2726  2 6 3  Шетелдік мемлекеттің мемлекеттік қаржылық емес </w:t>
      </w:r>
      <w:r>
        <w:br/>
      </w:r>
      <w:r>
        <w:rPr>
          <w:rFonts w:ascii="Times New Roman"/>
          <w:b w:val="false"/>
          <w:i w:val="false"/>
          <w:color w:val="000000"/>
          <w:sz w:val="28"/>
        </w:rPr>
        <w:t xml:space="preserve">
             ұйымдарының карт-шоттары бойынша ВБТ-мен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2726  2 7 1  Шетелдік мемлекеттің мемлекеттік емес қаржылық емес </w:t>
      </w:r>
      <w:r>
        <w:br/>
      </w:r>
      <w:r>
        <w:rPr>
          <w:rFonts w:ascii="Times New Roman"/>
          <w:b w:val="false"/>
          <w:i w:val="false"/>
          <w:color w:val="000000"/>
          <w:sz w:val="28"/>
        </w:rPr>
        <w:t xml:space="preserve">
             ұйымдарының карт-шоттары бойынша теңгемен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2726  2 7 2  Шетелдік мемлекеттің мемлекеттік емес қаржылық емес </w:t>
      </w:r>
      <w:r>
        <w:br/>
      </w:r>
      <w:r>
        <w:rPr>
          <w:rFonts w:ascii="Times New Roman"/>
          <w:b w:val="false"/>
          <w:i w:val="false"/>
          <w:color w:val="000000"/>
          <w:sz w:val="28"/>
        </w:rPr>
        <w:t xml:space="preserve">
             ұйымдарының карт-шоттары бойынша ЕАВ-мен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2726  2 7 3  Шетелдік мемлекеттің мемлекеттік емес қаржылық емес </w:t>
      </w:r>
      <w:r>
        <w:br/>
      </w:r>
      <w:r>
        <w:rPr>
          <w:rFonts w:ascii="Times New Roman"/>
          <w:b w:val="false"/>
          <w:i w:val="false"/>
          <w:color w:val="000000"/>
          <w:sz w:val="28"/>
        </w:rPr>
        <w:t xml:space="preserve">
             ұйымдарының карт-шоттары бойынша ВБТ-мен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2726  2 8 1  Үй шаруашылығына қызмет көрсететін бағалы қағаздары </w:t>
      </w:r>
      <w:r>
        <w:br/>
      </w:r>
      <w:r>
        <w:rPr>
          <w:rFonts w:ascii="Times New Roman"/>
          <w:b w:val="false"/>
          <w:i w:val="false"/>
          <w:color w:val="000000"/>
          <w:sz w:val="28"/>
        </w:rPr>
        <w:t xml:space="preserve">
             бар коммерциялық емес резидент емес ұйымдардың </w:t>
      </w:r>
      <w:r>
        <w:br/>
      </w:r>
      <w:r>
        <w:rPr>
          <w:rFonts w:ascii="Times New Roman"/>
          <w:b w:val="false"/>
          <w:i w:val="false"/>
          <w:color w:val="000000"/>
          <w:sz w:val="28"/>
        </w:rPr>
        <w:t xml:space="preserve">
             карт-шоттары бойынша теңгемен есептелген шығыстар </w:t>
      </w:r>
      <w:r>
        <w:br/>
      </w:r>
      <w:r>
        <w:rPr>
          <w:rFonts w:ascii="Times New Roman"/>
          <w:b w:val="false"/>
          <w:i w:val="false"/>
          <w:color w:val="000000"/>
          <w:sz w:val="28"/>
        </w:rPr>
        <w:t xml:space="preserve">
2726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карт-шоттары бойынша ЕАВ-мен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2726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ұйымдардың карт-шоттары бойынша ВБТ-мен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2726  2 9 1  Резидент емес үй шаруашылығының карт-шоттары бойынша </w:t>
      </w:r>
      <w:r>
        <w:br/>
      </w:r>
      <w:r>
        <w:rPr>
          <w:rFonts w:ascii="Times New Roman"/>
          <w:b w:val="false"/>
          <w:i w:val="false"/>
          <w:color w:val="000000"/>
          <w:sz w:val="28"/>
        </w:rPr>
        <w:t xml:space="preserve">
             теңгемен есептелген шығыстар </w:t>
      </w:r>
      <w:r>
        <w:br/>
      </w:r>
      <w:r>
        <w:rPr>
          <w:rFonts w:ascii="Times New Roman"/>
          <w:b w:val="false"/>
          <w:i w:val="false"/>
          <w:color w:val="000000"/>
          <w:sz w:val="28"/>
        </w:rPr>
        <w:t xml:space="preserve">
2726  2 9 2  Резидент емес үй шаруашылығының карт-шоттары бойынша </w:t>
      </w:r>
      <w:r>
        <w:br/>
      </w:r>
      <w:r>
        <w:rPr>
          <w:rFonts w:ascii="Times New Roman"/>
          <w:b w:val="false"/>
          <w:i w:val="false"/>
          <w:color w:val="000000"/>
          <w:sz w:val="28"/>
        </w:rPr>
        <w:t xml:space="preserve">
             ЕАВ-мен есептелген шығыстар </w:t>
      </w:r>
      <w:r>
        <w:br/>
      </w:r>
      <w:r>
        <w:rPr>
          <w:rFonts w:ascii="Times New Roman"/>
          <w:b w:val="false"/>
          <w:i w:val="false"/>
          <w:color w:val="000000"/>
          <w:sz w:val="28"/>
        </w:rPr>
        <w:t xml:space="preserve">
2726  2 9 3  Резидент емес үй шаруашылығының карт-шоттары бойынша </w:t>
      </w:r>
      <w:r>
        <w:br/>
      </w:r>
      <w:r>
        <w:rPr>
          <w:rFonts w:ascii="Times New Roman"/>
          <w:b w:val="false"/>
          <w:i w:val="false"/>
          <w:color w:val="000000"/>
          <w:sz w:val="28"/>
        </w:rPr>
        <w:t xml:space="preserve">
             ВБТ-мен есептелген шығыстар </w:t>
      </w:r>
      <w:r>
        <w:br/>
      </w:r>
      <w:r>
        <w:rPr>
          <w:rFonts w:ascii="Times New Roman"/>
          <w:b w:val="false"/>
          <w:i w:val="false"/>
          <w:color w:val="000000"/>
          <w:sz w:val="28"/>
        </w:rPr>
        <w:t xml:space="preserve">
      2730 000 шотынан кейін мынадай шоттармен толықтырылсын: </w:t>
      </w:r>
      <w:r>
        <w:br/>
      </w:r>
      <w:r>
        <w:rPr>
          <w:rFonts w:ascii="Times New Roman"/>
          <w:b w:val="false"/>
          <w:i w:val="false"/>
          <w:color w:val="000000"/>
          <w:sz w:val="28"/>
        </w:rPr>
        <w:t xml:space="preserve">
"2730 1 3 1  Қазақстан Республикасы Ұлттық Банкінде айналысқа </w:t>
      </w:r>
      <w:r>
        <w:br/>
      </w:r>
      <w:r>
        <w:rPr>
          <w:rFonts w:ascii="Times New Roman"/>
          <w:b w:val="false"/>
          <w:i w:val="false"/>
          <w:color w:val="000000"/>
          <w:sz w:val="28"/>
        </w:rPr>
        <w:t xml:space="preserve">
             шығарылған басқа бағалы қағаздар бойынша </w:t>
      </w:r>
      <w:r>
        <w:br/>
      </w:r>
      <w:r>
        <w:rPr>
          <w:rFonts w:ascii="Times New Roman"/>
          <w:b w:val="false"/>
          <w:i w:val="false"/>
          <w:color w:val="000000"/>
          <w:sz w:val="28"/>
        </w:rPr>
        <w:t xml:space="preserve">
             теңгемен есептелген шығыстар </w:t>
      </w:r>
      <w:r>
        <w:br/>
      </w:r>
      <w:r>
        <w:rPr>
          <w:rFonts w:ascii="Times New Roman"/>
          <w:b w:val="false"/>
          <w:i w:val="false"/>
          <w:color w:val="000000"/>
          <w:sz w:val="28"/>
        </w:rPr>
        <w:t xml:space="preserve">
2730  1 3 2  Қазақстан Республикасы Ұлттық Банкінде айналысқа </w:t>
      </w:r>
      <w:r>
        <w:br/>
      </w:r>
      <w:r>
        <w:rPr>
          <w:rFonts w:ascii="Times New Roman"/>
          <w:b w:val="false"/>
          <w:i w:val="false"/>
          <w:color w:val="000000"/>
          <w:sz w:val="28"/>
        </w:rPr>
        <w:t xml:space="preserve">
             шығарылған басқа бағалы қағаздар бойынша </w:t>
      </w:r>
      <w:r>
        <w:br/>
      </w:r>
      <w:r>
        <w:rPr>
          <w:rFonts w:ascii="Times New Roman"/>
          <w:b w:val="false"/>
          <w:i w:val="false"/>
          <w:color w:val="000000"/>
          <w:sz w:val="28"/>
        </w:rPr>
        <w:t xml:space="preserve">
             ЕАВ-мен есептелген шығыстар </w:t>
      </w:r>
      <w:r>
        <w:br/>
      </w:r>
      <w:r>
        <w:rPr>
          <w:rFonts w:ascii="Times New Roman"/>
          <w:b w:val="false"/>
          <w:i w:val="false"/>
          <w:color w:val="000000"/>
          <w:sz w:val="28"/>
        </w:rPr>
        <w:t xml:space="preserve">
2730  1 3 3  Қазақстан Республикасы Ұлттық Банкінде айналысқа </w:t>
      </w:r>
      <w:r>
        <w:br/>
      </w:r>
      <w:r>
        <w:rPr>
          <w:rFonts w:ascii="Times New Roman"/>
          <w:b w:val="false"/>
          <w:i w:val="false"/>
          <w:color w:val="000000"/>
          <w:sz w:val="28"/>
        </w:rPr>
        <w:t xml:space="preserve">
             шығарылған басқа бағалы қағаздар бойынша </w:t>
      </w:r>
      <w:r>
        <w:br/>
      </w:r>
      <w:r>
        <w:rPr>
          <w:rFonts w:ascii="Times New Roman"/>
          <w:b w:val="false"/>
          <w:i w:val="false"/>
          <w:color w:val="000000"/>
          <w:sz w:val="28"/>
        </w:rPr>
        <w:t xml:space="preserve">
             ВБТ-мен есептелген шығыстар"; </w:t>
      </w:r>
      <w:r>
        <w:br/>
      </w:r>
      <w:r>
        <w:rPr>
          <w:rFonts w:ascii="Times New Roman"/>
          <w:b w:val="false"/>
          <w:i w:val="false"/>
          <w:color w:val="000000"/>
          <w:sz w:val="28"/>
        </w:rPr>
        <w:t xml:space="preserve">
      2730 193 шотынан кейін мынадай шоттармен толықтырылсын: </w:t>
      </w:r>
      <w:r>
        <w:br/>
      </w:r>
      <w:r>
        <w:rPr>
          <w:rFonts w:ascii="Times New Roman"/>
          <w:b w:val="false"/>
          <w:i w:val="false"/>
          <w:color w:val="000000"/>
          <w:sz w:val="28"/>
        </w:rPr>
        <w:t xml:space="preserve">
"2730 2 3 1  Шетелдік орталық банктерде айналысқа шығарылған басқа </w:t>
      </w:r>
      <w:r>
        <w:br/>
      </w:r>
      <w:r>
        <w:rPr>
          <w:rFonts w:ascii="Times New Roman"/>
          <w:b w:val="false"/>
          <w:i w:val="false"/>
          <w:color w:val="000000"/>
          <w:sz w:val="28"/>
        </w:rPr>
        <w:t xml:space="preserve">
             бағалы қағаздар бойынша теңгемен есептелген шығыстар </w:t>
      </w:r>
      <w:r>
        <w:br/>
      </w:r>
      <w:r>
        <w:rPr>
          <w:rFonts w:ascii="Times New Roman"/>
          <w:b w:val="false"/>
          <w:i w:val="false"/>
          <w:color w:val="000000"/>
          <w:sz w:val="28"/>
        </w:rPr>
        <w:t xml:space="preserve">
2730  2 3 2  Шетелдік орталық банктерде айналысқа шығарылған басқа </w:t>
      </w:r>
      <w:r>
        <w:br/>
      </w:r>
      <w:r>
        <w:rPr>
          <w:rFonts w:ascii="Times New Roman"/>
          <w:b w:val="false"/>
          <w:i w:val="false"/>
          <w:color w:val="000000"/>
          <w:sz w:val="28"/>
        </w:rPr>
        <w:t xml:space="preserve">
             бағалы қағаздар бойынша ЕАВ-мен есептелген шығыстар </w:t>
      </w:r>
      <w:r>
        <w:br/>
      </w:r>
      <w:r>
        <w:rPr>
          <w:rFonts w:ascii="Times New Roman"/>
          <w:b w:val="false"/>
          <w:i w:val="false"/>
          <w:color w:val="000000"/>
          <w:sz w:val="28"/>
        </w:rPr>
        <w:t xml:space="preserve">
2730  2 3 3  Шетелдік орталық банктерде айналысқа шығарылған басқа </w:t>
      </w:r>
      <w:r>
        <w:br/>
      </w:r>
      <w:r>
        <w:rPr>
          <w:rFonts w:ascii="Times New Roman"/>
          <w:b w:val="false"/>
          <w:i w:val="false"/>
          <w:color w:val="000000"/>
          <w:sz w:val="28"/>
        </w:rPr>
        <w:t xml:space="preserve">
             бағалы қағаздар бойынша ВБТ-мен есептелген шығыстар </w:t>
      </w:r>
      <w:r>
        <w:br/>
      </w:r>
      <w:r>
        <w:rPr>
          <w:rFonts w:ascii="Times New Roman"/>
          <w:b w:val="false"/>
          <w:i w:val="false"/>
          <w:color w:val="000000"/>
          <w:sz w:val="28"/>
        </w:rPr>
        <w:t xml:space="preserve">
      2740 193 шотынан кейін мынадай шоттармен толықтырылсын: </w:t>
      </w:r>
      <w:r>
        <w:br/>
      </w:r>
      <w:r>
        <w:rPr>
          <w:rFonts w:ascii="Times New Roman"/>
          <w:b w:val="false"/>
          <w:i w:val="false"/>
          <w:color w:val="000000"/>
          <w:sz w:val="28"/>
        </w:rPr>
        <w:t xml:space="preserve">
"2740 2 3 1  Шетелдік орталық банктер алдындағы реттелген борыш </w:t>
      </w:r>
      <w:r>
        <w:br/>
      </w:r>
      <w:r>
        <w:rPr>
          <w:rFonts w:ascii="Times New Roman"/>
          <w:b w:val="false"/>
          <w:i w:val="false"/>
          <w:color w:val="000000"/>
          <w:sz w:val="28"/>
        </w:rPr>
        <w:t xml:space="preserve">
             бойынша теңгемен есептелген шығыстар </w:t>
      </w:r>
      <w:r>
        <w:br/>
      </w:r>
      <w:r>
        <w:rPr>
          <w:rFonts w:ascii="Times New Roman"/>
          <w:b w:val="false"/>
          <w:i w:val="false"/>
          <w:color w:val="000000"/>
          <w:sz w:val="28"/>
        </w:rPr>
        <w:t xml:space="preserve">
2740  2 3 2  Шетелдік орталық банктер алдындағы реттелген борыш </w:t>
      </w:r>
      <w:r>
        <w:br/>
      </w:r>
      <w:r>
        <w:rPr>
          <w:rFonts w:ascii="Times New Roman"/>
          <w:b w:val="false"/>
          <w:i w:val="false"/>
          <w:color w:val="000000"/>
          <w:sz w:val="28"/>
        </w:rPr>
        <w:t xml:space="preserve">
             бойынша ЕАВ-мен есептелген шығыстар </w:t>
      </w:r>
      <w:r>
        <w:br/>
      </w:r>
      <w:r>
        <w:rPr>
          <w:rFonts w:ascii="Times New Roman"/>
          <w:b w:val="false"/>
          <w:i w:val="false"/>
          <w:color w:val="000000"/>
          <w:sz w:val="28"/>
        </w:rPr>
        <w:t xml:space="preserve">
2740  2 3 3  Шетелдік орталық банктер алдындағы реттелген борыш </w:t>
      </w:r>
      <w:r>
        <w:br/>
      </w:r>
      <w:r>
        <w:rPr>
          <w:rFonts w:ascii="Times New Roman"/>
          <w:b w:val="false"/>
          <w:i w:val="false"/>
          <w:color w:val="000000"/>
          <w:sz w:val="28"/>
        </w:rPr>
        <w:t xml:space="preserve">
             бойынша ВБТ-мен есептелген шығыстар"; </w:t>
      </w:r>
      <w:r>
        <w:br/>
      </w:r>
      <w:r>
        <w:rPr>
          <w:rFonts w:ascii="Times New Roman"/>
          <w:b w:val="false"/>
          <w:i w:val="false"/>
          <w:color w:val="000000"/>
          <w:sz w:val="28"/>
        </w:rPr>
        <w:t xml:space="preserve">
      2744 000 шотынан кейін мынадай шоттармен толықтырылсын: </w:t>
      </w:r>
      <w:r>
        <w:br/>
      </w:r>
      <w:r>
        <w:rPr>
          <w:rFonts w:ascii="Times New Roman"/>
          <w:b w:val="false"/>
          <w:i w:val="false"/>
          <w:color w:val="000000"/>
          <w:sz w:val="28"/>
        </w:rPr>
        <w:t xml:space="preserve">
"2744 1 3 1  Қазақстан Республикасы Ұлттық Банкінде айналысқа </w:t>
      </w:r>
      <w:r>
        <w:br/>
      </w:r>
      <w:r>
        <w:rPr>
          <w:rFonts w:ascii="Times New Roman"/>
          <w:b w:val="false"/>
          <w:i w:val="false"/>
          <w:color w:val="000000"/>
          <w:sz w:val="28"/>
        </w:rPr>
        <w:t xml:space="preserve">
             шығарылған басқа бағалы қағаздар бойынша теңгемен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2744  1 3 2  Шетелдік орталық банктер алдындағы реттелген борыш </w:t>
      </w:r>
      <w:r>
        <w:br/>
      </w:r>
      <w:r>
        <w:rPr>
          <w:rFonts w:ascii="Times New Roman"/>
          <w:b w:val="false"/>
          <w:i w:val="false"/>
          <w:color w:val="000000"/>
          <w:sz w:val="28"/>
        </w:rPr>
        <w:t xml:space="preserve">
             бойынша ЕАВ-мен есептелген шығыстар </w:t>
      </w:r>
      <w:r>
        <w:br/>
      </w:r>
      <w:r>
        <w:rPr>
          <w:rFonts w:ascii="Times New Roman"/>
          <w:b w:val="false"/>
          <w:i w:val="false"/>
          <w:color w:val="000000"/>
          <w:sz w:val="28"/>
        </w:rPr>
        <w:t xml:space="preserve">
2744  1 3 3  Шетелдік орталық банктер алдындағы реттелген борыш </w:t>
      </w:r>
      <w:r>
        <w:br/>
      </w:r>
      <w:r>
        <w:rPr>
          <w:rFonts w:ascii="Times New Roman"/>
          <w:b w:val="false"/>
          <w:i w:val="false"/>
          <w:color w:val="000000"/>
          <w:sz w:val="28"/>
        </w:rPr>
        <w:t xml:space="preserve">
             бойынша ВБТ-мен есептелген шығыстар </w:t>
      </w:r>
      <w:r>
        <w:br/>
      </w:r>
      <w:r>
        <w:rPr>
          <w:rFonts w:ascii="Times New Roman"/>
          <w:b w:val="false"/>
          <w:i w:val="false"/>
          <w:color w:val="000000"/>
          <w:sz w:val="28"/>
        </w:rPr>
        <w:t xml:space="preserve">
      2744 193 шотынан кейін мынадай шоттармен толықтырылсын: </w:t>
      </w:r>
      <w:r>
        <w:br/>
      </w:r>
      <w:r>
        <w:rPr>
          <w:rFonts w:ascii="Times New Roman"/>
          <w:b w:val="false"/>
          <w:i w:val="false"/>
          <w:color w:val="000000"/>
          <w:sz w:val="28"/>
        </w:rPr>
        <w:t xml:space="preserve">
"2744 2 3 1  Шетелдік орталық банктерде айналысқа шығарылған бағалы </w:t>
      </w:r>
      <w:r>
        <w:br/>
      </w:r>
      <w:r>
        <w:rPr>
          <w:rFonts w:ascii="Times New Roman"/>
          <w:b w:val="false"/>
          <w:i w:val="false"/>
          <w:color w:val="000000"/>
          <w:sz w:val="28"/>
        </w:rPr>
        <w:t xml:space="preserve">
             қағаздар бойынша теңгемен есептелген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2744  2 3 2  Шетелдік орталық банктерде айналысқа шығарылған бағалы </w:t>
      </w:r>
      <w:r>
        <w:br/>
      </w:r>
      <w:r>
        <w:rPr>
          <w:rFonts w:ascii="Times New Roman"/>
          <w:b w:val="false"/>
          <w:i w:val="false"/>
          <w:color w:val="000000"/>
          <w:sz w:val="28"/>
        </w:rPr>
        <w:t xml:space="preserve">
             қағаздар бойынша ЕАВ-мен есептелген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2744  2 3 3  Шетелдік орталық банктерде айналысқа шығарылған бағалы </w:t>
      </w:r>
      <w:r>
        <w:br/>
      </w:r>
      <w:r>
        <w:rPr>
          <w:rFonts w:ascii="Times New Roman"/>
          <w:b w:val="false"/>
          <w:i w:val="false"/>
          <w:color w:val="000000"/>
          <w:sz w:val="28"/>
        </w:rPr>
        <w:t xml:space="preserve">
             қағаздар бойынша ВБТ-мен есептелген мерзімі өткен </w:t>
      </w:r>
      <w:r>
        <w:br/>
      </w:r>
      <w:r>
        <w:rPr>
          <w:rFonts w:ascii="Times New Roman"/>
          <w:b w:val="false"/>
          <w:i w:val="false"/>
          <w:color w:val="000000"/>
          <w:sz w:val="28"/>
        </w:rPr>
        <w:t xml:space="preserve">
             сыйақы"; </w:t>
      </w:r>
    </w:p>
    <w:p>
      <w:pPr>
        <w:spacing w:after="0"/>
        <w:ind w:left="0"/>
        <w:jc w:val="both"/>
      </w:pPr>
      <w:r>
        <w:rPr>
          <w:rFonts w:ascii="Times New Roman"/>
          <w:b w:val="false"/>
          <w:i w:val="false"/>
          <w:color w:val="000000"/>
          <w:sz w:val="28"/>
        </w:rPr>
        <w:t xml:space="preserve">      2747 000 - 2747 293 шоттары мынадай шоттармен ауыстырылсын: </w:t>
      </w:r>
      <w:r>
        <w:br/>
      </w:r>
      <w:r>
        <w:rPr>
          <w:rFonts w:ascii="Times New Roman"/>
          <w:b w:val="false"/>
          <w:i w:val="false"/>
          <w:color w:val="000000"/>
          <w:sz w:val="28"/>
        </w:rPr>
        <w:t xml:space="preserve">
2747  0 0 0  Басқа банктер мен клиенттердің міндеттемелерін </w:t>
      </w:r>
      <w:r>
        <w:br/>
      </w:r>
      <w:r>
        <w:rPr>
          <w:rFonts w:ascii="Times New Roman"/>
          <w:b w:val="false"/>
          <w:i w:val="false"/>
          <w:color w:val="000000"/>
          <w:sz w:val="28"/>
        </w:rPr>
        <w:t xml:space="preserve">
             қамтамасыз ету (қарымжы, кепіл, қардарлық) болып </w:t>
      </w:r>
      <w:r>
        <w:br/>
      </w:r>
      <w:r>
        <w:rPr>
          <w:rFonts w:ascii="Times New Roman"/>
          <w:b w:val="false"/>
          <w:i w:val="false"/>
          <w:color w:val="000000"/>
          <w:sz w:val="28"/>
        </w:rPr>
        <w:t xml:space="preserve">
             табылатын салымдары бойынша мерзімі өткен сыйақы </w:t>
      </w:r>
      <w:r>
        <w:br/>
      </w:r>
      <w:r>
        <w:rPr>
          <w:rFonts w:ascii="Times New Roman"/>
          <w:b w:val="false"/>
          <w:i w:val="false"/>
          <w:color w:val="000000"/>
          <w:sz w:val="28"/>
        </w:rPr>
        <w:t xml:space="preserve">
2747  1 1 1  Қазақстан Республикасы Үкіметінің міндеттемелерін </w:t>
      </w:r>
      <w:r>
        <w:br/>
      </w:r>
      <w:r>
        <w:rPr>
          <w:rFonts w:ascii="Times New Roman"/>
          <w:b w:val="false"/>
          <w:i w:val="false"/>
          <w:color w:val="000000"/>
          <w:sz w:val="28"/>
        </w:rPr>
        <w:t xml:space="preserve">
             қамтамасыз ету (қарымжы, кепіл, қардарлық) болып </w:t>
      </w:r>
      <w:r>
        <w:br/>
      </w:r>
      <w:r>
        <w:rPr>
          <w:rFonts w:ascii="Times New Roman"/>
          <w:b w:val="false"/>
          <w:i w:val="false"/>
          <w:color w:val="000000"/>
          <w:sz w:val="28"/>
        </w:rPr>
        <w:t xml:space="preserve">
             табылатын теңгедегі салымдары бойынша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2747  1 1 2  Қазақстан Республикасы Үкіметінің міндеттемелерін </w:t>
      </w:r>
      <w:r>
        <w:br/>
      </w:r>
      <w:r>
        <w:rPr>
          <w:rFonts w:ascii="Times New Roman"/>
          <w:b w:val="false"/>
          <w:i w:val="false"/>
          <w:color w:val="000000"/>
          <w:sz w:val="28"/>
        </w:rPr>
        <w:t xml:space="preserve">
             қамтамасыз ету (қарымжы, кепіл, қардарлық) болып </w:t>
      </w:r>
      <w:r>
        <w:br/>
      </w:r>
      <w:r>
        <w:rPr>
          <w:rFonts w:ascii="Times New Roman"/>
          <w:b w:val="false"/>
          <w:i w:val="false"/>
          <w:color w:val="000000"/>
          <w:sz w:val="28"/>
        </w:rPr>
        <w:t xml:space="preserve">
             табылатын ЕАВ-дағы салымдары бойынша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2747  1 1 3  Қазақстан Республикасы Үкіметінің міндеттемелерін </w:t>
      </w:r>
      <w:r>
        <w:br/>
      </w:r>
      <w:r>
        <w:rPr>
          <w:rFonts w:ascii="Times New Roman"/>
          <w:b w:val="false"/>
          <w:i w:val="false"/>
          <w:color w:val="000000"/>
          <w:sz w:val="28"/>
        </w:rPr>
        <w:t xml:space="preserve">
             қамтамасыз ету (қарымжы, кепіл, қардарлық) болып </w:t>
      </w:r>
      <w:r>
        <w:br/>
      </w:r>
      <w:r>
        <w:rPr>
          <w:rFonts w:ascii="Times New Roman"/>
          <w:b w:val="false"/>
          <w:i w:val="false"/>
          <w:color w:val="000000"/>
          <w:sz w:val="28"/>
        </w:rPr>
        <w:t xml:space="preserve">
             табылатын ВБТ-дағы салымдары бойынша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2747  1 2 1   Қазақстан Республикасының жергілікті органдарының </w:t>
      </w:r>
      <w:r>
        <w:br/>
      </w:r>
      <w:r>
        <w:rPr>
          <w:rFonts w:ascii="Times New Roman"/>
          <w:b w:val="false"/>
          <w:i w:val="false"/>
          <w:color w:val="000000"/>
          <w:sz w:val="28"/>
        </w:rPr>
        <w:t xml:space="preserve">
              міндеттемелерін қамтамасыз ету (кепілзат, кепілдік, </w:t>
      </w:r>
      <w:r>
        <w:br/>
      </w:r>
      <w:r>
        <w:rPr>
          <w:rFonts w:ascii="Times New Roman"/>
          <w:b w:val="false"/>
          <w:i w:val="false"/>
          <w:color w:val="000000"/>
          <w:sz w:val="28"/>
        </w:rPr>
        <w:t xml:space="preserve">
              кепіл) болып табылатын салымдар бойынша теңгедегі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2747  1 2 2   Қазақстан Республикасының жергілікті органдарының </w:t>
      </w:r>
      <w:r>
        <w:br/>
      </w:r>
      <w:r>
        <w:rPr>
          <w:rFonts w:ascii="Times New Roman"/>
          <w:b w:val="false"/>
          <w:i w:val="false"/>
          <w:color w:val="000000"/>
          <w:sz w:val="28"/>
        </w:rPr>
        <w:t xml:space="preserve">
              міндеттемелерін қамтамасыз ету ((кепілзат, кепілдік, </w:t>
      </w:r>
      <w:r>
        <w:br/>
      </w:r>
      <w:r>
        <w:rPr>
          <w:rFonts w:ascii="Times New Roman"/>
          <w:b w:val="false"/>
          <w:i w:val="false"/>
          <w:color w:val="000000"/>
          <w:sz w:val="28"/>
        </w:rPr>
        <w:t xml:space="preserve">
              кепіл) болып табылатын салымдар бойынша ЕАВ-дағы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2747  1 2 3   Қазақстан Республикасының жергілікті органдарының </w:t>
      </w:r>
      <w:r>
        <w:br/>
      </w:r>
      <w:r>
        <w:rPr>
          <w:rFonts w:ascii="Times New Roman"/>
          <w:b w:val="false"/>
          <w:i w:val="false"/>
          <w:color w:val="000000"/>
          <w:sz w:val="28"/>
        </w:rPr>
        <w:t xml:space="preserve">
              міндеттемелерін қамтамасыз ету (кепілзат, кепілдік, </w:t>
      </w:r>
      <w:r>
        <w:br/>
      </w:r>
      <w:r>
        <w:rPr>
          <w:rFonts w:ascii="Times New Roman"/>
          <w:b w:val="false"/>
          <w:i w:val="false"/>
          <w:color w:val="000000"/>
          <w:sz w:val="28"/>
        </w:rPr>
        <w:t xml:space="preserve">
              кепіл) болып табылатын салымдар бойынша ВБТ-дегі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2747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міндеттерін </w:t>
      </w:r>
      <w:r>
        <w:br/>
      </w:r>
      <w:r>
        <w:rPr>
          <w:rFonts w:ascii="Times New Roman"/>
          <w:b w:val="false"/>
          <w:i w:val="false"/>
          <w:color w:val="000000"/>
          <w:sz w:val="28"/>
        </w:rPr>
        <w:t xml:space="preserve">
              қамтамасыз ету (кепілзат, кепілдік, кепіл) болып </w:t>
      </w:r>
      <w:r>
        <w:br/>
      </w:r>
      <w:r>
        <w:rPr>
          <w:rFonts w:ascii="Times New Roman"/>
          <w:b w:val="false"/>
          <w:i w:val="false"/>
          <w:color w:val="000000"/>
          <w:sz w:val="28"/>
        </w:rPr>
        <w:t xml:space="preserve">
              табылатын салымдар бойынша теңгедегі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2747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міндеттерін </w:t>
      </w:r>
      <w:r>
        <w:br/>
      </w:r>
      <w:r>
        <w:rPr>
          <w:rFonts w:ascii="Times New Roman"/>
          <w:b w:val="false"/>
          <w:i w:val="false"/>
          <w:color w:val="000000"/>
          <w:sz w:val="28"/>
        </w:rPr>
        <w:t xml:space="preserve">
              қамтамасыз ету (кепілзат, кепілдік, кепіл) болып </w:t>
      </w:r>
      <w:r>
        <w:br/>
      </w:r>
      <w:r>
        <w:rPr>
          <w:rFonts w:ascii="Times New Roman"/>
          <w:b w:val="false"/>
          <w:i w:val="false"/>
          <w:color w:val="000000"/>
          <w:sz w:val="28"/>
        </w:rPr>
        <w:t xml:space="preserve">
              табылатын салымдар бойынша ЕАВ-дағы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2747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міндеттерін </w:t>
      </w:r>
      <w:r>
        <w:br/>
      </w:r>
      <w:r>
        <w:rPr>
          <w:rFonts w:ascii="Times New Roman"/>
          <w:b w:val="false"/>
          <w:i w:val="false"/>
          <w:color w:val="000000"/>
          <w:sz w:val="28"/>
        </w:rPr>
        <w:t xml:space="preserve">
              қамтамасыз ету (кепілзат, кепілдік, кепіл) болып </w:t>
      </w:r>
      <w:r>
        <w:br/>
      </w:r>
      <w:r>
        <w:rPr>
          <w:rFonts w:ascii="Times New Roman"/>
          <w:b w:val="false"/>
          <w:i w:val="false"/>
          <w:color w:val="000000"/>
          <w:sz w:val="28"/>
        </w:rPr>
        <w:t xml:space="preserve">
              табылатын салымдар бойынша ВБТ-дегі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2747  1 6 1   Банк операцияларының жекелеген түрлерін жүзеге </w:t>
      </w:r>
      <w:r>
        <w:br/>
      </w:r>
      <w:r>
        <w:rPr>
          <w:rFonts w:ascii="Times New Roman"/>
          <w:b w:val="false"/>
          <w:i w:val="false"/>
          <w:color w:val="000000"/>
          <w:sz w:val="28"/>
        </w:rPr>
        <w:t xml:space="preserve">
              асыратын резидент ұйымдардың міндеттерін </w:t>
      </w:r>
      <w:r>
        <w:br/>
      </w:r>
      <w:r>
        <w:rPr>
          <w:rFonts w:ascii="Times New Roman"/>
          <w:b w:val="false"/>
          <w:i w:val="false"/>
          <w:color w:val="000000"/>
          <w:sz w:val="28"/>
        </w:rPr>
        <w:t xml:space="preserve">
              қамтамасыз ету (кепілзат, кепілдік, кепіл) болып </w:t>
      </w:r>
      <w:r>
        <w:br/>
      </w:r>
      <w:r>
        <w:rPr>
          <w:rFonts w:ascii="Times New Roman"/>
          <w:b w:val="false"/>
          <w:i w:val="false"/>
          <w:color w:val="000000"/>
          <w:sz w:val="28"/>
        </w:rPr>
        <w:t xml:space="preserve">
              табылатын салымдар бойынша теңгедегі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2747  1 6 2   Мемлекеттік қаржылық емес резидент ұйымдардың </w:t>
      </w:r>
      <w:r>
        <w:br/>
      </w:r>
      <w:r>
        <w:rPr>
          <w:rFonts w:ascii="Times New Roman"/>
          <w:b w:val="false"/>
          <w:i w:val="false"/>
          <w:color w:val="000000"/>
          <w:sz w:val="28"/>
        </w:rPr>
        <w:t xml:space="preserve">
              міндеттемелерін қамтамасыз ету (кепілзат, кепілдік, </w:t>
      </w:r>
      <w:r>
        <w:br/>
      </w:r>
      <w:r>
        <w:rPr>
          <w:rFonts w:ascii="Times New Roman"/>
          <w:b w:val="false"/>
          <w:i w:val="false"/>
          <w:color w:val="000000"/>
          <w:sz w:val="28"/>
        </w:rPr>
        <w:t xml:space="preserve">
              кепіл) болып табылатын салымдар бойынша ЕАВ-дағы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2747  1 6 3   Мемлекеттік қаржылық емес резидент ұйымдардың </w:t>
      </w:r>
      <w:r>
        <w:br/>
      </w:r>
      <w:r>
        <w:rPr>
          <w:rFonts w:ascii="Times New Roman"/>
          <w:b w:val="false"/>
          <w:i w:val="false"/>
          <w:color w:val="000000"/>
          <w:sz w:val="28"/>
        </w:rPr>
        <w:t xml:space="preserve">
              міндеттемелерін қамтамасыз ету (кепілзат, кепілдік, </w:t>
      </w:r>
      <w:r>
        <w:br/>
      </w:r>
      <w:r>
        <w:rPr>
          <w:rFonts w:ascii="Times New Roman"/>
          <w:b w:val="false"/>
          <w:i w:val="false"/>
          <w:color w:val="000000"/>
          <w:sz w:val="28"/>
        </w:rPr>
        <w:t xml:space="preserve">
              кепіл) болып табылатын салымдар бойынша ВБТ-дегі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2747  1 7 1   Мемлекеттік емес қаржылық емес резидент ұйымдардың </w:t>
      </w:r>
      <w:r>
        <w:br/>
      </w:r>
      <w:r>
        <w:rPr>
          <w:rFonts w:ascii="Times New Roman"/>
          <w:b w:val="false"/>
          <w:i w:val="false"/>
          <w:color w:val="000000"/>
          <w:sz w:val="28"/>
        </w:rPr>
        <w:t xml:space="preserve">
              міндеттемелерін қамтамасыз ету (кепілзат, кепілдік, </w:t>
      </w:r>
      <w:r>
        <w:br/>
      </w:r>
      <w:r>
        <w:rPr>
          <w:rFonts w:ascii="Times New Roman"/>
          <w:b w:val="false"/>
          <w:i w:val="false"/>
          <w:color w:val="000000"/>
          <w:sz w:val="28"/>
        </w:rPr>
        <w:t xml:space="preserve">
              кепіл) болып табылатын салымдар бойынша теңгедегі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2747  1 7 2   Мемлекеттік емес қаржылық емес резидент ұйымдардың </w:t>
      </w:r>
      <w:r>
        <w:br/>
      </w:r>
      <w:r>
        <w:rPr>
          <w:rFonts w:ascii="Times New Roman"/>
          <w:b w:val="false"/>
          <w:i w:val="false"/>
          <w:color w:val="000000"/>
          <w:sz w:val="28"/>
        </w:rPr>
        <w:t xml:space="preserve">
              міндеттемелерін қамтамасыз ету (кепілзат, кепілдік, </w:t>
      </w:r>
      <w:r>
        <w:br/>
      </w:r>
      <w:r>
        <w:rPr>
          <w:rFonts w:ascii="Times New Roman"/>
          <w:b w:val="false"/>
          <w:i w:val="false"/>
          <w:color w:val="000000"/>
          <w:sz w:val="28"/>
        </w:rPr>
        <w:t xml:space="preserve">
              кепіл) болып табылатын салымдар бойынша ЕАВ-дағы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2747  1 7 3   Мемлекеттік емес қаржылық емес резидент ұйымдардың </w:t>
      </w:r>
      <w:r>
        <w:br/>
      </w:r>
      <w:r>
        <w:rPr>
          <w:rFonts w:ascii="Times New Roman"/>
          <w:b w:val="false"/>
          <w:i w:val="false"/>
          <w:color w:val="000000"/>
          <w:sz w:val="28"/>
        </w:rPr>
        <w:t xml:space="preserve">
              міндеттемелерін қамтамасыз ету (кепілзат, кепілдік, </w:t>
      </w:r>
      <w:r>
        <w:br/>
      </w:r>
      <w:r>
        <w:rPr>
          <w:rFonts w:ascii="Times New Roman"/>
          <w:b w:val="false"/>
          <w:i w:val="false"/>
          <w:color w:val="000000"/>
          <w:sz w:val="28"/>
        </w:rPr>
        <w:t xml:space="preserve">
              кепіл) болып табылатын салымдар бойынша ВБТ-дегі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2747  1 8 1   Үй шаруашылықтарына қызмет көрсететін коммерциялық </w:t>
      </w:r>
      <w:r>
        <w:br/>
      </w:r>
      <w:r>
        <w:rPr>
          <w:rFonts w:ascii="Times New Roman"/>
          <w:b w:val="false"/>
          <w:i w:val="false"/>
          <w:color w:val="000000"/>
          <w:sz w:val="28"/>
        </w:rPr>
        <w:t xml:space="preserve">
              емес резидент ұйымдардың міндеттерін қамтамасыз </w:t>
      </w:r>
      <w:r>
        <w:br/>
      </w:r>
      <w:r>
        <w:rPr>
          <w:rFonts w:ascii="Times New Roman"/>
          <w:b w:val="false"/>
          <w:i w:val="false"/>
          <w:color w:val="000000"/>
          <w:sz w:val="28"/>
        </w:rPr>
        <w:t xml:space="preserve">
              ету (кепілзат, кепілдік, кепіл) болып табылатын </w:t>
      </w:r>
      <w:r>
        <w:br/>
      </w:r>
      <w:r>
        <w:rPr>
          <w:rFonts w:ascii="Times New Roman"/>
          <w:b w:val="false"/>
          <w:i w:val="false"/>
          <w:color w:val="000000"/>
          <w:sz w:val="28"/>
        </w:rPr>
        <w:t xml:space="preserve">
              салымдар бойынша теңгедегі мерзімі өткен сыйақы </w:t>
      </w:r>
      <w:r>
        <w:br/>
      </w:r>
      <w:r>
        <w:rPr>
          <w:rFonts w:ascii="Times New Roman"/>
          <w:b w:val="false"/>
          <w:i w:val="false"/>
          <w:color w:val="000000"/>
          <w:sz w:val="28"/>
        </w:rPr>
        <w:t xml:space="preserve">
2747  1 8 2   Үй шаруашылықтарына қызмет көрсететін коммерциялық </w:t>
      </w:r>
      <w:r>
        <w:br/>
      </w:r>
      <w:r>
        <w:rPr>
          <w:rFonts w:ascii="Times New Roman"/>
          <w:b w:val="false"/>
          <w:i w:val="false"/>
          <w:color w:val="000000"/>
          <w:sz w:val="28"/>
        </w:rPr>
        <w:t xml:space="preserve">
              емес резидент ұйымдардың міндеттерін қамтамасыз </w:t>
      </w:r>
      <w:r>
        <w:br/>
      </w:r>
      <w:r>
        <w:rPr>
          <w:rFonts w:ascii="Times New Roman"/>
          <w:b w:val="false"/>
          <w:i w:val="false"/>
          <w:color w:val="000000"/>
          <w:sz w:val="28"/>
        </w:rPr>
        <w:t xml:space="preserve">
              ету (кепілзат, кепілдік, кепіл) болып табылатын </w:t>
      </w:r>
      <w:r>
        <w:br/>
      </w:r>
      <w:r>
        <w:rPr>
          <w:rFonts w:ascii="Times New Roman"/>
          <w:b w:val="false"/>
          <w:i w:val="false"/>
          <w:color w:val="000000"/>
          <w:sz w:val="28"/>
        </w:rPr>
        <w:t xml:space="preserve">
              салымдар бойынша ЕАВ-дағы мерзімі өткен сыйақы </w:t>
      </w:r>
      <w:r>
        <w:br/>
      </w:r>
      <w:r>
        <w:rPr>
          <w:rFonts w:ascii="Times New Roman"/>
          <w:b w:val="false"/>
          <w:i w:val="false"/>
          <w:color w:val="000000"/>
          <w:sz w:val="28"/>
        </w:rPr>
        <w:t xml:space="preserve">
2747  1 8 3   Үй шаруашылықтарына қызмет көрсететін коммерциялық </w:t>
      </w:r>
      <w:r>
        <w:br/>
      </w:r>
      <w:r>
        <w:rPr>
          <w:rFonts w:ascii="Times New Roman"/>
          <w:b w:val="false"/>
          <w:i w:val="false"/>
          <w:color w:val="000000"/>
          <w:sz w:val="28"/>
        </w:rPr>
        <w:t xml:space="preserve">
              емес резидент ұйымдардың міндеттерін қамтамасыз </w:t>
      </w:r>
      <w:r>
        <w:br/>
      </w:r>
      <w:r>
        <w:rPr>
          <w:rFonts w:ascii="Times New Roman"/>
          <w:b w:val="false"/>
          <w:i w:val="false"/>
          <w:color w:val="000000"/>
          <w:sz w:val="28"/>
        </w:rPr>
        <w:t xml:space="preserve">
              ету (кепілзат, кепілдік, кепіл) болып табылатын </w:t>
      </w:r>
      <w:r>
        <w:br/>
      </w:r>
      <w:r>
        <w:rPr>
          <w:rFonts w:ascii="Times New Roman"/>
          <w:b w:val="false"/>
          <w:i w:val="false"/>
          <w:color w:val="000000"/>
          <w:sz w:val="28"/>
        </w:rPr>
        <w:t xml:space="preserve">
              салымдар бойынша ВБТ-дегі мерзімі өткен сыйақы </w:t>
      </w:r>
      <w:r>
        <w:br/>
      </w:r>
      <w:r>
        <w:rPr>
          <w:rFonts w:ascii="Times New Roman"/>
          <w:b w:val="false"/>
          <w:i w:val="false"/>
          <w:color w:val="000000"/>
          <w:sz w:val="28"/>
        </w:rPr>
        <w:t xml:space="preserve">
2747  1 9 1   Резидент үй шаруашылықтарының міндеттемелерін </w:t>
      </w:r>
      <w:r>
        <w:br/>
      </w:r>
      <w:r>
        <w:rPr>
          <w:rFonts w:ascii="Times New Roman"/>
          <w:b w:val="false"/>
          <w:i w:val="false"/>
          <w:color w:val="000000"/>
          <w:sz w:val="28"/>
        </w:rPr>
        <w:t xml:space="preserve">
              қамтамасыз ету (кепілзат, кепілдік, кепіл) болып </w:t>
      </w:r>
      <w:r>
        <w:br/>
      </w:r>
      <w:r>
        <w:rPr>
          <w:rFonts w:ascii="Times New Roman"/>
          <w:b w:val="false"/>
          <w:i w:val="false"/>
          <w:color w:val="000000"/>
          <w:sz w:val="28"/>
        </w:rPr>
        <w:t xml:space="preserve">
              табылатын салымдар бойынша теңгедегі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2747  1 9 2   Резидент үй шаруашылықтарының міндеттемелерін </w:t>
      </w:r>
      <w:r>
        <w:br/>
      </w:r>
      <w:r>
        <w:rPr>
          <w:rFonts w:ascii="Times New Roman"/>
          <w:b w:val="false"/>
          <w:i w:val="false"/>
          <w:color w:val="000000"/>
          <w:sz w:val="28"/>
        </w:rPr>
        <w:t xml:space="preserve">
              қамтамасыз ету (кепілзат, кепілдік, кепіл) болып </w:t>
      </w:r>
      <w:r>
        <w:br/>
      </w:r>
      <w:r>
        <w:rPr>
          <w:rFonts w:ascii="Times New Roman"/>
          <w:b w:val="false"/>
          <w:i w:val="false"/>
          <w:color w:val="000000"/>
          <w:sz w:val="28"/>
        </w:rPr>
        <w:t xml:space="preserve">
              табылатын салымдар бойынша ЕАВ-дағы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2747  1 9 3   Резидент үй шаруашылықтарының міндеттемелерін </w:t>
      </w:r>
      <w:r>
        <w:br/>
      </w:r>
      <w:r>
        <w:rPr>
          <w:rFonts w:ascii="Times New Roman"/>
          <w:b w:val="false"/>
          <w:i w:val="false"/>
          <w:color w:val="000000"/>
          <w:sz w:val="28"/>
        </w:rPr>
        <w:t xml:space="preserve">
              қамтамасыз ету (кепілзат, кепілдік, кепіл) болып </w:t>
      </w:r>
      <w:r>
        <w:br/>
      </w:r>
      <w:r>
        <w:rPr>
          <w:rFonts w:ascii="Times New Roman"/>
          <w:b w:val="false"/>
          <w:i w:val="false"/>
          <w:color w:val="000000"/>
          <w:sz w:val="28"/>
        </w:rPr>
        <w:t xml:space="preserve">
              табылатын салымдар бойынша ВБТ-дегі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2747  2 1 1   Шет мемлекет Үкіметінің міндеттемелерін қамтамасыз ету </w:t>
      </w:r>
      <w:r>
        <w:br/>
      </w:r>
      <w:r>
        <w:rPr>
          <w:rFonts w:ascii="Times New Roman"/>
          <w:b w:val="false"/>
          <w:i w:val="false"/>
          <w:color w:val="000000"/>
          <w:sz w:val="28"/>
        </w:rPr>
        <w:t xml:space="preserve">
              (кепілзат, кепілдік, кепіл) болып табылатын салымдар </w:t>
      </w:r>
      <w:r>
        <w:br/>
      </w:r>
      <w:r>
        <w:rPr>
          <w:rFonts w:ascii="Times New Roman"/>
          <w:b w:val="false"/>
          <w:i w:val="false"/>
          <w:color w:val="000000"/>
          <w:sz w:val="28"/>
        </w:rPr>
        <w:t xml:space="preserve">
              бойынша теңгеде мерзімі өткен сыйақы </w:t>
      </w:r>
      <w:r>
        <w:br/>
      </w:r>
      <w:r>
        <w:rPr>
          <w:rFonts w:ascii="Times New Roman"/>
          <w:b w:val="false"/>
          <w:i w:val="false"/>
          <w:color w:val="000000"/>
          <w:sz w:val="28"/>
        </w:rPr>
        <w:t xml:space="preserve">
2747  2 1 2   Шет мемлекет Үкіметінің міндеттемелерін қамтамасыз </w:t>
      </w:r>
      <w:r>
        <w:br/>
      </w:r>
      <w:r>
        <w:rPr>
          <w:rFonts w:ascii="Times New Roman"/>
          <w:b w:val="false"/>
          <w:i w:val="false"/>
          <w:color w:val="000000"/>
          <w:sz w:val="28"/>
        </w:rPr>
        <w:t xml:space="preserve">
              ету (кепілзат, кепілдік, кепіл) болып табылатын </w:t>
      </w:r>
      <w:r>
        <w:br/>
      </w:r>
      <w:r>
        <w:rPr>
          <w:rFonts w:ascii="Times New Roman"/>
          <w:b w:val="false"/>
          <w:i w:val="false"/>
          <w:color w:val="000000"/>
          <w:sz w:val="28"/>
        </w:rPr>
        <w:t xml:space="preserve">
              салымдар бойынша ЕАВ-дағы мерзімі өткен сыйақы </w:t>
      </w:r>
      <w:r>
        <w:br/>
      </w:r>
      <w:r>
        <w:rPr>
          <w:rFonts w:ascii="Times New Roman"/>
          <w:b w:val="false"/>
          <w:i w:val="false"/>
          <w:color w:val="000000"/>
          <w:sz w:val="28"/>
        </w:rPr>
        <w:t xml:space="preserve">
2747  2 1 3   Шет мемлекет Үкіметінің міндеттемелерін қамтамасыз </w:t>
      </w:r>
      <w:r>
        <w:br/>
      </w:r>
      <w:r>
        <w:rPr>
          <w:rFonts w:ascii="Times New Roman"/>
          <w:b w:val="false"/>
          <w:i w:val="false"/>
          <w:color w:val="000000"/>
          <w:sz w:val="28"/>
        </w:rPr>
        <w:t xml:space="preserve">
              ету (кепілзат, кепілдік, кепіл) болып табылатын </w:t>
      </w:r>
      <w:r>
        <w:br/>
      </w:r>
      <w:r>
        <w:rPr>
          <w:rFonts w:ascii="Times New Roman"/>
          <w:b w:val="false"/>
          <w:i w:val="false"/>
          <w:color w:val="000000"/>
          <w:sz w:val="28"/>
        </w:rPr>
        <w:t xml:space="preserve">
              салымдар бойынша ВБТ-дегі мерзімі өткен сыйақы </w:t>
      </w:r>
      <w:r>
        <w:br/>
      </w:r>
      <w:r>
        <w:rPr>
          <w:rFonts w:ascii="Times New Roman"/>
          <w:b w:val="false"/>
          <w:i w:val="false"/>
          <w:color w:val="000000"/>
          <w:sz w:val="28"/>
        </w:rPr>
        <w:t xml:space="preserve">
2747  2 2 1   Шет мемлекеттің жергілікті өкімет органдарының </w:t>
      </w:r>
      <w:r>
        <w:br/>
      </w:r>
      <w:r>
        <w:rPr>
          <w:rFonts w:ascii="Times New Roman"/>
          <w:b w:val="false"/>
          <w:i w:val="false"/>
          <w:color w:val="000000"/>
          <w:sz w:val="28"/>
        </w:rPr>
        <w:t xml:space="preserve">
              міндеттемелерін қамтамасыз ету (кепілзат, кепілдік, </w:t>
      </w:r>
      <w:r>
        <w:br/>
      </w:r>
      <w:r>
        <w:rPr>
          <w:rFonts w:ascii="Times New Roman"/>
          <w:b w:val="false"/>
          <w:i w:val="false"/>
          <w:color w:val="000000"/>
          <w:sz w:val="28"/>
        </w:rPr>
        <w:t xml:space="preserve">
              кепіл) болып табылатын салымдар бойынша теңгеде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2747  2 2 2   Шет мемлекеттің жергілікті өкімет органдарының </w:t>
      </w:r>
      <w:r>
        <w:br/>
      </w:r>
      <w:r>
        <w:rPr>
          <w:rFonts w:ascii="Times New Roman"/>
          <w:b w:val="false"/>
          <w:i w:val="false"/>
          <w:color w:val="000000"/>
          <w:sz w:val="28"/>
        </w:rPr>
        <w:t xml:space="preserve">
              міндеттемелерін қамтамасыз ету (кепілзат, кепілдік, </w:t>
      </w:r>
      <w:r>
        <w:br/>
      </w:r>
      <w:r>
        <w:rPr>
          <w:rFonts w:ascii="Times New Roman"/>
          <w:b w:val="false"/>
          <w:i w:val="false"/>
          <w:color w:val="000000"/>
          <w:sz w:val="28"/>
        </w:rPr>
        <w:t xml:space="preserve">
              кепіл) болып табылатын салымдар бойынша ЕАВ-дағы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2747  2 2 3   Шет мемлекеттің жергілікті өкімет органдарының </w:t>
      </w:r>
      <w:r>
        <w:br/>
      </w:r>
      <w:r>
        <w:rPr>
          <w:rFonts w:ascii="Times New Roman"/>
          <w:b w:val="false"/>
          <w:i w:val="false"/>
          <w:color w:val="000000"/>
          <w:sz w:val="28"/>
        </w:rPr>
        <w:t xml:space="preserve">
              міндеттемелерін қамтамасыз ету (кепілзат, кепілдік, </w:t>
      </w:r>
      <w:r>
        <w:br/>
      </w:r>
      <w:r>
        <w:rPr>
          <w:rFonts w:ascii="Times New Roman"/>
          <w:b w:val="false"/>
          <w:i w:val="false"/>
          <w:color w:val="000000"/>
          <w:sz w:val="28"/>
        </w:rPr>
        <w:t xml:space="preserve">
              кепіл) болып табылатын салымдар бойынша ВБТ-дегі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2747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міндеттемелерін </w:t>
      </w:r>
      <w:r>
        <w:br/>
      </w:r>
      <w:r>
        <w:rPr>
          <w:rFonts w:ascii="Times New Roman"/>
          <w:b w:val="false"/>
          <w:i w:val="false"/>
          <w:color w:val="000000"/>
          <w:sz w:val="28"/>
        </w:rPr>
        <w:t xml:space="preserve">
              қамтамасыз ету (кепілзат, кепілдік, кепіл) болып </w:t>
      </w:r>
      <w:r>
        <w:br/>
      </w:r>
      <w:r>
        <w:rPr>
          <w:rFonts w:ascii="Times New Roman"/>
          <w:b w:val="false"/>
          <w:i w:val="false"/>
          <w:color w:val="000000"/>
          <w:sz w:val="28"/>
        </w:rPr>
        <w:t xml:space="preserve">
              табылатын салымдар бойынша теңгемен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2747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міндеттемелерін </w:t>
      </w:r>
      <w:r>
        <w:br/>
      </w:r>
      <w:r>
        <w:rPr>
          <w:rFonts w:ascii="Times New Roman"/>
          <w:b w:val="false"/>
          <w:i w:val="false"/>
          <w:color w:val="000000"/>
          <w:sz w:val="28"/>
        </w:rPr>
        <w:t xml:space="preserve">
              қамтамасыз ету (кепілзат, кепілдік, кепіл) болып </w:t>
      </w:r>
      <w:r>
        <w:br/>
      </w:r>
      <w:r>
        <w:rPr>
          <w:rFonts w:ascii="Times New Roman"/>
          <w:b w:val="false"/>
          <w:i w:val="false"/>
          <w:color w:val="000000"/>
          <w:sz w:val="28"/>
        </w:rPr>
        <w:t xml:space="preserve">
              табылатын салымдар бойынша ЕАВ-мен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2747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ұйымдардың міндеттемелерін </w:t>
      </w:r>
      <w:r>
        <w:br/>
      </w:r>
      <w:r>
        <w:rPr>
          <w:rFonts w:ascii="Times New Roman"/>
          <w:b w:val="false"/>
          <w:i w:val="false"/>
          <w:color w:val="000000"/>
          <w:sz w:val="28"/>
        </w:rPr>
        <w:t xml:space="preserve">
              қамтамасыз ету (кепілзат, кепілдік, кепіл) болып </w:t>
      </w:r>
      <w:r>
        <w:br/>
      </w:r>
      <w:r>
        <w:rPr>
          <w:rFonts w:ascii="Times New Roman"/>
          <w:b w:val="false"/>
          <w:i w:val="false"/>
          <w:color w:val="000000"/>
          <w:sz w:val="28"/>
        </w:rPr>
        <w:t xml:space="preserve">
              табылатын салымдар бойынша ВБТ-мен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2747  2 6 1   Шет мемлекеттің мемлекеттік қаржылық емес ұйымдарының </w:t>
      </w:r>
      <w:r>
        <w:br/>
      </w:r>
      <w:r>
        <w:rPr>
          <w:rFonts w:ascii="Times New Roman"/>
          <w:b w:val="false"/>
          <w:i w:val="false"/>
          <w:color w:val="000000"/>
          <w:sz w:val="28"/>
        </w:rPr>
        <w:t xml:space="preserve">
              міндеттемелерін қамтамасыз ету (кепілзат, кепілдік, </w:t>
      </w:r>
      <w:r>
        <w:br/>
      </w:r>
      <w:r>
        <w:rPr>
          <w:rFonts w:ascii="Times New Roman"/>
          <w:b w:val="false"/>
          <w:i w:val="false"/>
          <w:color w:val="000000"/>
          <w:sz w:val="28"/>
        </w:rPr>
        <w:t xml:space="preserve">
              кепіл) болып табылатын салымдар бойынша теңгемен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2747  2 6 2   Шет мемлекеттің мемлекеттік қаржылық емес ұйымдарының </w:t>
      </w:r>
      <w:r>
        <w:br/>
      </w:r>
      <w:r>
        <w:rPr>
          <w:rFonts w:ascii="Times New Roman"/>
          <w:b w:val="false"/>
          <w:i w:val="false"/>
          <w:color w:val="000000"/>
          <w:sz w:val="28"/>
        </w:rPr>
        <w:t xml:space="preserve">
              міндеттемелерін қамтамасыз ету (кепілзат, кепілдік, </w:t>
      </w:r>
      <w:r>
        <w:br/>
      </w:r>
      <w:r>
        <w:rPr>
          <w:rFonts w:ascii="Times New Roman"/>
          <w:b w:val="false"/>
          <w:i w:val="false"/>
          <w:color w:val="000000"/>
          <w:sz w:val="28"/>
        </w:rPr>
        <w:t xml:space="preserve">
              кепіл) болып табылатын салымдар бойынша ЕАВ-мен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2747  2 6 3   Шет мемлекеттің мемлекеттік қаржылық емес ұйымдарының </w:t>
      </w:r>
      <w:r>
        <w:br/>
      </w:r>
      <w:r>
        <w:rPr>
          <w:rFonts w:ascii="Times New Roman"/>
          <w:b w:val="false"/>
          <w:i w:val="false"/>
          <w:color w:val="000000"/>
          <w:sz w:val="28"/>
        </w:rPr>
        <w:t xml:space="preserve">
              міндеттемелерін қамтамасыз ету (кепілзат, кепілдік, </w:t>
      </w:r>
      <w:r>
        <w:br/>
      </w:r>
      <w:r>
        <w:rPr>
          <w:rFonts w:ascii="Times New Roman"/>
          <w:b w:val="false"/>
          <w:i w:val="false"/>
          <w:color w:val="000000"/>
          <w:sz w:val="28"/>
        </w:rPr>
        <w:t xml:space="preserve">
              кепіл) болып табылатын салымдар бойынша ВБТ-мен </w:t>
      </w:r>
      <w:r>
        <w:br/>
      </w:r>
      <w:r>
        <w:rPr>
          <w:rFonts w:ascii="Times New Roman"/>
          <w:b w:val="false"/>
          <w:i w:val="false"/>
          <w:color w:val="000000"/>
          <w:sz w:val="28"/>
        </w:rPr>
        <w:t xml:space="preserve">
              мерзімі өткен сыйақы </w:t>
      </w:r>
      <w:r>
        <w:br/>
      </w:r>
      <w:r>
        <w:rPr>
          <w:rFonts w:ascii="Times New Roman"/>
          <w:b w:val="false"/>
          <w:i w:val="false"/>
          <w:color w:val="000000"/>
          <w:sz w:val="28"/>
        </w:rPr>
        <w:t xml:space="preserve">
2747  2 7 1   Шет мемлекеттің мемлекеттік емес қаржылық емес </w:t>
      </w:r>
      <w:r>
        <w:br/>
      </w:r>
      <w:r>
        <w:rPr>
          <w:rFonts w:ascii="Times New Roman"/>
          <w:b w:val="false"/>
          <w:i w:val="false"/>
          <w:color w:val="000000"/>
          <w:sz w:val="28"/>
        </w:rPr>
        <w:t xml:space="preserve">
              ұйымдарының міндеттемелерін қамтамасыз ету </w:t>
      </w:r>
      <w:r>
        <w:br/>
      </w:r>
      <w:r>
        <w:rPr>
          <w:rFonts w:ascii="Times New Roman"/>
          <w:b w:val="false"/>
          <w:i w:val="false"/>
          <w:color w:val="000000"/>
          <w:sz w:val="28"/>
        </w:rPr>
        <w:t xml:space="preserve">
              (кепілзат, кепілдік, кепіл) болып табылатын салымдар </w:t>
      </w:r>
      <w:r>
        <w:br/>
      </w:r>
      <w:r>
        <w:rPr>
          <w:rFonts w:ascii="Times New Roman"/>
          <w:b w:val="false"/>
          <w:i w:val="false"/>
          <w:color w:val="000000"/>
          <w:sz w:val="28"/>
        </w:rPr>
        <w:t xml:space="preserve">
              бойынша теңгемен мерзімі өткен сыйақы </w:t>
      </w:r>
      <w:r>
        <w:br/>
      </w:r>
      <w:r>
        <w:rPr>
          <w:rFonts w:ascii="Times New Roman"/>
          <w:b w:val="false"/>
          <w:i w:val="false"/>
          <w:color w:val="000000"/>
          <w:sz w:val="28"/>
        </w:rPr>
        <w:t xml:space="preserve">
2747  2 7 2   Шет мемлекеттің мемлекеттік емес қаржылық емес </w:t>
      </w:r>
      <w:r>
        <w:br/>
      </w:r>
      <w:r>
        <w:rPr>
          <w:rFonts w:ascii="Times New Roman"/>
          <w:b w:val="false"/>
          <w:i w:val="false"/>
          <w:color w:val="000000"/>
          <w:sz w:val="28"/>
        </w:rPr>
        <w:t xml:space="preserve">
              ұйымдарының міндеттемелерін қамтамасыз ету </w:t>
      </w:r>
      <w:r>
        <w:br/>
      </w:r>
      <w:r>
        <w:rPr>
          <w:rFonts w:ascii="Times New Roman"/>
          <w:b w:val="false"/>
          <w:i w:val="false"/>
          <w:color w:val="000000"/>
          <w:sz w:val="28"/>
        </w:rPr>
        <w:t xml:space="preserve">
              (кепілзат, кепілдік, кепіл) болып табылатын салымдар </w:t>
      </w:r>
      <w:r>
        <w:br/>
      </w:r>
      <w:r>
        <w:rPr>
          <w:rFonts w:ascii="Times New Roman"/>
          <w:b w:val="false"/>
          <w:i w:val="false"/>
          <w:color w:val="000000"/>
          <w:sz w:val="28"/>
        </w:rPr>
        <w:t xml:space="preserve">
              бойынша ЕАВ-мен мерзімі өткен сыйақы </w:t>
      </w:r>
      <w:r>
        <w:br/>
      </w:r>
      <w:r>
        <w:rPr>
          <w:rFonts w:ascii="Times New Roman"/>
          <w:b w:val="false"/>
          <w:i w:val="false"/>
          <w:color w:val="000000"/>
          <w:sz w:val="28"/>
        </w:rPr>
        <w:t xml:space="preserve">
2747  2 7 3   Шет мемлекеттің мемлекеттік емес қаржылық емес </w:t>
      </w:r>
      <w:r>
        <w:br/>
      </w:r>
      <w:r>
        <w:rPr>
          <w:rFonts w:ascii="Times New Roman"/>
          <w:b w:val="false"/>
          <w:i w:val="false"/>
          <w:color w:val="000000"/>
          <w:sz w:val="28"/>
        </w:rPr>
        <w:t xml:space="preserve">
              ұйымдарының міндеттемелерін қамтамасыз ету </w:t>
      </w:r>
      <w:r>
        <w:br/>
      </w:r>
      <w:r>
        <w:rPr>
          <w:rFonts w:ascii="Times New Roman"/>
          <w:b w:val="false"/>
          <w:i w:val="false"/>
          <w:color w:val="000000"/>
          <w:sz w:val="28"/>
        </w:rPr>
        <w:t xml:space="preserve">
              (кепілзат, кепілдік, кепіл) болып табылатын салымдар </w:t>
      </w:r>
      <w:r>
        <w:br/>
      </w:r>
      <w:r>
        <w:rPr>
          <w:rFonts w:ascii="Times New Roman"/>
          <w:b w:val="false"/>
          <w:i w:val="false"/>
          <w:color w:val="000000"/>
          <w:sz w:val="28"/>
        </w:rPr>
        <w:t xml:space="preserve">
              бойынша ВБТ-мен мерзімі өткен сыйақы </w:t>
      </w:r>
      <w:r>
        <w:br/>
      </w:r>
      <w:r>
        <w:rPr>
          <w:rFonts w:ascii="Times New Roman"/>
          <w:b w:val="false"/>
          <w:i w:val="false"/>
          <w:color w:val="000000"/>
          <w:sz w:val="28"/>
        </w:rPr>
        <w:t xml:space="preserve">
2747  2 8 1   Үй шаруашылықтарына қызмет көрсететін коммерциялық </w:t>
      </w:r>
      <w:r>
        <w:br/>
      </w:r>
      <w:r>
        <w:rPr>
          <w:rFonts w:ascii="Times New Roman"/>
          <w:b w:val="false"/>
          <w:i w:val="false"/>
          <w:color w:val="000000"/>
          <w:sz w:val="28"/>
        </w:rPr>
        <w:t xml:space="preserve">
              емес резидент емес ұйымдарының міндеттемелерін </w:t>
      </w:r>
      <w:r>
        <w:br/>
      </w:r>
      <w:r>
        <w:rPr>
          <w:rFonts w:ascii="Times New Roman"/>
          <w:b w:val="false"/>
          <w:i w:val="false"/>
          <w:color w:val="000000"/>
          <w:sz w:val="28"/>
        </w:rPr>
        <w:t xml:space="preserve">
              қамтамасыз ету (кепілзат, кепілдік, кепіл) болып </w:t>
      </w:r>
      <w:r>
        <w:br/>
      </w:r>
      <w:r>
        <w:rPr>
          <w:rFonts w:ascii="Times New Roman"/>
          <w:b w:val="false"/>
          <w:i w:val="false"/>
          <w:color w:val="000000"/>
          <w:sz w:val="28"/>
        </w:rPr>
        <w:t xml:space="preserve">
              табылатын салымдар бойынша теңгемен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2747  2 8 2   Үй шаруашылықтарына қызмет көрсететін коммерциялық </w:t>
      </w:r>
      <w:r>
        <w:br/>
      </w:r>
      <w:r>
        <w:rPr>
          <w:rFonts w:ascii="Times New Roman"/>
          <w:b w:val="false"/>
          <w:i w:val="false"/>
          <w:color w:val="000000"/>
          <w:sz w:val="28"/>
        </w:rPr>
        <w:t xml:space="preserve">
              емес резидент емес ұйымдарының міндеттемелерін </w:t>
      </w:r>
      <w:r>
        <w:br/>
      </w:r>
      <w:r>
        <w:rPr>
          <w:rFonts w:ascii="Times New Roman"/>
          <w:b w:val="false"/>
          <w:i w:val="false"/>
          <w:color w:val="000000"/>
          <w:sz w:val="28"/>
        </w:rPr>
        <w:t xml:space="preserve">
              қамтамасыз ету (кепілзат, кепілдік, кепіл) болып </w:t>
      </w:r>
      <w:r>
        <w:br/>
      </w:r>
      <w:r>
        <w:rPr>
          <w:rFonts w:ascii="Times New Roman"/>
          <w:b w:val="false"/>
          <w:i w:val="false"/>
          <w:color w:val="000000"/>
          <w:sz w:val="28"/>
        </w:rPr>
        <w:t xml:space="preserve">
              табылатын салымдар бойынша ЕАВ-мен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2747  2 8 3   Үй шаруашылықтарына қызмет көрсететін коммерциялық </w:t>
      </w:r>
      <w:r>
        <w:br/>
      </w:r>
      <w:r>
        <w:rPr>
          <w:rFonts w:ascii="Times New Roman"/>
          <w:b w:val="false"/>
          <w:i w:val="false"/>
          <w:color w:val="000000"/>
          <w:sz w:val="28"/>
        </w:rPr>
        <w:t xml:space="preserve">
              емес резидент емес ұйымдарының міндеттемелерін </w:t>
      </w:r>
      <w:r>
        <w:br/>
      </w:r>
      <w:r>
        <w:rPr>
          <w:rFonts w:ascii="Times New Roman"/>
          <w:b w:val="false"/>
          <w:i w:val="false"/>
          <w:color w:val="000000"/>
          <w:sz w:val="28"/>
        </w:rPr>
        <w:t xml:space="preserve">
              қамтамасыз ету (кепілзат, кепілдік, кепіл) болып </w:t>
      </w:r>
      <w:r>
        <w:br/>
      </w:r>
      <w:r>
        <w:rPr>
          <w:rFonts w:ascii="Times New Roman"/>
          <w:b w:val="false"/>
          <w:i w:val="false"/>
          <w:color w:val="000000"/>
          <w:sz w:val="28"/>
        </w:rPr>
        <w:t xml:space="preserve">
              табылатын салымдар бойынша ВБТ-мен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2747  2 9 1   Резидент емес үй шаруашылықтарының міндеттемелерін </w:t>
      </w:r>
      <w:r>
        <w:br/>
      </w:r>
      <w:r>
        <w:rPr>
          <w:rFonts w:ascii="Times New Roman"/>
          <w:b w:val="false"/>
          <w:i w:val="false"/>
          <w:color w:val="000000"/>
          <w:sz w:val="28"/>
        </w:rPr>
        <w:t xml:space="preserve">
              қамтамасыз ету (кепілзат, кепілдік, кепіл) болып </w:t>
      </w:r>
      <w:r>
        <w:br/>
      </w:r>
      <w:r>
        <w:rPr>
          <w:rFonts w:ascii="Times New Roman"/>
          <w:b w:val="false"/>
          <w:i w:val="false"/>
          <w:color w:val="000000"/>
          <w:sz w:val="28"/>
        </w:rPr>
        <w:t xml:space="preserve">
              табылатын салымдар бойынша теңгемен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2747  2 9 2   Резидент емес үй шаруашылықтарының міндеттемелерін </w:t>
      </w:r>
      <w:r>
        <w:br/>
      </w:r>
      <w:r>
        <w:rPr>
          <w:rFonts w:ascii="Times New Roman"/>
          <w:b w:val="false"/>
          <w:i w:val="false"/>
          <w:color w:val="000000"/>
          <w:sz w:val="28"/>
        </w:rPr>
        <w:t xml:space="preserve">
              қамтамасыз ету (кепілзат, кепілдік, кепіл) болып </w:t>
      </w:r>
      <w:r>
        <w:br/>
      </w:r>
      <w:r>
        <w:rPr>
          <w:rFonts w:ascii="Times New Roman"/>
          <w:b w:val="false"/>
          <w:i w:val="false"/>
          <w:color w:val="000000"/>
          <w:sz w:val="28"/>
        </w:rPr>
        <w:t xml:space="preserve">
              табылатын салымдар бойынша ЕАВ-мен мерзімі өткен </w:t>
      </w:r>
      <w:r>
        <w:br/>
      </w:r>
      <w:r>
        <w:rPr>
          <w:rFonts w:ascii="Times New Roman"/>
          <w:b w:val="false"/>
          <w:i w:val="false"/>
          <w:color w:val="000000"/>
          <w:sz w:val="28"/>
        </w:rPr>
        <w:t xml:space="preserve">
              сыйақы </w:t>
      </w:r>
      <w:r>
        <w:br/>
      </w:r>
      <w:r>
        <w:rPr>
          <w:rFonts w:ascii="Times New Roman"/>
          <w:b w:val="false"/>
          <w:i w:val="false"/>
          <w:color w:val="000000"/>
          <w:sz w:val="28"/>
        </w:rPr>
        <w:t xml:space="preserve">
2747  2 9 3   Резидент емес үй шаруашылықтарының міндеттемелерін </w:t>
      </w:r>
      <w:r>
        <w:br/>
      </w:r>
      <w:r>
        <w:rPr>
          <w:rFonts w:ascii="Times New Roman"/>
          <w:b w:val="false"/>
          <w:i w:val="false"/>
          <w:color w:val="000000"/>
          <w:sz w:val="28"/>
        </w:rPr>
        <w:t xml:space="preserve">
              қамтамасыз ету (кепілзат, кепілдік, кепіл) болып </w:t>
      </w:r>
      <w:r>
        <w:br/>
      </w:r>
      <w:r>
        <w:rPr>
          <w:rFonts w:ascii="Times New Roman"/>
          <w:b w:val="false"/>
          <w:i w:val="false"/>
          <w:color w:val="000000"/>
          <w:sz w:val="28"/>
        </w:rPr>
        <w:t xml:space="preserve">
              табылатын салымдар бойынша ВБТ-мен мерзімі өткен </w:t>
      </w:r>
      <w:r>
        <w:br/>
      </w:r>
      <w:r>
        <w:rPr>
          <w:rFonts w:ascii="Times New Roman"/>
          <w:b w:val="false"/>
          <w:i w:val="false"/>
          <w:color w:val="000000"/>
          <w:sz w:val="28"/>
        </w:rPr>
        <w:t xml:space="preserve">
              сыйақы </w:t>
      </w:r>
    </w:p>
    <w:p>
      <w:pPr>
        <w:spacing w:after="0"/>
        <w:ind w:left="0"/>
        <w:jc w:val="both"/>
      </w:pPr>
      <w:r>
        <w:rPr>
          <w:rFonts w:ascii="Times New Roman"/>
          <w:b w:val="false"/>
          <w:i w:val="false"/>
          <w:color w:val="000000"/>
          <w:sz w:val="28"/>
        </w:rPr>
        <w:t xml:space="preserve">      "2750" шоттар тобының нөмірі "2790" нөмірімен ауыстырылсын; </w:t>
      </w:r>
      <w:r>
        <w:br/>
      </w:r>
      <w:r>
        <w:rPr>
          <w:rFonts w:ascii="Times New Roman"/>
          <w:b w:val="false"/>
          <w:i w:val="false"/>
          <w:color w:val="000000"/>
          <w:sz w:val="28"/>
        </w:rPr>
        <w:t xml:space="preserve">
      2751 000 - 2751 293, 2752 000 - 2752 253, 2791 000 - 2791 293 шоттарының нөмірлерінде "2751", "2752", "2791" деген сандар тиісінше "2792", "2793", "2799" сандарымен ауыстырылсын; </w:t>
      </w:r>
    </w:p>
    <w:p>
      <w:pPr>
        <w:spacing w:after="0"/>
        <w:ind w:left="0"/>
        <w:jc w:val="both"/>
      </w:pPr>
      <w:r>
        <w:rPr>
          <w:rFonts w:ascii="Times New Roman"/>
          <w:b w:val="false"/>
          <w:i w:val="false"/>
          <w:color w:val="000000"/>
          <w:sz w:val="28"/>
        </w:rPr>
        <w:t xml:space="preserve">      2749 293 шотынан кейін мынадай шоттармен толықтырылсын: </w:t>
      </w:r>
      <w:r>
        <w:br/>
      </w:r>
      <w:r>
        <w:rPr>
          <w:rFonts w:ascii="Times New Roman"/>
          <w:b w:val="false"/>
          <w:i w:val="false"/>
          <w:color w:val="000000"/>
          <w:sz w:val="28"/>
        </w:rPr>
        <w:t xml:space="preserve">
"2755 0 0 0  Сенімгерлік (траст) басқаруына қабылданған қаржы </w:t>
      </w:r>
      <w:r>
        <w:br/>
      </w:r>
      <w:r>
        <w:rPr>
          <w:rFonts w:ascii="Times New Roman"/>
          <w:b w:val="false"/>
          <w:i w:val="false"/>
          <w:color w:val="000000"/>
          <w:sz w:val="28"/>
        </w:rPr>
        <w:t xml:space="preserve">
             активтері бойынша есептелген шығыстар </w:t>
      </w:r>
      <w:r>
        <w:br/>
      </w:r>
      <w:r>
        <w:rPr>
          <w:rFonts w:ascii="Times New Roman"/>
          <w:b w:val="false"/>
          <w:i w:val="false"/>
          <w:color w:val="000000"/>
          <w:sz w:val="28"/>
        </w:rPr>
        <w:t xml:space="preserve">
2755  1 1 1   Қазақстан Республикасының Үкіметінен сенімгерлік </w:t>
      </w:r>
      <w:r>
        <w:br/>
      </w:r>
      <w:r>
        <w:rPr>
          <w:rFonts w:ascii="Times New Roman"/>
          <w:b w:val="false"/>
          <w:i w:val="false"/>
          <w:color w:val="000000"/>
          <w:sz w:val="28"/>
        </w:rPr>
        <w:t xml:space="preserve">
              (траст) басқаруына қабылданған теңгедегі қаржы </w:t>
      </w:r>
      <w:r>
        <w:br/>
      </w:r>
      <w:r>
        <w:rPr>
          <w:rFonts w:ascii="Times New Roman"/>
          <w:b w:val="false"/>
          <w:i w:val="false"/>
          <w:color w:val="000000"/>
          <w:sz w:val="28"/>
        </w:rPr>
        <w:t xml:space="preserve">
              активтері бойынша есептелген шығыстар </w:t>
      </w:r>
      <w:r>
        <w:br/>
      </w:r>
      <w:r>
        <w:rPr>
          <w:rFonts w:ascii="Times New Roman"/>
          <w:b w:val="false"/>
          <w:i w:val="false"/>
          <w:color w:val="000000"/>
          <w:sz w:val="28"/>
        </w:rPr>
        <w:t xml:space="preserve">
2755  1 1 2   Қазақстан Республикасының Үкіметінен сенімгерлік </w:t>
      </w:r>
      <w:r>
        <w:br/>
      </w:r>
      <w:r>
        <w:rPr>
          <w:rFonts w:ascii="Times New Roman"/>
          <w:b w:val="false"/>
          <w:i w:val="false"/>
          <w:color w:val="000000"/>
          <w:sz w:val="28"/>
        </w:rPr>
        <w:t xml:space="preserve">
              (траст) басқаруына қабылданған ЕАВ-ғы қаржы активтері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2755  1 1 3   Қазақстан Республикасының Үкіметінен сенімгерлік </w:t>
      </w:r>
      <w:r>
        <w:br/>
      </w:r>
      <w:r>
        <w:rPr>
          <w:rFonts w:ascii="Times New Roman"/>
          <w:b w:val="false"/>
          <w:i w:val="false"/>
          <w:color w:val="000000"/>
          <w:sz w:val="28"/>
        </w:rPr>
        <w:t xml:space="preserve">
              (траст) басқаруына қабылданған ВБТ-гі қаржы активтері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2755  1 2 1   Қазақстан Республикасы өкіметінің жергілікті </w:t>
      </w:r>
      <w:r>
        <w:br/>
      </w:r>
      <w:r>
        <w:rPr>
          <w:rFonts w:ascii="Times New Roman"/>
          <w:b w:val="false"/>
          <w:i w:val="false"/>
          <w:color w:val="000000"/>
          <w:sz w:val="28"/>
        </w:rPr>
        <w:t xml:space="preserve">
              органдарынан сенімгерлік (траст) басқаруына </w:t>
      </w:r>
      <w:r>
        <w:br/>
      </w:r>
      <w:r>
        <w:rPr>
          <w:rFonts w:ascii="Times New Roman"/>
          <w:b w:val="false"/>
          <w:i w:val="false"/>
          <w:color w:val="000000"/>
          <w:sz w:val="28"/>
        </w:rPr>
        <w:t xml:space="preserve">
              қабылданған теңгедегі қаржы активтері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2755  1 2 2   Қазақстан Республикасы өкіметінің жергілікті </w:t>
      </w:r>
      <w:r>
        <w:br/>
      </w:r>
      <w:r>
        <w:rPr>
          <w:rFonts w:ascii="Times New Roman"/>
          <w:b w:val="false"/>
          <w:i w:val="false"/>
          <w:color w:val="000000"/>
          <w:sz w:val="28"/>
        </w:rPr>
        <w:t xml:space="preserve">
              органдарынан сенімгерлік (траст) басқаруына </w:t>
      </w:r>
      <w:r>
        <w:br/>
      </w:r>
      <w:r>
        <w:rPr>
          <w:rFonts w:ascii="Times New Roman"/>
          <w:b w:val="false"/>
          <w:i w:val="false"/>
          <w:color w:val="000000"/>
          <w:sz w:val="28"/>
        </w:rPr>
        <w:t xml:space="preserve">
              қабылданған ЕАВ-ғы қаржы активтері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2755  1 2 3   Қазақстан Республикасы өкіметінің жергілікті </w:t>
      </w:r>
      <w:r>
        <w:br/>
      </w:r>
      <w:r>
        <w:rPr>
          <w:rFonts w:ascii="Times New Roman"/>
          <w:b w:val="false"/>
          <w:i w:val="false"/>
          <w:color w:val="000000"/>
          <w:sz w:val="28"/>
        </w:rPr>
        <w:t xml:space="preserve">
              органдарынан сенімгерлік (траст) басқаруына </w:t>
      </w:r>
      <w:r>
        <w:br/>
      </w:r>
      <w:r>
        <w:rPr>
          <w:rFonts w:ascii="Times New Roman"/>
          <w:b w:val="false"/>
          <w:i w:val="false"/>
          <w:color w:val="000000"/>
          <w:sz w:val="28"/>
        </w:rPr>
        <w:t xml:space="preserve">
              қабылданған ВБТ-гі қаржы активтері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2755  1 3 1   Қазақстан Республикасының Ұлттық Банкінен сенімгерлік </w:t>
      </w:r>
      <w:r>
        <w:br/>
      </w:r>
      <w:r>
        <w:rPr>
          <w:rFonts w:ascii="Times New Roman"/>
          <w:b w:val="false"/>
          <w:i w:val="false"/>
          <w:color w:val="000000"/>
          <w:sz w:val="28"/>
        </w:rPr>
        <w:t xml:space="preserve">
              (траст) басқаруына қабылданған теңгедегі қаржы </w:t>
      </w:r>
      <w:r>
        <w:br/>
      </w:r>
      <w:r>
        <w:rPr>
          <w:rFonts w:ascii="Times New Roman"/>
          <w:b w:val="false"/>
          <w:i w:val="false"/>
          <w:color w:val="000000"/>
          <w:sz w:val="28"/>
        </w:rPr>
        <w:t xml:space="preserve">
              активтері бойынша есептелген шығыстар </w:t>
      </w:r>
      <w:r>
        <w:br/>
      </w:r>
      <w:r>
        <w:rPr>
          <w:rFonts w:ascii="Times New Roman"/>
          <w:b w:val="false"/>
          <w:i w:val="false"/>
          <w:color w:val="000000"/>
          <w:sz w:val="28"/>
        </w:rPr>
        <w:t xml:space="preserve">
2755  1 3 2   Қазақстан Республикасының Ұлттық Банкінен сенімгерлік </w:t>
      </w:r>
      <w:r>
        <w:br/>
      </w:r>
      <w:r>
        <w:rPr>
          <w:rFonts w:ascii="Times New Roman"/>
          <w:b w:val="false"/>
          <w:i w:val="false"/>
          <w:color w:val="000000"/>
          <w:sz w:val="28"/>
        </w:rPr>
        <w:t xml:space="preserve">
              (траст) басқаруына қабылданған ЕАВ-ғы қаржы активтері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2755  1 3 3   Қазақстан Республикасының Ұлттық Банкінен сенімгерлік </w:t>
      </w:r>
      <w:r>
        <w:br/>
      </w:r>
      <w:r>
        <w:rPr>
          <w:rFonts w:ascii="Times New Roman"/>
          <w:b w:val="false"/>
          <w:i w:val="false"/>
          <w:color w:val="000000"/>
          <w:sz w:val="28"/>
        </w:rPr>
        <w:t xml:space="preserve">
              (траст) басқаруына қабылданған ВБТ-гі қаржы активтері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2755  1 4 1   Резидент банктерден сенімгерлік (траст) басқаруына </w:t>
      </w:r>
      <w:r>
        <w:br/>
      </w:r>
      <w:r>
        <w:rPr>
          <w:rFonts w:ascii="Times New Roman"/>
          <w:b w:val="false"/>
          <w:i w:val="false"/>
          <w:color w:val="000000"/>
          <w:sz w:val="28"/>
        </w:rPr>
        <w:t xml:space="preserve">
              қабылданған теңгедегі қаржы активтері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2755  1 4 2   Резидент банктерден сенімгерлік (траст) басқаруына </w:t>
      </w:r>
      <w:r>
        <w:br/>
      </w:r>
      <w:r>
        <w:rPr>
          <w:rFonts w:ascii="Times New Roman"/>
          <w:b w:val="false"/>
          <w:i w:val="false"/>
          <w:color w:val="000000"/>
          <w:sz w:val="28"/>
        </w:rPr>
        <w:t xml:space="preserve">
              қабылданған ЕАВ-ғы қаржы активтері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2755  1 4 3   Резидент банктерден сенімгерлік (траст) басқаруына </w:t>
      </w:r>
      <w:r>
        <w:br/>
      </w:r>
      <w:r>
        <w:rPr>
          <w:rFonts w:ascii="Times New Roman"/>
          <w:b w:val="false"/>
          <w:i w:val="false"/>
          <w:color w:val="000000"/>
          <w:sz w:val="28"/>
        </w:rPr>
        <w:t xml:space="preserve">
              қабылданған ВБТ-гі қаржы активтері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2755  1 5 1   Банк операцияларының жекелеген түрлерін жүзеге </w:t>
      </w:r>
      <w:r>
        <w:br/>
      </w:r>
      <w:r>
        <w:rPr>
          <w:rFonts w:ascii="Times New Roman"/>
          <w:b w:val="false"/>
          <w:i w:val="false"/>
          <w:color w:val="000000"/>
          <w:sz w:val="28"/>
        </w:rPr>
        <w:t xml:space="preserve">
              асыратын резидент ұйымдардан сенімгерлік (траст) </w:t>
      </w:r>
      <w:r>
        <w:br/>
      </w:r>
      <w:r>
        <w:rPr>
          <w:rFonts w:ascii="Times New Roman"/>
          <w:b w:val="false"/>
          <w:i w:val="false"/>
          <w:color w:val="000000"/>
          <w:sz w:val="28"/>
        </w:rPr>
        <w:t xml:space="preserve">
              басқаруына қабылданған теңгедегі қаржы активтері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2755  1 5 2   Банк операцияларының жекелеген түрлерін жүзеге </w:t>
      </w:r>
      <w:r>
        <w:br/>
      </w:r>
      <w:r>
        <w:rPr>
          <w:rFonts w:ascii="Times New Roman"/>
          <w:b w:val="false"/>
          <w:i w:val="false"/>
          <w:color w:val="000000"/>
          <w:sz w:val="28"/>
        </w:rPr>
        <w:t xml:space="preserve">
              асыратын резидент ұйымдардан сенімгерлік (траст) </w:t>
      </w:r>
      <w:r>
        <w:br/>
      </w:r>
      <w:r>
        <w:rPr>
          <w:rFonts w:ascii="Times New Roman"/>
          <w:b w:val="false"/>
          <w:i w:val="false"/>
          <w:color w:val="000000"/>
          <w:sz w:val="28"/>
        </w:rPr>
        <w:t xml:space="preserve">
              басқаруына қабылданған ЕАВ-ғы қаржы активтері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2755  1 5 3   Банк операцияларының жекелеген түрлерін жүзеге </w:t>
      </w:r>
      <w:r>
        <w:br/>
      </w:r>
      <w:r>
        <w:rPr>
          <w:rFonts w:ascii="Times New Roman"/>
          <w:b w:val="false"/>
          <w:i w:val="false"/>
          <w:color w:val="000000"/>
          <w:sz w:val="28"/>
        </w:rPr>
        <w:t xml:space="preserve">
              асыратын резидент ұйымдардан сенімгерлік (траст) </w:t>
      </w:r>
      <w:r>
        <w:br/>
      </w:r>
      <w:r>
        <w:rPr>
          <w:rFonts w:ascii="Times New Roman"/>
          <w:b w:val="false"/>
          <w:i w:val="false"/>
          <w:color w:val="000000"/>
          <w:sz w:val="28"/>
        </w:rPr>
        <w:t xml:space="preserve">
              басқаруына қабылданған ВБТ-гі қаржы активтері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2755  1 6 1   Мемлекеттік қаржылық емес резидент ұйымдардан </w:t>
      </w:r>
      <w:r>
        <w:br/>
      </w:r>
      <w:r>
        <w:rPr>
          <w:rFonts w:ascii="Times New Roman"/>
          <w:b w:val="false"/>
          <w:i w:val="false"/>
          <w:color w:val="000000"/>
          <w:sz w:val="28"/>
        </w:rPr>
        <w:t xml:space="preserve">
              сенімгерлік (траст) басқаруына қабылданған теңгедегі </w:t>
      </w:r>
      <w:r>
        <w:br/>
      </w:r>
      <w:r>
        <w:rPr>
          <w:rFonts w:ascii="Times New Roman"/>
          <w:b w:val="false"/>
          <w:i w:val="false"/>
          <w:color w:val="000000"/>
          <w:sz w:val="28"/>
        </w:rPr>
        <w:t xml:space="preserve">
              қаржы активтері бойынша есептелген шығыстар </w:t>
      </w:r>
      <w:r>
        <w:br/>
      </w:r>
      <w:r>
        <w:rPr>
          <w:rFonts w:ascii="Times New Roman"/>
          <w:b w:val="false"/>
          <w:i w:val="false"/>
          <w:color w:val="000000"/>
          <w:sz w:val="28"/>
        </w:rPr>
        <w:t xml:space="preserve">
2755  1 6 2   Мемлекеттік қаржылық емес резидент ұйымдардан </w:t>
      </w:r>
      <w:r>
        <w:br/>
      </w:r>
      <w:r>
        <w:rPr>
          <w:rFonts w:ascii="Times New Roman"/>
          <w:b w:val="false"/>
          <w:i w:val="false"/>
          <w:color w:val="000000"/>
          <w:sz w:val="28"/>
        </w:rPr>
        <w:t xml:space="preserve">
              сенімгерлік (траст) басқаруына қабылданған ЕАВ-ғы </w:t>
      </w:r>
      <w:r>
        <w:br/>
      </w:r>
      <w:r>
        <w:rPr>
          <w:rFonts w:ascii="Times New Roman"/>
          <w:b w:val="false"/>
          <w:i w:val="false"/>
          <w:color w:val="000000"/>
          <w:sz w:val="28"/>
        </w:rPr>
        <w:t xml:space="preserve">
              қаржы активтері бойынша есептелген шығыстар </w:t>
      </w:r>
      <w:r>
        <w:br/>
      </w:r>
      <w:r>
        <w:rPr>
          <w:rFonts w:ascii="Times New Roman"/>
          <w:b w:val="false"/>
          <w:i w:val="false"/>
          <w:color w:val="000000"/>
          <w:sz w:val="28"/>
        </w:rPr>
        <w:t xml:space="preserve">
2755  1 6 3   Мемлекеттік қаржылық емес резидент ұйымдардан </w:t>
      </w:r>
      <w:r>
        <w:br/>
      </w:r>
      <w:r>
        <w:rPr>
          <w:rFonts w:ascii="Times New Roman"/>
          <w:b w:val="false"/>
          <w:i w:val="false"/>
          <w:color w:val="000000"/>
          <w:sz w:val="28"/>
        </w:rPr>
        <w:t xml:space="preserve">
              сенімгерлік (траст) басқаруына қабылданған ВБТ-гі </w:t>
      </w:r>
      <w:r>
        <w:br/>
      </w:r>
      <w:r>
        <w:rPr>
          <w:rFonts w:ascii="Times New Roman"/>
          <w:b w:val="false"/>
          <w:i w:val="false"/>
          <w:color w:val="000000"/>
          <w:sz w:val="28"/>
        </w:rPr>
        <w:t xml:space="preserve">
              қаржы активтері бойынша есептелген шығыстар </w:t>
      </w:r>
      <w:r>
        <w:br/>
      </w:r>
      <w:r>
        <w:rPr>
          <w:rFonts w:ascii="Times New Roman"/>
          <w:b w:val="false"/>
          <w:i w:val="false"/>
          <w:color w:val="000000"/>
          <w:sz w:val="28"/>
        </w:rPr>
        <w:t xml:space="preserve">
2755  1 7 1   Мемлекеттік емес қаржылық емес резидент ұйымдардан </w:t>
      </w:r>
      <w:r>
        <w:br/>
      </w:r>
      <w:r>
        <w:rPr>
          <w:rFonts w:ascii="Times New Roman"/>
          <w:b w:val="false"/>
          <w:i w:val="false"/>
          <w:color w:val="000000"/>
          <w:sz w:val="28"/>
        </w:rPr>
        <w:t xml:space="preserve">
              сенімгерлік (траст) басқаруына қабылданған теңгедегі </w:t>
      </w:r>
      <w:r>
        <w:br/>
      </w:r>
      <w:r>
        <w:rPr>
          <w:rFonts w:ascii="Times New Roman"/>
          <w:b w:val="false"/>
          <w:i w:val="false"/>
          <w:color w:val="000000"/>
          <w:sz w:val="28"/>
        </w:rPr>
        <w:t xml:space="preserve">
              қаржы активтері бойынша есептелген шығыстар </w:t>
      </w:r>
      <w:r>
        <w:br/>
      </w:r>
      <w:r>
        <w:rPr>
          <w:rFonts w:ascii="Times New Roman"/>
          <w:b w:val="false"/>
          <w:i w:val="false"/>
          <w:color w:val="000000"/>
          <w:sz w:val="28"/>
        </w:rPr>
        <w:t xml:space="preserve">
2755  1 7 2   Мемлекеттік емес қаржылық емес резидент ұйымдардан </w:t>
      </w:r>
      <w:r>
        <w:br/>
      </w:r>
      <w:r>
        <w:rPr>
          <w:rFonts w:ascii="Times New Roman"/>
          <w:b w:val="false"/>
          <w:i w:val="false"/>
          <w:color w:val="000000"/>
          <w:sz w:val="28"/>
        </w:rPr>
        <w:t xml:space="preserve">
              сенімгерлік (траст) басқаруына қабылданған ЕАВ-ғы </w:t>
      </w:r>
      <w:r>
        <w:br/>
      </w:r>
      <w:r>
        <w:rPr>
          <w:rFonts w:ascii="Times New Roman"/>
          <w:b w:val="false"/>
          <w:i w:val="false"/>
          <w:color w:val="000000"/>
          <w:sz w:val="28"/>
        </w:rPr>
        <w:t xml:space="preserve">
              қаржы активтері бойынша есептелген шығыстар </w:t>
      </w:r>
      <w:r>
        <w:br/>
      </w:r>
      <w:r>
        <w:rPr>
          <w:rFonts w:ascii="Times New Roman"/>
          <w:b w:val="false"/>
          <w:i w:val="false"/>
          <w:color w:val="000000"/>
          <w:sz w:val="28"/>
        </w:rPr>
        <w:t xml:space="preserve">
2755  1 7 3   Мемлекеттік емес қаржылық емес резидент ұйымдардан </w:t>
      </w:r>
      <w:r>
        <w:br/>
      </w:r>
      <w:r>
        <w:rPr>
          <w:rFonts w:ascii="Times New Roman"/>
          <w:b w:val="false"/>
          <w:i w:val="false"/>
          <w:color w:val="000000"/>
          <w:sz w:val="28"/>
        </w:rPr>
        <w:t xml:space="preserve">
              сенімгерлік (траст) басқаруына қабылданған ВБТ-гі </w:t>
      </w:r>
      <w:r>
        <w:br/>
      </w:r>
      <w:r>
        <w:rPr>
          <w:rFonts w:ascii="Times New Roman"/>
          <w:b w:val="false"/>
          <w:i w:val="false"/>
          <w:color w:val="000000"/>
          <w:sz w:val="28"/>
        </w:rPr>
        <w:t xml:space="preserve">
              қаржы активтері бойынша есептелген шығыстар </w:t>
      </w:r>
      <w:r>
        <w:br/>
      </w:r>
      <w:r>
        <w:rPr>
          <w:rFonts w:ascii="Times New Roman"/>
          <w:b w:val="false"/>
          <w:i w:val="false"/>
          <w:color w:val="000000"/>
          <w:sz w:val="28"/>
        </w:rPr>
        <w:t xml:space="preserve">
2755  1 8 1   Үй шаруашылығына қызмет ететін коммерциялық емес </w:t>
      </w:r>
      <w:r>
        <w:br/>
      </w:r>
      <w:r>
        <w:rPr>
          <w:rFonts w:ascii="Times New Roman"/>
          <w:b w:val="false"/>
          <w:i w:val="false"/>
          <w:color w:val="000000"/>
          <w:sz w:val="28"/>
        </w:rPr>
        <w:t xml:space="preserve">
              резидент ұйымдардан сенімгерлік (траст) басқаруға </w:t>
      </w:r>
      <w:r>
        <w:br/>
      </w:r>
      <w:r>
        <w:rPr>
          <w:rFonts w:ascii="Times New Roman"/>
          <w:b w:val="false"/>
          <w:i w:val="false"/>
          <w:color w:val="000000"/>
          <w:sz w:val="28"/>
        </w:rPr>
        <w:t xml:space="preserve">
              қабылданған теңгедегі қаржы активтері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2755  1 8 2   Үй шаруашылығына қызмет ететін коммерциялық емес </w:t>
      </w:r>
      <w:r>
        <w:br/>
      </w:r>
      <w:r>
        <w:rPr>
          <w:rFonts w:ascii="Times New Roman"/>
          <w:b w:val="false"/>
          <w:i w:val="false"/>
          <w:color w:val="000000"/>
          <w:sz w:val="28"/>
        </w:rPr>
        <w:t xml:space="preserve">
              резидент ұйымдардан сенімгерлік (траст) басқаруға </w:t>
      </w:r>
      <w:r>
        <w:br/>
      </w:r>
      <w:r>
        <w:rPr>
          <w:rFonts w:ascii="Times New Roman"/>
          <w:b w:val="false"/>
          <w:i w:val="false"/>
          <w:color w:val="000000"/>
          <w:sz w:val="28"/>
        </w:rPr>
        <w:t xml:space="preserve">
              қабылданған ЕАВ-ғы қаржы активтері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2755  1 8 3   Үй шаруашылығына қызмет ететін коммерциялық емес </w:t>
      </w:r>
      <w:r>
        <w:br/>
      </w:r>
      <w:r>
        <w:rPr>
          <w:rFonts w:ascii="Times New Roman"/>
          <w:b w:val="false"/>
          <w:i w:val="false"/>
          <w:color w:val="000000"/>
          <w:sz w:val="28"/>
        </w:rPr>
        <w:t xml:space="preserve">
              резидент ұйымдардан сенімгерлік (траст) басқаруға </w:t>
      </w:r>
      <w:r>
        <w:br/>
      </w:r>
      <w:r>
        <w:rPr>
          <w:rFonts w:ascii="Times New Roman"/>
          <w:b w:val="false"/>
          <w:i w:val="false"/>
          <w:color w:val="000000"/>
          <w:sz w:val="28"/>
        </w:rPr>
        <w:t xml:space="preserve">
              қабылданған ВБТ-гі қаржы активтері бойынша есептелген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2755  1 9 1   Резидент үй шаруашылығынан сенімгерлік (траст) </w:t>
      </w:r>
      <w:r>
        <w:br/>
      </w:r>
      <w:r>
        <w:rPr>
          <w:rFonts w:ascii="Times New Roman"/>
          <w:b w:val="false"/>
          <w:i w:val="false"/>
          <w:color w:val="000000"/>
          <w:sz w:val="28"/>
        </w:rPr>
        <w:t xml:space="preserve">
              басқаруға қабылданған теңгедегі қаржы активтері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2755  1 9 2   Резидент үй шаруашылығынан сенімгерлік (траст) </w:t>
      </w:r>
      <w:r>
        <w:br/>
      </w:r>
      <w:r>
        <w:rPr>
          <w:rFonts w:ascii="Times New Roman"/>
          <w:b w:val="false"/>
          <w:i w:val="false"/>
          <w:color w:val="000000"/>
          <w:sz w:val="28"/>
        </w:rPr>
        <w:t xml:space="preserve">
              басқаруға қабылданған ЕАВ-ғы қаржы активтері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2755  1 9 3   Резидент үй шаруашылығынан сенімгерлік (траст) </w:t>
      </w:r>
      <w:r>
        <w:br/>
      </w:r>
      <w:r>
        <w:rPr>
          <w:rFonts w:ascii="Times New Roman"/>
          <w:b w:val="false"/>
          <w:i w:val="false"/>
          <w:color w:val="000000"/>
          <w:sz w:val="28"/>
        </w:rPr>
        <w:t xml:space="preserve">
              басқаруға қабылданған ВБТ-гі қаржы активтері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2755  2 1 1   Шетелдік мемлекеттің Үкіметінен сенімгерлік (траст) </w:t>
      </w:r>
      <w:r>
        <w:br/>
      </w:r>
      <w:r>
        <w:rPr>
          <w:rFonts w:ascii="Times New Roman"/>
          <w:b w:val="false"/>
          <w:i w:val="false"/>
          <w:color w:val="000000"/>
          <w:sz w:val="28"/>
        </w:rPr>
        <w:t xml:space="preserve">
              басқаруға қабылданған теңгедегі қаржы активтері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2755  2 1 2   Шетелдік мемлекеттің Үкіметінен сенімгерлік (траст) </w:t>
      </w:r>
      <w:r>
        <w:br/>
      </w:r>
      <w:r>
        <w:rPr>
          <w:rFonts w:ascii="Times New Roman"/>
          <w:b w:val="false"/>
          <w:i w:val="false"/>
          <w:color w:val="000000"/>
          <w:sz w:val="28"/>
        </w:rPr>
        <w:t xml:space="preserve">
              басқаруға қабылданған ЕАВ-ғы қаржы активтері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2755  2 1 3   Шетелдік мемлекеттің Үкіметінен сенімгерлік (траст) </w:t>
      </w:r>
      <w:r>
        <w:br/>
      </w:r>
      <w:r>
        <w:rPr>
          <w:rFonts w:ascii="Times New Roman"/>
          <w:b w:val="false"/>
          <w:i w:val="false"/>
          <w:color w:val="000000"/>
          <w:sz w:val="28"/>
        </w:rPr>
        <w:t xml:space="preserve">
              басқаруға қабылданған ВБТ-гі қаржы активтері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2755  2 2 1   Шетелдік мемлекет өкіметінің жергілікті органдарынан </w:t>
      </w:r>
      <w:r>
        <w:br/>
      </w:r>
      <w:r>
        <w:rPr>
          <w:rFonts w:ascii="Times New Roman"/>
          <w:b w:val="false"/>
          <w:i w:val="false"/>
          <w:color w:val="000000"/>
          <w:sz w:val="28"/>
        </w:rPr>
        <w:t xml:space="preserve">
              сенімгерлік (траст) басқаруға қабылданған теңгедегі </w:t>
      </w:r>
      <w:r>
        <w:br/>
      </w:r>
      <w:r>
        <w:rPr>
          <w:rFonts w:ascii="Times New Roman"/>
          <w:b w:val="false"/>
          <w:i w:val="false"/>
          <w:color w:val="000000"/>
          <w:sz w:val="28"/>
        </w:rPr>
        <w:t xml:space="preserve">
              қаржы активтері бойынша есептелген шығыстар </w:t>
      </w:r>
      <w:r>
        <w:br/>
      </w:r>
      <w:r>
        <w:rPr>
          <w:rFonts w:ascii="Times New Roman"/>
          <w:b w:val="false"/>
          <w:i w:val="false"/>
          <w:color w:val="000000"/>
          <w:sz w:val="28"/>
        </w:rPr>
        <w:t xml:space="preserve">
2755  2 2 2   Шетелдік мемлекет өкіметінің жергілікті органдарынан </w:t>
      </w:r>
      <w:r>
        <w:br/>
      </w:r>
      <w:r>
        <w:rPr>
          <w:rFonts w:ascii="Times New Roman"/>
          <w:b w:val="false"/>
          <w:i w:val="false"/>
          <w:color w:val="000000"/>
          <w:sz w:val="28"/>
        </w:rPr>
        <w:t xml:space="preserve">
              сенімгерлік (траст) басқаруға қабылданған ЕАВ-ғы </w:t>
      </w:r>
      <w:r>
        <w:br/>
      </w:r>
      <w:r>
        <w:rPr>
          <w:rFonts w:ascii="Times New Roman"/>
          <w:b w:val="false"/>
          <w:i w:val="false"/>
          <w:color w:val="000000"/>
          <w:sz w:val="28"/>
        </w:rPr>
        <w:t xml:space="preserve">
              қаржы активтері бойынша есептелген шығыстар </w:t>
      </w:r>
      <w:r>
        <w:br/>
      </w:r>
      <w:r>
        <w:rPr>
          <w:rFonts w:ascii="Times New Roman"/>
          <w:b w:val="false"/>
          <w:i w:val="false"/>
          <w:color w:val="000000"/>
          <w:sz w:val="28"/>
        </w:rPr>
        <w:t xml:space="preserve">
2755  2 2 3   Шетелдік мемлекет өкіметінің жергілікті органдарынан </w:t>
      </w:r>
      <w:r>
        <w:br/>
      </w:r>
      <w:r>
        <w:rPr>
          <w:rFonts w:ascii="Times New Roman"/>
          <w:b w:val="false"/>
          <w:i w:val="false"/>
          <w:color w:val="000000"/>
          <w:sz w:val="28"/>
        </w:rPr>
        <w:t xml:space="preserve">
              сенімгерлік (траст) басқаруға қабылданған ВБТ-гі </w:t>
      </w:r>
      <w:r>
        <w:br/>
      </w:r>
      <w:r>
        <w:rPr>
          <w:rFonts w:ascii="Times New Roman"/>
          <w:b w:val="false"/>
          <w:i w:val="false"/>
          <w:color w:val="000000"/>
          <w:sz w:val="28"/>
        </w:rPr>
        <w:t xml:space="preserve">
              қаржы активтері бойынша есептелген шығыстар </w:t>
      </w:r>
      <w:r>
        <w:br/>
      </w:r>
      <w:r>
        <w:rPr>
          <w:rFonts w:ascii="Times New Roman"/>
          <w:b w:val="false"/>
          <w:i w:val="false"/>
          <w:color w:val="000000"/>
          <w:sz w:val="28"/>
        </w:rPr>
        <w:t xml:space="preserve">
2755  2 3 1   Шетелдік орталық банктен сенімгерлік (траст) </w:t>
      </w:r>
      <w:r>
        <w:br/>
      </w:r>
      <w:r>
        <w:rPr>
          <w:rFonts w:ascii="Times New Roman"/>
          <w:b w:val="false"/>
          <w:i w:val="false"/>
          <w:color w:val="000000"/>
          <w:sz w:val="28"/>
        </w:rPr>
        <w:t xml:space="preserve">
              басқаруға қабылданған теңгедегі қаржы активтері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2755  2 3 2   Шетелдік орталық банктен сенімгерлік (траст) </w:t>
      </w:r>
      <w:r>
        <w:br/>
      </w:r>
      <w:r>
        <w:rPr>
          <w:rFonts w:ascii="Times New Roman"/>
          <w:b w:val="false"/>
          <w:i w:val="false"/>
          <w:color w:val="000000"/>
          <w:sz w:val="28"/>
        </w:rPr>
        <w:t xml:space="preserve">
              басқаруға қабылданған ЕАВ-ғы қаржы активтері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2755  2 3 3   Шетелдік орталық банктен сенімгерлік (траст) </w:t>
      </w:r>
      <w:r>
        <w:br/>
      </w:r>
      <w:r>
        <w:rPr>
          <w:rFonts w:ascii="Times New Roman"/>
          <w:b w:val="false"/>
          <w:i w:val="false"/>
          <w:color w:val="000000"/>
          <w:sz w:val="28"/>
        </w:rPr>
        <w:t xml:space="preserve">
              басқаруға қабылданған ВБТ-гі қаржы активтері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2755  2 4 1   Резидент емес банктерден сенімгерлік (траст) </w:t>
      </w:r>
      <w:r>
        <w:br/>
      </w:r>
      <w:r>
        <w:rPr>
          <w:rFonts w:ascii="Times New Roman"/>
          <w:b w:val="false"/>
          <w:i w:val="false"/>
          <w:color w:val="000000"/>
          <w:sz w:val="28"/>
        </w:rPr>
        <w:t xml:space="preserve">
              басқаруға қабылданған теңгедегі қаржы активтері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2755  2 4 2   Резидент емес банктерден сенімгерлік (траст) </w:t>
      </w:r>
      <w:r>
        <w:br/>
      </w:r>
      <w:r>
        <w:rPr>
          <w:rFonts w:ascii="Times New Roman"/>
          <w:b w:val="false"/>
          <w:i w:val="false"/>
          <w:color w:val="000000"/>
          <w:sz w:val="28"/>
        </w:rPr>
        <w:t xml:space="preserve">
              басқаруға қабылданған ЕАВ-ғы қаржы активтері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2755  2 4 3   Резидент емес банктерден сенімгерлік (траст) </w:t>
      </w:r>
      <w:r>
        <w:br/>
      </w:r>
      <w:r>
        <w:rPr>
          <w:rFonts w:ascii="Times New Roman"/>
          <w:b w:val="false"/>
          <w:i w:val="false"/>
          <w:color w:val="000000"/>
          <w:sz w:val="28"/>
        </w:rPr>
        <w:t xml:space="preserve">
              басқаруға қабылданған ВБТ-гі қаржы активтері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2755  2 5 1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сенімгерлік (траст) </w:t>
      </w:r>
      <w:r>
        <w:br/>
      </w:r>
      <w:r>
        <w:rPr>
          <w:rFonts w:ascii="Times New Roman"/>
          <w:b w:val="false"/>
          <w:i w:val="false"/>
          <w:color w:val="000000"/>
          <w:sz w:val="28"/>
        </w:rPr>
        <w:t xml:space="preserve">
              басқаруға қабылданған теңгедегі қаржы активтері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2755  2 5 2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сенімгерлік (траст) </w:t>
      </w:r>
      <w:r>
        <w:br/>
      </w:r>
      <w:r>
        <w:rPr>
          <w:rFonts w:ascii="Times New Roman"/>
          <w:b w:val="false"/>
          <w:i w:val="false"/>
          <w:color w:val="000000"/>
          <w:sz w:val="28"/>
        </w:rPr>
        <w:t xml:space="preserve">
              басқаруға қабылданған ЕАВ-ғы қаржы активтері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2755  2 5 3   Банк операцияларының жекелеген түрлерін жүзеге </w:t>
      </w:r>
      <w:r>
        <w:br/>
      </w:r>
      <w:r>
        <w:rPr>
          <w:rFonts w:ascii="Times New Roman"/>
          <w:b w:val="false"/>
          <w:i w:val="false"/>
          <w:color w:val="000000"/>
          <w:sz w:val="28"/>
        </w:rPr>
        <w:t xml:space="preserve">
              асыратын резидент емес ұйымдардан сенімгерлік (траст) </w:t>
      </w:r>
      <w:r>
        <w:br/>
      </w:r>
      <w:r>
        <w:rPr>
          <w:rFonts w:ascii="Times New Roman"/>
          <w:b w:val="false"/>
          <w:i w:val="false"/>
          <w:color w:val="000000"/>
          <w:sz w:val="28"/>
        </w:rPr>
        <w:t xml:space="preserve">
              басқаруға қабылданған ВБТ-гі қаржы активтері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2755  2 6 1   Шетелдік мемлекеттің мемлекеттік қаржылық емес </w:t>
      </w:r>
      <w:r>
        <w:br/>
      </w:r>
      <w:r>
        <w:rPr>
          <w:rFonts w:ascii="Times New Roman"/>
          <w:b w:val="false"/>
          <w:i w:val="false"/>
          <w:color w:val="000000"/>
          <w:sz w:val="28"/>
        </w:rPr>
        <w:t xml:space="preserve">
              ұйымдарынан сенімгерлік (траст) басқаруға қабылданған </w:t>
      </w:r>
      <w:r>
        <w:br/>
      </w:r>
      <w:r>
        <w:rPr>
          <w:rFonts w:ascii="Times New Roman"/>
          <w:b w:val="false"/>
          <w:i w:val="false"/>
          <w:color w:val="000000"/>
          <w:sz w:val="28"/>
        </w:rPr>
        <w:t xml:space="preserve">
              теңгедегі қаржы активтері бойынша есептелген шығыстар </w:t>
      </w:r>
      <w:r>
        <w:br/>
      </w:r>
      <w:r>
        <w:rPr>
          <w:rFonts w:ascii="Times New Roman"/>
          <w:b w:val="false"/>
          <w:i w:val="false"/>
          <w:color w:val="000000"/>
          <w:sz w:val="28"/>
        </w:rPr>
        <w:t xml:space="preserve">
2755  2 6 2   Шетелдік мемлекеттің мемлекеттік қаржылық емес </w:t>
      </w:r>
      <w:r>
        <w:br/>
      </w:r>
      <w:r>
        <w:rPr>
          <w:rFonts w:ascii="Times New Roman"/>
          <w:b w:val="false"/>
          <w:i w:val="false"/>
          <w:color w:val="000000"/>
          <w:sz w:val="28"/>
        </w:rPr>
        <w:t xml:space="preserve">
              ұйымдарынан сенімгерлік (траст) басқаруға қабылданған </w:t>
      </w:r>
      <w:r>
        <w:br/>
      </w:r>
      <w:r>
        <w:rPr>
          <w:rFonts w:ascii="Times New Roman"/>
          <w:b w:val="false"/>
          <w:i w:val="false"/>
          <w:color w:val="000000"/>
          <w:sz w:val="28"/>
        </w:rPr>
        <w:t xml:space="preserve">
              ЕАВ-ғы қаржы активтері бойынша есептелген шығыстар </w:t>
      </w:r>
      <w:r>
        <w:br/>
      </w:r>
      <w:r>
        <w:rPr>
          <w:rFonts w:ascii="Times New Roman"/>
          <w:b w:val="false"/>
          <w:i w:val="false"/>
          <w:color w:val="000000"/>
          <w:sz w:val="28"/>
        </w:rPr>
        <w:t xml:space="preserve">
2755  2 6 3   Шетелдік мемлекеттің мемлекеттік қаржылық емес </w:t>
      </w:r>
      <w:r>
        <w:br/>
      </w:r>
      <w:r>
        <w:rPr>
          <w:rFonts w:ascii="Times New Roman"/>
          <w:b w:val="false"/>
          <w:i w:val="false"/>
          <w:color w:val="000000"/>
          <w:sz w:val="28"/>
        </w:rPr>
        <w:t xml:space="preserve">
              ұйымдарынан сенімгерлік (траст) басқаруға қабылданған </w:t>
      </w:r>
      <w:r>
        <w:br/>
      </w:r>
      <w:r>
        <w:rPr>
          <w:rFonts w:ascii="Times New Roman"/>
          <w:b w:val="false"/>
          <w:i w:val="false"/>
          <w:color w:val="000000"/>
          <w:sz w:val="28"/>
        </w:rPr>
        <w:t xml:space="preserve">
              ВБТ-гі қаржы активтері бойынша есептелген шығыстар </w:t>
      </w:r>
      <w:r>
        <w:br/>
      </w:r>
      <w:r>
        <w:rPr>
          <w:rFonts w:ascii="Times New Roman"/>
          <w:b w:val="false"/>
          <w:i w:val="false"/>
          <w:color w:val="000000"/>
          <w:sz w:val="28"/>
        </w:rPr>
        <w:t xml:space="preserve">
2755  2 7 1   Шетелдік мемлекеттің мемлекеттік емес қаржылық емес </w:t>
      </w:r>
      <w:r>
        <w:br/>
      </w:r>
      <w:r>
        <w:rPr>
          <w:rFonts w:ascii="Times New Roman"/>
          <w:b w:val="false"/>
          <w:i w:val="false"/>
          <w:color w:val="000000"/>
          <w:sz w:val="28"/>
        </w:rPr>
        <w:t xml:space="preserve">
              ұйымдарынан сенімгерлік (траст) басқаруға қабылданған </w:t>
      </w:r>
      <w:r>
        <w:br/>
      </w:r>
      <w:r>
        <w:rPr>
          <w:rFonts w:ascii="Times New Roman"/>
          <w:b w:val="false"/>
          <w:i w:val="false"/>
          <w:color w:val="000000"/>
          <w:sz w:val="28"/>
        </w:rPr>
        <w:t xml:space="preserve">
              теңгедегі қаржы активтері бойынша есептелген шығыстар </w:t>
      </w:r>
      <w:r>
        <w:br/>
      </w:r>
      <w:r>
        <w:rPr>
          <w:rFonts w:ascii="Times New Roman"/>
          <w:b w:val="false"/>
          <w:i w:val="false"/>
          <w:color w:val="000000"/>
          <w:sz w:val="28"/>
        </w:rPr>
        <w:t xml:space="preserve">
2755  2 7 2   Шетелдік мемлекеттің мемлекеттік емес қаржылық емес </w:t>
      </w:r>
      <w:r>
        <w:br/>
      </w:r>
      <w:r>
        <w:rPr>
          <w:rFonts w:ascii="Times New Roman"/>
          <w:b w:val="false"/>
          <w:i w:val="false"/>
          <w:color w:val="000000"/>
          <w:sz w:val="28"/>
        </w:rPr>
        <w:t xml:space="preserve">
              ұйымдарынан сенімгерлік (траст) басқаруға қабылданған </w:t>
      </w:r>
      <w:r>
        <w:br/>
      </w:r>
      <w:r>
        <w:rPr>
          <w:rFonts w:ascii="Times New Roman"/>
          <w:b w:val="false"/>
          <w:i w:val="false"/>
          <w:color w:val="000000"/>
          <w:sz w:val="28"/>
        </w:rPr>
        <w:t xml:space="preserve">
              ЕАВ-ғы қаржы активтері бойынша есептелген шығыстар </w:t>
      </w:r>
      <w:r>
        <w:br/>
      </w:r>
      <w:r>
        <w:rPr>
          <w:rFonts w:ascii="Times New Roman"/>
          <w:b w:val="false"/>
          <w:i w:val="false"/>
          <w:color w:val="000000"/>
          <w:sz w:val="28"/>
        </w:rPr>
        <w:t xml:space="preserve">
2755  2 7 3   Шетелдік мемлекеттің мемлекеттік емес қаржылық емес </w:t>
      </w:r>
      <w:r>
        <w:br/>
      </w:r>
      <w:r>
        <w:rPr>
          <w:rFonts w:ascii="Times New Roman"/>
          <w:b w:val="false"/>
          <w:i w:val="false"/>
          <w:color w:val="000000"/>
          <w:sz w:val="28"/>
        </w:rPr>
        <w:t xml:space="preserve">
              ұйымдарынан сенімгерлік (траст) басқаруға қабылданған </w:t>
      </w:r>
      <w:r>
        <w:br/>
      </w:r>
      <w:r>
        <w:rPr>
          <w:rFonts w:ascii="Times New Roman"/>
          <w:b w:val="false"/>
          <w:i w:val="false"/>
          <w:color w:val="000000"/>
          <w:sz w:val="28"/>
        </w:rPr>
        <w:t xml:space="preserve">
              ВБТ-гі қаржы активтері бойынша есептелген шығыстар </w:t>
      </w:r>
      <w:r>
        <w:br/>
      </w:r>
      <w:r>
        <w:rPr>
          <w:rFonts w:ascii="Times New Roman"/>
          <w:b w:val="false"/>
          <w:i w:val="false"/>
          <w:color w:val="000000"/>
          <w:sz w:val="28"/>
        </w:rPr>
        <w:t xml:space="preserve">
2755  2 8 1   Үй шаруашылығына қызмет көрсететін коммерциялық емес </w:t>
      </w:r>
      <w:r>
        <w:br/>
      </w:r>
      <w:r>
        <w:rPr>
          <w:rFonts w:ascii="Times New Roman"/>
          <w:b w:val="false"/>
          <w:i w:val="false"/>
          <w:color w:val="000000"/>
          <w:sz w:val="28"/>
        </w:rPr>
        <w:t xml:space="preserve">
              резидент емес ұйымдардан сенімгерлік (траст) </w:t>
      </w:r>
      <w:r>
        <w:br/>
      </w:r>
      <w:r>
        <w:rPr>
          <w:rFonts w:ascii="Times New Roman"/>
          <w:b w:val="false"/>
          <w:i w:val="false"/>
          <w:color w:val="000000"/>
          <w:sz w:val="28"/>
        </w:rPr>
        <w:t xml:space="preserve">
              басқаруға қабылданған теңгедегі қаржы активтері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2755  2 8 2   Үй шаруашылығына қызмет көрсететін коммерциялық емес </w:t>
      </w:r>
      <w:r>
        <w:br/>
      </w:r>
      <w:r>
        <w:rPr>
          <w:rFonts w:ascii="Times New Roman"/>
          <w:b w:val="false"/>
          <w:i w:val="false"/>
          <w:color w:val="000000"/>
          <w:sz w:val="28"/>
        </w:rPr>
        <w:t xml:space="preserve">
              резидент емес ұйымдардан сенімгерлік (траст) </w:t>
      </w:r>
      <w:r>
        <w:br/>
      </w:r>
      <w:r>
        <w:rPr>
          <w:rFonts w:ascii="Times New Roman"/>
          <w:b w:val="false"/>
          <w:i w:val="false"/>
          <w:color w:val="000000"/>
          <w:sz w:val="28"/>
        </w:rPr>
        <w:t xml:space="preserve">
              басқаруға қабылданған ЕАВ-ғы қаржы активтері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2755  2 8 3   Үй шаруашылығына қызмет көрсететін коммерциялық емес </w:t>
      </w:r>
      <w:r>
        <w:br/>
      </w:r>
      <w:r>
        <w:rPr>
          <w:rFonts w:ascii="Times New Roman"/>
          <w:b w:val="false"/>
          <w:i w:val="false"/>
          <w:color w:val="000000"/>
          <w:sz w:val="28"/>
        </w:rPr>
        <w:t xml:space="preserve">
              резидент емес ұйымдардан сенімгерлік (траст) </w:t>
      </w:r>
      <w:r>
        <w:br/>
      </w:r>
      <w:r>
        <w:rPr>
          <w:rFonts w:ascii="Times New Roman"/>
          <w:b w:val="false"/>
          <w:i w:val="false"/>
          <w:color w:val="000000"/>
          <w:sz w:val="28"/>
        </w:rPr>
        <w:t xml:space="preserve">
              басқаруға қабылданған ВБТ-гі қаржы активтері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2755  2 9 1   Резидент емес үй шаруашылығынан сенімгерлік (траст) </w:t>
      </w:r>
      <w:r>
        <w:br/>
      </w:r>
      <w:r>
        <w:rPr>
          <w:rFonts w:ascii="Times New Roman"/>
          <w:b w:val="false"/>
          <w:i w:val="false"/>
          <w:color w:val="000000"/>
          <w:sz w:val="28"/>
        </w:rPr>
        <w:t xml:space="preserve">
              басқаруға қабылданған теңгедегі қаржы активтері </w:t>
      </w:r>
      <w:r>
        <w:br/>
      </w:r>
      <w:r>
        <w:rPr>
          <w:rFonts w:ascii="Times New Roman"/>
          <w:b w:val="false"/>
          <w:i w:val="false"/>
          <w:color w:val="000000"/>
          <w:sz w:val="28"/>
        </w:rPr>
        <w:t xml:space="preserve">
              бойынша есептелген шығыстар </w:t>
      </w:r>
      <w:r>
        <w:br/>
      </w:r>
      <w:r>
        <w:rPr>
          <w:rFonts w:ascii="Times New Roman"/>
          <w:b w:val="false"/>
          <w:i w:val="false"/>
          <w:color w:val="000000"/>
          <w:sz w:val="28"/>
        </w:rPr>
        <w:t xml:space="preserve">
2755  2 9 2   Резидент емес үй шаруашылығынан сенімгерлік (траст) </w:t>
      </w:r>
      <w:r>
        <w:br/>
      </w:r>
      <w:r>
        <w:rPr>
          <w:rFonts w:ascii="Times New Roman"/>
          <w:b w:val="false"/>
          <w:i w:val="false"/>
          <w:color w:val="000000"/>
          <w:sz w:val="28"/>
        </w:rPr>
        <w:t xml:space="preserve">
              басқаруға қабылданған ЕАВ-ғы қаржы активтері бойынша </w:t>
      </w:r>
      <w:r>
        <w:br/>
      </w:r>
      <w:r>
        <w:rPr>
          <w:rFonts w:ascii="Times New Roman"/>
          <w:b w:val="false"/>
          <w:i w:val="false"/>
          <w:color w:val="000000"/>
          <w:sz w:val="28"/>
        </w:rPr>
        <w:t xml:space="preserve">
              есептелген шығыстар </w:t>
      </w:r>
      <w:r>
        <w:br/>
      </w:r>
      <w:r>
        <w:rPr>
          <w:rFonts w:ascii="Times New Roman"/>
          <w:b w:val="false"/>
          <w:i w:val="false"/>
          <w:color w:val="000000"/>
          <w:sz w:val="28"/>
        </w:rPr>
        <w:t xml:space="preserve">
2755  2 9 3   Резидент емес үй шаруашылығынан сенімгерлік (траст) </w:t>
      </w:r>
      <w:r>
        <w:br/>
      </w:r>
      <w:r>
        <w:rPr>
          <w:rFonts w:ascii="Times New Roman"/>
          <w:b w:val="false"/>
          <w:i w:val="false"/>
          <w:color w:val="000000"/>
          <w:sz w:val="28"/>
        </w:rPr>
        <w:t xml:space="preserve">
              басқаруға қабылданған ВБТ-гі қаржы активтері бойынша </w:t>
      </w:r>
      <w:r>
        <w:br/>
      </w:r>
      <w:r>
        <w:rPr>
          <w:rFonts w:ascii="Times New Roman"/>
          <w:b w:val="false"/>
          <w:i w:val="false"/>
          <w:color w:val="000000"/>
          <w:sz w:val="28"/>
        </w:rPr>
        <w:t xml:space="preserve">
              есептелген шығыстар </w:t>
      </w:r>
    </w:p>
    <w:p>
      <w:pPr>
        <w:spacing w:after="0"/>
        <w:ind w:left="0"/>
        <w:jc w:val="both"/>
      </w:pPr>
      <w:r>
        <w:rPr>
          <w:rFonts w:ascii="Times New Roman"/>
          <w:b w:val="false"/>
          <w:i w:val="false"/>
          <w:color w:val="000000"/>
          <w:sz w:val="28"/>
        </w:rPr>
        <w:t xml:space="preserve">      2816 200 шотынан кейін мынадай шоттармен толықтырылсын: </w:t>
      </w:r>
      <w:r>
        <w:br/>
      </w:r>
      <w:r>
        <w:rPr>
          <w:rFonts w:ascii="Times New Roman"/>
          <w:b w:val="false"/>
          <w:i w:val="false"/>
          <w:color w:val="000000"/>
          <w:sz w:val="28"/>
        </w:rPr>
        <w:t xml:space="preserve">
"2817 0 0 0  Клиенттердің карт-шоттары бойынша қызмет көрсеткені </w:t>
      </w:r>
      <w:r>
        <w:br/>
      </w:r>
      <w:r>
        <w:rPr>
          <w:rFonts w:ascii="Times New Roman"/>
          <w:b w:val="false"/>
          <w:i w:val="false"/>
          <w:color w:val="000000"/>
          <w:sz w:val="28"/>
        </w:rPr>
        <w:t xml:space="preserve">
             үшін есептелген комиссиялық шығыстар </w:t>
      </w:r>
      <w:r>
        <w:br/>
      </w:r>
      <w:r>
        <w:rPr>
          <w:rFonts w:ascii="Times New Roman"/>
          <w:b w:val="false"/>
          <w:i w:val="false"/>
          <w:color w:val="000000"/>
          <w:sz w:val="28"/>
        </w:rPr>
        <w:t xml:space="preserve">
2817  1 0 0  Резиденттері берген клиенттердің карт-шоттары </w:t>
      </w:r>
      <w:r>
        <w:br/>
      </w:r>
      <w:r>
        <w:rPr>
          <w:rFonts w:ascii="Times New Roman"/>
          <w:b w:val="false"/>
          <w:i w:val="false"/>
          <w:color w:val="000000"/>
          <w:sz w:val="28"/>
        </w:rPr>
        <w:t xml:space="preserve">
             бойынша қызмет көрсеткені үшін есептелген </w:t>
      </w:r>
      <w:r>
        <w:br/>
      </w:r>
      <w:r>
        <w:rPr>
          <w:rFonts w:ascii="Times New Roman"/>
          <w:b w:val="false"/>
          <w:i w:val="false"/>
          <w:color w:val="000000"/>
          <w:sz w:val="28"/>
        </w:rPr>
        <w:t xml:space="preserve">
             комиссиялық шығыстар </w:t>
      </w:r>
      <w:r>
        <w:br/>
      </w:r>
      <w:r>
        <w:rPr>
          <w:rFonts w:ascii="Times New Roman"/>
          <w:b w:val="false"/>
          <w:i w:val="false"/>
          <w:color w:val="000000"/>
          <w:sz w:val="28"/>
        </w:rPr>
        <w:t xml:space="preserve">
2817  2 0 0  Резидент еместер берген клиенттердің карт-шоттары </w:t>
      </w:r>
      <w:r>
        <w:br/>
      </w:r>
      <w:r>
        <w:rPr>
          <w:rFonts w:ascii="Times New Roman"/>
          <w:b w:val="false"/>
          <w:i w:val="false"/>
          <w:color w:val="000000"/>
          <w:sz w:val="28"/>
        </w:rPr>
        <w:t xml:space="preserve">
             бойынша қызмет көрсеткені үшін есептелген комиссиялық </w:t>
      </w:r>
      <w:r>
        <w:br/>
      </w:r>
      <w:r>
        <w:rPr>
          <w:rFonts w:ascii="Times New Roman"/>
          <w:b w:val="false"/>
          <w:i w:val="false"/>
          <w:color w:val="000000"/>
          <w:sz w:val="28"/>
        </w:rPr>
        <w:t xml:space="preserve">
             шығыстар"; </w:t>
      </w:r>
    </w:p>
    <w:p>
      <w:pPr>
        <w:spacing w:after="0"/>
        <w:ind w:left="0"/>
        <w:jc w:val="both"/>
      </w:pPr>
      <w:r>
        <w:rPr>
          <w:rFonts w:ascii="Times New Roman"/>
          <w:b w:val="false"/>
          <w:i w:val="false"/>
          <w:color w:val="000000"/>
          <w:sz w:val="28"/>
        </w:rPr>
        <w:t xml:space="preserve">      2873 000 шотынан кейін мынадай шоттармен толықтырылсын: </w:t>
      </w:r>
      <w:r>
        <w:br/>
      </w:r>
      <w:r>
        <w:rPr>
          <w:rFonts w:ascii="Times New Roman"/>
          <w:b w:val="false"/>
          <w:i w:val="false"/>
          <w:color w:val="000000"/>
          <w:sz w:val="28"/>
        </w:rPr>
        <w:t xml:space="preserve">
"2874 0 0 0  Шартты міндеттемелер бойынша шығындарды жабуға жалпы </w:t>
      </w:r>
      <w:r>
        <w:br/>
      </w:r>
      <w:r>
        <w:rPr>
          <w:rFonts w:ascii="Times New Roman"/>
          <w:b w:val="false"/>
          <w:i w:val="false"/>
          <w:color w:val="000000"/>
          <w:sz w:val="28"/>
        </w:rPr>
        <w:t xml:space="preserve">
             резервтер (провизиялар) </w:t>
      </w:r>
      <w:r>
        <w:br/>
      </w:r>
      <w:r>
        <w:rPr>
          <w:rFonts w:ascii="Times New Roman"/>
          <w:b w:val="false"/>
          <w:i w:val="false"/>
          <w:color w:val="000000"/>
          <w:sz w:val="28"/>
        </w:rPr>
        <w:t xml:space="preserve">
2875  0 0 0  Шартты міндеттемелер бойынша шығындарды жабуға арнайы </w:t>
      </w:r>
      <w:r>
        <w:br/>
      </w:r>
      <w:r>
        <w:rPr>
          <w:rFonts w:ascii="Times New Roman"/>
          <w:b w:val="false"/>
          <w:i w:val="false"/>
          <w:color w:val="000000"/>
          <w:sz w:val="28"/>
        </w:rPr>
        <w:t xml:space="preserve">
             резервтер (провизиялар)"; </w:t>
      </w:r>
    </w:p>
    <w:p>
      <w:pPr>
        <w:spacing w:after="0"/>
        <w:ind w:left="0"/>
        <w:jc w:val="both"/>
      </w:pPr>
      <w:r>
        <w:rPr>
          <w:rFonts w:ascii="Times New Roman"/>
          <w:b w:val="false"/>
          <w:i w:val="false"/>
          <w:color w:val="000000"/>
          <w:sz w:val="28"/>
        </w:rPr>
        <w:t xml:space="preserve">      2891 000 шотынан кейін мынадай шоттармен толықтырылсын: </w:t>
      </w:r>
      <w:r>
        <w:br/>
      </w:r>
      <w:r>
        <w:rPr>
          <w:rFonts w:ascii="Times New Roman"/>
          <w:b w:val="false"/>
          <w:i w:val="false"/>
          <w:color w:val="000000"/>
          <w:sz w:val="28"/>
        </w:rPr>
        <w:t xml:space="preserve">
"2891 1 3 1   Фьючерс операциясы бойынша Қазақстан Республикасы </w:t>
      </w:r>
      <w:r>
        <w:br/>
      </w:r>
      <w:r>
        <w:rPr>
          <w:rFonts w:ascii="Times New Roman"/>
          <w:b w:val="false"/>
          <w:i w:val="false"/>
          <w:color w:val="000000"/>
          <w:sz w:val="28"/>
        </w:rPr>
        <w:t xml:space="preserve">
              Ұлттық Банкі алдындағы теңгедегі міндеттемелер </w:t>
      </w:r>
      <w:r>
        <w:br/>
      </w:r>
      <w:r>
        <w:rPr>
          <w:rFonts w:ascii="Times New Roman"/>
          <w:b w:val="false"/>
          <w:i w:val="false"/>
          <w:color w:val="000000"/>
          <w:sz w:val="28"/>
        </w:rPr>
        <w:t xml:space="preserve">
2891  1 3 2   Фьючерс операциясы бойынша Қазақстан Республикасы </w:t>
      </w:r>
      <w:r>
        <w:br/>
      </w:r>
      <w:r>
        <w:rPr>
          <w:rFonts w:ascii="Times New Roman"/>
          <w:b w:val="false"/>
          <w:i w:val="false"/>
          <w:color w:val="000000"/>
          <w:sz w:val="28"/>
        </w:rPr>
        <w:t xml:space="preserve">
              Ұлттық Банкі алдындағы ЕАВ-ғы міндеттемелер </w:t>
      </w:r>
      <w:r>
        <w:br/>
      </w:r>
      <w:r>
        <w:rPr>
          <w:rFonts w:ascii="Times New Roman"/>
          <w:b w:val="false"/>
          <w:i w:val="false"/>
          <w:color w:val="000000"/>
          <w:sz w:val="28"/>
        </w:rPr>
        <w:t xml:space="preserve">
2891  1 3 3   Фьючерс операциясы бойынша Қазақстан Республикасы </w:t>
      </w:r>
      <w:r>
        <w:br/>
      </w:r>
      <w:r>
        <w:rPr>
          <w:rFonts w:ascii="Times New Roman"/>
          <w:b w:val="false"/>
          <w:i w:val="false"/>
          <w:color w:val="000000"/>
          <w:sz w:val="28"/>
        </w:rPr>
        <w:t xml:space="preserve">
              Ұлттық Банкі алдындағы ВБТ-гі міндеттемелер"; </w:t>
      </w:r>
    </w:p>
    <w:p>
      <w:pPr>
        <w:spacing w:after="0"/>
        <w:ind w:left="0"/>
        <w:jc w:val="both"/>
      </w:pPr>
      <w:r>
        <w:rPr>
          <w:rFonts w:ascii="Times New Roman"/>
          <w:b w:val="false"/>
          <w:i w:val="false"/>
          <w:color w:val="000000"/>
          <w:sz w:val="28"/>
        </w:rPr>
        <w:t xml:space="preserve">      2891 173 шотынан кейін мынадай шоттармен толықтырылсын: </w:t>
      </w:r>
      <w:r>
        <w:br/>
      </w:r>
      <w:r>
        <w:rPr>
          <w:rFonts w:ascii="Times New Roman"/>
          <w:b w:val="false"/>
          <w:i w:val="false"/>
          <w:color w:val="000000"/>
          <w:sz w:val="28"/>
        </w:rPr>
        <w:t xml:space="preserve">
"2891 2 3 1   Фьючерс операциясы бойынша шетелдік орталық банктер </w:t>
      </w:r>
      <w:r>
        <w:br/>
      </w:r>
      <w:r>
        <w:rPr>
          <w:rFonts w:ascii="Times New Roman"/>
          <w:b w:val="false"/>
          <w:i w:val="false"/>
          <w:color w:val="000000"/>
          <w:sz w:val="28"/>
        </w:rPr>
        <w:t xml:space="preserve">
              алдындағы теңгедегі міндеттемелер </w:t>
      </w:r>
      <w:r>
        <w:br/>
      </w:r>
      <w:r>
        <w:rPr>
          <w:rFonts w:ascii="Times New Roman"/>
          <w:b w:val="false"/>
          <w:i w:val="false"/>
          <w:color w:val="000000"/>
          <w:sz w:val="28"/>
        </w:rPr>
        <w:t xml:space="preserve">
2891  2 3 2   Фьючерс операциясы бойынша шетелдік орталық банктер </w:t>
      </w:r>
      <w:r>
        <w:br/>
      </w:r>
      <w:r>
        <w:rPr>
          <w:rFonts w:ascii="Times New Roman"/>
          <w:b w:val="false"/>
          <w:i w:val="false"/>
          <w:color w:val="000000"/>
          <w:sz w:val="28"/>
        </w:rPr>
        <w:t xml:space="preserve">
              алдындағы ЕАВ-ғы міндеттемелер </w:t>
      </w:r>
      <w:r>
        <w:br/>
      </w:r>
      <w:r>
        <w:rPr>
          <w:rFonts w:ascii="Times New Roman"/>
          <w:b w:val="false"/>
          <w:i w:val="false"/>
          <w:color w:val="000000"/>
          <w:sz w:val="28"/>
        </w:rPr>
        <w:t xml:space="preserve">
2891  2 3 3   Фьючерс операциясы бойынша шетелдік орталық банктер </w:t>
      </w:r>
      <w:r>
        <w:br/>
      </w:r>
      <w:r>
        <w:rPr>
          <w:rFonts w:ascii="Times New Roman"/>
          <w:b w:val="false"/>
          <w:i w:val="false"/>
          <w:color w:val="000000"/>
          <w:sz w:val="28"/>
        </w:rPr>
        <w:t xml:space="preserve">
              алдындағы ВБТ-гі міндеттемелер </w:t>
      </w:r>
    </w:p>
    <w:p>
      <w:pPr>
        <w:spacing w:after="0"/>
        <w:ind w:left="0"/>
        <w:jc w:val="both"/>
      </w:pPr>
      <w:r>
        <w:rPr>
          <w:rFonts w:ascii="Times New Roman"/>
          <w:b w:val="false"/>
          <w:i w:val="false"/>
          <w:color w:val="000000"/>
          <w:sz w:val="28"/>
        </w:rPr>
        <w:t xml:space="preserve">      2892 000 - 2892 273 шоттары атауындағы "/спот" сөзі алынып тасталсын; </w:t>
      </w:r>
      <w:r>
        <w:br/>
      </w:r>
      <w:r>
        <w:rPr>
          <w:rFonts w:ascii="Times New Roman"/>
          <w:b w:val="false"/>
          <w:i w:val="false"/>
          <w:color w:val="000000"/>
          <w:sz w:val="28"/>
        </w:rPr>
        <w:t xml:space="preserve">
      2892 000 шотынан кейін мынадай шоттармен толықтырылсын: </w:t>
      </w:r>
      <w:r>
        <w:br/>
      </w:r>
      <w:r>
        <w:rPr>
          <w:rFonts w:ascii="Times New Roman"/>
          <w:b w:val="false"/>
          <w:i w:val="false"/>
          <w:color w:val="000000"/>
          <w:sz w:val="28"/>
        </w:rPr>
        <w:t xml:space="preserve">
"2892 1 3 1   Форвард операциясы бойынша Қазақстан Республикасы </w:t>
      </w:r>
      <w:r>
        <w:br/>
      </w:r>
      <w:r>
        <w:rPr>
          <w:rFonts w:ascii="Times New Roman"/>
          <w:b w:val="false"/>
          <w:i w:val="false"/>
          <w:color w:val="000000"/>
          <w:sz w:val="28"/>
        </w:rPr>
        <w:t xml:space="preserve">
              Ұлттық Банкі алдындағы теңгедегі міндеттемелер </w:t>
      </w:r>
      <w:r>
        <w:br/>
      </w:r>
      <w:r>
        <w:rPr>
          <w:rFonts w:ascii="Times New Roman"/>
          <w:b w:val="false"/>
          <w:i w:val="false"/>
          <w:color w:val="000000"/>
          <w:sz w:val="28"/>
        </w:rPr>
        <w:t xml:space="preserve">
2892  1 3 2   Форвард операциясы бойынша Қазақстан Республикасы </w:t>
      </w:r>
      <w:r>
        <w:br/>
      </w:r>
      <w:r>
        <w:rPr>
          <w:rFonts w:ascii="Times New Roman"/>
          <w:b w:val="false"/>
          <w:i w:val="false"/>
          <w:color w:val="000000"/>
          <w:sz w:val="28"/>
        </w:rPr>
        <w:t xml:space="preserve">
              Ұлттық Банкі алдындағы ЕАВ-ғы міндеттемелер </w:t>
      </w:r>
      <w:r>
        <w:br/>
      </w:r>
      <w:r>
        <w:rPr>
          <w:rFonts w:ascii="Times New Roman"/>
          <w:b w:val="false"/>
          <w:i w:val="false"/>
          <w:color w:val="000000"/>
          <w:sz w:val="28"/>
        </w:rPr>
        <w:t xml:space="preserve">
2892  1 3 3   Форвард операциясы бойынша Қазақстан Республикасы </w:t>
      </w:r>
      <w:r>
        <w:br/>
      </w:r>
      <w:r>
        <w:rPr>
          <w:rFonts w:ascii="Times New Roman"/>
          <w:b w:val="false"/>
          <w:i w:val="false"/>
          <w:color w:val="000000"/>
          <w:sz w:val="28"/>
        </w:rPr>
        <w:t xml:space="preserve">
              Ұлттық Банкі алдындағы ВБТ-гі міндеттемелер </w:t>
      </w:r>
    </w:p>
    <w:p>
      <w:pPr>
        <w:spacing w:after="0"/>
        <w:ind w:left="0"/>
        <w:jc w:val="both"/>
      </w:pPr>
      <w:r>
        <w:rPr>
          <w:rFonts w:ascii="Times New Roman"/>
          <w:b w:val="false"/>
          <w:i w:val="false"/>
          <w:color w:val="000000"/>
          <w:sz w:val="28"/>
        </w:rPr>
        <w:t xml:space="preserve">      2892 173 шотынан кейін мынадай шоттармен толықтырылсын: </w:t>
      </w:r>
      <w:r>
        <w:br/>
      </w:r>
      <w:r>
        <w:rPr>
          <w:rFonts w:ascii="Times New Roman"/>
          <w:b w:val="false"/>
          <w:i w:val="false"/>
          <w:color w:val="000000"/>
          <w:sz w:val="28"/>
        </w:rPr>
        <w:t xml:space="preserve">
"2892 2 3 1   Форвард операциясы бойынша шетелдік орталық банктер </w:t>
      </w:r>
      <w:r>
        <w:br/>
      </w:r>
      <w:r>
        <w:rPr>
          <w:rFonts w:ascii="Times New Roman"/>
          <w:b w:val="false"/>
          <w:i w:val="false"/>
          <w:color w:val="000000"/>
          <w:sz w:val="28"/>
        </w:rPr>
        <w:t xml:space="preserve">
              алдындағы теңгедегі міндеттемелер </w:t>
      </w:r>
      <w:r>
        <w:br/>
      </w:r>
      <w:r>
        <w:rPr>
          <w:rFonts w:ascii="Times New Roman"/>
          <w:b w:val="false"/>
          <w:i w:val="false"/>
          <w:color w:val="000000"/>
          <w:sz w:val="28"/>
        </w:rPr>
        <w:t xml:space="preserve">
2892  2 3 2   Форвард операциясы бойынша шетелдік орталық банктер </w:t>
      </w:r>
      <w:r>
        <w:br/>
      </w:r>
      <w:r>
        <w:rPr>
          <w:rFonts w:ascii="Times New Roman"/>
          <w:b w:val="false"/>
          <w:i w:val="false"/>
          <w:color w:val="000000"/>
          <w:sz w:val="28"/>
        </w:rPr>
        <w:t xml:space="preserve">
              алдындағы ЕАВ-ғы міндеттемелер </w:t>
      </w:r>
      <w:r>
        <w:br/>
      </w:r>
      <w:r>
        <w:rPr>
          <w:rFonts w:ascii="Times New Roman"/>
          <w:b w:val="false"/>
          <w:i w:val="false"/>
          <w:color w:val="000000"/>
          <w:sz w:val="28"/>
        </w:rPr>
        <w:t xml:space="preserve">
2892  2 3 3   Форвард операциясы бойынша шетелдік орталық банктер </w:t>
      </w:r>
      <w:r>
        <w:br/>
      </w:r>
      <w:r>
        <w:rPr>
          <w:rFonts w:ascii="Times New Roman"/>
          <w:b w:val="false"/>
          <w:i w:val="false"/>
          <w:color w:val="000000"/>
          <w:sz w:val="28"/>
        </w:rPr>
        <w:t xml:space="preserve">
              алдындағы ВБТ-гі міндеттемелер </w:t>
      </w:r>
    </w:p>
    <w:p>
      <w:pPr>
        <w:spacing w:after="0"/>
        <w:ind w:left="0"/>
        <w:jc w:val="both"/>
      </w:pPr>
      <w:r>
        <w:rPr>
          <w:rFonts w:ascii="Times New Roman"/>
          <w:b w:val="false"/>
          <w:i w:val="false"/>
          <w:color w:val="000000"/>
          <w:sz w:val="28"/>
        </w:rPr>
        <w:t xml:space="preserve">      2893 000 шотынан кейін мынадай шоттармен толықтырылсын: </w:t>
      </w:r>
      <w:r>
        <w:br/>
      </w:r>
      <w:r>
        <w:rPr>
          <w:rFonts w:ascii="Times New Roman"/>
          <w:b w:val="false"/>
          <w:i w:val="false"/>
          <w:color w:val="000000"/>
          <w:sz w:val="28"/>
        </w:rPr>
        <w:t xml:space="preserve">
"2893 1 3 1   Опциондық операциялар бойынша Қазақстан Республикасы </w:t>
      </w:r>
      <w:r>
        <w:br/>
      </w:r>
      <w:r>
        <w:rPr>
          <w:rFonts w:ascii="Times New Roman"/>
          <w:b w:val="false"/>
          <w:i w:val="false"/>
          <w:color w:val="000000"/>
          <w:sz w:val="28"/>
        </w:rPr>
        <w:t xml:space="preserve">
              Ұлттық Банкінің алдындағы теңгедегі міндеттемелер </w:t>
      </w:r>
      <w:r>
        <w:br/>
      </w:r>
      <w:r>
        <w:rPr>
          <w:rFonts w:ascii="Times New Roman"/>
          <w:b w:val="false"/>
          <w:i w:val="false"/>
          <w:color w:val="000000"/>
          <w:sz w:val="28"/>
        </w:rPr>
        <w:t xml:space="preserve">
2893  1 3 2   Опциондық операциялар бойынша Қазақстан Республикасы </w:t>
      </w:r>
      <w:r>
        <w:br/>
      </w:r>
      <w:r>
        <w:rPr>
          <w:rFonts w:ascii="Times New Roman"/>
          <w:b w:val="false"/>
          <w:i w:val="false"/>
          <w:color w:val="000000"/>
          <w:sz w:val="28"/>
        </w:rPr>
        <w:t xml:space="preserve">
              Ұлттық Банкінің алдындағы ЕАВ-ғы міндеттемелер </w:t>
      </w:r>
      <w:r>
        <w:br/>
      </w:r>
      <w:r>
        <w:rPr>
          <w:rFonts w:ascii="Times New Roman"/>
          <w:b w:val="false"/>
          <w:i w:val="false"/>
          <w:color w:val="000000"/>
          <w:sz w:val="28"/>
        </w:rPr>
        <w:t xml:space="preserve">
2893  1 3 3   Опциондық операциялар бойынша Қазақстан Республикасы </w:t>
      </w:r>
      <w:r>
        <w:br/>
      </w:r>
      <w:r>
        <w:rPr>
          <w:rFonts w:ascii="Times New Roman"/>
          <w:b w:val="false"/>
          <w:i w:val="false"/>
          <w:color w:val="000000"/>
          <w:sz w:val="28"/>
        </w:rPr>
        <w:t xml:space="preserve">
              Ұлттық Банкінің алдындағы ВБТ-гі міндеттемелер </w:t>
      </w:r>
    </w:p>
    <w:p>
      <w:pPr>
        <w:spacing w:after="0"/>
        <w:ind w:left="0"/>
        <w:jc w:val="both"/>
      </w:pPr>
      <w:r>
        <w:rPr>
          <w:rFonts w:ascii="Times New Roman"/>
          <w:b w:val="false"/>
          <w:i w:val="false"/>
          <w:color w:val="000000"/>
          <w:sz w:val="28"/>
        </w:rPr>
        <w:t xml:space="preserve">      2893 173 шотынан кейін мынадай шоттармен толықтырылсын: </w:t>
      </w:r>
      <w:r>
        <w:br/>
      </w:r>
      <w:r>
        <w:rPr>
          <w:rFonts w:ascii="Times New Roman"/>
          <w:b w:val="false"/>
          <w:i w:val="false"/>
          <w:color w:val="000000"/>
          <w:sz w:val="28"/>
        </w:rPr>
        <w:t xml:space="preserve">
"2893 2 3 1   Опциондық операциялар бойынша шетелдік орталық </w:t>
      </w:r>
      <w:r>
        <w:br/>
      </w:r>
      <w:r>
        <w:rPr>
          <w:rFonts w:ascii="Times New Roman"/>
          <w:b w:val="false"/>
          <w:i w:val="false"/>
          <w:color w:val="000000"/>
          <w:sz w:val="28"/>
        </w:rPr>
        <w:t xml:space="preserve">
              банктердің алдындағы теңгедегі міндеттемелер </w:t>
      </w:r>
      <w:r>
        <w:br/>
      </w:r>
      <w:r>
        <w:rPr>
          <w:rFonts w:ascii="Times New Roman"/>
          <w:b w:val="false"/>
          <w:i w:val="false"/>
          <w:color w:val="000000"/>
          <w:sz w:val="28"/>
        </w:rPr>
        <w:t xml:space="preserve">
2893  2 3 2   Опциондық операциялар бойынша шетелдік орталық </w:t>
      </w:r>
      <w:r>
        <w:br/>
      </w:r>
      <w:r>
        <w:rPr>
          <w:rFonts w:ascii="Times New Roman"/>
          <w:b w:val="false"/>
          <w:i w:val="false"/>
          <w:color w:val="000000"/>
          <w:sz w:val="28"/>
        </w:rPr>
        <w:t xml:space="preserve">
              банктердің алдындағы ЕАВ-ғы міндеттемелер </w:t>
      </w:r>
      <w:r>
        <w:br/>
      </w:r>
      <w:r>
        <w:rPr>
          <w:rFonts w:ascii="Times New Roman"/>
          <w:b w:val="false"/>
          <w:i w:val="false"/>
          <w:color w:val="000000"/>
          <w:sz w:val="28"/>
        </w:rPr>
        <w:t xml:space="preserve">
2893  2 3 3   Опциондық операциялар бойынша шетелдік орталық </w:t>
      </w:r>
      <w:r>
        <w:br/>
      </w:r>
      <w:r>
        <w:rPr>
          <w:rFonts w:ascii="Times New Roman"/>
          <w:b w:val="false"/>
          <w:i w:val="false"/>
          <w:color w:val="000000"/>
          <w:sz w:val="28"/>
        </w:rPr>
        <w:t xml:space="preserve">
              банктердің алдындағы ВБТ-гі міндеттемелер </w:t>
      </w:r>
    </w:p>
    <w:p>
      <w:pPr>
        <w:spacing w:after="0"/>
        <w:ind w:left="0"/>
        <w:jc w:val="both"/>
      </w:pPr>
      <w:r>
        <w:rPr>
          <w:rFonts w:ascii="Times New Roman"/>
          <w:b w:val="false"/>
          <w:i w:val="false"/>
          <w:color w:val="000000"/>
          <w:sz w:val="28"/>
        </w:rPr>
        <w:t xml:space="preserve">      2893 273 шотынан кейін мынадай шоттармен толықтырылсын: </w:t>
      </w:r>
      <w:r>
        <w:br/>
      </w:r>
      <w:r>
        <w:rPr>
          <w:rFonts w:ascii="Times New Roman"/>
          <w:b w:val="false"/>
          <w:i w:val="false"/>
          <w:color w:val="000000"/>
          <w:sz w:val="28"/>
        </w:rPr>
        <w:t xml:space="preserve">
"2894 0 0 0  Спот операциялары бойынша міндеттемелер </w:t>
      </w:r>
      <w:r>
        <w:br/>
      </w:r>
      <w:r>
        <w:rPr>
          <w:rFonts w:ascii="Times New Roman"/>
          <w:b w:val="false"/>
          <w:i w:val="false"/>
          <w:color w:val="000000"/>
          <w:sz w:val="28"/>
        </w:rPr>
        <w:t xml:space="preserve">
2894  1 3 1   Спот операциялары бойынша Қазақстан Республикасы </w:t>
      </w:r>
      <w:r>
        <w:br/>
      </w:r>
      <w:r>
        <w:rPr>
          <w:rFonts w:ascii="Times New Roman"/>
          <w:b w:val="false"/>
          <w:i w:val="false"/>
          <w:color w:val="000000"/>
          <w:sz w:val="28"/>
        </w:rPr>
        <w:t xml:space="preserve">
              Ұлттық Банкінің алдындағы теңгедегі міндеттемелер </w:t>
      </w:r>
      <w:r>
        <w:br/>
      </w:r>
      <w:r>
        <w:rPr>
          <w:rFonts w:ascii="Times New Roman"/>
          <w:b w:val="false"/>
          <w:i w:val="false"/>
          <w:color w:val="000000"/>
          <w:sz w:val="28"/>
        </w:rPr>
        <w:t xml:space="preserve">
2894  1 3 2   Спот операциялары бойынша Қазақстан Республикасы </w:t>
      </w:r>
      <w:r>
        <w:br/>
      </w:r>
      <w:r>
        <w:rPr>
          <w:rFonts w:ascii="Times New Roman"/>
          <w:b w:val="false"/>
          <w:i w:val="false"/>
          <w:color w:val="000000"/>
          <w:sz w:val="28"/>
        </w:rPr>
        <w:t xml:space="preserve">
              Ұлттық Банкінің алдындағы ЕАВ-ғы міндеттемелер </w:t>
      </w:r>
      <w:r>
        <w:br/>
      </w:r>
      <w:r>
        <w:rPr>
          <w:rFonts w:ascii="Times New Roman"/>
          <w:b w:val="false"/>
          <w:i w:val="false"/>
          <w:color w:val="000000"/>
          <w:sz w:val="28"/>
        </w:rPr>
        <w:t xml:space="preserve">
2894  1 3 3   Спот операциялары бойынша Қазақстан Республикасы </w:t>
      </w:r>
      <w:r>
        <w:br/>
      </w:r>
      <w:r>
        <w:rPr>
          <w:rFonts w:ascii="Times New Roman"/>
          <w:b w:val="false"/>
          <w:i w:val="false"/>
          <w:color w:val="000000"/>
          <w:sz w:val="28"/>
        </w:rPr>
        <w:t xml:space="preserve">
              Ұлттық Банкінің алдындағы ВБТ-гі міндеттемелер </w:t>
      </w:r>
      <w:r>
        <w:br/>
      </w:r>
      <w:r>
        <w:rPr>
          <w:rFonts w:ascii="Times New Roman"/>
          <w:b w:val="false"/>
          <w:i w:val="false"/>
          <w:color w:val="000000"/>
          <w:sz w:val="28"/>
        </w:rPr>
        <w:t xml:space="preserve">
2894  1 4 1   Спот операциялары бойынша резидент басқа банктердің </w:t>
      </w:r>
      <w:r>
        <w:br/>
      </w:r>
      <w:r>
        <w:rPr>
          <w:rFonts w:ascii="Times New Roman"/>
          <w:b w:val="false"/>
          <w:i w:val="false"/>
          <w:color w:val="000000"/>
          <w:sz w:val="28"/>
        </w:rPr>
        <w:t xml:space="preserve">
              алдындағы теңгедегі міндеттемелер </w:t>
      </w:r>
      <w:r>
        <w:br/>
      </w:r>
      <w:r>
        <w:rPr>
          <w:rFonts w:ascii="Times New Roman"/>
          <w:b w:val="false"/>
          <w:i w:val="false"/>
          <w:color w:val="000000"/>
          <w:sz w:val="28"/>
        </w:rPr>
        <w:t xml:space="preserve">
2894  1 4 2   Спот операциялары бойынша резидент басқа банктердің </w:t>
      </w:r>
      <w:r>
        <w:br/>
      </w:r>
      <w:r>
        <w:rPr>
          <w:rFonts w:ascii="Times New Roman"/>
          <w:b w:val="false"/>
          <w:i w:val="false"/>
          <w:color w:val="000000"/>
          <w:sz w:val="28"/>
        </w:rPr>
        <w:t xml:space="preserve">
              алдындағы ЕАВ-ғы міндеттемелер </w:t>
      </w:r>
      <w:r>
        <w:br/>
      </w:r>
      <w:r>
        <w:rPr>
          <w:rFonts w:ascii="Times New Roman"/>
          <w:b w:val="false"/>
          <w:i w:val="false"/>
          <w:color w:val="000000"/>
          <w:sz w:val="28"/>
        </w:rPr>
        <w:t xml:space="preserve">
2894  1 4 3   Спот операциялары бойынша резидент басқа банктердің </w:t>
      </w:r>
      <w:r>
        <w:br/>
      </w:r>
      <w:r>
        <w:rPr>
          <w:rFonts w:ascii="Times New Roman"/>
          <w:b w:val="false"/>
          <w:i w:val="false"/>
          <w:color w:val="000000"/>
          <w:sz w:val="28"/>
        </w:rPr>
        <w:t xml:space="preserve">
              алдындағы ВБТ-гі міндеттемелер </w:t>
      </w:r>
      <w:r>
        <w:br/>
      </w:r>
      <w:r>
        <w:rPr>
          <w:rFonts w:ascii="Times New Roman"/>
          <w:b w:val="false"/>
          <w:i w:val="false"/>
          <w:color w:val="000000"/>
          <w:sz w:val="28"/>
        </w:rPr>
        <w:t xml:space="preserve">
2894  1 5 1   Спот операциялары бойынша банк операцияларының </w:t>
      </w:r>
      <w:r>
        <w:br/>
      </w:r>
      <w:r>
        <w:rPr>
          <w:rFonts w:ascii="Times New Roman"/>
          <w:b w:val="false"/>
          <w:i w:val="false"/>
          <w:color w:val="000000"/>
          <w:sz w:val="28"/>
        </w:rPr>
        <w:t xml:space="preserve">
              жекелеген түрлерін жүзеге асыратын резидент </w:t>
      </w:r>
      <w:r>
        <w:br/>
      </w:r>
      <w:r>
        <w:rPr>
          <w:rFonts w:ascii="Times New Roman"/>
          <w:b w:val="false"/>
          <w:i w:val="false"/>
          <w:color w:val="000000"/>
          <w:sz w:val="28"/>
        </w:rPr>
        <w:t xml:space="preserve">
              ұйымдардың алдындағы теңгедегі міндеттемелер </w:t>
      </w:r>
      <w:r>
        <w:br/>
      </w:r>
      <w:r>
        <w:rPr>
          <w:rFonts w:ascii="Times New Roman"/>
          <w:b w:val="false"/>
          <w:i w:val="false"/>
          <w:color w:val="000000"/>
          <w:sz w:val="28"/>
        </w:rPr>
        <w:t xml:space="preserve">
2894  1 5 2   Спот операциялары бойынша банк операцияларының </w:t>
      </w:r>
      <w:r>
        <w:br/>
      </w:r>
      <w:r>
        <w:rPr>
          <w:rFonts w:ascii="Times New Roman"/>
          <w:b w:val="false"/>
          <w:i w:val="false"/>
          <w:color w:val="000000"/>
          <w:sz w:val="28"/>
        </w:rPr>
        <w:t xml:space="preserve">
              жекелеген түрлерін жүзеге асыратын резидент </w:t>
      </w:r>
      <w:r>
        <w:br/>
      </w:r>
      <w:r>
        <w:rPr>
          <w:rFonts w:ascii="Times New Roman"/>
          <w:b w:val="false"/>
          <w:i w:val="false"/>
          <w:color w:val="000000"/>
          <w:sz w:val="28"/>
        </w:rPr>
        <w:t xml:space="preserve">
              ұйымдардың алдындағы ЕАВ-ғы міндеттемелер </w:t>
      </w:r>
      <w:r>
        <w:br/>
      </w:r>
      <w:r>
        <w:rPr>
          <w:rFonts w:ascii="Times New Roman"/>
          <w:b w:val="false"/>
          <w:i w:val="false"/>
          <w:color w:val="000000"/>
          <w:sz w:val="28"/>
        </w:rPr>
        <w:t xml:space="preserve">
2894  1 5 3   Спот операциялары бойынша банк операцияларының </w:t>
      </w:r>
      <w:r>
        <w:br/>
      </w:r>
      <w:r>
        <w:rPr>
          <w:rFonts w:ascii="Times New Roman"/>
          <w:b w:val="false"/>
          <w:i w:val="false"/>
          <w:color w:val="000000"/>
          <w:sz w:val="28"/>
        </w:rPr>
        <w:t xml:space="preserve">
              жекелеген түрлерін жүзеге асыратын резидент </w:t>
      </w:r>
      <w:r>
        <w:br/>
      </w:r>
      <w:r>
        <w:rPr>
          <w:rFonts w:ascii="Times New Roman"/>
          <w:b w:val="false"/>
          <w:i w:val="false"/>
          <w:color w:val="000000"/>
          <w:sz w:val="28"/>
        </w:rPr>
        <w:t xml:space="preserve">
              ұйымдардың алдындағы ВБТ-гі міндеттемелер </w:t>
      </w:r>
      <w:r>
        <w:br/>
      </w:r>
      <w:r>
        <w:rPr>
          <w:rFonts w:ascii="Times New Roman"/>
          <w:b w:val="false"/>
          <w:i w:val="false"/>
          <w:color w:val="000000"/>
          <w:sz w:val="28"/>
        </w:rPr>
        <w:t xml:space="preserve">
2894  1 6 1   Спот операциялары бойынша резидент мемлекеттік </w:t>
      </w:r>
      <w:r>
        <w:br/>
      </w:r>
      <w:r>
        <w:rPr>
          <w:rFonts w:ascii="Times New Roman"/>
          <w:b w:val="false"/>
          <w:i w:val="false"/>
          <w:color w:val="000000"/>
          <w:sz w:val="28"/>
        </w:rPr>
        <w:t xml:space="preserve">
              қаржылық емес ұйымдардың алдындағы теңгедегі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2894  1 6 2   Спот операциялары бойынша резидент мемлекеттік </w:t>
      </w:r>
      <w:r>
        <w:br/>
      </w:r>
      <w:r>
        <w:rPr>
          <w:rFonts w:ascii="Times New Roman"/>
          <w:b w:val="false"/>
          <w:i w:val="false"/>
          <w:color w:val="000000"/>
          <w:sz w:val="28"/>
        </w:rPr>
        <w:t xml:space="preserve">
              қаржылық емес ұйымдардың алдындағы ЕАВ-ғы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2894  1 6 3   Спот операциялары бойынша резидент мемлекеттік </w:t>
      </w:r>
      <w:r>
        <w:br/>
      </w:r>
      <w:r>
        <w:rPr>
          <w:rFonts w:ascii="Times New Roman"/>
          <w:b w:val="false"/>
          <w:i w:val="false"/>
          <w:color w:val="000000"/>
          <w:sz w:val="28"/>
        </w:rPr>
        <w:t xml:space="preserve">
              қаржылық емес ұйымдардың алдындағы ВБТ-гі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2894  1 7 1   Спот операциялары бойынша резидент мемлекеттік емес </w:t>
      </w:r>
      <w:r>
        <w:br/>
      </w:r>
      <w:r>
        <w:rPr>
          <w:rFonts w:ascii="Times New Roman"/>
          <w:b w:val="false"/>
          <w:i w:val="false"/>
          <w:color w:val="000000"/>
          <w:sz w:val="28"/>
        </w:rPr>
        <w:t xml:space="preserve">
              қаржылық емес ұйымдардың алдындағы теңгедегі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2894  1 7 2   Спот операциялары бойынша резидент мемлекеттік емес </w:t>
      </w:r>
      <w:r>
        <w:br/>
      </w:r>
      <w:r>
        <w:rPr>
          <w:rFonts w:ascii="Times New Roman"/>
          <w:b w:val="false"/>
          <w:i w:val="false"/>
          <w:color w:val="000000"/>
          <w:sz w:val="28"/>
        </w:rPr>
        <w:t xml:space="preserve">
              қаржылық емес ұйымдардың алдындағы ЕАВ-ғы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2894  1 7 3   Спот операциялары бойынша резидент мемлекеттік емес </w:t>
      </w:r>
      <w:r>
        <w:br/>
      </w:r>
      <w:r>
        <w:rPr>
          <w:rFonts w:ascii="Times New Roman"/>
          <w:b w:val="false"/>
          <w:i w:val="false"/>
          <w:color w:val="000000"/>
          <w:sz w:val="28"/>
        </w:rPr>
        <w:t xml:space="preserve">
              қаржылық емес ұйымдардың алдындағы ВБТ-гі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2894  2 3 1   Спот операциялары бойынша шетелдік орталық банктердің </w:t>
      </w:r>
      <w:r>
        <w:br/>
      </w:r>
      <w:r>
        <w:rPr>
          <w:rFonts w:ascii="Times New Roman"/>
          <w:b w:val="false"/>
          <w:i w:val="false"/>
          <w:color w:val="000000"/>
          <w:sz w:val="28"/>
        </w:rPr>
        <w:t xml:space="preserve">
              алдындағы теңгедегі міндеттемелер </w:t>
      </w:r>
      <w:r>
        <w:br/>
      </w:r>
      <w:r>
        <w:rPr>
          <w:rFonts w:ascii="Times New Roman"/>
          <w:b w:val="false"/>
          <w:i w:val="false"/>
          <w:color w:val="000000"/>
          <w:sz w:val="28"/>
        </w:rPr>
        <w:t xml:space="preserve">
2894  2 3 2   Спот операциялары бойынша шетелдік орталық банктердің </w:t>
      </w:r>
      <w:r>
        <w:br/>
      </w:r>
      <w:r>
        <w:rPr>
          <w:rFonts w:ascii="Times New Roman"/>
          <w:b w:val="false"/>
          <w:i w:val="false"/>
          <w:color w:val="000000"/>
          <w:sz w:val="28"/>
        </w:rPr>
        <w:t xml:space="preserve">
              алдындағы ЕАВ-ғы міндеттемелер </w:t>
      </w:r>
      <w:r>
        <w:br/>
      </w:r>
      <w:r>
        <w:rPr>
          <w:rFonts w:ascii="Times New Roman"/>
          <w:b w:val="false"/>
          <w:i w:val="false"/>
          <w:color w:val="000000"/>
          <w:sz w:val="28"/>
        </w:rPr>
        <w:t xml:space="preserve">
2894  2 3 3   Спот операциялары бойынша шетелдік орталық банктердің </w:t>
      </w:r>
      <w:r>
        <w:br/>
      </w:r>
      <w:r>
        <w:rPr>
          <w:rFonts w:ascii="Times New Roman"/>
          <w:b w:val="false"/>
          <w:i w:val="false"/>
          <w:color w:val="000000"/>
          <w:sz w:val="28"/>
        </w:rPr>
        <w:t xml:space="preserve">
              алдындағы ВБТ-гі міндеттемелер </w:t>
      </w:r>
      <w:r>
        <w:br/>
      </w:r>
      <w:r>
        <w:rPr>
          <w:rFonts w:ascii="Times New Roman"/>
          <w:b w:val="false"/>
          <w:i w:val="false"/>
          <w:color w:val="000000"/>
          <w:sz w:val="28"/>
        </w:rPr>
        <w:t xml:space="preserve">
2894  2 4 1   Спот операциялары бойынша резидент емес басқа </w:t>
      </w:r>
      <w:r>
        <w:br/>
      </w:r>
      <w:r>
        <w:rPr>
          <w:rFonts w:ascii="Times New Roman"/>
          <w:b w:val="false"/>
          <w:i w:val="false"/>
          <w:color w:val="000000"/>
          <w:sz w:val="28"/>
        </w:rPr>
        <w:t xml:space="preserve">
              банктердің алдындағы теңгедегі міндеттемелер </w:t>
      </w:r>
      <w:r>
        <w:br/>
      </w:r>
      <w:r>
        <w:rPr>
          <w:rFonts w:ascii="Times New Roman"/>
          <w:b w:val="false"/>
          <w:i w:val="false"/>
          <w:color w:val="000000"/>
          <w:sz w:val="28"/>
        </w:rPr>
        <w:t xml:space="preserve">
2894  2 4 2   Спот операциялары бойынша резидент емес басқа </w:t>
      </w:r>
      <w:r>
        <w:br/>
      </w:r>
      <w:r>
        <w:rPr>
          <w:rFonts w:ascii="Times New Roman"/>
          <w:b w:val="false"/>
          <w:i w:val="false"/>
          <w:color w:val="000000"/>
          <w:sz w:val="28"/>
        </w:rPr>
        <w:t xml:space="preserve">
              банктердің алдындағы ЕАВ-ғы міндеттемелер </w:t>
      </w:r>
      <w:r>
        <w:br/>
      </w:r>
      <w:r>
        <w:rPr>
          <w:rFonts w:ascii="Times New Roman"/>
          <w:b w:val="false"/>
          <w:i w:val="false"/>
          <w:color w:val="000000"/>
          <w:sz w:val="28"/>
        </w:rPr>
        <w:t xml:space="preserve">
2894  2 4 3   Спот операциялары бойынша резидент емес басқа </w:t>
      </w:r>
      <w:r>
        <w:br/>
      </w:r>
      <w:r>
        <w:rPr>
          <w:rFonts w:ascii="Times New Roman"/>
          <w:b w:val="false"/>
          <w:i w:val="false"/>
          <w:color w:val="000000"/>
          <w:sz w:val="28"/>
        </w:rPr>
        <w:t xml:space="preserve">
              банктердің алдындағы ВБТ-гі міндеттемелер </w:t>
      </w:r>
      <w:r>
        <w:br/>
      </w:r>
      <w:r>
        <w:rPr>
          <w:rFonts w:ascii="Times New Roman"/>
          <w:b w:val="false"/>
          <w:i w:val="false"/>
          <w:color w:val="000000"/>
          <w:sz w:val="28"/>
        </w:rPr>
        <w:t xml:space="preserve">
2894  2 5 1   Спот операциялары бойынша банк операцияларының </w:t>
      </w:r>
      <w:r>
        <w:br/>
      </w:r>
      <w:r>
        <w:rPr>
          <w:rFonts w:ascii="Times New Roman"/>
          <w:b w:val="false"/>
          <w:i w:val="false"/>
          <w:color w:val="000000"/>
          <w:sz w:val="28"/>
        </w:rPr>
        <w:t xml:space="preserve">
              жекелеген түрлерін жүзеге асыратын резидент емес </w:t>
      </w:r>
      <w:r>
        <w:br/>
      </w:r>
      <w:r>
        <w:rPr>
          <w:rFonts w:ascii="Times New Roman"/>
          <w:b w:val="false"/>
          <w:i w:val="false"/>
          <w:color w:val="000000"/>
          <w:sz w:val="28"/>
        </w:rPr>
        <w:t xml:space="preserve">
              ұйымдардың алдындағы теңгедегі міндеттемелер </w:t>
      </w:r>
      <w:r>
        <w:br/>
      </w:r>
      <w:r>
        <w:rPr>
          <w:rFonts w:ascii="Times New Roman"/>
          <w:b w:val="false"/>
          <w:i w:val="false"/>
          <w:color w:val="000000"/>
          <w:sz w:val="28"/>
        </w:rPr>
        <w:t xml:space="preserve">
2894  2 5 2   Спот операциялары бойынша банк операцияларының </w:t>
      </w:r>
      <w:r>
        <w:br/>
      </w:r>
      <w:r>
        <w:rPr>
          <w:rFonts w:ascii="Times New Roman"/>
          <w:b w:val="false"/>
          <w:i w:val="false"/>
          <w:color w:val="000000"/>
          <w:sz w:val="28"/>
        </w:rPr>
        <w:t xml:space="preserve">
              жекелеген түрлерін жүзеге асыратын резидент емес </w:t>
      </w:r>
      <w:r>
        <w:br/>
      </w:r>
      <w:r>
        <w:rPr>
          <w:rFonts w:ascii="Times New Roman"/>
          <w:b w:val="false"/>
          <w:i w:val="false"/>
          <w:color w:val="000000"/>
          <w:sz w:val="28"/>
        </w:rPr>
        <w:t xml:space="preserve">
              ұйымдардың алдындағы ЕАВ-ғы міндеттемелер </w:t>
      </w:r>
      <w:r>
        <w:br/>
      </w:r>
      <w:r>
        <w:rPr>
          <w:rFonts w:ascii="Times New Roman"/>
          <w:b w:val="false"/>
          <w:i w:val="false"/>
          <w:color w:val="000000"/>
          <w:sz w:val="28"/>
        </w:rPr>
        <w:t xml:space="preserve">
2894  2 5 3   Спот операциялары бойынша банк операцияларының </w:t>
      </w:r>
      <w:r>
        <w:br/>
      </w:r>
      <w:r>
        <w:rPr>
          <w:rFonts w:ascii="Times New Roman"/>
          <w:b w:val="false"/>
          <w:i w:val="false"/>
          <w:color w:val="000000"/>
          <w:sz w:val="28"/>
        </w:rPr>
        <w:t xml:space="preserve">
              жекелеген түрлерін жүзеге асыратын резидент емес </w:t>
      </w:r>
      <w:r>
        <w:br/>
      </w:r>
      <w:r>
        <w:rPr>
          <w:rFonts w:ascii="Times New Roman"/>
          <w:b w:val="false"/>
          <w:i w:val="false"/>
          <w:color w:val="000000"/>
          <w:sz w:val="28"/>
        </w:rPr>
        <w:t xml:space="preserve">
              ұйымдардың алдындағы ВБТ-гі міндеттемелер </w:t>
      </w:r>
      <w:r>
        <w:br/>
      </w:r>
      <w:r>
        <w:rPr>
          <w:rFonts w:ascii="Times New Roman"/>
          <w:b w:val="false"/>
          <w:i w:val="false"/>
          <w:color w:val="000000"/>
          <w:sz w:val="28"/>
        </w:rPr>
        <w:t xml:space="preserve">
2894  2 6 1   Спот операциялары бойынша шетелдік мемлекеттің </w:t>
      </w:r>
      <w:r>
        <w:br/>
      </w:r>
      <w:r>
        <w:rPr>
          <w:rFonts w:ascii="Times New Roman"/>
          <w:b w:val="false"/>
          <w:i w:val="false"/>
          <w:color w:val="000000"/>
          <w:sz w:val="28"/>
        </w:rPr>
        <w:t xml:space="preserve">
              мемлекеттік қаржылық емес ұйымдарының алдындағы </w:t>
      </w:r>
      <w:r>
        <w:br/>
      </w:r>
      <w:r>
        <w:rPr>
          <w:rFonts w:ascii="Times New Roman"/>
          <w:b w:val="false"/>
          <w:i w:val="false"/>
          <w:color w:val="000000"/>
          <w:sz w:val="28"/>
        </w:rPr>
        <w:t xml:space="preserve">
              теңгедегі міндеттемелер </w:t>
      </w:r>
      <w:r>
        <w:br/>
      </w:r>
      <w:r>
        <w:rPr>
          <w:rFonts w:ascii="Times New Roman"/>
          <w:b w:val="false"/>
          <w:i w:val="false"/>
          <w:color w:val="000000"/>
          <w:sz w:val="28"/>
        </w:rPr>
        <w:t xml:space="preserve">
2894  2 6 2   Спот операциялары бойынша шетелдік мемлекеттің </w:t>
      </w:r>
      <w:r>
        <w:br/>
      </w:r>
      <w:r>
        <w:rPr>
          <w:rFonts w:ascii="Times New Roman"/>
          <w:b w:val="false"/>
          <w:i w:val="false"/>
          <w:color w:val="000000"/>
          <w:sz w:val="28"/>
        </w:rPr>
        <w:t xml:space="preserve">
              мемлекеттік қаржылық емес ұйымдарының алдындағы </w:t>
      </w:r>
      <w:r>
        <w:br/>
      </w:r>
      <w:r>
        <w:rPr>
          <w:rFonts w:ascii="Times New Roman"/>
          <w:b w:val="false"/>
          <w:i w:val="false"/>
          <w:color w:val="000000"/>
          <w:sz w:val="28"/>
        </w:rPr>
        <w:t xml:space="preserve">
              ЕАВ-ғы міндеттемелер </w:t>
      </w:r>
      <w:r>
        <w:br/>
      </w:r>
      <w:r>
        <w:rPr>
          <w:rFonts w:ascii="Times New Roman"/>
          <w:b w:val="false"/>
          <w:i w:val="false"/>
          <w:color w:val="000000"/>
          <w:sz w:val="28"/>
        </w:rPr>
        <w:t xml:space="preserve">
2894  2 6 3   Спот операциялары бойынша шетелдік мемлекеттің </w:t>
      </w:r>
      <w:r>
        <w:br/>
      </w:r>
      <w:r>
        <w:rPr>
          <w:rFonts w:ascii="Times New Roman"/>
          <w:b w:val="false"/>
          <w:i w:val="false"/>
          <w:color w:val="000000"/>
          <w:sz w:val="28"/>
        </w:rPr>
        <w:t xml:space="preserve">
              мемлекеттік қаржылық емес ұйымдарының алдындағы </w:t>
      </w:r>
      <w:r>
        <w:br/>
      </w:r>
      <w:r>
        <w:rPr>
          <w:rFonts w:ascii="Times New Roman"/>
          <w:b w:val="false"/>
          <w:i w:val="false"/>
          <w:color w:val="000000"/>
          <w:sz w:val="28"/>
        </w:rPr>
        <w:t xml:space="preserve">
              ВБТ-гі міндеттемелер </w:t>
      </w:r>
      <w:r>
        <w:br/>
      </w:r>
      <w:r>
        <w:rPr>
          <w:rFonts w:ascii="Times New Roman"/>
          <w:b w:val="false"/>
          <w:i w:val="false"/>
          <w:color w:val="000000"/>
          <w:sz w:val="28"/>
        </w:rPr>
        <w:t xml:space="preserve">
2894  2 7 1   Спот операциялары бойынша шетелдік мемлекеттің </w:t>
      </w:r>
      <w:r>
        <w:br/>
      </w:r>
      <w:r>
        <w:rPr>
          <w:rFonts w:ascii="Times New Roman"/>
          <w:b w:val="false"/>
          <w:i w:val="false"/>
          <w:color w:val="000000"/>
          <w:sz w:val="28"/>
        </w:rPr>
        <w:t xml:space="preserve">
              мемлекеттік емес қаржылық емес ұйымдарының алдындағы </w:t>
      </w:r>
      <w:r>
        <w:br/>
      </w:r>
      <w:r>
        <w:rPr>
          <w:rFonts w:ascii="Times New Roman"/>
          <w:b w:val="false"/>
          <w:i w:val="false"/>
          <w:color w:val="000000"/>
          <w:sz w:val="28"/>
        </w:rPr>
        <w:t xml:space="preserve">
              теңгедегі міндеттемелер </w:t>
      </w:r>
      <w:r>
        <w:br/>
      </w:r>
      <w:r>
        <w:rPr>
          <w:rFonts w:ascii="Times New Roman"/>
          <w:b w:val="false"/>
          <w:i w:val="false"/>
          <w:color w:val="000000"/>
          <w:sz w:val="28"/>
        </w:rPr>
        <w:t xml:space="preserve">
2894  2 7 2   Спот операциялары бойынша шетелдік мемлекеттің </w:t>
      </w:r>
      <w:r>
        <w:br/>
      </w:r>
      <w:r>
        <w:rPr>
          <w:rFonts w:ascii="Times New Roman"/>
          <w:b w:val="false"/>
          <w:i w:val="false"/>
          <w:color w:val="000000"/>
          <w:sz w:val="28"/>
        </w:rPr>
        <w:t xml:space="preserve">
              мемлекеттік емес қаржылық емес ұйымдарының алдындағы </w:t>
      </w:r>
      <w:r>
        <w:br/>
      </w:r>
      <w:r>
        <w:rPr>
          <w:rFonts w:ascii="Times New Roman"/>
          <w:b w:val="false"/>
          <w:i w:val="false"/>
          <w:color w:val="000000"/>
          <w:sz w:val="28"/>
        </w:rPr>
        <w:t xml:space="preserve">
              ЕАВ-ғы міндеттемелер </w:t>
      </w:r>
      <w:r>
        <w:br/>
      </w:r>
      <w:r>
        <w:rPr>
          <w:rFonts w:ascii="Times New Roman"/>
          <w:b w:val="false"/>
          <w:i w:val="false"/>
          <w:color w:val="000000"/>
          <w:sz w:val="28"/>
        </w:rPr>
        <w:t xml:space="preserve">
2894  2 7 3   Спот операциялары бойынша шетелдік мемлекеттің </w:t>
      </w:r>
      <w:r>
        <w:br/>
      </w:r>
      <w:r>
        <w:rPr>
          <w:rFonts w:ascii="Times New Roman"/>
          <w:b w:val="false"/>
          <w:i w:val="false"/>
          <w:color w:val="000000"/>
          <w:sz w:val="28"/>
        </w:rPr>
        <w:t xml:space="preserve">
              мемлекеттік емес қаржылық емес ұйымдарының алдындағы </w:t>
      </w:r>
      <w:r>
        <w:br/>
      </w:r>
      <w:r>
        <w:rPr>
          <w:rFonts w:ascii="Times New Roman"/>
          <w:b w:val="false"/>
          <w:i w:val="false"/>
          <w:color w:val="000000"/>
          <w:sz w:val="28"/>
        </w:rPr>
        <w:t xml:space="preserve">
              ВБТ-гі міндеттемелер </w:t>
      </w:r>
    </w:p>
    <w:p>
      <w:pPr>
        <w:spacing w:after="0"/>
        <w:ind w:left="0"/>
        <w:jc w:val="both"/>
      </w:pPr>
      <w:r>
        <w:rPr>
          <w:rFonts w:ascii="Times New Roman"/>
          <w:b w:val="false"/>
          <w:i w:val="false"/>
          <w:color w:val="000000"/>
          <w:sz w:val="28"/>
        </w:rPr>
        <w:t xml:space="preserve">2895  0 0 0  Своп операциялары бойынша міндеттемелер </w:t>
      </w:r>
      <w:r>
        <w:br/>
      </w:r>
      <w:r>
        <w:rPr>
          <w:rFonts w:ascii="Times New Roman"/>
          <w:b w:val="false"/>
          <w:i w:val="false"/>
          <w:color w:val="000000"/>
          <w:sz w:val="28"/>
        </w:rPr>
        <w:t xml:space="preserve">
2895  1 3 1   Своп операциялары бойынша Қазақстан Республикасы </w:t>
      </w:r>
      <w:r>
        <w:br/>
      </w:r>
      <w:r>
        <w:rPr>
          <w:rFonts w:ascii="Times New Roman"/>
          <w:b w:val="false"/>
          <w:i w:val="false"/>
          <w:color w:val="000000"/>
          <w:sz w:val="28"/>
        </w:rPr>
        <w:t xml:space="preserve">
              Ұлттық Банкінің алдындағы теңгедегі міндеттемелер </w:t>
      </w:r>
      <w:r>
        <w:br/>
      </w:r>
      <w:r>
        <w:rPr>
          <w:rFonts w:ascii="Times New Roman"/>
          <w:b w:val="false"/>
          <w:i w:val="false"/>
          <w:color w:val="000000"/>
          <w:sz w:val="28"/>
        </w:rPr>
        <w:t xml:space="preserve">
2895  1 3 2   Своп операциялары бойынша Қазақстан Республикасы </w:t>
      </w:r>
      <w:r>
        <w:br/>
      </w:r>
      <w:r>
        <w:rPr>
          <w:rFonts w:ascii="Times New Roman"/>
          <w:b w:val="false"/>
          <w:i w:val="false"/>
          <w:color w:val="000000"/>
          <w:sz w:val="28"/>
        </w:rPr>
        <w:t xml:space="preserve">
              Ұлттық Банкінің алдындағы ЕАВ-ғы міндеттемелер </w:t>
      </w:r>
      <w:r>
        <w:br/>
      </w:r>
      <w:r>
        <w:rPr>
          <w:rFonts w:ascii="Times New Roman"/>
          <w:b w:val="false"/>
          <w:i w:val="false"/>
          <w:color w:val="000000"/>
          <w:sz w:val="28"/>
        </w:rPr>
        <w:t xml:space="preserve">
2895  1 3 3   Своп операциялары бойынша Қазақстан Республикасы </w:t>
      </w:r>
      <w:r>
        <w:br/>
      </w:r>
      <w:r>
        <w:rPr>
          <w:rFonts w:ascii="Times New Roman"/>
          <w:b w:val="false"/>
          <w:i w:val="false"/>
          <w:color w:val="000000"/>
          <w:sz w:val="28"/>
        </w:rPr>
        <w:t xml:space="preserve">
              Ұлттық Банкінің алдындағы ВБТ-гі міндеттемелер </w:t>
      </w:r>
      <w:r>
        <w:br/>
      </w:r>
      <w:r>
        <w:rPr>
          <w:rFonts w:ascii="Times New Roman"/>
          <w:b w:val="false"/>
          <w:i w:val="false"/>
          <w:color w:val="000000"/>
          <w:sz w:val="28"/>
        </w:rPr>
        <w:t xml:space="preserve">
2895  1 4 1   Своп операциялары бойынша резидент басқа банктердің </w:t>
      </w:r>
      <w:r>
        <w:br/>
      </w:r>
      <w:r>
        <w:rPr>
          <w:rFonts w:ascii="Times New Roman"/>
          <w:b w:val="false"/>
          <w:i w:val="false"/>
          <w:color w:val="000000"/>
          <w:sz w:val="28"/>
        </w:rPr>
        <w:t xml:space="preserve">
              алдындағы теңгедегі міндеттемелер </w:t>
      </w:r>
      <w:r>
        <w:br/>
      </w:r>
      <w:r>
        <w:rPr>
          <w:rFonts w:ascii="Times New Roman"/>
          <w:b w:val="false"/>
          <w:i w:val="false"/>
          <w:color w:val="000000"/>
          <w:sz w:val="28"/>
        </w:rPr>
        <w:t xml:space="preserve">
2895  1 4 2   Своп операциялары бойынша резидент басқа банктердің </w:t>
      </w:r>
      <w:r>
        <w:br/>
      </w:r>
      <w:r>
        <w:rPr>
          <w:rFonts w:ascii="Times New Roman"/>
          <w:b w:val="false"/>
          <w:i w:val="false"/>
          <w:color w:val="000000"/>
          <w:sz w:val="28"/>
        </w:rPr>
        <w:t xml:space="preserve">
              алдындағы ЕАВ-ғы міндеттемелер </w:t>
      </w:r>
      <w:r>
        <w:br/>
      </w:r>
      <w:r>
        <w:rPr>
          <w:rFonts w:ascii="Times New Roman"/>
          <w:b w:val="false"/>
          <w:i w:val="false"/>
          <w:color w:val="000000"/>
          <w:sz w:val="28"/>
        </w:rPr>
        <w:t xml:space="preserve">
2895  1 4 3   Своп операциялары бойынша резидент басқа банктердің </w:t>
      </w:r>
      <w:r>
        <w:br/>
      </w:r>
      <w:r>
        <w:rPr>
          <w:rFonts w:ascii="Times New Roman"/>
          <w:b w:val="false"/>
          <w:i w:val="false"/>
          <w:color w:val="000000"/>
          <w:sz w:val="28"/>
        </w:rPr>
        <w:t xml:space="preserve">
              алдындағы ВБТ-гі міндеттемелер </w:t>
      </w:r>
      <w:r>
        <w:br/>
      </w:r>
      <w:r>
        <w:rPr>
          <w:rFonts w:ascii="Times New Roman"/>
          <w:b w:val="false"/>
          <w:i w:val="false"/>
          <w:color w:val="000000"/>
          <w:sz w:val="28"/>
        </w:rPr>
        <w:t xml:space="preserve">
2895  1 5 1   Своп операциялары бойынша банк операцияларының </w:t>
      </w:r>
      <w:r>
        <w:br/>
      </w:r>
      <w:r>
        <w:rPr>
          <w:rFonts w:ascii="Times New Roman"/>
          <w:b w:val="false"/>
          <w:i w:val="false"/>
          <w:color w:val="000000"/>
          <w:sz w:val="28"/>
        </w:rPr>
        <w:t xml:space="preserve">
              жекелеген түрлерін жүзеге асыратын резидент </w:t>
      </w:r>
      <w:r>
        <w:br/>
      </w:r>
      <w:r>
        <w:rPr>
          <w:rFonts w:ascii="Times New Roman"/>
          <w:b w:val="false"/>
          <w:i w:val="false"/>
          <w:color w:val="000000"/>
          <w:sz w:val="28"/>
        </w:rPr>
        <w:t xml:space="preserve">
              ұйымдардың алдындағы теңгедегі міндеттемелер </w:t>
      </w:r>
      <w:r>
        <w:br/>
      </w:r>
      <w:r>
        <w:rPr>
          <w:rFonts w:ascii="Times New Roman"/>
          <w:b w:val="false"/>
          <w:i w:val="false"/>
          <w:color w:val="000000"/>
          <w:sz w:val="28"/>
        </w:rPr>
        <w:t xml:space="preserve">
2895  1 5 2   Своп операциялары бойынша банк операцияларының </w:t>
      </w:r>
      <w:r>
        <w:br/>
      </w:r>
      <w:r>
        <w:rPr>
          <w:rFonts w:ascii="Times New Roman"/>
          <w:b w:val="false"/>
          <w:i w:val="false"/>
          <w:color w:val="000000"/>
          <w:sz w:val="28"/>
        </w:rPr>
        <w:t xml:space="preserve">
              жекелеген түрлерін жүзеге асыратын резидент </w:t>
      </w:r>
      <w:r>
        <w:br/>
      </w:r>
      <w:r>
        <w:rPr>
          <w:rFonts w:ascii="Times New Roman"/>
          <w:b w:val="false"/>
          <w:i w:val="false"/>
          <w:color w:val="000000"/>
          <w:sz w:val="28"/>
        </w:rPr>
        <w:t xml:space="preserve">
              ұйымдардың алдындағы ЕАВ-ғы міндеттемелер </w:t>
      </w:r>
      <w:r>
        <w:br/>
      </w:r>
      <w:r>
        <w:rPr>
          <w:rFonts w:ascii="Times New Roman"/>
          <w:b w:val="false"/>
          <w:i w:val="false"/>
          <w:color w:val="000000"/>
          <w:sz w:val="28"/>
        </w:rPr>
        <w:t xml:space="preserve">
2895  1 5 3   Своп операциялары бойынша банк операцияларының </w:t>
      </w:r>
      <w:r>
        <w:br/>
      </w:r>
      <w:r>
        <w:rPr>
          <w:rFonts w:ascii="Times New Roman"/>
          <w:b w:val="false"/>
          <w:i w:val="false"/>
          <w:color w:val="000000"/>
          <w:sz w:val="28"/>
        </w:rPr>
        <w:t xml:space="preserve">
              жекелеген түрлерін жүзеге асыратын резидент </w:t>
      </w:r>
      <w:r>
        <w:br/>
      </w:r>
      <w:r>
        <w:rPr>
          <w:rFonts w:ascii="Times New Roman"/>
          <w:b w:val="false"/>
          <w:i w:val="false"/>
          <w:color w:val="000000"/>
          <w:sz w:val="28"/>
        </w:rPr>
        <w:t xml:space="preserve">
              ұйымдардың алдындағы ВБТ-гі міндеттемелер </w:t>
      </w:r>
      <w:r>
        <w:br/>
      </w:r>
      <w:r>
        <w:rPr>
          <w:rFonts w:ascii="Times New Roman"/>
          <w:b w:val="false"/>
          <w:i w:val="false"/>
          <w:color w:val="000000"/>
          <w:sz w:val="28"/>
        </w:rPr>
        <w:t xml:space="preserve">
2895  1 6 1   Своп операциялары бойынша резидент мемлекеттік </w:t>
      </w:r>
      <w:r>
        <w:br/>
      </w:r>
      <w:r>
        <w:rPr>
          <w:rFonts w:ascii="Times New Roman"/>
          <w:b w:val="false"/>
          <w:i w:val="false"/>
          <w:color w:val="000000"/>
          <w:sz w:val="28"/>
        </w:rPr>
        <w:t xml:space="preserve">
              қаржылық емес ұйымдардың алдындағы теңгедегі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2895  1 6 2   Своп операциялары бойынша резидент мемлекеттік </w:t>
      </w:r>
      <w:r>
        <w:br/>
      </w:r>
      <w:r>
        <w:rPr>
          <w:rFonts w:ascii="Times New Roman"/>
          <w:b w:val="false"/>
          <w:i w:val="false"/>
          <w:color w:val="000000"/>
          <w:sz w:val="28"/>
        </w:rPr>
        <w:t xml:space="preserve">
              қаржылық емес ұйымдардың алдындағы ЕАВ-ғы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2895  1 6 3   Своп операциялары бойынша резидент мемлекеттік </w:t>
      </w:r>
      <w:r>
        <w:br/>
      </w:r>
      <w:r>
        <w:rPr>
          <w:rFonts w:ascii="Times New Roman"/>
          <w:b w:val="false"/>
          <w:i w:val="false"/>
          <w:color w:val="000000"/>
          <w:sz w:val="28"/>
        </w:rPr>
        <w:t xml:space="preserve">
              қаржылық емес ұйымдардың алдындағы ВБТ-гі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2895  1 7 1   Своп операциялары бойынша резидент мемлекеттік емес </w:t>
      </w:r>
      <w:r>
        <w:br/>
      </w:r>
      <w:r>
        <w:rPr>
          <w:rFonts w:ascii="Times New Roman"/>
          <w:b w:val="false"/>
          <w:i w:val="false"/>
          <w:color w:val="000000"/>
          <w:sz w:val="28"/>
        </w:rPr>
        <w:t xml:space="preserve">
              қаржылық емес ұйымдардың алдындағы теңгедегі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2895  1 7 2   Своп операциялары бойынша резидент мемлекеттік емес </w:t>
      </w:r>
      <w:r>
        <w:br/>
      </w:r>
      <w:r>
        <w:rPr>
          <w:rFonts w:ascii="Times New Roman"/>
          <w:b w:val="false"/>
          <w:i w:val="false"/>
          <w:color w:val="000000"/>
          <w:sz w:val="28"/>
        </w:rPr>
        <w:t xml:space="preserve">
              қаржылық емес ұйымдардың алдындағы ЕАВ-ғы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2895  1 7 3   Своп операциялары бойынша резидент мемлекеттік емес </w:t>
      </w:r>
      <w:r>
        <w:br/>
      </w:r>
      <w:r>
        <w:rPr>
          <w:rFonts w:ascii="Times New Roman"/>
          <w:b w:val="false"/>
          <w:i w:val="false"/>
          <w:color w:val="000000"/>
          <w:sz w:val="28"/>
        </w:rPr>
        <w:t xml:space="preserve">
              қаржылық емес ұйымдардың алдындағы ВБТ-гі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2895  2 3 1   Своп операциялары бойынша шетелдік орталық банктердің </w:t>
      </w:r>
      <w:r>
        <w:br/>
      </w:r>
      <w:r>
        <w:rPr>
          <w:rFonts w:ascii="Times New Roman"/>
          <w:b w:val="false"/>
          <w:i w:val="false"/>
          <w:color w:val="000000"/>
          <w:sz w:val="28"/>
        </w:rPr>
        <w:t xml:space="preserve">
              алдындағы теңгедегі міндеттемелер </w:t>
      </w:r>
      <w:r>
        <w:br/>
      </w:r>
      <w:r>
        <w:rPr>
          <w:rFonts w:ascii="Times New Roman"/>
          <w:b w:val="false"/>
          <w:i w:val="false"/>
          <w:color w:val="000000"/>
          <w:sz w:val="28"/>
        </w:rPr>
        <w:t xml:space="preserve">
2895  2 3 2   Своп операциялары бойынша шетелдік орталық банктердің </w:t>
      </w:r>
      <w:r>
        <w:br/>
      </w:r>
      <w:r>
        <w:rPr>
          <w:rFonts w:ascii="Times New Roman"/>
          <w:b w:val="false"/>
          <w:i w:val="false"/>
          <w:color w:val="000000"/>
          <w:sz w:val="28"/>
        </w:rPr>
        <w:t xml:space="preserve">
              алдындағы ЕАВ-ғы міндеттемелер </w:t>
      </w:r>
      <w:r>
        <w:br/>
      </w:r>
      <w:r>
        <w:rPr>
          <w:rFonts w:ascii="Times New Roman"/>
          <w:b w:val="false"/>
          <w:i w:val="false"/>
          <w:color w:val="000000"/>
          <w:sz w:val="28"/>
        </w:rPr>
        <w:t xml:space="preserve">
2895  2 3 3   Своп операциялары бойынша шетелдік орталық банктердің </w:t>
      </w:r>
      <w:r>
        <w:br/>
      </w:r>
      <w:r>
        <w:rPr>
          <w:rFonts w:ascii="Times New Roman"/>
          <w:b w:val="false"/>
          <w:i w:val="false"/>
          <w:color w:val="000000"/>
          <w:sz w:val="28"/>
        </w:rPr>
        <w:t xml:space="preserve">
              алдындағы ВБТ-гі міндеттемелер </w:t>
      </w:r>
      <w:r>
        <w:br/>
      </w:r>
      <w:r>
        <w:rPr>
          <w:rFonts w:ascii="Times New Roman"/>
          <w:b w:val="false"/>
          <w:i w:val="false"/>
          <w:color w:val="000000"/>
          <w:sz w:val="28"/>
        </w:rPr>
        <w:t xml:space="preserve">
2895  2 4 1   Своп операциялары бойынша резидент емес басқа </w:t>
      </w:r>
      <w:r>
        <w:br/>
      </w:r>
      <w:r>
        <w:rPr>
          <w:rFonts w:ascii="Times New Roman"/>
          <w:b w:val="false"/>
          <w:i w:val="false"/>
          <w:color w:val="000000"/>
          <w:sz w:val="28"/>
        </w:rPr>
        <w:t xml:space="preserve">
              банктердің алдындағы теңгедегі міндеттемелер </w:t>
      </w:r>
      <w:r>
        <w:br/>
      </w:r>
      <w:r>
        <w:rPr>
          <w:rFonts w:ascii="Times New Roman"/>
          <w:b w:val="false"/>
          <w:i w:val="false"/>
          <w:color w:val="000000"/>
          <w:sz w:val="28"/>
        </w:rPr>
        <w:t xml:space="preserve">
2895  2 4 2   Своп операциялары бойынша резидент емес басқа </w:t>
      </w:r>
      <w:r>
        <w:br/>
      </w:r>
      <w:r>
        <w:rPr>
          <w:rFonts w:ascii="Times New Roman"/>
          <w:b w:val="false"/>
          <w:i w:val="false"/>
          <w:color w:val="000000"/>
          <w:sz w:val="28"/>
        </w:rPr>
        <w:t xml:space="preserve">
              банктердің алдындағы ЕАВ-ғы міндеттемелер </w:t>
      </w:r>
      <w:r>
        <w:br/>
      </w:r>
      <w:r>
        <w:rPr>
          <w:rFonts w:ascii="Times New Roman"/>
          <w:b w:val="false"/>
          <w:i w:val="false"/>
          <w:color w:val="000000"/>
          <w:sz w:val="28"/>
        </w:rPr>
        <w:t xml:space="preserve">
2895  2 4 3   Своп операциялары бойынша резидент емес басқа </w:t>
      </w:r>
      <w:r>
        <w:br/>
      </w:r>
      <w:r>
        <w:rPr>
          <w:rFonts w:ascii="Times New Roman"/>
          <w:b w:val="false"/>
          <w:i w:val="false"/>
          <w:color w:val="000000"/>
          <w:sz w:val="28"/>
        </w:rPr>
        <w:t xml:space="preserve">
              банктердің алдындағы ВБТ-гі міндеттемелер </w:t>
      </w:r>
      <w:r>
        <w:br/>
      </w:r>
      <w:r>
        <w:rPr>
          <w:rFonts w:ascii="Times New Roman"/>
          <w:b w:val="false"/>
          <w:i w:val="false"/>
          <w:color w:val="000000"/>
          <w:sz w:val="28"/>
        </w:rPr>
        <w:t xml:space="preserve">
2895  2 5 1   Своп операциялары бойынша банк операцияларының </w:t>
      </w:r>
      <w:r>
        <w:br/>
      </w:r>
      <w:r>
        <w:rPr>
          <w:rFonts w:ascii="Times New Roman"/>
          <w:b w:val="false"/>
          <w:i w:val="false"/>
          <w:color w:val="000000"/>
          <w:sz w:val="28"/>
        </w:rPr>
        <w:t xml:space="preserve">
              жекелеген түрлерін жүзеге асыратын резидент емес </w:t>
      </w:r>
      <w:r>
        <w:br/>
      </w:r>
      <w:r>
        <w:rPr>
          <w:rFonts w:ascii="Times New Roman"/>
          <w:b w:val="false"/>
          <w:i w:val="false"/>
          <w:color w:val="000000"/>
          <w:sz w:val="28"/>
        </w:rPr>
        <w:t xml:space="preserve">
              ұйымдардың алдындағы теңгедегі міндеттемелер </w:t>
      </w:r>
      <w:r>
        <w:br/>
      </w:r>
      <w:r>
        <w:rPr>
          <w:rFonts w:ascii="Times New Roman"/>
          <w:b w:val="false"/>
          <w:i w:val="false"/>
          <w:color w:val="000000"/>
          <w:sz w:val="28"/>
        </w:rPr>
        <w:t xml:space="preserve">
2895  2 5 2   Своп операциялары бойынша банк операцияларының </w:t>
      </w:r>
      <w:r>
        <w:br/>
      </w:r>
      <w:r>
        <w:rPr>
          <w:rFonts w:ascii="Times New Roman"/>
          <w:b w:val="false"/>
          <w:i w:val="false"/>
          <w:color w:val="000000"/>
          <w:sz w:val="28"/>
        </w:rPr>
        <w:t xml:space="preserve">
              жекелеген түрлерін жүзеге асыратын резидент емес </w:t>
      </w:r>
      <w:r>
        <w:br/>
      </w:r>
      <w:r>
        <w:rPr>
          <w:rFonts w:ascii="Times New Roman"/>
          <w:b w:val="false"/>
          <w:i w:val="false"/>
          <w:color w:val="000000"/>
          <w:sz w:val="28"/>
        </w:rPr>
        <w:t xml:space="preserve">
              ұйымдардың алдындағы ЕАВ-ғы міндеттемелер </w:t>
      </w:r>
      <w:r>
        <w:br/>
      </w:r>
      <w:r>
        <w:rPr>
          <w:rFonts w:ascii="Times New Roman"/>
          <w:b w:val="false"/>
          <w:i w:val="false"/>
          <w:color w:val="000000"/>
          <w:sz w:val="28"/>
        </w:rPr>
        <w:t xml:space="preserve">
2895  2 5 3   Своп операциялары бойынша банк операцияларының </w:t>
      </w:r>
      <w:r>
        <w:br/>
      </w:r>
      <w:r>
        <w:rPr>
          <w:rFonts w:ascii="Times New Roman"/>
          <w:b w:val="false"/>
          <w:i w:val="false"/>
          <w:color w:val="000000"/>
          <w:sz w:val="28"/>
        </w:rPr>
        <w:t xml:space="preserve">
              жекелеген түрлерін жүзеге асыратын резидент емес </w:t>
      </w:r>
      <w:r>
        <w:br/>
      </w:r>
      <w:r>
        <w:rPr>
          <w:rFonts w:ascii="Times New Roman"/>
          <w:b w:val="false"/>
          <w:i w:val="false"/>
          <w:color w:val="000000"/>
          <w:sz w:val="28"/>
        </w:rPr>
        <w:t xml:space="preserve">
              ұйымдардың алдындағы ВБТ-гі міндеттемелер </w:t>
      </w:r>
      <w:r>
        <w:br/>
      </w:r>
      <w:r>
        <w:rPr>
          <w:rFonts w:ascii="Times New Roman"/>
          <w:b w:val="false"/>
          <w:i w:val="false"/>
          <w:color w:val="000000"/>
          <w:sz w:val="28"/>
        </w:rPr>
        <w:t xml:space="preserve">
2895  2 6 1   Своп операциялары бойынша шетелдік мемлекеттің </w:t>
      </w:r>
      <w:r>
        <w:br/>
      </w:r>
      <w:r>
        <w:rPr>
          <w:rFonts w:ascii="Times New Roman"/>
          <w:b w:val="false"/>
          <w:i w:val="false"/>
          <w:color w:val="000000"/>
          <w:sz w:val="28"/>
        </w:rPr>
        <w:t xml:space="preserve">
              мемлекеттік қаржылық емес ұйымдарының алдындағы </w:t>
      </w:r>
      <w:r>
        <w:br/>
      </w:r>
      <w:r>
        <w:rPr>
          <w:rFonts w:ascii="Times New Roman"/>
          <w:b w:val="false"/>
          <w:i w:val="false"/>
          <w:color w:val="000000"/>
          <w:sz w:val="28"/>
        </w:rPr>
        <w:t xml:space="preserve">
              теңгедегі міндеттемелер </w:t>
      </w:r>
      <w:r>
        <w:br/>
      </w:r>
      <w:r>
        <w:rPr>
          <w:rFonts w:ascii="Times New Roman"/>
          <w:b w:val="false"/>
          <w:i w:val="false"/>
          <w:color w:val="000000"/>
          <w:sz w:val="28"/>
        </w:rPr>
        <w:t xml:space="preserve">
2895  2 6 2   Своп операциялары бойынша шетелдік мемлекеттің </w:t>
      </w:r>
      <w:r>
        <w:br/>
      </w:r>
      <w:r>
        <w:rPr>
          <w:rFonts w:ascii="Times New Roman"/>
          <w:b w:val="false"/>
          <w:i w:val="false"/>
          <w:color w:val="000000"/>
          <w:sz w:val="28"/>
        </w:rPr>
        <w:t xml:space="preserve">
              мемлекеттік қаржылық емес ұйымдарының алдындағы </w:t>
      </w:r>
      <w:r>
        <w:br/>
      </w:r>
      <w:r>
        <w:rPr>
          <w:rFonts w:ascii="Times New Roman"/>
          <w:b w:val="false"/>
          <w:i w:val="false"/>
          <w:color w:val="000000"/>
          <w:sz w:val="28"/>
        </w:rPr>
        <w:t xml:space="preserve">
              ЕАВ-ғы міндеттемелер </w:t>
      </w:r>
      <w:r>
        <w:br/>
      </w:r>
      <w:r>
        <w:rPr>
          <w:rFonts w:ascii="Times New Roman"/>
          <w:b w:val="false"/>
          <w:i w:val="false"/>
          <w:color w:val="000000"/>
          <w:sz w:val="28"/>
        </w:rPr>
        <w:t xml:space="preserve">
2895  2 6 3   Своп операциялары бойынша шетелдік мемлекеттің </w:t>
      </w:r>
      <w:r>
        <w:br/>
      </w:r>
      <w:r>
        <w:rPr>
          <w:rFonts w:ascii="Times New Roman"/>
          <w:b w:val="false"/>
          <w:i w:val="false"/>
          <w:color w:val="000000"/>
          <w:sz w:val="28"/>
        </w:rPr>
        <w:t xml:space="preserve">
              мемлекеттік қаржылық емес ұйымдарының алдындағы </w:t>
      </w:r>
      <w:r>
        <w:br/>
      </w:r>
      <w:r>
        <w:rPr>
          <w:rFonts w:ascii="Times New Roman"/>
          <w:b w:val="false"/>
          <w:i w:val="false"/>
          <w:color w:val="000000"/>
          <w:sz w:val="28"/>
        </w:rPr>
        <w:t xml:space="preserve">
              ВБТ-гі міндеттемелер </w:t>
      </w:r>
      <w:r>
        <w:br/>
      </w:r>
      <w:r>
        <w:rPr>
          <w:rFonts w:ascii="Times New Roman"/>
          <w:b w:val="false"/>
          <w:i w:val="false"/>
          <w:color w:val="000000"/>
          <w:sz w:val="28"/>
        </w:rPr>
        <w:t xml:space="preserve">
2895  2 7 1   Своп операциялары бойынша шетелдік мемлекеттің </w:t>
      </w:r>
      <w:r>
        <w:br/>
      </w:r>
      <w:r>
        <w:rPr>
          <w:rFonts w:ascii="Times New Roman"/>
          <w:b w:val="false"/>
          <w:i w:val="false"/>
          <w:color w:val="000000"/>
          <w:sz w:val="28"/>
        </w:rPr>
        <w:t xml:space="preserve">
              мемлекеттік емес қаржылық емес ұйымдарының алдындағы </w:t>
      </w:r>
      <w:r>
        <w:br/>
      </w:r>
      <w:r>
        <w:rPr>
          <w:rFonts w:ascii="Times New Roman"/>
          <w:b w:val="false"/>
          <w:i w:val="false"/>
          <w:color w:val="000000"/>
          <w:sz w:val="28"/>
        </w:rPr>
        <w:t xml:space="preserve">
              теңгедегі міндеттемелер </w:t>
      </w:r>
      <w:r>
        <w:br/>
      </w:r>
      <w:r>
        <w:rPr>
          <w:rFonts w:ascii="Times New Roman"/>
          <w:b w:val="false"/>
          <w:i w:val="false"/>
          <w:color w:val="000000"/>
          <w:sz w:val="28"/>
        </w:rPr>
        <w:t xml:space="preserve">
2895  2 7 2   Своп операциялары бойынша шетелдік мемлекеттің </w:t>
      </w:r>
      <w:r>
        <w:br/>
      </w:r>
      <w:r>
        <w:rPr>
          <w:rFonts w:ascii="Times New Roman"/>
          <w:b w:val="false"/>
          <w:i w:val="false"/>
          <w:color w:val="000000"/>
          <w:sz w:val="28"/>
        </w:rPr>
        <w:t xml:space="preserve">
              мемлекеттік емес қаржылық емес ұйымдарының алдындағы </w:t>
      </w:r>
      <w:r>
        <w:br/>
      </w:r>
      <w:r>
        <w:rPr>
          <w:rFonts w:ascii="Times New Roman"/>
          <w:b w:val="false"/>
          <w:i w:val="false"/>
          <w:color w:val="000000"/>
          <w:sz w:val="28"/>
        </w:rPr>
        <w:t xml:space="preserve">
              ЕАВ-ғы міндеттемелер </w:t>
      </w:r>
      <w:r>
        <w:br/>
      </w:r>
      <w:r>
        <w:rPr>
          <w:rFonts w:ascii="Times New Roman"/>
          <w:b w:val="false"/>
          <w:i w:val="false"/>
          <w:color w:val="000000"/>
          <w:sz w:val="28"/>
        </w:rPr>
        <w:t xml:space="preserve">
2895  2 7 3   Своп операциялары бойынша шетелдік мемлекеттің </w:t>
      </w:r>
      <w:r>
        <w:br/>
      </w:r>
      <w:r>
        <w:rPr>
          <w:rFonts w:ascii="Times New Roman"/>
          <w:b w:val="false"/>
          <w:i w:val="false"/>
          <w:color w:val="000000"/>
          <w:sz w:val="28"/>
        </w:rPr>
        <w:t xml:space="preserve">
              мемлекеттік емес қаржылық емес ұйымдарының алдындағы </w:t>
      </w:r>
      <w:r>
        <w:br/>
      </w:r>
      <w:r>
        <w:rPr>
          <w:rFonts w:ascii="Times New Roman"/>
          <w:b w:val="false"/>
          <w:i w:val="false"/>
          <w:color w:val="000000"/>
          <w:sz w:val="28"/>
        </w:rPr>
        <w:t xml:space="preserve">
              ВБТ-гі міндеттемелер </w:t>
      </w:r>
    </w:p>
    <w:p>
      <w:pPr>
        <w:spacing w:after="0"/>
        <w:ind w:left="0"/>
        <w:jc w:val="both"/>
      </w:pPr>
      <w:r>
        <w:rPr>
          <w:rFonts w:ascii="Times New Roman"/>
          <w:b w:val="false"/>
          <w:i w:val="false"/>
          <w:color w:val="000000"/>
          <w:sz w:val="28"/>
        </w:rPr>
        <w:t xml:space="preserve">2896  0 0 0  Сатылған опцион үшін сыйлықақы бойынша міндеттемелер </w:t>
      </w:r>
      <w:r>
        <w:br/>
      </w:r>
      <w:r>
        <w:rPr>
          <w:rFonts w:ascii="Times New Roman"/>
          <w:b w:val="false"/>
          <w:i w:val="false"/>
          <w:color w:val="000000"/>
          <w:sz w:val="28"/>
        </w:rPr>
        <w:t xml:space="preserve">
2896  1 3 1   Сатылған опцион үшін сыйлықақы бойынша Қазақстан </w:t>
      </w:r>
      <w:r>
        <w:br/>
      </w:r>
      <w:r>
        <w:rPr>
          <w:rFonts w:ascii="Times New Roman"/>
          <w:b w:val="false"/>
          <w:i w:val="false"/>
          <w:color w:val="000000"/>
          <w:sz w:val="28"/>
        </w:rPr>
        <w:t xml:space="preserve">
              Республикасы Ұлттық Банкінің алдындағы теңгедегі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2896  1 3 2   Сатылған опцион үшін сыйлықақы бойынша Қазақстан </w:t>
      </w:r>
      <w:r>
        <w:br/>
      </w:r>
      <w:r>
        <w:rPr>
          <w:rFonts w:ascii="Times New Roman"/>
          <w:b w:val="false"/>
          <w:i w:val="false"/>
          <w:color w:val="000000"/>
          <w:sz w:val="28"/>
        </w:rPr>
        <w:t xml:space="preserve">
              Республикасы Ұлттық Банкінің алдындағы ЕАВ-ғы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2896  1 3 3   Сатылған опцион үшін сыйлықақы бойынша Қазақстан </w:t>
      </w:r>
      <w:r>
        <w:br/>
      </w:r>
      <w:r>
        <w:rPr>
          <w:rFonts w:ascii="Times New Roman"/>
          <w:b w:val="false"/>
          <w:i w:val="false"/>
          <w:color w:val="000000"/>
          <w:sz w:val="28"/>
        </w:rPr>
        <w:t xml:space="preserve">
              Республикасы Ұлттық Банкінің алдындағы ВБТ-гі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2896  1 4 1   Сатылған опцион үшін сыйлықақы бойынша резидент басқа </w:t>
      </w:r>
      <w:r>
        <w:br/>
      </w:r>
      <w:r>
        <w:rPr>
          <w:rFonts w:ascii="Times New Roman"/>
          <w:b w:val="false"/>
          <w:i w:val="false"/>
          <w:color w:val="000000"/>
          <w:sz w:val="28"/>
        </w:rPr>
        <w:t xml:space="preserve">
              банктердің алдындағы теңгедегі міндеттемелер </w:t>
      </w:r>
      <w:r>
        <w:br/>
      </w:r>
      <w:r>
        <w:rPr>
          <w:rFonts w:ascii="Times New Roman"/>
          <w:b w:val="false"/>
          <w:i w:val="false"/>
          <w:color w:val="000000"/>
          <w:sz w:val="28"/>
        </w:rPr>
        <w:t xml:space="preserve">
2896  1 4 2   Сатылған опцион үшін сыйлықақы бойынша резидент басқа </w:t>
      </w:r>
      <w:r>
        <w:br/>
      </w:r>
      <w:r>
        <w:rPr>
          <w:rFonts w:ascii="Times New Roman"/>
          <w:b w:val="false"/>
          <w:i w:val="false"/>
          <w:color w:val="000000"/>
          <w:sz w:val="28"/>
        </w:rPr>
        <w:t xml:space="preserve">
              банктердің алдындағы ЕАВ-ғы міндеттемелер </w:t>
      </w:r>
      <w:r>
        <w:br/>
      </w:r>
      <w:r>
        <w:rPr>
          <w:rFonts w:ascii="Times New Roman"/>
          <w:b w:val="false"/>
          <w:i w:val="false"/>
          <w:color w:val="000000"/>
          <w:sz w:val="28"/>
        </w:rPr>
        <w:t xml:space="preserve">
2896  1 4 3   Сатылған опцион үшін сыйлықақы бойынша резидент басқа </w:t>
      </w:r>
      <w:r>
        <w:br/>
      </w:r>
      <w:r>
        <w:rPr>
          <w:rFonts w:ascii="Times New Roman"/>
          <w:b w:val="false"/>
          <w:i w:val="false"/>
          <w:color w:val="000000"/>
          <w:sz w:val="28"/>
        </w:rPr>
        <w:t xml:space="preserve">
              банктердің алдындағы ВБТ-гі міндеттемелер </w:t>
      </w:r>
      <w:r>
        <w:br/>
      </w:r>
      <w:r>
        <w:rPr>
          <w:rFonts w:ascii="Times New Roman"/>
          <w:b w:val="false"/>
          <w:i w:val="false"/>
          <w:color w:val="000000"/>
          <w:sz w:val="28"/>
        </w:rPr>
        <w:t xml:space="preserve">
2896  1 5 1   Сатылған опцион үшін сыйлықақы бойынша банк </w:t>
      </w:r>
      <w:r>
        <w:br/>
      </w:r>
      <w:r>
        <w:rPr>
          <w:rFonts w:ascii="Times New Roman"/>
          <w:b w:val="false"/>
          <w:i w:val="false"/>
          <w:color w:val="000000"/>
          <w:sz w:val="28"/>
        </w:rPr>
        <w:t xml:space="preserve">
              операцияларының жекелеген түрлерін жүзеге асыратын </w:t>
      </w:r>
      <w:r>
        <w:br/>
      </w:r>
      <w:r>
        <w:rPr>
          <w:rFonts w:ascii="Times New Roman"/>
          <w:b w:val="false"/>
          <w:i w:val="false"/>
          <w:color w:val="000000"/>
          <w:sz w:val="28"/>
        </w:rPr>
        <w:t xml:space="preserve">
              резидент ұйымдардың алдындағы теңгедегі міндеттемелер </w:t>
      </w:r>
      <w:r>
        <w:br/>
      </w:r>
      <w:r>
        <w:rPr>
          <w:rFonts w:ascii="Times New Roman"/>
          <w:b w:val="false"/>
          <w:i w:val="false"/>
          <w:color w:val="000000"/>
          <w:sz w:val="28"/>
        </w:rPr>
        <w:t xml:space="preserve">
2896  1 5 2   Сатылған опцион үшін сыйлықақы бойынша банк </w:t>
      </w:r>
      <w:r>
        <w:br/>
      </w:r>
      <w:r>
        <w:rPr>
          <w:rFonts w:ascii="Times New Roman"/>
          <w:b w:val="false"/>
          <w:i w:val="false"/>
          <w:color w:val="000000"/>
          <w:sz w:val="28"/>
        </w:rPr>
        <w:t xml:space="preserve">
              операцияларының жекелеген түрлерін жүзеге асыратын </w:t>
      </w:r>
      <w:r>
        <w:br/>
      </w:r>
      <w:r>
        <w:rPr>
          <w:rFonts w:ascii="Times New Roman"/>
          <w:b w:val="false"/>
          <w:i w:val="false"/>
          <w:color w:val="000000"/>
          <w:sz w:val="28"/>
        </w:rPr>
        <w:t xml:space="preserve">
              резидент ұйымдардың алдындағы ЕАВ-ғы міндеттемелер </w:t>
      </w:r>
      <w:r>
        <w:br/>
      </w:r>
      <w:r>
        <w:rPr>
          <w:rFonts w:ascii="Times New Roman"/>
          <w:b w:val="false"/>
          <w:i w:val="false"/>
          <w:color w:val="000000"/>
          <w:sz w:val="28"/>
        </w:rPr>
        <w:t xml:space="preserve">
2896  1 5 3   Сатылған опцион үшін сыйлықақы бойынша банк </w:t>
      </w:r>
      <w:r>
        <w:br/>
      </w:r>
      <w:r>
        <w:rPr>
          <w:rFonts w:ascii="Times New Roman"/>
          <w:b w:val="false"/>
          <w:i w:val="false"/>
          <w:color w:val="000000"/>
          <w:sz w:val="28"/>
        </w:rPr>
        <w:t xml:space="preserve">
              операцияларының жекелеген түрлерін жүзеге асыратын </w:t>
      </w:r>
      <w:r>
        <w:br/>
      </w:r>
      <w:r>
        <w:rPr>
          <w:rFonts w:ascii="Times New Roman"/>
          <w:b w:val="false"/>
          <w:i w:val="false"/>
          <w:color w:val="000000"/>
          <w:sz w:val="28"/>
        </w:rPr>
        <w:t xml:space="preserve">
              резидент ұйымдардың алдындағы ВБТ-гі міндеттемелер </w:t>
      </w:r>
      <w:r>
        <w:br/>
      </w:r>
      <w:r>
        <w:rPr>
          <w:rFonts w:ascii="Times New Roman"/>
          <w:b w:val="false"/>
          <w:i w:val="false"/>
          <w:color w:val="000000"/>
          <w:sz w:val="28"/>
        </w:rPr>
        <w:t xml:space="preserve">
2896  1 6 1   Сатылған опцион үшін сыйлықақы бойынша резидент </w:t>
      </w:r>
      <w:r>
        <w:br/>
      </w:r>
      <w:r>
        <w:rPr>
          <w:rFonts w:ascii="Times New Roman"/>
          <w:b w:val="false"/>
          <w:i w:val="false"/>
          <w:color w:val="000000"/>
          <w:sz w:val="28"/>
        </w:rPr>
        <w:t xml:space="preserve">
              мемлекеттік қаржылық емес ұйымдардың алдындағы </w:t>
      </w:r>
      <w:r>
        <w:br/>
      </w:r>
      <w:r>
        <w:rPr>
          <w:rFonts w:ascii="Times New Roman"/>
          <w:b w:val="false"/>
          <w:i w:val="false"/>
          <w:color w:val="000000"/>
          <w:sz w:val="28"/>
        </w:rPr>
        <w:t xml:space="preserve">
              теңгедегі міндеттемелер </w:t>
      </w:r>
      <w:r>
        <w:br/>
      </w:r>
      <w:r>
        <w:rPr>
          <w:rFonts w:ascii="Times New Roman"/>
          <w:b w:val="false"/>
          <w:i w:val="false"/>
          <w:color w:val="000000"/>
          <w:sz w:val="28"/>
        </w:rPr>
        <w:t xml:space="preserve">
2896  1 6 2   Сатылған опцион үшін сыйлықақы бойынша резидент </w:t>
      </w:r>
      <w:r>
        <w:br/>
      </w:r>
      <w:r>
        <w:rPr>
          <w:rFonts w:ascii="Times New Roman"/>
          <w:b w:val="false"/>
          <w:i w:val="false"/>
          <w:color w:val="000000"/>
          <w:sz w:val="28"/>
        </w:rPr>
        <w:t xml:space="preserve">
              мемлекеттік қаржылық емес ұйымдардың алдындағы ЕАВ-ғы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2896  1 6 3   Сатылған опцион үшін сыйлықақы бойынша резидент </w:t>
      </w:r>
      <w:r>
        <w:br/>
      </w:r>
      <w:r>
        <w:rPr>
          <w:rFonts w:ascii="Times New Roman"/>
          <w:b w:val="false"/>
          <w:i w:val="false"/>
          <w:color w:val="000000"/>
          <w:sz w:val="28"/>
        </w:rPr>
        <w:t xml:space="preserve">
              мемлекеттік қаржылық емес ұйымдардың алдындағы ВБТ-гі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2896  1 7 1   Сатылған опцион үшін сыйлықақы бойынша резидент </w:t>
      </w:r>
      <w:r>
        <w:br/>
      </w:r>
      <w:r>
        <w:rPr>
          <w:rFonts w:ascii="Times New Roman"/>
          <w:b w:val="false"/>
          <w:i w:val="false"/>
          <w:color w:val="000000"/>
          <w:sz w:val="28"/>
        </w:rPr>
        <w:t xml:space="preserve">
              мемлекеттік емес қаржылық емес ұйымдардың алдындағы </w:t>
      </w:r>
      <w:r>
        <w:br/>
      </w:r>
      <w:r>
        <w:rPr>
          <w:rFonts w:ascii="Times New Roman"/>
          <w:b w:val="false"/>
          <w:i w:val="false"/>
          <w:color w:val="000000"/>
          <w:sz w:val="28"/>
        </w:rPr>
        <w:t xml:space="preserve">
              теңгедегі міндеттемелер </w:t>
      </w:r>
      <w:r>
        <w:br/>
      </w:r>
      <w:r>
        <w:rPr>
          <w:rFonts w:ascii="Times New Roman"/>
          <w:b w:val="false"/>
          <w:i w:val="false"/>
          <w:color w:val="000000"/>
          <w:sz w:val="28"/>
        </w:rPr>
        <w:t xml:space="preserve">
2896  1 7 2   Сатылған опцион үшін сыйлықақы бойынша резидент </w:t>
      </w:r>
      <w:r>
        <w:br/>
      </w:r>
      <w:r>
        <w:rPr>
          <w:rFonts w:ascii="Times New Roman"/>
          <w:b w:val="false"/>
          <w:i w:val="false"/>
          <w:color w:val="000000"/>
          <w:sz w:val="28"/>
        </w:rPr>
        <w:t xml:space="preserve">
              мемлекеттік емес қаржылық емес ұйымдардың алдындағы </w:t>
      </w:r>
      <w:r>
        <w:br/>
      </w:r>
      <w:r>
        <w:rPr>
          <w:rFonts w:ascii="Times New Roman"/>
          <w:b w:val="false"/>
          <w:i w:val="false"/>
          <w:color w:val="000000"/>
          <w:sz w:val="28"/>
        </w:rPr>
        <w:t xml:space="preserve">
              ЕАВ-ғы міндеттемелер </w:t>
      </w:r>
      <w:r>
        <w:br/>
      </w:r>
      <w:r>
        <w:rPr>
          <w:rFonts w:ascii="Times New Roman"/>
          <w:b w:val="false"/>
          <w:i w:val="false"/>
          <w:color w:val="000000"/>
          <w:sz w:val="28"/>
        </w:rPr>
        <w:t xml:space="preserve">
2896  1 7 3   Сатылған опцион үшін сыйлықақы бойынша резидент </w:t>
      </w:r>
      <w:r>
        <w:br/>
      </w:r>
      <w:r>
        <w:rPr>
          <w:rFonts w:ascii="Times New Roman"/>
          <w:b w:val="false"/>
          <w:i w:val="false"/>
          <w:color w:val="000000"/>
          <w:sz w:val="28"/>
        </w:rPr>
        <w:t xml:space="preserve">
              мемлекеттік емес қаржылық емес ұйымдардың алдындағы </w:t>
      </w:r>
      <w:r>
        <w:br/>
      </w:r>
      <w:r>
        <w:rPr>
          <w:rFonts w:ascii="Times New Roman"/>
          <w:b w:val="false"/>
          <w:i w:val="false"/>
          <w:color w:val="000000"/>
          <w:sz w:val="28"/>
        </w:rPr>
        <w:t xml:space="preserve">
              ВБТ-гі міндеттемелер </w:t>
      </w:r>
      <w:r>
        <w:br/>
      </w:r>
      <w:r>
        <w:rPr>
          <w:rFonts w:ascii="Times New Roman"/>
          <w:b w:val="false"/>
          <w:i w:val="false"/>
          <w:color w:val="000000"/>
          <w:sz w:val="28"/>
        </w:rPr>
        <w:t xml:space="preserve">
2896  2 3 1   Сатылған опцион үшін сыйлықақы бойынша шетелдік </w:t>
      </w:r>
      <w:r>
        <w:br/>
      </w:r>
      <w:r>
        <w:rPr>
          <w:rFonts w:ascii="Times New Roman"/>
          <w:b w:val="false"/>
          <w:i w:val="false"/>
          <w:color w:val="000000"/>
          <w:sz w:val="28"/>
        </w:rPr>
        <w:t xml:space="preserve">
              орталық банктердің алдындағы теңгедегі міндеттемелер </w:t>
      </w:r>
      <w:r>
        <w:br/>
      </w:r>
      <w:r>
        <w:rPr>
          <w:rFonts w:ascii="Times New Roman"/>
          <w:b w:val="false"/>
          <w:i w:val="false"/>
          <w:color w:val="000000"/>
          <w:sz w:val="28"/>
        </w:rPr>
        <w:t xml:space="preserve">
2896  2 3 2   Сатылған опцион үшін сыйлықақы бойынша шетелдік </w:t>
      </w:r>
      <w:r>
        <w:br/>
      </w:r>
      <w:r>
        <w:rPr>
          <w:rFonts w:ascii="Times New Roman"/>
          <w:b w:val="false"/>
          <w:i w:val="false"/>
          <w:color w:val="000000"/>
          <w:sz w:val="28"/>
        </w:rPr>
        <w:t xml:space="preserve">
              орталық банктердің алдындағы ЕАВ-ғы міндеттемелер </w:t>
      </w:r>
      <w:r>
        <w:br/>
      </w:r>
      <w:r>
        <w:rPr>
          <w:rFonts w:ascii="Times New Roman"/>
          <w:b w:val="false"/>
          <w:i w:val="false"/>
          <w:color w:val="000000"/>
          <w:sz w:val="28"/>
        </w:rPr>
        <w:t xml:space="preserve">
2896  2 3 3   Сатылған опцион үшін сыйлықақы бойынша шетелдік </w:t>
      </w:r>
      <w:r>
        <w:br/>
      </w:r>
      <w:r>
        <w:rPr>
          <w:rFonts w:ascii="Times New Roman"/>
          <w:b w:val="false"/>
          <w:i w:val="false"/>
          <w:color w:val="000000"/>
          <w:sz w:val="28"/>
        </w:rPr>
        <w:t xml:space="preserve">
              орталық банктердің алдындағы ВБТ-гі міндеттемелер </w:t>
      </w:r>
      <w:r>
        <w:br/>
      </w:r>
      <w:r>
        <w:rPr>
          <w:rFonts w:ascii="Times New Roman"/>
          <w:b w:val="false"/>
          <w:i w:val="false"/>
          <w:color w:val="000000"/>
          <w:sz w:val="28"/>
        </w:rPr>
        <w:t xml:space="preserve">
2896  2 4 1   Сатылған опцион үшін сыйлықақы бойынша резидент емес </w:t>
      </w:r>
      <w:r>
        <w:br/>
      </w:r>
      <w:r>
        <w:rPr>
          <w:rFonts w:ascii="Times New Roman"/>
          <w:b w:val="false"/>
          <w:i w:val="false"/>
          <w:color w:val="000000"/>
          <w:sz w:val="28"/>
        </w:rPr>
        <w:t xml:space="preserve">
              басқа банктердің алдындағы теңгедегі міндеттемелер </w:t>
      </w:r>
      <w:r>
        <w:br/>
      </w:r>
      <w:r>
        <w:rPr>
          <w:rFonts w:ascii="Times New Roman"/>
          <w:b w:val="false"/>
          <w:i w:val="false"/>
          <w:color w:val="000000"/>
          <w:sz w:val="28"/>
        </w:rPr>
        <w:t xml:space="preserve">
2896  2 4 2   Сатылған опцион үшін сыйлықақы бойынша резидент емес </w:t>
      </w:r>
      <w:r>
        <w:br/>
      </w:r>
      <w:r>
        <w:rPr>
          <w:rFonts w:ascii="Times New Roman"/>
          <w:b w:val="false"/>
          <w:i w:val="false"/>
          <w:color w:val="000000"/>
          <w:sz w:val="28"/>
        </w:rPr>
        <w:t xml:space="preserve">
              басқа банктердің алдындағы ЕАВ-ғы міндеттемелер </w:t>
      </w:r>
      <w:r>
        <w:br/>
      </w:r>
      <w:r>
        <w:rPr>
          <w:rFonts w:ascii="Times New Roman"/>
          <w:b w:val="false"/>
          <w:i w:val="false"/>
          <w:color w:val="000000"/>
          <w:sz w:val="28"/>
        </w:rPr>
        <w:t xml:space="preserve">
2896  2 4 3   Сатылған опцион үшін сыйлықақы бойынша резидент емес </w:t>
      </w:r>
      <w:r>
        <w:br/>
      </w:r>
      <w:r>
        <w:rPr>
          <w:rFonts w:ascii="Times New Roman"/>
          <w:b w:val="false"/>
          <w:i w:val="false"/>
          <w:color w:val="000000"/>
          <w:sz w:val="28"/>
        </w:rPr>
        <w:t xml:space="preserve">
              басқа банктердің алдындағы ВБТ-гі міндеттемелер </w:t>
      </w:r>
      <w:r>
        <w:br/>
      </w:r>
      <w:r>
        <w:rPr>
          <w:rFonts w:ascii="Times New Roman"/>
          <w:b w:val="false"/>
          <w:i w:val="false"/>
          <w:color w:val="000000"/>
          <w:sz w:val="28"/>
        </w:rPr>
        <w:t xml:space="preserve">
2896  2 5 1   Сатылған опцион үшін сыйлықақы бойынша банк </w:t>
      </w:r>
      <w:r>
        <w:br/>
      </w:r>
      <w:r>
        <w:rPr>
          <w:rFonts w:ascii="Times New Roman"/>
          <w:b w:val="false"/>
          <w:i w:val="false"/>
          <w:color w:val="000000"/>
          <w:sz w:val="28"/>
        </w:rPr>
        <w:t xml:space="preserve">
              операцияларының жекелеген түрлерін жүзеге асыратын </w:t>
      </w:r>
      <w:r>
        <w:br/>
      </w:r>
      <w:r>
        <w:rPr>
          <w:rFonts w:ascii="Times New Roman"/>
          <w:b w:val="false"/>
          <w:i w:val="false"/>
          <w:color w:val="000000"/>
          <w:sz w:val="28"/>
        </w:rPr>
        <w:t xml:space="preserve">
              резидент емес ұйымдардың алдындағы теңгедегі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2896  2 5 2   Сатылған опцион үшін сыйлықақы бойынша банк </w:t>
      </w:r>
      <w:r>
        <w:br/>
      </w:r>
      <w:r>
        <w:rPr>
          <w:rFonts w:ascii="Times New Roman"/>
          <w:b w:val="false"/>
          <w:i w:val="false"/>
          <w:color w:val="000000"/>
          <w:sz w:val="28"/>
        </w:rPr>
        <w:t xml:space="preserve">
              операцияларының жекелеген түрлерін жүзеге асыратын </w:t>
      </w:r>
      <w:r>
        <w:br/>
      </w:r>
      <w:r>
        <w:rPr>
          <w:rFonts w:ascii="Times New Roman"/>
          <w:b w:val="false"/>
          <w:i w:val="false"/>
          <w:color w:val="000000"/>
          <w:sz w:val="28"/>
        </w:rPr>
        <w:t xml:space="preserve">
              резидент емес ұйымдардың алдындағы ЕАВ-ғы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2896  2 5 3   Сатылған опцион үшін сыйлықақы бойынша банк </w:t>
      </w:r>
      <w:r>
        <w:br/>
      </w:r>
      <w:r>
        <w:rPr>
          <w:rFonts w:ascii="Times New Roman"/>
          <w:b w:val="false"/>
          <w:i w:val="false"/>
          <w:color w:val="000000"/>
          <w:sz w:val="28"/>
        </w:rPr>
        <w:t xml:space="preserve">
              операцияларының жекелеген түрлерін жүзеге асыратын </w:t>
      </w:r>
      <w:r>
        <w:br/>
      </w:r>
      <w:r>
        <w:rPr>
          <w:rFonts w:ascii="Times New Roman"/>
          <w:b w:val="false"/>
          <w:i w:val="false"/>
          <w:color w:val="000000"/>
          <w:sz w:val="28"/>
        </w:rPr>
        <w:t xml:space="preserve">
              резидент емес ұйымдардың алдындағы ВБТ-гі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2896  2 6 1   Сатылған опцион үшін сыйлықақы бойынша шетелдік </w:t>
      </w:r>
      <w:r>
        <w:br/>
      </w:r>
      <w:r>
        <w:rPr>
          <w:rFonts w:ascii="Times New Roman"/>
          <w:b w:val="false"/>
          <w:i w:val="false"/>
          <w:color w:val="000000"/>
          <w:sz w:val="28"/>
        </w:rPr>
        <w:t xml:space="preserve">
              мемлекеттің мемлекеттік қаржылық емес ұйымдарының </w:t>
      </w:r>
      <w:r>
        <w:br/>
      </w:r>
      <w:r>
        <w:rPr>
          <w:rFonts w:ascii="Times New Roman"/>
          <w:b w:val="false"/>
          <w:i w:val="false"/>
          <w:color w:val="000000"/>
          <w:sz w:val="28"/>
        </w:rPr>
        <w:t xml:space="preserve">
              алдындағы теңгедегі міндеттемелер </w:t>
      </w:r>
      <w:r>
        <w:br/>
      </w:r>
      <w:r>
        <w:rPr>
          <w:rFonts w:ascii="Times New Roman"/>
          <w:b w:val="false"/>
          <w:i w:val="false"/>
          <w:color w:val="000000"/>
          <w:sz w:val="28"/>
        </w:rPr>
        <w:t xml:space="preserve">
2896  2 6 2   Сатылған опцион үшін сыйлықақы бойынша шетелдік </w:t>
      </w:r>
      <w:r>
        <w:br/>
      </w:r>
      <w:r>
        <w:rPr>
          <w:rFonts w:ascii="Times New Roman"/>
          <w:b w:val="false"/>
          <w:i w:val="false"/>
          <w:color w:val="000000"/>
          <w:sz w:val="28"/>
        </w:rPr>
        <w:t xml:space="preserve">
              мемлекеттің мемлекеттік қаржылық емес ұйымдарының </w:t>
      </w:r>
      <w:r>
        <w:br/>
      </w:r>
      <w:r>
        <w:rPr>
          <w:rFonts w:ascii="Times New Roman"/>
          <w:b w:val="false"/>
          <w:i w:val="false"/>
          <w:color w:val="000000"/>
          <w:sz w:val="28"/>
        </w:rPr>
        <w:t xml:space="preserve">
              алдындағы ЕАВ-ғы міндеттемелер </w:t>
      </w:r>
      <w:r>
        <w:br/>
      </w:r>
      <w:r>
        <w:rPr>
          <w:rFonts w:ascii="Times New Roman"/>
          <w:b w:val="false"/>
          <w:i w:val="false"/>
          <w:color w:val="000000"/>
          <w:sz w:val="28"/>
        </w:rPr>
        <w:t xml:space="preserve">
2896  2 6 3   Сатылған опцион үшін сыйлықақы бойынша шетелдік </w:t>
      </w:r>
      <w:r>
        <w:br/>
      </w:r>
      <w:r>
        <w:rPr>
          <w:rFonts w:ascii="Times New Roman"/>
          <w:b w:val="false"/>
          <w:i w:val="false"/>
          <w:color w:val="000000"/>
          <w:sz w:val="28"/>
        </w:rPr>
        <w:t xml:space="preserve">
              мемлекеттің мемлекеттік қаржылық емес ұйымдарының </w:t>
      </w:r>
      <w:r>
        <w:br/>
      </w:r>
      <w:r>
        <w:rPr>
          <w:rFonts w:ascii="Times New Roman"/>
          <w:b w:val="false"/>
          <w:i w:val="false"/>
          <w:color w:val="000000"/>
          <w:sz w:val="28"/>
        </w:rPr>
        <w:t xml:space="preserve">
              алдындағы ВБТ-гі міндеттемелер </w:t>
      </w:r>
      <w:r>
        <w:br/>
      </w:r>
      <w:r>
        <w:rPr>
          <w:rFonts w:ascii="Times New Roman"/>
          <w:b w:val="false"/>
          <w:i w:val="false"/>
          <w:color w:val="000000"/>
          <w:sz w:val="28"/>
        </w:rPr>
        <w:t xml:space="preserve">
2896  2 7 1   Сатылған опцион үшін сыйлықақы бойынша шетелдік </w:t>
      </w:r>
      <w:r>
        <w:br/>
      </w:r>
      <w:r>
        <w:rPr>
          <w:rFonts w:ascii="Times New Roman"/>
          <w:b w:val="false"/>
          <w:i w:val="false"/>
          <w:color w:val="000000"/>
          <w:sz w:val="28"/>
        </w:rPr>
        <w:t xml:space="preserve">
              мемлекеттің мемлекеттік емес қаржылық емес </w:t>
      </w:r>
      <w:r>
        <w:br/>
      </w:r>
      <w:r>
        <w:rPr>
          <w:rFonts w:ascii="Times New Roman"/>
          <w:b w:val="false"/>
          <w:i w:val="false"/>
          <w:color w:val="000000"/>
          <w:sz w:val="28"/>
        </w:rPr>
        <w:t xml:space="preserve">
              ұйымдарының алдындағы теңгедегі міндеттемелер </w:t>
      </w:r>
      <w:r>
        <w:br/>
      </w:r>
      <w:r>
        <w:rPr>
          <w:rFonts w:ascii="Times New Roman"/>
          <w:b w:val="false"/>
          <w:i w:val="false"/>
          <w:color w:val="000000"/>
          <w:sz w:val="28"/>
        </w:rPr>
        <w:t xml:space="preserve">
2896  2 7 2   Сатылған опцион үшін сыйлықақы бойынша шетелдік </w:t>
      </w:r>
      <w:r>
        <w:br/>
      </w:r>
      <w:r>
        <w:rPr>
          <w:rFonts w:ascii="Times New Roman"/>
          <w:b w:val="false"/>
          <w:i w:val="false"/>
          <w:color w:val="000000"/>
          <w:sz w:val="28"/>
        </w:rPr>
        <w:t xml:space="preserve">
              мемлекеттің мемлекеттік емес қаржылық емес </w:t>
      </w:r>
      <w:r>
        <w:br/>
      </w:r>
      <w:r>
        <w:rPr>
          <w:rFonts w:ascii="Times New Roman"/>
          <w:b w:val="false"/>
          <w:i w:val="false"/>
          <w:color w:val="000000"/>
          <w:sz w:val="28"/>
        </w:rPr>
        <w:t xml:space="preserve">
              ұйымдарының алдындағы ЕАВ-ғы міндеттемелер </w:t>
      </w:r>
      <w:r>
        <w:br/>
      </w:r>
      <w:r>
        <w:rPr>
          <w:rFonts w:ascii="Times New Roman"/>
          <w:b w:val="false"/>
          <w:i w:val="false"/>
          <w:color w:val="000000"/>
          <w:sz w:val="28"/>
        </w:rPr>
        <w:t xml:space="preserve">
2896  2 7 3   Сатылған опцион үшін сыйлықақы бойынша шетелдік </w:t>
      </w:r>
      <w:r>
        <w:br/>
      </w:r>
      <w:r>
        <w:rPr>
          <w:rFonts w:ascii="Times New Roman"/>
          <w:b w:val="false"/>
          <w:i w:val="false"/>
          <w:color w:val="000000"/>
          <w:sz w:val="28"/>
        </w:rPr>
        <w:t xml:space="preserve">
              мемлекеттің мемлекеттік емес қаржылық емес </w:t>
      </w:r>
      <w:r>
        <w:br/>
      </w:r>
      <w:r>
        <w:rPr>
          <w:rFonts w:ascii="Times New Roman"/>
          <w:b w:val="false"/>
          <w:i w:val="false"/>
          <w:color w:val="000000"/>
          <w:sz w:val="28"/>
        </w:rPr>
        <w:t xml:space="preserve">
              ұйымдарының алдындағы ВБТ-гі міндеттемелер </w:t>
      </w:r>
    </w:p>
    <w:p>
      <w:pPr>
        <w:spacing w:after="0"/>
        <w:ind w:left="0"/>
        <w:jc w:val="both"/>
      </w:pPr>
      <w:r>
        <w:rPr>
          <w:rFonts w:ascii="Times New Roman"/>
          <w:b w:val="false"/>
          <w:i w:val="false"/>
          <w:color w:val="000000"/>
          <w:sz w:val="28"/>
        </w:rPr>
        <w:t xml:space="preserve">2899  0 0 0  Басқа операциялар бойынша міндеттемелер </w:t>
      </w:r>
      <w:r>
        <w:br/>
      </w:r>
      <w:r>
        <w:rPr>
          <w:rFonts w:ascii="Times New Roman"/>
          <w:b w:val="false"/>
          <w:i w:val="false"/>
          <w:color w:val="000000"/>
          <w:sz w:val="28"/>
        </w:rPr>
        <w:t xml:space="preserve">
2899  1 3 1   Басқа операциялар бойынша Қазақстан Республикасы </w:t>
      </w:r>
      <w:r>
        <w:br/>
      </w:r>
      <w:r>
        <w:rPr>
          <w:rFonts w:ascii="Times New Roman"/>
          <w:b w:val="false"/>
          <w:i w:val="false"/>
          <w:color w:val="000000"/>
          <w:sz w:val="28"/>
        </w:rPr>
        <w:t xml:space="preserve">
              Ұлттық Банкінің алдындағы теңгедегі міндеттемелер </w:t>
      </w:r>
      <w:r>
        <w:br/>
      </w:r>
      <w:r>
        <w:rPr>
          <w:rFonts w:ascii="Times New Roman"/>
          <w:b w:val="false"/>
          <w:i w:val="false"/>
          <w:color w:val="000000"/>
          <w:sz w:val="28"/>
        </w:rPr>
        <w:t xml:space="preserve">
2899  1 3 2   Басқа операциялар бойынша Қазақстан Республикасы </w:t>
      </w:r>
      <w:r>
        <w:br/>
      </w:r>
      <w:r>
        <w:rPr>
          <w:rFonts w:ascii="Times New Roman"/>
          <w:b w:val="false"/>
          <w:i w:val="false"/>
          <w:color w:val="000000"/>
          <w:sz w:val="28"/>
        </w:rPr>
        <w:t xml:space="preserve">
              Ұлттық Банкінің алдындағы ЕАВ-ғы міндеттемелер </w:t>
      </w:r>
      <w:r>
        <w:br/>
      </w:r>
      <w:r>
        <w:rPr>
          <w:rFonts w:ascii="Times New Roman"/>
          <w:b w:val="false"/>
          <w:i w:val="false"/>
          <w:color w:val="000000"/>
          <w:sz w:val="28"/>
        </w:rPr>
        <w:t xml:space="preserve">
2899  1 3 3   Басқа операциялар бойынша Қазақстан Республикасы </w:t>
      </w:r>
      <w:r>
        <w:br/>
      </w:r>
      <w:r>
        <w:rPr>
          <w:rFonts w:ascii="Times New Roman"/>
          <w:b w:val="false"/>
          <w:i w:val="false"/>
          <w:color w:val="000000"/>
          <w:sz w:val="28"/>
        </w:rPr>
        <w:t xml:space="preserve">
              Ұлттық Банкінің алдындағы ВБТ-гі міндеттемелер </w:t>
      </w:r>
      <w:r>
        <w:br/>
      </w:r>
      <w:r>
        <w:rPr>
          <w:rFonts w:ascii="Times New Roman"/>
          <w:b w:val="false"/>
          <w:i w:val="false"/>
          <w:color w:val="000000"/>
          <w:sz w:val="28"/>
        </w:rPr>
        <w:t xml:space="preserve">
2899  1 4 1   Басқа операциялар бойынша резидент басқа банктердің </w:t>
      </w:r>
      <w:r>
        <w:br/>
      </w:r>
      <w:r>
        <w:rPr>
          <w:rFonts w:ascii="Times New Roman"/>
          <w:b w:val="false"/>
          <w:i w:val="false"/>
          <w:color w:val="000000"/>
          <w:sz w:val="28"/>
        </w:rPr>
        <w:t xml:space="preserve">
              алдындағы теңгедегі міндеттемелер </w:t>
      </w:r>
      <w:r>
        <w:br/>
      </w:r>
      <w:r>
        <w:rPr>
          <w:rFonts w:ascii="Times New Roman"/>
          <w:b w:val="false"/>
          <w:i w:val="false"/>
          <w:color w:val="000000"/>
          <w:sz w:val="28"/>
        </w:rPr>
        <w:t xml:space="preserve">
2899  1 4 2   Басқа операциялар бойынша резидент басқа банктердің </w:t>
      </w:r>
      <w:r>
        <w:br/>
      </w:r>
      <w:r>
        <w:rPr>
          <w:rFonts w:ascii="Times New Roman"/>
          <w:b w:val="false"/>
          <w:i w:val="false"/>
          <w:color w:val="000000"/>
          <w:sz w:val="28"/>
        </w:rPr>
        <w:t xml:space="preserve">
              алдындағы ЕАВ-ғы міндеттемелер </w:t>
      </w:r>
      <w:r>
        <w:br/>
      </w:r>
      <w:r>
        <w:rPr>
          <w:rFonts w:ascii="Times New Roman"/>
          <w:b w:val="false"/>
          <w:i w:val="false"/>
          <w:color w:val="000000"/>
          <w:sz w:val="28"/>
        </w:rPr>
        <w:t xml:space="preserve">
2899  1 4 3   Басқа операциялар бойынша резидент басқа банктердің </w:t>
      </w:r>
      <w:r>
        <w:br/>
      </w:r>
      <w:r>
        <w:rPr>
          <w:rFonts w:ascii="Times New Roman"/>
          <w:b w:val="false"/>
          <w:i w:val="false"/>
          <w:color w:val="000000"/>
          <w:sz w:val="28"/>
        </w:rPr>
        <w:t xml:space="preserve">
              алдындағы ВБТ-гі міндеттемелер </w:t>
      </w:r>
      <w:r>
        <w:br/>
      </w:r>
      <w:r>
        <w:rPr>
          <w:rFonts w:ascii="Times New Roman"/>
          <w:b w:val="false"/>
          <w:i w:val="false"/>
          <w:color w:val="000000"/>
          <w:sz w:val="28"/>
        </w:rPr>
        <w:t xml:space="preserve">
2899  1 5 1   Басқа операциялар бойынша банк операцияларының </w:t>
      </w:r>
      <w:r>
        <w:br/>
      </w:r>
      <w:r>
        <w:rPr>
          <w:rFonts w:ascii="Times New Roman"/>
          <w:b w:val="false"/>
          <w:i w:val="false"/>
          <w:color w:val="000000"/>
          <w:sz w:val="28"/>
        </w:rPr>
        <w:t xml:space="preserve">
              жекелеген түрлерін жүзеге асыратын резидент </w:t>
      </w:r>
      <w:r>
        <w:br/>
      </w:r>
      <w:r>
        <w:rPr>
          <w:rFonts w:ascii="Times New Roman"/>
          <w:b w:val="false"/>
          <w:i w:val="false"/>
          <w:color w:val="000000"/>
          <w:sz w:val="28"/>
        </w:rPr>
        <w:t xml:space="preserve">
              ұйымдардың алдындағы теңгедегі міндеттемелер </w:t>
      </w:r>
      <w:r>
        <w:br/>
      </w:r>
      <w:r>
        <w:rPr>
          <w:rFonts w:ascii="Times New Roman"/>
          <w:b w:val="false"/>
          <w:i w:val="false"/>
          <w:color w:val="000000"/>
          <w:sz w:val="28"/>
        </w:rPr>
        <w:t xml:space="preserve">
2899  1 5 2   Басқа операциялар бойынша банк операцияларының </w:t>
      </w:r>
      <w:r>
        <w:br/>
      </w:r>
      <w:r>
        <w:rPr>
          <w:rFonts w:ascii="Times New Roman"/>
          <w:b w:val="false"/>
          <w:i w:val="false"/>
          <w:color w:val="000000"/>
          <w:sz w:val="28"/>
        </w:rPr>
        <w:t xml:space="preserve">
              жекелеген түрлерін жүзеге асыратын резидент </w:t>
      </w:r>
      <w:r>
        <w:br/>
      </w:r>
      <w:r>
        <w:rPr>
          <w:rFonts w:ascii="Times New Roman"/>
          <w:b w:val="false"/>
          <w:i w:val="false"/>
          <w:color w:val="000000"/>
          <w:sz w:val="28"/>
        </w:rPr>
        <w:t xml:space="preserve">
              ұйымдардың алдындағы ЕАВ-ғы міндеттемелер </w:t>
      </w:r>
      <w:r>
        <w:br/>
      </w:r>
      <w:r>
        <w:rPr>
          <w:rFonts w:ascii="Times New Roman"/>
          <w:b w:val="false"/>
          <w:i w:val="false"/>
          <w:color w:val="000000"/>
          <w:sz w:val="28"/>
        </w:rPr>
        <w:t xml:space="preserve">
2899  1 5 3   Басқа операциялар бойынша банк операцияларының </w:t>
      </w:r>
      <w:r>
        <w:br/>
      </w:r>
      <w:r>
        <w:rPr>
          <w:rFonts w:ascii="Times New Roman"/>
          <w:b w:val="false"/>
          <w:i w:val="false"/>
          <w:color w:val="000000"/>
          <w:sz w:val="28"/>
        </w:rPr>
        <w:t xml:space="preserve">
              жекелеген түрлерін жүзеге асыратын резидент </w:t>
      </w:r>
      <w:r>
        <w:br/>
      </w:r>
      <w:r>
        <w:rPr>
          <w:rFonts w:ascii="Times New Roman"/>
          <w:b w:val="false"/>
          <w:i w:val="false"/>
          <w:color w:val="000000"/>
          <w:sz w:val="28"/>
        </w:rPr>
        <w:t xml:space="preserve">
              ұйымдардың алдындағы ВБТ-гі міндеттемелер </w:t>
      </w:r>
      <w:r>
        <w:br/>
      </w:r>
      <w:r>
        <w:rPr>
          <w:rFonts w:ascii="Times New Roman"/>
          <w:b w:val="false"/>
          <w:i w:val="false"/>
          <w:color w:val="000000"/>
          <w:sz w:val="28"/>
        </w:rPr>
        <w:t xml:space="preserve">
2899  1 6 1   Басқа операциялар бойынша резидент мемлекеттік </w:t>
      </w:r>
      <w:r>
        <w:br/>
      </w:r>
      <w:r>
        <w:rPr>
          <w:rFonts w:ascii="Times New Roman"/>
          <w:b w:val="false"/>
          <w:i w:val="false"/>
          <w:color w:val="000000"/>
          <w:sz w:val="28"/>
        </w:rPr>
        <w:t xml:space="preserve">
              қаржылық емес ұйымдардың алдындағы теңгедегі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2899  1 6 2   Басқа операциялар бойынша резидент мемлекеттік </w:t>
      </w:r>
      <w:r>
        <w:br/>
      </w:r>
      <w:r>
        <w:rPr>
          <w:rFonts w:ascii="Times New Roman"/>
          <w:b w:val="false"/>
          <w:i w:val="false"/>
          <w:color w:val="000000"/>
          <w:sz w:val="28"/>
        </w:rPr>
        <w:t xml:space="preserve">
              қаржылық емес ұйымдардың алдындағы ЕАВ-ғы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2899  1 6 3   Басқа операциялар бойынша резидент мемлекеттік </w:t>
      </w:r>
      <w:r>
        <w:br/>
      </w:r>
      <w:r>
        <w:rPr>
          <w:rFonts w:ascii="Times New Roman"/>
          <w:b w:val="false"/>
          <w:i w:val="false"/>
          <w:color w:val="000000"/>
          <w:sz w:val="28"/>
        </w:rPr>
        <w:t xml:space="preserve">
              қаржылық емес ұйымдардың алдындағы ВБТ-гі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2899  1 7 1   Басқа операциялар бойынша резидент мемлекеттік емес </w:t>
      </w:r>
      <w:r>
        <w:br/>
      </w:r>
      <w:r>
        <w:rPr>
          <w:rFonts w:ascii="Times New Roman"/>
          <w:b w:val="false"/>
          <w:i w:val="false"/>
          <w:color w:val="000000"/>
          <w:sz w:val="28"/>
        </w:rPr>
        <w:t xml:space="preserve">
              қаржылық емес ұйымдардың алдындағы теңгедегі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2899  1 7 2   Басқа операциялар бойынша резидент мемлекеттік емес </w:t>
      </w:r>
      <w:r>
        <w:br/>
      </w:r>
      <w:r>
        <w:rPr>
          <w:rFonts w:ascii="Times New Roman"/>
          <w:b w:val="false"/>
          <w:i w:val="false"/>
          <w:color w:val="000000"/>
          <w:sz w:val="28"/>
        </w:rPr>
        <w:t xml:space="preserve">
              қаржылық емес ұйымдардың алдындағы ЕАВ-ғы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2899  1 7 3   Басқа операциялар бойынша резидент мемлекеттік емес </w:t>
      </w:r>
      <w:r>
        <w:br/>
      </w:r>
      <w:r>
        <w:rPr>
          <w:rFonts w:ascii="Times New Roman"/>
          <w:b w:val="false"/>
          <w:i w:val="false"/>
          <w:color w:val="000000"/>
          <w:sz w:val="28"/>
        </w:rPr>
        <w:t xml:space="preserve">
              қаржылық емес ұйымдардың алдындағы ВБТ-гі </w:t>
      </w:r>
      <w:r>
        <w:br/>
      </w:r>
      <w:r>
        <w:rPr>
          <w:rFonts w:ascii="Times New Roman"/>
          <w:b w:val="false"/>
          <w:i w:val="false"/>
          <w:color w:val="000000"/>
          <w:sz w:val="28"/>
        </w:rPr>
        <w:t xml:space="preserve">
              міндеттемелер </w:t>
      </w:r>
      <w:r>
        <w:br/>
      </w:r>
      <w:r>
        <w:rPr>
          <w:rFonts w:ascii="Times New Roman"/>
          <w:b w:val="false"/>
          <w:i w:val="false"/>
          <w:color w:val="000000"/>
          <w:sz w:val="28"/>
        </w:rPr>
        <w:t xml:space="preserve">
2899  2 3 1   Басқа операциялар бойынша шетелдік орталық банктердің </w:t>
      </w:r>
      <w:r>
        <w:br/>
      </w:r>
      <w:r>
        <w:rPr>
          <w:rFonts w:ascii="Times New Roman"/>
          <w:b w:val="false"/>
          <w:i w:val="false"/>
          <w:color w:val="000000"/>
          <w:sz w:val="28"/>
        </w:rPr>
        <w:t xml:space="preserve">
              алдындағы теңгедегі міндеттемелер </w:t>
      </w:r>
      <w:r>
        <w:br/>
      </w:r>
      <w:r>
        <w:rPr>
          <w:rFonts w:ascii="Times New Roman"/>
          <w:b w:val="false"/>
          <w:i w:val="false"/>
          <w:color w:val="000000"/>
          <w:sz w:val="28"/>
        </w:rPr>
        <w:t xml:space="preserve">
2899  2 3 2   Басқа операциялар бойынша шетелдік орталық банктердің </w:t>
      </w:r>
      <w:r>
        <w:br/>
      </w:r>
      <w:r>
        <w:rPr>
          <w:rFonts w:ascii="Times New Roman"/>
          <w:b w:val="false"/>
          <w:i w:val="false"/>
          <w:color w:val="000000"/>
          <w:sz w:val="28"/>
        </w:rPr>
        <w:t xml:space="preserve">
              алдындағы ЕАВ-ғы міндеттемелер </w:t>
      </w:r>
      <w:r>
        <w:br/>
      </w:r>
      <w:r>
        <w:rPr>
          <w:rFonts w:ascii="Times New Roman"/>
          <w:b w:val="false"/>
          <w:i w:val="false"/>
          <w:color w:val="000000"/>
          <w:sz w:val="28"/>
        </w:rPr>
        <w:t xml:space="preserve">
2899  2 3 3   Басқа операциялар бойынша шетелдік орталық банктердің </w:t>
      </w:r>
      <w:r>
        <w:br/>
      </w:r>
      <w:r>
        <w:rPr>
          <w:rFonts w:ascii="Times New Roman"/>
          <w:b w:val="false"/>
          <w:i w:val="false"/>
          <w:color w:val="000000"/>
          <w:sz w:val="28"/>
        </w:rPr>
        <w:t xml:space="preserve">
              алдындағы ВБТ-гі міндеттемелер </w:t>
      </w:r>
      <w:r>
        <w:br/>
      </w:r>
      <w:r>
        <w:rPr>
          <w:rFonts w:ascii="Times New Roman"/>
          <w:b w:val="false"/>
          <w:i w:val="false"/>
          <w:color w:val="000000"/>
          <w:sz w:val="28"/>
        </w:rPr>
        <w:t xml:space="preserve">
2899  2 4 1   Басқа операциялар бойынша резидент емес басқа </w:t>
      </w:r>
      <w:r>
        <w:br/>
      </w:r>
      <w:r>
        <w:rPr>
          <w:rFonts w:ascii="Times New Roman"/>
          <w:b w:val="false"/>
          <w:i w:val="false"/>
          <w:color w:val="000000"/>
          <w:sz w:val="28"/>
        </w:rPr>
        <w:t xml:space="preserve">
              банктердің алдындағы теңгедегі міндеттемелер </w:t>
      </w:r>
      <w:r>
        <w:br/>
      </w:r>
      <w:r>
        <w:rPr>
          <w:rFonts w:ascii="Times New Roman"/>
          <w:b w:val="false"/>
          <w:i w:val="false"/>
          <w:color w:val="000000"/>
          <w:sz w:val="28"/>
        </w:rPr>
        <w:t xml:space="preserve">
2899  2 4 2   Басқа операциялар бойынша резидент емес басқа </w:t>
      </w:r>
      <w:r>
        <w:br/>
      </w:r>
      <w:r>
        <w:rPr>
          <w:rFonts w:ascii="Times New Roman"/>
          <w:b w:val="false"/>
          <w:i w:val="false"/>
          <w:color w:val="000000"/>
          <w:sz w:val="28"/>
        </w:rPr>
        <w:t xml:space="preserve">
              банктердің алдындағы ЕАВ-ғы міндеттемелер </w:t>
      </w:r>
      <w:r>
        <w:br/>
      </w:r>
      <w:r>
        <w:rPr>
          <w:rFonts w:ascii="Times New Roman"/>
          <w:b w:val="false"/>
          <w:i w:val="false"/>
          <w:color w:val="000000"/>
          <w:sz w:val="28"/>
        </w:rPr>
        <w:t xml:space="preserve">
2899  2 4 3   Басқа операциялар бойынша резидент емес басқа </w:t>
      </w:r>
      <w:r>
        <w:br/>
      </w:r>
      <w:r>
        <w:rPr>
          <w:rFonts w:ascii="Times New Roman"/>
          <w:b w:val="false"/>
          <w:i w:val="false"/>
          <w:color w:val="000000"/>
          <w:sz w:val="28"/>
        </w:rPr>
        <w:t xml:space="preserve">
              банктердің алдындағы ВБТ-гі міндеттемелер </w:t>
      </w:r>
      <w:r>
        <w:br/>
      </w:r>
      <w:r>
        <w:rPr>
          <w:rFonts w:ascii="Times New Roman"/>
          <w:b w:val="false"/>
          <w:i w:val="false"/>
          <w:color w:val="000000"/>
          <w:sz w:val="28"/>
        </w:rPr>
        <w:t xml:space="preserve">
2899  2 5 1   Басқа операциялар бойынша банк операцияларының </w:t>
      </w:r>
      <w:r>
        <w:br/>
      </w:r>
      <w:r>
        <w:rPr>
          <w:rFonts w:ascii="Times New Roman"/>
          <w:b w:val="false"/>
          <w:i w:val="false"/>
          <w:color w:val="000000"/>
          <w:sz w:val="28"/>
        </w:rPr>
        <w:t xml:space="preserve">
              жекелеген түрлерін жүзеге асыратын резидент емес </w:t>
      </w:r>
      <w:r>
        <w:br/>
      </w:r>
      <w:r>
        <w:rPr>
          <w:rFonts w:ascii="Times New Roman"/>
          <w:b w:val="false"/>
          <w:i w:val="false"/>
          <w:color w:val="000000"/>
          <w:sz w:val="28"/>
        </w:rPr>
        <w:t xml:space="preserve">
              ұйымдардың алдындағы теңгедегі міндеттемелер </w:t>
      </w:r>
      <w:r>
        <w:br/>
      </w:r>
      <w:r>
        <w:rPr>
          <w:rFonts w:ascii="Times New Roman"/>
          <w:b w:val="false"/>
          <w:i w:val="false"/>
          <w:color w:val="000000"/>
          <w:sz w:val="28"/>
        </w:rPr>
        <w:t xml:space="preserve">
2899  2 5 2   Басқа операциялар бойынша банк операцияларының </w:t>
      </w:r>
      <w:r>
        <w:br/>
      </w:r>
      <w:r>
        <w:rPr>
          <w:rFonts w:ascii="Times New Roman"/>
          <w:b w:val="false"/>
          <w:i w:val="false"/>
          <w:color w:val="000000"/>
          <w:sz w:val="28"/>
        </w:rPr>
        <w:t xml:space="preserve">
              жекелеген түрлерін жүзеге асыратын резидент емес </w:t>
      </w:r>
      <w:r>
        <w:br/>
      </w:r>
      <w:r>
        <w:rPr>
          <w:rFonts w:ascii="Times New Roman"/>
          <w:b w:val="false"/>
          <w:i w:val="false"/>
          <w:color w:val="000000"/>
          <w:sz w:val="28"/>
        </w:rPr>
        <w:t xml:space="preserve">
              ұйымдардың алдындағы ЕАВ-ғы міндеттемелер </w:t>
      </w:r>
      <w:r>
        <w:br/>
      </w:r>
      <w:r>
        <w:rPr>
          <w:rFonts w:ascii="Times New Roman"/>
          <w:b w:val="false"/>
          <w:i w:val="false"/>
          <w:color w:val="000000"/>
          <w:sz w:val="28"/>
        </w:rPr>
        <w:t xml:space="preserve">
2899  2 5 3   Басқа операциялар бойынша банк операцияларының </w:t>
      </w:r>
      <w:r>
        <w:br/>
      </w:r>
      <w:r>
        <w:rPr>
          <w:rFonts w:ascii="Times New Roman"/>
          <w:b w:val="false"/>
          <w:i w:val="false"/>
          <w:color w:val="000000"/>
          <w:sz w:val="28"/>
        </w:rPr>
        <w:t xml:space="preserve">
              жекелеген түрлерін жүзеге асыратын резидент емес </w:t>
      </w:r>
      <w:r>
        <w:br/>
      </w:r>
      <w:r>
        <w:rPr>
          <w:rFonts w:ascii="Times New Roman"/>
          <w:b w:val="false"/>
          <w:i w:val="false"/>
          <w:color w:val="000000"/>
          <w:sz w:val="28"/>
        </w:rPr>
        <w:t xml:space="preserve">
              ұйымдардың алдындағы ВБТ-гі міндеттемелер </w:t>
      </w:r>
      <w:r>
        <w:br/>
      </w:r>
      <w:r>
        <w:rPr>
          <w:rFonts w:ascii="Times New Roman"/>
          <w:b w:val="false"/>
          <w:i w:val="false"/>
          <w:color w:val="000000"/>
          <w:sz w:val="28"/>
        </w:rPr>
        <w:t xml:space="preserve">
2899  2 6 1   Басқа операциялар бойынша шетелдік мемлекеттің </w:t>
      </w:r>
      <w:r>
        <w:br/>
      </w:r>
      <w:r>
        <w:rPr>
          <w:rFonts w:ascii="Times New Roman"/>
          <w:b w:val="false"/>
          <w:i w:val="false"/>
          <w:color w:val="000000"/>
          <w:sz w:val="28"/>
        </w:rPr>
        <w:t xml:space="preserve">
              мемлекеттік қаржылық емес ұйымдарының алдындағы </w:t>
      </w:r>
      <w:r>
        <w:br/>
      </w:r>
      <w:r>
        <w:rPr>
          <w:rFonts w:ascii="Times New Roman"/>
          <w:b w:val="false"/>
          <w:i w:val="false"/>
          <w:color w:val="000000"/>
          <w:sz w:val="28"/>
        </w:rPr>
        <w:t xml:space="preserve">
              теңгедегі міндеттемелер </w:t>
      </w:r>
      <w:r>
        <w:br/>
      </w:r>
      <w:r>
        <w:rPr>
          <w:rFonts w:ascii="Times New Roman"/>
          <w:b w:val="false"/>
          <w:i w:val="false"/>
          <w:color w:val="000000"/>
          <w:sz w:val="28"/>
        </w:rPr>
        <w:t xml:space="preserve">
2899  2 6 2   Басқа операциялар бойынша шетелдік мемлекеттің </w:t>
      </w:r>
      <w:r>
        <w:br/>
      </w:r>
      <w:r>
        <w:rPr>
          <w:rFonts w:ascii="Times New Roman"/>
          <w:b w:val="false"/>
          <w:i w:val="false"/>
          <w:color w:val="000000"/>
          <w:sz w:val="28"/>
        </w:rPr>
        <w:t xml:space="preserve">
              мемлекеттік қаржылық емес ұйымдарының алдындағы </w:t>
      </w:r>
      <w:r>
        <w:br/>
      </w:r>
      <w:r>
        <w:rPr>
          <w:rFonts w:ascii="Times New Roman"/>
          <w:b w:val="false"/>
          <w:i w:val="false"/>
          <w:color w:val="000000"/>
          <w:sz w:val="28"/>
        </w:rPr>
        <w:t xml:space="preserve">
              ЕАВ-ғы міндеттемелер </w:t>
      </w:r>
      <w:r>
        <w:br/>
      </w:r>
      <w:r>
        <w:rPr>
          <w:rFonts w:ascii="Times New Roman"/>
          <w:b w:val="false"/>
          <w:i w:val="false"/>
          <w:color w:val="000000"/>
          <w:sz w:val="28"/>
        </w:rPr>
        <w:t xml:space="preserve">
2899  2 6 3   Басқа операциялар бойынша шетелдік мемлекеттің </w:t>
      </w:r>
      <w:r>
        <w:br/>
      </w:r>
      <w:r>
        <w:rPr>
          <w:rFonts w:ascii="Times New Roman"/>
          <w:b w:val="false"/>
          <w:i w:val="false"/>
          <w:color w:val="000000"/>
          <w:sz w:val="28"/>
        </w:rPr>
        <w:t xml:space="preserve">
              мемлекеттік қаржылық емес ұйымдарының алдындағы </w:t>
      </w:r>
      <w:r>
        <w:br/>
      </w:r>
      <w:r>
        <w:rPr>
          <w:rFonts w:ascii="Times New Roman"/>
          <w:b w:val="false"/>
          <w:i w:val="false"/>
          <w:color w:val="000000"/>
          <w:sz w:val="28"/>
        </w:rPr>
        <w:t xml:space="preserve">
              ВБТ-гі міндеттемелер </w:t>
      </w:r>
      <w:r>
        <w:br/>
      </w:r>
      <w:r>
        <w:rPr>
          <w:rFonts w:ascii="Times New Roman"/>
          <w:b w:val="false"/>
          <w:i w:val="false"/>
          <w:color w:val="000000"/>
          <w:sz w:val="28"/>
        </w:rPr>
        <w:t xml:space="preserve">
2899  2 7 1   Басқа операциялар бойынша шетелдік мемлекеттің </w:t>
      </w:r>
      <w:r>
        <w:br/>
      </w:r>
      <w:r>
        <w:rPr>
          <w:rFonts w:ascii="Times New Roman"/>
          <w:b w:val="false"/>
          <w:i w:val="false"/>
          <w:color w:val="000000"/>
          <w:sz w:val="28"/>
        </w:rPr>
        <w:t xml:space="preserve">
              мемлекеттік емес қаржылық емес ұйымдарының алдындағы </w:t>
      </w:r>
      <w:r>
        <w:br/>
      </w:r>
      <w:r>
        <w:rPr>
          <w:rFonts w:ascii="Times New Roman"/>
          <w:b w:val="false"/>
          <w:i w:val="false"/>
          <w:color w:val="000000"/>
          <w:sz w:val="28"/>
        </w:rPr>
        <w:t xml:space="preserve">
              теңгедегі міндеттемелер </w:t>
      </w:r>
      <w:r>
        <w:br/>
      </w:r>
      <w:r>
        <w:rPr>
          <w:rFonts w:ascii="Times New Roman"/>
          <w:b w:val="false"/>
          <w:i w:val="false"/>
          <w:color w:val="000000"/>
          <w:sz w:val="28"/>
        </w:rPr>
        <w:t xml:space="preserve">
2899  2 7 2   Басқа операциялар бойынша шетелдік мемлекеттің </w:t>
      </w:r>
      <w:r>
        <w:br/>
      </w:r>
      <w:r>
        <w:rPr>
          <w:rFonts w:ascii="Times New Roman"/>
          <w:b w:val="false"/>
          <w:i w:val="false"/>
          <w:color w:val="000000"/>
          <w:sz w:val="28"/>
        </w:rPr>
        <w:t xml:space="preserve">
              мемлекеттік емес қаржылық емес ұйымдарының алдындағы </w:t>
      </w:r>
      <w:r>
        <w:br/>
      </w:r>
      <w:r>
        <w:rPr>
          <w:rFonts w:ascii="Times New Roman"/>
          <w:b w:val="false"/>
          <w:i w:val="false"/>
          <w:color w:val="000000"/>
          <w:sz w:val="28"/>
        </w:rPr>
        <w:t xml:space="preserve">
              ЕАВ-ғы міндеттемелер </w:t>
      </w:r>
      <w:r>
        <w:br/>
      </w:r>
      <w:r>
        <w:rPr>
          <w:rFonts w:ascii="Times New Roman"/>
          <w:b w:val="false"/>
          <w:i w:val="false"/>
          <w:color w:val="000000"/>
          <w:sz w:val="28"/>
        </w:rPr>
        <w:t xml:space="preserve">
2899  2 7 3   Басқа операциялар бойынша шетелдік мемлекеттің </w:t>
      </w:r>
      <w:r>
        <w:br/>
      </w:r>
      <w:r>
        <w:rPr>
          <w:rFonts w:ascii="Times New Roman"/>
          <w:b w:val="false"/>
          <w:i w:val="false"/>
          <w:color w:val="000000"/>
          <w:sz w:val="28"/>
        </w:rPr>
        <w:t xml:space="preserve">
              мемлекеттік емес қаржылық емес ұйымдарының алдындағы </w:t>
      </w:r>
      <w:r>
        <w:br/>
      </w:r>
      <w:r>
        <w:rPr>
          <w:rFonts w:ascii="Times New Roman"/>
          <w:b w:val="false"/>
          <w:i w:val="false"/>
          <w:color w:val="000000"/>
          <w:sz w:val="28"/>
        </w:rPr>
        <w:t xml:space="preserve">
              ВБТ-гі міндеттемелер </w:t>
      </w:r>
    </w:p>
    <w:p>
      <w:pPr>
        <w:spacing w:after="0"/>
        <w:ind w:left="0"/>
        <w:jc w:val="both"/>
      </w:pPr>
      <w:r>
        <w:rPr>
          <w:rFonts w:ascii="Times New Roman"/>
          <w:b w:val="false"/>
          <w:i w:val="false"/>
          <w:color w:val="000000"/>
          <w:sz w:val="28"/>
        </w:rPr>
        <w:t xml:space="preserve">      3027 000 шотынан кейін мынадай шоттармен толықтырылсын: </w:t>
      </w:r>
      <w:r>
        <w:br/>
      </w:r>
      <w:r>
        <w:rPr>
          <w:rFonts w:ascii="Times New Roman"/>
          <w:b w:val="false"/>
          <w:i w:val="false"/>
          <w:color w:val="000000"/>
          <w:sz w:val="28"/>
        </w:rPr>
        <w:t xml:space="preserve">
"3051 0 0 0  Жарияланған жарғылық капитал - салымдар және пайлар </w:t>
      </w:r>
      <w:r>
        <w:br/>
      </w:r>
      <w:r>
        <w:rPr>
          <w:rFonts w:ascii="Times New Roman"/>
          <w:b w:val="false"/>
          <w:i w:val="false"/>
          <w:color w:val="000000"/>
          <w:sz w:val="28"/>
        </w:rPr>
        <w:t xml:space="preserve">
3052  0 0 0  Ақы төленбеген жарғылық капитал - салымдар және пайлар </w:t>
      </w:r>
      <w:r>
        <w:br/>
      </w:r>
      <w:r>
        <w:rPr>
          <w:rFonts w:ascii="Times New Roman"/>
          <w:b w:val="false"/>
          <w:i w:val="false"/>
          <w:color w:val="000000"/>
          <w:sz w:val="28"/>
        </w:rPr>
        <w:t xml:space="preserve">
3053  0 0 0  Өтеп алынған салымдар және пайлар"; </w:t>
      </w:r>
    </w:p>
    <w:p>
      <w:pPr>
        <w:spacing w:after="0"/>
        <w:ind w:left="0"/>
        <w:jc w:val="both"/>
      </w:pPr>
      <w:r>
        <w:rPr>
          <w:rFonts w:ascii="Times New Roman"/>
          <w:b w:val="false"/>
          <w:i w:val="false"/>
          <w:color w:val="000000"/>
          <w:sz w:val="28"/>
        </w:rPr>
        <w:t xml:space="preserve">      3101 000 шотының атауы мынадай редакцияда берілсін: </w:t>
      </w:r>
      <w:r>
        <w:br/>
      </w:r>
      <w:r>
        <w:rPr>
          <w:rFonts w:ascii="Times New Roman"/>
          <w:b w:val="false"/>
          <w:i w:val="false"/>
          <w:color w:val="000000"/>
          <w:sz w:val="28"/>
        </w:rPr>
        <w:t xml:space="preserve">
      "Қосымша ақы төленген капитал"; </w:t>
      </w:r>
      <w:r>
        <w:br/>
      </w:r>
      <w:r>
        <w:rPr>
          <w:rFonts w:ascii="Times New Roman"/>
          <w:b w:val="false"/>
          <w:i w:val="false"/>
          <w:color w:val="000000"/>
          <w:sz w:val="28"/>
        </w:rPr>
        <w:t xml:space="preserve">
      3586 000 шотынан кейін мынадай шоттармен толықтырылсын: </w:t>
      </w:r>
      <w:r>
        <w:br/>
      </w:r>
      <w:r>
        <w:rPr>
          <w:rFonts w:ascii="Times New Roman"/>
          <w:b w:val="false"/>
          <w:i w:val="false"/>
          <w:color w:val="000000"/>
          <w:sz w:val="28"/>
        </w:rPr>
        <w:t xml:space="preserve">
"3589 0 0 0  Басқа қайта бағалау бойынша резервтер"; </w:t>
      </w:r>
    </w:p>
    <w:p>
      <w:pPr>
        <w:spacing w:after="0"/>
        <w:ind w:left="0"/>
        <w:jc w:val="both"/>
      </w:pPr>
      <w:r>
        <w:rPr>
          <w:rFonts w:ascii="Times New Roman"/>
          <w:b w:val="false"/>
          <w:i w:val="false"/>
          <w:color w:val="000000"/>
          <w:sz w:val="28"/>
        </w:rPr>
        <w:t xml:space="preserve">      4201 000 шотынан кейін мынадай шотпен толықтырылсын: </w:t>
      </w:r>
      <w:r>
        <w:br/>
      </w:r>
      <w:r>
        <w:rPr>
          <w:rFonts w:ascii="Times New Roman"/>
          <w:b w:val="false"/>
          <w:i w:val="false"/>
          <w:color w:val="000000"/>
          <w:sz w:val="28"/>
        </w:rPr>
        <w:t xml:space="preserve">
"4202 0 0 0  Саудаға арнап сатып алынған бағалы қағаздар жөніндегі </w:t>
      </w:r>
      <w:r>
        <w:br/>
      </w:r>
      <w:r>
        <w:rPr>
          <w:rFonts w:ascii="Times New Roman"/>
          <w:b w:val="false"/>
          <w:i w:val="false"/>
          <w:color w:val="000000"/>
          <w:sz w:val="28"/>
        </w:rPr>
        <w:t xml:space="preserve">
             дисконттың амортизациясы бойынша кірістер"; </w:t>
      </w:r>
      <w:r>
        <w:br/>
      </w:r>
      <w:r>
        <w:rPr>
          <w:rFonts w:ascii="Times New Roman"/>
          <w:b w:val="false"/>
          <w:i w:val="false"/>
          <w:color w:val="000000"/>
          <w:sz w:val="28"/>
        </w:rPr>
        <w:t xml:space="preserve">
      4257 000 шотынан кейін мынадай шоттармен толықтырылсын: </w:t>
      </w:r>
      <w:r>
        <w:br/>
      </w:r>
      <w:r>
        <w:rPr>
          <w:rFonts w:ascii="Times New Roman"/>
          <w:b w:val="false"/>
          <w:i w:val="false"/>
          <w:color w:val="000000"/>
          <w:sz w:val="28"/>
        </w:rPr>
        <w:t xml:space="preserve">
"4260 0 0 0  Металл шоттарында орналасқан тазартылған қымбат </w:t>
      </w:r>
      <w:r>
        <w:br/>
      </w:r>
      <w:r>
        <w:rPr>
          <w:rFonts w:ascii="Times New Roman"/>
          <w:b w:val="false"/>
          <w:i w:val="false"/>
          <w:color w:val="000000"/>
          <w:sz w:val="28"/>
        </w:rPr>
        <w:t xml:space="preserve">
             металдар бойынша сыйақы алуға байланысты кірістер </w:t>
      </w:r>
      <w:r>
        <w:br/>
      </w:r>
      <w:r>
        <w:rPr>
          <w:rFonts w:ascii="Times New Roman"/>
          <w:b w:val="false"/>
          <w:i w:val="false"/>
          <w:color w:val="000000"/>
          <w:sz w:val="28"/>
        </w:rPr>
        <w:t xml:space="preserve">
4261  0 0 0  Басқа банктерде орналасқан мерзімді салым құнының оң </w:t>
      </w:r>
      <w:r>
        <w:br/>
      </w:r>
      <w:r>
        <w:rPr>
          <w:rFonts w:ascii="Times New Roman"/>
          <w:b w:val="false"/>
          <w:i w:val="false"/>
          <w:color w:val="000000"/>
          <w:sz w:val="28"/>
        </w:rPr>
        <w:t xml:space="preserve">
             түзету түріндегі кірістері </w:t>
      </w:r>
      <w:r>
        <w:br/>
      </w:r>
      <w:r>
        <w:rPr>
          <w:rFonts w:ascii="Times New Roman"/>
          <w:b w:val="false"/>
          <w:i w:val="false"/>
          <w:color w:val="000000"/>
          <w:sz w:val="28"/>
        </w:rPr>
        <w:t xml:space="preserve">
4262  0 0 0  Басқа банктерде орналасқан шартты салым құнының оң </w:t>
      </w:r>
      <w:r>
        <w:br/>
      </w:r>
      <w:r>
        <w:rPr>
          <w:rFonts w:ascii="Times New Roman"/>
          <w:b w:val="false"/>
          <w:i w:val="false"/>
          <w:color w:val="000000"/>
          <w:sz w:val="28"/>
        </w:rPr>
        <w:t xml:space="preserve">
             түзету түріндегі кірістері </w:t>
      </w:r>
      <w:r>
        <w:br/>
      </w:r>
      <w:r>
        <w:rPr>
          <w:rFonts w:ascii="Times New Roman"/>
          <w:b w:val="false"/>
          <w:i w:val="false"/>
          <w:color w:val="000000"/>
          <w:sz w:val="28"/>
        </w:rPr>
        <w:t xml:space="preserve">
4263  0 0 0  Басқа банктерден тартылған мерзімді салым құнының </w:t>
      </w:r>
      <w:r>
        <w:br/>
      </w:r>
      <w:r>
        <w:rPr>
          <w:rFonts w:ascii="Times New Roman"/>
          <w:b w:val="false"/>
          <w:i w:val="false"/>
          <w:color w:val="000000"/>
          <w:sz w:val="28"/>
        </w:rPr>
        <w:t xml:space="preserve">
             теріс түзету түріндегі кірістері </w:t>
      </w:r>
      <w:r>
        <w:br/>
      </w:r>
      <w:r>
        <w:rPr>
          <w:rFonts w:ascii="Times New Roman"/>
          <w:b w:val="false"/>
          <w:i w:val="false"/>
          <w:color w:val="000000"/>
          <w:sz w:val="28"/>
        </w:rPr>
        <w:t xml:space="preserve">
4264  0 0 0  Басқа банктерден тартылған шартты салым құнының теріс </w:t>
      </w:r>
      <w:r>
        <w:br/>
      </w:r>
      <w:r>
        <w:rPr>
          <w:rFonts w:ascii="Times New Roman"/>
          <w:b w:val="false"/>
          <w:i w:val="false"/>
          <w:color w:val="000000"/>
          <w:sz w:val="28"/>
        </w:rPr>
        <w:t xml:space="preserve">
             түзету түріндегі кірістері </w:t>
      </w:r>
      <w:r>
        <w:br/>
      </w:r>
      <w:r>
        <w:rPr>
          <w:rFonts w:ascii="Times New Roman"/>
          <w:b w:val="false"/>
          <w:i w:val="false"/>
          <w:color w:val="000000"/>
          <w:sz w:val="28"/>
        </w:rPr>
        <w:t xml:space="preserve">
4265  0 0 0  Банктердің, кредиттік серіктестіктердің және ипотека </w:t>
      </w:r>
      <w:r>
        <w:br/>
      </w:r>
      <w:r>
        <w:rPr>
          <w:rFonts w:ascii="Times New Roman"/>
          <w:b w:val="false"/>
          <w:i w:val="false"/>
          <w:color w:val="000000"/>
          <w:sz w:val="28"/>
        </w:rPr>
        <w:t xml:space="preserve">
             компанияларының міндеттемелерін қамтамасыз ету </w:t>
      </w:r>
      <w:r>
        <w:br/>
      </w:r>
      <w:r>
        <w:rPr>
          <w:rFonts w:ascii="Times New Roman"/>
          <w:b w:val="false"/>
          <w:i w:val="false"/>
          <w:color w:val="000000"/>
          <w:sz w:val="28"/>
        </w:rPr>
        <w:t xml:space="preserve">
             (кепілзат, кепілдік, кепіл) болып табылатын салым </w:t>
      </w:r>
      <w:r>
        <w:br/>
      </w:r>
      <w:r>
        <w:rPr>
          <w:rFonts w:ascii="Times New Roman"/>
          <w:b w:val="false"/>
          <w:i w:val="false"/>
          <w:color w:val="000000"/>
          <w:sz w:val="28"/>
        </w:rPr>
        <w:t xml:space="preserve">
             бойынша сыйақыны алумен байланысты кірістер </w:t>
      </w:r>
      <w:r>
        <w:br/>
      </w:r>
      <w:r>
        <w:rPr>
          <w:rFonts w:ascii="Times New Roman"/>
          <w:b w:val="false"/>
          <w:i w:val="false"/>
          <w:color w:val="000000"/>
          <w:sz w:val="28"/>
        </w:rPr>
        <w:t xml:space="preserve">
      4302 000 шотынан кейін мынадай шотпен толықтырылсын: </w:t>
      </w:r>
      <w:r>
        <w:br/>
      </w:r>
      <w:r>
        <w:rPr>
          <w:rFonts w:ascii="Times New Roman"/>
          <w:b w:val="false"/>
          <w:i w:val="false"/>
          <w:color w:val="000000"/>
          <w:sz w:val="28"/>
        </w:rPr>
        <w:t xml:space="preserve">
"4303 0 0 0  Басқа банктерге ұсынылған овернайт заемдары бойынша </w:t>
      </w:r>
      <w:r>
        <w:br/>
      </w:r>
      <w:r>
        <w:rPr>
          <w:rFonts w:ascii="Times New Roman"/>
          <w:b w:val="false"/>
          <w:i w:val="false"/>
          <w:color w:val="000000"/>
          <w:sz w:val="28"/>
        </w:rPr>
        <w:t xml:space="preserve">
             сыйақы алуға байланысты кірістер"; </w:t>
      </w:r>
    </w:p>
    <w:p>
      <w:pPr>
        <w:spacing w:after="0"/>
        <w:ind w:left="0"/>
        <w:jc w:val="both"/>
      </w:pPr>
      <w:r>
        <w:rPr>
          <w:rFonts w:ascii="Times New Roman"/>
          <w:b w:val="false"/>
          <w:i w:val="false"/>
          <w:color w:val="000000"/>
          <w:sz w:val="28"/>
        </w:rPr>
        <w:t xml:space="preserve">      4306 000 шотынан кейін мынадай шоттармен және шот топтарымен толықтырылсын: </w:t>
      </w:r>
      <w:r>
        <w:br/>
      </w:r>
      <w:r>
        <w:rPr>
          <w:rFonts w:ascii="Times New Roman"/>
          <w:b w:val="false"/>
          <w:i w:val="false"/>
          <w:color w:val="000000"/>
          <w:sz w:val="28"/>
        </w:rPr>
        <w:t xml:space="preserve">
4310  0 0 0  Басқа банктерге ұсынылған заем құнының оң түзету </w:t>
      </w:r>
      <w:r>
        <w:br/>
      </w:r>
      <w:r>
        <w:rPr>
          <w:rFonts w:ascii="Times New Roman"/>
          <w:b w:val="false"/>
          <w:i w:val="false"/>
          <w:color w:val="000000"/>
          <w:sz w:val="28"/>
        </w:rPr>
        <w:t xml:space="preserve">
             түріндегі кірістері </w:t>
      </w:r>
      <w:r>
        <w:br/>
      </w:r>
      <w:r>
        <w:rPr>
          <w:rFonts w:ascii="Times New Roman"/>
          <w:b w:val="false"/>
          <w:i w:val="false"/>
          <w:color w:val="000000"/>
          <w:sz w:val="28"/>
        </w:rPr>
        <w:t xml:space="preserve">
4311  0 0 0  Басқа банктерден алынған заем құнының теріс түзету </w:t>
      </w:r>
      <w:r>
        <w:br/>
      </w:r>
      <w:r>
        <w:rPr>
          <w:rFonts w:ascii="Times New Roman"/>
          <w:b w:val="false"/>
          <w:i w:val="false"/>
          <w:color w:val="000000"/>
          <w:sz w:val="28"/>
        </w:rPr>
        <w:t xml:space="preserve">
             түріндегі кірістері </w:t>
      </w:r>
      <w:r>
        <w:br/>
      </w:r>
      <w:r>
        <w:rPr>
          <w:rFonts w:ascii="Times New Roman"/>
          <w:b w:val="false"/>
          <w:i w:val="false"/>
          <w:color w:val="000000"/>
          <w:sz w:val="28"/>
        </w:rPr>
        <w:t xml:space="preserve">
4320         Банк операцияларының жекелеген түрлерін жүзеге </w:t>
      </w:r>
      <w:r>
        <w:br/>
      </w:r>
      <w:r>
        <w:rPr>
          <w:rFonts w:ascii="Times New Roman"/>
          <w:b w:val="false"/>
          <w:i w:val="false"/>
          <w:color w:val="000000"/>
          <w:sz w:val="28"/>
        </w:rPr>
        <w:t xml:space="preserve">
             асыратын ұйымдарға ұсынылған немесе банк </w:t>
      </w:r>
      <w:r>
        <w:br/>
      </w:r>
      <w:r>
        <w:rPr>
          <w:rFonts w:ascii="Times New Roman"/>
          <w:b w:val="false"/>
          <w:i w:val="false"/>
          <w:color w:val="000000"/>
          <w:sz w:val="28"/>
        </w:rPr>
        <w:t xml:space="preserve">
             операцияларының жекелеген түрлерін жүзеге асыратын </w:t>
      </w:r>
      <w:r>
        <w:br/>
      </w:r>
      <w:r>
        <w:rPr>
          <w:rFonts w:ascii="Times New Roman"/>
          <w:b w:val="false"/>
          <w:i w:val="false"/>
          <w:color w:val="000000"/>
          <w:sz w:val="28"/>
        </w:rPr>
        <w:t xml:space="preserve">
             ұйымдардан алынған заемдар және қаржы лизингі бойынша </w:t>
      </w:r>
      <w:r>
        <w:br/>
      </w:r>
      <w:r>
        <w:rPr>
          <w:rFonts w:ascii="Times New Roman"/>
          <w:b w:val="false"/>
          <w:i w:val="false"/>
          <w:color w:val="000000"/>
          <w:sz w:val="28"/>
        </w:rPr>
        <w:t xml:space="preserve">
             сыйақы алуға байланысты кірістер </w:t>
      </w:r>
      <w:r>
        <w:br/>
      </w:r>
      <w:r>
        <w:rPr>
          <w:rFonts w:ascii="Times New Roman"/>
          <w:b w:val="false"/>
          <w:i w:val="false"/>
          <w:color w:val="000000"/>
          <w:sz w:val="28"/>
        </w:rPr>
        <w:t xml:space="preserve">
4321  0 0 0  Банк операцияларының жекелеген түрлерін жүзеге </w:t>
      </w:r>
      <w:r>
        <w:br/>
      </w:r>
      <w:r>
        <w:rPr>
          <w:rFonts w:ascii="Times New Roman"/>
          <w:b w:val="false"/>
          <w:i w:val="false"/>
          <w:color w:val="000000"/>
          <w:sz w:val="28"/>
        </w:rPr>
        <w:t xml:space="preserve">
             асыратын ұйымдарға ұсынылған овердрафт заемдары </w:t>
      </w:r>
      <w:r>
        <w:br/>
      </w:r>
      <w:r>
        <w:rPr>
          <w:rFonts w:ascii="Times New Roman"/>
          <w:b w:val="false"/>
          <w:i w:val="false"/>
          <w:color w:val="000000"/>
          <w:sz w:val="28"/>
        </w:rPr>
        <w:t xml:space="preserve">
             бойынша сыйақы алуға байланысты кірістер </w:t>
      </w:r>
      <w:r>
        <w:br/>
      </w:r>
      <w:r>
        <w:rPr>
          <w:rFonts w:ascii="Times New Roman"/>
          <w:b w:val="false"/>
          <w:i w:val="false"/>
          <w:color w:val="000000"/>
          <w:sz w:val="28"/>
        </w:rPr>
        <w:t xml:space="preserve">
4322  0 0 0  Банк операцияларының жекелеген түрлерін жүзеге </w:t>
      </w:r>
      <w:r>
        <w:br/>
      </w:r>
      <w:r>
        <w:rPr>
          <w:rFonts w:ascii="Times New Roman"/>
          <w:b w:val="false"/>
          <w:i w:val="false"/>
          <w:color w:val="000000"/>
          <w:sz w:val="28"/>
        </w:rPr>
        <w:t xml:space="preserve">
             асыратын ұйымдарға ұсынылған қысқа мерзімді заемдар </w:t>
      </w:r>
      <w:r>
        <w:br/>
      </w:r>
      <w:r>
        <w:rPr>
          <w:rFonts w:ascii="Times New Roman"/>
          <w:b w:val="false"/>
          <w:i w:val="false"/>
          <w:color w:val="000000"/>
          <w:sz w:val="28"/>
        </w:rPr>
        <w:t xml:space="preserve">
             бойынша сыйақы алуға байланысты кірістер </w:t>
      </w:r>
      <w:r>
        <w:br/>
      </w:r>
      <w:r>
        <w:rPr>
          <w:rFonts w:ascii="Times New Roman"/>
          <w:b w:val="false"/>
          <w:i w:val="false"/>
          <w:color w:val="000000"/>
          <w:sz w:val="28"/>
        </w:rPr>
        <w:t xml:space="preserve">
4323  0 0 0  Банк операцияларының жекелеген түрлерін жүзеге </w:t>
      </w:r>
      <w:r>
        <w:br/>
      </w:r>
      <w:r>
        <w:rPr>
          <w:rFonts w:ascii="Times New Roman"/>
          <w:b w:val="false"/>
          <w:i w:val="false"/>
          <w:color w:val="000000"/>
          <w:sz w:val="28"/>
        </w:rPr>
        <w:t xml:space="preserve">
             асыратын ұйымдарға ұсынылған ұзақ мерзімді заемдар </w:t>
      </w:r>
      <w:r>
        <w:br/>
      </w:r>
      <w:r>
        <w:rPr>
          <w:rFonts w:ascii="Times New Roman"/>
          <w:b w:val="false"/>
          <w:i w:val="false"/>
          <w:color w:val="000000"/>
          <w:sz w:val="28"/>
        </w:rPr>
        <w:t xml:space="preserve">
             бойынша сыйақы алуға байланысты кірістер </w:t>
      </w:r>
      <w:r>
        <w:br/>
      </w:r>
      <w:r>
        <w:rPr>
          <w:rFonts w:ascii="Times New Roman"/>
          <w:b w:val="false"/>
          <w:i w:val="false"/>
          <w:color w:val="000000"/>
          <w:sz w:val="28"/>
        </w:rPr>
        <w:t xml:space="preserve">
4324  0 0 0  Банк операцияларының жекелеген түрлерін жүзеге </w:t>
      </w:r>
      <w:r>
        <w:br/>
      </w:r>
      <w:r>
        <w:rPr>
          <w:rFonts w:ascii="Times New Roman"/>
          <w:b w:val="false"/>
          <w:i w:val="false"/>
          <w:color w:val="000000"/>
          <w:sz w:val="28"/>
        </w:rPr>
        <w:t xml:space="preserve">
             асыратын ұйымдарға ұсынылған заем құнының оң түзету </w:t>
      </w:r>
      <w:r>
        <w:br/>
      </w:r>
      <w:r>
        <w:rPr>
          <w:rFonts w:ascii="Times New Roman"/>
          <w:b w:val="false"/>
          <w:i w:val="false"/>
          <w:color w:val="000000"/>
          <w:sz w:val="28"/>
        </w:rPr>
        <w:t xml:space="preserve">
             түріндегі кірістері </w:t>
      </w:r>
      <w:r>
        <w:br/>
      </w:r>
      <w:r>
        <w:rPr>
          <w:rFonts w:ascii="Times New Roman"/>
          <w:b w:val="false"/>
          <w:i w:val="false"/>
          <w:color w:val="000000"/>
          <w:sz w:val="28"/>
        </w:rPr>
        <w:t xml:space="preserve">
4325  0 0 0  Банк операцияларының жекелеген түрлерін жүзеге </w:t>
      </w:r>
      <w:r>
        <w:br/>
      </w:r>
      <w:r>
        <w:rPr>
          <w:rFonts w:ascii="Times New Roman"/>
          <w:b w:val="false"/>
          <w:i w:val="false"/>
          <w:color w:val="000000"/>
          <w:sz w:val="28"/>
        </w:rPr>
        <w:t xml:space="preserve">
             асыратын ұйымдардан алынған заем құнын оң түзету </w:t>
      </w:r>
      <w:r>
        <w:br/>
      </w:r>
      <w:r>
        <w:rPr>
          <w:rFonts w:ascii="Times New Roman"/>
          <w:b w:val="false"/>
          <w:i w:val="false"/>
          <w:color w:val="000000"/>
          <w:sz w:val="28"/>
        </w:rPr>
        <w:t xml:space="preserve">
             түріндегі кірістер </w:t>
      </w:r>
      <w:r>
        <w:br/>
      </w:r>
      <w:r>
        <w:rPr>
          <w:rFonts w:ascii="Times New Roman"/>
          <w:b w:val="false"/>
          <w:i w:val="false"/>
          <w:color w:val="000000"/>
          <w:sz w:val="28"/>
        </w:rPr>
        <w:t xml:space="preserve">
4326  0 0 0  Банк операцияларының жекелеген түрлерін жүзеге </w:t>
      </w:r>
      <w:r>
        <w:br/>
      </w:r>
      <w:r>
        <w:rPr>
          <w:rFonts w:ascii="Times New Roman"/>
          <w:b w:val="false"/>
          <w:i w:val="false"/>
          <w:color w:val="000000"/>
          <w:sz w:val="28"/>
        </w:rPr>
        <w:t xml:space="preserve">
             асыратын ұйымдарға берілген қаржы лизингі бойынша </w:t>
      </w:r>
      <w:r>
        <w:br/>
      </w:r>
      <w:r>
        <w:rPr>
          <w:rFonts w:ascii="Times New Roman"/>
          <w:b w:val="false"/>
          <w:i w:val="false"/>
          <w:color w:val="000000"/>
          <w:sz w:val="28"/>
        </w:rPr>
        <w:t xml:space="preserve">
             сыйақы алуға байланысты кірістер"; </w:t>
      </w:r>
      <w:r>
        <w:br/>
      </w:r>
      <w:r>
        <w:rPr>
          <w:rFonts w:ascii="Times New Roman"/>
          <w:b w:val="false"/>
          <w:i w:val="false"/>
          <w:color w:val="000000"/>
          <w:sz w:val="28"/>
        </w:rPr>
        <w:t xml:space="preserve">
      4349 000 шотының атауындағы "4349 000" деген нөмір "4309 000" болып ауыстырылсын; </w:t>
      </w:r>
      <w:r>
        <w:br/>
      </w:r>
      <w:r>
        <w:rPr>
          <w:rFonts w:ascii="Times New Roman"/>
          <w:b w:val="false"/>
          <w:i w:val="false"/>
          <w:color w:val="000000"/>
          <w:sz w:val="28"/>
        </w:rPr>
        <w:t xml:space="preserve">
      4400 шоттар тобының атауындағы "клиенттерге берілген заемдар" деген сөздер "клиенттерге қойылатын талаптар" болып ауыстырылсын; </w:t>
      </w:r>
      <w:r>
        <w:br/>
      </w:r>
      <w:r>
        <w:rPr>
          <w:rFonts w:ascii="Times New Roman"/>
          <w:b w:val="false"/>
          <w:i w:val="false"/>
          <w:color w:val="000000"/>
          <w:sz w:val="28"/>
        </w:rPr>
        <w:t xml:space="preserve">
      4405 000 шотынан кейін мынадай шоттармен толықтырылсын: </w:t>
      </w:r>
      <w:r>
        <w:br/>
      </w:r>
      <w:r>
        <w:rPr>
          <w:rFonts w:ascii="Times New Roman"/>
          <w:b w:val="false"/>
          <w:i w:val="false"/>
          <w:color w:val="000000"/>
          <w:sz w:val="28"/>
        </w:rPr>
        <w:t xml:space="preserve">
"4407 0 0 0  Клиент факторингі бойынша сыйақы алуға байланысты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4440 000 және 4449 000 шоттарының атауындағы "4440 000" және "4449 000" деген нөмірлер тиісінше "4428 000" және "4429 000" деген номерлермен ауыстырылсын; </w:t>
      </w:r>
      <w:r>
        <w:br/>
      </w:r>
      <w:r>
        <w:rPr>
          <w:rFonts w:ascii="Times New Roman"/>
          <w:b w:val="false"/>
          <w:i w:val="false"/>
          <w:color w:val="000000"/>
          <w:sz w:val="28"/>
        </w:rPr>
        <w:t xml:space="preserve">
      4429 000 шотынан кейін мынадай шоттармен толықтырылсын: </w:t>
      </w:r>
      <w:r>
        <w:br/>
      </w:r>
      <w:r>
        <w:rPr>
          <w:rFonts w:ascii="Times New Roman"/>
          <w:b w:val="false"/>
          <w:i w:val="false"/>
          <w:color w:val="000000"/>
          <w:sz w:val="28"/>
        </w:rPr>
        <w:t xml:space="preserve">
"4430 0 0 0  Клиенттерге берілген заем құнын оң түзету түріндегі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4431  0 0 0  Қазақстан Республикасының Үкіметінен, Қазақстан </w:t>
      </w:r>
      <w:r>
        <w:br/>
      </w:r>
      <w:r>
        <w:rPr>
          <w:rFonts w:ascii="Times New Roman"/>
          <w:b w:val="false"/>
          <w:i w:val="false"/>
          <w:color w:val="000000"/>
          <w:sz w:val="28"/>
        </w:rPr>
        <w:t xml:space="preserve">
             Республикасының жергілікті өкімет органдарынан және </w:t>
      </w:r>
      <w:r>
        <w:br/>
      </w:r>
      <w:r>
        <w:rPr>
          <w:rFonts w:ascii="Times New Roman"/>
          <w:b w:val="false"/>
          <w:i w:val="false"/>
          <w:color w:val="000000"/>
          <w:sz w:val="28"/>
        </w:rPr>
        <w:t xml:space="preserve">
             халықаралық қаржы ұйымдарынан алынған заем құнын теріс </w:t>
      </w:r>
      <w:r>
        <w:br/>
      </w:r>
      <w:r>
        <w:rPr>
          <w:rFonts w:ascii="Times New Roman"/>
          <w:b w:val="false"/>
          <w:i w:val="false"/>
          <w:color w:val="000000"/>
          <w:sz w:val="28"/>
        </w:rPr>
        <w:t xml:space="preserve">
             түзету түріндегі кірістер </w:t>
      </w:r>
      <w:r>
        <w:br/>
      </w:r>
      <w:r>
        <w:rPr>
          <w:rFonts w:ascii="Times New Roman"/>
          <w:b w:val="false"/>
          <w:i w:val="false"/>
          <w:color w:val="000000"/>
          <w:sz w:val="28"/>
        </w:rPr>
        <w:t xml:space="preserve">
4432  0 0 0  Клиенттерден тартылған мерзімді салым құнын теріс </w:t>
      </w:r>
      <w:r>
        <w:br/>
      </w:r>
      <w:r>
        <w:rPr>
          <w:rFonts w:ascii="Times New Roman"/>
          <w:b w:val="false"/>
          <w:i w:val="false"/>
          <w:color w:val="000000"/>
          <w:sz w:val="28"/>
        </w:rPr>
        <w:t xml:space="preserve">
             түзету түріндегі кірістер </w:t>
      </w:r>
      <w:r>
        <w:br/>
      </w:r>
      <w:r>
        <w:rPr>
          <w:rFonts w:ascii="Times New Roman"/>
          <w:b w:val="false"/>
          <w:i w:val="false"/>
          <w:color w:val="000000"/>
          <w:sz w:val="28"/>
        </w:rPr>
        <w:t xml:space="preserve">
4433  0 0 0  Клиенттерден тартылған шартты салым құнын теріс түзету </w:t>
      </w:r>
      <w:r>
        <w:br/>
      </w:r>
      <w:r>
        <w:rPr>
          <w:rFonts w:ascii="Times New Roman"/>
          <w:b w:val="false"/>
          <w:i w:val="false"/>
          <w:color w:val="000000"/>
          <w:sz w:val="28"/>
        </w:rPr>
        <w:t xml:space="preserve">
             түріндегі кірістер </w:t>
      </w:r>
      <w:r>
        <w:br/>
      </w:r>
      <w:r>
        <w:rPr>
          <w:rFonts w:ascii="Times New Roman"/>
          <w:b w:val="false"/>
          <w:i w:val="false"/>
          <w:color w:val="000000"/>
          <w:sz w:val="28"/>
        </w:rPr>
        <w:t xml:space="preserve">
4445  0 0 0  Сенімгерлік (траст) басқаруға берілген қаржы активтері </w:t>
      </w:r>
      <w:r>
        <w:br/>
      </w:r>
      <w:r>
        <w:rPr>
          <w:rFonts w:ascii="Times New Roman"/>
          <w:b w:val="false"/>
          <w:i w:val="false"/>
          <w:color w:val="000000"/>
          <w:sz w:val="28"/>
        </w:rPr>
        <w:t xml:space="preserve">
             бойынша сыйақы алуға байланысты кірістер"; </w:t>
      </w:r>
      <w:r>
        <w:br/>
      </w:r>
      <w:r>
        <w:rPr>
          <w:rFonts w:ascii="Times New Roman"/>
          <w:b w:val="false"/>
          <w:i w:val="false"/>
          <w:color w:val="000000"/>
          <w:sz w:val="28"/>
        </w:rPr>
        <w:t xml:space="preserve">
      4452 000 шотынан кейін мынадай шоттармен толықтырылсын: </w:t>
      </w:r>
      <w:r>
        <w:br/>
      </w:r>
      <w:r>
        <w:rPr>
          <w:rFonts w:ascii="Times New Roman"/>
          <w:b w:val="false"/>
          <w:i w:val="false"/>
          <w:color w:val="000000"/>
          <w:sz w:val="28"/>
        </w:rPr>
        <w:t xml:space="preserve">
"4453 0 0 0  Сатып алынған басқа да бағалы қағаздар бойынша </w:t>
      </w:r>
      <w:r>
        <w:br/>
      </w:r>
      <w:r>
        <w:rPr>
          <w:rFonts w:ascii="Times New Roman"/>
          <w:b w:val="false"/>
          <w:i w:val="false"/>
          <w:color w:val="000000"/>
          <w:sz w:val="28"/>
        </w:rPr>
        <w:t xml:space="preserve">
             дисконтты амортизациялау бойынша кірістер </w:t>
      </w:r>
      <w:r>
        <w:br/>
      </w:r>
      <w:r>
        <w:rPr>
          <w:rFonts w:ascii="Times New Roman"/>
          <w:b w:val="false"/>
          <w:i w:val="false"/>
          <w:color w:val="000000"/>
          <w:sz w:val="28"/>
        </w:rPr>
        <w:t xml:space="preserve">
4454  0 0 0  Шығарылған бағалы қағаздар бойынша сыйлықақыны </w:t>
      </w:r>
      <w:r>
        <w:br/>
      </w:r>
      <w:r>
        <w:rPr>
          <w:rFonts w:ascii="Times New Roman"/>
          <w:b w:val="false"/>
          <w:i w:val="false"/>
          <w:color w:val="000000"/>
          <w:sz w:val="28"/>
        </w:rPr>
        <w:t xml:space="preserve">
             амортизациялау бойынша кірістер </w:t>
      </w:r>
      <w:r>
        <w:br/>
      </w:r>
      <w:r>
        <w:rPr>
          <w:rFonts w:ascii="Times New Roman"/>
          <w:b w:val="false"/>
          <w:i w:val="false"/>
          <w:color w:val="000000"/>
          <w:sz w:val="28"/>
        </w:rPr>
        <w:t xml:space="preserve">
4465         Бағалы қағаздармен жүргізілетін "кері РЕПО" </w:t>
      </w:r>
      <w:r>
        <w:br/>
      </w:r>
      <w:r>
        <w:rPr>
          <w:rFonts w:ascii="Times New Roman"/>
          <w:b w:val="false"/>
          <w:i w:val="false"/>
          <w:color w:val="000000"/>
          <w:sz w:val="28"/>
        </w:rPr>
        <w:t xml:space="preserve">
             операциялары бойынша сыйақы алуға байланысты кірістер"; </w:t>
      </w:r>
      <w:r>
        <w:br/>
      </w:r>
      <w:r>
        <w:rPr>
          <w:rFonts w:ascii="Times New Roman"/>
          <w:b w:val="false"/>
          <w:i w:val="false"/>
          <w:color w:val="000000"/>
          <w:sz w:val="28"/>
        </w:rPr>
        <w:t xml:space="preserve">
      4591 000 шотынан кейін мынадай шоттармен толықтырылсын: </w:t>
      </w:r>
      <w:r>
        <w:br/>
      </w:r>
      <w:r>
        <w:rPr>
          <w:rFonts w:ascii="Times New Roman"/>
          <w:b w:val="false"/>
          <w:i w:val="false"/>
          <w:color w:val="000000"/>
          <w:sz w:val="28"/>
        </w:rPr>
        <w:t xml:space="preserve">
"4592 0 0 0  Спот операцияларын қайта бағалаудан жұмсалмаған шығыс </w:t>
      </w:r>
      <w:r>
        <w:br/>
      </w:r>
      <w:r>
        <w:rPr>
          <w:rFonts w:ascii="Times New Roman"/>
          <w:b w:val="false"/>
          <w:i w:val="false"/>
          <w:color w:val="000000"/>
          <w:sz w:val="28"/>
        </w:rPr>
        <w:t xml:space="preserve">
4593  0 0 0  Своп операцияларын қайта бағалаудан жұмсалмаған шығыс </w:t>
      </w:r>
      <w:r>
        <w:br/>
      </w:r>
      <w:r>
        <w:rPr>
          <w:rFonts w:ascii="Times New Roman"/>
          <w:b w:val="false"/>
          <w:i w:val="false"/>
          <w:color w:val="000000"/>
          <w:sz w:val="28"/>
        </w:rPr>
        <w:t xml:space="preserve">
4594  0 0 0  Туынды қаржы құралдарымен жүргізілетін басқа да </w:t>
      </w:r>
      <w:r>
        <w:br/>
      </w:r>
      <w:r>
        <w:rPr>
          <w:rFonts w:ascii="Times New Roman"/>
          <w:b w:val="false"/>
          <w:i w:val="false"/>
          <w:color w:val="000000"/>
          <w:sz w:val="28"/>
        </w:rPr>
        <w:t xml:space="preserve">
             операцияларды қайта бағалаудан жұмсалмаған шығыс"; </w:t>
      </w:r>
      <w:r>
        <w:br/>
      </w:r>
      <w:r>
        <w:rPr>
          <w:rFonts w:ascii="Times New Roman"/>
          <w:b w:val="false"/>
          <w:i w:val="false"/>
          <w:color w:val="000000"/>
          <w:sz w:val="28"/>
        </w:rPr>
        <w:t xml:space="preserve">
      4705 000 шотының атауында "басқа банктер берген" деген сөздер алынып тасталсын; </w:t>
      </w:r>
      <w:r>
        <w:br/>
      </w:r>
      <w:r>
        <w:rPr>
          <w:rFonts w:ascii="Times New Roman"/>
          <w:b w:val="false"/>
          <w:i w:val="false"/>
          <w:color w:val="000000"/>
          <w:sz w:val="28"/>
        </w:rPr>
        <w:t xml:space="preserve">
      4710 000 шотынан кейін мынадай шоттар тобымен және шоттармен толықтырылсын: </w:t>
      </w:r>
      <w:r>
        <w:br/>
      </w:r>
      <w:r>
        <w:rPr>
          <w:rFonts w:ascii="Times New Roman"/>
          <w:b w:val="false"/>
          <w:i w:val="false"/>
          <w:color w:val="000000"/>
          <w:sz w:val="28"/>
        </w:rPr>
        <w:t xml:space="preserve">
"4730        Қайта бағалаудан болған жұмсалған кірістер </w:t>
      </w:r>
      <w:r>
        <w:br/>
      </w:r>
      <w:r>
        <w:rPr>
          <w:rFonts w:ascii="Times New Roman"/>
          <w:b w:val="false"/>
          <w:i w:val="false"/>
          <w:color w:val="000000"/>
          <w:sz w:val="28"/>
        </w:rPr>
        <w:t xml:space="preserve">
4731  0 0 0  Шетел валютасын қайта бағалаудан жұмсалған кірістер </w:t>
      </w:r>
      <w:r>
        <w:br/>
      </w:r>
      <w:r>
        <w:rPr>
          <w:rFonts w:ascii="Times New Roman"/>
          <w:b w:val="false"/>
          <w:i w:val="false"/>
          <w:color w:val="000000"/>
          <w:sz w:val="28"/>
        </w:rPr>
        <w:t xml:space="preserve">
4732  0 0 0  Тазартылған қымбат металдарды қайта бағалаудан болған </w:t>
      </w:r>
      <w:r>
        <w:br/>
      </w:r>
      <w:r>
        <w:rPr>
          <w:rFonts w:ascii="Times New Roman"/>
          <w:b w:val="false"/>
          <w:i w:val="false"/>
          <w:color w:val="000000"/>
          <w:sz w:val="28"/>
        </w:rPr>
        <w:t xml:space="preserve">
             жұмсалған кірістер </w:t>
      </w:r>
      <w:r>
        <w:br/>
      </w:r>
      <w:r>
        <w:rPr>
          <w:rFonts w:ascii="Times New Roman"/>
          <w:b w:val="false"/>
          <w:i w:val="false"/>
          <w:color w:val="000000"/>
          <w:sz w:val="28"/>
        </w:rPr>
        <w:t xml:space="preserve">
4733  0 0 0  Саудаға арналып сатып алынған және сатуда бар бағалы </w:t>
      </w:r>
      <w:r>
        <w:br/>
      </w:r>
      <w:r>
        <w:rPr>
          <w:rFonts w:ascii="Times New Roman"/>
          <w:b w:val="false"/>
          <w:i w:val="false"/>
          <w:color w:val="000000"/>
          <w:sz w:val="28"/>
        </w:rPr>
        <w:t xml:space="preserve">
             қағаздар құнының өзгеруінен болған жұмсалған кірістер </w:t>
      </w:r>
      <w:r>
        <w:br/>
      </w:r>
      <w:r>
        <w:rPr>
          <w:rFonts w:ascii="Times New Roman"/>
          <w:b w:val="false"/>
          <w:i w:val="false"/>
          <w:color w:val="000000"/>
          <w:sz w:val="28"/>
        </w:rPr>
        <w:t xml:space="preserve">
4734  0 0 0  Басқа да қайта бағалаудан болған жұмсалған кірістер"; </w:t>
      </w:r>
      <w:r>
        <w:br/>
      </w:r>
      <w:r>
        <w:rPr>
          <w:rFonts w:ascii="Times New Roman"/>
          <w:b w:val="false"/>
          <w:i w:val="false"/>
          <w:color w:val="000000"/>
          <w:sz w:val="28"/>
        </w:rPr>
        <w:t xml:space="preserve">
      4892 0 0 0 шотының атауындағы "/спот" деген сөз алынып тасталсын; </w:t>
      </w:r>
      <w:r>
        <w:br/>
      </w:r>
      <w:r>
        <w:rPr>
          <w:rFonts w:ascii="Times New Roman"/>
          <w:b w:val="false"/>
          <w:i w:val="false"/>
          <w:color w:val="000000"/>
          <w:sz w:val="28"/>
        </w:rPr>
        <w:t xml:space="preserve">
      4893 000 шотынан кейін мынадай шоттармен толықтырылсын: </w:t>
      </w:r>
      <w:r>
        <w:br/>
      </w:r>
      <w:r>
        <w:rPr>
          <w:rFonts w:ascii="Times New Roman"/>
          <w:b w:val="false"/>
          <w:i w:val="false"/>
          <w:color w:val="000000"/>
          <w:sz w:val="28"/>
        </w:rPr>
        <w:t xml:space="preserve">
"4894 0 0 0  Спот операциялары бойынша кірістер </w:t>
      </w:r>
      <w:r>
        <w:br/>
      </w:r>
      <w:r>
        <w:rPr>
          <w:rFonts w:ascii="Times New Roman"/>
          <w:b w:val="false"/>
          <w:i w:val="false"/>
          <w:color w:val="000000"/>
          <w:sz w:val="28"/>
        </w:rPr>
        <w:t xml:space="preserve">
4895  0 0 0  Своп операциялары бойынша кірістер </w:t>
      </w:r>
      <w:r>
        <w:br/>
      </w:r>
      <w:r>
        <w:rPr>
          <w:rFonts w:ascii="Times New Roman"/>
          <w:b w:val="false"/>
          <w:i w:val="false"/>
          <w:color w:val="000000"/>
          <w:sz w:val="28"/>
        </w:rPr>
        <w:t xml:space="preserve">
4896  0 0 0  Басқа да операциялар бойынша кірістер"; </w:t>
      </w:r>
      <w:r>
        <w:br/>
      </w:r>
      <w:r>
        <w:rPr>
          <w:rFonts w:ascii="Times New Roman"/>
          <w:b w:val="false"/>
          <w:i w:val="false"/>
          <w:color w:val="000000"/>
          <w:sz w:val="28"/>
        </w:rPr>
        <w:t xml:space="preserve">
      5024 000 шотынан кейін мынадай шоттармен толықтырылсын: </w:t>
      </w:r>
      <w:r>
        <w:br/>
      </w:r>
      <w:r>
        <w:rPr>
          <w:rFonts w:ascii="Times New Roman"/>
          <w:b w:val="false"/>
          <w:i w:val="false"/>
          <w:color w:val="000000"/>
          <w:sz w:val="28"/>
        </w:rPr>
        <w:t xml:space="preserve">
"5026 0 0 0  Тазартылған қымбат металдармен салынған металл шоттары </w:t>
      </w:r>
      <w:r>
        <w:br/>
      </w:r>
      <w:r>
        <w:rPr>
          <w:rFonts w:ascii="Times New Roman"/>
          <w:b w:val="false"/>
          <w:i w:val="false"/>
          <w:color w:val="000000"/>
          <w:sz w:val="28"/>
        </w:rPr>
        <w:t xml:space="preserve">
             бойынша сыйақы төлеуге байланысты шығыстар"; </w:t>
      </w:r>
      <w:r>
        <w:br/>
      </w:r>
      <w:r>
        <w:rPr>
          <w:rFonts w:ascii="Times New Roman"/>
          <w:b w:val="false"/>
          <w:i w:val="false"/>
          <w:color w:val="000000"/>
          <w:sz w:val="28"/>
        </w:rPr>
        <w:t xml:space="preserve">
      5036 000 шотынан кейін мынадай шотпен толықтырылсын: </w:t>
      </w:r>
      <w:r>
        <w:br/>
      </w:r>
      <w:r>
        <w:rPr>
          <w:rFonts w:ascii="Times New Roman"/>
          <w:b w:val="false"/>
          <w:i w:val="false"/>
          <w:color w:val="000000"/>
          <w:sz w:val="28"/>
        </w:rPr>
        <w:t xml:space="preserve">
"5037 0 0 0  Қазақстан Республикасының Үкіметінен және Қазақстан </w:t>
      </w:r>
      <w:r>
        <w:br/>
      </w:r>
      <w:r>
        <w:rPr>
          <w:rFonts w:ascii="Times New Roman"/>
          <w:b w:val="false"/>
          <w:i w:val="false"/>
          <w:color w:val="000000"/>
          <w:sz w:val="28"/>
        </w:rPr>
        <w:t xml:space="preserve">
             Республикасының жергілікті өкімет органдарынан алынған              заем құнын оң түзету түріндегі шығыстар"; </w:t>
      </w:r>
      <w:r>
        <w:br/>
      </w:r>
      <w:r>
        <w:rPr>
          <w:rFonts w:ascii="Times New Roman"/>
          <w:b w:val="false"/>
          <w:i w:val="false"/>
          <w:color w:val="000000"/>
          <w:sz w:val="28"/>
        </w:rPr>
        <w:t xml:space="preserve">
      5046 000 шотынан кейін мынадай шотпен толықтырылсын: </w:t>
      </w:r>
      <w:r>
        <w:br/>
      </w:r>
      <w:r>
        <w:rPr>
          <w:rFonts w:ascii="Times New Roman"/>
          <w:b w:val="false"/>
          <w:i w:val="false"/>
          <w:color w:val="000000"/>
          <w:sz w:val="28"/>
        </w:rPr>
        <w:t xml:space="preserve">
"5047 0 0 0  Халықаралық қаржы ұйымдарынан алынған заем құнын оң </w:t>
      </w:r>
      <w:r>
        <w:br/>
      </w:r>
      <w:r>
        <w:rPr>
          <w:rFonts w:ascii="Times New Roman"/>
          <w:b w:val="false"/>
          <w:i w:val="false"/>
          <w:color w:val="000000"/>
          <w:sz w:val="28"/>
        </w:rPr>
        <w:t xml:space="preserve">
             түзету түріндегі шығыстар"; </w:t>
      </w:r>
      <w:r>
        <w:br/>
      </w:r>
      <w:r>
        <w:rPr>
          <w:rFonts w:ascii="Times New Roman"/>
          <w:b w:val="false"/>
          <w:i w:val="false"/>
          <w:color w:val="000000"/>
          <w:sz w:val="28"/>
        </w:rPr>
        <w:t xml:space="preserve">
      5054 000 шотынан кейін мынадай шотпен толықтырылсын: </w:t>
      </w:r>
      <w:r>
        <w:br/>
      </w:r>
      <w:r>
        <w:rPr>
          <w:rFonts w:ascii="Times New Roman"/>
          <w:b w:val="false"/>
          <w:i w:val="false"/>
          <w:color w:val="000000"/>
          <w:sz w:val="28"/>
        </w:rPr>
        <w:t xml:space="preserve">
"5055 0 0 0  Басқа банктерден алынған заем құнын оң түзету </w:t>
      </w:r>
      <w:r>
        <w:br/>
      </w:r>
      <w:r>
        <w:rPr>
          <w:rFonts w:ascii="Times New Roman"/>
          <w:b w:val="false"/>
          <w:i w:val="false"/>
          <w:color w:val="000000"/>
          <w:sz w:val="28"/>
        </w:rPr>
        <w:t xml:space="preserve">
             түріндегі шығыстар"; </w:t>
      </w:r>
      <w:r>
        <w:br/>
      </w:r>
      <w:r>
        <w:rPr>
          <w:rFonts w:ascii="Times New Roman"/>
          <w:b w:val="false"/>
          <w:i w:val="false"/>
          <w:color w:val="000000"/>
          <w:sz w:val="28"/>
        </w:rPr>
        <w:t xml:space="preserve">
      5056 000 шотынан кейін мынадай шотпен толықтырылсын: </w:t>
      </w:r>
      <w:r>
        <w:br/>
      </w:r>
      <w:r>
        <w:rPr>
          <w:rFonts w:ascii="Times New Roman"/>
          <w:b w:val="false"/>
          <w:i w:val="false"/>
          <w:color w:val="000000"/>
          <w:sz w:val="28"/>
        </w:rPr>
        <w:t xml:space="preserve">
"5057 0 0 0  Басқа банктерге берілген заем құнын теріс түзету </w:t>
      </w:r>
      <w:r>
        <w:br/>
      </w:r>
      <w:r>
        <w:rPr>
          <w:rFonts w:ascii="Times New Roman"/>
          <w:b w:val="false"/>
          <w:i w:val="false"/>
          <w:color w:val="000000"/>
          <w:sz w:val="28"/>
        </w:rPr>
        <w:t xml:space="preserve">
             түріндегі шығыстар"; </w:t>
      </w:r>
      <w:r>
        <w:br/>
      </w:r>
      <w:r>
        <w:rPr>
          <w:rFonts w:ascii="Times New Roman"/>
          <w:b w:val="false"/>
          <w:i w:val="false"/>
          <w:color w:val="000000"/>
          <w:sz w:val="28"/>
        </w:rPr>
        <w:t xml:space="preserve">
      5064 000 шотынан кейін мынадай шотпен толықтырылсын: </w:t>
      </w:r>
      <w:r>
        <w:br/>
      </w:r>
      <w:r>
        <w:rPr>
          <w:rFonts w:ascii="Times New Roman"/>
          <w:b w:val="false"/>
          <w:i w:val="false"/>
          <w:color w:val="000000"/>
          <w:sz w:val="28"/>
        </w:rPr>
        <w:t xml:space="preserve">
"5065 0 0 0  Банк операцияларының жекелеген түрлерін жүзеге </w:t>
      </w:r>
      <w:r>
        <w:br/>
      </w:r>
      <w:r>
        <w:rPr>
          <w:rFonts w:ascii="Times New Roman"/>
          <w:b w:val="false"/>
          <w:i w:val="false"/>
          <w:color w:val="000000"/>
          <w:sz w:val="28"/>
        </w:rPr>
        <w:t xml:space="preserve">
             асыратын ұйымдардан алынған заем құнын оң түзету </w:t>
      </w:r>
      <w:r>
        <w:br/>
      </w:r>
      <w:r>
        <w:rPr>
          <w:rFonts w:ascii="Times New Roman"/>
          <w:b w:val="false"/>
          <w:i w:val="false"/>
          <w:color w:val="000000"/>
          <w:sz w:val="28"/>
        </w:rPr>
        <w:t xml:space="preserve">
             түріндегі шығыстар"; </w:t>
      </w:r>
      <w:r>
        <w:br/>
      </w:r>
      <w:r>
        <w:rPr>
          <w:rFonts w:ascii="Times New Roman"/>
          <w:b w:val="false"/>
          <w:i w:val="false"/>
          <w:color w:val="000000"/>
          <w:sz w:val="28"/>
        </w:rPr>
        <w:t xml:space="preserve">
      5066 000 шотынан кейін мынадай шотпен толықтырылсын: </w:t>
      </w:r>
      <w:r>
        <w:br/>
      </w:r>
      <w:r>
        <w:rPr>
          <w:rFonts w:ascii="Times New Roman"/>
          <w:b w:val="false"/>
          <w:i w:val="false"/>
          <w:color w:val="000000"/>
          <w:sz w:val="28"/>
        </w:rPr>
        <w:t xml:space="preserve">
"5067 0 0 0  Банк операцияларының жекелеген түрлерін жүзеге </w:t>
      </w:r>
      <w:r>
        <w:br/>
      </w:r>
      <w:r>
        <w:rPr>
          <w:rFonts w:ascii="Times New Roman"/>
          <w:b w:val="false"/>
          <w:i w:val="false"/>
          <w:color w:val="000000"/>
          <w:sz w:val="28"/>
        </w:rPr>
        <w:t xml:space="preserve">
             асыратын ұйымдарға берілген заем құнын теріс түзету </w:t>
      </w:r>
      <w:r>
        <w:br/>
      </w:r>
      <w:r>
        <w:rPr>
          <w:rFonts w:ascii="Times New Roman"/>
          <w:b w:val="false"/>
          <w:i w:val="false"/>
          <w:color w:val="000000"/>
          <w:sz w:val="28"/>
        </w:rPr>
        <w:t xml:space="preserve">
             түріндегі шығыстар"; </w:t>
      </w:r>
      <w:r>
        <w:br/>
      </w:r>
      <w:r>
        <w:rPr>
          <w:rFonts w:ascii="Times New Roman"/>
          <w:b w:val="false"/>
          <w:i w:val="false"/>
          <w:color w:val="000000"/>
          <w:sz w:val="28"/>
        </w:rPr>
        <w:t xml:space="preserve">
      5130 000 шотының атауы кейін мынадай редакцияда берілсін: </w:t>
      </w:r>
      <w:r>
        <w:br/>
      </w:r>
      <w:r>
        <w:rPr>
          <w:rFonts w:ascii="Times New Roman"/>
          <w:b w:val="false"/>
          <w:i w:val="false"/>
          <w:color w:val="000000"/>
          <w:sz w:val="28"/>
        </w:rPr>
        <w:t xml:space="preserve">
      "Басқа банктердің міндеттемелерін қамтамасыз етуі (кепілзат, кепілдік, кепіл) бойынша сыйақы төлеуге байланысты шығыстар"; </w:t>
      </w:r>
    </w:p>
    <w:p>
      <w:pPr>
        <w:spacing w:after="0"/>
        <w:ind w:left="0"/>
        <w:jc w:val="both"/>
      </w:pPr>
      <w:r>
        <w:rPr>
          <w:rFonts w:ascii="Times New Roman"/>
          <w:b w:val="false"/>
          <w:i w:val="false"/>
          <w:color w:val="000000"/>
          <w:sz w:val="28"/>
        </w:rPr>
        <w:t xml:space="preserve">      5133 000 шотынан кейін мынадай шотпен толықтырылсын: </w:t>
      </w:r>
      <w:r>
        <w:br/>
      </w:r>
      <w:r>
        <w:rPr>
          <w:rFonts w:ascii="Times New Roman"/>
          <w:b w:val="false"/>
          <w:i w:val="false"/>
          <w:color w:val="000000"/>
          <w:sz w:val="28"/>
        </w:rPr>
        <w:t xml:space="preserve">
"5134 0 0 0  Басқа банктерде орналастырылған мерзімді салымдар </w:t>
      </w:r>
      <w:r>
        <w:br/>
      </w:r>
      <w:r>
        <w:rPr>
          <w:rFonts w:ascii="Times New Roman"/>
          <w:b w:val="false"/>
          <w:i w:val="false"/>
          <w:color w:val="000000"/>
          <w:sz w:val="28"/>
        </w:rPr>
        <w:t xml:space="preserve">
             құнын оң түзету түріндегі шығыстар </w:t>
      </w:r>
      <w:r>
        <w:br/>
      </w:r>
      <w:r>
        <w:rPr>
          <w:rFonts w:ascii="Times New Roman"/>
          <w:b w:val="false"/>
          <w:i w:val="false"/>
          <w:color w:val="000000"/>
          <w:sz w:val="28"/>
        </w:rPr>
        <w:t xml:space="preserve">
5135  0 0 0  Басқа банктерде орналастырылған шартты салымдар құнын </w:t>
      </w:r>
      <w:r>
        <w:br/>
      </w:r>
      <w:r>
        <w:rPr>
          <w:rFonts w:ascii="Times New Roman"/>
          <w:b w:val="false"/>
          <w:i w:val="false"/>
          <w:color w:val="000000"/>
          <w:sz w:val="28"/>
        </w:rPr>
        <w:t xml:space="preserve">
             теріс түзету түріндегі шығыстар </w:t>
      </w:r>
      <w:r>
        <w:br/>
      </w:r>
      <w:r>
        <w:rPr>
          <w:rFonts w:ascii="Times New Roman"/>
          <w:b w:val="false"/>
          <w:i w:val="false"/>
          <w:color w:val="000000"/>
          <w:sz w:val="28"/>
        </w:rPr>
        <w:t xml:space="preserve">
5136  0 0 0  Басқа банктерден тартылған мерзімді салым құнын оң </w:t>
      </w:r>
      <w:r>
        <w:br/>
      </w:r>
      <w:r>
        <w:rPr>
          <w:rFonts w:ascii="Times New Roman"/>
          <w:b w:val="false"/>
          <w:i w:val="false"/>
          <w:color w:val="000000"/>
          <w:sz w:val="28"/>
        </w:rPr>
        <w:t xml:space="preserve">
             түзету түріндегі шығыстар </w:t>
      </w:r>
      <w:r>
        <w:br/>
      </w:r>
      <w:r>
        <w:rPr>
          <w:rFonts w:ascii="Times New Roman"/>
          <w:b w:val="false"/>
          <w:i w:val="false"/>
          <w:color w:val="000000"/>
          <w:sz w:val="28"/>
        </w:rPr>
        <w:t xml:space="preserve">
5137  0 0 0  Басқа банктерден тартылған шартты салым құнын оң </w:t>
      </w:r>
      <w:r>
        <w:br/>
      </w:r>
      <w:r>
        <w:rPr>
          <w:rFonts w:ascii="Times New Roman"/>
          <w:b w:val="false"/>
          <w:i w:val="false"/>
          <w:color w:val="000000"/>
          <w:sz w:val="28"/>
        </w:rPr>
        <w:t xml:space="preserve">
             түзету түріндегі шығыстар"; </w:t>
      </w:r>
    </w:p>
    <w:p>
      <w:pPr>
        <w:spacing w:after="0"/>
        <w:ind w:left="0"/>
        <w:jc w:val="both"/>
      </w:pPr>
      <w:r>
        <w:rPr>
          <w:rFonts w:ascii="Times New Roman"/>
          <w:b w:val="false"/>
          <w:i w:val="false"/>
          <w:color w:val="000000"/>
          <w:sz w:val="28"/>
        </w:rPr>
        <w:t xml:space="preserve">      5203 000 шотынан кейін мынадай шотпен толықтырылсын: </w:t>
      </w:r>
      <w:r>
        <w:br/>
      </w:r>
      <w:r>
        <w:rPr>
          <w:rFonts w:ascii="Times New Roman"/>
          <w:b w:val="false"/>
          <w:i w:val="false"/>
          <w:color w:val="000000"/>
          <w:sz w:val="28"/>
        </w:rPr>
        <w:t xml:space="preserve">
"5204 0 0 0  Сенімгерлік (траст) басқаруға қабылданған қаржы </w:t>
      </w:r>
      <w:r>
        <w:br/>
      </w:r>
      <w:r>
        <w:rPr>
          <w:rFonts w:ascii="Times New Roman"/>
          <w:b w:val="false"/>
          <w:i w:val="false"/>
          <w:color w:val="000000"/>
          <w:sz w:val="28"/>
        </w:rPr>
        <w:t xml:space="preserve">
             активтері бойынша сыйақы төлеуге байланысты шығыстар"; </w:t>
      </w:r>
    </w:p>
    <w:p>
      <w:pPr>
        <w:spacing w:after="0"/>
        <w:ind w:left="0"/>
        <w:jc w:val="both"/>
      </w:pPr>
      <w:r>
        <w:rPr>
          <w:rFonts w:ascii="Times New Roman"/>
          <w:b w:val="false"/>
          <w:i w:val="false"/>
          <w:color w:val="000000"/>
          <w:sz w:val="28"/>
        </w:rPr>
        <w:t xml:space="preserve">      5221 000 шотының атауындағы "Арнайы салымдар" деген сөздер "карт-шоттар" деген сөздермен ауыстырылсын; </w:t>
      </w:r>
      <w:r>
        <w:br/>
      </w:r>
      <w:r>
        <w:rPr>
          <w:rFonts w:ascii="Times New Roman"/>
          <w:b w:val="false"/>
          <w:i w:val="false"/>
          <w:color w:val="000000"/>
          <w:sz w:val="28"/>
        </w:rPr>
        <w:t xml:space="preserve">
      5223 000 шоттың атауы мынадай редакцияда жазылсын: </w:t>
      </w:r>
      <w:r>
        <w:br/>
      </w:r>
      <w:r>
        <w:rPr>
          <w:rFonts w:ascii="Times New Roman"/>
          <w:b w:val="false"/>
          <w:i w:val="false"/>
          <w:color w:val="000000"/>
          <w:sz w:val="28"/>
        </w:rPr>
        <w:t xml:space="preserve">
      "Клиенттердің міндеттемелерін қамтамасыз етуі (кепілзат, кепілдік, кепіл) бойынша сыйақы төлеуге байланысты шығыстар"; </w:t>
      </w:r>
      <w:r>
        <w:br/>
      </w:r>
      <w:r>
        <w:rPr>
          <w:rFonts w:ascii="Times New Roman"/>
          <w:b w:val="false"/>
          <w:i w:val="false"/>
          <w:color w:val="000000"/>
          <w:sz w:val="28"/>
        </w:rPr>
        <w:t xml:space="preserve">
      5230 000 шотының атауындағы "банк қабылдаған салымдар" деген сөздер "қабылданған салымдар" деген сөздермен ауыстырылсын; </w:t>
      </w:r>
      <w:r>
        <w:br/>
      </w:r>
      <w:r>
        <w:rPr>
          <w:rFonts w:ascii="Times New Roman"/>
          <w:b w:val="false"/>
          <w:i w:val="false"/>
          <w:color w:val="000000"/>
          <w:sz w:val="28"/>
        </w:rPr>
        <w:t xml:space="preserve">
      5230 000 шотынан кейін мынадай шоттармен толықтырылсын: </w:t>
      </w:r>
    </w:p>
    <w:p>
      <w:pPr>
        <w:spacing w:after="0"/>
        <w:ind w:left="0"/>
        <w:jc w:val="both"/>
      </w:pPr>
      <w:r>
        <w:rPr>
          <w:rFonts w:ascii="Times New Roman"/>
          <w:b w:val="false"/>
          <w:i w:val="false"/>
          <w:color w:val="000000"/>
          <w:sz w:val="28"/>
        </w:rPr>
        <w:t xml:space="preserve">"5232 0 0 0  Клиенттерге берілген заем құнын теріс түзету түріндегі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5233  0 0 0  Клиенттерден тартылған мерзімді салымдар құнын оң </w:t>
      </w:r>
      <w:r>
        <w:br/>
      </w:r>
      <w:r>
        <w:rPr>
          <w:rFonts w:ascii="Times New Roman"/>
          <w:b w:val="false"/>
          <w:i w:val="false"/>
          <w:color w:val="000000"/>
          <w:sz w:val="28"/>
        </w:rPr>
        <w:t xml:space="preserve">
             теріс түзету түріндегі шығыстар </w:t>
      </w:r>
      <w:r>
        <w:br/>
      </w:r>
      <w:r>
        <w:rPr>
          <w:rFonts w:ascii="Times New Roman"/>
          <w:b w:val="false"/>
          <w:i w:val="false"/>
          <w:color w:val="000000"/>
          <w:sz w:val="28"/>
        </w:rPr>
        <w:t xml:space="preserve">
5234  0 0 0  Клиенттерден тартылған шартты салымдар құнын оң теріс </w:t>
      </w:r>
      <w:r>
        <w:br/>
      </w:r>
      <w:r>
        <w:rPr>
          <w:rFonts w:ascii="Times New Roman"/>
          <w:b w:val="false"/>
          <w:i w:val="false"/>
          <w:color w:val="000000"/>
          <w:sz w:val="28"/>
        </w:rPr>
        <w:t xml:space="preserve">
             түзету түріндегі шығыстар </w:t>
      </w:r>
      <w:r>
        <w:br/>
      </w:r>
      <w:r>
        <w:rPr>
          <w:rFonts w:ascii="Times New Roman"/>
          <w:b w:val="false"/>
          <w:i w:val="false"/>
          <w:color w:val="000000"/>
          <w:sz w:val="28"/>
        </w:rPr>
        <w:t xml:space="preserve">
5235  0 0 0  Есепке алынған вексельдер бойынша сыйлықақы </w:t>
      </w:r>
      <w:r>
        <w:br/>
      </w:r>
      <w:r>
        <w:rPr>
          <w:rFonts w:ascii="Times New Roman"/>
          <w:b w:val="false"/>
          <w:i w:val="false"/>
          <w:color w:val="000000"/>
          <w:sz w:val="28"/>
        </w:rPr>
        <w:t xml:space="preserve">
             амортизациясының шығыстары </w:t>
      </w:r>
      <w:r>
        <w:br/>
      </w:r>
      <w:r>
        <w:rPr>
          <w:rFonts w:ascii="Times New Roman"/>
          <w:b w:val="false"/>
          <w:i w:val="false"/>
          <w:color w:val="000000"/>
          <w:sz w:val="28"/>
        </w:rPr>
        <w:t xml:space="preserve">
5250  0 0 0  Бағалы қағаздармен жүргізілетін "РЕПО" операциялары </w:t>
      </w:r>
      <w:r>
        <w:br/>
      </w:r>
      <w:r>
        <w:rPr>
          <w:rFonts w:ascii="Times New Roman"/>
          <w:b w:val="false"/>
          <w:i w:val="false"/>
          <w:color w:val="000000"/>
          <w:sz w:val="28"/>
        </w:rPr>
        <w:t xml:space="preserve">
             бойынша сыйақы төлеуге байланысты шығыстар"; </w:t>
      </w:r>
    </w:p>
    <w:p>
      <w:pPr>
        <w:spacing w:after="0"/>
        <w:ind w:left="0"/>
        <w:jc w:val="both"/>
      </w:pPr>
      <w:r>
        <w:rPr>
          <w:rFonts w:ascii="Times New Roman"/>
          <w:b w:val="false"/>
          <w:i w:val="false"/>
          <w:color w:val="000000"/>
          <w:sz w:val="28"/>
        </w:rPr>
        <w:t xml:space="preserve">      5303 000 шотынан кейін мынадай шоттармен толықтырылсын: </w:t>
      </w:r>
      <w:r>
        <w:br/>
      </w:r>
      <w:r>
        <w:rPr>
          <w:rFonts w:ascii="Times New Roman"/>
          <w:b w:val="false"/>
          <w:i w:val="false"/>
          <w:color w:val="000000"/>
          <w:sz w:val="28"/>
        </w:rPr>
        <w:t xml:space="preserve">
"5305 0 0 0  Саудаға арналып сатып алынған бағалы қағаздар бойынша </w:t>
      </w:r>
      <w:r>
        <w:br/>
      </w:r>
      <w:r>
        <w:rPr>
          <w:rFonts w:ascii="Times New Roman"/>
          <w:b w:val="false"/>
          <w:i w:val="false"/>
          <w:color w:val="000000"/>
          <w:sz w:val="28"/>
        </w:rPr>
        <w:t xml:space="preserve">
             сыйлықақы амортизациясына байланысты шығыстар </w:t>
      </w:r>
      <w:r>
        <w:br/>
      </w:r>
      <w:r>
        <w:rPr>
          <w:rFonts w:ascii="Times New Roman"/>
          <w:b w:val="false"/>
          <w:i w:val="false"/>
          <w:color w:val="000000"/>
          <w:sz w:val="28"/>
        </w:rPr>
        <w:t xml:space="preserve">
5306  0 0 0  Сатып алынған басқа да бағалы қағаздар бойынша </w:t>
      </w:r>
      <w:r>
        <w:br/>
      </w:r>
      <w:r>
        <w:rPr>
          <w:rFonts w:ascii="Times New Roman"/>
          <w:b w:val="false"/>
          <w:i w:val="false"/>
          <w:color w:val="000000"/>
          <w:sz w:val="28"/>
        </w:rPr>
        <w:t xml:space="preserve">
             сыйлықақы амортизациясына байланысты шығыстар </w:t>
      </w:r>
      <w:r>
        <w:br/>
      </w:r>
      <w:r>
        <w:rPr>
          <w:rFonts w:ascii="Times New Roman"/>
          <w:b w:val="false"/>
          <w:i w:val="false"/>
          <w:color w:val="000000"/>
          <w:sz w:val="28"/>
        </w:rPr>
        <w:t xml:space="preserve">
5307  0 0 0  Айналысқа шығарылған бағалы қағаздар бойынша дисконт </w:t>
      </w:r>
      <w:r>
        <w:br/>
      </w:r>
      <w:r>
        <w:rPr>
          <w:rFonts w:ascii="Times New Roman"/>
          <w:b w:val="false"/>
          <w:i w:val="false"/>
          <w:color w:val="000000"/>
          <w:sz w:val="28"/>
        </w:rPr>
        <w:t xml:space="preserve">
             амортизациясына байланысты шығыстар </w:t>
      </w:r>
    </w:p>
    <w:p>
      <w:pPr>
        <w:spacing w:after="0"/>
        <w:ind w:left="0"/>
        <w:jc w:val="both"/>
      </w:pPr>
      <w:r>
        <w:rPr>
          <w:rFonts w:ascii="Times New Roman"/>
          <w:b w:val="false"/>
          <w:i w:val="false"/>
          <w:color w:val="000000"/>
          <w:sz w:val="28"/>
        </w:rPr>
        <w:t xml:space="preserve">      5591 000 шотынан кейін мынадай шоттармен толықтырылсын: </w:t>
      </w:r>
      <w:r>
        <w:br/>
      </w:r>
      <w:r>
        <w:rPr>
          <w:rFonts w:ascii="Times New Roman"/>
          <w:b w:val="false"/>
          <w:i w:val="false"/>
          <w:color w:val="000000"/>
          <w:sz w:val="28"/>
        </w:rPr>
        <w:t xml:space="preserve">
"5592 0 0 0  Спот операцияларын қайта бағалаудан болған жұмсалмаған </w:t>
      </w:r>
      <w:r>
        <w:br/>
      </w:r>
      <w:r>
        <w:rPr>
          <w:rFonts w:ascii="Times New Roman"/>
          <w:b w:val="false"/>
          <w:i w:val="false"/>
          <w:color w:val="000000"/>
          <w:sz w:val="28"/>
        </w:rPr>
        <w:t xml:space="preserve">
             шығыс </w:t>
      </w:r>
      <w:r>
        <w:br/>
      </w:r>
      <w:r>
        <w:rPr>
          <w:rFonts w:ascii="Times New Roman"/>
          <w:b w:val="false"/>
          <w:i w:val="false"/>
          <w:color w:val="000000"/>
          <w:sz w:val="28"/>
        </w:rPr>
        <w:t xml:space="preserve">
5593  0 0 0  Своп операцияларын қайта бағалаудан болған жұмсалмаған </w:t>
      </w:r>
      <w:r>
        <w:br/>
      </w:r>
      <w:r>
        <w:rPr>
          <w:rFonts w:ascii="Times New Roman"/>
          <w:b w:val="false"/>
          <w:i w:val="false"/>
          <w:color w:val="000000"/>
          <w:sz w:val="28"/>
        </w:rPr>
        <w:t xml:space="preserve">
             шығыс </w:t>
      </w:r>
      <w:r>
        <w:br/>
      </w:r>
      <w:r>
        <w:rPr>
          <w:rFonts w:ascii="Times New Roman"/>
          <w:b w:val="false"/>
          <w:i w:val="false"/>
          <w:color w:val="000000"/>
          <w:sz w:val="28"/>
        </w:rPr>
        <w:t xml:space="preserve">
5594  0 0 0  Туынды қаржы құралдарымен жүргізілетін басқа да </w:t>
      </w:r>
      <w:r>
        <w:br/>
      </w:r>
      <w:r>
        <w:rPr>
          <w:rFonts w:ascii="Times New Roman"/>
          <w:b w:val="false"/>
          <w:i w:val="false"/>
          <w:color w:val="000000"/>
          <w:sz w:val="28"/>
        </w:rPr>
        <w:t xml:space="preserve">
             операцияларды қайта бағалаудан болған жұмсалмаған </w:t>
      </w:r>
      <w:r>
        <w:br/>
      </w:r>
      <w:r>
        <w:rPr>
          <w:rFonts w:ascii="Times New Roman"/>
          <w:b w:val="false"/>
          <w:i w:val="false"/>
          <w:color w:val="000000"/>
          <w:sz w:val="28"/>
        </w:rPr>
        <w:t xml:space="preserve">
             шығыс"; </w:t>
      </w:r>
      <w:r>
        <w:br/>
      </w:r>
      <w:r>
        <w:rPr>
          <w:rFonts w:ascii="Times New Roman"/>
          <w:b w:val="false"/>
          <w:i w:val="false"/>
          <w:color w:val="000000"/>
          <w:sz w:val="28"/>
        </w:rPr>
        <w:t xml:space="preserve">
      5606 000 шотынан кейін мынадай шоттармен толықтырылсын: </w:t>
      </w:r>
      <w:r>
        <w:br/>
      </w:r>
      <w:r>
        <w:rPr>
          <w:rFonts w:ascii="Times New Roman"/>
          <w:b w:val="false"/>
          <w:i w:val="false"/>
          <w:color w:val="000000"/>
          <w:sz w:val="28"/>
        </w:rPr>
        <w:t xml:space="preserve">
"5607 0 0 0  Клиенттердің карт-шоттары бойынша алынған қызметтер </w:t>
      </w:r>
      <w:r>
        <w:br/>
      </w:r>
      <w:r>
        <w:rPr>
          <w:rFonts w:ascii="Times New Roman"/>
          <w:b w:val="false"/>
          <w:i w:val="false"/>
          <w:color w:val="000000"/>
          <w:sz w:val="28"/>
        </w:rPr>
        <w:t xml:space="preserve">
             бойынша комиссиялық шығыстар"; </w:t>
      </w:r>
      <w:r>
        <w:br/>
      </w:r>
      <w:r>
        <w:rPr>
          <w:rFonts w:ascii="Times New Roman"/>
          <w:b w:val="false"/>
          <w:i w:val="false"/>
          <w:color w:val="000000"/>
          <w:sz w:val="28"/>
        </w:rPr>
        <w:t xml:space="preserve">
      5729 000 шотынан кейін мынадай шоттар тобымен және шоттармен толықтырылсын: </w:t>
      </w:r>
      <w:r>
        <w:br/>
      </w:r>
      <w:r>
        <w:rPr>
          <w:rFonts w:ascii="Times New Roman"/>
          <w:b w:val="false"/>
          <w:i w:val="false"/>
          <w:color w:val="000000"/>
          <w:sz w:val="28"/>
        </w:rPr>
        <w:t xml:space="preserve">
"5730 0 0 0  Қайта бағалаудан болған жұмсалған шығыстар </w:t>
      </w:r>
      <w:r>
        <w:br/>
      </w:r>
      <w:r>
        <w:rPr>
          <w:rFonts w:ascii="Times New Roman"/>
          <w:b w:val="false"/>
          <w:i w:val="false"/>
          <w:color w:val="000000"/>
          <w:sz w:val="28"/>
        </w:rPr>
        <w:t xml:space="preserve">
5731  0 0 0  Шетел валютасын қайта бағалаудан болған жұмсалған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5732  0 0 0  Тазартылған қымбат металдарды қайта бағалаудан болған </w:t>
      </w:r>
      <w:r>
        <w:br/>
      </w:r>
      <w:r>
        <w:rPr>
          <w:rFonts w:ascii="Times New Roman"/>
          <w:b w:val="false"/>
          <w:i w:val="false"/>
          <w:color w:val="000000"/>
          <w:sz w:val="28"/>
        </w:rPr>
        <w:t xml:space="preserve">
             жұмсалған шығыстар </w:t>
      </w:r>
      <w:r>
        <w:br/>
      </w:r>
      <w:r>
        <w:rPr>
          <w:rFonts w:ascii="Times New Roman"/>
          <w:b w:val="false"/>
          <w:i w:val="false"/>
          <w:color w:val="000000"/>
          <w:sz w:val="28"/>
        </w:rPr>
        <w:t xml:space="preserve">
5733  0 0 0  Саудаға арналған және сатуда бар бағалы қағаздар </w:t>
      </w:r>
      <w:r>
        <w:br/>
      </w:r>
      <w:r>
        <w:rPr>
          <w:rFonts w:ascii="Times New Roman"/>
          <w:b w:val="false"/>
          <w:i w:val="false"/>
          <w:color w:val="000000"/>
          <w:sz w:val="28"/>
        </w:rPr>
        <w:t xml:space="preserve">
             құнының өзгеруінен болған жұмсалған шығыстар </w:t>
      </w:r>
      <w:r>
        <w:br/>
      </w:r>
      <w:r>
        <w:rPr>
          <w:rFonts w:ascii="Times New Roman"/>
          <w:b w:val="false"/>
          <w:i w:val="false"/>
          <w:color w:val="000000"/>
          <w:sz w:val="28"/>
        </w:rPr>
        <w:t xml:space="preserve">
5734 0 0 0   Басқа да қайта бағалаудан болған жұмсалған шығыстар"; </w:t>
      </w:r>
      <w:r>
        <w:br/>
      </w:r>
      <w:r>
        <w:rPr>
          <w:rFonts w:ascii="Times New Roman"/>
          <w:b w:val="false"/>
          <w:i w:val="false"/>
          <w:color w:val="000000"/>
          <w:sz w:val="28"/>
        </w:rPr>
        <w:t xml:space="preserve">
      5750 000 шотынан кейін мынадай шоттармен толықтырылсын: </w:t>
      </w:r>
      <w:r>
        <w:br/>
      </w:r>
      <w:r>
        <w:rPr>
          <w:rFonts w:ascii="Times New Roman"/>
          <w:b w:val="false"/>
          <w:i w:val="false"/>
          <w:color w:val="000000"/>
          <w:sz w:val="28"/>
        </w:rPr>
        <w:t xml:space="preserve">
"5752 0 0 0  Сақтандыру бойынша шығыстар </w:t>
      </w:r>
      <w:r>
        <w:br/>
      </w:r>
      <w:r>
        <w:rPr>
          <w:rFonts w:ascii="Times New Roman"/>
          <w:b w:val="false"/>
          <w:i w:val="false"/>
          <w:color w:val="000000"/>
          <w:sz w:val="28"/>
        </w:rPr>
        <w:t xml:space="preserve">
5753  0 0 0  Байланыс қызметі бойынша шығыстар"; </w:t>
      </w:r>
    </w:p>
    <w:p>
      <w:pPr>
        <w:spacing w:after="0"/>
        <w:ind w:left="0"/>
        <w:jc w:val="both"/>
      </w:pPr>
      <w:r>
        <w:rPr>
          <w:rFonts w:ascii="Times New Roman"/>
          <w:b w:val="false"/>
          <w:i w:val="false"/>
          <w:color w:val="000000"/>
          <w:sz w:val="28"/>
        </w:rPr>
        <w:t xml:space="preserve">      5892 000 шоттың атауындағы "/спот" деген сөз алынып тасталсын; </w:t>
      </w:r>
      <w:r>
        <w:br/>
      </w:r>
      <w:r>
        <w:rPr>
          <w:rFonts w:ascii="Times New Roman"/>
          <w:b w:val="false"/>
          <w:i w:val="false"/>
          <w:color w:val="000000"/>
          <w:sz w:val="28"/>
        </w:rPr>
        <w:t xml:space="preserve">
      5893 000 шотынан кейін мынадай шоттармен толықтырылсын: </w:t>
      </w:r>
      <w:r>
        <w:br/>
      </w:r>
      <w:r>
        <w:rPr>
          <w:rFonts w:ascii="Times New Roman"/>
          <w:b w:val="false"/>
          <w:i w:val="false"/>
          <w:color w:val="000000"/>
          <w:sz w:val="28"/>
        </w:rPr>
        <w:t xml:space="preserve">
"5894 0 0 0  Спот операциялары бойынша шығыстар </w:t>
      </w:r>
      <w:r>
        <w:br/>
      </w:r>
      <w:r>
        <w:rPr>
          <w:rFonts w:ascii="Times New Roman"/>
          <w:b w:val="false"/>
          <w:i w:val="false"/>
          <w:color w:val="000000"/>
          <w:sz w:val="28"/>
        </w:rPr>
        <w:t xml:space="preserve">
5895  0 0 0  Своп операциялары бойынша шығыстар </w:t>
      </w:r>
      <w:r>
        <w:br/>
      </w:r>
      <w:r>
        <w:rPr>
          <w:rFonts w:ascii="Times New Roman"/>
          <w:b w:val="false"/>
          <w:i w:val="false"/>
          <w:color w:val="000000"/>
          <w:sz w:val="28"/>
        </w:rPr>
        <w:t xml:space="preserve">
5896  0 0 0  Басқа да операциялар бойынша шығыстар"; </w:t>
      </w:r>
    </w:p>
    <w:p>
      <w:pPr>
        <w:spacing w:after="0"/>
        <w:ind w:left="0"/>
        <w:jc w:val="both"/>
      </w:pPr>
      <w:r>
        <w:rPr>
          <w:rFonts w:ascii="Times New Roman"/>
          <w:b w:val="false"/>
          <w:i w:val="false"/>
          <w:color w:val="000000"/>
          <w:sz w:val="28"/>
        </w:rPr>
        <w:t xml:space="preserve">      5922 000 шотынан кейін мынадай шоттармен толықтырылсын: </w:t>
      </w:r>
    </w:p>
    <w:p>
      <w:pPr>
        <w:spacing w:after="0"/>
        <w:ind w:left="0"/>
        <w:jc w:val="both"/>
      </w:pPr>
      <w:r>
        <w:rPr>
          <w:rFonts w:ascii="Times New Roman"/>
          <w:b w:val="false"/>
          <w:i w:val="false"/>
          <w:color w:val="000000"/>
          <w:sz w:val="28"/>
        </w:rPr>
        <w:t xml:space="preserve">"5923 0 0 0  Жалдау бойынша шығыстар </w:t>
      </w:r>
      <w:r>
        <w:br/>
      </w:r>
      <w:r>
        <w:rPr>
          <w:rFonts w:ascii="Times New Roman"/>
          <w:b w:val="false"/>
          <w:i w:val="false"/>
          <w:color w:val="000000"/>
          <w:sz w:val="28"/>
        </w:rPr>
        <w:t xml:space="preserve">
5924  0 0 0  Акцептер бойынша шығыстар </w:t>
      </w:r>
      <w:r>
        <w:br/>
      </w:r>
      <w:r>
        <w:rPr>
          <w:rFonts w:ascii="Times New Roman"/>
          <w:b w:val="false"/>
          <w:i w:val="false"/>
          <w:color w:val="000000"/>
          <w:sz w:val="28"/>
        </w:rPr>
        <w:t xml:space="preserve">
5925  0 0 0  Банк алған кепілдіктер бойынша шығыстар"; </w:t>
      </w:r>
      <w:r>
        <w:br/>
      </w:r>
      <w:r>
        <w:rPr>
          <w:rFonts w:ascii="Times New Roman"/>
          <w:b w:val="false"/>
          <w:i w:val="false"/>
          <w:color w:val="000000"/>
          <w:sz w:val="28"/>
        </w:rPr>
        <w:t xml:space="preserve">
      6020 000 шотынан кейін мынадай шоттармен толықтырылсын: </w:t>
      </w:r>
      <w:r>
        <w:br/>
      </w:r>
      <w:r>
        <w:rPr>
          <w:rFonts w:ascii="Times New Roman"/>
          <w:b w:val="false"/>
          <w:i w:val="false"/>
          <w:color w:val="000000"/>
          <w:sz w:val="28"/>
        </w:rPr>
        <w:t xml:space="preserve">
"6025 0 0 0 Расталған жабық аккредитивтер бойынша ықтимал талаптар"; </w:t>
      </w:r>
      <w:r>
        <w:br/>
      </w:r>
      <w:r>
        <w:rPr>
          <w:rFonts w:ascii="Times New Roman"/>
          <w:b w:val="false"/>
          <w:i w:val="false"/>
          <w:color w:val="000000"/>
          <w:sz w:val="28"/>
        </w:rPr>
        <w:t xml:space="preserve">
      6125 000 шотынан кейін мынадай шоттар тобымен толықтырылсын: </w:t>
      </w:r>
      <w:r>
        <w:br/>
      </w:r>
      <w:r>
        <w:rPr>
          <w:rFonts w:ascii="Times New Roman"/>
          <w:b w:val="false"/>
          <w:i w:val="false"/>
          <w:color w:val="000000"/>
          <w:sz w:val="28"/>
        </w:rPr>
        <w:t xml:space="preserve">
"6130 0 0 0  Клиенттердің жылжымайтын салымдары"; </w:t>
      </w:r>
    </w:p>
    <w:p>
      <w:pPr>
        <w:spacing w:after="0"/>
        <w:ind w:left="0"/>
        <w:jc w:val="both"/>
      </w:pPr>
      <w:r>
        <w:rPr>
          <w:rFonts w:ascii="Times New Roman"/>
          <w:b w:val="false"/>
          <w:i w:val="false"/>
          <w:color w:val="000000"/>
          <w:sz w:val="28"/>
        </w:rPr>
        <w:t xml:space="preserve">      6180 000 шоттар тобының атауы мынадай редакцияда жазылсын: </w:t>
      </w:r>
      <w:r>
        <w:br/>
      </w:r>
      <w:r>
        <w:rPr>
          <w:rFonts w:ascii="Times New Roman"/>
          <w:b w:val="false"/>
          <w:i w:val="false"/>
          <w:color w:val="000000"/>
          <w:sz w:val="28"/>
        </w:rPr>
        <w:t xml:space="preserve">
      "Домицилирлендірген вексельдер бойынша шартты талаптар"; </w:t>
      </w:r>
      <w:r>
        <w:br/>
      </w:r>
      <w:r>
        <w:rPr>
          <w:rFonts w:ascii="Times New Roman"/>
          <w:b w:val="false"/>
          <w:i w:val="false"/>
          <w:color w:val="000000"/>
          <w:sz w:val="28"/>
        </w:rPr>
        <w:t xml:space="preserve">
      6200 000, 6300 000, 6700 000, 6800 000 шоттар тобының атауы "сондай-ақ өзге де туынды қаржы құралдары бойынша" деген сөздермен толықтырылсын; </w:t>
      </w:r>
    </w:p>
    <w:p>
      <w:pPr>
        <w:spacing w:after="0"/>
        <w:ind w:left="0"/>
        <w:jc w:val="both"/>
      </w:pPr>
      <w:r>
        <w:rPr>
          <w:rFonts w:ascii="Times New Roman"/>
          <w:b w:val="false"/>
          <w:i w:val="false"/>
          <w:color w:val="000000"/>
          <w:sz w:val="28"/>
        </w:rPr>
        <w:t xml:space="preserve">      6225 000 шотынан кейін мынадай шотпен толықтырылсын: </w:t>
      </w:r>
    </w:p>
    <w:p>
      <w:pPr>
        <w:spacing w:after="0"/>
        <w:ind w:left="0"/>
        <w:jc w:val="both"/>
      </w:pPr>
      <w:r>
        <w:rPr>
          <w:rFonts w:ascii="Times New Roman"/>
          <w:b w:val="false"/>
          <w:i w:val="false"/>
          <w:color w:val="000000"/>
          <w:sz w:val="28"/>
        </w:rPr>
        <w:t xml:space="preserve">"6226 0 0 0  Сатып алынған "пут" опцион келісім-шарттары"; </w:t>
      </w:r>
      <w:r>
        <w:br/>
      </w:r>
      <w:r>
        <w:rPr>
          <w:rFonts w:ascii="Times New Roman"/>
          <w:b w:val="false"/>
          <w:i w:val="false"/>
          <w:color w:val="000000"/>
          <w:sz w:val="28"/>
        </w:rPr>
        <w:t xml:space="preserve">
      6240 000 шотынан кейін мынадай шотпен толықтырылсын: </w:t>
      </w:r>
      <w:r>
        <w:br/>
      </w:r>
      <w:r>
        <w:rPr>
          <w:rFonts w:ascii="Times New Roman"/>
          <w:b w:val="false"/>
          <w:i w:val="false"/>
          <w:color w:val="000000"/>
          <w:sz w:val="28"/>
        </w:rPr>
        <w:t xml:space="preserve">
"6250 0 0 0 "Өзгермелі проценттік своп"; </w:t>
      </w:r>
      <w:r>
        <w:br/>
      </w:r>
      <w:r>
        <w:rPr>
          <w:rFonts w:ascii="Times New Roman"/>
          <w:b w:val="false"/>
          <w:i w:val="false"/>
          <w:color w:val="000000"/>
          <w:sz w:val="28"/>
        </w:rPr>
        <w:t xml:space="preserve">
      6325 000 шотынан кейін мынадай шотпен толықтырылсын: </w:t>
      </w:r>
      <w:r>
        <w:br/>
      </w:r>
      <w:r>
        <w:rPr>
          <w:rFonts w:ascii="Times New Roman"/>
          <w:b w:val="false"/>
          <w:i w:val="false"/>
          <w:color w:val="000000"/>
          <w:sz w:val="28"/>
        </w:rPr>
        <w:t xml:space="preserve">
"6326 0 0 0  Сатылған "колл - қарсы шот" опцион келісім-шарттары"; </w:t>
      </w:r>
      <w:r>
        <w:br/>
      </w:r>
      <w:r>
        <w:rPr>
          <w:rFonts w:ascii="Times New Roman"/>
          <w:b w:val="false"/>
          <w:i w:val="false"/>
          <w:color w:val="000000"/>
          <w:sz w:val="28"/>
        </w:rPr>
        <w:t xml:space="preserve">
      6330 000 шотынан кейін мынадай шотпен толықтырылсын: </w:t>
      </w:r>
      <w:r>
        <w:br/>
      </w:r>
      <w:r>
        <w:rPr>
          <w:rFonts w:ascii="Times New Roman"/>
          <w:b w:val="false"/>
          <w:i w:val="false"/>
          <w:color w:val="000000"/>
          <w:sz w:val="28"/>
        </w:rPr>
        <w:t xml:space="preserve">
"6350 0 0 0  Басқа да туынды құралдар бойынша шартты талаптар"; </w:t>
      </w:r>
      <w:r>
        <w:br/>
      </w:r>
      <w:r>
        <w:rPr>
          <w:rFonts w:ascii="Times New Roman"/>
          <w:b w:val="false"/>
          <w:i w:val="false"/>
          <w:color w:val="000000"/>
          <w:sz w:val="28"/>
        </w:rPr>
        <w:t xml:space="preserve">
      6625 000 шотынан кейін мынадай шоттар тобымен толықтырылсын: </w:t>
      </w:r>
      <w:r>
        <w:br/>
      </w:r>
      <w:r>
        <w:rPr>
          <w:rFonts w:ascii="Times New Roman"/>
          <w:b w:val="false"/>
          <w:i w:val="false"/>
          <w:color w:val="000000"/>
          <w:sz w:val="28"/>
        </w:rPr>
        <w:t xml:space="preserve">
"6630        Клиенттердің жылжымайтын салымдары бойынша </w:t>
      </w:r>
      <w:r>
        <w:br/>
      </w:r>
      <w:r>
        <w:rPr>
          <w:rFonts w:ascii="Times New Roman"/>
          <w:b w:val="false"/>
          <w:i w:val="false"/>
          <w:color w:val="000000"/>
          <w:sz w:val="28"/>
        </w:rPr>
        <w:t xml:space="preserve">
             міндеттемелер"; </w:t>
      </w:r>
    </w:p>
    <w:p>
      <w:pPr>
        <w:spacing w:after="0"/>
        <w:ind w:left="0"/>
        <w:jc w:val="both"/>
      </w:pPr>
      <w:r>
        <w:rPr>
          <w:rFonts w:ascii="Times New Roman"/>
          <w:b w:val="false"/>
          <w:i w:val="false"/>
          <w:color w:val="000000"/>
          <w:sz w:val="28"/>
        </w:rPr>
        <w:t xml:space="preserve">      6680 шоттар тобының атауы мынадай редакцияда жазылсын: </w:t>
      </w:r>
      <w:r>
        <w:br/>
      </w:r>
      <w:r>
        <w:rPr>
          <w:rFonts w:ascii="Times New Roman"/>
          <w:b w:val="false"/>
          <w:i w:val="false"/>
          <w:color w:val="000000"/>
          <w:sz w:val="28"/>
        </w:rPr>
        <w:t xml:space="preserve">
      "Домицильдендірген вексельдер бойынша шартты міндеттемелер"; </w:t>
      </w:r>
    </w:p>
    <w:p>
      <w:pPr>
        <w:spacing w:after="0"/>
        <w:ind w:left="0"/>
        <w:jc w:val="both"/>
      </w:pPr>
      <w:r>
        <w:rPr>
          <w:rFonts w:ascii="Times New Roman"/>
          <w:b w:val="false"/>
          <w:i w:val="false"/>
          <w:color w:val="000000"/>
          <w:sz w:val="28"/>
        </w:rPr>
        <w:t xml:space="preserve">      6725 000 шотынан кейін мынадай шотпен толықтырылсын: </w:t>
      </w:r>
    </w:p>
    <w:p>
      <w:pPr>
        <w:spacing w:after="0"/>
        <w:ind w:left="0"/>
        <w:jc w:val="both"/>
      </w:pPr>
      <w:r>
        <w:rPr>
          <w:rFonts w:ascii="Times New Roman"/>
          <w:b w:val="false"/>
          <w:i w:val="false"/>
          <w:color w:val="000000"/>
          <w:sz w:val="28"/>
        </w:rPr>
        <w:t xml:space="preserve">"6726 0 0 0  Сатып алынған "пут - қарсы шот" опцион </w:t>
      </w:r>
      <w:r>
        <w:br/>
      </w:r>
      <w:r>
        <w:rPr>
          <w:rFonts w:ascii="Times New Roman"/>
          <w:b w:val="false"/>
          <w:i w:val="false"/>
          <w:color w:val="000000"/>
          <w:sz w:val="28"/>
        </w:rPr>
        <w:t xml:space="preserve">
             келісім-шарттары"; </w:t>
      </w:r>
      <w:r>
        <w:br/>
      </w:r>
      <w:r>
        <w:rPr>
          <w:rFonts w:ascii="Times New Roman"/>
          <w:b w:val="false"/>
          <w:i w:val="false"/>
          <w:color w:val="000000"/>
          <w:sz w:val="28"/>
        </w:rPr>
        <w:t xml:space="preserve">
      6740 000 шотынан кейін мынадай шотпен толықтырылсын: </w:t>
      </w:r>
      <w:r>
        <w:br/>
      </w:r>
      <w:r>
        <w:rPr>
          <w:rFonts w:ascii="Times New Roman"/>
          <w:b w:val="false"/>
          <w:i w:val="false"/>
          <w:color w:val="000000"/>
          <w:sz w:val="28"/>
        </w:rPr>
        <w:t xml:space="preserve">
"6750 0 0 0  Бекітілген проценттік своп"; </w:t>
      </w:r>
      <w:r>
        <w:br/>
      </w:r>
      <w:r>
        <w:rPr>
          <w:rFonts w:ascii="Times New Roman"/>
          <w:b w:val="false"/>
          <w:i w:val="false"/>
          <w:color w:val="000000"/>
          <w:sz w:val="28"/>
        </w:rPr>
        <w:t xml:space="preserve">
      6825 000 шотынан кейін мынадай шотпен толықтырылсын: </w:t>
      </w:r>
      <w:r>
        <w:br/>
      </w:r>
      <w:r>
        <w:rPr>
          <w:rFonts w:ascii="Times New Roman"/>
          <w:b w:val="false"/>
          <w:i w:val="false"/>
          <w:color w:val="000000"/>
          <w:sz w:val="28"/>
        </w:rPr>
        <w:t xml:space="preserve">
"6826 0 0 0  Сатылған "колл" опцион келісім-шарттары"; </w:t>
      </w:r>
      <w:r>
        <w:br/>
      </w:r>
      <w:r>
        <w:rPr>
          <w:rFonts w:ascii="Times New Roman"/>
          <w:b w:val="false"/>
          <w:i w:val="false"/>
          <w:color w:val="000000"/>
          <w:sz w:val="28"/>
        </w:rPr>
        <w:t xml:space="preserve">
      6830 000 шотынан кейін мынадай шотпен толықтырылсын: </w:t>
      </w:r>
      <w:r>
        <w:br/>
      </w:r>
      <w:r>
        <w:rPr>
          <w:rFonts w:ascii="Times New Roman"/>
          <w:b w:val="false"/>
          <w:i w:val="false"/>
          <w:color w:val="000000"/>
          <w:sz w:val="28"/>
        </w:rPr>
        <w:t xml:space="preserve">
"6850 0 0 0  Басқа да туынды құралдар бойынша шартты міндеттемелер"; </w:t>
      </w:r>
    </w:p>
    <w:p>
      <w:pPr>
        <w:spacing w:after="0"/>
        <w:ind w:left="0"/>
        <w:jc w:val="both"/>
      </w:pPr>
      <w:r>
        <w:rPr>
          <w:rFonts w:ascii="Times New Roman"/>
          <w:b w:val="false"/>
          <w:i w:val="false"/>
          <w:color w:val="000000"/>
          <w:sz w:val="28"/>
        </w:rPr>
        <w:t xml:space="preserve">      7110 000 шотынан кейін мынадай шотпен толықтырылсын: </w:t>
      </w:r>
    </w:p>
    <w:p>
      <w:pPr>
        <w:spacing w:after="0"/>
        <w:ind w:left="0"/>
        <w:jc w:val="both"/>
      </w:pPr>
      <w:r>
        <w:rPr>
          <w:rFonts w:ascii="Times New Roman"/>
          <w:b w:val="false"/>
          <w:i w:val="false"/>
          <w:color w:val="000000"/>
          <w:sz w:val="28"/>
        </w:rPr>
        <w:t xml:space="preserve">"7115 0 0 0  Төлемі ұзартылып сатып алынатын негізгі </w:t>
      </w:r>
      <w:r>
        <w:br/>
      </w:r>
      <w:r>
        <w:rPr>
          <w:rFonts w:ascii="Times New Roman"/>
          <w:b w:val="false"/>
          <w:i w:val="false"/>
          <w:color w:val="000000"/>
          <w:sz w:val="28"/>
        </w:rPr>
        <w:t xml:space="preserve">
             құрал-жабдықтар"; </w:t>
      </w:r>
      <w:r>
        <w:br/>
      </w:r>
      <w:r>
        <w:rPr>
          <w:rFonts w:ascii="Times New Roman"/>
          <w:b w:val="false"/>
          <w:i w:val="false"/>
          <w:color w:val="000000"/>
          <w:sz w:val="28"/>
        </w:rPr>
        <w:t xml:space="preserve">
      7150 000 шотынан кейін мынадай шотпен толықтырылсын: </w:t>
      </w:r>
      <w:r>
        <w:br/>
      </w:r>
      <w:r>
        <w:rPr>
          <w:rFonts w:ascii="Times New Roman"/>
          <w:b w:val="false"/>
          <w:i w:val="false"/>
          <w:color w:val="000000"/>
          <w:sz w:val="28"/>
        </w:rPr>
        <w:t xml:space="preserve">
"7160 0 0 0  Қамтамасыз етуге (кепілге) берілген мүлік"; </w:t>
      </w:r>
      <w:r>
        <w:br/>
      </w:r>
      <w:r>
        <w:rPr>
          <w:rFonts w:ascii="Times New Roman"/>
          <w:b w:val="false"/>
          <w:i w:val="false"/>
          <w:color w:val="000000"/>
          <w:sz w:val="28"/>
        </w:rPr>
        <w:t xml:space="preserve">
      7240 000 шотынан кейін мынадай шотпен толықтырылсын: </w:t>
      </w:r>
      <w:r>
        <w:br/>
      </w:r>
      <w:r>
        <w:rPr>
          <w:rFonts w:ascii="Times New Roman"/>
          <w:b w:val="false"/>
          <w:i w:val="false"/>
          <w:color w:val="000000"/>
          <w:sz w:val="28"/>
        </w:rPr>
        <w:t xml:space="preserve">
"7250 0 0 0  Қамтамасыз етуге (кепілге) қабылданған мүлік"; </w:t>
      </w:r>
      <w:r>
        <w:br/>
      </w:r>
      <w:r>
        <w:rPr>
          <w:rFonts w:ascii="Times New Roman"/>
          <w:b w:val="false"/>
          <w:i w:val="false"/>
          <w:color w:val="000000"/>
          <w:sz w:val="28"/>
        </w:rPr>
        <w:t xml:space="preserve">
      7407 000 шотынан кейін мынадай шоттармен толықтырылсын: </w:t>
      </w:r>
      <w:r>
        <w:br/>
      </w:r>
      <w:r>
        <w:rPr>
          <w:rFonts w:ascii="Times New Roman"/>
          <w:b w:val="false"/>
          <w:i w:val="false"/>
          <w:color w:val="000000"/>
          <w:sz w:val="28"/>
        </w:rPr>
        <w:t xml:space="preserve">
"7408 0 0 0  Зейнетақы активтері орналастырылған Қазақстан </w:t>
      </w:r>
      <w:r>
        <w:br/>
      </w:r>
      <w:r>
        <w:rPr>
          <w:rFonts w:ascii="Times New Roman"/>
          <w:b w:val="false"/>
          <w:i w:val="false"/>
          <w:color w:val="000000"/>
          <w:sz w:val="28"/>
        </w:rPr>
        <w:t xml:space="preserve">
             Республикасының қысқа мерзімді мемлекеттік бағалы </w:t>
      </w:r>
      <w:r>
        <w:br/>
      </w:r>
      <w:r>
        <w:rPr>
          <w:rFonts w:ascii="Times New Roman"/>
          <w:b w:val="false"/>
          <w:i w:val="false"/>
          <w:color w:val="000000"/>
          <w:sz w:val="28"/>
        </w:rPr>
        <w:t xml:space="preserve">
             қағаздары бойынша есептелген сыйақы (дисконт) </w:t>
      </w:r>
      <w:r>
        <w:br/>
      </w:r>
      <w:r>
        <w:rPr>
          <w:rFonts w:ascii="Times New Roman"/>
          <w:b w:val="false"/>
          <w:i w:val="false"/>
          <w:color w:val="000000"/>
          <w:sz w:val="28"/>
        </w:rPr>
        <w:t xml:space="preserve">
7409  0 0 0  Зейнетақы активтері орналастырылған Қазақстан </w:t>
      </w:r>
      <w:r>
        <w:br/>
      </w:r>
      <w:r>
        <w:rPr>
          <w:rFonts w:ascii="Times New Roman"/>
          <w:b w:val="false"/>
          <w:i w:val="false"/>
          <w:color w:val="000000"/>
          <w:sz w:val="28"/>
        </w:rPr>
        <w:t xml:space="preserve">
             Республикасының ұзақ мерзімді мемлекеттік бағалы </w:t>
      </w:r>
      <w:r>
        <w:br/>
      </w:r>
      <w:r>
        <w:rPr>
          <w:rFonts w:ascii="Times New Roman"/>
          <w:b w:val="false"/>
          <w:i w:val="false"/>
          <w:color w:val="000000"/>
          <w:sz w:val="28"/>
        </w:rPr>
        <w:t xml:space="preserve">
             қағаздары бойынша есептелген сыйақы (дисконт) </w:t>
      </w:r>
      <w:r>
        <w:br/>
      </w:r>
      <w:r>
        <w:rPr>
          <w:rFonts w:ascii="Times New Roman"/>
          <w:b w:val="false"/>
          <w:i w:val="false"/>
          <w:color w:val="000000"/>
          <w:sz w:val="28"/>
        </w:rPr>
        <w:t xml:space="preserve">
7410  0 0 0  Қазақстан қор биржасының "А" санаты бойынша ресми </w:t>
      </w:r>
      <w:r>
        <w:br/>
      </w:r>
      <w:r>
        <w:rPr>
          <w:rFonts w:ascii="Times New Roman"/>
          <w:b w:val="false"/>
          <w:i w:val="false"/>
          <w:color w:val="000000"/>
          <w:sz w:val="28"/>
        </w:rPr>
        <w:t xml:space="preserve">
             тізіміне енгізілген, зейнетақы активтері </w:t>
      </w:r>
      <w:r>
        <w:br/>
      </w:r>
      <w:r>
        <w:rPr>
          <w:rFonts w:ascii="Times New Roman"/>
          <w:b w:val="false"/>
          <w:i w:val="false"/>
          <w:color w:val="000000"/>
          <w:sz w:val="28"/>
        </w:rPr>
        <w:t xml:space="preserve">
             орналастырылған мемлекеттік емес эмиссиялық бағалы </w:t>
      </w:r>
      <w:r>
        <w:br/>
      </w:r>
      <w:r>
        <w:rPr>
          <w:rFonts w:ascii="Times New Roman"/>
          <w:b w:val="false"/>
          <w:i w:val="false"/>
          <w:color w:val="000000"/>
          <w:sz w:val="28"/>
        </w:rPr>
        <w:t xml:space="preserve">
             қағаздары бойынша есептелген сыйақы (дисконт) </w:t>
      </w:r>
      <w:r>
        <w:br/>
      </w:r>
      <w:r>
        <w:rPr>
          <w:rFonts w:ascii="Times New Roman"/>
          <w:b w:val="false"/>
          <w:i w:val="false"/>
          <w:color w:val="000000"/>
          <w:sz w:val="28"/>
        </w:rPr>
        <w:t xml:space="preserve">
7411  0 0 0  Зейнетақы активтері орналастырылған халықаралық қаржы </w:t>
      </w:r>
      <w:r>
        <w:br/>
      </w:r>
      <w:r>
        <w:rPr>
          <w:rFonts w:ascii="Times New Roman"/>
          <w:b w:val="false"/>
          <w:i w:val="false"/>
          <w:color w:val="000000"/>
          <w:sz w:val="28"/>
        </w:rPr>
        <w:t xml:space="preserve">
             ұйымдарының бағалы қағаздары бойынша есептелген сыйақы </w:t>
      </w:r>
      <w:r>
        <w:br/>
      </w:r>
      <w:r>
        <w:rPr>
          <w:rFonts w:ascii="Times New Roman"/>
          <w:b w:val="false"/>
          <w:i w:val="false"/>
          <w:color w:val="000000"/>
          <w:sz w:val="28"/>
        </w:rPr>
        <w:t xml:space="preserve">
             (дисконт) </w:t>
      </w:r>
      <w:r>
        <w:br/>
      </w:r>
      <w:r>
        <w:rPr>
          <w:rFonts w:ascii="Times New Roman"/>
          <w:b w:val="false"/>
          <w:i w:val="false"/>
          <w:color w:val="000000"/>
          <w:sz w:val="28"/>
        </w:rPr>
        <w:t xml:space="preserve">
7412  0 0 0  Зейнетақы активтері орналастырылған басқа банктердегі </w:t>
      </w:r>
      <w:r>
        <w:br/>
      </w:r>
      <w:r>
        <w:rPr>
          <w:rFonts w:ascii="Times New Roman"/>
          <w:b w:val="false"/>
          <w:i w:val="false"/>
          <w:color w:val="000000"/>
          <w:sz w:val="28"/>
        </w:rPr>
        <w:t xml:space="preserve">
             салымдар бойынша есептелген сыйақы </w:t>
      </w:r>
      <w:r>
        <w:br/>
      </w:r>
      <w:r>
        <w:rPr>
          <w:rFonts w:ascii="Times New Roman"/>
          <w:b w:val="false"/>
          <w:i w:val="false"/>
          <w:color w:val="000000"/>
          <w:sz w:val="28"/>
        </w:rPr>
        <w:t xml:space="preserve">
7413  0 0 0  Басқа да зейнетақы активтері бойынша есептелген сыйақы </w:t>
      </w:r>
      <w:r>
        <w:br/>
      </w:r>
      <w:r>
        <w:rPr>
          <w:rFonts w:ascii="Times New Roman"/>
          <w:b w:val="false"/>
          <w:i w:val="false"/>
          <w:color w:val="000000"/>
          <w:sz w:val="28"/>
        </w:rPr>
        <w:t xml:space="preserve">
7414  0 0 0  Жинақтаушы зейнетақы қорларының зейнетақы активтері </w:t>
      </w:r>
      <w:r>
        <w:br/>
      </w:r>
      <w:r>
        <w:rPr>
          <w:rFonts w:ascii="Times New Roman"/>
          <w:b w:val="false"/>
          <w:i w:val="false"/>
          <w:color w:val="000000"/>
          <w:sz w:val="28"/>
        </w:rPr>
        <w:t xml:space="preserve">
             орналастырылған бағалы қағаздармен операциялар бойынша </w:t>
      </w:r>
      <w:r>
        <w:br/>
      </w:r>
      <w:r>
        <w:rPr>
          <w:rFonts w:ascii="Times New Roman"/>
          <w:b w:val="false"/>
          <w:i w:val="false"/>
          <w:color w:val="000000"/>
          <w:sz w:val="28"/>
        </w:rPr>
        <w:t xml:space="preserve">
             міндеттемелері </w:t>
      </w:r>
      <w:r>
        <w:br/>
      </w:r>
      <w:r>
        <w:rPr>
          <w:rFonts w:ascii="Times New Roman"/>
          <w:b w:val="false"/>
          <w:i w:val="false"/>
          <w:color w:val="000000"/>
          <w:sz w:val="28"/>
        </w:rPr>
        <w:t xml:space="preserve">
7415  0 0 0  Бұрынғы ұстаушылардың зейнетақы активтері </w:t>
      </w:r>
      <w:r>
        <w:br/>
      </w:r>
      <w:r>
        <w:rPr>
          <w:rFonts w:ascii="Times New Roman"/>
          <w:b w:val="false"/>
          <w:i w:val="false"/>
          <w:color w:val="000000"/>
          <w:sz w:val="28"/>
        </w:rPr>
        <w:t xml:space="preserve">
             орналастырылған бағалы қағаздар бойынша есептеген </w:t>
      </w:r>
      <w:r>
        <w:br/>
      </w:r>
      <w:r>
        <w:rPr>
          <w:rFonts w:ascii="Times New Roman"/>
          <w:b w:val="false"/>
          <w:i w:val="false"/>
          <w:color w:val="000000"/>
          <w:sz w:val="28"/>
        </w:rPr>
        <w:t xml:space="preserve">
             сыйақысы". </w:t>
      </w:r>
    </w:p>
    <w:p>
      <w:pPr>
        <w:spacing w:after="0"/>
        <w:ind w:left="0"/>
        <w:jc w:val="both"/>
      </w:pPr>
      <w:r>
        <w:rPr>
          <w:rFonts w:ascii="Times New Roman"/>
          <w:b w:val="false"/>
          <w:i w:val="false"/>
          <w:color w:val="000000"/>
          <w:sz w:val="28"/>
        </w:rPr>
        <w:t xml:space="preserve">      7542 000 және 7543 000 шоттарының атауларында "сенімгерлік басқаруға қабылданған" деген сөздер "сенімгерлік (трасталық) басқаруға қабылданған талаптар құқығы" деген сөздермен ауыстырылсын. </w:t>
      </w:r>
    </w:p>
    <w:bookmarkStart w:name="z14" w:id="12"/>
    <w:p>
      <w:pPr>
        <w:spacing w:after="0"/>
        <w:ind w:left="0"/>
        <w:jc w:val="both"/>
      </w:pPr>
      <w:r>
        <w:rPr>
          <w:rFonts w:ascii="Times New Roman"/>
          <w:b w:val="false"/>
          <w:i w:val="false"/>
          <w:color w:val="000000"/>
          <w:sz w:val="28"/>
        </w:rPr>
        <w:t xml:space="preserve">
      2. Осы қаулы 2003 жылғы 1 қарашадан бастап күшіне енеді. </w:t>
      </w:r>
    </w:p>
    <w:bookmarkEnd w:id="12"/>
    <w:bookmarkStart w:name="z15" w:id="13"/>
    <w:p>
      <w:pPr>
        <w:spacing w:after="0"/>
        <w:ind w:left="0"/>
        <w:jc w:val="both"/>
      </w:pPr>
      <w:r>
        <w:rPr>
          <w:rFonts w:ascii="Times New Roman"/>
          <w:b w:val="false"/>
          <w:i w:val="false"/>
          <w:color w:val="000000"/>
          <w:sz w:val="28"/>
        </w:rPr>
        <w:t xml:space="preserve">
      3. Бухгалтерлік есеп департаменті (Шалғымбаева Н.Т.): </w:t>
      </w:r>
      <w:r>
        <w:br/>
      </w: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xml:space="preserve">
      2) Қазақстан Республикасының Әділет министрлігінде мемлекеттік тіркеуден өткен күннен бастап осы қаулыны он күндік мерзімде Қазақстан Республикасының Ұлттық Банкі орталық аппаратының мүдделі бөлімшелеріне, аумақтық филиалдарына, екінші деңгейдегі банктерге, кредиттік серіктестіктерге және ипотекалық компанияларға жіберсін. </w:t>
      </w:r>
    </w:p>
    <w:bookmarkEnd w:id="13"/>
    <w:bookmarkStart w:name="z16" w:id="14"/>
    <w:p>
      <w:pPr>
        <w:spacing w:after="0"/>
        <w:ind w:left="0"/>
        <w:jc w:val="both"/>
      </w:pPr>
      <w:r>
        <w:rPr>
          <w:rFonts w:ascii="Times New Roman"/>
          <w:b w:val="false"/>
          <w:i w:val="false"/>
          <w:color w:val="000000"/>
          <w:sz w:val="28"/>
        </w:rPr>
        <w:t xml:space="preserve">
      4. Екінші деңгейдегі банктер, кредиттік серіктестіктер және ипотекалық компаниялар осы қаулыға сәйкес 2003 жылғы 1 желтоқсанға дейін пайдаланылатын ақпарат жүйесін жетілдіре түсу жөніндегі жұмысты жүргізсін және аяқтасын. </w:t>
      </w:r>
    </w:p>
    <w:bookmarkEnd w:id="14"/>
    <w:bookmarkStart w:name="z17" w:id="15"/>
    <w:p>
      <w:pPr>
        <w:spacing w:after="0"/>
        <w:ind w:left="0"/>
        <w:jc w:val="both"/>
      </w:pPr>
      <w:r>
        <w:rPr>
          <w:rFonts w:ascii="Times New Roman"/>
          <w:b w:val="false"/>
          <w:i w:val="false"/>
          <w:color w:val="000000"/>
          <w:sz w:val="28"/>
        </w:rPr>
        <w:t xml:space="preserve">
      5. Осы қаулының орындалуын бақылау Қазақстан Республикасының Ұлттық Банкі Төрағасының орынбасары Н.Қ. Абдулинаға жүктелсін. </w:t>
      </w:r>
    </w:p>
    <w:bookmarkEnd w:id="15"/>
    <w:p>
      <w:pPr>
        <w:spacing w:after="0"/>
        <w:ind w:left="0"/>
        <w:jc w:val="both"/>
      </w:pPr>
      <w:r>
        <w:rPr>
          <w:rFonts w:ascii="Times New Roman"/>
          <w:b w:val="false"/>
          <w:i/>
          <w:color w:val="000000"/>
          <w:sz w:val="28"/>
        </w:rPr>
        <w:t xml:space="preserve">      Ұлттық Банктің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