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25e96" w14:textId="f625e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Әділет министрлігінде N 1973 тіркелген Қазақстан Республикасының Ұлттық Банкі Басқармасының "Қазақстан Республикасының екінші деңгейдегі банктеріндегі бухгалтерлік есептің үлгі есепшот жоспарын бекіту туралы" 2002 жылғы 30 шілдедегі N 275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2003 жылғы 1 қыркүйектегі N 326 қаулысы. Қазақстан Республикасы Әділет министрлігінде 2003 жылғы 8 қазанда тіркелді. Тіркеу N 2519. Күші жойылды - ҚР Ұлттық Банкі Басқармасының 2011.01.31 № 3 Қаулысымен</w:t>
      </w:r>
    </w:p>
    <w:p>
      <w:pPr>
        <w:spacing w:after="0"/>
        <w:ind w:left="0"/>
        <w:jc w:val="both"/>
      </w:pPr>
      <w:r>
        <w:rPr>
          <w:rFonts w:ascii="Times New Roman"/>
          <w:b w:val="false"/>
          <w:i w:val="false"/>
          <w:color w:val="ff0000"/>
          <w:sz w:val="28"/>
        </w:rPr>
        <w:t>      Ескерту. Күші жойылды - ҚР Ұлттық Банкі Басқармасының 2011.01.31 </w:t>
      </w:r>
      <w:r>
        <w:rPr>
          <w:rFonts w:ascii="Times New Roman"/>
          <w:b w:val="false"/>
          <w:i w:val="false"/>
          <w:color w:val="ff0000"/>
          <w:sz w:val="28"/>
        </w:rPr>
        <w:t>№ 3</w:t>
      </w:r>
      <w:r>
        <w:rPr>
          <w:rFonts w:ascii="Times New Roman"/>
          <w:b w:val="false"/>
          <w:i w:val="false"/>
          <w:color w:val="ff0000"/>
          <w:sz w:val="28"/>
        </w:rPr>
        <w:t> (2011.07.01 бастап күшіне енеді) Қаулысымен.</w:t>
      </w:r>
    </w:p>
    <w:bookmarkStart w:name="z1" w:id="0"/>
    <w:p>
      <w:pPr>
        <w:spacing w:after="0"/>
        <w:ind w:left="0"/>
        <w:jc w:val="both"/>
      </w:pPr>
      <w:r>
        <w:rPr>
          <w:rFonts w:ascii="Times New Roman"/>
          <w:b w:val="false"/>
          <w:i w:val="false"/>
          <w:color w:val="000000"/>
          <w:sz w:val="28"/>
        </w:rPr>
        <w:t xml:space="preserve">
      Екінші деңгейдегі банктердегі, кредиттік серіктестіктердегі және ипотекалық компаниялардағы бухгалтерлік есепті жетілдіру мақсатында Қазақстан Республикасы Ұлттық Банкінің Басқармасы ҚАУЛЫ ЕТЕДІ: </w:t>
      </w:r>
    </w:p>
    <w:bookmarkEnd w:id="0"/>
    <w:bookmarkStart w:name="z2" w:id="1"/>
    <w:p>
      <w:pPr>
        <w:spacing w:after="0"/>
        <w:ind w:left="0"/>
        <w:jc w:val="both"/>
      </w:pPr>
      <w:r>
        <w:rPr>
          <w:rFonts w:ascii="Times New Roman"/>
          <w:b w:val="false"/>
          <w:i w:val="false"/>
          <w:color w:val="000000"/>
          <w:sz w:val="28"/>
        </w:rPr>
        <w:t>
      1. Қазақстан Республикасының Ұлттық Банкі Басқармасының "Қазақстан Республикасының екінші деңгейдегі банктеріндегі бухгалтерлік есептің үлгі есепшот жоспарын бекіту туралы" 2002 жылғы 30 шілдедегі N 275 </w:t>
      </w:r>
      <w:r>
        <w:rPr>
          <w:rFonts w:ascii="Times New Roman"/>
          <w:b w:val="false"/>
          <w:i w:val="false"/>
          <w:color w:val="000000"/>
          <w:sz w:val="28"/>
        </w:rPr>
        <w:t xml:space="preserve">қаулысына </w:t>
      </w:r>
      <w:r>
        <w:rPr>
          <w:rFonts w:ascii="Times New Roman"/>
          <w:b w:val="false"/>
          <w:i w:val="false"/>
          <w:color w:val="000000"/>
          <w:sz w:val="28"/>
        </w:rPr>
        <w:t xml:space="preserve">(Қазақстан Республикасының нормативтік құқықтық актілерін мемлекеттік тіркеу тізілімінде N 1973 тіркелген, Қазақстан Республикасы Ұлттық Банкінің "Қазақстан Ұлттық Банкiнiң Хабаршысы" және "Вестник Национального Банка Казахстана" басылымдарында 2002 жылғы 9-22 қыркүйекте жарияланған) мынадай өзгерістер мен толықтырулар енгізілсін: </w:t>
      </w:r>
    </w:p>
    <w:bookmarkEnd w:id="1"/>
    <w:bookmarkStart w:name="z3" w:id="2"/>
    <w:p>
      <w:pPr>
        <w:spacing w:after="0"/>
        <w:ind w:left="0"/>
        <w:jc w:val="both"/>
      </w:pPr>
      <w:r>
        <w:rPr>
          <w:rFonts w:ascii="Times New Roman"/>
          <w:b w:val="false"/>
          <w:i w:val="false"/>
          <w:color w:val="000000"/>
          <w:sz w:val="28"/>
        </w:rPr>
        <w:t xml:space="preserve">
      атауында және 1-тармақта "Қазақстан Республикасының" деген сөздер "кредиттік серіктестіктердегі және ипотекалық компаниялардағы" деген сөздермен ауыстырылсын; </w:t>
      </w:r>
      <w:r>
        <w:br/>
      </w:r>
      <w:r>
        <w:rPr>
          <w:rFonts w:ascii="Times New Roman"/>
          <w:b w:val="false"/>
          <w:i w:val="false"/>
          <w:color w:val="000000"/>
          <w:sz w:val="28"/>
        </w:rPr>
        <w:t xml:space="preserve">
      кіріспесінде "Екінші деңгейдегі банктердің" деген сөздерден кейін ", кредиттік серіктестіктердің және ипотекалық компаниялардың" деген сөздермен толықтырылсын; </w:t>
      </w:r>
      <w:r>
        <w:br/>
      </w:r>
      <w:r>
        <w:rPr>
          <w:rFonts w:ascii="Times New Roman"/>
          <w:b w:val="false"/>
          <w:i w:val="false"/>
          <w:color w:val="000000"/>
          <w:sz w:val="28"/>
        </w:rPr>
        <w:t>
 </w:t>
      </w:r>
    </w:p>
    <w:bookmarkEnd w:id="2"/>
    <w:bookmarkStart w:name="z4" w:id="3"/>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екінші деңгейдегі банктеріндегі бухгалтерлік есептің үлгі есепшот жоспарында: </w:t>
      </w:r>
      <w:r>
        <w:br/>
      </w:r>
      <w:r>
        <w:rPr>
          <w:rFonts w:ascii="Times New Roman"/>
          <w:b w:val="false"/>
          <w:i w:val="false"/>
          <w:color w:val="000000"/>
          <w:sz w:val="28"/>
        </w:rPr>
        <w:t xml:space="preserve">
      атауында "Қазақстан Республикасының" деген сөздер "кредиттік серіктестіктердегі және ипотекалық компаниялардағы" деген сөздермен ауыстырылсын; </w:t>
      </w:r>
    </w:p>
    <w:bookmarkEnd w:id="3"/>
    <w:bookmarkStart w:name="z5" w:id="4"/>
    <w:p>
      <w:pPr>
        <w:spacing w:after="0"/>
        <w:ind w:left="0"/>
        <w:jc w:val="both"/>
      </w:pPr>
      <w:r>
        <w:rPr>
          <w:rFonts w:ascii="Times New Roman"/>
          <w:b w:val="false"/>
          <w:i w:val="false"/>
          <w:color w:val="000000"/>
          <w:sz w:val="28"/>
        </w:rPr>
        <w:t xml:space="preserve">
      1-тарауда: </w:t>
      </w:r>
      <w:r>
        <w:br/>
      </w:r>
      <w:r>
        <w:rPr>
          <w:rFonts w:ascii="Times New Roman"/>
          <w:b w:val="false"/>
          <w:i w:val="false"/>
          <w:color w:val="000000"/>
          <w:sz w:val="28"/>
        </w:rPr>
        <w:t xml:space="preserve">
      1-тармақта: </w:t>
      </w:r>
      <w:r>
        <w:br/>
      </w:r>
      <w:r>
        <w:rPr>
          <w:rFonts w:ascii="Times New Roman"/>
          <w:b w:val="false"/>
          <w:i w:val="false"/>
          <w:color w:val="000000"/>
          <w:sz w:val="28"/>
        </w:rPr>
        <w:t xml:space="preserve">
      "Қазақстан Республикасының екінші деңгейдегі банктеріндегі" деген сөздер "Екінші деңгейдегі банктердегі, кредиттік серіктестіктердегі және ипотекалық компаниялардағы" деген сөздермен ауыстырылсын; </w:t>
      </w:r>
      <w:r>
        <w:br/>
      </w:r>
      <w:r>
        <w:rPr>
          <w:rFonts w:ascii="Times New Roman"/>
          <w:b w:val="false"/>
          <w:i w:val="false"/>
          <w:color w:val="000000"/>
          <w:sz w:val="28"/>
        </w:rPr>
        <w:t xml:space="preserve">
      "(бұдан әрі - банктер)" деген сөздерден кейін "кредиттік серіктестіктер және ипотекалық компаниялар" деген сөздермен толықтырылсын; </w:t>
      </w:r>
    </w:p>
    <w:bookmarkEnd w:id="4"/>
    <w:bookmarkStart w:name="z6" w:id="5"/>
    <w:p>
      <w:pPr>
        <w:spacing w:after="0"/>
        <w:ind w:left="0"/>
        <w:jc w:val="both"/>
      </w:pPr>
      <w:r>
        <w:rPr>
          <w:rFonts w:ascii="Times New Roman"/>
          <w:b w:val="false"/>
          <w:i w:val="false"/>
          <w:color w:val="000000"/>
          <w:sz w:val="28"/>
        </w:rPr>
        <w:t xml:space="preserve">
      3-тармақта: </w:t>
      </w:r>
      <w:r>
        <w:br/>
      </w:r>
      <w:r>
        <w:rPr>
          <w:rFonts w:ascii="Times New Roman"/>
          <w:b w:val="false"/>
          <w:i w:val="false"/>
          <w:color w:val="000000"/>
          <w:sz w:val="28"/>
        </w:rPr>
        <w:t xml:space="preserve">
      бірінші абзацта: </w:t>
      </w:r>
      <w:r>
        <w:br/>
      </w:r>
      <w:r>
        <w:rPr>
          <w:rFonts w:ascii="Times New Roman"/>
          <w:b w:val="false"/>
          <w:i w:val="false"/>
          <w:color w:val="000000"/>
          <w:sz w:val="28"/>
        </w:rPr>
        <w:t xml:space="preserve">
      "банктердің бухгалтерлік есепке алуды жүргізудің жалпы қабылданған әлемдік іс-тәжірибесін қолдануға негізделген және" деген сөздер алынып тасталсын; </w:t>
      </w:r>
      <w:r>
        <w:br/>
      </w:r>
      <w:r>
        <w:rPr>
          <w:rFonts w:ascii="Times New Roman"/>
          <w:b w:val="false"/>
          <w:i w:val="false"/>
          <w:color w:val="000000"/>
          <w:sz w:val="28"/>
        </w:rPr>
        <w:t xml:space="preserve">
      "банктердің" деген сөзден кейін "кредиттік серіктестіктердің және ипотекалық компаниялардың" деген сөздермен толықтырылсын; </w:t>
      </w:r>
      <w:r>
        <w:br/>
      </w:r>
      <w:r>
        <w:rPr>
          <w:rFonts w:ascii="Times New Roman"/>
          <w:b w:val="false"/>
          <w:i w:val="false"/>
          <w:color w:val="000000"/>
          <w:sz w:val="28"/>
        </w:rPr>
        <w:t xml:space="preserve">
      сегізінші абзацтағы "банк" деген сөз алынып тасталсын; </w:t>
      </w:r>
    </w:p>
    <w:bookmarkEnd w:id="5"/>
    <w:bookmarkStart w:name="z7" w:id="6"/>
    <w:p>
      <w:pPr>
        <w:spacing w:after="0"/>
        <w:ind w:left="0"/>
        <w:jc w:val="both"/>
      </w:pPr>
      <w:r>
        <w:rPr>
          <w:rFonts w:ascii="Times New Roman"/>
          <w:b w:val="false"/>
          <w:i w:val="false"/>
          <w:color w:val="000000"/>
          <w:sz w:val="28"/>
        </w:rPr>
        <w:t xml:space="preserve">
      4-тармақтың 7) тармақшасындағы "банктің қалауы бойынша" алынып тасталсын; </w:t>
      </w:r>
    </w:p>
    <w:bookmarkEnd w:id="6"/>
    <w:bookmarkStart w:name="z8" w:id="7"/>
    <w:p>
      <w:pPr>
        <w:spacing w:after="0"/>
        <w:ind w:left="0"/>
        <w:jc w:val="both"/>
      </w:pPr>
      <w:r>
        <w:rPr>
          <w:rFonts w:ascii="Times New Roman"/>
          <w:b w:val="false"/>
          <w:i w:val="false"/>
          <w:color w:val="000000"/>
          <w:sz w:val="28"/>
        </w:rPr>
        <w:t xml:space="preserve">
      5-тармақта: </w:t>
      </w:r>
      <w:r>
        <w:br/>
      </w:r>
      <w:r>
        <w:rPr>
          <w:rFonts w:ascii="Times New Roman"/>
          <w:b w:val="false"/>
          <w:i w:val="false"/>
          <w:color w:val="000000"/>
          <w:sz w:val="28"/>
        </w:rPr>
        <w:t xml:space="preserve">
      "банктің" деген сөзден кейін "кредиттік серіктестіктің және ипотекалық компанияның" деген сөздермен толықтырылсын; </w:t>
      </w:r>
      <w:r>
        <w:br/>
      </w:r>
      <w:r>
        <w:rPr>
          <w:rFonts w:ascii="Times New Roman"/>
          <w:b w:val="false"/>
          <w:i w:val="false"/>
          <w:color w:val="000000"/>
          <w:sz w:val="28"/>
        </w:rPr>
        <w:t xml:space="preserve">
      "қаржы-шаруашылық қызметінің нәтижелері" деген сөздер "кірістері мен шығыстары" деген сөздермен ауыстырылсын; </w:t>
      </w:r>
    </w:p>
    <w:bookmarkEnd w:id="7"/>
    <w:bookmarkStart w:name="z9" w:id="8"/>
    <w:p>
      <w:pPr>
        <w:spacing w:after="0"/>
        <w:ind w:left="0"/>
        <w:jc w:val="both"/>
      </w:pPr>
      <w:r>
        <w:rPr>
          <w:rFonts w:ascii="Times New Roman"/>
          <w:b w:val="false"/>
          <w:i w:val="false"/>
          <w:color w:val="000000"/>
          <w:sz w:val="28"/>
        </w:rPr>
        <w:t xml:space="preserve">
      7-тармақта: </w:t>
      </w:r>
      <w:r>
        <w:br/>
      </w:r>
      <w:r>
        <w:rPr>
          <w:rFonts w:ascii="Times New Roman"/>
          <w:b w:val="false"/>
          <w:i w:val="false"/>
          <w:color w:val="000000"/>
          <w:sz w:val="28"/>
        </w:rPr>
        <w:t xml:space="preserve">
      1000 шоттар тобының атауы мынадай редакцияда жазылсын: </w:t>
      </w:r>
      <w:r>
        <w:br/>
      </w:r>
      <w:r>
        <w:rPr>
          <w:rFonts w:ascii="Times New Roman"/>
          <w:b w:val="false"/>
          <w:i w:val="false"/>
          <w:color w:val="000000"/>
          <w:sz w:val="28"/>
        </w:rPr>
        <w:t xml:space="preserve">
      "Ақша"; </w:t>
      </w:r>
    </w:p>
    <w:bookmarkEnd w:id="8"/>
    <w:bookmarkStart w:name="z10" w:id="9"/>
    <w:p>
      <w:pPr>
        <w:spacing w:after="0"/>
        <w:ind w:left="0"/>
        <w:jc w:val="both"/>
      </w:pPr>
      <w:r>
        <w:rPr>
          <w:rFonts w:ascii="Times New Roman"/>
          <w:b w:val="false"/>
          <w:i w:val="false"/>
          <w:color w:val="000000"/>
          <w:sz w:val="28"/>
        </w:rPr>
        <w:t xml:space="preserve">
      1000 шоттар тобынан кейін мынадай шоттар тобымен толықтырылсын: </w:t>
      </w:r>
      <w:r>
        <w:br/>
      </w:r>
      <w:r>
        <w:rPr>
          <w:rFonts w:ascii="Times New Roman"/>
          <w:b w:val="false"/>
          <w:i w:val="false"/>
          <w:color w:val="000000"/>
          <w:sz w:val="28"/>
        </w:rPr>
        <w:t xml:space="preserve">
      "1010 Тазартылған қымбат металдар"; </w:t>
      </w:r>
      <w:r>
        <w:br/>
      </w:r>
      <w:r>
        <w:rPr>
          <w:rFonts w:ascii="Times New Roman"/>
          <w:b w:val="false"/>
          <w:i w:val="false"/>
          <w:color w:val="000000"/>
          <w:sz w:val="28"/>
        </w:rPr>
        <w:t xml:space="preserve">
      1100, 1250, 1350, 1400, 1470, 1550, 1700, 1850 шоттар топтарының атауларындағы "банктің" деген сөз алынып тасталсын; </w:t>
      </w:r>
    </w:p>
    <w:bookmarkEnd w:id="9"/>
    <w:bookmarkStart w:name="z11" w:id="10"/>
    <w:p>
      <w:pPr>
        <w:spacing w:after="0"/>
        <w:ind w:left="0"/>
        <w:jc w:val="both"/>
      </w:pPr>
      <w:r>
        <w:rPr>
          <w:rFonts w:ascii="Times New Roman"/>
          <w:b w:val="false"/>
          <w:i w:val="false"/>
          <w:color w:val="000000"/>
          <w:sz w:val="28"/>
        </w:rPr>
        <w:t xml:space="preserve">
      1300 шоттар тобынан кейін мынадай шоттар тобымен толықтырылсын: </w:t>
      </w:r>
      <w:r>
        <w:br/>
      </w:r>
      <w:r>
        <w:rPr>
          <w:rFonts w:ascii="Times New Roman"/>
          <w:b w:val="false"/>
          <w:i w:val="false"/>
          <w:color w:val="000000"/>
          <w:sz w:val="28"/>
        </w:rPr>
        <w:t xml:space="preserve">
      "1320 Банк операцияларының жекелеген түрлерін жүзеге </w:t>
      </w:r>
      <w:r>
        <w:br/>
      </w:r>
      <w:r>
        <w:rPr>
          <w:rFonts w:ascii="Times New Roman"/>
          <w:b w:val="false"/>
          <w:i w:val="false"/>
          <w:color w:val="000000"/>
          <w:sz w:val="28"/>
        </w:rPr>
        <w:t xml:space="preserve">
            асыратын ұйымдарға берілген заемдар"; </w:t>
      </w:r>
      <w:r>
        <w:br/>
      </w:r>
      <w:r>
        <w:rPr>
          <w:rFonts w:ascii="Times New Roman"/>
          <w:b w:val="false"/>
          <w:i w:val="false"/>
          <w:color w:val="000000"/>
          <w:sz w:val="28"/>
        </w:rPr>
        <w:t xml:space="preserve">
      1450 шоттар тобынан кейін мынадай шоттар тобымен толықтырылсын: </w:t>
      </w:r>
      <w:r>
        <w:br/>
      </w:r>
      <w:r>
        <w:rPr>
          <w:rFonts w:ascii="Times New Roman"/>
          <w:b w:val="false"/>
          <w:i w:val="false"/>
          <w:color w:val="000000"/>
          <w:sz w:val="28"/>
        </w:rPr>
        <w:t xml:space="preserve">
      "1455 Бағалы қағаздармен "кері РЕПО" операциялары"; </w:t>
      </w:r>
      <w:r>
        <w:br/>
      </w:r>
      <w:r>
        <w:rPr>
          <w:rFonts w:ascii="Times New Roman"/>
          <w:b w:val="false"/>
          <w:i w:val="false"/>
          <w:color w:val="000000"/>
          <w:sz w:val="28"/>
        </w:rPr>
        <w:t xml:space="preserve">
      шоттар тобының "1750" нөмірі "1790" нөмірмен ауыстырылсын; </w:t>
      </w:r>
    </w:p>
    <w:bookmarkEnd w:id="10"/>
    <w:bookmarkStart w:name="z12" w:id="11"/>
    <w:p>
      <w:pPr>
        <w:spacing w:after="0"/>
        <w:ind w:left="0"/>
        <w:jc w:val="both"/>
      </w:pPr>
      <w:r>
        <w:rPr>
          <w:rFonts w:ascii="Times New Roman"/>
          <w:b w:val="false"/>
          <w:i w:val="false"/>
          <w:color w:val="000000"/>
          <w:sz w:val="28"/>
        </w:rPr>
        <w:t xml:space="preserve">
      8-тармақта: </w:t>
      </w:r>
      <w:r>
        <w:br/>
      </w:r>
      <w:r>
        <w:rPr>
          <w:rFonts w:ascii="Times New Roman"/>
          <w:b w:val="false"/>
          <w:i w:val="false"/>
          <w:color w:val="000000"/>
          <w:sz w:val="28"/>
        </w:rPr>
        <w:t xml:space="preserve">
      2020 шоттар тобының атауында "талап ету" деген сөздің алдынан "Басқа банктердің" деген сөздермен толықтырылсын; </w:t>
      </w:r>
    </w:p>
    <w:bookmarkEnd w:id="11"/>
    <w:bookmarkStart w:name="z13" w:id="12"/>
    <w:p>
      <w:pPr>
        <w:spacing w:after="0"/>
        <w:ind w:left="0"/>
        <w:jc w:val="both"/>
      </w:pPr>
      <w:r>
        <w:rPr>
          <w:rFonts w:ascii="Times New Roman"/>
          <w:b w:val="false"/>
          <w:i w:val="false"/>
          <w:color w:val="000000"/>
          <w:sz w:val="28"/>
        </w:rPr>
        <w:t xml:space="preserve">
      2050 шоттар тобының атауы "басқа банктерден" деген сөздерден кейін "және банк операцияларының жекелеген түрлерін жүзеге асыратын ұйымдардан" деген сөздермен толықтырылсын; </w:t>
      </w:r>
    </w:p>
    <w:bookmarkEnd w:id="12"/>
    <w:bookmarkStart w:name="z14" w:id="13"/>
    <w:p>
      <w:pPr>
        <w:spacing w:after="0"/>
        <w:ind w:left="0"/>
        <w:jc w:val="both"/>
      </w:pPr>
      <w:r>
        <w:rPr>
          <w:rFonts w:ascii="Times New Roman"/>
          <w:b w:val="false"/>
          <w:i w:val="false"/>
          <w:color w:val="000000"/>
          <w:sz w:val="28"/>
        </w:rPr>
        <w:t xml:space="preserve">
      "2060 Банк операцияларының жекелеген түрлерін жүзеге асыратын ұйымдардан алынған заемдар" шоттар тобы алынып тасталсын; </w:t>
      </w:r>
    </w:p>
    <w:bookmarkEnd w:id="13"/>
    <w:bookmarkStart w:name="z15" w:id="14"/>
    <w:p>
      <w:pPr>
        <w:spacing w:after="0"/>
        <w:ind w:left="0"/>
        <w:jc w:val="both"/>
      </w:pPr>
      <w:r>
        <w:rPr>
          <w:rFonts w:ascii="Times New Roman"/>
          <w:b w:val="false"/>
          <w:i w:val="false"/>
          <w:color w:val="000000"/>
          <w:sz w:val="28"/>
        </w:rPr>
        <w:t xml:space="preserve">
      2110 шоттар тобының атауындағы "Банктердің" деген сөздер алынып тасталсын; </w:t>
      </w:r>
    </w:p>
    <w:bookmarkEnd w:id="14"/>
    <w:bookmarkStart w:name="z16" w:id="15"/>
    <w:p>
      <w:pPr>
        <w:spacing w:after="0"/>
        <w:ind w:left="0"/>
        <w:jc w:val="both"/>
      </w:pPr>
      <w:r>
        <w:rPr>
          <w:rFonts w:ascii="Times New Roman"/>
          <w:b w:val="false"/>
          <w:i w:val="false"/>
          <w:color w:val="000000"/>
          <w:sz w:val="28"/>
        </w:rPr>
        <w:t xml:space="preserve">
      2150, 2550, 2700, 2810, 2830, 2850 шоттар топтарының атауындағы "банктің" деген сөз алынып тасталсын; </w:t>
      </w:r>
    </w:p>
    <w:bookmarkEnd w:id="15"/>
    <w:bookmarkStart w:name="z17" w:id="16"/>
    <w:p>
      <w:pPr>
        <w:spacing w:after="0"/>
        <w:ind w:left="0"/>
        <w:jc w:val="both"/>
      </w:pPr>
      <w:r>
        <w:rPr>
          <w:rFonts w:ascii="Times New Roman"/>
          <w:b w:val="false"/>
          <w:i w:val="false"/>
          <w:color w:val="000000"/>
          <w:sz w:val="28"/>
        </w:rPr>
        <w:t xml:space="preserve">
      2130 шоттар тобының атауы мынадай редакцияда жазылсын: </w:t>
      </w:r>
      <w:r>
        <w:br/>
      </w:r>
      <w:r>
        <w:rPr>
          <w:rFonts w:ascii="Times New Roman"/>
          <w:b w:val="false"/>
          <w:i w:val="false"/>
          <w:color w:val="000000"/>
          <w:sz w:val="28"/>
        </w:rPr>
        <w:t xml:space="preserve">
      "Басқа банктердің міндеттемелерін қамтамасыз етуі (кепіл, кепілдеме, кепілзат) болып табылатын салым"; </w:t>
      </w:r>
    </w:p>
    <w:bookmarkEnd w:id="16"/>
    <w:bookmarkStart w:name="z18" w:id="17"/>
    <w:p>
      <w:pPr>
        <w:spacing w:after="0"/>
        <w:ind w:left="0"/>
        <w:jc w:val="both"/>
      </w:pPr>
      <w:r>
        <w:rPr>
          <w:rFonts w:ascii="Times New Roman"/>
          <w:b w:val="false"/>
          <w:i w:val="false"/>
          <w:color w:val="000000"/>
          <w:sz w:val="28"/>
        </w:rPr>
        <w:t xml:space="preserve">
      2200 шоттар тобынан кейін мынадай шоттар тобымен толықтырылсын: </w:t>
      </w:r>
      <w:r>
        <w:br/>
      </w:r>
      <w:r>
        <w:rPr>
          <w:rFonts w:ascii="Times New Roman"/>
          <w:b w:val="false"/>
          <w:i w:val="false"/>
          <w:color w:val="000000"/>
          <w:sz w:val="28"/>
        </w:rPr>
        <w:t xml:space="preserve">
      "2255 Бағалы қағаздармен "кері РЕПО" операциялары"; </w:t>
      </w:r>
      <w:r>
        <w:br/>
      </w:r>
      <w:r>
        <w:rPr>
          <w:rFonts w:ascii="Times New Roman"/>
          <w:b w:val="false"/>
          <w:i w:val="false"/>
          <w:color w:val="000000"/>
          <w:sz w:val="28"/>
        </w:rPr>
        <w:t xml:space="preserve">
      "2750" шоттар тобының нөмірі "2790" нөмірмен ауыстырылсын; </w:t>
      </w:r>
    </w:p>
    <w:bookmarkEnd w:id="17"/>
    <w:bookmarkStart w:name="z19" w:id="18"/>
    <w:p>
      <w:pPr>
        <w:spacing w:after="0"/>
        <w:ind w:left="0"/>
        <w:jc w:val="both"/>
      </w:pPr>
      <w:r>
        <w:rPr>
          <w:rFonts w:ascii="Times New Roman"/>
          <w:b w:val="false"/>
          <w:i w:val="false"/>
          <w:color w:val="000000"/>
          <w:sz w:val="28"/>
        </w:rPr>
        <w:t xml:space="preserve">
      9-тармақта: </w:t>
      </w:r>
      <w:r>
        <w:br/>
      </w:r>
      <w:r>
        <w:rPr>
          <w:rFonts w:ascii="Times New Roman"/>
          <w:b w:val="false"/>
          <w:i w:val="false"/>
          <w:color w:val="000000"/>
          <w:sz w:val="28"/>
        </w:rPr>
        <w:t xml:space="preserve">
      3000, 3100 және 3500 шоттар топтарының атауындағы "банктің" деген сөз алынып тасталсын; </w:t>
      </w:r>
    </w:p>
    <w:bookmarkEnd w:id="18"/>
    <w:bookmarkStart w:name="z20" w:id="19"/>
    <w:p>
      <w:pPr>
        <w:spacing w:after="0"/>
        <w:ind w:left="0"/>
        <w:jc w:val="both"/>
      </w:pPr>
      <w:r>
        <w:rPr>
          <w:rFonts w:ascii="Times New Roman"/>
          <w:b w:val="false"/>
          <w:i w:val="false"/>
          <w:color w:val="000000"/>
          <w:sz w:val="28"/>
        </w:rPr>
        <w:t xml:space="preserve">
      10-тармақта: </w:t>
      </w:r>
      <w:r>
        <w:br/>
      </w:r>
      <w:r>
        <w:rPr>
          <w:rFonts w:ascii="Times New Roman"/>
          <w:b w:val="false"/>
          <w:i w:val="false"/>
          <w:color w:val="000000"/>
          <w:sz w:val="28"/>
        </w:rPr>
        <w:t xml:space="preserve">
      4100, 4350 шоттар топтарының атауындағы "банктің" деген сөз алынып тасталсын; </w:t>
      </w:r>
      <w:r>
        <w:br/>
      </w:r>
      <w:r>
        <w:rPr>
          <w:rFonts w:ascii="Times New Roman"/>
          <w:b w:val="false"/>
          <w:i w:val="false"/>
          <w:color w:val="000000"/>
          <w:sz w:val="28"/>
        </w:rPr>
        <w:t xml:space="preserve">
      4300 шоттар тобынан кейін мынадай шоттар тобымен толықтырылсын: </w:t>
      </w:r>
      <w:r>
        <w:br/>
      </w:r>
      <w:r>
        <w:rPr>
          <w:rFonts w:ascii="Times New Roman"/>
          <w:b w:val="false"/>
          <w:i w:val="false"/>
          <w:color w:val="000000"/>
          <w:sz w:val="28"/>
        </w:rPr>
        <w:t xml:space="preserve">
      "4320 Банк операцияларының жекелеген түрлерін жүзеге асыратын </w:t>
      </w:r>
      <w:r>
        <w:br/>
      </w:r>
      <w:r>
        <w:rPr>
          <w:rFonts w:ascii="Times New Roman"/>
          <w:b w:val="false"/>
          <w:i w:val="false"/>
          <w:color w:val="000000"/>
          <w:sz w:val="28"/>
        </w:rPr>
        <w:t xml:space="preserve">
            ұйымдарға берілген немесе банк операцияларының </w:t>
      </w:r>
      <w:r>
        <w:br/>
      </w:r>
      <w:r>
        <w:rPr>
          <w:rFonts w:ascii="Times New Roman"/>
          <w:b w:val="false"/>
          <w:i w:val="false"/>
          <w:color w:val="000000"/>
          <w:sz w:val="28"/>
        </w:rPr>
        <w:t xml:space="preserve">
            жекелеген түрлерін жүзеге асыратын ұйымдардан алынған </w:t>
      </w:r>
      <w:r>
        <w:br/>
      </w:r>
      <w:r>
        <w:rPr>
          <w:rFonts w:ascii="Times New Roman"/>
          <w:b w:val="false"/>
          <w:i w:val="false"/>
          <w:color w:val="000000"/>
          <w:sz w:val="28"/>
        </w:rPr>
        <w:t xml:space="preserve">
            заемдар және қаржы лизингі бойынша сыйақы алуға </w:t>
      </w:r>
      <w:r>
        <w:br/>
      </w:r>
      <w:r>
        <w:rPr>
          <w:rFonts w:ascii="Times New Roman"/>
          <w:b w:val="false"/>
          <w:i w:val="false"/>
          <w:color w:val="000000"/>
          <w:sz w:val="28"/>
        </w:rPr>
        <w:t xml:space="preserve">
            байланысты кірістер"; </w:t>
      </w:r>
    </w:p>
    <w:bookmarkEnd w:id="19"/>
    <w:bookmarkStart w:name="z21" w:id="20"/>
    <w:p>
      <w:pPr>
        <w:spacing w:after="0"/>
        <w:ind w:left="0"/>
        <w:jc w:val="both"/>
      </w:pPr>
      <w:r>
        <w:rPr>
          <w:rFonts w:ascii="Times New Roman"/>
          <w:b w:val="false"/>
          <w:i w:val="false"/>
          <w:color w:val="000000"/>
          <w:sz w:val="28"/>
        </w:rPr>
        <w:t xml:space="preserve">
      4400 шоттар тобының атауындағы "Клиенттерге берілген заемдар" деген сөздер "Клиенттерге қойылған талаптар" деген сөздермен ауыстырылсын; </w:t>
      </w:r>
      <w:r>
        <w:br/>
      </w:r>
      <w:r>
        <w:rPr>
          <w:rFonts w:ascii="Times New Roman"/>
          <w:b w:val="false"/>
          <w:i w:val="false"/>
          <w:color w:val="000000"/>
          <w:sz w:val="28"/>
        </w:rPr>
        <w:t xml:space="preserve">
      4450 шоттар тобынан кейін мынадай шоттар тобымен толықтырылсын: </w:t>
      </w:r>
      <w:r>
        <w:br/>
      </w:r>
      <w:r>
        <w:rPr>
          <w:rFonts w:ascii="Times New Roman"/>
          <w:b w:val="false"/>
          <w:i w:val="false"/>
          <w:color w:val="000000"/>
          <w:sz w:val="28"/>
        </w:rPr>
        <w:t xml:space="preserve">
      "4465 Бағалы қағаздармен "кері РЕПО" операциялары бойынша </w:t>
      </w:r>
      <w:r>
        <w:br/>
      </w:r>
      <w:r>
        <w:rPr>
          <w:rFonts w:ascii="Times New Roman"/>
          <w:b w:val="false"/>
          <w:i w:val="false"/>
          <w:color w:val="000000"/>
          <w:sz w:val="28"/>
        </w:rPr>
        <w:t xml:space="preserve">
            сыйақы алуға байланысты кірістер"; </w:t>
      </w:r>
    </w:p>
    <w:bookmarkEnd w:id="20"/>
    <w:bookmarkStart w:name="z22" w:id="21"/>
    <w:p>
      <w:pPr>
        <w:spacing w:after="0"/>
        <w:ind w:left="0"/>
        <w:jc w:val="both"/>
      </w:pPr>
      <w:r>
        <w:rPr>
          <w:rFonts w:ascii="Times New Roman"/>
          <w:b w:val="false"/>
          <w:i w:val="false"/>
          <w:color w:val="000000"/>
          <w:sz w:val="28"/>
        </w:rPr>
        <w:t xml:space="preserve">
      "4490 Дилинг операциялары бойынша сыйақы алуға байланысты кірістер" шоттар тобы алынып тасталсын; </w:t>
      </w:r>
    </w:p>
    <w:bookmarkEnd w:id="21"/>
    <w:bookmarkStart w:name="z23" w:id="22"/>
    <w:p>
      <w:pPr>
        <w:spacing w:after="0"/>
        <w:ind w:left="0"/>
        <w:jc w:val="both"/>
      </w:pPr>
      <w:r>
        <w:rPr>
          <w:rFonts w:ascii="Times New Roman"/>
          <w:b w:val="false"/>
          <w:i w:val="false"/>
          <w:color w:val="000000"/>
          <w:sz w:val="28"/>
        </w:rPr>
        <w:t xml:space="preserve">
      4700 шоттар тобынан кейін мынадай шоттар тобымен толықтырылсын: </w:t>
      </w:r>
      <w:r>
        <w:br/>
      </w:r>
      <w:r>
        <w:rPr>
          <w:rFonts w:ascii="Times New Roman"/>
          <w:b w:val="false"/>
          <w:i w:val="false"/>
          <w:color w:val="000000"/>
          <w:sz w:val="28"/>
        </w:rPr>
        <w:t xml:space="preserve">
      "4730 Қайта бағалаудан жүзеге асырылған кірістер"; </w:t>
      </w:r>
      <w:r>
        <w:br/>
      </w:r>
      <w:r>
        <w:rPr>
          <w:rFonts w:ascii="Times New Roman"/>
          <w:b w:val="false"/>
          <w:i w:val="false"/>
          <w:color w:val="000000"/>
          <w:sz w:val="28"/>
        </w:rPr>
        <w:t xml:space="preserve">
      "4800 Өзге де операциялық кірістер" шоттар тобы алынып тасталсын; </w:t>
      </w:r>
    </w:p>
    <w:bookmarkEnd w:id="22"/>
    <w:bookmarkStart w:name="z24" w:id="23"/>
    <w:p>
      <w:pPr>
        <w:spacing w:after="0"/>
        <w:ind w:left="0"/>
        <w:jc w:val="both"/>
      </w:pPr>
      <w:r>
        <w:rPr>
          <w:rFonts w:ascii="Times New Roman"/>
          <w:b w:val="false"/>
          <w:i w:val="false"/>
          <w:color w:val="000000"/>
          <w:sz w:val="28"/>
        </w:rPr>
        <w:t xml:space="preserve">
      11-тармақта: </w:t>
      </w:r>
      <w:r>
        <w:br/>
      </w:r>
      <w:r>
        <w:rPr>
          <w:rFonts w:ascii="Times New Roman"/>
          <w:b w:val="false"/>
          <w:i w:val="false"/>
          <w:color w:val="000000"/>
          <w:sz w:val="28"/>
        </w:rPr>
        <w:t xml:space="preserve">
      5150 шоттар тобының атауындағы "банктің" деген сөз алынып тасталсын; </w:t>
      </w:r>
      <w:r>
        <w:br/>
      </w:r>
      <w:r>
        <w:rPr>
          <w:rFonts w:ascii="Times New Roman"/>
          <w:b w:val="false"/>
          <w:i w:val="false"/>
          <w:color w:val="000000"/>
          <w:sz w:val="28"/>
        </w:rPr>
        <w:t xml:space="preserve">
      5200 шоттар тобынан кейін мынадай шоттар тобымен толықтырылсын: </w:t>
      </w:r>
      <w:r>
        <w:br/>
      </w:r>
      <w:r>
        <w:rPr>
          <w:rFonts w:ascii="Times New Roman"/>
          <w:b w:val="false"/>
          <w:i w:val="false"/>
          <w:color w:val="000000"/>
          <w:sz w:val="28"/>
        </w:rPr>
        <w:t xml:space="preserve">
      "5250 Бағалы қағаздармен "кері РЕПО" операциялары бойынша </w:t>
      </w:r>
      <w:r>
        <w:br/>
      </w:r>
      <w:r>
        <w:rPr>
          <w:rFonts w:ascii="Times New Roman"/>
          <w:b w:val="false"/>
          <w:i w:val="false"/>
          <w:color w:val="000000"/>
          <w:sz w:val="28"/>
        </w:rPr>
        <w:t xml:space="preserve">
            сыйақы төлеуге байланысты шығыстар"; </w:t>
      </w:r>
      <w:r>
        <w:br/>
      </w:r>
      <w:r>
        <w:rPr>
          <w:rFonts w:ascii="Times New Roman"/>
          <w:b w:val="false"/>
          <w:i w:val="false"/>
          <w:color w:val="000000"/>
          <w:sz w:val="28"/>
        </w:rPr>
        <w:t xml:space="preserve">
      "5440 Дилинг операциялары бойынша сыйақы төлеуге байланысты шығыстар" шоттар тобы алынып тасталсын; </w:t>
      </w:r>
      <w:r>
        <w:br/>
      </w:r>
      <w:r>
        <w:rPr>
          <w:rFonts w:ascii="Times New Roman"/>
          <w:b w:val="false"/>
          <w:i w:val="false"/>
          <w:color w:val="000000"/>
          <w:sz w:val="28"/>
        </w:rPr>
        <w:t xml:space="preserve">
      5720 шоттар тобынан кейін мынадай шоттар тобымен толықтырылсын: </w:t>
      </w:r>
      <w:r>
        <w:br/>
      </w:r>
      <w:r>
        <w:rPr>
          <w:rFonts w:ascii="Times New Roman"/>
          <w:b w:val="false"/>
          <w:i w:val="false"/>
          <w:color w:val="000000"/>
          <w:sz w:val="28"/>
        </w:rPr>
        <w:t xml:space="preserve">
      "5730 Қайта бағалаудан жүзеге асырылған шығыстар"; </w:t>
      </w:r>
      <w:r>
        <w:br/>
      </w:r>
      <w:r>
        <w:rPr>
          <w:rFonts w:ascii="Times New Roman"/>
          <w:b w:val="false"/>
          <w:i w:val="false"/>
          <w:color w:val="000000"/>
          <w:sz w:val="28"/>
        </w:rPr>
        <w:t xml:space="preserve">
      "5800 Өзге де операциялық шығыстар" шоттар тобы алынып тасталсын; </w:t>
      </w:r>
    </w:p>
    <w:bookmarkEnd w:id="23"/>
    <w:bookmarkStart w:name="z25" w:id="24"/>
    <w:p>
      <w:pPr>
        <w:spacing w:after="0"/>
        <w:ind w:left="0"/>
        <w:jc w:val="both"/>
      </w:pPr>
      <w:r>
        <w:rPr>
          <w:rFonts w:ascii="Times New Roman"/>
          <w:b w:val="false"/>
          <w:i w:val="false"/>
          <w:color w:val="000000"/>
          <w:sz w:val="28"/>
        </w:rPr>
        <w:t xml:space="preserve">
      12-тармақта: </w:t>
      </w:r>
      <w:r>
        <w:br/>
      </w:r>
      <w:r>
        <w:rPr>
          <w:rFonts w:ascii="Times New Roman"/>
          <w:b w:val="false"/>
          <w:i w:val="false"/>
          <w:color w:val="000000"/>
          <w:sz w:val="28"/>
        </w:rPr>
        <w:t xml:space="preserve">
      6100-6600 шоттар тобынан кейін мынадай шоттар тобымен толықтырылсын: </w:t>
      </w:r>
      <w:r>
        <w:br/>
      </w:r>
      <w:r>
        <w:rPr>
          <w:rFonts w:ascii="Times New Roman"/>
          <w:b w:val="false"/>
          <w:i w:val="false"/>
          <w:color w:val="000000"/>
          <w:sz w:val="28"/>
        </w:rPr>
        <w:t xml:space="preserve">
      "6130-6630 Клиенттердің жылжымайтын салымдары бойынша шоттар"; </w:t>
      </w:r>
      <w:r>
        <w:br/>
      </w:r>
      <w:r>
        <w:rPr>
          <w:rFonts w:ascii="Times New Roman"/>
          <w:b w:val="false"/>
          <w:i w:val="false"/>
          <w:color w:val="000000"/>
          <w:sz w:val="28"/>
        </w:rPr>
        <w:t xml:space="preserve">
      6180-6680 шоттар топтарының атауы мынадай редакцияда жазылсын: </w:t>
      </w:r>
      <w:r>
        <w:br/>
      </w:r>
      <w:r>
        <w:rPr>
          <w:rFonts w:ascii="Times New Roman"/>
          <w:b w:val="false"/>
          <w:i w:val="false"/>
          <w:color w:val="000000"/>
          <w:sz w:val="28"/>
        </w:rPr>
        <w:t xml:space="preserve">
      "Домицильдендірілген вексельдер бойынша шартты талаптар (міндеттемелер)"; </w:t>
      </w:r>
      <w:r>
        <w:br/>
      </w:r>
      <w:r>
        <w:rPr>
          <w:rFonts w:ascii="Times New Roman"/>
          <w:b w:val="false"/>
          <w:i w:val="false"/>
          <w:color w:val="000000"/>
          <w:sz w:val="28"/>
        </w:rPr>
        <w:t xml:space="preserve">
      6200-6700, 6300-6800 шоттар топтарының атауы "бойынша" деген сөзден кейін ", сондай-ақ өзге туынды қаржы құралдары бойынша" деген сөздермен толықтырылсын"; </w:t>
      </w:r>
    </w:p>
    <w:bookmarkEnd w:id="24"/>
    <w:bookmarkStart w:name="z26" w:id="25"/>
    <w:p>
      <w:pPr>
        <w:spacing w:after="0"/>
        <w:ind w:left="0"/>
        <w:jc w:val="both"/>
      </w:pPr>
      <w:r>
        <w:rPr>
          <w:rFonts w:ascii="Times New Roman"/>
          <w:b w:val="false"/>
          <w:i w:val="false"/>
          <w:color w:val="000000"/>
          <w:sz w:val="28"/>
        </w:rPr>
        <w:t xml:space="preserve">
      13-тармақтың мемлекеттік тілдегі мәтінінде "Банк балансына" деген сөздер "Балансқа" деген сөздермен ауыстырылсын; </w:t>
      </w:r>
      <w:r>
        <w:br/>
      </w:r>
      <w:r>
        <w:rPr>
          <w:rFonts w:ascii="Times New Roman"/>
          <w:b w:val="false"/>
          <w:i w:val="false"/>
          <w:color w:val="000000"/>
          <w:sz w:val="28"/>
        </w:rPr>
        <w:t xml:space="preserve">
      1) 2-тарауда: </w:t>
      </w:r>
      <w:r>
        <w:br/>
      </w:r>
      <w:r>
        <w:rPr>
          <w:rFonts w:ascii="Times New Roman"/>
          <w:b w:val="false"/>
          <w:i w:val="false"/>
          <w:color w:val="000000"/>
          <w:sz w:val="28"/>
        </w:rPr>
        <w:t xml:space="preserve">
      атауында "Қазақстан Республикасының" деген сөздер "кредиттік серіктестіктердегі және ипотекалық компаниялардағы" деген сөздермен ауыстырылсын; </w:t>
      </w:r>
      <w:r>
        <w:br/>
      </w:r>
      <w:r>
        <w:rPr>
          <w:rFonts w:ascii="Times New Roman"/>
          <w:b w:val="false"/>
          <w:i w:val="false"/>
          <w:color w:val="000000"/>
          <w:sz w:val="28"/>
        </w:rPr>
        <w:t xml:space="preserve">
      100 шоттар топтарының атауы мынадай редакцияда жазылсын: </w:t>
      </w:r>
      <w:r>
        <w:br/>
      </w:r>
      <w:r>
        <w:rPr>
          <w:rFonts w:ascii="Times New Roman"/>
          <w:b w:val="false"/>
          <w:i w:val="false"/>
          <w:color w:val="000000"/>
          <w:sz w:val="28"/>
        </w:rPr>
        <w:t xml:space="preserve">
      "Ақша"; </w:t>
      </w:r>
    </w:p>
    <w:bookmarkEnd w:id="25"/>
    <w:bookmarkStart w:name="z27" w:id="26"/>
    <w:p>
      <w:pPr>
        <w:spacing w:after="0"/>
        <w:ind w:left="0"/>
        <w:jc w:val="both"/>
      </w:pPr>
      <w:r>
        <w:rPr>
          <w:rFonts w:ascii="Times New Roman"/>
          <w:b w:val="false"/>
          <w:i w:val="false"/>
          <w:color w:val="000000"/>
          <w:sz w:val="28"/>
        </w:rPr>
        <w:t xml:space="preserve">
      мынадай шоттардың және шоттар тобының нөмірлері мен атаулары алынып тасталсын: </w:t>
      </w:r>
      <w:r>
        <w:br/>
      </w:r>
      <w:r>
        <w:rPr>
          <w:rFonts w:ascii="Times New Roman"/>
          <w:b w:val="false"/>
          <w:i w:val="false"/>
          <w:color w:val="000000"/>
          <w:sz w:val="28"/>
        </w:rPr>
        <w:t xml:space="preserve">
      "1004 Тазартылған қымбат металдар"; </w:t>
      </w:r>
      <w:r>
        <w:br/>
      </w:r>
      <w:r>
        <w:rPr>
          <w:rFonts w:ascii="Times New Roman"/>
          <w:b w:val="false"/>
          <w:i w:val="false"/>
          <w:color w:val="000000"/>
          <w:sz w:val="28"/>
        </w:rPr>
        <w:t xml:space="preserve">
      "1006 Жолдағы тазартылған қымбат металдар"; </w:t>
      </w:r>
      <w:r>
        <w:br/>
      </w:r>
      <w:r>
        <w:rPr>
          <w:rFonts w:ascii="Times New Roman"/>
          <w:b w:val="false"/>
          <w:i w:val="false"/>
          <w:color w:val="000000"/>
          <w:sz w:val="28"/>
        </w:rPr>
        <w:t xml:space="preserve">
      "1053 Банктің басқа банктердегі корреспонденттік есепшоттары </w:t>
      </w:r>
      <w:r>
        <w:br/>
      </w:r>
      <w:r>
        <w:rPr>
          <w:rFonts w:ascii="Times New Roman"/>
          <w:b w:val="false"/>
          <w:i w:val="false"/>
          <w:color w:val="000000"/>
          <w:sz w:val="28"/>
        </w:rPr>
        <w:t xml:space="preserve">
            бойынша оқшауланған берешек"; </w:t>
      </w:r>
      <w:r>
        <w:br/>
      </w:r>
      <w:r>
        <w:rPr>
          <w:rFonts w:ascii="Times New Roman"/>
          <w:b w:val="false"/>
          <w:i w:val="false"/>
          <w:color w:val="000000"/>
          <w:sz w:val="28"/>
        </w:rPr>
        <w:t xml:space="preserve">
      "1203 Банк сатып алған бағалы қағаздар бойынша оқшауланған </w:t>
      </w:r>
      <w:r>
        <w:br/>
      </w:r>
      <w:r>
        <w:rPr>
          <w:rFonts w:ascii="Times New Roman"/>
          <w:b w:val="false"/>
          <w:i w:val="false"/>
          <w:color w:val="000000"/>
          <w:sz w:val="28"/>
        </w:rPr>
        <w:t xml:space="preserve">
            берешек"; </w:t>
      </w:r>
      <w:r>
        <w:br/>
      </w:r>
      <w:r>
        <w:rPr>
          <w:rFonts w:ascii="Times New Roman"/>
          <w:b w:val="false"/>
          <w:i w:val="false"/>
          <w:color w:val="000000"/>
          <w:sz w:val="28"/>
        </w:rPr>
        <w:t xml:space="preserve">
      "1258 Басқа банктердің салымдар бойынша оқшауланған берешегі"; </w:t>
      </w:r>
      <w:r>
        <w:br/>
      </w:r>
      <w:r>
        <w:rPr>
          <w:rFonts w:ascii="Times New Roman"/>
          <w:b w:val="false"/>
          <w:i w:val="false"/>
          <w:color w:val="000000"/>
          <w:sz w:val="28"/>
        </w:rPr>
        <w:t xml:space="preserve">
      "1307 Банктің заемдары бойынша басқа банктердің оқшауланған </w:t>
      </w:r>
      <w:r>
        <w:br/>
      </w:r>
      <w:r>
        <w:rPr>
          <w:rFonts w:ascii="Times New Roman"/>
          <w:b w:val="false"/>
          <w:i w:val="false"/>
          <w:color w:val="000000"/>
          <w:sz w:val="28"/>
        </w:rPr>
        <w:t xml:space="preserve">
            берешегі"; </w:t>
      </w:r>
      <w:r>
        <w:br/>
      </w:r>
      <w:r>
        <w:rPr>
          <w:rFonts w:ascii="Times New Roman"/>
          <w:b w:val="false"/>
          <w:i w:val="false"/>
          <w:color w:val="000000"/>
          <w:sz w:val="28"/>
        </w:rPr>
        <w:t xml:space="preserve">
      1308  Басқа банктерге "Кері РЕПО" операциялары бойынша </w:t>
      </w:r>
      <w:r>
        <w:br/>
      </w:r>
      <w:r>
        <w:rPr>
          <w:rFonts w:ascii="Times New Roman"/>
          <w:b w:val="false"/>
          <w:i w:val="false"/>
          <w:color w:val="000000"/>
          <w:sz w:val="28"/>
        </w:rPr>
        <w:t xml:space="preserve">
            берілген заемдар"; </w:t>
      </w:r>
      <w:r>
        <w:br/>
      </w:r>
      <w:r>
        <w:rPr>
          <w:rFonts w:ascii="Times New Roman"/>
          <w:b w:val="false"/>
          <w:i w:val="false"/>
          <w:color w:val="000000"/>
          <w:sz w:val="28"/>
        </w:rPr>
        <w:t xml:space="preserve">
      "1408 Клиенттерге "Кері РЕПО" операциялары бойынша берілген </w:t>
      </w:r>
      <w:r>
        <w:br/>
      </w:r>
      <w:r>
        <w:rPr>
          <w:rFonts w:ascii="Times New Roman"/>
          <w:b w:val="false"/>
          <w:i w:val="false"/>
          <w:color w:val="000000"/>
          <w:sz w:val="28"/>
        </w:rPr>
        <w:t xml:space="preserve">
            заемдар"; </w:t>
      </w:r>
      <w:r>
        <w:br/>
      </w:r>
      <w:r>
        <w:rPr>
          <w:rFonts w:ascii="Times New Roman"/>
          <w:b w:val="false"/>
          <w:i w:val="false"/>
          <w:color w:val="000000"/>
          <w:sz w:val="28"/>
        </w:rPr>
        <w:t xml:space="preserve">
      "1427 Банк заемдары бойынша клиенттердің оқшауланған </w:t>
      </w:r>
      <w:r>
        <w:br/>
      </w:r>
      <w:r>
        <w:rPr>
          <w:rFonts w:ascii="Times New Roman"/>
          <w:b w:val="false"/>
          <w:i w:val="false"/>
          <w:color w:val="000000"/>
          <w:sz w:val="28"/>
        </w:rPr>
        <w:t xml:space="preserve">
            берешегі"; </w:t>
      </w:r>
      <w:r>
        <w:br/>
      </w:r>
      <w:r>
        <w:rPr>
          <w:rFonts w:ascii="Times New Roman"/>
          <w:b w:val="false"/>
          <w:i w:val="false"/>
          <w:color w:val="000000"/>
          <w:sz w:val="28"/>
        </w:rPr>
        <w:t xml:space="preserve">
      "1468 Шартты міндеттемелер бойынша шығындарды жабуға арналған </w:t>
      </w:r>
      <w:r>
        <w:br/>
      </w:r>
      <w:r>
        <w:rPr>
          <w:rFonts w:ascii="Times New Roman"/>
          <w:b w:val="false"/>
          <w:i w:val="false"/>
          <w:color w:val="000000"/>
          <w:sz w:val="28"/>
        </w:rPr>
        <w:t xml:space="preserve">
            жалпы резервтер (провизиялар)"; </w:t>
      </w:r>
      <w:r>
        <w:br/>
      </w:r>
      <w:r>
        <w:rPr>
          <w:rFonts w:ascii="Times New Roman"/>
          <w:b w:val="false"/>
          <w:i w:val="false"/>
          <w:color w:val="000000"/>
          <w:sz w:val="28"/>
        </w:rPr>
        <w:t xml:space="preserve">
      "1732 Басқа банктерге "Кері РЕПО" операциялары бойынша </w:t>
      </w:r>
      <w:r>
        <w:br/>
      </w:r>
      <w:r>
        <w:rPr>
          <w:rFonts w:ascii="Times New Roman"/>
          <w:b w:val="false"/>
          <w:i w:val="false"/>
          <w:color w:val="000000"/>
          <w:sz w:val="28"/>
        </w:rPr>
        <w:t xml:space="preserve">
            берілген заемдар бойынша есептелген кірістер"; </w:t>
      </w:r>
      <w:r>
        <w:br/>
      </w:r>
      <w:r>
        <w:rPr>
          <w:rFonts w:ascii="Times New Roman"/>
          <w:b w:val="false"/>
          <w:i w:val="false"/>
          <w:color w:val="000000"/>
          <w:sz w:val="28"/>
        </w:rPr>
        <w:t xml:space="preserve">
      "1742 Клиенттерге "Кері РЕПО" операциялары бойынша берілген </w:t>
      </w:r>
      <w:r>
        <w:br/>
      </w:r>
      <w:r>
        <w:rPr>
          <w:rFonts w:ascii="Times New Roman"/>
          <w:b w:val="false"/>
          <w:i w:val="false"/>
          <w:color w:val="000000"/>
          <w:sz w:val="28"/>
        </w:rPr>
        <w:t xml:space="preserve">
            заемдар бойынша есептелген кірістер"; </w:t>
      </w:r>
    </w:p>
    <w:bookmarkEnd w:id="26"/>
    <w:p>
      <w:pPr>
        <w:spacing w:after="0"/>
        <w:ind w:left="0"/>
        <w:jc w:val="both"/>
      </w:pPr>
      <w:r>
        <w:rPr>
          <w:rFonts w:ascii="Times New Roman"/>
          <w:b w:val="false"/>
          <w:i w:val="false"/>
          <w:color w:val="000000"/>
          <w:sz w:val="28"/>
        </w:rPr>
        <w:t xml:space="preserve">      "1800 Бағалы қағаздардың номиналды құны мен оларды сатып </w:t>
      </w:r>
      <w:r>
        <w:br/>
      </w:r>
      <w:r>
        <w:rPr>
          <w:rFonts w:ascii="Times New Roman"/>
          <w:b w:val="false"/>
          <w:i w:val="false"/>
          <w:color w:val="000000"/>
          <w:sz w:val="28"/>
        </w:rPr>
        <w:t xml:space="preserve">
            алу/сату бағасы арасындағы айырма </w:t>
      </w:r>
      <w:r>
        <w:br/>
      </w:r>
      <w:r>
        <w:rPr>
          <w:rFonts w:ascii="Times New Roman"/>
          <w:b w:val="false"/>
          <w:i w:val="false"/>
          <w:color w:val="000000"/>
          <w:sz w:val="28"/>
        </w:rPr>
        <w:t xml:space="preserve">
      1802  Бағалы қағаздардың номиналды құны мен сатып алу бағасы </w:t>
      </w:r>
      <w:r>
        <w:br/>
      </w:r>
      <w:r>
        <w:rPr>
          <w:rFonts w:ascii="Times New Roman"/>
          <w:b w:val="false"/>
          <w:i w:val="false"/>
          <w:color w:val="000000"/>
          <w:sz w:val="28"/>
        </w:rPr>
        <w:t xml:space="preserve">
            арасындағы айырма түріндегі өтелгенге дейін ұсталатын </w:t>
      </w:r>
      <w:r>
        <w:br/>
      </w:r>
      <w:r>
        <w:rPr>
          <w:rFonts w:ascii="Times New Roman"/>
          <w:b w:val="false"/>
          <w:i w:val="false"/>
          <w:color w:val="000000"/>
          <w:sz w:val="28"/>
        </w:rPr>
        <w:t xml:space="preserve">
            амортизациясының сомасы </w:t>
      </w:r>
      <w:r>
        <w:br/>
      </w:r>
      <w:r>
        <w:rPr>
          <w:rFonts w:ascii="Times New Roman"/>
          <w:b w:val="false"/>
          <w:i w:val="false"/>
          <w:color w:val="000000"/>
          <w:sz w:val="28"/>
        </w:rPr>
        <w:t xml:space="preserve">
      1803  Номиналды құны мен сатып алу бағасы арасындағы айырма </w:t>
      </w:r>
      <w:r>
        <w:br/>
      </w:r>
      <w:r>
        <w:rPr>
          <w:rFonts w:ascii="Times New Roman"/>
          <w:b w:val="false"/>
          <w:i w:val="false"/>
          <w:color w:val="000000"/>
          <w:sz w:val="28"/>
        </w:rPr>
        <w:t xml:space="preserve">
            түріндегі айналысқа шығарылған облигациялардың болашақ </w:t>
      </w:r>
      <w:r>
        <w:br/>
      </w:r>
      <w:r>
        <w:rPr>
          <w:rFonts w:ascii="Times New Roman"/>
          <w:b w:val="false"/>
          <w:i w:val="false"/>
          <w:color w:val="000000"/>
          <w:sz w:val="28"/>
        </w:rPr>
        <w:t xml:space="preserve">
            кезеңдердегі шығыстары </w:t>
      </w:r>
      <w:r>
        <w:br/>
      </w:r>
      <w:r>
        <w:rPr>
          <w:rFonts w:ascii="Times New Roman"/>
          <w:b w:val="false"/>
          <w:i w:val="false"/>
          <w:color w:val="000000"/>
          <w:sz w:val="28"/>
        </w:rPr>
        <w:t xml:space="preserve">
      1804  Банктің номиналды құны мен сатып алу бағасы арасындағы </w:t>
      </w:r>
      <w:r>
        <w:br/>
      </w:r>
      <w:r>
        <w:rPr>
          <w:rFonts w:ascii="Times New Roman"/>
          <w:b w:val="false"/>
          <w:i w:val="false"/>
          <w:color w:val="000000"/>
          <w:sz w:val="28"/>
        </w:rPr>
        <w:t xml:space="preserve">
            айырма түріндегі өтелгенге дейін ұсталатын бағалы </w:t>
      </w:r>
      <w:r>
        <w:br/>
      </w:r>
      <w:r>
        <w:rPr>
          <w:rFonts w:ascii="Times New Roman"/>
          <w:b w:val="false"/>
          <w:i w:val="false"/>
          <w:color w:val="000000"/>
          <w:sz w:val="28"/>
        </w:rPr>
        <w:t xml:space="preserve">
            қағаздар эмитентіне талаптар </w:t>
      </w:r>
      <w:r>
        <w:br/>
      </w:r>
      <w:r>
        <w:rPr>
          <w:rFonts w:ascii="Times New Roman"/>
          <w:b w:val="false"/>
          <w:i w:val="false"/>
          <w:color w:val="000000"/>
          <w:sz w:val="28"/>
        </w:rPr>
        <w:t xml:space="preserve">
      1805  Облигациялардың номиналды құны мен сатып алу бағасы </w:t>
      </w:r>
      <w:r>
        <w:br/>
      </w:r>
      <w:r>
        <w:rPr>
          <w:rFonts w:ascii="Times New Roman"/>
          <w:b w:val="false"/>
          <w:i w:val="false"/>
          <w:color w:val="000000"/>
          <w:sz w:val="28"/>
        </w:rPr>
        <w:t xml:space="preserve">
            арасындағы айырма түріндегі айналысқа шығарылған </w:t>
      </w:r>
      <w:r>
        <w:br/>
      </w:r>
      <w:r>
        <w:rPr>
          <w:rFonts w:ascii="Times New Roman"/>
          <w:b w:val="false"/>
          <w:i w:val="false"/>
          <w:color w:val="000000"/>
          <w:sz w:val="28"/>
        </w:rPr>
        <w:t xml:space="preserve">
            амортизациясының сомасы"; </w:t>
      </w:r>
      <w:r>
        <w:br/>
      </w:r>
      <w:r>
        <w:rPr>
          <w:rFonts w:ascii="Times New Roman"/>
          <w:b w:val="false"/>
          <w:i w:val="false"/>
          <w:color w:val="000000"/>
          <w:sz w:val="28"/>
        </w:rPr>
        <w:t xml:space="preserve">
      "1865 Туынды қаржы құралдарын қайта бағалаудың (бағамдық </w:t>
      </w:r>
      <w:r>
        <w:br/>
      </w:r>
      <w:r>
        <w:rPr>
          <w:rFonts w:ascii="Times New Roman"/>
          <w:b w:val="false"/>
          <w:i w:val="false"/>
          <w:color w:val="000000"/>
          <w:sz w:val="28"/>
        </w:rPr>
        <w:t xml:space="preserve">
            айырманың) оң айырмасы"; </w:t>
      </w:r>
      <w:r>
        <w:br/>
      </w:r>
      <w:r>
        <w:rPr>
          <w:rFonts w:ascii="Times New Roman"/>
          <w:b w:val="false"/>
          <w:i w:val="false"/>
          <w:color w:val="000000"/>
          <w:sz w:val="28"/>
        </w:rPr>
        <w:t xml:space="preserve">
      "1868 Банктің құжаттандырылған есеп айырысу бойынша </w:t>
      </w:r>
      <w:r>
        <w:br/>
      </w:r>
      <w:r>
        <w:rPr>
          <w:rFonts w:ascii="Times New Roman"/>
          <w:b w:val="false"/>
          <w:i w:val="false"/>
          <w:color w:val="000000"/>
          <w:sz w:val="28"/>
        </w:rPr>
        <w:t xml:space="preserve">
            есептелген сыйақысы </w:t>
      </w:r>
      <w:r>
        <w:br/>
      </w:r>
      <w:r>
        <w:rPr>
          <w:rFonts w:ascii="Times New Roman"/>
          <w:b w:val="false"/>
          <w:i w:val="false"/>
          <w:color w:val="000000"/>
          <w:sz w:val="28"/>
        </w:rPr>
        <w:t xml:space="preserve">
      1869  Банктің берілген кепілдіктер бойынша көрсеткен қызметі </w:t>
      </w:r>
      <w:r>
        <w:br/>
      </w:r>
      <w:r>
        <w:rPr>
          <w:rFonts w:ascii="Times New Roman"/>
          <w:b w:val="false"/>
          <w:i w:val="false"/>
          <w:color w:val="000000"/>
          <w:sz w:val="28"/>
        </w:rPr>
        <w:t xml:space="preserve">
            үшін есептелген сыйақы"; </w:t>
      </w:r>
      <w:r>
        <w:br/>
      </w:r>
      <w:r>
        <w:rPr>
          <w:rFonts w:ascii="Times New Roman"/>
          <w:b w:val="false"/>
          <w:i w:val="false"/>
          <w:color w:val="000000"/>
          <w:sz w:val="28"/>
        </w:rPr>
        <w:t xml:space="preserve">
      "1871 Банктің құжаттандырылған есеп айырысу бойынша мерзімі </w:t>
      </w:r>
      <w:r>
        <w:br/>
      </w:r>
      <w:r>
        <w:rPr>
          <w:rFonts w:ascii="Times New Roman"/>
          <w:b w:val="false"/>
          <w:i w:val="false"/>
          <w:color w:val="000000"/>
          <w:sz w:val="28"/>
        </w:rPr>
        <w:t xml:space="preserve">
            өткен сыйақысы"; </w:t>
      </w:r>
      <w:r>
        <w:br/>
      </w:r>
      <w:r>
        <w:rPr>
          <w:rFonts w:ascii="Times New Roman"/>
          <w:b w:val="false"/>
          <w:i w:val="false"/>
          <w:color w:val="000000"/>
          <w:sz w:val="28"/>
        </w:rPr>
        <w:t xml:space="preserve">
      1872  Банктің берілген кепілдіктер бойынша мерзімі өткен </w:t>
      </w:r>
      <w:r>
        <w:br/>
      </w:r>
      <w:r>
        <w:rPr>
          <w:rFonts w:ascii="Times New Roman"/>
          <w:b w:val="false"/>
          <w:i w:val="false"/>
          <w:color w:val="000000"/>
          <w:sz w:val="28"/>
        </w:rPr>
        <w:t xml:space="preserve">
            сыйақысы"; </w:t>
      </w:r>
      <w:r>
        <w:br/>
      </w:r>
      <w:r>
        <w:rPr>
          <w:rFonts w:ascii="Times New Roman"/>
          <w:b w:val="false"/>
          <w:i w:val="false"/>
          <w:color w:val="000000"/>
          <w:sz w:val="28"/>
        </w:rPr>
        <w:t xml:space="preserve">
      "1875 Шартты міндеттемелер бойынша шығындарды жабуға арналған </w:t>
      </w:r>
      <w:r>
        <w:br/>
      </w:r>
      <w:r>
        <w:rPr>
          <w:rFonts w:ascii="Times New Roman"/>
          <w:b w:val="false"/>
          <w:i w:val="false"/>
          <w:color w:val="000000"/>
          <w:sz w:val="28"/>
        </w:rPr>
        <w:t xml:space="preserve">
            арнайы резервтер (провизиялар)"; </w:t>
      </w:r>
      <w:r>
        <w:br/>
      </w:r>
      <w:r>
        <w:rPr>
          <w:rFonts w:ascii="Times New Roman"/>
          <w:b w:val="false"/>
          <w:i w:val="false"/>
          <w:color w:val="000000"/>
          <w:sz w:val="28"/>
        </w:rPr>
        <w:t xml:space="preserve">
      "2053 Басқа банктерден "РЕПО" операциялары бойынша </w:t>
      </w:r>
      <w:r>
        <w:br/>
      </w:r>
      <w:r>
        <w:rPr>
          <w:rFonts w:ascii="Times New Roman"/>
          <w:b w:val="false"/>
          <w:i w:val="false"/>
          <w:color w:val="000000"/>
          <w:sz w:val="28"/>
        </w:rPr>
        <w:t xml:space="preserve">
            алынған заемдар"; </w:t>
      </w:r>
      <w:r>
        <w:br/>
      </w:r>
      <w:r>
        <w:rPr>
          <w:rFonts w:ascii="Times New Roman"/>
          <w:b w:val="false"/>
          <w:i w:val="false"/>
          <w:color w:val="000000"/>
          <w:sz w:val="28"/>
        </w:rPr>
        <w:t xml:space="preserve">
      "2060 Банк операцияларының жекелеген түрлерін жүзеге асыратын </w:t>
      </w:r>
      <w:r>
        <w:br/>
      </w:r>
      <w:r>
        <w:rPr>
          <w:rFonts w:ascii="Times New Roman"/>
          <w:b w:val="false"/>
          <w:i w:val="false"/>
          <w:color w:val="000000"/>
          <w:sz w:val="28"/>
        </w:rPr>
        <w:t xml:space="preserve">
            ұйымдардан алынған заемдар"; </w:t>
      </w:r>
      <w:r>
        <w:br/>
      </w:r>
      <w:r>
        <w:rPr>
          <w:rFonts w:ascii="Times New Roman"/>
          <w:b w:val="false"/>
          <w:i w:val="false"/>
          <w:color w:val="000000"/>
          <w:sz w:val="28"/>
        </w:rPr>
        <w:t xml:space="preserve">
      "2134 Банктің басқа банктердің корреспонденттік есепшоттар </w:t>
      </w:r>
      <w:r>
        <w:br/>
      </w:r>
      <w:r>
        <w:rPr>
          <w:rFonts w:ascii="Times New Roman"/>
          <w:b w:val="false"/>
          <w:i w:val="false"/>
          <w:color w:val="000000"/>
          <w:sz w:val="28"/>
        </w:rPr>
        <w:t xml:space="preserve">
            бойынша мерзімі өткен берешегі"; </w:t>
      </w:r>
      <w:r>
        <w:br/>
      </w:r>
      <w:r>
        <w:rPr>
          <w:rFonts w:ascii="Times New Roman"/>
          <w:b w:val="false"/>
          <w:i w:val="false"/>
          <w:color w:val="000000"/>
          <w:sz w:val="28"/>
        </w:rPr>
        <w:t xml:space="preserve">
      "2229 Клиенттердің өзге салымдары"; </w:t>
      </w:r>
      <w:r>
        <w:br/>
      </w:r>
      <w:r>
        <w:rPr>
          <w:rFonts w:ascii="Times New Roman"/>
          <w:b w:val="false"/>
          <w:i w:val="false"/>
          <w:color w:val="000000"/>
          <w:sz w:val="28"/>
        </w:rPr>
        <w:t xml:space="preserve">
      "2231 Клиенттерден "РЕПО" операциялары бойынша алынған </w:t>
      </w:r>
      <w:r>
        <w:br/>
      </w:r>
      <w:r>
        <w:rPr>
          <w:rFonts w:ascii="Times New Roman"/>
          <w:b w:val="false"/>
          <w:i w:val="false"/>
          <w:color w:val="000000"/>
          <w:sz w:val="28"/>
        </w:rPr>
        <w:t xml:space="preserve">
            заемдар"; </w:t>
      </w:r>
      <w:r>
        <w:br/>
      </w:r>
      <w:r>
        <w:rPr>
          <w:rFonts w:ascii="Times New Roman"/>
          <w:b w:val="false"/>
          <w:i w:val="false"/>
          <w:color w:val="000000"/>
          <w:sz w:val="28"/>
        </w:rPr>
        <w:t xml:space="preserve">
      "2707 Басқа банктерден "РЕПО" операциялары бойынша алынған </w:t>
      </w:r>
      <w:r>
        <w:br/>
      </w:r>
      <w:r>
        <w:rPr>
          <w:rFonts w:ascii="Times New Roman"/>
          <w:b w:val="false"/>
          <w:i w:val="false"/>
          <w:color w:val="000000"/>
          <w:sz w:val="28"/>
        </w:rPr>
        <w:t xml:space="preserve">
            заемдар бойынша есептелген шығыстар"; </w:t>
      </w:r>
      <w:r>
        <w:br/>
      </w:r>
      <w:r>
        <w:rPr>
          <w:rFonts w:ascii="Times New Roman"/>
          <w:b w:val="false"/>
          <w:i w:val="false"/>
          <w:color w:val="000000"/>
          <w:sz w:val="28"/>
        </w:rPr>
        <w:t xml:space="preserve">
      "2724 Клиенттерден "РЕПО" операциялары бойынша алынған </w:t>
      </w:r>
      <w:r>
        <w:br/>
      </w:r>
      <w:r>
        <w:rPr>
          <w:rFonts w:ascii="Times New Roman"/>
          <w:b w:val="false"/>
          <w:i w:val="false"/>
          <w:color w:val="000000"/>
          <w:sz w:val="28"/>
        </w:rPr>
        <w:t xml:space="preserve">
            заемдар бойынша есептелген шығыстар"; </w:t>
      </w:r>
      <w:r>
        <w:br/>
      </w:r>
      <w:r>
        <w:rPr>
          <w:rFonts w:ascii="Times New Roman"/>
          <w:b w:val="false"/>
          <w:i w:val="false"/>
          <w:color w:val="000000"/>
          <w:sz w:val="28"/>
        </w:rPr>
        <w:t xml:space="preserve">
      "2753 Есепке алынған вексельдер бойынша дисконт"; </w:t>
      </w:r>
    </w:p>
    <w:p>
      <w:pPr>
        <w:spacing w:after="0"/>
        <w:ind w:left="0"/>
        <w:jc w:val="both"/>
      </w:pPr>
      <w:r>
        <w:rPr>
          <w:rFonts w:ascii="Times New Roman"/>
          <w:b w:val="false"/>
          <w:i w:val="false"/>
          <w:color w:val="000000"/>
          <w:sz w:val="28"/>
        </w:rPr>
        <w:t xml:space="preserve">      "2800 Бағалы қағаздардың номиналды құны мен оларды сатып </w:t>
      </w:r>
      <w:r>
        <w:br/>
      </w:r>
      <w:r>
        <w:rPr>
          <w:rFonts w:ascii="Times New Roman"/>
          <w:b w:val="false"/>
          <w:i w:val="false"/>
          <w:color w:val="000000"/>
          <w:sz w:val="28"/>
        </w:rPr>
        <w:t xml:space="preserve">
            алу/сату бағасы арасындағы айырма </w:t>
      </w:r>
      <w:r>
        <w:br/>
      </w:r>
      <w:r>
        <w:rPr>
          <w:rFonts w:ascii="Times New Roman"/>
          <w:b w:val="false"/>
          <w:i w:val="false"/>
          <w:color w:val="000000"/>
          <w:sz w:val="28"/>
        </w:rPr>
        <w:t xml:space="preserve">
      2802  Номиналды құны мен сатып алу бағасы арасындағы айырма </w:t>
      </w:r>
      <w:r>
        <w:br/>
      </w:r>
      <w:r>
        <w:rPr>
          <w:rFonts w:ascii="Times New Roman"/>
          <w:b w:val="false"/>
          <w:i w:val="false"/>
          <w:color w:val="000000"/>
          <w:sz w:val="28"/>
        </w:rPr>
        <w:t xml:space="preserve">
            түріндегі өтелгенге дейін ұсталатын бағалы қағаздар </w:t>
      </w:r>
      <w:r>
        <w:br/>
      </w:r>
      <w:r>
        <w:rPr>
          <w:rFonts w:ascii="Times New Roman"/>
          <w:b w:val="false"/>
          <w:i w:val="false"/>
          <w:color w:val="000000"/>
          <w:sz w:val="28"/>
        </w:rPr>
        <w:t xml:space="preserve">
            бойынша болашақ кезеңдердің шығыстары </w:t>
      </w:r>
      <w:r>
        <w:br/>
      </w:r>
      <w:r>
        <w:rPr>
          <w:rFonts w:ascii="Times New Roman"/>
          <w:b w:val="false"/>
          <w:i w:val="false"/>
          <w:color w:val="000000"/>
          <w:sz w:val="28"/>
        </w:rPr>
        <w:t xml:space="preserve">
      2803  Айналысқа шығарылған бағалы қағаздардың номиналды құны </w:t>
      </w:r>
      <w:r>
        <w:br/>
      </w:r>
      <w:r>
        <w:rPr>
          <w:rFonts w:ascii="Times New Roman"/>
          <w:b w:val="false"/>
          <w:i w:val="false"/>
          <w:color w:val="000000"/>
          <w:sz w:val="28"/>
        </w:rPr>
        <w:t xml:space="preserve">
            мен олардың сату бағасы арасындағы айырма </w:t>
      </w:r>
      <w:r>
        <w:br/>
      </w:r>
      <w:r>
        <w:rPr>
          <w:rFonts w:ascii="Times New Roman"/>
          <w:b w:val="false"/>
          <w:i w:val="false"/>
          <w:color w:val="000000"/>
          <w:sz w:val="28"/>
        </w:rPr>
        <w:t xml:space="preserve">
      2804  Өтелгенге дейін ұсталатын бағалы қағаздардың құны мен </w:t>
      </w:r>
      <w:r>
        <w:br/>
      </w:r>
      <w:r>
        <w:rPr>
          <w:rFonts w:ascii="Times New Roman"/>
          <w:b w:val="false"/>
          <w:i w:val="false"/>
          <w:color w:val="000000"/>
          <w:sz w:val="28"/>
        </w:rPr>
        <w:t xml:space="preserve">
            олардың сатып алу бағасы арасындағы айырма </w:t>
      </w:r>
      <w:r>
        <w:br/>
      </w:r>
      <w:r>
        <w:rPr>
          <w:rFonts w:ascii="Times New Roman"/>
          <w:b w:val="false"/>
          <w:i w:val="false"/>
          <w:color w:val="000000"/>
          <w:sz w:val="28"/>
        </w:rPr>
        <w:t xml:space="preserve">
      2805  Айналысқа шығарылған облигациялардың номиналды құны мен </w:t>
      </w:r>
      <w:r>
        <w:br/>
      </w:r>
      <w:r>
        <w:rPr>
          <w:rFonts w:ascii="Times New Roman"/>
          <w:b w:val="false"/>
          <w:i w:val="false"/>
          <w:color w:val="000000"/>
          <w:sz w:val="28"/>
        </w:rPr>
        <w:t xml:space="preserve">
            олардың сату бағасы арасындағы айырма"; </w:t>
      </w:r>
      <w:r>
        <w:br/>
      </w:r>
      <w:r>
        <w:rPr>
          <w:rFonts w:ascii="Times New Roman"/>
          <w:b w:val="false"/>
          <w:i w:val="false"/>
          <w:color w:val="000000"/>
          <w:sz w:val="28"/>
        </w:rPr>
        <w:t xml:space="preserve">
      "2865 Туынды қаржы құралдарын қайта бағалаудың (бағамдық </w:t>
      </w:r>
      <w:r>
        <w:br/>
      </w:r>
      <w:r>
        <w:rPr>
          <w:rFonts w:ascii="Times New Roman"/>
          <w:b w:val="false"/>
          <w:i w:val="false"/>
          <w:color w:val="000000"/>
          <w:sz w:val="28"/>
        </w:rPr>
        <w:t xml:space="preserve">
            айырманың) теріс айырмасы"; </w:t>
      </w:r>
      <w:r>
        <w:br/>
      </w:r>
      <w:r>
        <w:rPr>
          <w:rFonts w:ascii="Times New Roman"/>
          <w:b w:val="false"/>
          <w:i w:val="false"/>
          <w:color w:val="000000"/>
          <w:sz w:val="28"/>
        </w:rPr>
        <w:t xml:space="preserve">
      "2869 Банктің алынған кепілдіктер бойынша есептелген </w:t>
      </w:r>
      <w:r>
        <w:br/>
      </w:r>
      <w:r>
        <w:rPr>
          <w:rFonts w:ascii="Times New Roman"/>
          <w:b w:val="false"/>
          <w:i w:val="false"/>
          <w:color w:val="000000"/>
          <w:sz w:val="28"/>
        </w:rPr>
        <w:t xml:space="preserve">
            сыйақысы"; </w:t>
      </w:r>
      <w:r>
        <w:br/>
      </w:r>
      <w:r>
        <w:rPr>
          <w:rFonts w:ascii="Times New Roman"/>
          <w:b w:val="false"/>
          <w:i w:val="false"/>
          <w:color w:val="000000"/>
          <w:sz w:val="28"/>
        </w:rPr>
        <w:t xml:space="preserve">
      "2871 Банктің алынған кепілдіктер бойынша мерзімі өткен </w:t>
      </w:r>
      <w:r>
        <w:br/>
      </w:r>
      <w:r>
        <w:rPr>
          <w:rFonts w:ascii="Times New Roman"/>
          <w:b w:val="false"/>
          <w:i w:val="false"/>
          <w:color w:val="000000"/>
          <w:sz w:val="28"/>
        </w:rPr>
        <w:t xml:space="preserve">
            сыйақысы"; </w:t>
      </w:r>
      <w:r>
        <w:br/>
      </w:r>
      <w:r>
        <w:rPr>
          <w:rFonts w:ascii="Times New Roman"/>
          <w:b w:val="false"/>
          <w:i w:val="false"/>
          <w:color w:val="000000"/>
          <w:sz w:val="28"/>
        </w:rPr>
        <w:t xml:space="preserve">
      "4308 Басқа банктерге "Кері РЕПО" операциялары бойынша </w:t>
      </w:r>
      <w:r>
        <w:br/>
      </w:r>
      <w:r>
        <w:rPr>
          <w:rFonts w:ascii="Times New Roman"/>
          <w:b w:val="false"/>
          <w:i w:val="false"/>
          <w:color w:val="000000"/>
          <w:sz w:val="28"/>
        </w:rPr>
        <w:t xml:space="preserve">
            берілген заемдар бойынша сыйақы алуға байланысты </w:t>
      </w:r>
      <w:r>
        <w:br/>
      </w:r>
      <w:r>
        <w:rPr>
          <w:rFonts w:ascii="Times New Roman"/>
          <w:b w:val="false"/>
          <w:i w:val="false"/>
          <w:color w:val="000000"/>
          <w:sz w:val="28"/>
        </w:rPr>
        <w:t xml:space="preserve">
            кірістер"; </w:t>
      </w:r>
      <w:r>
        <w:br/>
      </w:r>
      <w:r>
        <w:rPr>
          <w:rFonts w:ascii="Times New Roman"/>
          <w:b w:val="false"/>
          <w:i w:val="false"/>
          <w:color w:val="000000"/>
          <w:sz w:val="28"/>
        </w:rPr>
        <w:t xml:space="preserve">
      "4408 Клиенттерге "Кері РЕПО" операциялары бойынша берілген </w:t>
      </w:r>
      <w:r>
        <w:br/>
      </w:r>
      <w:r>
        <w:rPr>
          <w:rFonts w:ascii="Times New Roman"/>
          <w:b w:val="false"/>
          <w:i w:val="false"/>
          <w:color w:val="000000"/>
          <w:sz w:val="28"/>
        </w:rPr>
        <w:t xml:space="preserve">
            заемдар бойынша сыйақы алуға байланысты кірістер"; </w:t>
      </w:r>
      <w:r>
        <w:br/>
      </w:r>
      <w:r>
        <w:rPr>
          <w:rFonts w:ascii="Times New Roman"/>
          <w:b w:val="false"/>
          <w:i w:val="false"/>
          <w:color w:val="000000"/>
          <w:sz w:val="28"/>
        </w:rPr>
        <w:t xml:space="preserve">
      "4455 "Своп" операциялары бойынша оң айырмалар"; </w:t>
      </w:r>
      <w:r>
        <w:br/>
      </w:r>
      <w:r>
        <w:rPr>
          <w:rFonts w:ascii="Times New Roman"/>
          <w:b w:val="false"/>
          <w:i w:val="false"/>
          <w:color w:val="000000"/>
          <w:sz w:val="28"/>
        </w:rPr>
        <w:t xml:space="preserve">
      "4490 Дилинг операциялары бойынша сыйақы алуға байланысты </w:t>
      </w:r>
      <w:r>
        <w:br/>
      </w:r>
      <w:r>
        <w:rPr>
          <w:rFonts w:ascii="Times New Roman"/>
          <w:b w:val="false"/>
          <w:i w:val="false"/>
          <w:color w:val="000000"/>
          <w:sz w:val="28"/>
        </w:rPr>
        <w:t xml:space="preserve">
            кірістер"; </w:t>
      </w:r>
      <w:r>
        <w:br/>
      </w:r>
      <w:r>
        <w:rPr>
          <w:rFonts w:ascii="Times New Roman"/>
          <w:b w:val="false"/>
          <w:i w:val="false"/>
          <w:color w:val="000000"/>
          <w:sz w:val="28"/>
        </w:rPr>
        <w:t xml:space="preserve">
      "4706 Клиенттерге берілген заемдардың валюталық баламасын </w:t>
      </w:r>
      <w:r>
        <w:br/>
      </w:r>
      <w:r>
        <w:rPr>
          <w:rFonts w:ascii="Times New Roman"/>
          <w:b w:val="false"/>
          <w:i w:val="false"/>
          <w:color w:val="000000"/>
          <w:sz w:val="28"/>
        </w:rPr>
        <w:t xml:space="preserve">
            белгілей отырып теңгемен есептелген заемдарды қайта </w:t>
      </w:r>
      <w:r>
        <w:br/>
      </w:r>
      <w:r>
        <w:rPr>
          <w:rFonts w:ascii="Times New Roman"/>
          <w:b w:val="false"/>
          <w:i w:val="false"/>
          <w:color w:val="000000"/>
          <w:sz w:val="28"/>
        </w:rPr>
        <w:t xml:space="preserve">
            бағалаудан кіріс"; </w:t>
      </w:r>
    </w:p>
    <w:p>
      <w:pPr>
        <w:spacing w:after="0"/>
        <w:ind w:left="0"/>
        <w:jc w:val="both"/>
      </w:pPr>
      <w:r>
        <w:rPr>
          <w:rFonts w:ascii="Times New Roman"/>
          <w:b w:val="false"/>
          <w:i w:val="false"/>
          <w:color w:val="000000"/>
          <w:sz w:val="28"/>
        </w:rPr>
        <w:t xml:space="preserve">      "4800 Өзге операциялық кірістер; </w:t>
      </w:r>
      <w:r>
        <w:br/>
      </w:r>
      <w:r>
        <w:rPr>
          <w:rFonts w:ascii="Times New Roman"/>
          <w:b w:val="false"/>
          <w:i w:val="false"/>
          <w:color w:val="000000"/>
          <w:sz w:val="28"/>
        </w:rPr>
        <w:t xml:space="preserve">
      4802  Өзге операциялық кіріс"; </w:t>
      </w:r>
      <w:r>
        <w:br/>
      </w:r>
      <w:r>
        <w:rPr>
          <w:rFonts w:ascii="Times New Roman"/>
          <w:b w:val="false"/>
          <w:i w:val="false"/>
          <w:color w:val="000000"/>
          <w:sz w:val="28"/>
        </w:rPr>
        <w:t xml:space="preserve">
      "5053 Басқа банктерден "РЕПО" операциялары бойынша алынған </w:t>
      </w:r>
      <w:r>
        <w:br/>
      </w:r>
      <w:r>
        <w:rPr>
          <w:rFonts w:ascii="Times New Roman"/>
          <w:b w:val="false"/>
          <w:i w:val="false"/>
          <w:color w:val="000000"/>
          <w:sz w:val="28"/>
        </w:rPr>
        <w:t xml:space="preserve">
            заемдар бойынша сыйақы төлеуге байланысты шығыстар"; </w:t>
      </w:r>
      <w:r>
        <w:br/>
      </w:r>
      <w:r>
        <w:rPr>
          <w:rFonts w:ascii="Times New Roman"/>
          <w:b w:val="false"/>
          <w:i w:val="false"/>
          <w:color w:val="000000"/>
          <w:sz w:val="28"/>
        </w:rPr>
        <w:t xml:space="preserve">
      "5231 Клиенттерден "РЕПО" операциялары бойынша алынған </w:t>
      </w:r>
      <w:r>
        <w:br/>
      </w:r>
      <w:r>
        <w:rPr>
          <w:rFonts w:ascii="Times New Roman"/>
          <w:b w:val="false"/>
          <w:i w:val="false"/>
          <w:color w:val="000000"/>
          <w:sz w:val="28"/>
        </w:rPr>
        <w:t xml:space="preserve">
            заемдар бойынша сыйақы төлеуге байланысты шығыстар"; </w:t>
      </w:r>
      <w:r>
        <w:br/>
      </w:r>
      <w:r>
        <w:rPr>
          <w:rFonts w:ascii="Times New Roman"/>
          <w:b w:val="false"/>
          <w:i w:val="false"/>
          <w:color w:val="000000"/>
          <w:sz w:val="28"/>
        </w:rPr>
        <w:t xml:space="preserve">
      "5304 "Своп" операциялары бойынша теріс айырма; </w:t>
      </w:r>
      <w:r>
        <w:br/>
      </w:r>
      <w:r>
        <w:rPr>
          <w:rFonts w:ascii="Times New Roman"/>
          <w:b w:val="false"/>
          <w:i w:val="false"/>
          <w:color w:val="000000"/>
          <w:sz w:val="28"/>
        </w:rPr>
        <w:t xml:space="preserve">
      "5440 Дилинг операциялары бойынша сыйақы төлеуге байланысты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"5706 Басқа банктерден алынған заемдардың валюта баламасын </w:t>
      </w:r>
      <w:r>
        <w:br/>
      </w:r>
      <w:r>
        <w:rPr>
          <w:rFonts w:ascii="Times New Roman"/>
          <w:b w:val="false"/>
          <w:i w:val="false"/>
          <w:color w:val="000000"/>
          <w:sz w:val="28"/>
        </w:rPr>
        <w:t xml:space="preserve">
            белгілей отырып теңгемен есептелген заемдарды қайта </w:t>
      </w:r>
      <w:r>
        <w:br/>
      </w:r>
      <w:r>
        <w:rPr>
          <w:rFonts w:ascii="Times New Roman"/>
          <w:b w:val="false"/>
          <w:i w:val="false"/>
          <w:color w:val="000000"/>
          <w:sz w:val="28"/>
        </w:rPr>
        <w:t xml:space="preserve">
            бағалау шығысы </w:t>
      </w:r>
      <w:r>
        <w:br/>
      </w:r>
      <w:r>
        <w:rPr>
          <w:rFonts w:ascii="Times New Roman"/>
          <w:b w:val="false"/>
          <w:i w:val="false"/>
          <w:color w:val="000000"/>
          <w:sz w:val="28"/>
        </w:rPr>
        <w:t xml:space="preserve">
      5707  Банк операцияларының жекелеген түрлерін жүзеге асыратын </w:t>
      </w:r>
      <w:r>
        <w:br/>
      </w:r>
      <w:r>
        <w:rPr>
          <w:rFonts w:ascii="Times New Roman"/>
          <w:b w:val="false"/>
          <w:i w:val="false"/>
          <w:color w:val="000000"/>
          <w:sz w:val="28"/>
        </w:rPr>
        <w:t xml:space="preserve">
            ұйымдардан алынған заемдардың валюта баламасын белгілей </w:t>
      </w:r>
      <w:r>
        <w:br/>
      </w:r>
      <w:r>
        <w:rPr>
          <w:rFonts w:ascii="Times New Roman"/>
          <w:b w:val="false"/>
          <w:i w:val="false"/>
          <w:color w:val="000000"/>
          <w:sz w:val="28"/>
        </w:rPr>
        <w:t xml:space="preserve">
            отырып теңгемен есептелген заемдарды қайта бағалау </w:t>
      </w:r>
      <w:r>
        <w:br/>
      </w:r>
      <w:r>
        <w:rPr>
          <w:rFonts w:ascii="Times New Roman"/>
          <w:b w:val="false"/>
          <w:i w:val="false"/>
          <w:color w:val="000000"/>
          <w:sz w:val="28"/>
        </w:rPr>
        <w:t xml:space="preserve">
            шығысы"; </w:t>
      </w:r>
      <w:r>
        <w:br/>
      </w:r>
      <w:r>
        <w:rPr>
          <w:rFonts w:ascii="Times New Roman"/>
          <w:b w:val="false"/>
          <w:i w:val="false"/>
          <w:color w:val="000000"/>
          <w:sz w:val="28"/>
        </w:rPr>
        <w:t xml:space="preserve">
      "5751 Өзге де әкімшілік шығыстар"; </w:t>
      </w:r>
      <w:r>
        <w:br/>
      </w:r>
      <w:r>
        <w:rPr>
          <w:rFonts w:ascii="Times New Roman"/>
          <w:b w:val="false"/>
          <w:i w:val="false"/>
          <w:color w:val="000000"/>
          <w:sz w:val="28"/>
        </w:rPr>
        <w:t xml:space="preserve">
      "5800 Өзге операциялық шығыстар </w:t>
      </w:r>
      <w:r>
        <w:br/>
      </w:r>
      <w:r>
        <w:rPr>
          <w:rFonts w:ascii="Times New Roman"/>
          <w:b w:val="false"/>
          <w:i w:val="false"/>
          <w:color w:val="000000"/>
          <w:sz w:val="28"/>
        </w:rPr>
        <w:t xml:space="preserve">
      5801  Жалға алу бойынша шығыстар </w:t>
      </w:r>
      <w:r>
        <w:br/>
      </w:r>
      <w:r>
        <w:rPr>
          <w:rFonts w:ascii="Times New Roman"/>
          <w:b w:val="false"/>
          <w:i w:val="false"/>
          <w:color w:val="000000"/>
          <w:sz w:val="28"/>
        </w:rPr>
        <w:t xml:space="preserve">
      5802  Өзге де операциялық шығыстар </w:t>
      </w:r>
      <w:r>
        <w:br/>
      </w:r>
      <w:r>
        <w:rPr>
          <w:rFonts w:ascii="Times New Roman"/>
          <w:b w:val="false"/>
          <w:i w:val="false"/>
          <w:color w:val="000000"/>
          <w:sz w:val="28"/>
        </w:rPr>
        <w:t xml:space="preserve">
      5803  Акцепттер шығысы </w:t>
      </w:r>
      <w:r>
        <w:br/>
      </w:r>
      <w:r>
        <w:rPr>
          <w:rFonts w:ascii="Times New Roman"/>
          <w:b w:val="false"/>
          <w:i w:val="false"/>
          <w:color w:val="000000"/>
          <w:sz w:val="28"/>
        </w:rPr>
        <w:t xml:space="preserve">
      5804  Банк алған кепілдіктер бойынша шығыстар"; </w:t>
      </w:r>
      <w:r>
        <w:br/>
      </w:r>
      <w:r>
        <w:rPr>
          <w:rFonts w:ascii="Times New Roman"/>
          <w:b w:val="false"/>
          <w:i w:val="false"/>
          <w:color w:val="000000"/>
          <w:sz w:val="28"/>
        </w:rPr>
        <w:t xml:space="preserve">
      "7510 Сенімгерлік (трасттық) басқарудағы ақшалар"; </w:t>
      </w:r>
    </w:p>
    <w:bookmarkStart w:name="z28" w:id="27"/>
    <w:p>
      <w:pPr>
        <w:spacing w:after="0"/>
        <w:ind w:left="0"/>
        <w:jc w:val="both"/>
      </w:pPr>
      <w:r>
        <w:rPr>
          <w:rFonts w:ascii="Times New Roman"/>
          <w:b w:val="false"/>
          <w:i w:val="false"/>
          <w:color w:val="000000"/>
          <w:sz w:val="28"/>
        </w:rPr>
        <w:t xml:space="preserve">
      1005 шотынан кейін мынадай шоттармен және шот топтарымен толықтырылсын: </w:t>
      </w:r>
      <w:r>
        <w:br/>
      </w:r>
      <w:r>
        <w:rPr>
          <w:rFonts w:ascii="Times New Roman"/>
          <w:b w:val="false"/>
          <w:i w:val="false"/>
          <w:color w:val="000000"/>
          <w:sz w:val="28"/>
        </w:rPr>
        <w:t xml:space="preserve">
      "1007 Кассадағы қымбат металдардан дайындалған монеталар </w:t>
      </w:r>
      <w:r>
        <w:br/>
      </w:r>
      <w:r>
        <w:rPr>
          <w:rFonts w:ascii="Times New Roman"/>
          <w:b w:val="false"/>
          <w:i w:val="false"/>
          <w:color w:val="000000"/>
          <w:sz w:val="28"/>
        </w:rPr>
        <w:t xml:space="preserve">
      1008  Жол чектеріндегі ақша </w:t>
      </w:r>
      <w:r>
        <w:br/>
      </w:r>
      <w:r>
        <w:rPr>
          <w:rFonts w:ascii="Times New Roman"/>
          <w:b w:val="false"/>
          <w:i w:val="false"/>
          <w:color w:val="000000"/>
          <w:sz w:val="28"/>
        </w:rPr>
        <w:t xml:space="preserve">
      1010  Аффинирленген қымбат металдар </w:t>
      </w:r>
      <w:r>
        <w:br/>
      </w:r>
      <w:r>
        <w:rPr>
          <w:rFonts w:ascii="Times New Roman"/>
          <w:b w:val="false"/>
          <w:i w:val="false"/>
          <w:color w:val="000000"/>
          <w:sz w:val="28"/>
        </w:rPr>
        <w:t xml:space="preserve">
      1011  Аффинирленген қымбат металдар </w:t>
      </w:r>
      <w:r>
        <w:br/>
      </w:r>
      <w:r>
        <w:rPr>
          <w:rFonts w:ascii="Times New Roman"/>
          <w:b w:val="false"/>
          <w:i w:val="false"/>
          <w:color w:val="000000"/>
          <w:sz w:val="28"/>
        </w:rPr>
        <w:t xml:space="preserve">
      1012  Жолдағы аффинирленген қымбат металдар </w:t>
      </w:r>
      <w:r>
        <w:br/>
      </w:r>
      <w:r>
        <w:rPr>
          <w:rFonts w:ascii="Times New Roman"/>
          <w:b w:val="false"/>
          <w:i w:val="false"/>
          <w:color w:val="000000"/>
          <w:sz w:val="28"/>
        </w:rPr>
        <w:t xml:space="preserve">
      1013  Металл шоттарға орналастырылған аффинирленген қымбат </w:t>
      </w:r>
      <w:r>
        <w:br/>
      </w:r>
      <w:r>
        <w:rPr>
          <w:rFonts w:ascii="Times New Roman"/>
          <w:b w:val="false"/>
          <w:i w:val="false"/>
          <w:color w:val="000000"/>
          <w:sz w:val="28"/>
        </w:rPr>
        <w:t xml:space="preserve">
            металдар </w:t>
      </w:r>
    </w:p>
    <w:bookmarkEnd w:id="27"/>
    <w:bookmarkStart w:name="z29" w:id="28"/>
    <w:p>
      <w:pPr>
        <w:spacing w:after="0"/>
        <w:ind w:left="0"/>
        <w:jc w:val="both"/>
      </w:pPr>
      <w:r>
        <w:rPr>
          <w:rFonts w:ascii="Times New Roman"/>
          <w:b w:val="false"/>
          <w:i w:val="false"/>
          <w:color w:val="000000"/>
          <w:sz w:val="28"/>
        </w:rPr>
        <w:t xml:space="preserve">
      1100, 1250, 1350, 1400, 1470, 1550, 1700, 1850, 2150, 2550, 2700, 2810, 2830, 2850, 3000, 3100, 3500, 4100, 4350, 5150 шоттар топтарының және 1101, 1102, 1103, 1104, 1306, 1351, 1352, 1353, 1424, 1465, 1735, 1811, 1812, 1813, 1814, 1815, 1816, 1817, 1820, 1821, 1823, 1824, 1831, 1832, 1833, 1834, 1835, 1836, 1837, 1840, 1841, 1843, 1844, 1854, 1858, 1864, 1870, 1873, 2038, 2048, 2058, 2059, 2068, 2135, 2151, 2152, 2153, 2224, 2225, 2226, 2715, 2811, 2812, 2813, 2814, 2815, 2816, 2818, 2819, 2831, 2832, 2833, 2834, 2835, 2836, 2838, 2839, 2854, 2858, 2862, 2864, 2870, 2872, 3510, 4101, 4102, 4103, 4104, 4306, 4351, 4352, 4353, 4424, 4471, 4472, 4475, 4601, 4602, 4603, 4604, 4605, 4606, 4607, 4609, 4611, 4613, 4614, 4707, 5038, 5048, 5058, 5059, 5068, 5151, 5152, 5153, 5224, 5225, 5226, 5456, 6405, 6415, 6498, 6499, 6915, 6998, 6999 шоттардың атауындағы "Банктің" деген сөз алынып тасталсын; </w:t>
      </w:r>
    </w:p>
    <w:bookmarkEnd w:id="28"/>
    <w:bookmarkStart w:name="z30" w:id="29"/>
    <w:p>
      <w:pPr>
        <w:spacing w:after="0"/>
        <w:ind w:left="0"/>
        <w:jc w:val="both"/>
      </w:pPr>
      <w:r>
        <w:rPr>
          <w:rFonts w:ascii="Times New Roman"/>
          <w:b w:val="false"/>
          <w:i w:val="false"/>
          <w:color w:val="000000"/>
          <w:sz w:val="28"/>
        </w:rPr>
        <w:t xml:space="preserve">
      1202 шоттың атауындағы "Банк сатып алған бағалы қағаздар" деген сөздер "Сатып алынған бағалы қағаздар" деген сөздермен ауыстырылсын; </w:t>
      </w:r>
    </w:p>
    <w:bookmarkEnd w:id="29"/>
    <w:bookmarkStart w:name="z31" w:id="30"/>
    <w:p>
      <w:pPr>
        <w:spacing w:after="0"/>
        <w:ind w:left="0"/>
        <w:jc w:val="both"/>
      </w:pPr>
      <w:r>
        <w:rPr>
          <w:rFonts w:ascii="Times New Roman"/>
          <w:b w:val="false"/>
          <w:i w:val="false"/>
          <w:color w:val="000000"/>
          <w:sz w:val="28"/>
        </w:rPr>
        <w:t xml:space="preserve">
      1204 шотынан кейін мынадай шоттармен толықтырылсын: </w:t>
      </w:r>
      <w:r>
        <w:br/>
      </w:r>
      <w:r>
        <w:rPr>
          <w:rFonts w:ascii="Times New Roman"/>
          <w:b w:val="false"/>
          <w:i w:val="false"/>
          <w:color w:val="000000"/>
          <w:sz w:val="28"/>
        </w:rPr>
        <w:t xml:space="preserve">
      "1205 Саудаға арналған, сатып алынған бағалы қағаздар бойынша </w:t>
      </w:r>
      <w:r>
        <w:br/>
      </w:r>
      <w:r>
        <w:rPr>
          <w:rFonts w:ascii="Times New Roman"/>
          <w:b w:val="false"/>
          <w:i w:val="false"/>
          <w:color w:val="000000"/>
          <w:sz w:val="28"/>
        </w:rPr>
        <w:t xml:space="preserve">
            дисконт </w:t>
      </w:r>
      <w:r>
        <w:br/>
      </w:r>
      <w:r>
        <w:rPr>
          <w:rFonts w:ascii="Times New Roman"/>
          <w:b w:val="false"/>
          <w:i w:val="false"/>
          <w:color w:val="000000"/>
          <w:sz w:val="28"/>
        </w:rPr>
        <w:t xml:space="preserve">
      1206  Саудаға арналған, сатып алынған бағалы қағаздар бойынша </w:t>
      </w:r>
      <w:r>
        <w:br/>
      </w:r>
      <w:r>
        <w:rPr>
          <w:rFonts w:ascii="Times New Roman"/>
          <w:b w:val="false"/>
          <w:i w:val="false"/>
          <w:color w:val="000000"/>
          <w:sz w:val="28"/>
        </w:rPr>
        <w:t xml:space="preserve">
            сыйлықақы </w:t>
      </w:r>
      <w:r>
        <w:br/>
      </w:r>
      <w:r>
        <w:rPr>
          <w:rFonts w:ascii="Times New Roman"/>
          <w:b w:val="false"/>
          <w:i w:val="false"/>
          <w:color w:val="000000"/>
          <w:sz w:val="28"/>
        </w:rPr>
        <w:t xml:space="preserve">
      1207  Саудаға арналған бағалы қағаздар бойынша алдыңғы </w:t>
      </w:r>
      <w:r>
        <w:br/>
      </w:r>
      <w:r>
        <w:rPr>
          <w:rFonts w:ascii="Times New Roman"/>
          <w:b w:val="false"/>
          <w:i w:val="false"/>
          <w:color w:val="000000"/>
          <w:sz w:val="28"/>
        </w:rPr>
        <w:t xml:space="preserve">
            ұстаушылар есептеген сыйақы </w:t>
      </w:r>
      <w:r>
        <w:br/>
      </w:r>
      <w:r>
        <w:rPr>
          <w:rFonts w:ascii="Times New Roman"/>
          <w:b w:val="false"/>
          <w:i w:val="false"/>
          <w:color w:val="000000"/>
          <w:sz w:val="28"/>
        </w:rPr>
        <w:t xml:space="preserve">
      1208  Саудаға арналған бағалы қағаздардың әділ құнын оң </w:t>
      </w:r>
      <w:r>
        <w:br/>
      </w:r>
      <w:r>
        <w:rPr>
          <w:rFonts w:ascii="Times New Roman"/>
          <w:b w:val="false"/>
          <w:i w:val="false"/>
          <w:color w:val="000000"/>
          <w:sz w:val="28"/>
        </w:rPr>
        <w:t xml:space="preserve">
            түзету шоты </w:t>
      </w:r>
      <w:r>
        <w:br/>
      </w:r>
      <w:r>
        <w:rPr>
          <w:rFonts w:ascii="Times New Roman"/>
          <w:b w:val="false"/>
          <w:i w:val="false"/>
          <w:color w:val="000000"/>
          <w:sz w:val="28"/>
        </w:rPr>
        <w:t xml:space="preserve">
      1209  Саудаға арналған бағалы қағаздардың әділ құнын теріс </w:t>
      </w:r>
      <w:r>
        <w:br/>
      </w:r>
      <w:r>
        <w:rPr>
          <w:rFonts w:ascii="Times New Roman"/>
          <w:b w:val="false"/>
          <w:i w:val="false"/>
          <w:color w:val="000000"/>
          <w:sz w:val="28"/>
        </w:rPr>
        <w:t xml:space="preserve">
            түзету шоты"; </w:t>
      </w:r>
      <w:r>
        <w:br/>
      </w:r>
      <w:r>
        <w:rPr>
          <w:rFonts w:ascii="Times New Roman"/>
          <w:b w:val="false"/>
          <w:i w:val="false"/>
          <w:color w:val="000000"/>
          <w:sz w:val="28"/>
        </w:rPr>
        <w:t xml:space="preserve">
      1259 шотынан кейін мынадай шоттармен толықтырылсын: </w:t>
      </w:r>
      <w:r>
        <w:br/>
      </w:r>
      <w:r>
        <w:rPr>
          <w:rFonts w:ascii="Times New Roman"/>
          <w:b w:val="false"/>
          <w:i w:val="false"/>
          <w:color w:val="000000"/>
          <w:sz w:val="28"/>
        </w:rPr>
        <w:t xml:space="preserve">
      "1260 Басқа банктерде орналастырылған мерзімді салымның құнын </w:t>
      </w:r>
      <w:r>
        <w:br/>
      </w:r>
      <w:r>
        <w:rPr>
          <w:rFonts w:ascii="Times New Roman"/>
          <w:b w:val="false"/>
          <w:i w:val="false"/>
          <w:color w:val="000000"/>
          <w:sz w:val="28"/>
        </w:rPr>
        <w:t xml:space="preserve">
            оң түзету шоты </w:t>
      </w:r>
      <w:r>
        <w:br/>
      </w:r>
      <w:r>
        <w:rPr>
          <w:rFonts w:ascii="Times New Roman"/>
          <w:b w:val="false"/>
          <w:i w:val="false"/>
          <w:color w:val="000000"/>
          <w:sz w:val="28"/>
        </w:rPr>
        <w:t xml:space="preserve">
      1261  Басқа банктерде орналастырылған мерзімді салымның құнын </w:t>
      </w:r>
      <w:r>
        <w:br/>
      </w:r>
      <w:r>
        <w:rPr>
          <w:rFonts w:ascii="Times New Roman"/>
          <w:b w:val="false"/>
          <w:i w:val="false"/>
          <w:color w:val="000000"/>
          <w:sz w:val="28"/>
        </w:rPr>
        <w:t xml:space="preserve">
            теріс түзету шоты </w:t>
      </w:r>
      <w:r>
        <w:br/>
      </w:r>
      <w:r>
        <w:rPr>
          <w:rFonts w:ascii="Times New Roman"/>
          <w:b w:val="false"/>
          <w:i w:val="false"/>
          <w:color w:val="000000"/>
          <w:sz w:val="28"/>
        </w:rPr>
        <w:t xml:space="preserve">
      1262  Басқа банктерде орналастырылған шартты салымның құнын </w:t>
      </w:r>
      <w:r>
        <w:br/>
      </w:r>
      <w:r>
        <w:rPr>
          <w:rFonts w:ascii="Times New Roman"/>
          <w:b w:val="false"/>
          <w:i w:val="false"/>
          <w:color w:val="000000"/>
          <w:sz w:val="28"/>
        </w:rPr>
        <w:t xml:space="preserve">
            оң түзету шоты </w:t>
      </w:r>
      <w:r>
        <w:br/>
      </w:r>
      <w:r>
        <w:rPr>
          <w:rFonts w:ascii="Times New Roman"/>
          <w:b w:val="false"/>
          <w:i w:val="false"/>
          <w:color w:val="000000"/>
          <w:sz w:val="28"/>
        </w:rPr>
        <w:t xml:space="preserve">
      1263  Басқа банктерде орналастырылған шартты салымның құнын </w:t>
      </w:r>
      <w:r>
        <w:br/>
      </w:r>
      <w:r>
        <w:rPr>
          <w:rFonts w:ascii="Times New Roman"/>
          <w:b w:val="false"/>
          <w:i w:val="false"/>
          <w:color w:val="000000"/>
          <w:sz w:val="28"/>
        </w:rPr>
        <w:t xml:space="preserve">
            теріс түзету шоты </w:t>
      </w:r>
      <w:r>
        <w:br/>
      </w:r>
      <w:r>
        <w:rPr>
          <w:rFonts w:ascii="Times New Roman"/>
          <w:b w:val="false"/>
          <w:i w:val="false"/>
          <w:color w:val="000000"/>
          <w:sz w:val="28"/>
        </w:rPr>
        <w:t xml:space="preserve">
      1264  Банктің, кредиттік серіктестіктің және ипотека </w:t>
      </w:r>
      <w:r>
        <w:br/>
      </w:r>
      <w:r>
        <w:rPr>
          <w:rFonts w:ascii="Times New Roman"/>
          <w:b w:val="false"/>
          <w:i w:val="false"/>
          <w:color w:val="000000"/>
          <w:sz w:val="28"/>
        </w:rPr>
        <w:t xml:space="preserve">
            компаниясының міндеттемелерін қамтамасыз ету болып </w:t>
      </w:r>
      <w:r>
        <w:br/>
      </w:r>
      <w:r>
        <w:rPr>
          <w:rFonts w:ascii="Times New Roman"/>
          <w:b w:val="false"/>
          <w:i w:val="false"/>
          <w:color w:val="000000"/>
          <w:sz w:val="28"/>
        </w:rPr>
        <w:t xml:space="preserve">
            табылатын салым (кепілзат, кепілдік, кепіл)"; </w:t>
      </w:r>
    </w:p>
    <w:bookmarkEnd w:id="30"/>
    <w:bookmarkStart w:name="z32" w:id="31"/>
    <w:p>
      <w:pPr>
        <w:spacing w:after="0"/>
        <w:ind w:left="0"/>
        <w:jc w:val="both"/>
      </w:pPr>
      <w:r>
        <w:rPr>
          <w:rFonts w:ascii="Times New Roman"/>
          <w:b w:val="false"/>
          <w:i w:val="false"/>
          <w:color w:val="000000"/>
          <w:sz w:val="28"/>
        </w:rPr>
        <w:t xml:space="preserve">
      1302 деген шоттан кейін мынадай шотпен толықтырылсын: </w:t>
      </w:r>
      <w:r>
        <w:br/>
      </w:r>
      <w:r>
        <w:rPr>
          <w:rFonts w:ascii="Times New Roman"/>
          <w:b w:val="false"/>
          <w:i w:val="false"/>
          <w:color w:val="000000"/>
          <w:sz w:val="28"/>
        </w:rPr>
        <w:t xml:space="preserve">
      "1303 Басқа банктерге берілген овернайт заемдар"; </w:t>
      </w:r>
    </w:p>
    <w:bookmarkEnd w:id="31"/>
    <w:bookmarkStart w:name="z33" w:id="32"/>
    <w:p>
      <w:pPr>
        <w:spacing w:after="0"/>
        <w:ind w:left="0"/>
        <w:jc w:val="both"/>
      </w:pPr>
      <w:r>
        <w:rPr>
          <w:rFonts w:ascii="Times New Roman"/>
          <w:b w:val="false"/>
          <w:i w:val="false"/>
          <w:color w:val="000000"/>
          <w:sz w:val="28"/>
        </w:rPr>
        <w:t xml:space="preserve">
      1309  шоттан кейін мынадай шоттармен толықтырылсын: </w:t>
      </w:r>
      <w:r>
        <w:br/>
      </w:r>
      <w:r>
        <w:rPr>
          <w:rFonts w:ascii="Times New Roman"/>
          <w:b w:val="false"/>
          <w:i w:val="false"/>
          <w:color w:val="000000"/>
          <w:sz w:val="28"/>
        </w:rPr>
        <w:t xml:space="preserve">
      "1310 Басқа банктерге берілген заемның құнын оң түзету шоты </w:t>
      </w:r>
      <w:r>
        <w:br/>
      </w:r>
      <w:r>
        <w:rPr>
          <w:rFonts w:ascii="Times New Roman"/>
          <w:b w:val="false"/>
          <w:i w:val="false"/>
          <w:color w:val="000000"/>
          <w:sz w:val="28"/>
        </w:rPr>
        <w:t xml:space="preserve">
      1311  Басқа банктерге берілген заемның құнын теріс түзету шоты </w:t>
      </w:r>
    </w:p>
    <w:bookmarkEnd w:id="32"/>
    <w:bookmarkStart w:name="z34" w:id="33"/>
    <w:p>
      <w:pPr>
        <w:spacing w:after="0"/>
        <w:ind w:left="0"/>
        <w:jc w:val="both"/>
      </w:pPr>
      <w:r>
        <w:rPr>
          <w:rFonts w:ascii="Times New Roman"/>
          <w:b w:val="false"/>
          <w:i w:val="false"/>
          <w:color w:val="000000"/>
          <w:sz w:val="28"/>
        </w:rPr>
        <w:t xml:space="preserve">
      "1339" шот нөмірі "1319" нөмірмен ауыстырылсын; </w:t>
      </w:r>
    </w:p>
    <w:bookmarkEnd w:id="33"/>
    <w:bookmarkStart w:name="z35" w:id="34"/>
    <w:p>
      <w:pPr>
        <w:spacing w:after="0"/>
        <w:ind w:left="0"/>
        <w:jc w:val="both"/>
      </w:pPr>
      <w:r>
        <w:rPr>
          <w:rFonts w:ascii="Times New Roman"/>
          <w:b w:val="false"/>
          <w:i w:val="false"/>
          <w:color w:val="000000"/>
          <w:sz w:val="28"/>
        </w:rPr>
        <w:t xml:space="preserve">
      1319  шоттан кейін мынадай шоттар тобымен және шоттармен толықтырылсын: </w:t>
      </w:r>
      <w:r>
        <w:br/>
      </w:r>
      <w:r>
        <w:rPr>
          <w:rFonts w:ascii="Times New Roman"/>
          <w:b w:val="false"/>
          <w:i w:val="false"/>
          <w:color w:val="000000"/>
          <w:sz w:val="28"/>
        </w:rPr>
        <w:t xml:space="preserve">
      "1320 Банк операцияларының жекелеген түрлерін жүзеге асыратын </w:t>
      </w:r>
      <w:r>
        <w:br/>
      </w:r>
      <w:r>
        <w:rPr>
          <w:rFonts w:ascii="Times New Roman"/>
          <w:b w:val="false"/>
          <w:i w:val="false"/>
          <w:color w:val="000000"/>
          <w:sz w:val="28"/>
        </w:rPr>
        <w:t xml:space="preserve">
            ұйымдарға берілген заемдар мен қаржы лизингі </w:t>
      </w:r>
      <w:r>
        <w:br/>
      </w:r>
      <w:r>
        <w:rPr>
          <w:rFonts w:ascii="Times New Roman"/>
          <w:b w:val="false"/>
          <w:i w:val="false"/>
          <w:color w:val="000000"/>
          <w:sz w:val="28"/>
        </w:rPr>
        <w:t xml:space="preserve">
      1321  Банк операцияларының жекелеген түрлерін жүзеге асыратын </w:t>
      </w:r>
      <w:r>
        <w:br/>
      </w:r>
      <w:r>
        <w:rPr>
          <w:rFonts w:ascii="Times New Roman"/>
          <w:b w:val="false"/>
          <w:i w:val="false"/>
          <w:color w:val="000000"/>
          <w:sz w:val="28"/>
        </w:rPr>
        <w:t xml:space="preserve">
            ұйымдарға берілген овердрафт заемдары </w:t>
      </w:r>
      <w:r>
        <w:br/>
      </w:r>
      <w:r>
        <w:rPr>
          <w:rFonts w:ascii="Times New Roman"/>
          <w:b w:val="false"/>
          <w:i w:val="false"/>
          <w:color w:val="000000"/>
          <w:sz w:val="28"/>
        </w:rPr>
        <w:t xml:space="preserve">
      1322  Банк операцияларының жекелеген түрлерін жүзеге асыратын </w:t>
      </w:r>
      <w:r>
        <w:br/>
      </w:r>
      <w:r>
        <w:rPr>
          <w:rFonts w:ascii="Times New Roman"/>
          <w:b w:val="false"/>
          <w:i w:val="false"/>
          <w:color w:val="000000"/>
          <w:sz w:val="28"/>
        </w:rPr>
        <w:t xml:space="preserve">
            ұйымдарға берілген қысқа мерзімді заемдар </w:t>
      </w:r>
      <w:r>
        <w:br/>
      </w:r>
      <w:r>
        <w:rPr>
          <w:rFonts w:ascii="Times New Roman"/>
          <w:b w:val="false"/>
          <w:i w:val="false"/>
          <w:color w:val="000000"/>
          <w:sz w:val="28"/>
        </w:rPr>
        <w:t xml:space="preserve">
      1323  Банк операцияларының жекелеген түрлерін жүзеге асыратын </w:t>
      </w:r>
      <w:r>
        <w:br/>
      </w:r>
      <w:r>
        <w:rPr>
          <w:rFonts w:ascii="Times New Roman"/>
          <w:b w:val="false"/>
          <w:i w:val="false"/>
          <w:color w:val="000000"/>
          <w:sz w:val="28"/>
        </w:rPr>
        <w:t xml:space="preserve">
            ұйымдарға берілген ұзақ мерзімді заемдар </w:t>
      </w:r>
      <w:r>
        <w:br/>
      </w:r>
      <w:r>
        <w:rPr>
          <w:rFonts w:ascii="Times New Roman"/>
          <w:b w:val="false"/>
          <w:i w:val="false"/>
          <w:color w:val="000000"/>
          <w:sz w:val="28"/>
        </w:rPr>
        <w:t xml:space="preserve">
      1324  Банк операцияларының жекелеген түрлерін жүзеге асыратын </w:t>
      </w:r>
      <w:r>
        <w:br/>
      </w:r>
      <w:r>
        <w:rPr>
          <w:rFonts w:ascii="Times New Roman"/>
          <w:b w:val="false"/>
          <w:i w:val="false"/>
          <w:color w:val="000000"/>
          <w:sz w:val="28"/>
        </w:rPr>
        <w:t xml:space="preserve">
            ұйымдарға берілген заемның құнын оң түзету шоты </w:t>
      </w:r>
      <w:r>
        <w:br/>
      </w:r>
      <w:r>
        <w:rPr>
          <w:rFonts w:ascii="Times New Roman"/>
          <w:b w:val="false"/>
          <w:i w:val="false"/>
          <w:color w:val="000000"/>
          <w:sz w:val="28"/>
        </w:rPr>
        <w:t xml:space="preserve">
      1325  Банк операцияларының жекелеген түрлерін жүзеге асыратын </w:t>
      </w:r>
      <w:r>
        <w:br/>
      </w:r>
      <w:r>
        <w:rPr>
          <w:rFonts w:ascii="Times New Roman"/>
          <w:b w:val="false"/>
          <w:i w:val="false"/>
          <w:color w:val="000000"/>
          <w:sz w:val="28"/>
        </w:rPr>
        <w:t xml:space="preserve">
            ұйымдарға берілген заемның құнын теріс түзету шоты </w:t>
      </w:r>
      <w:r>
        <w:br/>
      </w:r>
      <w:r>
        <w:rPr>
          <w:rFonts w:ascii="Times New Roman"/>
          <w:b w:val="false"/>
          <w:i w:val="false"/>
          <w:color w:val="000000"/>
          <w:sz w:val="28"/>
        </w:rPr>
        <w:t xml:space="preserve">
      1326  Банк операцияларының жекелеген түрлерін жүзеге асыратын </w:t>
      </w:r>
      <w:r>
        <w:br/>
      </w:r>
      <w:r>
        <w:rPr>
          <w:rFonts w:ascii="Times New Roman"/>
          <w:b w:val="false"/>
          <w:i w:val="false"/>
          <w:color w:val="000000"/>
          <w:sz w:val="28"/>
        </w:rPr>
        <w:t xml:space="preserve">
            ұйымдарға қаржы лизингі </w:t>
      </w:r>
      <w:r>
        <w:br/>
      </w:r>
      <w:r>
        <w:rPr>
          <w:rFonts w:ascii="Times New Roman"/>
          <w:b w:val="false"/>
          <w:i w:val="false"/>
          <w:color w:val="000000"/>
          <w:sz w:val="28"/>
        </w:rPr>
        <w:t xml:space="preserve">
      1327  Банк операцияларының жекелеген түрлерін жүзеге асыратын </w:t>
      </w:r>
      <w:r>
        <w:br/>
      </w:r>
      <w:r>
        <w:rPr>
          <w:rFonts w:ascii="Times New Roman"/>
          <w:b w:val="false"/>
          <w:i w:val="false"/>
          <w:color w:val="000000"/>
          <w:sz w:val="28"/>
        </w:rPr>
        <w:t xml:space="preserve">
            ұйымдарға берілген заемдар бойынша мерзімі өткен берешек </w:t>
      </w:r>
      <w:r>
        <w:br/>
      </w:r>
      <w:r>
        <w:rPr>
          <w:rFonts w:ascii="Times New Roman"/>
          <w:b w:val="false"/>
          <w:i w:val="false"/>
          <w:color w:val="000000"/>
          <w:sz w:val="28"/>
        </w:rPr>
        <w:t xml:space="preserve">
      1328  Банк операцияларының жекелеген түрлерін жүзеге асыратын </w:t>
      </w:r>
      <w:r>
        <w:br/>
      </w:r>
      <w:r>
        <w:rPr>
          <w:rFonts w:ascii="Times New Roman"/>
          <w:b w:val="false"/>
          <w:i w:val="false"/>
          <w:color w:val="000000"/>
          <w:sz w:val="28"/>
        </w:rPr>
        <w:t xml:space="preserve">
            ұйымдарға берілген қаржы лизингі бойынша мерзімі өткен </w:t>
      </w:r>
      <w:r>
        <w:br/>
      </w:r>
      <w:r>
        <w:rPr>
          <w:rFonts w:ascii="Times New Roman"/>
          <w:b w:val="false"/>
          <w:i w:val="false"/>
          <w:color w:val="000000"/>
          <w:sz w:val="28"/>
        </w:rPr>
        <w:t xml:space="preserve">
            берешек" </w:t>
      </w:r>
      <w:r>
        <w:br/>
      </w:r>
      <w:r>
        <w:rPr>
          <w:rFonts w:ascii="Times New Roman"/>
          <w:b w:val="false"/>
          <w:i w:val="false"/>
          <w:color w:val="000000"/>
          <w:sz w:val="28"/>
        </w:rPr>
        <w:t xml:space="preserve">
      1329  Банк операцияларының жекелеген түрлерін жүзеге асыратын </w:t>
      </w:r>
      <w:r>
        <w:br/>
      </w:r>
      <w:r>
        <w:rPr>
          <w:rFonts w:ascii="Times New Roman"/>
          <w:b w:val="false"/>
          <w:i w:val="false"/>
          <w:color w:val="000000"/>
          <w:sz w:val="28"/>
        </w:rPr>
        <w:t xml:space="preserve">
            ұйымдарға берілген заемдар мен қаржы лизингі бойынша </w:t>
      </w:r>
      <w:r>
        <w:br/>
      </w:r>
      <w:r>
        <w:rPr>
          <w:rFonts w:ascii="Times New Roman"/>
          <w:b w:val="false"/>
          <w:i w:val="false"/>
          <w:color w:val="000000"/>
          <w:sz w:val="28"/>
        </w:rPr>
        <w:t xml:space="preserve">
            арнайы резервтер (провизиялар)"; </w:t>
      </w:r>
    </w:p>
    <w:bookmarkEnd w:id="34"/>
    <w:bookmarkStart w:name="z36" w:id="35"/>
    <w:p>
      <w:pPr>
        <w:spacing w:after="0"/>
        <w:ind w:left="0"/>
        <w:jc w:val="both"/>
      </w:pPr>
      <w:r>
        <w:rPr>
          <w:rFonts w:ascii="Times New Roman"/>
          <w:b w:val="false"/>
          <w:i w:val="false"/>
          <w:color w:val="000000"/>
          <w:sz w:val="28"/>
        </w:rPr>
        <w:t xml:space="preserve">
      1407 шотынан кейін мынадай шотпен толықтырылсын: </w:t>
      </w:r>
      <w:r>
        <w:br/>
      </w:r>
      <w:r>
        <w:rPr>
          <w:rFonts w:ascii="Times New Roman"/>
          <w:b w:val="false"/>
          <w:i w:val="false"/>
          <w:color w:val="000000"/>
          <w:sz w:val="28"/>
        </w:rPr>
        <w:t xml:space="preserve">
      "1409 Клиенттердің факторинг бойынша мерзімі өткен берешегі"; </w:t>
      </w:r>
    </w:p>
    <w:bookmarkEnd w:id="35"/>
    <w:bookmarkStart w:name="z37" w:id="36"/>
    <w:p>
      <w:pPr>
        <w:spacing w:after="0"/>
        <w:ind w:left="0"/>
        <w:jc w:val="both"/>
      </w:pPr>
      <w:r>
        <w:rPr>
          <w:rFonts w:ascii="Times New Roman"/>
          <w:b w:val="false"/>
          <w:i w:val="false"/>
          <w:color w:val="000000"/>
          <w:sz w:val="28"/>
        </w:rPr>
        <w:t xml:space="preserve">
      1422  шотынан кейін мынадай шотпен толықтырылсын: </w:t>
      </w:r>
      <w:r>
        <w:br/>
      </w:r>
      <w:r>
        <w:rPr>
          <w:rFonts w:ascii="Times New Roman"/>
          <w:b w:val="false"/>
          <w:i w:val="false"/>
          <w:color w:val="000000"/>
          <w:sz w:val="28"/>
        </w:rPr>
        <w:t xml:space="preserve">
      "1423 Клиенттердің форфейтинг бойынша мерзімі өткен берешегі"; </w:t>
      </w:r>
    </w:p>
    <w:bookmarkEnd w:id="36"/>
    <w:bookmarkStart w:name="z38" w:id="37"/>
    <w:p>
      <w:pPr>
        <w:spacing w:after="0"/>
        <w:ind w:left="0"/>
        <w:jc w:val="both"/>
      </w:pPr>
      <w:r>
        <w:rPr>
          <w:rFonts w:ascii="Times New Roman"/>
          <w:b w:val="false"/>
          <w:i w:val="false"/>
          <w:color w:val="000000"/>
          <w:sz w:val="28"/>
        </w:rPr>
        <w:t xml:space="preserve">
      "1439" және "1440" шоттарының нөмірлері тиісінше "1428" және "1429" нөмірлерге ауыстырылсын; </w:t>
      </w:r>
    </w:p>
    <w:bookmarkEnd w:id="37"/>
    <w:bookmarkStart w:name="z39" w:id="38"/>
    <w:p>
      <w:pPr>
        <w:spacing w:after="0"/>
        <w:ind w:left="0"/>
        <w:jc w:val="both"/>
      </w:pPr>
      <w:r>
        <w:rPr>
          <w:rFonts w:ascii="Times New Roman"/>
          <w:b w:val="false"/>
          <w:i w:val="false"/>
          <w:color w:val="000000"/>
          <w:sz w:val="28"/>
        </w:rPr>
        <w:t xml:space="preserve">
      1429  шотынан кейін мынадай шоттармен толықтырылсын: </w:t>
      </w:r>
      <w:r>
        <w:br/>
      </w:r>
      <w:r>
        <w:rPr>
          <w:rFonts w:ascii="Times New Roman"/>
          <w:b w:val="false"/>
          <w:i w:val="false"/>
          <w:color w:val="000000"/>
          <w:sz w:val="28"/>
        </w:rPr>
        <w:t xml:space="preserve">
      "1430 Клиенттерге берілген заемның құнын оң түзету шоты </w:t>
      </w:r>
      <w:r>
        <w:br/>
      </w:r>
      <w:r>
        <w:rPr>
          <w:rFonts w:ascii="Times New Roman"/>
          <w:b w:val="false"/>
          <w:i w:val="false"/>
          <w:color w:val="000000"/>
          <w:sz w:val="28"/>
        </w:rPr>
        <w:t xml:space="preserve">
      1431  Клиенттерге берілген заемның құнын теріс түзету шоты </w:t>
      </w:r>
      <w:r>
        <w:br/>
      </w:r>
      <w:r>
        <w:rPr>
          <w:rFonts w:ascii="Times New Roman"/>
          <w:b w:val="false"/>
          <w:i w:val="false"/>
          <w:color w:val="000000"/>
          <w:sz w:val="28"/>
        </w:rPr>
        <w:t xml:space="preserve">
      1432  Есепке алынған вексельдер бойынша дисконт </w:t>
      </w:r>
      <w:r>
        <w:br/>
      </w:r>
      <w:r>
        <w:rPr>
          <w:rFonts w:ascii="Times New Roman"/>
          <w:b w:val="false"/>
          <w:i w:val="false"/>
          <w:color w:val="000000"/>
          <w:sz w:val="28"/>
        </w:rPr>
        <w:t xml:space="preserve">
      1433  Есепке алынған вексельдер бойынша сыйлықақы </w:t>
      </w:r>
      <w:r>
        <w:br/>
      </w:r>
      <w:r>
        <w:rPr>
          <w:rFonts w:ascii="Times New Roman"/>
          <w:b w:val="false"/>
          <w:i w:val="false"/>
          <w:color w:val="000000"/>
          <w:sz w:val="28"/>
        </w:rPr>
        <w:t xml:space="preserve">
      1445  Сенімгерлік (трасттық) басқаруға берілген қаржы </w:t>
      </w:r>
      <w:r>
        <w:br/>
      </w:r>
      <w:r>
        <w:rPr>
          <w:rFonts w:ascii="Times New Roman"/>
          <w:b w:val="false"/>
          <w:i w:val="false"/>
          <w:color w:val="000000"/>
          <w:sz w:val="28"/>
        </w:rPr>
        <w:t xml:space="preserve">
            активтері"; </w:t>
      </w:r>
    </w:p>
    <w:bookmarkEnd w:id="38"/>
    <w:bookmarkStart w:name="z40" w:id="39"/>
    <w:p>
      <w:pPr>
        <w:spacing w:after="0"/>
        <w:ind w:left="0"/>
        <w:jc w:val="both"/>
      </w:pPr>
      <w:r>
        <w:rPr>
          <w:rFonts w:ascii="Times New Roman"/>
          <w:b w:val="false"/>
          <w:i w:val="false"/>
          <w:color w:val="000000"/>
          <w:sz w:val="28"/>
        </w:rPr>
        <w:t xml:space="preserve">
      1452 шотынан кейін мынадай шоттармен толықтырылсын: </w:t>
      </w:r>
      <w:r>
        <w:br/>
      </w:r>
      <w:r>
        <w:rPr>
          <w:rFonts w:ascii="Times New Roman"/>
          <w:b w:val="false"/>
          <w:i w:val="false"/>
          <w:color w:val="000000"/>
          <w:sz w:val="28"/>
        </w:rPr>
        <w:t xml:space="preserve">
      "1453 Сатып алынған басқа да бағалы қағаздар бойынша дисконт </w:t>
      </w:r>
      <w:r>
        <w:br/>
      </w:r>
      <w:r>
        <w:rPr>
          <w:rFonts w:ascii="Times New Roman"/>
          <w:b w:val="false"/>
          <w:i w:val="false"/>
          <w:color w:val="000000"/>
          <w:sz w:val="28"/>
        </w:rPr>
        <w:t xml:space="preserve">
      1454  Сатып алынған басқа да бағалы қағаздар бойынша сыйлықақы </w:t>
      </w:r>
      <w:r>
        <w:br/>
      </w:r>
      <w:r>
        <w:rPr>
          <w:rFonts w:ascii="Times New Roman"/>
          <w:b w:val="false"/>
          <w:i w:val="false"/>
          <w:color w:val="000000"/>
          <w:sz w:val="28"/>
        </w:rPr>
        <w:t xml:space="preserve">
      1455  Басқа да бағалы қағаздар бойынша алдыңғы ұстаушыларға </w:t>
      </w:r>
      <w:r>
        <w:br/>
      </w:r>
      <w:r>
        <w:rPr>
          <w:rFonts w:ascii="Times New Roman"/>
          <w:b w:val="false"/>
          <w:i w:val="false"/>
          <w:color w:val="000000"/>
          <w:sz w:val="28"/>
        </w:rPr>
        <w:t xml:space="preserve">
            есептелген сыйақы </w:t>
      </w:r>
      <w:r>
        <w:br/>
      </w:r>
      <w:r>
        <w:rPr>
          <w:rFonts w:ascii="Times New Roman"/>
          <w:b w:val="false"/>
          <w:i w:val="false"/>
          <w:color w:val="000000"/>
          <w:sz w:val="28"/>
        </w:rPr>
        <w:t xml:space="preserve">
      1456  Басқа да бағалы қағаздардың әділ құнын оң түзету шоты </w:t>
      </w:r>
      <w:r>
        <w:br/>
      </w:r>
      <w:r>
        <w:rPr>
          <w:rFonts w:ascii="Times New Roman"/>
          <w:b w:val="false"/>
          <w:i w:val="false"/>
          <w:color w:val="000000"/>
          <w:sz w:val="28"/>
        </w:rPr>
        <w:t xml:space="preserve">
      1457  Басқа да бағалы қағаздардың әділ құнын теріс түзету </w:t>
      </w:r>
      <w:r>
        <w:br/>
      </w:r>
      <w:r>
        <w:rPr>
          <w:rFonts w:ascii="Times New Roman"/>
          <w:b w:val="false"/>
          <w:i w:val="false"/>
          <w:color w:val="000000"/>
          <w:sz w:val="28"/>
        </w:rPr>
        <w:t xml:space="preserve">
            шоты; </w:t>
      </w:r>
      <w:r>
        <w:br/>
      </w:r>
      <w:r>
        <w:rPr>
          <w:rFonts w:ascii="Times New Roman"/>
          <w:b w:val="false"/>
          <w:i w:val="false"/>
          <w:color w:val="000000"/>
          <w:sz w:val="28"/>
        </w:rPr>
        <w:t xml:space="preserve">
      1458  Бағалы қағаздармен "кері РЕПО" операциялары"; </w:t>
      </w:r>
    </w:p>
    <w:bookmarkEnd w:id="39"/>
    <w:bookmarkStart w:name="z41" w:id="40"/>
    <w:p>
      <w:pPr>
        <w:spacing w:after="0"/>
        <w:ind w:left="0"/>
        <w:jc w:val="both"/>
      </w:pPr>
      <w:r>
        <w:rPr>
          <w:rFonts w:ascii="Times New Roman"/>
          <w:b w:val="false"/>
          <w:i w:val="false"/>
          <w:color w:val="000000"/>
          <w:sz w:val="28"/>
        </w:rPr>
        <w:t xml:space="preserve">
      1602 шотынан кейін мынадай шотпен толықтырылсын: </w:t>
      </w:r>
      <w:r>
        <w:br/>
      </w:r>
      <w:r>
        <w:rPr>
          <w:rFonts w:ascii="Times New Roman"/>
          <w:b w:val="false"/>
          <w:i w:val="false"/>
          <w:color w:val="000000"/>
          <w:sz w:val="28"/>
        </w:rPr>
        <w:t xml:space="preserve">
      "1603 Қымбат металдан жасалған, қоймадағы металл ақша"; </w:t>
      </w:r>
    </w:p>
    <w:bookmarkEnd w:id="40"/>
    <w:bookmarkStart w:name="z42" w:id="41"/>
    <w:p>
      <w:pPr>
        <w:spacing w:after="0"/>
        <w:ind w:left="0"/>
        <w:jc w:val="both"/>
      </w:pPr>
      <w:r>
        <w:rPr>
          <w:rFonts w:ascii="Times New Roman"/>
          <w:b w:val="false"/>
          <w:i w:val="false"/>
          <w:color w:val="000000"/>
          <w:sz w:val="28"/>
        </w:rPr>
        <w:t xml:space="preserve">
      1726 шотынан кейін мынадай шоттармен толықтырылсын: </w:t>
      </w:r>
      <w:r>
        <w:br/>
      </w:r>
      <w:r>
        <w:rPr>
          <w:rFonts w:ascii="Times New Roman"/>
          <w:b w:val="false"/>
          <w:i w:val="false"/>
          <w:color w:val="000000"/>
          <w:sz w:val="28"/>
        </w:rPr>
        <w:t xml:space="preserve">
      "1727 Металл шоттарда орналастырылған тазартылған қымбат </w:t>
      </w:r>
      <w:r>
        <w:br/>
      </w:r>
      <w:r>
        <w:rPr>
          <w:rFonts w:ascii="Times New Roman"/>
          <w:b w:val="false"/>
          <w:i w:val="false"/>
          <w:color w:val="000000"/>
          <w:sz w:val="28"/>
        </w:rPr>
        <w:t xml:space="preserve">
            металдар бойынша есептелген кірістер </w:t>
      </w:r>
      <w:r>
        <w:br/>
      </w:r>
      <w:r>
        <w:rPr>
          <w:rFonts w:ascii="Times New Roman"/>
          <w:b w:val="false"/>
          <w:i w:val="false"/>
          <w:color w:val="000000"/>
          <w:sz w:val="28"/>
        </w:rPr>
        <w:t xml:space="preserve">
      1728  Банктің, кредиттік серіктестіктердің және ипотека </w:t>
      </w:r>
      <w:r>
        <w:br/>
      </w:r>
      <w:r>
        <w:rPr>
          <w:rFonts w:ascii="Times New Roman"/>
          <w:b w:val="false"/>
          <w:i w:val="false"/>
          <w:color w:val="000000"/>
          <w:sz w:val="28"/>
        </w:rPr>
        <w:t xml:space="preserve">
            компаниясының міндеттемелерін қамтамасыз ету (кепілзат, </w:t>
      </w:r>
      <w:r>
        <w:br/>
      </w:r>
      <w:r>
        <w:rPr>
          <w:rFonts w:ascii="Times New Roman"/>
          <w:b w:val="false"/>
          <w:i w:val="false"/>
          <w:color w:val="000000"/>
          <w:sz w:val="28"/>
        </w:rPr>
        <w:t xml:space="preserve">
            кепілдік, кепіл) болып табылатын салым бойынша </w:t>
      </w:r>
      <w:r>
        <w:br/>
      </w:r>
      <w:r>
        <w:rPr>
          <w:rFonts w:ascii="Times New Roman"/>
          <w:b w:val="false"/>
          <w:i w:val="false"/>
          <w:color w:val="000000"/>
          <w:sz w:val="28"/>
        </w:rPr>
        <w:t xml:space="preserve">
            есептелген кірістер"; </w:t>
      </w:r>
    </w:p>
    <w:bookmarkEnd w:id="41"/>
    <w:bookmarkStart w:name="z43" w:id="42"/>
    <w:p>
      <w:pPr>
        <w:spacing w:after="0"/>
        <w:ind w:left="0"/>
        <w:jc w:val="both"/>
      </w:pPr>
      <w:r>
        <w:rPr>
          <w:rFonts w:ascii="Times New Roman"/>
          <w:b w:val="false"/>
          <w:i w:val="false"/>
          <w:color w:val="000000"/>
          <w:sz w:val="28"/>
        </w:rPr>
        <w:t xml:space="preserve">
      1731 шотынан кейін мынадай шоттармен толықтырылсын: </w:t>
      </w:r>
      <w:r>
        <w:br/>
      </w:r>
      <w:r>
        <w:rPr>
          <w:rFonts w:ascii="Times New Roman"/>
          <w:b w:val="false"/>
          <w:i w:val="false"/>
          <w:color w:val="000000"/>
          <w:sz w:val="28"/>
        </w:rPr>
        <w:t xml:space="preserve">
      "1733 Банк операцияларының жекелеген түрлерін жүзеге асыратын </w:t>
      </w:r>
      <w:r>
        <w:br/>
      </w:r>
      <w:r>
        <w:rPr>
          <w:rFonts w:ascii="Times New Roman"/>
          <w:b w:val="false"/>
          <w:i w:val="false"/>
          <w:color w:val="000000"/>
          <w:sz w:val="28"/>
        </w:rPr>
        <w:t xml:space="preserve">
            ұйымдарға берілген заемдар мен қаржы лизингі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1734  Банк операцияларының жекелеген түрлерін жүзеге асыратын </w:t>
      </w:r>
      <w:r>
        <w:br/>
      </w:r>
      <w:r>
        <w:rPr>
          <w:rFonts w:ascii="Times New Roman"/>
          <w:b w:val="false"/>
          <w:i w:val="false"/>
          <w:color w:val="000000"/>
          <w:sz w:val="28"/>
        </w:rPr>
        <w:t xml:space="preserve">
            ұйымдарға берілген заемдар мен қаржы лизингі бойынша </w:t>
      </w:r>
      <w:r>
        <w:br/>
      </w:r>
      <w:r>
        <w:rPr>
          <w:rFonts w:ascii="Times New Roman"/>
          <w:b w:val="false"/>
          <w:i w:val="false"/>
          <w:color w:val="000000"/>
          <w:sz w:val="28"/>
        </w:rPr>
        <w:t xml:space="preserve">
            мерзімі өткен сыйақы"; </w:t>
      </w:r>
    </w:p>
    <w:bookmarkEnd w:id="42"/>
    <w:bookmarkStart w:name="z44" w:id="43"/>
    <w:p>
      <w:pPr>
        <w:spacing w:after="0"/>
        <w:ind w:left="0"/>
        <w:jc w:val="both"/>
      </w:pPr>
      <w:r>
        <w:rPr>
          <w:rFonts w:ascii="Times New Roman"/>
          <w:b w:val="false"/>
          <w:i w:val="false"/>
          <w:color w:val="000000"/>
          <w:sz w:val="28"/>
        </w:rPr>
        <w:t xml:space="preserve">
      1741 шотынан кейін мынадай шотпен толықтырылсын: </w:t>
      </w:r>
      <w:r>
        <w:br/>
      </w:r>
      <w:r>
        <w:rPr>
          <w:rFonts w:ascii="Times New Roman"/>
          <w:b w:val="false"/>
          <w:i w:val="false"/>
          <w:color w:val="000000"/>
          <w:sz w:val="28"/>
        </w:rPr>
        <w:t xml:space="preserve">
      "1744 Саудаға арналған бағалы қағаздар бойынша есептелген </w:t>
      </w:r>
      <w:r>
        <w:br/>
      </w:r>
      <w:r>
        <w:rPr>
          <w:rFonts w:ascii="Times New Roman"/>
          <w:b w:val="false"/>
          <w:i w:val="false"/>
          <w:color w:val="000000"/>
          <w:sz w:val="28"/>
        </w:rPr>
        <w:t xml:space="preserve">
            кірістер"; </w:t>
      </w:r>
    </w:p>
    <w:bookmarkEnd w:id="43"/>
    <w:bookmarkStart w:name="z45" w:id="44"/>
    <w:p>
      <w:pPr>
        <w:spacing w:after="0"/>
        <w:ind w:left="0"/>
        <w:jc w:val="both"/>
      </w:pPr>
      <w:r>
        <w:rPr>
          <w:rFonts w:ascii="Times New Roman"/>
          <w:b w:val="false"/>
          <w:i w:val="false"/>
          <w:color w:val="000000"/>
          <w:sz w:val="28"/>
        </w:rPr>
        <w:t xml:space="preserve">
      1745 шотынан кейін мынадай шотпен толықтырылсын: </w:t>
      </w:r>
      <w:r>
        <w:br/>
      </w:r>
      <w:r>
        <w:rPr>
          <w:rFonts w:ascii="Times New Roman"/>
          <w:b w:val="false"/>
          <w:i w:val="false"/>
          <w:color w:val="000000"/>
          <w:sz w:val="28"/>
        </w:rPr>
        <w:t xml:space="preserve">
      "1746 Сату үшін қолда бар бағалы қағаздар бойынша есептелген </w:t>
      </w:r>
      <w:r>
        <w:br/>
      </w:r>
      <w:r>
        <w:rPr>
          <w:rFonts w:ascii="Times New Roman"/>
          <w:b w:val="false"/>
          <w:i w:val="false"/>
          <w:color w:val="000000"/>
          <w:sz w:val="28"/>
        </w:rPr>
        <w:t xml:space="preserve">
            кірістер"; </w:t>
      </w:r>
    </w:p>
    <w:bookmarkEnd w:id="44"/>
    <w:bookmarkStart w:name="z46" w:id="45"/>
    <w:p>
      <w:pPr>
        <w:spacing w:after="0"/>
        <w:ind w:left="0"/>
        <w:jc w:val="both"/>
      </w:pPr>
      <w:r>
        <w:rPr>
          <w:rFonts w:ascii="Times New Roman"/>
          <w:b w:val="false"/>
          <w:i w:val="false"/>
          <w:color w:val="000000"/>
          <w:sz w:val="28"/>
        </w:rPr>
        <w:t xml:space="preserve">
      1747 шотынан кейін мынадай шотпен толықтырылсын: </w:t>
      </w:r>
      <w:r>
        <w:br/>
      </w:r>
      <w:r>
        <w:rPr>
          <w:rFonts w:ascii="Times New Roman"/>
          <w:b w:val="false"/>
          <w:i w:val="false"/>
          <w:color w:val="000000"/>
          <w:sz w:val="28"/>
        </w:rPr>
        <w:t xml:space="preserve">
      "1748 Бағалы қағаздармен "кері РЕПО" операциялары бойынша </w:t>
      </w:r>
      <w:r>
        <w:br/>
      </w:r>
      <w:r>
        <w:rPr>
          <w:rFonts w:ascii="Times New Roman"/>
          <w:b w:val="false"/>
          <w:i w:val="false"/>
          <w:color w:val="000000"/>
          <w:sz w:val="28"/>
        </w:rPr>
        <w:t xml:space="preserve">
            есептелген кірістер"; </w:t>
      </w:r>
    </w:p>
    <w:bookmarkEnd w:id="45"/>
    <w:bookmarkStart w:name="z47" w:id="46"/>
    <w:p>
      <w:pPr>
        <w:spacing w:after="0"/>
        <w:ind w:left="0"/>
        <w:jc w:val="both"/>
      </w:pPr>
      <w:r>
        <w:rPr>
          <w:rFonts w:ascii="Times New Roman"/>
          <w:b w:val="false"/>
          <w:i w:val="false"/>
          <w:color w:val="000000"/>
          <w:sz w:val="28"/>
        </w:rPr>
        <w:t xml:space="preserve">
      1749 шотынан кейін мынадай шоттармен толықтырылсын: </w:t>
      </w:r>
      <w:r>
        <w:br/>
      </w:r>
      <w:r>
        <w:rPr>
          <w:rFonts w:ascii="Times New Roman"/>
          <w:b w:val="false"/>
          <w:i w:val="false"/>
          <w:color w:val="000000"/>
          <w:sz w:val="28"/>
        </w:rPr>
        <w:t xml:space="preserve">
      "1752 Есепке алынған вексельдер бойынша есептелген кірістер </w:t>
      </w:r>
      <w:r>
        <w:br/>
      </w:r>
      <w:r>
        <w:rPr>
          <w:rFonts w:ascii="Times New Roman"/>
          <w:b w:val="false"/>
          <w:i w:val="false"/>
          <w:color w:val="000000"/>
          <w:sz w:val="28"/>
        </w:rPr>
        <w:t xml:space="preserve">
      1755  Сенімгерлік (трасталық) басқаруға берілген қаржы </w:t>
      </w:r>
      <w:r>
        <w:br/>
      </w:r>
      <w:r>
        <w:rPr>
          <w:rFonts w:ascii="Times New Roman"/>
          <w:b w:val="false"/>
          <w:i w:val="false"/>
          <w:color w:val="000000"/>
          <w:sz w:val="28"/>
        </w:rPr>
        <w:t xml:space="preserve">
            активтері бойынша есептелген кірістер"; </w:t>
      </w:r>
    </w:p>
    <w:bookmarkEnd w:id="46"/>
    <w:bookmarkStart w:name="z48" w:id="47"/>
    <w:p>
      <w:pPr>
        <w:spacing w:after="0"/>
        <w:ind w:left="0"/>
        <w:jc w:val="both"/>
      </w:pPr>
      <w:r>
        <w:rPr>
          <w:rFonts w:ascii="Times New Roman"/>
          <w:b w:val="false"/>
          <w:i w:val="false"/>
          <w:color w:val="000000"/>
          <w:sz w:val="28"/>
        </w:rPr>
        <w:t xml:space="preserve">
      "1750", "1751", "1791" шоттар тобының және шоттардың нөмірлері тиісінше "1790", "1792", "1799" нөмірлермен ауыстырылсын; </w:t>
      </w:r>
      <w:r>
        <w:br/>
      </w:r>
      <w:r>
        <w:rPr>
          <w:rFonts w:ascii="Times New Roman"/>
          <w:b w:val="false"/>
          <w:i w:val="false"/>
          <w:color w:val="000000"/>
          <w:sz w:val="28"/>
        </w:rPr>
        <w:t xml:space="preserve">
      1892 шоттың атауындағы "/спот" деген сөз алынып тасталсын; </w:t>
      </w:r>
    </w:p>
    <w:bookmarkEnd w:id="47"/>
    <w:bookmarkStart w:name="z49" w:id="48"/>
    <w:p>
      <w:pPr>
        <w:spacing w:after="0"/>
        <w:ind w:left="0"/>
        <w:jc w:val="both"/>
      </w:pPr>
      <w:r>
        <w:rPr>
          <w:rFonts w:ascii="Times New Roman"/>
          <w:b w:val="false"/>
          <w:i w:val="false"/>
          <w:color w:val="000000"/>
          <w:sz w:val="28"/>
        </w:rPr>
        <w:t xml:space="preserve">
      1893 шотынан кейін мынадай шоттармен толықтырылсын: </w:t>
      </w:r>
      <w:r>
        <w:br/>
      </w:r>
      <w:r>
        <w:rPr>
          <w:rFonts w:ascii="Times New Roman"/>
          <w:b w:val="false"/>
          <w:i w:val="false"/>
          <w:color w:val="000000"/>
          <w:sz w:val="28"/>
        </w:rPr>
        <w:t xml:space="preserve">
      "1894 Спот операциялары бойынша талаптар </w:t>
      </w:r>
      <w:r>
        <w:br/>
      </w:r>
      <w:r>
        <w:rPr>
          <w:rFonts w:ascii="Times New Roman"/>
          <w:b w:val="false"/>
          <w:i w:val="false"/>
          <w:color w:val="000000"/>
          <w:sz w:val="28"/>
        </w:rPr>
        <w:t xml:space="preserve">
      1895  Своп операциялары бойынша талаптар </w:t>
      </w:r>
      <w:r>
        <w:br/>
      </w:r>
      <w:r>
        <w:rPr>
          <w:rFonts w:ascii="Times New Roman"/>
          <w:b w:val="false"/>
          <w:i w:val="false"/>
          <w:color w:val="000000"/>
          <w:sz w:val="28"/>
        </w:rPr>
        <w:t xml:space="preserve">
      1896  Сатылған опциондар үшін сыйлықақы бойынша талаптар </w:t>
      </w:r>
      <w:r>
        <w:br/>
      </w:r>
      <w:r>
        <w:rPr>
          <w:rFonts w:ascii="Times New Roman"/>
          <w:b w:val="false"/>
          <w:i w:val="false"/>
          <w:color w:val="000000"/>
          <w:sz w:val="28"/>
        </w:rPr>
        <w:t xml:space="preserve">
      1899  Басқа да операциялар бойынша талаптар"; </w:t>
      </w:r>
    </w:p>
    <w:bookmarkEnd w:id="48"/>
    <w:bookmarkStart w:name="z50" w:id="49"/>
    <w:p>
      <w:pPr>
        <w:spacing w:after="0"/>
        <w:ind w:left="0"/>
        <w:jc w:val="both"/>
      </w:pPr>
      <w:r>
        <w:rPr>
          <w:rFonts w:ascii="Times New Roman"/>
          <w:b w:val="false"/>
          <w:i w:val="false"/>
          <w:color w:val="000000"/>
          <w:sz w:val="28"/>
        </w:rPr>
        <w:t xml:space="preserve">
      2014 шотынан кейін мынадай шотпен толықтырылсын: </w:t>
      </w:r>
      <w:r>
        <w:br/>
      </w:r>
      <w:r>
        <w:rPr>
          <w:rFonts w:ascii="Times New Roman"/>
          <w:b w:val="false"/>
          <w:i w:val="false"/>
          <w:color w:val="000000"/>
          <w:sz w:val="28"/>
        </w:rPr>
        <w:t xml:space="preserve">
      "2016 Тазартылған қымбат металдағы металл шоттар"; </w:t>
      </w:r>
    </w:p>
    <w:bookmarkEnd w:id="49"/>
    <w:bookmarkStart w:name="z51" w:id="50"/>
    <w:p>
      <w:pPr>
        <w:spacing w:after="0"/>
        <w:ind w:left="0"/>
        <w:jc w:val="both"/>
      </w:pPr>
      <w:r>
        <w:rPr>
          <w:rFonts w:ascii="Times New Roman"/>
          <w:b w:val="false"/>
          <w:i w:val="false"/>
          <w:color w:val="000000"/>
          <w:sz w:val="28"/>
        </w:rPr>
        <w:t xml:space="preserve">
      2020 шоттың атауы "басқа банктердің" деген сөздермен толықтырылсын"; </w:t>
      </w:r>
    </w:p>
    <w:bookmarkEnd w:id="50"/>
    <w:bookmarkStart w:name="z52" w:id="51"/>
    <w:p>
      <w:pPr>
        <w:spacing w:after="0"/>
        <w:ind w:left="0"/>
        <w:jc w:val="both"/>
      </w:pPr>
      <w:r>
        <w:rPr>
          <w:rFonts w:ascii="Times New Roman"/>
          <w:b w:val="false"/>
          <w:i w:val="false"/>
          <w:color w:val="000000"/>
          <w:sz w:val="28"/>
        </w:rPr>
        <w:t xml:space="preserve">
      2023 шотынан кейін мынадай шотпен толықтырылсын: </w:t>
      </w:r>
      <w:r>
        <w:br/>
      </w:r>
      <w:r>
        <w:rPr>
          <w:rFonts w:ascii="Times New Roman"/>
          <w:b w:val="false"/>
          <w:i w:val="false"/>
          <w:color w:val="000000"/>
          <w:sz w:val="28"/>
        </w:rPr>
        <w:t xml:space="preserve">
      "2024 Басқа банктердің талап ету бойынша мерзімі өткен </w:t>
      </w:r>
      <w:r>
        <w:br/>
      </w:r>
      <w:r>
        <w:rPr>
          <w:rFonts w:ascii="Times New Roman"/>
          <w:b w:val="false"/>
          <w:i w:val="false"/>
          <w:color w:val="000000"/>
          <w:sz w:val="28"/>
        </w:rPr>
        <w:t xml:space="preserve">
            берешек"; </w:t>
      </w:r>
    </w:p>
    <w:bookmarkEnd w:id="51"/>
    <w:bookmarkStart w:name="z53" w:id="52"/>
    <w:p>
      <w:pPr>
        <w:spacing w:after="0"/>
        <w:ind w:left="0"/>
        <w:jc w:val="both"/>
      </w:pPr>
      <w:r>
        <w:rPr>
          <w:rFonts w:ascii="Times New Roman"/>
          <w:b w:val="false"/>
          <w:i w:val="false"/>
          <w:color w:val="000000"/>
          <w:sz w:val="28"/>
        </w:rPr>
        <w:t xml:space="preserve">
      2034 шотынан кейін мынадай шотпен толықтырылсын: </w:t>
      </w:r>
      <w:r>
        <w:br/>
      </w:r>
      <w:r>
        <w:rPr>
          <w:rFonts w:ascii="Times New Roman"/>
          <w:b w:val="false"/>
          <w:i w:val="false"/>
          <w:color w:val="000000"/>
          <w:sz w:val="28"/>
        </w:rPr>
        <w:t xml:space="preserve">
      "2035 Қазақстан Республикасының Үкіметінен және Қазақстан </w:t>
      </w:r>
      <w:r>
        <w:br/>
      </w:r>
      <w:r>
        <w:rPr>
          <w:rFonts w:ascii="Times New Roman"/>
          <w:b w:val="false"/>
          <w:i w:val="false"/>
          <w:color w:val="000000"/>
          <w:sz w:val="28"/>
        </w:rPr>
        <w:t xml:space="preserve">
            Республикасының жергілікті билік органдарынан алынған </w:t>
      </w:r>
      <w:r>
        <w:br/>
      </w:r>
      <w:r>
        <w:rPr>
          <w:rFonts w:ascii="Times New Roman"/>
          <w:b w:val="false"/>
          <w:i w:val="false"/>
          <w:color w:val="000000"/>
          <w:sz w:val="28"/>
        </w:rPr>
        <w:t xml:space="preserve">
            заемдардың құнын оң түзету шоты"; </w:t>
      </w:r>
    </w:p>
    <w:bookmarkEnd w:id="52"/>
    <w:bookmarkStart w:name="z54" w:id="53"/>
    <w:p>
      <w:pPr>
        <w:spacing w:after="0"/>
        <w:ind w:left="0"/>
        <w:jc w:val="both"/>
      </w:pPr>
      <w:r>
        <w:rPr>
          <w:rFonts w:ascii="Times New Roman"/>
          <w:b w:val="false"/>
          <w:i w:val="false"/>
          <w:color w:val="000000"/>
          <w:sz w:val="28"/>
        </w:rPr>
        <w:t xml:space="preserve">
      2036 шотынан кейін мынадай шотпен толықтырылсын: </w:t>
      </w:r>
      <w:r>
        <w:br/>
      </w:r>
      <w:r>
        <w:rPr>
          <w:rFonts w:ascii="Times New Roman"/>
          <w:b w:val="false"/>
          <w:i w:val="false"/>
          <w:color w:val="000000"/>
          <w:sz w:val="28"/>
        </w:rPr>
        <w:t xml:space="preserve">
      "2037 Қазақстан Республикасының Үкіметінен және Қазақстан </w:t>
      </w:r>
      <w:r>
        <w:br/>
      </w:r>
      <w:r>
        <w:rPr>
          <w:rFonts w:ascii="Times New Roman"/>
          <w:b w:val="false"/>
          <w:i w:val="false"/>
          <w:color w:val="000000"/>
          <w:sz w:val="28"/>
        </w:rPr>
        <w:t xml:space="preserve">
            Республикасының жергілікті билік органдарынан алынған </w:t>
      </w:r>
      <w:r>
        <w:br/>
      </w:r>
      <w:r>
        <w:rPr>
          <w:rFonts w:ascii="Times New Roman"/>
          <w:b w:val="false"/>
          <w:i w:val="false"/>
          <w:color w:val="000000"/>
          <w:sz w:val="28"/>
        </w:rPr>
        <w:t xml:space="preserve">
            заемдардың құнын теріс түзету шоты"; </w:t>
      </w:r>
    </w:p>
    <w:bookmarkEnd w:id="53"/>
    <w:bookmarkStart w:name="z55" w:id="54"/>
    <w:p>
      <w:pPr>
        <w:spacing w:after="0"/>
        <w:ind w:left="0"/>
        <w:jc w:val="both"/>
      </w:pPr>
      <w:r>
        <w:rPr>
          <w:rFonts w:ascii="Times New Roman"/>
          <w:b w:val="false"/>
          <w:i w:val="false"/>
          <w:color w:val="000000"/>
          <w:sz w:val="28"/>
        </w:rPr>
        <w:t xml:space="preserve">
      2044 шотынан кейін мынадай шотпен толықтырылсын: </w:t>
      </w:r>
      <w:r>
        <w:br/>
      </w:r>
      <w:r>
        <w:rPr>
          <w:rFonts w:ascii="Times New Roman"/>
          <w:b w:val="false"/>
          <w:i w:val="false"/>
          <w:color w:val="000000"/>
          <w:sz w:val="28"/>
        </w:rPr>
        <w:t xml:space="preserve">
      "2045 Халықаралық қаржы ұйымдарынан алынған заемдардың құнын </w:t>
      </w:r>
      <w:r>
        <w:br/>
      </w:r>
      <w:r>
        <w:rPr>
          <w:rFonts w:ascii="Times New Roman"/>
          <w:b w:val="false"/>
          <w:i w:val="false"/>
          <w:color w:val="000000"/>
          <w:sz w:val="28"/>
        </w:rPr>
        <w:t xml:space="preserve">
            оң түзету шоты"; </w:t>
      </w:r>
    </w:p>
    <w:bookmarkEnd w:id="54"/>
    <w:bookmarkStart w:name="z56" w:id="55"/>
    <w:p>
      <w:pPr>
        <w:spacing w:after="0"/>
        <w:ind w:left="0"/>
        <w:jc w:val="both"/>
      </w:pPr>
      <w:r>
        <w:rPr>
          <w:rFonts w:ascii="Times New Roman"/>
          <w:b w:val="false"/>
          <w:i w:val="false"/>
          <w:color w:val="000000"/>
          <w:sz w:val="28"/>
        </w:rPr>
        <w:t xml:space="preserve">
      2046 шотынан кейін мынадай шотпен толықтырылсын: </w:t>
      </w:r>
      <w:r>
        <w:br/>
      </w:r>
      <w:r>
        <w:rPr>
          <w:rFonts w:ascii="Times New Roman"/>
          <w:b w:val="false"/>
          <w:i w:val="false"/>
          <w:color w:val="000000"/>
          <w:sz w:val="28"/>
        </w:rPr>
        <w:t xml:space="preserve">
      "2047 Халықаралық қаржы ұйымдарынан алынған заемдардың құнын </w:t>
      </w:r>
      <w:r>
        <w:br/>
      </w:r>
      <w:r>
        <w:rPr>
          <w:rFonts w:ascii="Times New Roman"/>
          <w:b w:val="false"/>
          <w:i w:val="false"/>
          <w:color w:val="000000"/>
          <w:sz w:val="28"/>
        </w:rPr>
        <w:t xml:space="preserve">
            теріс түзету шоты"; </w:t>
      </w:r>
    </w:p>
    <w:bookmarkEnd w:id="55"/>
    <w:bookmarkStart w:name="z57" w:id="56"/>
    <w:p>
      <w:pPr>
        <w:spacing w:after="0"/>
        <w:ind w:left="0"/>
        <w:jc w:val="both"/>
      </w:pPr>
      <w:r>
        <w:rPr>
          <w:rFonts w:ascii="Times New Roman"/>
          <w:b w:val="false"/>
          <w:i w:val="false"/>
          <w:color w:val="000000"/>
          <w:sz w:val="28"/>
        </w:rPr>
        <w:t xml:space="preserve">
      2050 шоттар тобының атауындағы "Басқа банктерден" деген сөздерден кейін "және банк операцияларының жекелеген түрлерін жүзеге асыратын ұйымдардан" деген сөздермен толықтырылсын; </w:t>
      </w:r>
    </w:p>
    <w:bookmarkEnd w:id="56"/>
    <w:bookmarkStart w:name="z58" w:id="57"/>
    <w:p>
      <w:pPr>
        <w:spacing w:after="0"/>
        <w:ind w:left="0"/>
        <w:jc w:val="both"/>
      </w:pPr>
      <w:r>
        <w:rPr>
          <w:rFonts w:ascii="Times New Roman"/>
          <w:b w:val="false"/>
          <w:i w:val="false"/>
          <w:color w:val="000000"/>
          <w:sz w:val="28"/>
        </w:rPr>
        <w:t xml:space="preserve">
      2054 шотынан кейін мынадай шотпен толықтырылсын: </w:t>
      </w:r>
      <w:r>
        <w:br/>
      </w:r>
      <w:r>
        <w:rPr>
          <w:rFonts w:ascii="Times New Roman"/>
          <w:b w:val="false"/>
          <w:i w:val="false"/>
          <w:color w:val="000000"/>
          <w:sz w:val="28"/>
        </w:rPr>
        <w:t xml:space="preserve">
      "2055 Басқа банктерден және банк операцияларының жекелеген </w:t>
      </w:r>
      <w:r>
        <w:br/>
      </w:r>
      <w:r>
        <w:rPr>
          <w:rFonts w:ascii="Times New Roman"/>
          <w:b w:val="false"/>
          <w:i w:val="false"/>
          <w:color w:val="000000"/>
          <w:sz w:val="28"/>
        </w:rPr>
        <w:t xml:space="preserve">
            түрлерін жүзеге асыратын ұйымдардан алынған заемның </w:t>
      </w:r>
      <w:r>
        <w:br/>
      </w:r>
      <w:r>
        <w:rPr>
          <w:rFonts w:ascii="Times New Roman"/>
          <w:b w:val="false"/>
          <w:i w:val="false"/>
          <w:color w:val="000000"/>
          <w:sz w:val="28"/>
        </w:rPr>
        <w:t xml:space="preserve">
            құнын оң түзету шоты"; </w:t>
      </w:r>
    </w:p>
    <w:bookmarkEnd w:id="57"/>
    <w:bookmarkStart w:name="z59" w:id="58"/>
    <w:p>
      <w:pPr>
        <w:spacing w:after="0"/>
        <w:ind w:left="0"/>
        <w:jc w:val="both"/>
      </w:pPr>
      <w:r>
        <w:rPr>
          <w:rFonts w:ascii="Times New Roman"/>
          <w:b w:val="false"/>
          <w:i w:val="false"/>
          <w:color w:val="000000"/>
          <w:sz w:val="28"/>
        </w:rPr>
        <w:t xml:space="preserve">
      2064 шотынан кейін мынадай шотпен толықтырылсын: </w:t>
      </w:r>
      <w:r>
        <w:br/>
      </w:r>
      <w:r>
        <w:rPr>
          <w:rFonts w:ascii="Times New Roman"/>
          <w:b w:val="false"/>
          <w:i w:val="false"/>
          <w:color w:val="000000"/>
          <w:sz w:val="28"/>
        </w:rPr>
        <w:t xml:space="preserve">
      "2065 Басқа банктерден және банк операцияларының жекелеген </w:t>
      </w:r>
      <w:r>
        <w:br/>
      </w:r>
      <w:r>
        <w:rPr>
          <w:rFonts w:ascii="Times New Roman"/>
          <w:b w:val="false"/>
          <w:i w:val="false"/>
          <w:color w:val="000000"/>
          <w:sz w:val="28"/>
        </w:rPr>
        <w:t xml:space="preserve">
            түрлерін жүзеге асыратын ұйымдардан алынған заемның </w:t>
      </w:r>
      <w:r>
        <w:br/>
      </w:r>
      <w:r>
        <w:rPr>
          <w:rFonts w:ascii="Times New Roman"/>
          <w:b w:val="false"/>
          <w:i w:val="false"/>
          <w:color w:val="000000"/>
          <w:sz w:val="28"/>
        </w:rPr>
        <w:t xml:space="preserve">
            құнын теріс түзету шоты"; </w:t>
      </w:r>
    </w:p>
    <w:bookmarkEnd w:id="58"/>
    <w:bookmarkStart w:name="z60" w:id="59"/>
    <w:p>
      <w:pPr>
        <w:spacing w:after="0"/>
        <w:ind w:left="0"/>
        <w:jc w:val="both"/>
      </w:pPr>
      <w:r>
        <w:rPr>
          <w:rFonts w:ascii="Times New Roman"/>
          <w:b w:val="false"/>
          <w:i w:val="false"/>
          <w:color w:val="000000"/>
          <w:sz w:val="28"/>
        </w:rPr>
        <w:t xml:space="preserve">
      2110 шоттар тобының атауы мемлекеттік тілдегі мәтінде былайша жазылсын: "Овернайт заемдар"; </w:t>
      </w:r>
    </w:p>
    <w:bookmarkEnd w:id="59"/>
    <w:bookmarkStart w:name="z61" w:id="60"/>
    <w:p>
      <w:pPr>
        <w:spacing w:after="0"/>
        <w:ind w:left="0"/>
        <w:jc w:val="both"/>
      </w:pPr>
      <w:r>
        <w:rPr>
          <w:rFonts w:ascii="Times New Roman"/>
          <w:b w:val="false"/>
          <w:i w:val="false"/>
          <w:color w:val="000000"/>
          <w:sz w:val="28"/>
        </w:rPr>
        <w:t xml:space="preserve">
      2124 шотынан кейін мынадай шотпен толықтырылсын: </w:t>
      </w:r>
      <w:r>
        <w:br/>
      </w:r>
      <w:r>
        <w:rPr>
          <w:rFonts w:ascii="Times New Roman"/>
          <w:b w:val="false"/>
          <w:i w:val="false"/>
          <w:color w:val="000000"/>
          <w:sz w:val="28"/>
        </w:rPr>
        <w:t xml:space="preserve">
      "2125 Басқа банктерден бір түнге тартылған салымдар"; </w:t>
      </w:r>
    </w:p>
    <w:bookmarkEnd w:id="60"/>
    <w:bookmarkStart w:name="z62" w:id="61"/>
    <w:p>
      <w:pPr>
        <w:spacing w:after="0"/>
        <w:ind w:left="0"/>
        <w:jc w:val="both"/>
      </w:pPr>
      <w:r>
        <w:rPr>
          <w:rFonts w:ascii="Times New Roman"/>
          <w:b w:val="false"/>
          <w:i w:val="false"/>
          <w:color w:val="000000"/>
          <w:sz w:val="28"/>
        </w:rPr>
        <w:t xml:space="preserve">
      2127 шотынан кейін мынадай шоттармен толықтырылсын: </w:t>
      </w:r>
      <w:r>
        <w:br/>
      </w:r>
      <w:r>
        <w:rPr>
          <w:rFonts w:ascii="Times New Roman"/>
          <w:b w:val="false"/>
          <w:i w:val="false"/>
          <w:color w:val="000000"/>
          <w:sz w:val="28"/>
        </w:rPr>
        <w:t xml:space="preserve">
      "2128 Басқа банктерден тартылған мерзімді салымның құнын оң </w:t>
      </w:r>
      <w:r>
        <w:br/>
      </w:r>
      <w:r>
        <w:rPr>
          <w:rFonts w:ascii="Times New Roman"/>
          <w:b w:val="false"/>
          <w:i w:val="false"/>
          <w:color w:val="000000"/>
          <w:sz w:val="28"/>
        </w:rPr>
        <w:t xml:space="preserve">
            түзету шоты </w:t>
      </w:r>
      <w:r>
        <w:br/>
      </w:r>
      <w:r>
        <w:rPr>
          <w:rFonts w:ascii="Times New Roman"/>
          <w:b w:val="false"/>
          <w:i w:val="false"/>
          <w:color w:val="000000"/>
          <w:sz w:val="28"/>
        </w:rPr>
        <w:t xml:space="preserve">
      2129  Басқа банктерден тартылған мерзімді салымның құнын </w:t>
      </w:r>
      <w:r>
        <w:br/>
      </w:r>
      <w:r>
        <w:rPr>
          <w:rFonts w:ascii="Times New Roman"/>
          <w:b w:val="false"/>
          <w:i w:val="false"/>
          <w:color w:val="000000"/>
          <w:sz w:val="28"/>
        </w:rPr>
        <w:t xml:space="preserve">
            теріс түзету шоты"; </w:t>
      </w:r>
    </w:p>
    <w:bookmarkEnd w:id="61"/>
    <w:bookmarkStart w:name="z63" w:id="62"/>
    <w:p>
      <w:pPr>
        <w:spacing w:after="0"/>
        <w:ind w:left="0"/>
        <w:jc w:val="both"/>
      </w:pPr>
      <w:r>
        <w:rPr>
          <w:rFonts w:ascii="Times New Roman"/>
          <w:b w:val="false"/>
          <w:i w:val="false"/>
          <w:color w:val="000000"/>
          <w:sz w:val="28"/>
        </w:rPr>
        <w:t xml:space="preserve">
      2130 шоттар тобының атауы мынадай редакцияда жазылсын: </w:t>
      </w:r>
      <w:r>
        <w:br/>
      </w:r>
      <w:r>
        <w:rPr>
          <w:rFonts w:ascii="Times New Roman"/>
          <w:b w:val="false"/>
          <w:i w:val="false"/>
          <w:color w:val="000000"/>
          <w:sz w:val="28"/>
        </w:rPr>
        <w:t xml:space="preserve">
      "Басқа банктердің міндеттемелерін қамтамасыз ету (кепілзат, кепілдік, кепіл) болып табылатын салым"; </w:t>
      </w:r>
    </w:p>
    <w:bookmarkEnd w:id="62"/>
    <w:bookmarkStart w:name="z64" w:id="63"/>
    <w:p>
      <w:pPr>
        <w:spacing w:after="0"/>
        <w:ind w:left="0"/>
        <w:jc w:val="both"/>
      </w:pPr>
      <w:r>
        <w:rPr>
          <w:rFonts w:ascii="Times New Roman"/>
          <w:b w:val="false"/>
          <w:i w:val="false"/>
          <w:color w:val="000000"/>
          <w:sz w:val="28"/>
        </w:rPr>
        <w:t xml:space="preserve">
      2135 шоттың атауындағы "салымдар" деген сөз "мерзімді салымдар" деген сөздермен толықтырылсын; </w:t>
      </w:r>
    </w:p>
    <w:bookmarkEnd w:id="63"/>
    <w:bookmarkStart w:name="z65" w:id="64"/>
    <w:p>
      <w:pPr>
        <w:spacing w:after="0"/>
        <w:ind w:left="0"/>
        <w:jc w:val="both"/>
      </w:pPr>
      <w:r>
        <w:rPr>
          <w:rFonts w:ascii="Times New Roman"/>
          <w:b w:val="false"/>
          <w:i w:val="false"/>
          <w:color w:val="000000"/>
          <w:sz w:val="28"/>
        </w:rPr>
        <w:t xml:space="preserve">
      2135 шотынан кейін мынадай шоттармен толықтырылсын: </w:t>
      </w:r>
      <w:r>
        <w:br/>
      </w:r>
      <w:r>
        <w:rPr>
          <w:rFonts w:ascii="Times New Roman"/>
          <w:b w:val="false"/>
          <w:i w:val="false"/>
          <w:color w:val="000000"/>
          <w:sz w:val="28"/>
        </w:rPr>
        <w:t xml:space="preserve">
      "2136 Басқа банктерден тартылған шартты салымның құнын оң </w:t>
      </w:r>
      <w:r>
        <w:br/>
      </w:r>
      <w:r>
        <w:rPr>
          <w:rFonts w:ascii="Times New Roman"/>
          <w:b w:val="false"/>
          <w:i w:val="false"/>
          <w:color w:val="000000"/>
          <w:sz w:val="28"/>
        </w:rPr>
        <w:t xml:space="preserve">
            түзету шоты </w:t>
      </w:r>
      <w:r>
        <w:br/>
      </w:r>
      <w:r>
        <w:rPr>
          <w:rFonts w:ascii="Times New Roman"/>
          <w:b w:val="false"/>
          <w:i w:val="false"/>
          <w:color w:val="000000"/>
          <w:sz w:val="28"/>
        </w:rPr>
        <w:t xml:space="preserve">
      2137  Басқа банктерден тартылған шартты салымның құнын теріс </w:t>
      </w:r>
      <w:r>
        <w:br/>
      </w:r>
      <w:r>
        <w:rPr>
          <w:rFonts w:ascii="Times New Roman"/>
          <w:b w:val="false"/>
          <w:i w:val="false"/>
          <w:color w:val="000000"/>
          <w:sz w:val="28"/>
        </w:rPr>
        <w:t xml:space="preserve">
            түзету шоты </w:t>
      </w:r>
      <w:r>
        <w:br/>
      </w:r>
      <w:r>
        <w:rPr>
          <w:rFonts w:ascii="Times New Roman"/>
          <w:b w:val="false"/>
          <w:i w:val="false"/>
          <w:color w:val="000000"/>
          <w:sz w:val="28"/>
        </w:rPr>
        <w:t xml:space="preserve">
      2138  Басқа банктердің шартты салымдары бойынша мерзімі өткен </w:t>
      </w:r>
      <w:r>
        <w:br/>
      </w:r>
      <w:r>
        <w:rPr>
          <w:rFonts w:ascii="Times New Roman"/>
          <w:b w:val="false"/>
          <w:i w:val="false"/>
          <w:color w:val="000000"/>
          <w:sz w:val="28"/>
        </w:rPr>
        <w:t xml:space="preserve">
            берешек"; </w:t>
      </w:r>
    </w:p>
    <w:bookmarkEnd w:id="64"/>
    <w:bookmarkStart w:name="z66" w:id="65"/>
    <w:p>
      <w:pPr>
        <w:spacing w:after="0"/>
        <w:ind w:left="0"/>
        <w:jc w:val="both"/>
      </w:pPr>
      <w:r>
        <w:rPr>
          <w:rFonts w:ascii="Times New Roman"/>
          <w:b w:val="false"/>
          <w:i w:val="false"/>
          <w:color w:val="000000"/>
          <w:sz w:val="28"/>
        </w:rPr>
        <w:t xml:space="preserve">
      2203 шотынан кейін мынадай шоттармен толықтырылсын: </w:t>
      </w:r>
      <w:r>
        <w:br/>
      </w:r>
      <w:r>
        <w:rPr>
          <w:rFonts w:ascii="Times New Roman"/>
          <w:b w:val="false"/>
          <w:i w:val="false"/>
          <w:color w:val="000000"/>
          <w:sz w:val="28"/>
        </w:rPr>
        <w:t xml:space="preserve">
      "2204 Салымдарға (депозиттерге) міндетті ұжымдық кепілдік </w:t>
      </w:r>
      <w:r>
        <w:br/>
      </w:r>
      <w:r>
        <w:rPr>
          <w:rFonts w:ascii="Times New Roman"/>
          <w:b w:val="false"/>
          <w:i w:val="false"/>
          <w:color w:val="000000"/>
          <w:sz w:val="28"/>
        </w:rPr>
        <w:t xml:space="preserve">
            беру (сақтандыру) объектісі болып табылатын жеке </w:t>
      </w:r>
      <w:r>
        <w:br/>
      </w:r>
      <w:r>
        <w:rPr>
          <w:rFonts w:ascii="Times New Roman"/>
          <w:b w:val="false"/>
          <w:i w:val="false"/>
          <w:color w:val="000000"/>
          <w:sz w:val="28"/>
        </w:rPr>
        <w:t xml:space="preserve">
            тұлғалардың ағымдағы шоты </w:t>
      </w:r>
      <w:r>
        <w:br/>
      </w:r>
      <w:r>
        <w:rPr>
          <w:rFonts w:ascii="Times New Roman"/>
          <w:b w:val="false"/>
          <w:i w:val="false"/>
          <w:color w:val="000000"/>
          <w:sz w:val="28"/>
        </w:rPr>
        <w:t xml:space="preserve">
      2205  Салымдарға (депозиттерге) міндетті ұжымдық кепілдік </w:t>
      </w:r>
      <w:r>
        <w:br/>
      </w:r>
      <w:r>
        <w:rPr>
          <w:rFonts w:ascii="Times New Roman"/>
          <w:b w:val="false"/>
          <w:i w:val="false"/>
          <w:color w:val="000000"/>
          <w:sz w:val="28"/>
        </w:rPr>
        <w:t xml:space="preserve">
            беру (сақтандыру) объектісі болып табылатын жеке </w:t>
      </w:r>
      <w:r>
        <w:br/>
      </w:r>
      <w:r>
        <w:rPr>
          <w:rFonts w:ascii="Times New Roman"/>
          <w:b w:val="false"/>
          <w:i w:val="false"/>
          <w:color w:val="000000"/>
          <w:sz w:val="28"/>
        </w:rPr>
        <w:t xml:space="preserve">
            тұлғалардың талап ету бойынша салымдары </w:t>
      </w:r>
      <w:r>
        <w:br/>
      </w:r>
      <w:r>
        <w:rPr>
          <w:rFonts w:ascii="Times New Roman"/>
          <w:b w:val="false"/>
          <w:i w:val="false"/>
          <w:color w:val="000000"/>
          <w:sz w:val="28"/>
        </w:rPr>
        <w:t xml:space="preserve">
      2206  Салымдарға (депозиттерге) міндетті ұжымдық кепілдік </w:t>
      </w:r>
      <w:r>
        <w:br/>
      </w:r>
      <w:r>
        <w:rPr>
          <w:rFonts w:ascii="Times New Roman"/>
          <w:b w:val="false"/>
          <w:i w:val="false"/>
          <w:color w:val="000000"/>
          <w:sz w:val="28"/>
        </w:rPr>
        <w:t xml:space="preserve">
            беру (сақтандыру) объектісі болып табылатын жеке </w:t>
      </w:r>
      <w:r>
        <w:br/>
      </w:r>
      <w:r>
        <w:rPr>
          <w:rFonts w:ascii="Times New Roman"/>
          <w:b w:val="false"/>
          <w:i w:val="false"/>
          <w:color w:val="000000"/>
          <w:sz w:val="28"/>
        </w:rPr>
        <w:t xml:space="preserve">
            тұлғалардың қысқа мерзімді салымдары </w:t>
      </w:r>
      <w:r>
        <w:br/>
      </w:r>
      <w:r>
        <w:rPr>
          <w:rFonts w:ascii="Times New Roman"/>
          <w:b w:val="false"/>
          <w:i w:val="false"/>
          <w:color w:val="000000"/>
          <w:sz w:val="28"/>
        </w:rPr>
        <w:t xml:space="preserve">
      2207  Салымдарға (депозиттерге) міндетті ұжымдық кепілдік </w:t>
      </w:r>
      <w:r>
        <w:br/>
      </w:r>
      <w:r>
        <w:rPr>
          <w:rFonts w:ascii="Times New Roman"/>
          <w:b w:val="false"/>
          <w:i w:val="false"/>
          <w:color w:val="000000"/>
          <w:sz w:val="28"/>
        </w:rPr>
        <w:t xml:space="preserve">
            беру (сақтандыру) объектісі болып табылатын жеке </w:t>
      </w:r>
      <w:r>
        <w:br/>
      </w:r>
      <w:r>
        <w:rPr>
          <w:rFonts w:ascii="Times New Roman"/>
          <w:b w:val="false"/>
          <w:i w:val="false"/>
          <w:color w:val="000000"/>
          <w:sz w:val="28"/>
        </w:rPr>
        <w:t xml:space="preserve">
            тұлғалардың ұзақ мерзімді салымдары </w:t>
      </w:r>
      <w:r>
        <w:br/>
      </w:r>
      <w:r>
        <w:rPr>
          <w:rFonts w:ascii="Times New Roman"/>
          <w:b w:val="false"/>
          <w:i w:val="false"/>
          <w:color w:val="000000"/>
          <w:sz w:val="28"/>
        </w:rPr>
        <w:t xml:space="preserve">
      2208  Салымдарға (депозиттерге) міндетті ұжымдық кепілдік </w:t>
      </w:r>
      <w:r>
        <w:br/>
      </w:r>
      <w:r>
        <w:rPr>
          <w:rFonts w:ascii="Times New Roman"/>
          <w:b w:val="false"/>
          <w:i w:val="false"/>
          <w:color w:val="000000"/>
          <w:sz w:val="28"/>
        </w:rPr>
        <w:t xml:space="preserve">
            беру (сақтандыру) объектісі болып табылатын жеке </w:t>
      </w:r>
      <w:r>
        <w:br/>
      </w:r>
      <w:r>
        <w:rPr>
          <w:rFonts w:ascii="Times New Roman"/>
          <w:b w:val="false"/>
          <w:i w:val="false"/>
          <w:color w:val="000000"/>
          <w:sz w:val="28"/>
        </w:rPr>
        <w:t xml:space="preserve">
            тұлғалардың шартты салымдары </w:t>
      </w:r>
      <w:r>
        <w:br/>
      </w:r>
      <w:r>
        <w:rPr>
          <w:rFonts w:ascii="Times New Roman"/>
          <w:b w:val="false"/>
          <w:i w:val="false"/>
          <w:color w:val="000000"/>
          <w:sz w:val="28"/>
        </w:rPr>
        <w:t xml:space="preserve">
      2209  Салымдарға (депозиттерге) міндетті ұжымдық кепілдік </w:t>
      </w:r>
      <w:r>
        <w:br/>
      </w:r>
      <w:r>
        <w:rPr>
          <w:rFonts w:ascii="Times New Roman"/>
          <w:b w:val="false"/>
          <w:i w:val="false"/>
          <w:color w:val="000000"/>
          <w:sz w:val="28"/>
        </w:rPr>
        <w:t xml:space="preserve">
            беру (сақтандыру) объектісі болып табылатын жеке </w:t>
      </w:r>
      <w:r>
        <w:br/>
      </w:r>
      <w:r>
        <w:rPr>
          <w:rFonts w:ascii="Times New Roman"/>
          <w:b w:val="false"/>
          <w:i w:val="false"/>
          <w:color w:val="000000"/>
          <w:sz w:val="28"/>
        </w:rPr>
        <w:t xml:space="preserve">
            тұлғалардың арнайы шоттары </w:t>
      </w:r>
      <w:r>
        <w:br/>
      </w:r>
      <w:r>
        <w:rPr>
          <w:rFonts w:ascii="Times New Roman"/>
          <w:b w:val="false"/>
          <w:i w:val="false"/>
          <w:color w:val="000000"/>
          <w:sz w:val="28"/>
        </w:rPr>
        <w:t xml:space="preserve">
      2210  Сенімгерлік (трасттық) басқаруға қабылданған қаржы </w:t>
      </w:r>
      <w:r>
        <w:br/>
      </w:r>
      <w:r>
        <w:rPr>
          <w:rFonts w:ascii="Times New Roman"/>
          <w:b w:val="false"/>
          <w:i w:val="false"/>
          <w:color w:val="000000"/>
          <w:sz w:val="28"/>
        </w:rPr>
        <w:t xml:space="preserve">
            активтері"; </w:t>
      </w:r>
    </w:p>
    <w:bookmarkEnd w:id="65"/>
    <w:bookmarkStart w:name="z67" w:id="66"/>
    <w:p>
      <w:pPr>
        <w:spacing w:after="0"/>
        <w:ind w:left="0"/>
        <w:jc w:val="both"/>
      </w:pPr>
      <w:r>
        <w:rPr>
          <w:rFonts w:ascii="Times New Roman"/>
          <w:b w:val="false"/>
          <w:i w:val="false"/>
          <w:color w:val="000000"/>
          <w:sz w:val="28"/>
        </w:rPr>
        <w:t xml:space="preserve">
      2221 шоттың атауындағы "арнайы салымдары" деген сөздер "карт-шоттары" деген сөздермен ауыстырылсын; </w:t>
      </w:r>
    </w:p>
    <w:bookmarkEnd w:id="66"/>
    <w:bookmarkStart w:name="z68" w:id="67"/>
    <w:p>
      <w:pPr>
        <w:spacing w:after="0"/>
        <w:ind w:left="0"/>
        <w:jc w:val="both"/>
      </w:pPr>
      <w:r>
        <w:rPr>
          <w:rFonts w:ascii="Times New Roman"/>
          <w:b w:val="false"/>
          <w:i w:val="false"/>
          <w:color w:val="000000"/>
          <w:sz w:val="28"/>
        </w:rPr>
        <w:t xml:space="preserve">
      2223 шоттың атауы мынадай редакцияда жазылсын: </w:t>
      </w:r>
      <w:r>
        <w:br/>
      </w:r>
      <w:r>
        <w:rPr>
          <w:rFonts w:ascii="Times New Roman"/>
          <w:b w:val="false"/>
          <w:i w:val="false"/>
          <w:color w:val="000000"/>
          <w:sz w:val="28"/>
        </w:rPr>
        <w:t xml:space="preserve">
      "Клиенттердің міндеттемелерін қамтамасыз ету  (кепілзат, кепілдік, кепіл) болып табылатын салым"; </w:t>
      </w:r>
    </w:p>
    <w:bookmarkEnd w:id="67"/>
    <w:bookmarkStart w:name="z69" w:id="68"/>
    <w:p>
      <w:pPr>
        <w:spacing w:after="0"/>
        <w:ind w:left="0"/>
        <w:jc w:val="both"/>
      </w:pPr>
      <w:r>
        <w:rPr>
          <w:rFonts w:ascii="Times New Roman"/>
          <w:b w:val="false"/>
          <w:i w:val="false"/>
          <w:color w:val="000000"/>
          <w:sz w:val="28"/>
        </w:rPr>
        <w:t xml:space="preserve">
      2228, 3003, 3027, 5228 шоттардың атауындағы "Банк" деген сөз алынып тасталсын; </w:t>
      </w:r>
    </w:p>
    <w:bookmarkEnd w:id="68"/>
    <w:bookmarkStart w:name="z70" w:id="69"/>
    <w:p>
      <w:pPr>
        <w:spacing w:after="0"/>
        <w:ind w:left="0"/>
        <w:jc w:val="both"/>
      </w:pPr>
      <w:r>
        <w:rPr>
          <w:rFonts w:ascii="Times New Roman"/>
          <w:b w:val="false"/>
          <w:i w:val="false"/>
          <w:color w:val="000000"/>
          <w:sz w:val="28"/>
        </w:rPr>
        <w:t xml:space="preserve">
      2230 шотынан кейін мынадай шоттармен және шоттар тобымен толықтырылсын: </w:t>
      </w:r>
      <w:r>
        <w:br/>
      </w:r>
      <w:r>
        <w:rPr>
          <w:rFonts w:ascii="Times New Roman"/>
          <w:b w:val="false"/>
          <w:i w:val="false"/>
          <w:color w:val="000000"/>
          <w:sz w:val="28"/>
        </w:rPr>
        <w:t xml:space="preserve">
      "2232 Клиенттердің шартты салымдары бойынша мерзімі өткен </w:t>
      </w:r>
      <w:r>
        <w:br/>
      </w:r>
      <w:r>
        <w:rPr>
          <w:rFonts w:ascii="Times New Roman"/>
          <w:b w:val="false"/>
          <w:i w:val="false"/>
          <w:color w:val="000000"/>
          <w:sz w:val="28"/>
        </w:rPr>
        <w:t xml:space="preserve">
            берешек </w:t>
      </w:r>
      <w:r>
        <w:br/>
      </w:r>
      <w:r>
        <w:rPr>
          <w:rFonts w:ascii="Times New Roman"/>
          <w:b w:val="false"/>
          <w:i w:val="false"/>
          <w:color w:val="000000"/>
          <w:sz w:val="28"/>
        </w:rPr>
        <w:t xml:space="preserve">
      2233  Клиенттердің мерзімді салымының құнын оң түзету шоты </w:t>
      </w:r>
      <w:r>
        <w:br/>
      </w:r>
      <w:r>
        <w:rPr>
          <w:rFonts w:ascii="Times New Roman"/>
          <w:b w:val="false"/>
          <w:i w:val="false"/>
          <w:color w:val="000000"/>
          <w:sz w:val="28"/>
        </w:rPr>
        <w:t xml:space="preserve">
      2234  Клиенттердің мерзімді салымының құнын теріс түзету шоты </w:t>
      </w:r>
      <w:r>
        <w:br/>
      </w:r>
      <w:r>
        <w:rPr>
          <w:rFonts w:ascii="Times New Roman"/>
          <w:b w:val="false"/>
          <w:i w:val="false"/>
          <w:color w:val="000000"/>
          <w:sz w:val="28"/>
        </w:rPr>
        <w:t xml:space="preserve">
      2235  Клиенттердің мерзімді шартты салымының құнын оң түзету </w:t>
      </w:r>
      <w:r>
        <w:br/>
      </w:r>
      <w:r>
        <w:rPr>
          <w:rFonts w:ascii="Times New Roman"/>
          <w:b w:val="false"/>
          <w:i w:val="false"/>
          <w:color w:val="000000"/>
          <w:sz w:val="28"/>
        </w:rPr>
        <w:t xml:space="preserve">
            шоты </w:t>
      </w:r>
      <w:r>
        <w:br/>
      </w:r>
      <w:r>
        <w:rPr>
          <w:rFonts w:ascii="Times New Roman"/>
          <w:b w:val="false"/>
          <w:i w:val="false"/>
          <w:color w:val="000000"/>
          <w:sz w:val="28"/>
        </w:rPr>
        <w:t xml:space="preserve">
      2236  Клиенттердің мерзімді шартты салымының құнын теріс </w:t>
      </w:r>
      <w:r>
        <w:br/>
      </w:r>
      <w:r>
        <w:rPr>
          <w:rFonts w:ascii="Times New Roman"/>
          <w:b w:val="false"/>
          <w:i w:val="false"/>
          <w:color w:val="000000"/>
          <w:sz w:val="28"/>
        </w:rPr>
        <w:t xml:space="preserve">
            түзету шоты </w:t>
      </w:r>
      <w:r>
        <w:br/>
      </w:r>
      <w:r>
        <w:rPr>
          <w:rFonts w:ascii="Times New Roman"/>
          <w:b w:val="false"/>
          <w:i w:val="false"/>
          <w:color w:val="000000"/>
          <w:sz w:val="28"/>
        </w:rPr>
        <w:t xml:space="preserve">
      2237  Қазақстан Республикасының валюта заңдарына сәйкес </w:t>
      </w:r>
      <w:r>
        <w:br/>
      </w:r>
      <w:r>
        <w:rPr>
          <w:rFonts w:ascii="Times New Roman"/>
          <w:b w:val="false"/>
          <w:i w:val="false"/>
          <w:color w:val="000000"/>
          <w:sz w:val="28"/>
        </w:rPr>
        <w:t xml:space="preserve">
            жөнелтушінің нұсқаларын сақтау шоты </w:t>
      </w:r>
      <w:r>
        <w:br/>
      </w:r>
      <w:r>
        <w:rPr>
          <w:rFonts w:ascii="Times New Roman"/>
          <w:b w:val="false"/>
          <w:i w:val="false"/>
          <w:color w:val="000000"/>
          <w:sz w:val="28"/>
        </w:rPr>
        <w:t xml:space="preserve">
      2255 Бағалы қағаздармен "РЕПО" операциялары"; </w:t>
      </w:r>
    </w:p>
    <w:bookmarkEnd w:id="69"/>
    <w:bookmarkStart w:name="z71" w:id="70"/>
    <w:p>
      <w:pPr>
        <w:spacing w:after="0"/>
        <w:ind w:left="0"/>
        <w:jc w:val="both"/>
      </w:pPr>
      <w:r>
        <w:rPr>
          <w:rFonts w:ascii="Times New Roman"/>
          <w:b w:val="false"/>
          <w:i w:val="false"/>
          <w:color w:val="000000"/>
          <w:sz w:val="28"/>
        </w:rPr>
        <w:t xml:space="preserve">
      2303 шотынан кейін мынадай шоттармен толықтырылсын: </w:t>
      </w:r>
      <w:r>
        <w:br/>
      </w:r>
      <w:r>
        <w:rPr>
          <w:rFonts w:ascii="Times New Roman"/>
          <w:b w:val="false"/>
          <w:i w:val="false"/>
          <w:color w:val="000000"/>
          <w:sz w:val="28"/>
        </w:rPr>
        <w:t xml:space="preserve">
      "2304 Айналысқа шығарылған бағалы қағаздар бойынша сыйлықақы </w:t>
      </w:r>
      <w:r>
        <w:br/>
      </w:r>
      <w:r>
        <w:rPr>
          <w:rFonts w:ascii="Times New Roman"/>
          <w:b w:val="false"/>
          <w:i w:val="false"/>
          <w:color w:val="000000"/>
          <w:sz w:val="28"/>
        </w:rPr>
        <w:t xml:space="preserve">
      2305  Айналысқа шығарылған бағалы қағаздар бойынша дисконт"; </w:t>
      </w:r>
    </w:p>
    <w:bookmarkEnd w:id="70"/>
    <w:bookmarkStart w:name="z72" w:id="71"/>
    <w:p>
      <w:pPr>
        <w:spacing w:after="0"/>
        <w:ind w:left="0"/>
        <w:jc w:val="both"/>
      </w:pPr>
      <w:r>
        <w:rPr>
          <w:rFonts w:ascii="Times New Roman"/>
          <w:b w:val="false"/>
          <w:i w:val="false"/>
          <w:color w:val="000000"/>
          <w:sz w:val="28"/>
        </w:rPr>
        <w:t xml:space="preserve">
      2706 шотынан кейін мынадай шотпен толықтырылсын: </w:t>
      </w:r>
      <w:r>
        <w:br/>
      </w:r>
      <w:r>
        <w:rPr>
          <w:rFonts w:ascii="Times New Roman"/>
          <w:b w:val="false"/>
          <w:i w:val="false"/>
          <w:color w:val="000000"/>
          <w:sz w:val="28"/>
        </w:rPr>
        <w:t xml:space="preserve">
      "2708 Аффинирленген қымбат металдардағы металл шоттар бойынша </w:t>
      </w:r>
      <w:r>
        <w:br/>
      </w:r>
      <w:r>
        <w:rPr>
          <w:rFonts w:ascii="Times New Roman"/>
          <w:b w:val="false"/>
          <w:i w:val="false"/>
          <w:color w:val="000000"/>
          <w:sz w:val="28"/>
        </w:rPr>
        <w:t xml:space="preserve">
            есептелген шығыстар"; </w:t>
      </w:r>
    </w:p>
    <w:bookmarkEnd w:id="71"/>
    <w:bookmarkStart w:name="z73" w:id="72"/>
    <w:p>
      <w:pPr>
        <w:spacing w:after="0"/>
        <w:ind w:left="0"/>
        <w:jc w:val="both"/>
      </w:pPr>
      <w:r>
        <w:rPr>
          <w:rFonts w:ascii="Times New Roman"/>
          <w:b w:val="false"/>
          <w:i w:val="false"/>
          <w:color w:val="000000"/>
          <w:sz w:val="28"/>
        </w:rPr>
        <w:t xml:space="preserve">
      2713 шоттың атауы мынадай редакцияда жазылсын: </w:t>
      </w:r>
      <w:r>
        <w:br/>
      </w:r>
      <w:r>
        <w:rPr>
          <w:rFonts w:ascii="Times New Roman"/>
          <w:b w:val="false"/>
          <w:i w:val="false"/>
          <w:color w:val="000000"/>
          <w:sz w:val="28"/>
        </w:rPr>
        <w:t xml:space="preserve">
      "Басқа банктердің міндеттемелерін қамтамасыз етуі (кепілзат, кепілмен, кепілдікпен) болып табылатын салымдар бойынша есептелген шығыстар"; </w:t>
      </w:r>
    </w:p>
    <w:bookmarkEnd w:id="72"/>
    <w:bookmarkStart w:name="z74" w:id="73"/>
    <w:p>
      <w:pPr>
        <w:spacing w:after="0"/>
        <w:ind w:left="0"/>
        <w:jc w:val="both"/>
      </w:pPr>
      <w:r>
        <w:rPr>
          <w:rFonts w:ascii="Times New Roman"/>
          <w:b w:val="false"/>
          <w:i w:val="false"/>
          <w:color w:val="000000"/>
          <w:sz w:val="28"/>
        </w:rPr>
        <w:t xml:space="preserve">
      2723 шоттың атауы мынадай редакцияда жазылсын: </w:t>
      </w:r>
      <w:r>
        <w:br/>
      </w:r>
      <w:r>
        <w:rPr>
          <w:rFonts w:ascii="Times New Roman"/>
          <w:b w:val="false"/>
          <w:i w:val="false"/>
          <w:color w:val="000000"/>
          <w:sz w:val="28"/>
        </w:rPr>
        <w:t xml:space="preserve">
      "Клиенттердің міндеттемелерін қамтамасыз ету (кепілзат, кепілдік, кепіл) болып табылатын салым бойынша есептелген шығыстар"; </w:t>
      </w:r>
    </w:p>
    <w:bookmarkEnd w:id="73"/>
    <w:bookmarkStart w:name="z75" w:id="74"/>
    <w:p>
      <w:pPr>
        <w:spacing w:after="0"/>
        <w:ind w:left="0"/>
        <w:jc w:val="both"/>
      </w:pPr>
      <w:r>
        <w:rPr>
          <w:rFonts w:ascii="Times New Roman"/>
          <w:b w:val="false"/>
          <w:i w:val="false"/>
          <w:color w:val="000000"/>
          <w:sz w:val="28"/>
        </w:rPr>
        <w:t xml:space="preserve">
      2723 шотынан кейін мынадай шоттармен толықтырылсын: </w:t>
      </w:r>
      <w:r>
        <w:br/>
      </w:r>
      <w:r>
        <w:rPr>
          <w:rFonts w:ascii="Times New Roman"/>
          <w:b w:val="false"/>
          <w:i w:val="false"/>
          <w:color w:val="000000"/>
          <w:sz w:val="28"/>
        </w:rPr>
        <w:t xml:space="preserve">
      "2725 Бағалы қағаздармен "РЕПО" операциялары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2726  Клиенттердің карт-шоттары бойынша есептелген шығыстар"; </w:t>
      </w:r>
    </w:p>
    <w:bookmarkEnd w:id="74"/>
    <w:bookmarkStart w:name="z76" w:id="75"/>
    <w:p>
      <w:pPr>
        <w:spacing w:after="0"/>
        <w:ind w:left="0"/>
        <w:jc w:val="both"/>
      </w:pPr>
      <w:r>
        <w:rPr>
          <w:rFonts w:ascii="Times New Roman"/>
          <w:b w:val="false"/>
          <w:i w:val="false"/>
          <w:color w:val="000000"/>
          <w:sz w:val="28"/>
        </w:rPr>
        <w:t xml:space="preserve">
      2747 шоттың атауы мынадай редакцияда жазылсын: </w:t>
      </w:r>
      <w:r>
        <w:br/>
      </w:r>
      <w:r>
        <w:rPr>
          <w:rFonts w:ascii="Times New Roman"/>
          <w:b w:val="false"/>
          <w:i w:val="false"/>
          <w:color w:val="000000"/>
          <w:sz w:val="28"/>
        </w:rPr>
        <w:t xml:space="preserve">
      "Басқа банктердің және клиенттердің міндеттемелерін қамтамасыз ету (кепілзат, кепілдік, кепіл) болып табылатын салым бойынша мерзімі өткен сыйақы"; </w:t>
      </w:r>
    </w:p>
    <w:bookmarkEnd w:id="75"/>
    <w:bookmarkStart w:name="z77" w:id="76"/>
    <w:p>
      <w:pPr>
        <w:spacing w:after="0"/>
        <w:ind w:left="0"/>
        <w:jc w:val="both"/>
      </w:pPr>
      <w:r>
        <w:rPr>
          <w:rFonts w:ascii="Times New Roman"/>
          <w:b w:val="false"/>
          <w:i w:val="false"/>
          <w:color w:val="000000"/>
          <w:sz w:val="28"/>
        </w:rPr>
        <w:t xml:space="preserve">
      "2750", "2751", "2752", "2791" шоттар тобының және шоттардың нөмірлері тиісінше "2790", "2792", "2793", "2799" нөмірлерімен ауыстырылсын; </w:t>
      </w:r>
    </w:p>
    <w:bookmarkEnd w:id="76"/>
    <w:bookmarkStart w:name="z78" w:id="77"/>
    <w:p>
      <w:pPr>
        <w:spacing w:after="0"/>
        <w:ind w:left="0"/>
        <w:jc w:val="both"/>
      </w:pPr>
      <w:r>
        <w:rPr>
          <w:rFonts w:ascii="Times New Roman"/>
          <w:b w:val="false"/>
          <w:i w:val="false"/>
          <w:color w:val="000000"/>
          <w:sz w:val="28"/>
        </w:rPr>
        <w:t xml:space="preserve">
      2749 шотынан кейін мынадай шотпен толықтырылсын: </w:t>
      </w:r>
      <w:r>
        <w:br/>
      </w:r>
      <w:r>
        <w:rPr>
          <w:rFonts w:ascii="Times New Roman"/>
          <w:b w:val="false"/>
          <w:i w:val="false"/>
          <w:color w:val="000000"/>
          <w:sz w:val="28"/>
        </w:rPr>
        <w:t xml:space="preserve">
      "2755 Сенімгерлік (трасттық) басқаруға қабылданған қаржы </w:t>
      </w:r>
      <w:r>
        <w:br/>
      </w:r>
      <w:r>
        <w:rPr>
          <w:rFonts w:ascii="Times New Roman"/>
          <w:b w:val="false"/>
          <w:i w:val="false"/>
          <w:color w:val="000000"/>
          <w:sz w:val="28"/>
        </w:rPr>
        <w:t xml:space="preserve">
            активтері бойынша есептелген шығыстар"; </w:t>
      </w:r>
    </w:p>
    <w:bookmarkEnd w:id="77"/>
    <w:bookmarkStart w:name="z79" w:id="78"/>
    <w:p>
      <w:pPr>
        <w:spacing w:after="0"/>
        <w:ind w:left="0"/>
        <w:jc w:val="both"/>
      </w:pPr>
      <w:r>
        <w:rPr>
          <w:rFonts w:ascii="Times New Roman"/>
          <w:b w:val="false"/>
          <w:i w:val="false"/>
          <w:color w:val="000000"/>
          <w:sz w:val="28"/>
        </w:rPr>
        <w:t xml:space="preserve">
      2816 шотынан кейін мынадай шотпен толықтырылсын: </w:t>
      </w:r>
      <w:r>
        <w:br/>
      </w:r>
      <w:r>
        <w:rPr>
          <w:rFonts w:ascii="Times New Roman"/>
          <w:b w:val="false"/>
          <w:i w:val="false"/>
          <w:color w:val="000000"/>
          <w:sz w:val="28"/>
        </w:rPr>
        <w:t xml:space="preserve">
      "2817 Клиенттердің карт-шоттары бойынша қызмет көрсетулер </w:t>
      </w:r>
      <w:r>
        <w:br/>
      </w:r>
      <w:r>
        <w:rPr>
          <w:rFonts w:ascii="Times New Roman"/>
          <w:b w:val="false"/>
          <w:i w:val="false"/>
          <w:color w:val="000000"/>
          <w:sz w:val="28"/>
        </w:rPr>
        <w:t xml:space="preserve">
            бойынша есептелген комиссиялық шығыстар"; </w:t>
      </w:r>
    </w:p>
    <w:bookmarkEnd w:id="78"/>
    <w:bookmarkStart w:name="z80" w:id="79"/>
    <w:p>
      <w:pPr>
        <w:spacing w:after="0"/>
        <w:ind w:left="0"/>
        <w:jc w:val="both"/>
      </w:pPr>
      <w:r>
        <w:rPr>
          <w:rFonts w:ascii="Times New Roman"/>
          <w:b w:val="false"/>
          <w:i w:val="false"/>
          <w:color w:val="000000"/>
          <w:sz w:val="28"/>
        </w:rPr>
        <w:t xml:space="preserve">
      2873 шотынан кейін мынадай шоттармен толықтырылсын: </w:t>
      </w:r>
      <w:r>
        <w:br/>
      </w:r>
      <w:r>
        <w:rPr>
          <w:rFonts w:ascii="Times New Roman"/>
          <w:b w:val="false"/>
          <w:i w:val="false"/>
          <w:color w:val="000000"/>
          <w:sz w:val="28"/>
        </w:rPr>
        <w:t xml:space="preserve">
      "2874 Шартты міндеттемелер бойынша шығындарды жабуға арналған </w:t>
      </w:r>
      <w:r>
        <w:br/>
      </w:r>
      <w:r>
        <w:rPr>
          <w:rFonts w:ascii="Times New Roman"/>
          <w:b w:val="false"/>
          <w:i w:val="false"/>
          <w:color w:val="000000"/>
          <w:sz w:val="28"/>
        </w:rPr>
        <w:t xml:space="preserve">
            жалпы резервтер (провизиялар) </w:t>
      </w:r>
      <w:r>
        <w:br/>
      </w:r>
      <w:r>
        <w:rPr>
          <w:rFonts w:ascii="Times New Roman"/>
          <w:b w:val="false"/>
          <w:i w:val="false"/>
          <w:color w:val="000000"/>
          <w:sz w:val="28"/>
        </w:rPr>
        <w:t xml:space="preserve">
      2875  Шартты міндеттемелер бойынша шығындарды жабуға арналған </w:t>
      </w:r>
      <w:r>
        <w:br/>
      </w:r>
      <w:r>
        <w:rPr>
          <w:rFonts w:ascii="Times New Roman"/>
          <w:b w:val="false"/>
          <w:i w:val="false"/>
          <w:color w:val="000000"/>
          <w:sz w:val="28"/>
        </w:rPr>
        <w:t xml:space="preserve">
            арнайы резервтер (провизиялар)"; </w:t>
      </w:r>
    </w:p>
    <w:bookmarkEnd w:id="79"/>
    <w:bookmarkStart w:name="z81" w:id="80"/>
    <w:p>
      <w:pPr>
        <w:spacing w:after="0"/>
        <w:ind w:left="0"/>
        <w:jc w:val="both"/>
      </w:pPr>
      <w:r>
        <w:rPr>
          <w:rFonts w:ascii="Times New Roman"/>
          <w:b w:val="false"/>
          <w:i w:val="false"/>
          <w:color w:val="000000"/>
          <w:sz w:val="28"/>
        </w:rPr>
        <w:t xml:space="preserve">
      2892 шоттың атауындағы "/спот" деген сөз алынып тасталсын; </w:t>
      </w:r>
      <w:r>
        <w:br/>
      </w:r>
      <w:r>
        <w:rPr>
          <w:rFonts w:ascii="Times New Roman"/>
          <w:b w:val="false"/>
          <w:i w:val="false"/>
          <w:color w:val="000000"/>
          <w:sz w:val="28"/>
        </w:rPr>
        <w:t xml:space="preserve">
      2893 шотынан кейін мынадай шоттармен толықтырылсын: </w:t>
      </w:r>
      <w:r>
        <w:br/>
      </w:r>
      <w:r>
        <w:rPr>
          <w:rFonts w:ascii="Times New Roman"/>
          <w:b w:val="false"/>
          <w:i w:val="false"/>
          <w:color w:val="000000"/>
          <w:sz w:val="28"/>
        </w:rPr>
        <w:t xml:space="preserve">
      "2894 Спот операциялары бойынша міндеттемелер </w:t>
      </w:r>
      <w:r>
        <w:br/>
      </w:r>
      <w:r>
        <w:rPr>
          <w:rFonts w:ascii="Times New Roman"/>
          <w:b w:val="false"/>
          <w:i w:val="false"/>
          <w:color w:val="000000"/>
          <w:sz w:val="28"/>
        </w:rPr>
        <w:t xml:space="preserve">
      2895 Своп операциялары бойынша міндеттемелер </w:t>
      </w:r>
      <w:r>
        <w:br/>
      </w:r>
      <w:r>
        <w:rPr>
          <w:rFonts w:ascii="Times New Roman"/>
          <w:b w:val="false"/>
          <w:i w:val="false"/>
          <w:color w:val="000000"/>
          <w:sz w:val="28"/>
        </w:rPr>
        <w:t xml:space="preserve">
      2896 Сатып алынған опцион үшін сыйлықақы бойынша </w:t>
      </w:r>
      <w:r>
        <w:br/>
      </w:r>
      <w:r>
        <w:rPr>
          <w:rFonts w:ascii="Times New Roman"/>
          <w:b w:val="false"/>
          <w:i w:val="false"/>
          <w:color w:val="000000"/>
          <w:sz w:val="28"/>
        </w:rPr>
        <w:t xml:space="preserve">
           міндеттемелер </w:t>
      </w:r>
      <w:r>
        <w:br/>
      </w:r>
      <w:r>
        <w:rPr>
          <w:rFonts w:ascii="Times New Roman"/>
          <w:b w:val="false"/>
          <w:i w:val="false"/>
          <w:color w:val="000000"/>
          <w:sz w:val="28"/>
        </w:rPr>
        <w:t xml:space="preserve">
      2899 Басқа да операциялар бойынша міндеттемелер"; </w:t>
      </w:r>
    </w:p>
    <w:bookmarkEnd w:id="80"/>
    <w:bookmarkStart w:name="z82" w:id="81"/>
    <w:p>
      <w:pPr>
        <w:spacing w:after="0"/>
        <w:ind w:left="0"/>
        <w:jc w:val="both"/>
      </w:pPr>
      <w:r>
        <w:rPr>
          <w:rFonts w:ascii="Times New Roman"/>
          <w:b w:val="false"/>
          <w:i w:val="false"/>
          <w:color w:val="000000"/>
          <w:sz w:val="28"/>
        </w:rPr>
        <w:t xml:space="preserve">
      3027 шотынан кейін мынадай шоттармен толықтырылсын: </w:t>
      </w:r>
      <w:r>
        <w:br/>
      </w:r>
      <w:r>
        <w:rPr>
          <w:rFonts w:ascii="Times New Roman"/>
          <w:b w:val="false"/>
          <w:i w:val="false"/>
          <w:color w:val="000000"/>
          <w:sz w:val="28"/>
        </w:rPr>
        <w:t xml:space="preserve">
      "3051 Жарияланған жарғылық капитал - салымдар және пайлар </w:t>
      </w:r>
      <w:r>
        <w:br/>
      </w:r>
      <w:r>
        <w:rPr>
          <w:rFonts w:ascii="Times New Roman"/>
          <w:b w:val="false"/>
          <w:i w:val="false"/>
          <w:color w:val="000000"/>
          <w:sz w:val="28"/>
        </w:rPr>
        <w:t xml:space="preserve">
      3052 Төленбеген жарғылық капитал - салымдар және пайлар </w:t>
      </w:r>
      <w:r>
        <w:br/>
      </w:r>
      <w:r>
        <w:rPr>
          <w:rFonts w:ascii="Times New Roman"/>
          <w:b w:val="false"/>
          <w:i w:val="false"/>
          <w:color w:val="000000"/>
          <w:sz w:val="28"/>
        </w:rPr>
        <w:t xml:space="preserve">
      3053 Сатып алынған салымдар және пайлар"; </w:t>
      </w:r>
    </w:p>
    <w:bookmarkEnd w:id="81"/>
    <w:bookmarkStart w:name="z83" w:id="82"/>
    <w:p>
      <w:pPr>
        <w:spacing w:after="0"/>
        <w:ind w:left="0"/>
        <w:jc w:val="both"/>
      </w:pPr>
      <w:r>
        <w:rPr>
          <w:rFonts w:ascii="Times New Roman"/>
          <w:b w:val="false"/>
          <w:i w:val="false"/>
          <w:color w:val="000000"/>
          <w:sz w:val="28"/>
        </w:rPr>
        <w:t xml:space="preserve">
      3101 шоттың атауы мынадай редакцияда жазылсын: </w:t>
      </w:r>
      <w:r>
        <w:br/>
      </w:r>
      <w:r>
        <w:rPr>
          <w:rFonts w:ascii="Times New Roman"/>
          <w:b w:val="false"/>
          <w:i w:val="false"/>
          <w:color w:val="000000"/>
          <w:sz w:val="28"/>
        </w:rPr>
        <w:t xml:space="preserve">
      "Қосымша төленген капитал"; </w:t>
      </w:r>
    </w:p>
    <w:bookmarkEnd w:id="82"/>
    <w:bookmarkStart w:name="z84" w:id="83"/>
    <w:p>
      <w:pPr>
        <w:spacing w:after="0"/>
        <w:ind w:left="0"/>
        <w:jc w:val="both"/>
      </w:pPr>
      <w:r>
        <w:rPr>
          <w:rFonts w:ascii="Times New Roman"/>
          <w:b w:val="false"/>
          <w:i w:val="false"/>
          <w:color w:val="000000"/>
          <w:sz w:val="28"/>
        </w:rPr>
        <w:t xml:space="preserve">
      3586 шотынан кейін мынадай шотпен толықтырылсын: </w:t>
      </w:r>
      <w:r>
        <w:br/>
      </w:r>
      <w:r>
        <w:rPr>
          <w:rFonts w:ascii="Times New Roman"/>
          <w:b w:val="false"/>
          <w:i w:val="false"/>
          <w:color w:val="000000"/>
          <w:sz w:val="28"/>
        </w:rPr>
        <w:t xml:space="preserve">
      "3589 Басқа да қайта бағалау бойынша резервтер"; </w:t>
      </w:r>
    </w:p>
    <w:bookmarkEnd w:id="83"/>
    <w:bookmarkStart w:name="z85" w:id="84"/>
    <w:p>
      <w:pPr>
        <w:spacing w:after="0"/>
        <w:ind w:left="0"/>
        <w:jc w:val="both"/>
      </w:pPr>
      <w:r>
        <w:rPr>
          <w:rFonts w:ascii="Times New Roman"/>
          <w:b w:val="false"/>
          <w:i w:val="false"/>
          <w:color w:val="000000"/>
          <w:sz w:val="28"/>
        </w:rPr>
        <w:t xml:space="preserve">
      4201 шотынан кейін мынадай шотпен толықтырылсын: </w:t>
      </w:r>
      <w:r>
        <w:br/>
      </w:r>
      <w:r>
        <w:rPr>
          <w:rFonts w:ascii="Times New Roman"/>
          <w:b w:val="false"/>
          <w:i w:val="false"/>
          <w:color w:val="000000"/>
          <w:sz w:val="28"/>
        </w:rPr>
        <w:t xml:space="preserve">
      "4202 Саудаға арналған, сатып алынған бағалы қағаздар бойынша </w:t>
      </w:r>
      <w:r>
        <w:br/>
      </w:r>
      <w:r>
        <w:rPr>
          <w:rFonts w:ascii="Times New Roman"/>
          <w:b w:val="false"/>
          <w:i w:val="false"/>
          <w:color w:val="000000"/>
          <w:sz w:val="28"/>
        </w:rPr>
        <w:t xml:space="preserve">
            дисконт амортизациясы бойынша кірістер"; </w:t>
      </w:r>
    </w:p>
    <w:bookmarkEnd w:id="84"/>
    <w:bookmarkStart w:name="z86" w:id="85"/>
    <w:p>
      <w:pPr>
        <w:spacing w:after="0"/>
        <w:ind w:left="0"/>
        <w:jc w:val="both"/>
      </w:pPr>
      <w:r>
        <w:rPr>
          <w:rFonts w:ascii="Times New Roman"/>
          <w:b w:val="false"/>
          <w:i w:val="false"/>
          <w:color w:val="000000"/>
          <w:sz w:val="28"/>
        </w:rPr>
        <w:t xml:space="preserve">
      4257 шотынан кейін мынадай шоттармен толықтырылсын: </w:t>
      </w:r>
      <w:r>
        <w:br/>
      </w:r>
      <w:r>
        <w:rPr>
          <w:rFonts w:ascii="Times New Roman"/>
          <w:b w:val="false"/>
          <w:i w:val="false"/>
          <w:color w:val="000000"/>
          <w:sz w:val="28"/>
        </w:rPr>
        <w:t xml:space="preserve">
      "4260 Металл шоттарда орналастырылған тазартылған қымбат </w:t>
      </w:r>
      <w:r>
        <w:br/>
      </w:r>
      <w:r>
        <w:rPr>
          <w:rFonts w:ascii="Times New Roman"/>
          <w:b w:val="false"/>
          <w:i w:val="false"/>
          <w:color w:val="000000"/>
          <w:sz w:val="28"/>
        </w:rPr>
        <w:t xml:space="preserve">
            металдар бойынша сыйақы алуға байланысты кірістер </w:t>
      </w:r>
      <w:r>
        <w:br/>
      </w:r>
      <w:r>
        <w:rPr>
          <w:rFonts w:ascii="Times New Roman"/>
          <w:b w:val="false"/>
          <w:i w:val="false"/>
          <w:color w:val="000000"/>
          <w:sz w:val="28"/>
        </w:rPr>
        <w:t xml:space="preserve">
      4261  Басқа банктерде орналастырылған мерзімді салымның құнын </w:t>
      </w:r>
      <w:r>
        <w:br/>
      </w:r>
      <w:r>
        <w:rPr>
          <w:rFonts w:ascii="Times New Roman"/>
          <w:b w:val="false"/>
          <w:i w:val="false"/>
          <w:color w:val="000000"/>
          <w:sz w:val="28"/>
        </w:rPr>
        <w:t xml:space="preserve">
            оң түзету түріндегі кірістер </w:t>
      </w:r>
      <w:r>
        <w:br/>
      </w:r>
      <w:r>
        <w:rPr>
          <w:rFonts w:ascii="Times New Roman"/>
          <w:b w:val="false"/>
          <w:i w:val="false"/>
          <w:color w:val="000000"/>
          <w:sz w:val="28"/>
        </w:rPr>
        <w:t xml:space="preserve">
      4262  Басқа банктерде орналастырылған шартты салымның құнын </w:t>
      </w:r>
      <w:r>
        <w:br/>
      </w:r>
      <w:r>
        <w:rPr>
          <w:rFonts w:ascii="Times New Roman"/>
          <w:b w:val="false"/>
          <w:i w:val="false"/>
          <w:color w:val="000000"/>
          <w:sz w:val="28"/>
        </w:rPr>
        <w:t xml:space="preserve">
            оң түзету түріндегі кірістер </w:t>
      </w:r>
      <w:r>
        <w:br/>
      </w:r>
      <w:r>
        <w:rPr>
          <w:rFonts w:ascii="Times New Roman"/>
          <w:b w:val="false"/>
          <w:i w:val="false"/>
          <w:color w:val="000000"/>
          <w:sz w:val="28"/>
        </w:rPr>
        <w:t xml:space="preserve">
      4263  Басқа банктерден тартылған мерзімді салымның құнын теріс </w:t>
      </w:r>
      <w:r>
        <w:br/>
      </w:r>
      <w:r>
        <w:rPr>
          <w:rFonts w:ascii="Times New Roman"/>
          <w:b w:val="false"/>
          <w:i w:val="false"/>
          <w:color w:val="000000"/>
          <w:sz w:val="28"/>
        </w:rPr>
        <w:t xml:space="preserve">
            түзету түріндегі кірістер </w:t>
      </w:r>
      <w:r>
        <w:br/>
      </w:r>
      <w:r>
        <w:rPr>
          <w:rFonts w:ascii="Times New Roman"/>
          <w:b w:val="false"/>
          <w:i w:val="false"/>
          <w:color w:val="000000"/>
          <w:sz w:val="28"/>
        </w:rPr>
        <w:t xml:space="preserve">
      4264  Басқа банктерден тартылған шартты салымның құнын теріс </w:t>
      </w:r>
      <w:r>
        <w:br/>
      </w:r>
      <w:r>
        <w:rPr>
          <w:rFonts w:ascii="Times New Roman"/>
          <w:b w:val="false"/>
          <w:i w:val="false"/>
          <w:color w:val="000000"/>
          <w:sz w:val="28"/>
        </w:rPr>
        <w:t xml:space="preserve">
            түзету түріндегі кірістер </w:t>
      </w:r>
      <w:r>
        <w:br/>
      </w:r>
      <w:r>
        <w:rPr>
          <w:rFonts w:ascii="Times New Roman"/>
          <w:b w:val="false"/>
          <w:i w:val="false"/>
          <w:color w:val="000000"/>
          <w:sz w:val="28"/>
        </w:rPr>
        <w:t xml:space="preserve">
      4265  Банктің, кредиттік серіктестіктің және ипотекалық </w:t>
      </w:r>
      <w:r>
        <w:br/>
      </w:r>
      <w:r>
        <w:rPr>
          <w:rFonts w:ascii="Times New Roman"/>
          <w:b w:val="false"/>
          <w:i w:val="false"/>
          <w:color w:val="000000"/>
          <w:sz w:val="28"/>
        </w:rPr>
        <w:t xml:space="preserve">
            компанияның міндеттемелерін қамтамасыз ету (кепілзат, </w:t>
      </w:r>
      <w:r>
        <w:br/>
      </w:r>
      <w:r>
        <w:rPr>
          <w:rFonts w:ascii="Times New Roman"/>
          <w:b w:val="false"/>
          <w:i w:val="false"/>
          <w:color w:val="000000"/>
          <w:sz w:val="28"/>
        </w:rPr>
        <w:t xml:space="preserve">
            кепіл, кепілдеме) болып табылатын салым бойынша сыйақы </w:t>
      </w:r>
      <w:r>
        <w:br/>
      </w:r>
      <w:r>
        <w:rPr>
          <w:rFonts w:ascii="Times New Roman"/>
          <w:b w:val="false"/>
          <w:i w:val="false"/>
          <w:color w:val="000000"/>
          <w:sz w:val="28"/>
        </w:rPr>
        <w:t xml:space="preserve">
            алуға байланысты кірістер"; </w:t>
      </w:r>
    </w:p>
    <w:bookmarkEnd w:id="85"/>
    <w:bookmarkStart w:name="z87" w:id="86"/>
    <w:p>
      <w:pPr>
        <w:spacing w:after="0"/>
        <w:ind w:left="0"/>
        <w:jc w:val="both"/>
      </w:pPr>
      <w:r>
        <w:rPr>
          <w:rFonts w:ascii="Times New Roman"/>
          <w:b w:val="false"/>
          <w:i w:val="false"/>
          <w:color w:val="000000"/>
          <w:sz w:val="28"/>
        </w:rPr>
        <w:t xml:space="preserve">
      4302 шотынан кейін мынадай шотпен толықтырылсын: </w:t>
      </w:r>
      <w:r>
        <w:br/>
      </w:r>
      <w:r>
        <w:rPr>
          <w:rFonts w:ascii="Times New Roman"/>
          <w:b w:val="false"/>
          <w:i w:val="false"/>
          <w:color w:val="000000"/>
          <w:sz w:val="28"/>
        </w:rPr>
        <w:t xml:space="preserve">
      "4303 Басқа банктерге берілген овернайт заемдар бойынша </w:t>
      </w:r>
      <w:r>
        <w:br/>
      </w:r>
      <w:r>
        <w:rPr>
          <w:rFonts w:ascii="Times New Roman"/>
          <w:b w:val="false"/>
          <w:i w:val="false"/>
          <w:color w:val="000000"/>
          <w:sz w:val="28"/>
        </w:rPr>
        <w:t xml:space="preserve">
            сыйақы алуға байланысты кірістер"; </w:t>
      </w:r>
    </w:p>
    <w:bookmarkEnd w:id="86"/>
    <w:bookmarkStart w:name="z88" w:id="87"/>
    <w:p>
      <w:pPr>
        <w:spacing w:after="0"/>
        <w:ind w:left="0"/>
        <w:jc w:val="both"/>
      </w:pPr>
      <w:r>
        <w:rPr>
          <w:rFonts w:ascii="Times New Roman"/>
          <w:b w:val="false"/>
          <w:i w:val="false"/>
          <w:color w:val="000000"/>
          <w:sz w:val="28"/>
        </w:rPr>
        <w:t xml:space="preserve">
      4306 шотынан кейін мынадай шоттармен және шоттар тобымен толықтырылсын: </w:t>
      </w:r>
      <w:r>
        <w:br/>
      </w:r>
      <w:r>
        <w:rPr>
          <w:rFonts w:ascii="Times New Roman"/>
          <w:b w:val="false"/>
          <w:i w:val="false"/>
          <w:color w:val="000000"/>
          <w:sz w:val="28"/>
        </w:rPr>
        <w:t xml:space="preserve">
      "4310 Басқа банктерге берілген заемның құнын оң түзету </w:t>
      </w:r>
      <w:r>
        <w:br/>
      </w:r>
      <w:r>
        <w:rPr>
          <w:rFonts w:ascii="Times New Roman"/>
          <w:b w:val="false"/>
          <w:i w:val="false"/>
          <w:color w:val="000000"/>
          <w:sz w:val="28"/>
        </w:rPr>
        <w:t xml:space="preserve">
            түріндегі кірістер </w:t>
      </w:r>
      <w:r>
        <w:br/>
      </w:r>
      <w:r>
        <w:rPr>
          <w:rFonts w:ascii="Times New Roman"/>
          <w:b w:val="false"/>
          <w:i w:val="false"/>
          <w:color w:val="000000"/>
          <w:sz w:val="28"/>
        </w:rPr>
        <w:t xml:space="preserve">
      4311  Басқа банктерден алынған заемның құнын теріс түзету </w:t>
      </w:r>
      <w:r>
        <w:br/>
      </w:r>
      <w:r>
        <w:rPr>
          <w:rFonts w:ascii="Times New Roman"/>
          <w:b w:val="false"/>
          <w:i w:val="false"/>
          <w:color w:val="000000"/>
          <w:sz w:val="28"/>
        </w:rPr>
        <w:t xml:space="preserve">
            түріндегі кірістер </w:t>
      </w:r>
      <w:r>
        <w:br/>
      </w:r>
      <w:r>
        <w:rPr>
          <w:rFonts w:ascii="Times New Roman"/>
          <w:b w:val="false"/>
          <w:i w:val="false"/>
          <w:color w:val="000000"/>
          <w:sz w:val="28"/>
        </w:rPr>
        <w:t xml:space="preserve">
      4320  Банк операцияларының жекелеген түрлерін жүзеге асыратын </w:t>
      </w:r>
      <w:r>
        <w:br/>
      </w:r>
      <w:r>
        <w:rPr>
          <w:rFonts w:ascii="Times New Roman"/>
          <w:b w:val="false"/>
          <w:i w:val="false"/>
          <w:color w:val="000000"/>
          <w:sz w:val="28"/>
        </w:rPr>
        <w:t xml:space="preserve">
            ұйымдарға берілген немесе банк операцияларының </w:t>
      </w:r>
      <w:r>
        <w:br/>
      </w:r>
      <w:r>
        <w:rPr>
          <w:rFonts w:ascii="Times New Roman"/>
          <w:b w:val="false"/>
          <w:i w:val="false"/>
          <w:color w:val="000000"/>
          <w:sz w:val="28"/>
        </w:rPr>
        <w:t xml:space="preserve">
            жекелеген түрлерін жүзеге асыратын ұйымдардан алынған </w:t>
      </w:r>
      <w:r>
        <w:br/>
      </w:r>
      <w:r>
        <w:rPr>
          <w:rFonts w:ascii="Times New Roman"/>
          <w:b w:val="false"/>
          <w:i w:val="false"/>
          <w:color w:val="000000"/>
          <w:sz w:val="28"/>
        </w:rPr>
        <w:t xml:space="preserve">
            заемдар және қаржы лизингі бойынша сыйақы алуға </w:t>
      </w:r>
      <w:r>
        <w:br/>
      </w:r>
      <w:r>
        <w:rPr>
          <w:rFonts w:ascii="Times New Roman"/>
          <w:b w:val="false"/>
          <w:i w:val="false"/>
          <w:color w:val="000000"/>
          <w:sz w:val="28"/>
        </w:rPr>
        <w:t xml:space="preserve">
            байланысты кірістер </w:t>
      </w:r>
      <w:r>
        <w:br/>
      </w:r>
      <w:r>
        <w:rPr>
          <w:rFonts w:ascii="Times New Roman"/>
          <w:b w:val="false"/>
          <w:i w:val="false"/>
          <w:color w:val="000000"/>
          <w:sz w:val="28"/>
        </w:rPr>
        <w:t xml:space="preserve">
      4321  Банк операцияларының жекелеген түрлерін жүзеге асыратын </w:t>
      </w:r>
      <w:r>
        <w:br/>
      </w:r>
      <w:r>
        <w:rPr>
          <w:rFonts w:ascii="Times New Roman"/>
          <w:b w:val="false"/>
          <w:i w:val="false"/>
          <w:color w:val="000000"/>
          <w:sz w:val="28"/>
        </w:rPr>
        <w:t xml:space="preserve">
            ұйымдарға берілген овердрафт заемдар бойынша сыйақы </w:t>
      </w:r>
      <w:r>
        <w:br/>
      </w:r>
      <w:r>
        <w:rPr>
          <w:rFonts w:ascii="Times New Roman"/>
          <w:b w:val="false"/>
          <w:i w:val="false"/>
          <w:color w:val="000000"/>
          <w:sz w:val="28"/>
        </w:rPr>
        <w:t xml:space="preserve">
            алуға байланысты кірістер </w:t>
      </w:r>
      <w:r>
        <w:br/>
      </w:r>
      <w:r>
        <w:rPr>
          <w:rFonts w:ascii="Times New Roman"/>
          <w:b w:val="false"/>
          <w:i w:val="false"/>
          <w:color w:val="000000"/>
          <w:sz w:val="28"/>
        </w:rPr>
        <w:t xml:space="preserve">
      4322  Банк операцияларының жекелеген түрлерін жүзеге асыратын </w:t>
      </w:r>
      <w:r>
        <w:br/>
      </w:r>
      <w:r>
        <w:rPr>
          <w:rFonts w:ascii="Times New Roman"/>
          <w:b w:val="false"/>
          <w:i w:val="false"/>
          <w:color w:val="000000"/>
          <w:sz w:val="28"/>
        </w:rPr>
        <w:t xml:space="preserve">
            ұйымдарға берілген қысқа мерзімді заемдар бойынша </w:t>
      </w:r>
      <w:r>
        <w:br/>
      </w:r>
      <w:r>
        <w:rPr>
          <w:rFonts w:ascii="Times New Roman"/>
          <w:b w:val="false"/>
          <w:i w:val="false"/>
          <w:color w:val="000000"/>
          <w:sz w:val="28"/>
        </w:rPr>
        <w:t xml:space="preserve">
            сыйақы алуға байланысты кірістер </w:t>
      </w:r>
      <w:r>
        <w:br/>
      </w:r>
      <w:r>
        <w:rPr>
          <w:rFonts w:ascii="Times New Roman"/>
          <w:b w:val="false"/>
          <w:i w:val="false"/>
          <w:color w:val="000000"/>
          <w:sz w:val="28"/>
        </w:rPr>
        <w:t xml:space="preserve">
      4323  Банк операцияларының жекелеген түрлерін жүзеге асыратын </w:t>
      </w:r>
      <w:r>
        <w:br/>
      </w:r>
      <w:r>
        <w:rPr>
          <w:rFonts w:ascii="Times New Roman"/>
          <w:b w:val="false"/>
          <w:i w:val="false"/>
          <w:color w:val="000000"/>
          <w:sz w:val="28"/>
        </w:rPr>
        <w:t xml:space="preserve">
            ұйымдарға берілген ұзақ мерзімді заемдар бойынша сыйақы </w:t>
      </w:r>
      <w:r>
        <w:br/>
      </w:r>
      <w:r>
        <w:rPr>
          <w:rFonts w:ascii="Times New Roman"/>
          <w:b w:val="false"/>
          <w:i w:val="false"/>
          <w:color w:val="000000"/>
          <w:sz w:val="28"/>
        </w:rPr>
        <w:t xml:space="preserve">
            алуға байланысты кірістер </w:t>
      </w:r>
      <w:r>
        <w:br/>
      </w:r>
      <w:r>
        <w:rPr>
          <w:rFonts w:ascii="Times New Roman"/>
          <w:b w:val="false"/>
          <w:i w:val="false"/>
          <w:color w:val="000000"/>
          <w:sz w:val="28"/>
        </w:rPr>
        <w:t xml:space="preserve">
      4324  Банк операцияларының жекелеген түрлерін жүзеге асыратын </w:t>
      </w:r>
      <w:r>
        <w:br/>
      </w:r>
      <w:r>
        <w:rPr>
          <w:rFonts w:ascii="Times New Roman"/>
          <w:b w:val="false"/>
          <w:i w:val="false"/>
          <w:color w:val="000000"/>
          <w:sz w:val="28"/>
        </w:rPr>
        <w:t xml:space="preserve">
            ұйымдарға берілген заемның құнын оң түзету түріндегі </w:t>
      </w:r>
      <w:r>
        <w:br/>
      </w:r>
      <w:r>
        <w:rPr>
          <w:rFonts w:ascii="Times New Roman"/>
          <w:b w:val="false"/>
          <w:i w:val="false"/>
          <w:color w:val="000000"/>
          <w:sz w:val="28"/>
        </w:rPr>
        <w:t xml:space="preserve">
            кірістер </w:t>
      </w:r>
      <w:r>
        <w:br/>
      </w:r>
      <w:r>
        <w:rPr>
          <w:rFonts w:ascii="Times New Roman"/>
          <w:b w:val="false"/>
          <w:i w:val="false"/>
          <w:color w:val="000000"/>
          <w:sz w:val="28"/>
        </w:rPr>
        <w:t xml:space="preserve">
      4325  Банк операцияларының жекелеген түрлерін жүзеге асыратын </w:t>
      </w:r>
      <w:r>
        <w:br/>
      </w:r>
      <w:r>
        <w:rPr>
          <w:rFonts w:ascii="Times New Roman"/>
          <w:b w:val="false"/>
          <w:i w:val="false"/>
          <w:color w:val="000000"/>
          <w:sz w:val="28"/>
        </w:rPr>
        <w:t xml:space="preserve">
            ұйымдардан алынған заемның құнын теріс түзету түріндегі </w:t>
      </w:r>
      <w:r>
        <w:br/>
      </w:r>
      <w:r>
        <w:rPr>
          <w:rFonts w:ascii="Times New Roman"/>
          <w:b w:val="false"/>
          <w:i w:val="false"/>
          <w:color w:val="000000"/>
          <w:sz w:val="28"/>
        </w:rPr>
        <w:t xml:space="preserve">
            кірістер </w:t>
      </w:r>
      <w:r>
        <w:br/>
      </w:r>
      <w:r>
        <w:rPr>
          <w:rFonts w:ascii="Times New Roman"/>
          <w:b w:val="false"/>
          <w:i w:val="false"/>
          <w:color w:val="000000"/>
          <w:sz w:val="28"/>
        </w:rPr>
        <w:t xml:space="preserve">
      4326  Банк операцияларының жекелеген түрлерін жүзеге асыратын </w:t>
      </w:r>
      <w:r>
        <w:br/>
      </w:r>
      <w:r>
        <w:rPr>
          <w:rFonts w:ascii="Times New Roman"/>
          <w:b w:val="false"/>
          <w:i w:val="false"/>
          <w:color w:val="000000"/>
          <w:sz w:val="28"/>
        </w:rPr>
        <w:t xml:space="preserve">
            ұйымдарға берілген қаржы лизингі бойынша сыйақы алуға </w:t>
      </w:r>
      <w:r>
        <w:br/>
      </w:r>
      <w:r>
        <w:rPr>
          <w:rFonts w:ascii="Times New Roman"/>
          <w:b w:val="false"/>
          <w:i w:val="false"/>
          <w:color w:val="000000"/>
          <w:sz w:val="28"/>
        </w:rPr>
        <w:t xml:space="preserve">
            байланысты кірістер"; </w:t>
      </w:r>
    </w:p>
    <w:bookmarkEnd w:id="87"/>
    <w:bookmarkStart w:name="z89" w:id="88"/>
    <w:p>
      <w:pPr>
        <w:spacing w:after="0"/>
        <w:ind w:left="0"/>
        <w:jc w:val="both"/>
      </w:pPr>
      <w:r>
        <w:rPr>
          <w:rFonts w:ascii="Times New Roman"/>
          <w:b w:val="false"/>
          <w:i w:val="false"/>
          <w:color w:val="000000"/>
          <w:sz w:val="28"/>
        </w:rPr>
        <w:t xml:space="preserve">
      "4349" шоттың нөмірі "4309" нөмірмен ауыстырылсын; </w:t>
      </w:r>
    </w:p>
    <w:bookmarkEnd w:id="88"/>
    <w:bookmarkStart w:name="z90" w:id="89"/>
    <w:p>
      <w:pPr>
        <w:spacing w:after="0"/>
        <w:ind w:left="0"/>
        <w:jc w:val="both"/>
      </w:pPr>
      <w:r>
        <w:rPr>
          <w:rFonts w:ascii="Times New Roman"/>
          <w:b w:val="false"/>
          <w:i w:val="false"/>
          <w:color w:val="000000"/>
          <w:sz w:val="28"/>
        </w:rPr>
        <w:t xml:space="preserve">
      4400 шоттар тобының атауындағы "Клиенттерге берілген заемдар" деген сөздер "Клиенттерге қойылатын талаптар" деген сөздермен ауыстырылсын; </w:t>
      </w:r>
    </w:p>
    <w:bookmarkEnd w:id="89"/>
    <w:bookmarkStart w:name="z91" w:id="90"/>
    <w:p>
      <w:pPr>
        <w:spacing w:after="0"/>
        <w:ind w:left="0"/>
        <w:jc w:val="both"/>
      </w:pPr>
      <w:r>
        <w:rPr>
          <w:rFonts w:ascii="Times New Roman"/>
          <w:b w:val="false"/>
          <w:i w:val="false"/>
          <w:color w:val="000000"/>
          <w:sz w:val="28"/>
        </w:rPr>
        <w:t xml:space="preserve">
      4405 шотынан кейін мынадай шотпен толықтырылсын: </w:t>
      </w:r>
      <w:r>
        <w:br/>
      </w:r>
      <w:r>
        <w:rPr>
          <w:rFonts w:ascii="Times New Roman"/>
          <w:b w:val="false"/>
          <w:i w:val="false"/>
          <w:color w:val="000000"/>
          <w:sz w:val="28"/>
        </w:rPr>
        <w:t xml:space="preserve">
      "4407 Клиенттерге факторинг бойынша сыйақы алуға байланысты </w:t>
      </w:r>
      <w:r>
        <w:br/>
      </w:r>
      <w:r>
        <w:rPr>
          <w:rFonts w:ascii="Times New Roman"/>
          <w:b w:val="false"/>
          <w:i w:val="false"/>
          <w:color w:val="000000"/>
          <w:sz w:val="28"/>
        </w:rPr>
        <w:t xml:space="preserve">
            кірістер"; </w:t>
      </w:r>
    </w:p>
    <w:bookmarkEnd w:id="90"/>
    <w:bookmarkStart w:name="z92" w:id="91"/>
    <w:p>
      <w:pPr>
        <w:spacing w:after="0"/>
        <w:ind w:left="0"/>
        <w:jc w:val="both"/>
      </w:pPr>
      <w:r>
        <w:rPr>
          <w:rFonts w:ascii="Times New Roman"/>
          <w:b w:val="false"/>
          <w:i w:val="false"/>
          <w:color w:val="000000"/>
          <w:sz w:val="28"/>
        </w:rPr>
        <w:t xml:space="preserve">
      "4440" және "4449" шоттарының нөмірлері тиісінше "4428" және "4429" нөмірлермен ауыстырылсын; </w:t>
      </w:r>
    </w:p>
    <w:bookmarkEnd w:id="91"/>
    <w:bookmarkStart w:name="z93" w:id="92"/>
    <w:p>
      <w:pPr>
        <w:spacing w:after="0"/>
        <w:ind w:left="0"/>
        <w:jc w:val="both"/>
      </w:pPr>
      <w:r>
        <w:rPr>
          <w:rFonts w:ascii="Times New Roman"/>
          <w:b w:val="false"/>
          <w:i w:val="false"/>
          <w:color w:val="000000"/>
          <w:sz w:val="28"/>
        </w:rPr>
        <w:t xml:space="preserve">
      4429 шотынан кейін мынадай шоттармен толықтырылсын: </w:t>
      </w:r>
      <w:r>
        <w:br/>
      </w:r>
      <w:r>
        <w:rPr>
          <w:rFonts w:ascii="Times New Roman"/>
          <w:b w:val="false"/>
          <w:i w:val="false"/>
          <w:color w:val="000000"/>
          <w:sz w:val="28"/>
        </w:rPr>
        <w:t xml:space="preserve">
      "4430 Клиенттерге берілген заемның құнын оң түзету түріндегі </w:t>
      </w:r>
      <w:r>
        <w:br/>
      </w:r>
      <w:r>
        <w:rPr>
          <w:rFonts w:ascii="Times New Roman"/>
          <w:b w:val="false"/>
          <w:i w:val="false"/>
          <w:color w:val="000000"/>
          <w:sz w:val="28"/>
        </w:rPr>
        <w:t xml:space="preserve">
            кірістер </w:t>
      </w:r>
      <w:r>
        <w:br/>
      </w:r>
      <w:r>
        <w:rPr>
          <w:rFonts w:ascii="Times New Roman"/>
          <w:b w:val="false"/>
          <w:i w:val="false"/>
          <w:color w:val="000000"/>
          <w:sz w:val="28"/>
        </w:rPr>
        <w:t xml:space="preserve">
      4431  Қазақстан Республикасының Үкіметінен, Қазақстан </w:t>
      </w:r>
      <w:r>
        <w:br/>
      </w:r>
      <w:r>
        <w:rPr>
          <w:rFonts w:ascii="Times New Roman"/>
          <w:b w:val="false"/>
          <w:i w:val="false"/>
          <w:color w:val="000000"/>
          <w:sz w:val="28"/>
        </w:rPr>
        <w:t xml:space="preserve">
            Республикасының жергілікті билік органдарынан және </w:t>
      </w:r>
      <w:r>
        <w:br/>
      </w:r>
      <w:r>
        <w:rPr>
          <w:rFonts w:ascii="Times New Roman"/>
          <w:b w:val="false"/>
          <w:i w:val="false"/>
          <w:color w:val="000000"/>
          <w:sz w:val="28"/>
        </w:rPr>
        <w:t xml:space="preserve">
            халықаралық қаржы ұйымдарынан алынған заемдардың құнын </w:t>
      </w:r>
      <w:r>
        <w:br/>
      </w:r>
      <w:r>
        <w:rPr>
          <w:rFonts w:ascii="Times New Roman"/>
          <w:b w:val="false"/>
          <w:i w:val="false"/>
          <w:color w:val="000000"/>
          <w:sz w:val="28"/>
        </w:rPr>
        <w:t xml:space="preserve">
            теріс түзету түріндегі кірістер </w:t>
      </w:r>
      <w:r>
        <w:br/>
      </w:r>
      <w:r>
        <w:rPr>
          <w:rFonts w:ascii="Times New Roman"/>
          <w:b w:val="false"/>
          <w:i w:val="false"/>
          <w:color w:val="000000"/>
          <w:sz w:val="28"/>
        </w:rPr>
        <w:t xml:space="preserve">
      4432  Клиенттерден тартылған мерзімді салымның құнын теріс </w:t>
      </w:r>
      <w:r>
        <w:br/>
      </w:r>
      <w:r>
        <w:rPr>
          <w:rFonts w:ascii="Times New Roman"/>
          <w:b w:val="false"/>
          <w:i w:val="false"/>
          <w:color w:val="000000"/>
          <w:sz w:val="28"/>
        </w:rPr>
        <w:t xml:space="preserve">
            түзету түріндегі кірістер </w:t>
      </w:r>
      <w:r>
        <w:br/>
      </w:r>
      <w:r>
        <w:rPr>
          <w:rFonts w:ascii="Times New Roman"/>
          <w:b w:val="false"/>
          <w:i w:val="false"/>
          <w:color w:val="000000"/>
          <w:sz w:val="28"/>
        </w:rPr>
        <w:t xml:space="preserve">
      4433  Клиенттерден тартылған шартты салымның құнын теріс </w:t>
      </w:r>
      <w:r>
        <w:br/>
      </w:r>
      <w:r>
        <w:rPr>
          <w:rFonts w:ascii="Times New Roman"/>
          <w:b w:val="false"/>
          <w:i w:val="false"/>
          <w:color w:val="000000"/>
          <w:sz w:val="28"/>
        </w:rPr>
        <w:t xml:space="preserve">
            түзету түріндегі кірістер </w:t>
      </w:r>
      <w:r>
        <w:br/>
      </w:r>
      <w:r>
        <w:rPr>
          <w:rFonts w:ascii="Times New Roman"/>
          <w:b w:val="false"/>
          <w:i w:val="false"/>
          <w:color w:val="000000"/>
          <w:sz w:val="28"/>
        </w:rPr>
        <w:t xml:space="preserve">
      4445  Сенімгерлік (трасталық) басқаруға берілген қаржы </w:t>
      </w:r>
      <w:r>
        <w:br/>
      </w:r>
      <w:r>
        <w:rPr>
          <w:rFonts w:ascii="Times New Roman"/>
          <w:b w:val="false"/>
          <w:i w:val="false"/>
          <w:color w:val="000000"/>
          <w:sz w:val="28"/>
        </w:rPr>
        <w:t xml:space="preserve">
            активтері бойынша сыйақы алуға байланысты кірістер"; </w:t>
      </w:r>
    </w:p>
    <w:bookmarkEnd w:id="92"/>
    <w:bookmarkStart w:name="z94" w:id="93"/>
    <w:p>
      <w:pPr>
        <w:spacing w:after="0"/>
        <w:ind w:left="0"/>
        <w:jc w:val="both"/>
      </w:pPr>
      <w:r>
        <w:rPr>
          <w:rFonts w:ascii="Times New Roman"/>
          <w:b w:val="false"/>
          <w:i w:val="false"/>
          <w:color w:val="000000"/>
          <w:sz w:val="28"/>
        </w:rPr>
        <w:t xml:space="preserve">
      4452 шотынан кейін мынадай шоттармен және шоттар тобымен толықтырылсын: </w:t>
      </w:r>
      <w:r>
        <w:br/>
      </w:r>
      <w:r>
        <w:rPr>
          <w:rFonts w:ascii="Times New Roman"/>
          <w:b w:val="false"/>
          <w:i w:val="false"/>
          <w:color w:val="000000"/>
          <w:sz w:val="28"/>
        </w:rPr>
        <w:t xml:space="preserve">
      "4453 Сатып алынған басқа да бағалы қағаздар бойынша дисконт </w:t>
      </w:r>
      <w:r>
        <w:br/>
      </w:r>
      <w:r>
        <w:rPr>
          <w:rFonts w:ascii="Times New Roman"/>
          <w:b w:val="false"/>
          <w:i w:val="false"/>
          <w:color w:val="000000"/>
          <w:sz w:val="28"/>
        </w:rPr>
        <w:t xml:space="preserve">
            амортизациясы бойынша кірістер </w:t>
      </w:r>
      <w:r>
        <w:br/>
      </w:r>
      <w:r>
        <w:rPr>
          <w:rFonts w:ascii="Times New Roman"/>
          <w:b w:val="false"/>
          <w:i w:val="false"/>
          <w:color w:val="000000"/>
          <w:sz w:val="28"/>
        </w:rPr>
        <w:t xml:space="preserve">
      4454  Айналысқа шығарылған бағалы қағаздар бойынша сыйақы </w:t>
      </w:r>
      <w:r>
        <w:br/>
      </w:r>
      <w:r>
        <w:rPr>
          <w:rFonts w:ascii="Times New Roman"/>
          <w:b w:val="false"/>
          <w:i w:val="false"/>
          <w:color w:val="000000"/>
          <w:sz w:val="28"/>
        </w:rPr>
        <w:t xml:space="preserve">
            амортизациясы бойынша кірістер </w:t>
      </w:r>
      <w:r>
        <w:br/>
      </w:r>
      <w:r>
        <w:rPr>
          <w:rFonts w:ascii="Times New Roman"/>
          <w:b w:val="false"/>
          <w:i w:val="false"/>
          <w:color w:val="000000"/>
          <w:sz w:val="28"/>
        </w:rPr>
        <w:t xml:space="preserve">
      4465  Бағалы қағаздармен "кері РЕПО" операциялары бойынша </w:t>
      </w:r>
      <w:r>
        <w:br/>
      </w:r>
      <w:r>
        <w:rPr>
          <w:rFonts w:ascii="Times New Roman"/>
          <w:b w:val="false"/>
          <w:i w:val="false"/>
          <w:color w:val="000000"/>
          <w:sz w:val="28"/>
        </w:rPr>
        <w:t xml:space="preserve">
            сыйақы алуға байланысты кірістер"; </w:t>
      </w:r>
      <w:r>
        <w:br/>
      </w:r>
      <w:r>
        <w:rPr>
          <w:rFonts w:ascii="Times New Roman"/>
          <w:b w:val="false"/>
          <w:i w:val="false"/>
          <w:color w:val="000000"/>
          <w:sz w:val="28"/>
        </w:rPr>
        <w:t xml:space="preserve">
      4591 шотынан кейін мынадай шоттармен толықтырылсын: </w:t>
      </w:r>
      <w:r>
        <w:br/>
      </w:r>
      <w:r>
        <w:rPr>
          <w:rFonts w:ascii="Times New Roman"/>
          <w:b w:val="false"/>
          <w:i w:val="false"/>
          <w:color w:val="000000"/>
          <w:sz w:val="28"/>
        </w:rPr>
        <w:t xml:space="preserve">
      "4592 Спот операцияларын қайта бағалаудан жұмсалмаған кіріс </w:t>
      </w:r>
      <w:r>
        <w:br/>
      </w:r>
      <w:r>
        <w:rPr>
          <w:rFonts w:ascii="Times New Roman"/>
          <w:b w:val="false"/>
          <w:i w:val="false"/>
          <w:color w:val="000000"/>
          <w:sz w:val="28"/>
        </w:rPr>
        <w:t xml:space="preserve">
      4593  Своп операцияларын қайта бағалаудан жұмсалмаған кіріс </w:t>
      </w:r>
      <w:r>
        <w:br/>
      </w:r>
      <w:r>
        <w:rPr>
          <w:rFonts w:ascii="Times New Roman"/>
          <w:b w:val="false"/>
          <w:i w:val="false"/>
          <w:color w:val="000000"/>
          <w:sz w:val="28"/>
        </w:rPr>
        <w:t xml:space="preserve">
      4594  Туынды құралдармен басқа да операцияларды қайта </w:t>
      </w:r>
      <w:r>
        <w:br/>
      </w:r>
      <w:r>
        <w:rPr>
          <w:rFonts w:ascii="Times New Roman"/>
          <w:b w:val="false"/>
          <w:i w:val="false"/>
          <w:color w:val="000000"/>
          <w:sz w:val="28"/>
        </w:rPr>
        <w:t xml:space="preserve">
            бағалаудан жұмсалмаған кіріс"; </w:t>
      </w:r>
    </w:p>
    <w:bookmarkEnd w:id="93"/>
    <w:bookmarkStart w:name="z95" w:id="94"/>
    <w:p>
      <w:pPr>
        <w:spacing w:after="0"/>
        <w:ind w:left="0"/>
        <w:jc w:val="both"/>
      </w:pPr>
      <w:r>
        <w:rPr>
          <w:rFonts w:ascii="Times New Roman"/>
          <w:b w:val="false"/>
          <w:i w:val="false"/>
          <w:color w:val="000000"/>
          <w:sz w:val="28"/>
        </w:rPr>
        <w:t xml:space="preserve">
      4705 шоттың атауындағы "Басқа банктерге берілген" деген сөздер алынып тасталсын; </w:t>
      </w:r>
    </w:p>
    <w:bookmarkEnd w:id="94"/>
    <w:bookmarkStart w:name="z96" w:id="95"/>
    <w:p>
      <w:pPr>
        <w:spacing w:after="0"/>
        <w:ind w:left="0"/>
        <w:jc w:val="both"/>
      </w:pPr>
      <w:r>
        <w:rPr>
          <w:rFonts w:ascii="Times New Roman"/>
          <w:b w:val="false"/>
          <w:i w:val="false"/>
          <w:color w:val="000000"/>
          <w:sz w:val="28"/>
        </w:rPr>
        <w:t xml:space="preserve">
      4710 шотынан кейін мынадай шоттар тобымен және шоттармен толықтырылсын: </w:t>
      </w:r>
      <w:r>
        <w:br/>
      </w:r>
      <w:r>
        <w:rPr>
          <w:rFonts w:ascii="Times New Roman"/>
          <w:b w:val="false"/>
          <w:i w:val="false"/>
          <w:color w:val="000000"/>
          <w:sz w:val="28"/>
        </w:rPr>
        <w:t xml:space="preserve">
      "4730 Қайта бағалаудан жұмсалған кірістер </w:t>
      </w:r>
      <w:r>
        <w:br/>
      </w:r>
      <w:r>
        <w:rPr>
          <w:rFonts w:ascii="Times New Roman"/>
          <w:b w:val="false"/>
          <w:i w:val="false"/>
          <w:color w:val="000000"/>
          <w:sz w:val="28"/>
        </w:rPr>
        <w:t xml:space="preserve">
      4731  Шетел валютасын қайта бағалаудан жұмсалған кірістер </w:t>
      </w:r>
      <w:r>
        <w:br/>
      </w:r>
      <w:r>
        <w:rPr>
          <w:rFonts w:ascii="Times New Roman"/>
          <w:b w:val="false"/>
          <w:i w:val="false"/>
          <w:color w:val="000000"/>
          <w:sz w:val="28"/>
        </w:rPr>
        <w:t xml:space="preserve">
      4732  Аффинирленген қымбат металдарды қайта бағалаудан </w:t>
      </w:r>
      <w:r>
        <w:br/>
      </w:r>
      <w:r>
        <w:rPr>
          <w:rFonts w:ascii="Times New Roman"/>
          <w:b w:val="false"/>
          <w:i w:val="false"/>
          <w:color w:val="000000"/>
          <w:sz w:val="28"/>
        </w:rPr>
        <w:t xml:space="preserve">
            жұмсалған кірістер </w:t>
      </w:r>
      <w:r>
        <w:br/>
      </w:r>
      <w:r>
        <w:rPr>
          <w:rFonts w:ascii="Times New Roman"/>
          <w:b w:val="false"/>
          <w:i w:val="false"/>
          <w:color w:val="000000"/>
          <w:sz w:val="28"/>
        </w:rPr>
        <w:t xml:space="preserve">
      4733  Саудаға арналған және сату үшін қолда бар бағалы </w:t>
      </w:r>
      <w:r>
        <w:br/>
      </w:r>
      <w:r>
        <w:rPr>
          <w:rFonts w:ascii="Times New Roman"/>
          <w:b w:val="false"/>
          <w:i w:val="false"/>
          <w:color w:val="000000"/>
          <w:sz w:val="28"/>
        </w:rPr>
        <w:t xml:space="preserve">
            қағаздардың құнын өзгертуден жұмсалған кірістер </w:t>
      </w:r>
      <w:r>
        <w:br/>
      </w:r>
      <w:r>
        <w:rPr>
          <w:rFonts w:ascii="Times New Roman"/>
          <w:b w:val="false"/>
          <w:i w:val="false"/>
          <w:color w:val="000000"/>
          <w:sz w:val="28"/>
        </w:rPr>
        <w:t xml:space="preserve">
      4734  Басқа да қайта бағалаудан жұмсалған кірістер"; </w:t>
      </w:r>
      <w:r>
        <w:br/>
      </w:r>
      <w:r>
        <w:rPr>
          <w:rFonts w:ascii="Times New Roman"/>
          <w:b w:val="false"/>
          <w:i w:val="false"/>
          <w:color w:val="000000"/>
          <w:sz w:val="28"/>
        </w:rPr>
        <w:t xml:space="preserve">
      4892 шоттың атауындағы "/спот" деген сөз алынып тасталсын; </w:t>
      </w:r>
      <w:r>
        <w:br/>
      </w:r>
      <w:r>
        <w:rPr>
          <w:rFonts w:ascii="Times New Roman"/>
          <w:b w:val="false"/>
          <w:i w:val="false"/>
          <w:color w:val="000000"/>
          <w:sz w:val="28"/>
        </w:rPr>
        <w:t xml:space="preserve">
      4893 шотынан кейін мынадай шоттармен толықтырылсын: </w:t>
      </w:r>
      <w:r>
        <w:br/>
      </w:r>
      <w:r>
        <w:rPr>
          <w:rFonts w:ascii="Times New Roman"/>
          <w:b w:val="false"/>
          <w:i w:val="false"/>
          <w:color w:val="000000"/>
          <w:sz w:val="28"/>
        </w:rPr>
        <w:t xml:space="preserve">
      "4894 Спот операциялары бойынша кірістер </w:t>
      </w:r>
      <w:r>
        <w:br/>
      </w:r>
      <w:r>
        <w:rPr>
          <w:rFonts w:ascii="Times New Roman"/>
          <w:b w:val="false"/>
          <w:i w:val="false"/>
          <w:color w:val="000000"/>
          <w:sz w:val="28"/>
        </w:rPr>
        <w:t xml:space="preserve">
      4895  Своп операциялары бойынша кірістер </w:t>
      </w:r>
      <w:r>
        <w:br/>
      </w:r>
      <w:r>
        <w:rPr>
          <w:rFonts w:ascii="Times New Roman"/>
          <w:b w:val="false"/>
          <w:i w:val="false"/>
          <w:color w:val="000000"/>
          <w:sz w:val="28"/>
        </w:rPr>
        <w:t xml:space="preserve">
      4896  Басқа да операциялар бойынша кірістер"; </w:t>
      </w:r>
      <w:r>
        <w:br/>
      </w:r>
      <w:r>
        <w:rPr>
          <w:rFonts w:ascii="Times New Roman"/>
          <w:b w:val="false"/>
          <w:i w:val="false"/>
          <w:color w:val="000000"/>
          <w:sz w:val="28"/>
        </w:rPr>
        <w:t xml:space="preserve">
      5024 шотынан кейін мынадай шотпен толықтырылсын: </w:t>
      </w:r>
      <w:r>
        <w:br/>
      </w:r>
      <w:r>
        <w:rPr>
          <w:rFonts w:ascii="Times New Roman"/>
          <w:b w:val="false"/>
          <w:i w:val="false"/>
          <w:color w:val="000000"/>
          <w:sz w:val="28"/>
        </w:rPr>
        <w:t xml:space="preserve">
      "5026 Тазартылған қымбат металдағы металл шоттар бойынша </w:t>
      </w:r>
      <w:r>
        <w:br/>
      </w:r>
      <w:r>
        <w:rPr>
          <w:rFonts w:ascii="Times New Roman"/>
          <w:b w:val="false"/>
          <w:i w:val="false"/>
          <w:color w:val="000000"/>
          <w:sz w:val="28"/>
        </w:rPr>
        <w:t xml:space="preserve">
            сыйақы төлеуге байланысты шығыстар"; </w:t>
      </w:r>
    </w:p>
    <w:bookmarkEnd w:id="95"/>
    <w:bookmarkStart w:name="z97" w:id="96"/>
    <w:p>
      <w:pPr>
        <w:spacing w:after="0"/>
        <w:ind w:left="0"/>
        <w:jc w:val="both"/>
      </w:pPr>
      <w:r>
        <w:rPr>
          <w:rFonts w:ascii="Times New Roman"/>
          <w:b w:val="false"/>
          <w:i w:val="false"/>
          <w:color w:val="000000"/>
          <w:sz w:val="28"/>
        </w:rPr>
        <w:t xml:space="preserve">
      5036 шотынан кейін мынадай шотпен толықтырылсын: </w:t>
      </w:r>
      <w:r>
        <w:br/>
      </w:r>
      <w:r>
        <w:rPr>
          <w:rFonts w:ascii="Times New Roman"/>
          <w:b w:val="false"/>
          <w:i w:val="false"/>
          <w:color w:val="000000"/>
          <w:sz w:val="28"/>
        </w:rPr>
        <w:t xml:space="preserve">
      "5037 Қазақстан Республикасының Үкіметінен және Қазақстан </w:t>
      </w:r>
      <w:r>
        <w:br/>
      </w:r>
      <w:r>
        <w:rPr>
          <w:rFonts w:ascii="Times New Roman"/>
          <w:b w:val="false"/>
          <w:i w:val="false"/>
          <w:color w:val="000000"/>
          <w:sz w:val="28"/>
        </w:rPr>
        <w:t xml:space="preserve">
            Республикасының жергілікті билік органдарынан алынған </w:t>
      </w:r>
      <w:r>
        <w:br/>
      </w:r>
      <w:r>
        <w:rPr>
          <w:rFonts w:ascii="Times New Roman"/>
          <w:b w:val="false"/>
          <w:i w:val="false"/>
          <w:color w:val="000000"/>
          <w:sz w:val="28"/>
        </w:rPr>
        <w:t xml:space="preserve">
            заемның құнын оң түзету түріндегі шығыстар"; </w:t>
      </w:r>
    </w:p>
    <w:bookmarkEnd w:id="96"/>
    <w:bookmarkStart w:name="z98" w:id="97"/>
    <w:p>
      <w:pPr>
        <w:spacing w:after="0"/>
        <w:ind w:left="0"/>
        <w:jc w:val="both"/>
      </w:pPr>
      <w:r>
        <w:rPr>
          <w:rFonts w:ascii="Times New Roman"/>
          <w:b w:val="false"/>
          <w:i w:val="false"/>
          <w:color w:val="000000"/>
          <w:sz w:val="28"/>
        </w:rPr>
        <w:t xml:space="preserve">
      5046 шотынан кейін мынадай шотпен толықтырылсын: </w:t>
      </w:r>
      <w:r>
        <w:br/>
      </w:r>
      <w:r>
        <w:rPr>
          <w:rFonts w:ascii="Times New Roman"/>
          <w:b w:val="false"/>
          <w:i w:val="false"/>
          <w:color w:val="000000"/>
          <w:sz w:val="28"/>
        </w:rPr>
        <w:t xml:space="preserve">
      "5047 Халықаралық қаржы ұйымдарынан алынған заемның құнын оң </w:t>
      </w:r>
      <w:r>
        <w:br/>
      </w:r>
      <w:r>
        <w:rPr>
          <w:rFonts w:ascii="Times New Roman"/>
          <w:b w:val="false"/>
          <w:i w:val="false"/>
          <w:color w:val="000000"/>
          <w:sz w:val="28"/>
        </w:rPr>
        <w:t xml:space="preserve">
            түзету түріндегі шығыстар"; </w:t>
      </w:r>
    </w:p>
    <w:bookmarkEnd w:id="97"/>
    <w:bookmarkStart w:name="z99" w:id="98"/>
    <w:p>
      <w:pPr>
        <w:spacing w:after="0"/>
        <w:ind w:left="0"/>
        <w:jc w:val="both"/>
      </w:pPr>
      <w:r>
        <w:rPr>
          <w:rFonts w:ascii="Times New Roman"/>
          <w:b w:val="false"/>
          <w:i w:val="false"/>
          <w:color w:val="000000"/>
          <w:sz w:val="28"/>
        </w:rPr>
        <w:t xml:space="preserve">
      5054 шотынан кейін мынадай шотпен толықтырылсын: </w:t>
      </w:r>
      <w:r>
        <w:br/>
      </w:r>
      <w:r>
        <w:rPr>
          <w:rFonts w:ascii="Times New Roman"/>
          <w:b w:val="false"/>
          <w:i w:val="false"/>
          <w:color w:val="000000"/>
          <w:sz w:val="28"/>
        </w:rPr>
        <w:t xml:space="preserve">
      "5055 Басқа банктерден алынған заемның құнын оң түзету </w:t>
      </w:r>
      <w:r>
        <w:br/>
      </w:r>
      <w:r>
        <w:rPr>
          <w:rFonts w:ascii="Times New Roman"/>
          <w:b w:val="false"/>
          <w:i w:val="false"/>
          <w:color w:val="000000"/>
          <w:sz w:val="28"/>
        </w:rPr>
        <w:t xml:space="preserve">
            түріндегі шығыстар"; </w:t>
      </w:r>
    </w:p>
    <w:bookmarkEnd w:id="98"/>
    <w:bookmarkStart w:name="z100" w:id="99"/>
    <w:p>
      <w:pPr>
        <w:spacing w:after="0"/>
        <w:ind w:left="0"/>
        <w:jc w:val="both"/>
      </w:pPr>
      <w:r>
        <w:rPr>
          <w:rFonts w:ascii="Times New Roman"/>
          <w:b w:val="false"/>
          <w:i w:val="false"/>
          <w:color w:val="000000"/>
          <w:sz w:val="28"/>
        </w:rPr>
        <w:t xml:space="preserve">
      5056 шотынан кейін мынадай шотпен толықтырылсын: </w:t>
      </w:r>
      <w:r>
        <w:br/>
      </w:r>
      <w:r>
        <w:rPr>
          <w:rFonts w:ascii="Times New Roman"/>
          <w:b w:val="false"/>
          <w:i w:val="false"/>
          <w:color w:val="000000"/>
          <w:sz w:val="28"/>
        </w:rPr>
        <w:t xml:space="preserve">
      "5057 Басқа банктерге берілген заемның құнын теріс түзету </w:t>
      </w:r>
      <w:r>
        <w:br/>
      </w:r>
      <w:r>
        <w:rPr>
          <w:rFonts w:ascii="Times New Roman"/>
          <w:b w:val="false"/>
          <w:i w:val="false"/>
          <w:color w:val="000000"/>
          <w:sz w:val="28"/>
        </w:rPr>
        <w:t xml:space="preserve">
            түріндегі шығыстар"; </w:t>
      </w:r>
    </w:p>
    <w:bookmarkEnd w:id="99"/>
    <w:bookmarkStart w:name="z101" w:id="100"/>
    <w:p>
      <w:pPr>
        <w:spacing w:after="0"/>
        <w:ind w:left="0"/>
        <w:jc w:val="both"/>
      </w:pPr>
      <w:r>
        <w:rPr>
          <w:rFonts w:ascii="Times New Roman"/>
          <w:b w:val="false"/>
          <w:i w:val="false"/>
          <w:color w:val="000000"/>
          <w:sz w:val="28"/>
        </w:rPr>
        <w:t xml:space="preserve">
      5064 шотынан кейін мынадай шотпен толықтырылсын: </w:t>
      </w:r>
      <w:r>
        <w:br/>
      </w:r>
      <w:r>
        <w:rPr>
          <w:rFonts w:ascii="Times New Roman"/>
          <w:b w:val="false"/>
          <w:i w:val="false"/>
          <w:color w:val="000000"/>
          <w:sz w:val="28"/>
        </w:rPr>
        <w:t xml:space="preserve">
      "5065 Банк операцияларының жекелеген түрлерін жүзеге асыратын </w:t>
      </w:r>
      <w:r>
        <w:br/>
      </w:r>
      <w:r>
        <w:rPr>
          <w:rFonts w:ascii="Times New Roman"/>
          <w:b w:val="false"/>
          <w:i w:val="false"/>
          <w:color w:val="000000"/>
          <w:sz w:val="28"/>
        </w:rPr>
        <w:t xml:space="preserve">
            ұйымдардан алынған заемның құнын оң түзету түріндегі </w:t>
      </w:r>
      <w:r>
        <w:br/>
      </w:r>
      <w:r>
        <w:rPr>
          <w:rFonts w:ascii="Times New Roman"/>
          <w:b w:val="false"/>
          <w:i w:val="false"/>
          <w:color w:val="000000"/>
          <w:sz w:val="28"/>
        </w:rPr>
        <w:t xml:space="preserve">
            шығыстар"; </w:t>
      </w:r>
    </w:p>
    <w:bookmarkEnd w:id="100"/>
    <w:bookmarkStart w:name="z102" w:id="101"/>
    <w:p>
      <w:pPr>
        <w:spacing w:after="0"/>
        <w:ind w:left="0"/>
        <w:jc w:val="both"/>
      </w:pPr>
      <w:r>
        <w:rPr>
          <w:rFonts w:ascii="Times New Roman"/>
          <w:b w:val="false"/>
          <w:i w:val="false"/>
          <w:color w:val="000000"/>
          <w:sz w:val="28"/>
        </w:rPr>
        <w:t xml:space="preserve">
      5066 шотынан кейін мынадай шотпен толықтырылсын: </w:t>
      </w:r>
      <w:r>
        <w:br/>
      </w:r>
      <w:r>
        <w:rPr>
          <w:rFonts w:ascii="Times New Roman"/>
          <w:b w:val="false"/>
          <w:i w:val="false"/>
          <w:color w:val="000000"/>
          <w:sz w:val="28"/>
        </w:rPr>
        <w:t xml:space="preserve">
      "5067 Банк операцияларының жекелеген түрлерін жүзеге асыратын </w:t>
      </w:r>
      <w:r>
        <w:br/>
      </w:r>
      <w:r>
        <w:rPr>
          <w:rFonts w:ascii="Times New Roman"/>
          <w:b w:val="false"/>
          <w:i w:val="false"/>
          <w:color w:val="000000"/>
          <w:sz w:val="28"/>
        </w:rPr>
        <w:t xml:space="preserve">
            ұйымдарға берілген заемның құнын теріс түзету түріндегі </w:t>
      </w:r>
      <w:r>
        <w:br/>
      </w:r>
      <w:r>
        <w:rPr>
          <w:rFonts w:ascii="Times New Roman"/>
          <w:b w:val="false"/>
          <w:i w:val="false"/>
          <w:color w:val="000000"/>
          <w:sz w:val="28"/>
        </w:rPr>
        <w:t xml:space="preserve">
            шығыстар"; </w:t>
      </w:r>
    </w:p>
    <w:bookmarkEnd w:id="101"/>
    <w:bookmarkStart w:name="z103" w:id="102"/>
    <w:p>
      <w:pPr>
        <w:spacing w:after="0"/>
        <w:ind w:left="0"/>
        <w:jc w:val="both"/>
      </w:pPr>
      <w:r>
        <w:rPr>
          <w:rFonts w:ascii="Times New Roman"/>
          <w:b w:val="false"/>
          <w:i w:val="false"/>
          <w:color w:val="000000"/>
          <w:sz w:val="28"/>
        </w:rPr>
        <w:t xml:space="preserve">
      5130 шотының атауы мынадай редакцияда жазылсын: </w:t>
      </w:r>
      <w:r>
        <w:br/>
      </w:r>
      <w:r>
        <w:rPr>
          <w:rFonts w:ascii="Times New Roman"/>
          <w:b w:val="false"/>
          <w:i w:val="false"/>
          <w:color w:val="000000"/>
          <w:sz w:val="28"/>
        </w:rPr>
        <w:t xml:space="preserve">
      "Басқа банктердің міндеттемелерін қамтамасыз ету (кепілзат, кепілдік, кепіл) болып табылатын салым бойынша сыйақы төлеуге байланысты шығыстар"; </w:t>
      </w:r>
    </w:p>
    <w:bookmarkEnd w:id="102"/>
    <w:bookmarkStart w:name="z104" w:id="103"/>
    <w:p>
      <w:pPr>
        <w:spacing w:after="0"/>
        <w:ind w:left="0"/>
        <w:jc w:val="both"/>
      </w:pPr>
      <w:r>
        <w:rPr>
          <w:rFonts w:ascii="Times New Roman"/>
          <w:b w:val="false"/>
          <w:i w:val="false"/>
          <w:color w:val="000000"/>
          <w:sz w:val="28"/>
        </w:rPr>
        <w:t xml:space="preserve">
      5133 шотынан кейін мынадай шоттармен толықтырылсын: </w:t>
      </w:r>
      <w:r>
        <w:br/>
      </w:r>
      <w:r>
        <w:rPr>
          <w:rFonts w:ascii="Times New Roman"/>
          <w:b w:val="false"/>
          <w:i w:val="false"/>
          <w:color w:val="000000"/>
          <w:sz w:val="28"/>
        </w:rPr>
        <w:t xml:space="preserve">
      "5134 Басқа банктерде орналастырылған мерзімді салымның құнын </w:t>
      </w:r>
      <w:r>
        <w:br/>
      </w:r>
      <w:r>
        <w:rPr>
          <w:rFonts w:ascii="Times New Roman"/>
          <w:b w:val="false"/>
          <w:i w:val="false"/>
          <w:color w:val="000000"/>
          <w:sz w:val="28"/>
        </w:rPr>
        <w:t xml:space="preserve">
            теріс түзету түріндегі шығыстар </w:t>
      </w:r>
      <w:r>
        <w:br/>
      </w:r>
      <w:r>
        <w:rPr>
          <w:rFonts w:ascii="Times New Roman"/>
          <w:b w:val="false"/>
          <w:i w:val="false"/>
          <w:color w:val="000000"/>
          <w:sz w:val="28"/>
        </w:rPr>
        <w:t xml:space="preserve">
      5135  Басқа банктерде орналастырылған шартты салымның құнын </w:t>
      </w:r>
      <w:r>
        <w:br/>
      </w:r>
      <w:r>
        <w:rPr>
          <w:rFonts w:ascii="Times New Roman"/>
          <w:b w:val="false"/>
          <w:i w:val="false"/>
          <w:color w:val="000000"/>
          <w:sz w:val="28"/>
        </w:rPr>
        <w:t xml:space="preserve">
            теріс түзету түріндегі шығыстар </w:t>
      </w:r>
      <w:r>
        <w:br/>
      </w:r>
      <w:r>
        <w:rPr>
          <w:rFonts w:ascii="Times New Roman"/>
          <w:b w:val="false"/>
          <w:i w:val="false"/>
          <w:color w:val="000000"/>
          <w:sz w:val="28"/>
        </w:rPr>
        <w:t xml:space="preserve">
      5136  Басқа банктерден тартылған мерзімді салымның құнын оң </w:t>
      </w:r>
      <w:r>
        <w:br/>
      </w:r>
      <w:r>
        <w:rPr>
          <w:rFonts w:ascii="Times New Roman"/>
          <w:b w:val="false"/>
          <w:i w:val="false"/>
          <w:color w:val="000000"/>
          <w:sz w:val="28"/>
        </w:rPr>
        <w:t xml:space="preserve">
            түзету түріндегі шығыстар </w:t>
      </w:r>
      <w:r>
        <w:br/>
      </w:r>
      <w:r>
        <w:rPr>
          <w:rFonts w:ascii="Times New Roman"/>
          <w:b w:val="false"/>
          <w:i w:val="false"/>
          <w:color w:val="000000"/>
          <w:sz w:val="28"/>
        </w:rPr>
        <w:t xml:space="preserve">
      5137  Басқа банктерден тартылған шартты салымның құнын оң </w:t>
      </w:r>
      <w:r>
        <w:br/>
      </w:r>
      <w:r>
        <w:rPr>
          <w:rFonts w:ascii="Times New Roman"/>
          <w:b w:val="false"/>
          <w:i w:val="false"/>
          <w:color w:val="000000"/>
          <w:sz w:val="28"/>
        </w:rPr>
        <w:t xml:space="preserve">
            түзету түріндегі шығыстар"; </w:t>
      </w:r>
    </w:p>
    <w:bookmarkEnd w:id="103"/>
    <w:bookmarkStart w:name="z105" w:id="104"/>
    <w:p>
      <w:pPr>
        <w:spacing w:after="0"/>
        <w:ind w:left="0"/>
        <w:jc w:val="both"/>
      </w:pPr>
      <w:r>
        <w:rPr>
          <w:rFonts w:ascii="Times New Roman"/>
          <w:b w:val="false"/>
          <w:i w:val="false"/>
          <w:color w:val="000000"/>
          <w:sz w:val="28"/>
        </w:rPr>
        <w:t xml:space="preserve">
      5203 шотынан кейін мынадай шотпен толықтырылсын: </w:t>
      </w:r>
      <w:r>
        <w:br/>
      </w:r>
      <w:r>
        <w:rPr>
          <w:rFonts w:ascii="Times New Roman"/>
          <w:b w:val="false"/>
          <w:i w:val="false"/>
          <w:color w:val="000000"/>
          <w:sz w:val="28"/>
        </w:rPr>
        <w:t xml:space="preserve">
      "5204 Сенімгерлік (трасттық) басқаруға қабылданған қаржы </w:t>
      </w:r>
      <w:r>
        <w:br/>
      </w:r>
      <w:r>
        <w:rPr>
          <w:rFonts w:ascii="Times New Roman"/>
          <w:b w:val="false"/>
          <w:i w:val="false"/>
          <w:color w:val="000000"/>
          <w:sz w:val="28"/>
        </w:rPr>
        <w:t xml:space="preserve">
            активтері бойынша сыйақы төлеуге байланысты шығыстар"; </w:t>
      </w:r>
      <w:r>
        <w:br/>
      </w:r>
      <w:r>
        <w:rPr>
          <w:rFonts w:ascii="Times New Roman"/>
          <w:b w:val="false"/>
          <w:i w:val="false"/>
          <w:color w:val="000000"/>
          <w:sz w:val="28"/>
        </w:rPr>
        <w:t xml:space="preserve">
      5221 шоттың атауындағы "арнайы салымдары" деген сөздер "карт-шоттар" деген сөздермен ауыстырылсын; </w:t>
      </w:r>
    </w:p>
    <w:bookmarkEnd w:id="104"/>
    <w:bookmarkStart w:name="z106" w:id="105"/>
    <w:p>
      <w:pPr>
        <w:spacing w:after="0"/>
        <w:ind w:left="0"/>
        <w:jc w:val="both"/>
      </w:pPr>
      <w:r>
        <w:rPr>
          <w:rFonts w:ascii="Times New Roman"/>
          <w:b w:val="false"/>
          <w:i w:val="false"/>
          <w:color w:val="000000"/>
          <w:sz w:val="28"/>
        </w:rPr>
        <w:t xml:space="preserve">
      5223 шотының атауы мынадай редакцияда жазылсын: </w:t>
      </w:r>
      <w:r>
        <w:br/>
      </w:r>
      <w:r>
        <w:rPr>
          <w:rFonts w:ascii="Times New Roman"/>
          <w:b w:val="false"/>
          <w:i w:val="false"/>
          <w:color w:val="000000"/>
          <w:sz w:val="28"/>
        </w:rPr>
        <w:t xml:space="preserve">
      "Клиенттердің міндеттемелерін қамтамасыз ету (кепілзат, кепілдік, кепіл) болып табылатын салым бойынша сыйақы төлеуге байланысты шығыстар; </w:t>
      </w:r>
    </w:p>
    <w:bookmarkEnd w:id="105"/>
    <w:bookmarkStart w:name="z107" w:id="106"/>
    <w:p>
      <w:pPr>
        <w:spacing w:after="0"/>
        <w:ind w:left="0"/>
        <w:jc w:val="both"/>
      </w:pPr>
      <w:r>
        <w:rPr>
          <w:rFonts w:ascii="Times New Roman"/>
          <w:b w:val="false"/>
          <w:i w:val="false"/>
          <w:color w:val="000000"/>
          <w:sz w:val="28"/>
        </w:rPr>
        <w:t xml:space="preserve">
      5230 шоттың атауындағы "Банк қабылдаған салымдар" деген сөздер "Қабылдаған салымдар" деген сөздермен ауыстырылсын; </w:t>
      </w:r>
    </w:p>
    <w:bookmarkEnd w:id="106"/>
    <w:bookmarkStart w:name="z108" w:id="107"/>
    <w:p>
      <w:pPr>
        <w:spacing w:after="0"/>
        <w:ind w:left="0"/>
        <w:jc w:val="both"/>
      </w:pPr>
      <w:r>
        <w:rPr>
          <w:rFonts w:ascii="Times New Roman"/>
          <w:b w:val="false"/>
          <w:i w:val="false"/>
          <w:color w:val="000000"/>
          <w:sz w:val="28"/>
        </w:rPr>
        <w:t xml:space="preserve">
      5230 шотынан кейін мынадай шоттармен және шоттар тобымен толықтырылсын: </w:t>
      </w:r>
      <w:r>
        <w:br/>
      </w:r>
      <w:r>
        <w:rPr>
          <w:rFonts w:ascii="Times New Roman"/>
          <w:b w:val="false"/>
          <w:i w:val="false"/>
          <w:color w:val="000000"/>
          <w:sz w:val="28"/>
        </w:rPr>
        <w:t xml:space="preserve">
      "5232 Клиенттерге берілген заемның құнын теріс түзету </w:t>
      </w:r>
      <w:r>
        <w:br/>
      </w:r>
      <w:r>
        <w:rPr>
          <w:rFonts w:ascii="Times New Roman"/>
          <w:b w:val="false"/>
          <w:i w:val="false"/>
          <w:color w:val="000000"/>
          <w:sz w:val="28"/>
        </w:rPr>
        <w:t xml:space="preserve">
            түріндегі шығыстар </w:t>
      </w:r>
      <w:r>
        <w:br/>
      </w:r>
      <w:r>
        <w:rPr>
          <w:rFonts w:ascii="Times New Roman"/>
          <w:b w:val="false"/>
          <w:i w:val="false"/>
          <w:color w:val="000000"/>
          <w:sz w:val="28"/>
        </w:rPr>
        <w:t xml:space="preserve">
      5233  Клиенттерден тартылған мерзімді салымның құнын оң </w:t>
      </w:r>
      <w:r>
        <w:br/>
      </w:r>
      <w:r>
        <w:rPr>
          <w:rFonts w:ascii="Times New Roman"/>
          <w:b w:val="false"/>
          <w:i w:val="false"/>
          <w:color w:val="000000"/>
          <w:sz w:val="28"/>
        </w:rPr>
        <w:t xml:space="preserve">
            түзету түріндегі шығыстар </w:t>
      </w:r>
      <w:r>
        <w:br/>
      </w:r>
      <w:r>
        <w:rPr>
          <w:rFonts w:ascii="Times New Roman"/>
          <w:b w:val="false"/>
          <w:i w:val="false"/>
          <w:color w:val="000000"/>
          <w:sz w:val="28"/>
        </w:rPr>
        <w:t xml:space="preserve">
      5234  Клиенттерден тартылған шартты салымның құнын оң түзету </w:t>
      </w:r>
      <w:r>
        <w:br/>
      </w:r>
      <w:r>
        <w:rPr>
          <w:rFonts w:ascii="Times New Roman"/>
          <w:b w:val="false"/>
          <w:i w:val="false"/>
          <w:color w:val="000000"/>
          <w:sz w:val="28"/>
        </w:rPr>
        <w:t xml:space="preserve">
            түріндегі шығыстар </w:t>
      </w:r>
      <w:r>
        <w:br/>
      </w:r>
      <w:r>
        <w:rPr>
          <w:rFonts w:ascii="Times New Roman"/>
          <w:b w:val="false"/>
          <w:i w:val="false"/>
          <w:color w:val="000000"/>
          <w:sz w:val="28"/>
        </w:rPr>
        <w:t xml:space="preserve">
      5235  Есепке алынған вексельдер бойынша сыйлықақы </w:t>
      </w:r>
      <w:r>
        <w:br/>
      </w:r>
      <w:r>
        <w:rPr>
          <w:rFonts w:ascii="Times New Roman"/>
          <w:b w:val="false"/>
          <w:i w:val="false"/>
          <w:color w:val="000000"/>
          <w:sz w:val="28"/>
        </w:rPr>
        <w:t xml:space="preserve">
            амортизациясы бойынша шығыстар </w:t>
      </w:r>
      <w:r>
        <w:br/>
      </w:r>
      <w:r>
        <w:rPr>
          <w:rFonts w:ascii="Times New Roman"/>
          <w:b w:val="false"/>
          <w:i w:val="false"/>
          <w:color w:val="000000"/>
          <w:sz w:val="28"/>
        </w:rPr>
        <w:t xml:space="preserve">
      5250 Бағалы қағаздармен "РЕПО" операциялары бойынша сыйақы төлеуге байланысты шығыстар"; </w:t>
      </w:r>
    </w:p>
    <w:bookmarkEnd w:id="107"/>
    <w:bookmarkStart w:name="z109" w:id="108"/>
    <w:p>
      <w:pPr>
        <w:spacing w:after="0"/>
        <w:ind w:left="0"/>
        <w:jc w:val="both"/>
      </w:pPr>
      <w:r>
        <w:rPr>
          <w:rFonts w:ascii="Times New Roman"/>
          <w:b w:val="false"/>
          <w:i w:val="false"/>
          <w:color w:val="000000"/>
          <w:sz w:val="28"/>
        </w:rPr>
        <w:t xml:space="preserve">
      5303 шотынан кейін мынадай шоттармен толықтырылсын: </w:t>
      </w:r>
      <w:r>
        <w:br/>
      </w:r>
      <w:r>
        <w:rPr>
          <w:rFonts w:ascii="Times New Roman"/>
          <w:b w:val="false"/>
          <w:i w:val="false"/>
          <w:color w:val="000000"/>
          <w:sz w:val="28"/>
        </w:rPr>
        <w:t xml:space="preserve">
      "5305 Саудаға арналған, сатып алынған бағалы қағаздар бойынша </w:t>
      </w:r>
      <w:r>
        <w:br/>
      </w:r>
      <w:r>
        <w:rPr>
          <w:rFonts w:ascii="Times New Roman"/>
          <w:b w:val="false"/>
          <w:i w:val="false"/>
          <w:color w:val="000000"/>
          <w:sz w:val="28"/>
        </w:rPr>
        <w:t xml:space="preserve">
            сыйлықақы амортизациясы бойынша шығыстар </w:t>
      </w:r>
      <w:r>
        <w:br/>
      </w:r>
      <w:r>
        <w:rPr>
          <w:rFonts w:ascii="Times New Roman"/>
          <w:b w:val="false"/>
          <w:i w:val="false"/>
          <w:color w:val="000000"/>
          <w:sz w:val="28"/>
        </w:rPr>
        <w:t xml:space="preserve">
      5306  Басқа да сатып алынған бағалы қағаздар бойынша </w:t>
      </w:r>
      <w:r>
        <w:br/>
      </w:r>
      <w:r>
        <w:rPr>
          <w:rFonts w:ascii="Times New Roman"/>
          <w:b w:val="false"/>
          <w:i w:val="false"/>
          <w:color w:val="000000"/>
          <w:sz w:val="28"/>
        </w:rPr>
        <w:t xml:space="preserve">
            сыйлықақы амортизациясы бойынша шығыстар </w:t>
      </w:r>
      <w:r>
        <w:br/>
      </w:r>
      <w:r>
        <w:rPr>
          <w:rFonts w:ascii="Times New Roman"/>
          <w:b w:val="false"/>
          <w:i w:val="false"/>
          <w:color w:val="000000"/>
          <w:sz w:val="28"/>
        </w:rPr>
        <w:t xml:space="preserve">
      5307  Айналысқа шығарылған бағалы қағаздар бойынша дисконт </w:t>
      </w:r>
      <w:r>
        <w:br/>
      </w:r>
      <w:r>
        <w:rPr>
          <w:rFonts w:ascii="Times New Roman"/>
          <w:b w:val="false"/>
          <w:i w:val="false"/>
          <w:color w:val="000000"/>
          <w:sz w:val="28"/>
        </w:rPr>
        <w:t xml:space="preserve">
            амортизациясы бойынша шығыстар"; </w:t>
      </w:r>
    </w:p>
    <w:bookmarkEnd w:id="108"/>
    <w:bookmarkStart w:name="z110" w:id="109"/>
    <w:p>
      <w:pPr>
        <w:spacing w:after="0"/>
        <w:ind w:left="0"/>
        <w:jc w:val="both"/>
      </w:pPr>
      <w:r>
        <w:rPr>
          <w:rFonts w:ascii="Times New Roman"/>
          <w:b w:val="false"/>
          <w:i w:val="false"/>
          <w:color w:val="000000"/>
          <w:sz w:val="28"/>
        </w:rPr>
        <w:t xml:space="preserve">
      5591 шотынан кейін мынадай шоттармен толықтырылсын: </w:t>
      </w:r>
      <w:r>
        <w:br/>
      </w:r>
      <w:r>
        <w:rPr>
          <w:rFonts w:ascii="Times New Roman"/>
          <w:b w:val="false"/>
          <w:i w:val="false"/>
          <w:color w:val="000000"/>
          <w:sz w:val="28"/>
        </w:rPr>
        <w:t xml:space="preserve">
      "5592 Спот операцияларын қайта бағалаудан жұмсалмаған шығыс </w:t>
      </w:r>
      <w:r>
        <w:br/>
      </w:r>
      <w:r>
        <w:rPr>
          <w:rFonts w:ascii="Times New Roman"/>
          <w:b w:val="false"/>
          <w:i w:val="false"/>
          <w:color w:val="000000"/>
          <w:sz w:val="28"/>
        </w:rPr>
        <w:t xml:space="preserve">
      5593  Своп операцияларын қайта бағалаудан жұмсалмаған шығыс </w:t>
      </w:r>
      <w:r>
        <w:br/>
      </w:r>
      <w:r>
        <w:rPr>
          <w:rFonts w:ascii="Times New Roman"/>
          <w:b w:val="false"/>
          <w:i w:val="false"/>
          <w:color w:val="000000"/>
          <w:sz w:val="28"/>
        </w:rPr>
        <w:t xml:space="preserve">
      5594  Туынды бағалы қағаздармен басқа да операцияларды қайта </w:t>
      </w:r>
      <w:r>
        <w:br/>
      </w:r>
      <w:r>
        <w:rPr>
          <w:rFonts w:ascii="Times New Roman"/>
          <w:b w:val="false"/>
          <w:i w:val="false"/>
          <w:color w:val="000000"/>
          <w:sz w:val="28"/>
        </w:rPr>
        <w:t xml:space="preserve">
            бағалаудан жұмсалмаған шығыс"; </w:t>
      </w:r>
    </w:p>
    <w:bookmarkEnd w:id="109"/>
    <w:bookmarkStart w:name="z111" w:id="110"/>
    <w:p>
      <w:pPr>
        <w:spacing w:after="0"/>
        <w:ind w:left="0"/>
        <w:jc w:val="both"/>
      </w:pPr>
      <w:r>
        <w:rPr>
          <w:rFonts w:ascii="Times New Roman"/>
          <w:b w:val="false"/>
          <w:i w:val="false"/>
          <w:color w:val="000000"/>
          <w:sz w:val="28"/>
        </w:rPr>
        <w:t xml:space="preserve">
      5606 шотынан кейін мынадай шотпен толықтырылсын: </w:t>
      </w:r>
      <w:r>
        <w:br/>
      </w:r>
      <w:r>
        <w:rPr>
          <w:rFonts w:ascii="Times New Roman"/>
          <w:b w:val="false"/>
          <w:i w:val="false"/>
          <w:color w:val="000000"/>
          <w:sz w:val="28"/>
        </w:rPr>
        <w:t xml:space="preserve">
      "5607 Клиенттердің карт-шоттары бойынша алынған қызметтер </w:t>
      </w:r>
      <w:r>
        <w:br/>
      </w:r>
      <w:r>
        <w:rPr>
          <w:rFonts w:ascii="Times New Roman"/>
          <w:b w:val="false"/>
          <w:i w:val="false"/>
          <w:color w:val="000000"/>
          <w:sz w:val="28"/>
        </w:rPr>
        <w:t xml:space="preserve">
            бойынша комиссиялық шығыстар"; </w:t>
      </w:r>
    </w:p>
    <w:bookmarkEnd w:id="110"/>
    <w:bookmarkStart w:name="z112" w:id="111"/>
    <w:p>
      <w:pPr>
        <w:spacing w:after="0"/>
        <w:ind w:left="0"/>
        <w:jc w:val="both"/>
      </w:pPr>
      <w:r>
        <w:rPr>
          <w:rFonts w:ascii="Times New Roman"/>
          <w:b w:val="false"/>
          <w:i w:val="false"/>
          <w:color w:val="000000"/>
          <w:sz w:val="28"/>
        </w:rPr>
        <w:t xml:space="preserve">
      5705 шоттың атауындағы "Қазақстан Республикасының Үкіметінен алынған" деген сөздер алынып тасталсын; </w:t>
      </w:r>
    </w:p>
    <w:bookmarkEnd w:id="111"/>
    <w:bookmarkStart w:name="z113" w:id="112"/>
    <w:p>
      <w:pPr>
        <w:spacing w:after="0"/>
        <w:ind w:left="0"/>
        <w:jc w:val="both"/>
      </w:pPr>
      <w:r>
        <w:rPr>
          <w:rFonts w:ascii="Times New Roman"/>
          <w:b w:val="false"/>
          <w:i w:val="false"/>
          <w:color w:val="000000"/>
          <w:sz w:val="28"/>
        </w:rPr>
        <w:t xml:space="preserve">
      5729 шотынан кейін мынадай шоттар тобымен және шоттармен толықтырылсын: </w:t>
      </w:r>
      <w:r>
        <w:br/>
      </w:r>
      <w:r>
        <w:rPr>
          <w:rFonts w:ascii="Times New Roman"/>
          <w:b w:val="false"/>
          <w:i w:val="false"/>
          <w:color w:val="000000"/>
          <w:sz w:val="28"/>
        </w:rPr>
        <w:t xml:space="preserve">
      "5730 Қайта бағалаудан жұмсалған шығыс </w:t>
      </w:r>
      <w:r>
        <w:br/>
      </w:r>
      <w:r>
        <w:rPr>
          <w:rFonts w:ascii="Times New Roman"/>
          <w:b w:val="false"/>
          <w:i w:val="false"/>
          <w:color w:val="000000"/>
          <w:sz w:val="28"/>
        </w:rPr>
        <w:t xml:space="preserve">
      5731  Шетел валютасын қайта бағалаудан жұмсалған шығыс </w:t>
      </w:r>
      <w:r>
        <w:br/>
      </w:r>
      <w:r>
        <w:rPr>
          <w:rFonts w:ascii="Times New Roman"/>
          <w:b w:val="false"/>
          <w:i w:val="false"/>
          <w:color w:val="000000"/>
          <w:sz w:val="28"/>
        </w:rPr>
        <w:t xml:space="preserve">
      5732  Тазартылған қымбат металдарды қайта бағалаудан </w:t>
      </w:r>
      <w:r>
        <w:br/>
      </w:r>
      <w:r>
        <w:rPr>
          <w:rFonts w:ascii="Times New Roman"/>
          <w:b w:val="false"/>
          <w:i w:val="false"/>
          <w:color w:val="000000"/>
          <w:sz w:val="28"/>
        </w:rPr>
        <w:t xml:space="preserve">
            жұмсалған шығыс </w:t>
      </w:r>
      <w:r>
        <w:br/>
      </w:r>
      <w:r>
        <w:rPr>
          <w:rFonts w:ascii="Times New Roman"/>
          <w:b w:val="false"/>
          <w:i w:val="false"/>
          <w:color w:val="000000"/>
          <w:sz w:val="28"/>
        </w:rPr>
        <w:t xml:space="preserve">
      5733  Саудаға арналған және сату үшін қолда бар бағалы </w:t>
      </w:r>
      <w:r>
        <w:br/>
      </w:r>
      <w:r>
        <w:rPr>
          <w:rFonts w:ascii="Times New Roman"/>
          <w:b w:val="false"/>
          <w:i w:val="false"/>
          <w:color w:val="000000"/>
          <w:sz w:val="28"/>
        </w:rPr>
        <w:t xml:space="preserve">
            қағаздардың құнын өзгеруден жұмсалмаған шығыстар </w:t>
      </w:r>
      <w:r>
        <w:br/>
      </w:r>
      <w:r>
        <w:rPr>
          <w:rFonts w:ascii="Times New Roman"/>
          <w:b w:val="false"/>
          <w:i w:val="false"/>
          <w:color w:val="000000"/>
          <w:sz w:val="28"/>
        </w:rPr>
        <w:t xml:space="preserve">
      5734  Басқа да қайта бағалаудан жұмсалған шығыс"; </w:t>
      </w:r>
    </w:p>
    <w:bookmarkEnd w:id="112"/>
    <w:bookmarkStart w:name="z114" w:id="113"/>
    <w:p>
      <w:pPr>
        <w:spacing w:after="0"/>
        <w:ind w:left="0"/>
        <w:jc w:val="both"/>
      </w:pPr>
      <w:r>
        <w:rPr>
          <w:rFonts w:ascii="Times New Roman"/>
          <w:b w:val="false"/>
          <w:i w:val="false"/>
          <w:color w:val="000000"/>
          <w:sz w:val="28"/>
        </w:rPr>
        <w:t xml:space="preserve">
      5751 шотынан кейін мынадай шоттармен толықтырылсын: </w:t>
      </w:r>
      <w:r>
        <w:br/>
      </w:r>
      <w:r>
        <w:rPr>
          <w:rFonts w:ascii="Times New Roman"/>
          <w:b w:val="false"/>
          <w:i w:val="false"/>
          <w:color w:val="000000"/>
          <w:sz w:val="28"/>
        </w:rPr>
        <w:t xml:space="preserve">
      "5752 Сақтандыру бойынша шығыстар </w:t>
      </w:r>
      <w:r>
        <w:br/>
      </w:r>
      <w:r>
        <w:rPr>
          <w:rFonts w:ascii="Times New Roman"/>
          <w:b w:val="false"/>
          <w:i w:val="false"/>
          <w:color w:val="000000"/>
          <w:sz w:val="28"/>
        </w:rPr>
        <w:t xml:space="preserve">
      5753  Байланыс қызметі бойынша шығыстар"; </w:t>
      </w:r>
    </w:p>
    <w:bookmarkEnd w:id="113"/>
    <w:bookmarkStart w:name="z115" w:id="114"/>
    <w:p>
      <w:pPr>
        <w:spacing w:after="0"/>
        <w:ind w:left="0"/>
        <w:jc w:val="both"/>
      </w:pPr>
      <w:r>
        <w:rPr>
          <w:rFonts w:ascii="Times New Roman"/>
          <w:b w:val="false"/>
          <w:i w:val="false"/>
          <w:color w:val="000000"/>
          <w:sz w:val="28"/>
        </w:rPr>
        <w:t xml:space="preserve">
      5892 шоттың атауындағы "/спот" деген сөз алынып тасталсын; </w:t>
      </w:r>
      <w:r>
        <w:br/>
      </w:r>
      <w:r>
        <w:rPr>
          <w:rFonts w:ascii="Times New Roman"/>
          <w:b w:val="false"/>
          <w:i w:val="false"/>
          <w:color w:val="000000"/>
          <w:sz w:val="28"/>
        </w:rPr>
        <w:t xml:space="preserve">
      5893 шотынан кейін мынадай шоттармен толықтырылсын: </w:t>
      </w:r>
      <w:r>
        <w:br/>
      </w:r>
      <w:r>
        <w:rPr>
          <w:rFonts w:ascii="Times New Roman"/>
          <w:b w:val="false"/>
          <w:i w:val="false"/>
          <w:color w:val="000000"/>
          <w:sz w:val="28"/>
        </w:rPr>
        <w:t xml:space="preserve">
      "5894 Спот операциялары бойынша шығыстар </w:t>
      </w:r>
      <w:r>
        <w:br/>
      </w:r>
      <w:r>
        <w:rPr>
          <w:rFonts w:ascii="Times New Roman"/>
          <w:b w:val="false"/>
          <w:i w:val="false"/>
          <w:color w:val="000000"/>
          <w:sz w:val="28"/>
        </w:rPr>
        <w:t xml:space="preserve">
      5895  Своп операциялары бойынша шығыстар </w:t>
      </w:r>
      <w:r>
        <w:br/>
      </w:r>
      <w:r>
        <w:rPr>
          <w:rFonts w:ascii="Times New Roman"/>
          <w:b w:val="false"/>
          <w:i w:val="false"/>
          <w:color w:val="000000"/>
          <w:sz w:val="28"/>
        </w:rPr>
        <w:t xml:space="preserve">
      5896  Басқа да операциялар бойынша шығыстар"; </w:t>
      </w:r>
    </w:p>
    <w:bookmarkEnd w:id="114"/>
    <w:bookmarkStart w:name="z116" w:id="115"/>
    <w:p>
      <w:pPr>
        <w:spacing w:after="0"/>
        <w:ind w:left="0"/>
        <w:jc w:val="both"/>
      </w:pPr>
      <w:r>
        <w:rPr>
          <w:rFonts w:ascii="Times New Roman"/>
          <w:b w:val="false"/>
          <w:i w:val="false"/>
          <w:color w:val="000000"/>
          <w:sz w:val="28"/>
        </w:rPr>
        <w:t xml:space="preserve">
      5922 шотынан кейін мынадай шоттармен толықтырылсын: </w:t>
      </w:r>
      <w:r>
        <w:br/>
      </w:r>
      <w:r>
        <w:rPr>
          <w:rFonts w:ascii="Times New Roman"/>
          <w:b w:val="false"/>
          <w:i w:val="false"/>
          <w:color w:val="000000"/>
          <w:sz w:val="28"/>
        </w:rPr>
        <w:t xml:space="preserve">
      "5923 Жалдау бойынша шығыстар </w:t>
      </w:r>
      <w:r>
        <w:br/>
      </w:r>
      <w:r>
        <w:rPr>
          <w:rFonts w:ascii="Times New Roman"/>
          <w:b w:val="false"/>
          <w:i w:val="false"/>
          <w:color w:val="000000"/>
          <w:sz w:val="28"/>
        </w:rPr>
        <w:t xml:space="preserve">
      5924  Акцепттер шығыстары </w:t>
      </w:r>
      <w:r>
        <w:br/>
      </w:r>
      <w:r>
        <w:rPr>
          <w:rFonts w:ascii="Times New Roman"/>
          <w:b w:val="false"/>
          <w:i w:val="false"/>
          <w:color w:val="000000"/>
          <w:sz w:val="28"/>
        </w:rPr>
        <w:t xml:space="preserve">
      5925  Банк алған кепілдіктер бойынша шығыстар"; </w:t>
      </w:r>
    </w:p>
    <w:bookmarkEnd w:id="115"/>
    <w:bookmarkStart w:name="z117" w:id="116"/>
    <w:p>
      <w:pPr>
        <w:spacing w:after="0"/>
        <w:ind w:left="0"/>
        <w:jc w:val="both"/>
      </w:pPr>
      <w:r>
        <w:rPr>
          <w:rFonts w:ascii="Times New Roman"/>
          <w:b w:val="false"/>
          <w:i w:val="false"/>
          <w:color w:val="000000"/>
          <w:sz w:val="28"/>
        </w:rPr>
        <w:t xml:space="preserve">
      6020 шотынан кейін мынадай шотпен толықтырылсын: </w:t>
      </w:r>
      <w:r>
        <w:br/>
      </w:r>
      <w:r>
        <w:rPr>
          <w:rFonts w:ascii="Times New Roman"/>
          <w:b w:val="false"/>
          <w:i w:val="false"/>
          <w:color w:val="000000"/>
          <w:sz w:val="28"/>
        </w:rPr>
        <w:t xml:space="preserve">
      "6025 Жабылған расталған аккредитив бойынша ықтимал </w:t>
      </w:r>
      <w:r>
        <w:br/>
      </w:r>
      <w:r>
        <w:rPr>
          <w:rFonts w:ascii="Times New Roman"/>
          <w:b w:val="false"/>
          <w:i w:val="false"/>
          <w:color w:val="000000"/>
          <w:sz w:val="28"/>
        </w:rPr>
        <w:t xml:space="preserve">
            талаптар"; </w:t>
      </w:r>
    </w:p>
    <w:bookmarkEnd w:id="116"/>
    <w:bookmarkStart w:name="z118" w:id="117"/>
    <w:p>
      <w:pPr>
        <w:spacing w:after="0"/>
        <w:ind w:left="0"/>
        <w:jc w:val="both"/>
      </w:pPr>
      <w:r>
        <w:rPr>
          <w:rFonts w:ascii="Times New Roman"/>
          <w:b w:val="false"/>
          <w:i w:val="false"/>
          <w:color w:val="000000"/>
          <w:sz w:val="28"/>
        </w:rPr>
        <w:t xml:space="preserve">
      6125 шотынан кейін мынадай шоттар тобымен толықтырылсын: </w:t>
      </w:r>
      <w:r>
        <w:br/>
      </w:r>
      <w:r>
        <w:rPr>
          <w:rFonts w:ascii="Times New Roman"/>
          <w:b w:val="false"/>
          <w:i w:val="false"/>
          <w:color w:val="000000"/>
          <w:sz w:val="28"/>
        </w:rPr>
        <w:t xml:space="preserve">
      "6130 Клиенттердің жылжымайтын салымдары"; </w:t>
      </w:r>
    </w:p>
    <w:bookmarkEnd w:id="117"/>
    <w:bookmarkStart w:name="z119" w:id="118"/>
    <w:p>
      <w:pPr>
        <w:spacing w:after="0"/>
        <w:ind w:left="0"/>
        <w:jc w:val="both"/>
      </w:pPr>
      <w:r>
        <w:rPr>
          <w:rFonts w:ascii="Times New Roman"/>
          <w:b w:val="false"/>
          <w:i w:val="false"/>
          <w:color w:val="000000"/>
          <w:sz w:val="28"/>
        </w:rPr>
        <w:t xml:space="preserve">
      6180 шоттар тобының атауы мынадай редакцияда жазылсын: </w:t>
      </w:r>
      <w:r>
        <w:br/>
      </w:r>
      <w:r>
        <w:rPr>
          <w:rFonts w:ascii="Times New Roman"/>
          <w:b w:val="false"/>
          <w:i w:val="false"/>
          <w:color w:val="000000"/>
          <w:sz w:val="28"/>
        </w:rPr>
        <w:t xml:space="preserve">
      "Домицильдендерілген вексельдер бойынша шартты талаптар"; </w:t>
      </w:r>
    </w:p>
    <w:bookmarkEnd w:id="118"/>
    <w:bookmarkStart w:name="z120" w:id="119"/>
    <w:p>
      <w:pPr>
        <w:spacing w:after="0"/>
        <w:ind w:left="0"/>
        <w:jc w:val="both"/>
      </w:pPr>
      <w:r>
        <w:rPr>
          <w:rFonts w:ascii="Times New Roman"/>
          <w:b w:val="false"/>
          <w:i w:val="false"/>
          <w:color w:val="000000"/>
          <w:sz w:val="28"/>
        </w:rPr>
        <w:t xml:space="preserve">
      6200, 6300, 6700 және 6800 шоттар топтарының атауы "сатып алу бойынша" деген сөздерден кейін ", сондай-ақ өзге туынды қаржы құралдары бойынша" деген сөздермен толықтырылсын; </w:t>
      </w:r>
    </w:p>
    <w:bookmarkEnd w:id="119"/>
    <w:bookmarkStart w:name="z121" w:id="120"/>
    <w:p>
      <w:pPr>
        <w:spacing w:after="0"/>
        <w:ind w:left="0"/>
        <w:jc w:val="both"/>
      </w:pPr>
      <w:r>
        <w:rPr>
          <w:rFonts w:ascii="Times New Roman"/>
          <w:b w:val="false"/>
          <w:i w:val="false"/>
          <w:color w:val="000000"/>
          <w:sz w:val="28"/>
        </w:rPr>
        <w:t xml:space="preserve">
      6225 шотынан кейін мынадай шотпен толықтырылсын: </w:t>
      </w:r>
      <w:r>
        <w:br/>
      </w:r>
      <w:r>
        <w:rPr>
          <w:rFonts w:ascii="Times New Roman"/>
          <w:b w:val="false"/>
          <w:i w:val="false"/>
          <w:color w:val="000000"/>
          <w:sz w:val="28"/>
        </w:rPr>
        <w:t xml:space="preserve">
      "6226 Сатып алынған опцион келісім-шарттары - "пут"; </w:t>
      </w:r>
      <w:r>
        <w:br/>
      </w:r>
      <w:r>
        <w:rPr>
          <w:rFonts w:ascii="Times New Roman"/>
          <w:b w:val="false"/>
          <w:i w:val="false"/>
          <w:color w:val="000000"/>
          <w:sz w:val="28"/>
        </w:rPr>
        <w:t xml:space="preserve">
      6240 шотынан кейін мынадай шотпен толықтырылсын: </w:t>
      </w:r>
      <w:r>
        <w:br/>
      </w:r>
      <w:r>
        <w:rPr>
          <w:rFonts w:ascii="Times New Roman"/>
          <w:b w:val="false"/>
          <w:i w:val="false"/>
          <w:color w:val="000000"/>
          <w:sz w:val="28"/>
        </w:rPr>
        <w:t xml:space="preserve">
      "6250 Өзгермелі проценттік своп"; </w:t>
      </w:r>
      <w:r>
        <w:br/>
      </w:r>
      <w:r>
        <w:rPr>
          <w:rFonts w:ascii="Times New Roman"/>
          <w:b w:val="false"/>
          <w:i w:val="false"/>
          <w:color w:val="000000"/>
          <w:sz w:val="28"/>
        </w:rPr>
        <w:t xml:space="preserve">
      6325 шотынан кейін мынадай шотпен толықтырылсын: </w:t>
      </w:r>
      <w:r>
        <w:br/>
      </w:r>
      <w:r>
        <w:rPr>
          <w:rFonts w:ascii="Times New Roman"/>
          <w:b w:val="false"/>
          <w:i w:val="false"/>
          <w:color w:val="000000"/>
          <w:sz w:val="28"/>
        </w:rPr>
        <w:t xml:space="preserve">
      "6326 Сатып алынған опцион келісім-шарттары - "колл" - </w:t>
      </w:r>
      <w:r>
        <w:br/>
      </w:r>
      <w:r>
        <w:rPr>
          <w:rFonts w:ascii="Times New Roman"/>
          <w:b w:val="false"/>
          <w:i w:val="false"/>
          <w:color w:val="000000"/>
          <w:sz w:val="28"/>
        </w:rPr>
        <w:t xml:space="preserve">
            контрсчет"; </w:t>
      </w:r>
      <w:r>
        <w:br/>
      </w:r>
      <w:r>
        <w:rPr>
          <w:rFonts w:ascii="Times New Roman"/>
          <w:b w:val="false"/>
          <w:i w:val="false"/>
          <w:color w:val="000000"/>
          <w:sz w:val="28"/>
        </w:rPr>
        <w:t xml:space="preserve">
      6330 шотынан кейін мынадай шотпен толықтырылсын: </w:t>
      </w:r>
      <w:r>
        <w:br/>
      </w:r>
      <w:r>
        <w:rPr>
          <w:rFonts w:ascii="Times New Roman"/>
          <w:b w:val="false"/>
          <w:i w:val="false"/>
          <w:color w:val="000000"/>
          <w:sz w:val="28"/>
        </w:rPr>
        <w:t xml:space="preserve">
      "6350 Басқа да туынды құралдар бойынша шартты талаптар"; </w:t>
      </w:r>
      <w:r>
        <w:br/>
      </w:r>
      <w:r>
        <w:rPr>
          <w:rFonts w:ascii="Times New Roman"/>
          <w:b w:val="false"/>
          <w:i w:val="false"/>
          <w:color w:val="000000"/>
          <w:sz w:val="28"/>
        </w:rPr>
        <w:t xml:space="preserve">
      6520 шотынан кейін мынадай шотпен толықтырылсын: </w:t>
      </w:r>
      <w:r>
        <w:br/>
      </w:r>
      <w:r>
        <w:rPr>
          <w:rFonts w:ascii="Times New Roman"/>
          <w:b w:val="false"/>
          <w:i w:val="false"/>
          <w:color w:val="000000"/>
          <w:sz w:val="28"/>
        </w:rPr>
        <w:t xml:space="preserve">
      "6525 Расталған жабылған аккредитивтер бойынша ықтимал </w:t>
      </w:r>
      <w:r>
        <w:br/>
      </w:r>
      <w:r>
        <w:rPr>
          <w:rFonts w:ascii="Times New Roman"/>
          <w:b w:val="false"/>
          <w:i w:val="false"/>
          <w:color w:val="000000"/>
          <w:sz w:val="28"/>
        </w:rPr>
        <w:t xml:space="preserve">
            міндеттемелер"; </w:t>
      </w:r>
    </w:p>
    <w:bookmarkEnd w:id="120"/>
    <w:bookmarkStart w:name="z122" w:id="121"/>
    <w:p>
      <w:pPr>
        <w:spacing w:after="0"/>
        <w:ind w:left="0"/>
        <w:jc w:val="both"/>
      </w:pPr>
      <w:r>
        <w:rPr>
          <w:rFonts w:ascii="Times New Roman"/>
          <w:b w:val="false"/>
          <w:i w:val="false"/>
          <w:color w:val="000000"/>
          <w:sz w:val="28"/>
        </w:rPr>
        <w:t xml:space="preserve">
      6625 шотынан кейін мынадай шоттар тобымен толықтырылсын: </w:t>
      </w:r>
      <w:r>
        <w:br/>
      </w:r>
      <w:r>
        <w:rPr>
          <w:rFonts w:ascii="Times New Roman"/>
          <w:b w:val="false"/>
          <w:i w:val="false"/>
          <w:color w:val="000000"/>
          <w:sz w:val="28"/>
        </w:rPr>
        <w:t xml:space="preserve">
      "6630 Клиенттердің жылжымайтын салымдары бойынша </w:t>
      </w:r>
      <w:r>
        <w:br/>
      </w:r>
      <w:r>
        <w:rPr>
          <w:rFonts w:ascii="Times New Roman"/>
          <w:b w:val="false"/>
          <w:i w:val="false"/>
          <w:color w:val="000000"/>
          <w:sz w:val="28"/>
        </w:rPr>
        <w:t xml:space="preserve">
            міндеттемелер"; </w:t>
      </w:r>
      <w:r>
        <w:br/>
      </w:r>
      <w:r>
        <w:rPr>
          <w:rFonts w:ascii="Times New Roman"/>
          <w:b w:val="false"/>
          <w:i w:val="false"/>
          <w:color w:val="000000"/>
          <w:sz w:val="28"/>
        </w:rPr>
        <w:t xml:space="preserve">
      6680 шоттар тобының атауы мынадай редакцияда жазылсын: </w:t>
      </w:r>
      <w:r>
        <w:br/>
      </w:r>
      <w:r>
        <w:rPr>
          <w:rFonts w:ascii="Times New Roman"/>
          <w:b w:val="false"/>
          <w:i w:val="false"/>
          <w:color w:val="000000"/>
          <w:sz w:val="28"/>
        </w:rPr>
        <w:t xml:space="preserve">
      "Домицильдендерілген вексельдер бойынша шартты міндеттемелер"; </w:t>
      </w:r>
      <w:r>
        <w:br/>
      </w:r>
      <w:r>
        <w:rPr>
          <w:rFonts w:ascii="Times New Roman"/>
          <w:b w:val="false"/>
          <w:i w:val="false"/>
          <w:color w:val="000000"/>
          <w:sz w:val="28"/>
        </w:rPr>
        <w:t xml:space="preserve">
      6725 шотынан кейін мынадай шотпен толықтырылсын: </w:t>
      </w:r>
      <w:r>
        <w:br/>
      </w:r>
      <w:r>
        <w:rPr>
          <w:rFonts w:ascii="Times New Roman"/>
          <w:b w:val="false"/>
          <w:i w:val="false"/>
          <w:color w:val="000000"/>
          <w:sz w:val="28"/>
        </w:rPr>
        <w:t xml:space="preserve">
      "6726 Сатып алынған "пут" - контрсчет опцион </w:t>
      </w:r>
      <w:r>
        <w:br/>
      </w:r>
      <w:r>
        <w:rPr>
          <w:rFonts w:ascii="Times New Roman"/>
          <w:b w:val="false"/>
          <w:i w:val="false"/>
          <w:color w:val="000000"/>
          <w:sz w:val="28"/>
        </w:rPr>
        <w:t xml:space="preserve">
            келісім-шарттары"; </w:t>
      </w:r>
      <w:r>
        <w:br/>
      </w:r>
      <w:r>
        <w:rPr>
          <w:rFonts w:ascii="Times New Roman"/>
          <w:b w:val="false"/>
          <w:i w:val="false"/>
          <w:color w:val="000000"/>
          <w:sz w:val="28"/>
        </w:rPr>
        <w:t xml:space="preserve">
      6740 шотынан кейін мынадай шотпен толықтырылсын: </w:t>
      </w:r>
      <w:r>
        <w:br/>
      </w:r>
      <w:r>
        <w:rPr>
          <w:rFonts w:ascii="Times New Roman"/>
          <w:b w:val="false"/>
          <w:i w:val="false"/>
          <w:color w:val="000000"/>
          <w:sz w:val="28"/>
        </w:rPr>
        <w:t xml:space="preserve">
      "6750 Белгіленген проценттік своп"; </w:t>
      </w:r>
      <w:r>
        <w:br/>
      </w:r>
      <w:r>
        <w:rPr>
          <w:rFonts w:ascii="Times New Roman"/>
          <w:b w:val="false"/>
          <w:i w:val="false"/>
          <w:color w:val="000000"/>
          <w:sz w:val="28"/>
        </w:rPr>
        <w:t xml:space="preserve">
      6825 шотынан кейін мынадай шотпен толықтырылсын: </w:t>
      </w:r>
      <w:r>
        <w:br/>
      </w:r>
      <w:r>
        <w:rPr>
          <w:rFonts w:ascii="Times New Roman"/>
          <w:b w:val="false"/>
          <w:i w:val="false"/>
          <w:color w:val="000000"/>
          <w:sz w:val="28"/>
        </w:rPr>
        <w:t xml:space="preserve">
      "6826 Сатылған опцион келісім-шарттары - "колл"; </w:t>
      </w:r>
      <w:r>
        <w:br/>
      </w:r>
      <w:r>
        <w:rPr>
          <w:rFonts w:ascii="Times New Roman"/>
          <w:b w:val="false"/>
          <w:i w:val="false"/>
          <w:color w:val="000000"/>
          <w:sz w:val="28"/>
        </w:rPr>
        <w:t xml:space="preserve">
      6830 шотынан кейін мынадай шотпен толықтырылсын: </w:t>
      </w:r>
      <w:r>
        <w:br/>
      </w:r>
      <w:r>
        <w:rPr>
          <w:rFonts w:ascii="Times New Roman"/>
          <w:b w:val="false"/>
          <w:i w:val="false"/>
          <w:color w:val="000000"/>
          <w:sz w:val="28"/>
        </w:rPr>
        <w:t xml:space="preserve">
      "6850 Басқа да туынды құралдар бойынша шартты міндеттемелер"; </w:t>
      </w:r>
      <w:r>
        <w:br/>
      </w:r>
      <w:r>
        <w:rPr>
          <w:rFonts w:ascii="Times New Roman"/>
          <w:b w:val="false"/>
          <w:i w:val="false"/>
          <w:color w:val="000000"/>
          <w:sz w:val="28"/>
        </w:rPr>
        <w:t xml:space="preserve">
      7110 шотынан кейін мынадай шотпен толықтырылсын: </w:t>
      </w:r>
      <w:r>
        <w:br/>
      </w:r>
      <w:r>
        <w:rPr>
          <w:rFonts w:ascii="Times New Roman"/>
          <w:b w:val="false"/>
          <w:i w:val="false"/>
          <w:color w:val="000000"/>
          <w:sz w:val="28"/>
        </w:rPr>
        <w:t xml:space="preserve">
      "7115 Мәулетпен төленіп жұмсалатын негізгі құрал-жабдықтар"; </w:t>
      </w:r>
      <w:r>
        <w:br/>
      </w:r>
      <w:r>
        <w:rPr>
          <w:rFonts w:ascii="Times New Roman"/>
          <w:b w:val="false"/>
          <w:i w:val="false"/>
          <w:color w:val="000000"/>
          <w:sz w:val="28"/>
        </w:rPr>
        <w:t xml:space="preserve">
      7150 шотынан кейін мынадай шотпен толықтырылсын: </w:t>
      </w:r>
      <w:r>
        <w:br/>
      </w:r>
      <w:r>
        <w:rPr>
          <w:rFonts w:ascii="Times New Roman"/>
          <w:b w:val="false"/>
          <w:i w:val="false"/>
          <w:color w:val="000000"/>
          <w:sz w:val="28"/>
        </w:rPr>
        <w:t xml:space="preserve">
      "7160 Міндеттемелерді қамтамасыз етуге (кепілге) берілген </w:t>
      </w:r>
      <w:r>
        <w:br/>
      </w:r>
      <w:r>
        <w:rPr>
          <w:rFonts w:ascii="Times New Roman"/>
          <w:b w:val="false"/>
          <w:i w:val="false"/>
          <w:color w:val="000000"/>
          <w:sz w:val="28"/>
        </w:rPr>
        <w:t xml:space="preserve">
            мүлік"; </w:t>
      </w:r>
    </w:p>
    <w:bookmarkEnd w:id="121"/>
    <w:bookmarkStart w:name="z123" w:id="122"/>
    <w:p>
      <w:pPr>
        <w:spacing w:after="0"/>
        <w:ind w:left="0"/>
        <w:jc w:val="both"/>
      </w:pPr>
      <w:r>
        <w:rPr>
          <w:rFonts w:ascii="Times New Roman"/>
          <w:b w:val="false"/>
          <w:i w:val="false"/>
          <w:color w:val="000000"/>
          <w:sz w:val="28"/>
        </w:rPr>
        <w:t xml:space="preserve">
      7240 шотынан кейін мынадай шотпен толықтырылсын: </w:t>
      </w:r>
      <w:r>
        <w:br/>
      </w:r>
      <w:r>
        <w:rPr>
          <w:rFonts w:ascii="Times New Roman"/>
          <w:b w:val="false"/>
          <w:i w:val="false"/>
          <w:color w:val="000000"/>
          <w:sz w:val="28"/>
        </w:rPr>
        <w:t xml:space="preserve">
      "7250 Қамтамасыз етуге (кепілге) қабылданған мүлік"; </w:t>
      </w:r>
      <w:r>
        <w:br/>
      </w:r>
      <w:r>
        <w:rPr>
          <w:rFonts w:ascii="Times New Roman"/>
          <w:b w:val="false"/>
          <w:i w:val="false"/>
          <w:color w:val="000000"/>
          <w:sz w:val="28"/>
        </w:rPr>
        <w:t xml:space="preserve">
      7407 шотынан кейін мынадай шоттармен толықтырылсын: </w:t>
      </w:r>
      <w:r>
        <w:br/>
      </w:r>
      <w:r>
        <w:rPr>
          <w:rFonts w:ascii="Times New Roman"/>
          <w:b w:val="false"/>
          <w:i w:val="false"/>
          <w:color w:val="000000"/>
          <w:sz w:val="28"/>
        </w:rPr>
        <w:t xml:space="preserve">
      "7408 Қазақстан Республикасының зейнетақы активтері </w:t>
      </w:r>
      <w:r>
        <w:br/>
      </w:r>
      <w:r>
        <w:rPr>
          <w:rFonts w:ascii="Times New Roman"/>
          <w:b w:val="false"/>
          <w:i w:val="false"/>
          <w:color w:val="000000"/>
          <w:sz w:val="28"/>
        </w:rPr>
        <w:t xml:space="preserve">
            орналастырылған қысқа мерзімді мемлекеттік бағалы </w:t>
      </w:r>
      <w:r>
        <w:br/>
      </w:r>
      <w:r>
        <w:rPr>
          <w:rFonts w:ascii="Times New Roman"/>
          <w:b w:val="false"/>
          <w:i w:val="false"/>
          <w:color w:val="000000"/>
          <w:sz w:val="28"/>
        </w:rPr>
        <w:t xml:space="preserve">
            қағаздары бойынша есептелген сыйақы (купон, </w:t>
      </w:r>
      <w:r>
        <w:br/>
      </w:r>
      <w:r>
        <w:rPr>
          <w:rFonts w:ascii="Times New Roman"/>
          <w:b w:val="false"/>
          <w:i w:val="false"/>
          <w:color w:val="000000"/>
          <w:sz w:val="28"/>
        </w:rPr>
        <w:t xml:space="preserve">
            дисконт/сыйлықақы) </w:t>
      </w:r>
      <w:r>
        <w:br/>
      </w:r>
      <w:r>
        <w:rPr>
          <w:rFonts w:ascii="Times New Roman"/>
          <w:b w:val="false"/>
          <w:i w:val="false"/>
          <w:color w:val="000000"/>
          <w:sz w:val="28"/>
        </w:rPr>
        <w:t xml:space="preserve">
      7409  Қазақстан Республикасының зейнетақы активтері </w:t>
      </w:r>
      <w:r>
        <w:br/>
      </w:r>
      <w:r>
        <w:rPr>
          <w:rFonts w:ascii="Times New Roman"/>
          <w:b w:val="false"/>
          <w:i w:val="false"/>
          <w:color w:val="000000"/>
          <w:sz w:val="28"/>
        </w:rPr>
        <w:t xml:space="preserve">
            орналастырылған ұзақ мерзімді мемлекеттік бағалы </w:t>
      </w:r>
      <w:r>
        <w:br/>
      </w:r>
      <w:r>
        <w:rPr>
          <w:rFonts w:ascii="Times New Roman"/>
          <w:b w:val="false"/>
          <w:i w:val="false"/>
          <w:color w:val="000000"/>
          <w:sz w:val="28"/>
        </w:rPr>
        <w:t xml:space="preserve">
            қағаздары бойынша есептелген сыйақы (купон, </w:t>
      </w:r>
      <w:r>
        <w:br/>
      </w:r>
      <w:r>
        <w:rPr>
          <w:rFonts w:ascii="Times New Roman"/>
          <w:b w:val="false"/>
          <w:i w:val="false"/>
          <w:color w:val="000000"/>
          <w:sz w:val="28"/>
        </w:rPr>
        <w:t xml:space="preserve">
            дисконт/сыйлықақы) </w:t>
      </w:r>
      <w:r>
        <w:br/>
      </w:r>
      <w:r>
        <w:rPr>
          <w:rFonts w:ascii="Times New Roman"/>
          <w:b w:val="false"/>
          <w:i w:val="false"/>
          <w:color w:val="000000"/>
          <w:sz w:val="28"/>
        </w:rPr>
        <w:t xml:space="preserve">
      7410  Қазақстан қор биржасының ресми тізіміне "А" санаты </w:t>
      </w:r>
      <w:r>
        <w:br/>
      </w:r>
      <w:r>
        <w:rPr>
          <w:rFonts w:ascii="Times New Roman"/>
          <w:b w:val="false"/>
          <w:i w:val="false"/>
          <w:color w:val="000000"/>
          <w:sz w:val="28"/>
        </w:rPr>
        <w:t xml:space="preserve">
            бойынша енгізілген, зейнетақы активтері орналастырылған </w:t>
      </w:r>
      <w:r>
        <w:br/>
      </w:r>
      <w:r>
        <w:rPr>
          <w:rFonts w:ascii="Times New Roman"/>
          <w:b w:val="false"/>
          <w:i w:val="false"/>
          <w:color w:val="000000"/>
          <w:sz w:val="28"/>
        </w:rPr>
        <w:t xml:space="preserve">
            мемлекеттік емес эмиссиялық бағалы қағаздары бойынша </w:t>
      </w:r>
      <w:r>
        <w:br/>
      </w:r>
      <w:r>
        <w:rPr>
          <w:rFonts w:ascii="Times New Roman"/>
          <w:b w:val="false"/>
          <w:i w:val="false"/>
          <w:color w:val="000000"/>
          <w:sz w:val="28"/>
        </w:rPr>
        <w:t xml:space="preserve">
            есептелген сыйақы (купон, дисконт/сыйлықақы) </w:t>
      </w:r>
      <w:r>
        <w:br/>
      </w:r>
      <w:r>
        <w:rPr>
          <w:rFonts w:ascii="Times New Roman"/>
          <w:b w:val="false"/>
          <w:i w:val="false"/>
          <w:color w:val="000000"/>
          <w:sz w:val="28"/>
        </w:rPr>
        <w:t xml:space="preserve">
      7411  Халықаралық қаржы ұйымдарының зейнетақы активтері </w:t>
      </w:r>
      <w:r>
        <w:br/>
      </w:r>
      <w:r>
        <w:rPr>
          <w:rFonts w:ascii="Times New Roman"/>
          <w:b w:val="false"/>
          <w:i w:val="false"/>
          <w:color w:val="000000"/>
          <w:sz w:val="28"/>
        </w:rPr>
        <w:t xml:space="preserve">
            орналастырылған бағалы қағаздары бойынша есептелген </w:t>
      </w:r>
      <w:r>
        <w:br/>
      </w:r>
      <w:r>
        <w:rPr>
          <w:rFonts w:ascii="Times New Roman"/>
          <w:b w:val="false"/>
          <w:i w:val="false"/>
          <w:color w:val="000000"/>
          <w:sz w:val="28"/>
        </w:rPr>
        <w:t xml:space="preserve">
            сыйақы (купон, дисконт/сыйлықақы) </w:t>
      </w:r>
      <w:r>
        <w:br/>
      </w:r>
      <w:r>
        <w:rPr>
          <w:rFonts w:ascii="Times New Roman"/>
          <w:b w:val="false"/>
          <w:i w:val="false"/>
          <w:color w:val="000000"/>
          <w:sz w:val="28"/>
        </w:rPr>
        <w:t xml:space="preserve">
      7412  Басқа банктердегі, зейнетақы активтері орналастырылған </w:t>
      </w:r>
      <w:r>
        <w:br/>
      </w:r>
      <w:r>
        <w:rPr>
          <w:rFonts w:ascii="Times New Roman"/>
          <w:b w:val="false"/>
          <w:i w:val="false"/>
          <w:color w:val="000000"/>
          <w:sz w:val="28"/>
        </w:rPr>
        <w:t xml:space="preserve">
            бағалы қағаздары бойынша есептелген сыйақы </w:t>
      </w:r>
      <w:r>
        <w:br/>
      </w:r>
      <w:r>
        <w:rPr>
          <w:rFonts w:ascii="Times New Roman"/>
          <w:b w:val="false"/>
          <w:i w:val="false"/>
          <w:color w:val="000000"/>
          <w:sz w:val="28"/>
        </w:rPr>
        <w:t xml:space="preserve">
      7413  Зейнетақы активтері орналастырылған басқа да активтер </w:t>
      </w:r>
      <w:r>
        <w:br/>
      </w:r>
      <w:r>
        <w:rPr>
          <w:rFonts w:ascii="Times New Roman"/>
          <w:b w:val="false"/>
          <w:i w:val="false"/>
          <w:color w:val="000000"/>
          <w:sz w:val="28"/>
        </w:rPr>
        <w:t xml:space="preserve">
            бойынша есептелген сыйақы </w:t>
      </w:r>
      <w:r>
        <w:br/>
      </w:r>
      <w:r>
        <w:rPr>
          <w:rFonts w:ascii="Times New Roman"/>
          <w:b w:val="false"/>
          <w:i w:val="false"/>
          <w:color w:val="000000"/>
          <w:sz w:val="28"/>
        </w:rPr>
        <w:t xml:space="preserve">
      7414  Жинақтаушы зейнетақы қорларының зейнетақы активтері </w:t>
      </w:r>
      <w:r>
        <w:br/>
      </w:r>
      <w:r>
        <w:rPr>
          <w:rFonts w:ascii="Times New Roman"/>
          <w:b w:val="false"/>
          <w:i w:val="false"/>
          <w:color w:val="000000"/>
          <w:sz w:val="28"/>
        </w:rPr>
        <w:t xml:space="preserve">
            орналастырылған бағалы қағаздармен операциялар бойынша </w:t>
      </w:r>
      <w:r>
        <w:br/>
      </w:r>
      <w:r>
        <w:rPr>
          <w:rFonts w:ascii="Times New Roman"/>
          <w:b w:val="false"/>
          <w:i w:val="false"/>
          <w:color w:val="000000"/>
          <w:sz w:val="28"/>
        </w:rPr>
        <w:t xml:space="preserve">
            міндеттемелері </w:t>
      </w:r>
      <w:r>
        <w:br/>
      </w:r>
      <w:r>
        <w:rPr>
          <w:rFonts w:ascii="Times New Roman"/>
          <w:b w:val="false"/>
          <w:i w:val="false"/>
          <w:color w:val="000000"/>
          <w:sz w:val="28"/>
        </w:rPr>
        <w:t xml:space="preserve">
      7415  Зейнетақы активтері орналастырылған бағалы қағаздар </w:t>
      </w:r>
      <w:r>
        <w:br/>
      </w:r>
      <w:r>
        <w:rPr>
          <w:rFonts w:ascii="Times New Roman"/>
          <w:b w:val="false"/>
          <w:i w:val="false"/>
          <w:color w:val="000000"/>
          <w:sz w:val="28"/>
        </w:rPr>
        <w:t xml:space="preserve">
            бойынша алдыңғы ұстаушылар есептелген сыйақы"; </w:t>
      </w:r>
    </w:p>
    <w:bookmarkEnd w:id="122"/>
    <w:bookmarkStart w:name="z124" w:id="123"/>
    <w:p>
      <w:pPr>
        <w:spacing w:after="0"/>
        <w:ind w:left="0"/>
        <w:jc w:val="both"/>
      </w:pPr>
      <w:r>
        <w:rPr>
          <w:rFonts w:ascii="Times New Roman"/>
          <w:b w:val="false"/>
          <w:i w:val="false"/>
          <w:color w:val="000000"/>
          <w:sz w:val="28"/>
        </w:rPr>
        <w:t xml:space="preserve">
      7542 және 7543 шоттардың атауындағы "сенімгерлік басқаруға қабылданған" деген сөздер "сол бойынша сенімгерлік (трасттық) басқаруға қабылданған талаптар құқығы" деген сөздермен ауыстырылсын; </w:t>
      </w:r>
    </w:p>
    <w:bookmarkEnd w:id="123"/>
    <w:bookmarkStart w:name="z125" w:id="124"/>
    <w:p>
      <w:pPr>
        <w:spacing w:after="0"/>
        <w:ind w:left="0"/>
        <w:jc w:val="both"/>
      </w:pPr>
      <w:r>
        <w:rPr>
          <w:rFonts w:ascii="Times New Roman"/>
          <w:b w:val="false"/>
          <w:i w:val="false"/>
          <w:color w:val="000000"/>
          <w:sz w:val="28"/>
        </w:rPr>
        <w:t xml:space="preserve">
      4) 3-тарауда: </w:t>
      </w:r>
      <w:r>
        <w:br/>
      </w:r>
      <w:r>
        <w:rPr>
          <w:rFonts w:ascii="Times New Roman"/>
          <w:b w:val="false"/>
          <w:i w:val="false"/>
          <w:color w:val="000000"/>
          <w:sz w:val="28"/>
        </w:rPr>
        <w:t xml:space="preserve">
      1001, 1005, 1351, 1352, 1353, 1422, 1465, 1601, 1602, 1652, 1653, 1654, 1658, 1659, 1660, 1692, 1693, 1694, 1696, 1697, 1698, 1699, 1726, 1731, 1735, 1741, 1749, 1791, 1811, 1812, 1813, 1814, 1815, 1816, 1817, 1818, 1819, 1820, 1821, 1822, 1823, 1824, 1831, 1832, 1833, 1834, 1835, 1836, 1837, 1838, 1839, 1840, 1841, 1842, 1843, 1844, 1853, 1855, 1856, 1858, 1861, 1864, 1867, 1870, 1873, 1891, 1892, 1893, 2038, 2048, 2058, 2059, 2068, 2135, 2151, 2152, 2153, 2224, 2225, 2226, 2228, 2230, 2401, 2402, 2715, 2740, 2791, 2811, 2812, 2813, 2814, 2815, 2816, 2818, 2819, 2831, 2832, 2833, 2834, 2835, 2836, 2838, 2839, 2855, 2856, 2858, 2862, 2864, 2867, 2870, 2872, 2891, 2892, 2893, 3001, 3025, 3540, 3580, 3581, 3582, 3585, 3586, 3599, 4104, 4351, 4352, 4353, 4422, 4476, 4510, 4530, 4540, 4560, 4570, 4580, 4590, 4591, 4607, 4608, 4610, 4611, 4612, 4613, 4614, 4851, 4852, 4853, 4856, 4871, 4872, 4921, 4922, 4941, 4999, 5038, 5048, 5058, 5059, 5068, 5091, 5151, 5152, 5153, 5224, 5225, 5226, 5228, 5401, 5402, 5456, 5462, 5465, 5510, 5530, 5540, 5560, 5570, 5580, 5590, 5591, 5601, 5602, 5603, 5604, 5605, 5606, 5608, 5609, 5721, 5729, 5741, 5742, 5743, 5744, 5745, 5746, 5747, 5748, 5749, 5761, 5763, 5764, 5765, 5766, 5767, 5768, 5781, 5782, 5783, 5785, 5787, 5788, 5851, 5852, 5853, 5856, 5871, 5872, 5921, 5922, 5941, 5999, 6005, 6010, 6020, 6055, 6075, 6080, 6105, 6125, 6155, 6175, 6205, 6210, 6220, 6225, 6230, 6240, 6305, 6310, 6320, 6325, 6330, 6405, 6415, 6498, 6499, 6505, 6510, 6520, 6555, 6575, 6580, 6605, 6625, 6655, 6675, 6705, 6710, 6720, 6725, 6730, 6740, 6805, 6810, 6820, 6825, 6830, 6905, 6915, 6998, 6999, 7110, 7220, 7540 шоттардың сипаттамаларында, сондай-ақ 1101, 1102, 1103, 1104, 1306, 1351, 1352, 1353, 1424, 1465, 1735, 1811, 1812, 1813, 1814, 1815, 1816, 1817, 1820, 1821, 1823, 1824, 1831, 1832, 1833, 1834, 1835, 1836, 1837, 1840, 1841, 1843, 1844, 1854, 1858, 1864, 1870, 1873, 2038, 2048, 2058, 2059, 2068, 2135, 2151, 2152, 2153, 2224, 2225, 2226, 2715, 2811, 2812, 2813, 2814, 2815, 2816, 2818, 2819, 2831, 2832, 2833, 2834, 2835, 2836, 2838, 2839, 2854, 2858, 2862, 2864, 2870, 2872, 3510, 4101, 4103, 4104, 4306, 4351, 4352, 4353, 4424, 4471, 4472, 4475, 4601, 4602, 4603, 4604, 4605, 4606, 4607, 4609, 4611, 4613, 4614, 4707, 5038, 5048, 5058, 5059, 5068, 5151, 5152, 5153, 5224, 5225, 5226, 5456, 6405, 6415, 6498, 6499, 6905, 6915, 6998, 6999 шоттардың атауларында "банктің" деген сөз алынып тасталсын; </w:t>
      </w:r>
      <w:r>
        <w:br/>
      </w:r>
      <w:r>
        <w:rPr>
          <w:rFonts w:ascii="Times New Roman"/>
          <w:b w:val="false"/>
          <w:i w:val="false"/>
          <w:color w:val="000000"/>
          <w:sz w:val="28"/>
        </w:rPr>
        <w:t xml:space="preserve">
      1002, 1101, 1102, 1103, 1104, 1201, 1202, 1251, 1252, 1253, 1254, 1255, 1256, 1257, 1259, 1339, 1401, 1403, 1405, 1407, 1411, 1417, 1420, 1421, 1422, 1425, 1439, 1440, 1451, 1452, 1462, 1463, 1464, 1465, 1467, 1469, 1471, 1472, 1475, 1476, 1652, 1655, 1656, 1657, 1695, 1710, 1740, 1741, 1851, 1852, 1854, 1859, 1870, 1873, 1874, 1876, 1877, 1878, 2023, 2034, 2036, 2038, 2044, 2046, 2048, 2051, 2052, 2054, 2056, 2057, 2058, 2059, 2064, 2066, 2067, 2068, 2111, 2112, 2113, 2123, 2124, 2127, 2133, 2134, 2135, 2201, 2202, 2211, 2215, 2217, 2219, 2224, 2225, 2226, 2227, 2228, 2230, 2301, 2303, 2401, 2402, 2552, 2702, 2703, 2704, 2705, 2706, 2711, 2712, 2714, 2718, 2719, 2720, 2721, 2722, 2730, 2740, 2741, 2742, 2743, 2744, 2745, 2746, 2748, 2749, 2751, 2752, 2851, 2853, 2854, 2855, 2859, 2862, 2870, 2872, 2873, 3510, 3561, 3599, 4101, 4102, 4103, 4251, 4252, 4253, 4254, 4255, 4256, 4257, 4301, 4302, 4304, 4305, 4306, 4349, 4401, 4403, 4405, 4411, 4417, 4420, 4424, 4440, 4449, 4471, 4472, 4475, 4601, 4602, 4603, 4604, 4605, 4606, 4607, 4608, 4609, 4704, 4705, 4707, 4856, 4891, 4892, 4893, 4900, 4942, 4943, 5034, 5036, 5038, 5044, 5046,  5048, 5051, 5052, 5054, 5056, 5058, 5059, 5064, 5066, 5068, 5095, 5111, 5112, 5113, 5121, 5122, 5123, 5124, 5125, 5126, 5127, 5128, 5133, 5211, 5215, 5217, 5219, 5221, 5224, 5226, 5228, 5229, 5230, 5301, 5303, 5452, 5454, 5455, 5463, 5464, 5705, 5784, 5786, 5856, 5891, 5892, 5893, 6105, 6125, 6155, 6175, 6205, 6210, 6220, 6305, 6310, 6320, 6405, 6415, 6498, 6499, 6705, 6710, 6720, 6810, 6820, 6905, 6915, 6998, 6999, 7150, 7240, 7303, 7342, 7345, 7360, 7401, 7403, 7404, 7405, 7406, 7407, 7520, 7530, 7540, 7542, 7543, 7540 шоттарының сипаттамасында, сондай-ақ 2228, 3003, 3027, 5228, 5230 шоттарының атауларында "банктің" деген сөз алынып тасталсын; </w:t>
      </w:r>
    </w:p>
    <w:bookmarkEnd w:id="124"/>
    <w:bookmarkStart w:name="z126" w:id="125"/>
    <w:p>
      <w:pPr>
        <w:spacing w:after="0"/>
        <w:ind w:left="0"/>
        <w:jc w:val="both"/>
      </w:pPr>
      <w:r>
        <w:rPr>
          <w:rFonts w:ascii="Times New Roman"/>
          <w:b w:val="false"/>
          <w:i w:val="false"/>
          <w:color w:val="000000"/>
          <w:sz w:val="28"/>
        </w:rPr>
        <w:t xml:space="preserve">
      1002 шоттың сипаттамасының екінші және үшінші абзацтарындағы "банк" деген сөзден кейін ", кредиттік серіктестік және ипотекалық компания" деген сөздермен толықтырылсын; </w:t>
      </w:r>
    </w:p>
    <w:bookmarkEnd w:id="125"/>
    <w:bookmarkStart w:name="z127" w:id="126"/>
    <w:p>
      <w:pPr>
        <w:spacing w:after="0"/>
        <w:ind w:left="0"/>
        <w:jc w:val="both"/>
      </w:pPr>
      <w:r>
        <w:rPr>
          <w:rFonts w:ascii="Times New Roman"/>
          <w:b w:val="false"/>
          <w:i w:val="false"/>
          <w:color w:val="000000"/>
          <w:sz w:val="28"/>
        </w:rPr>
        <w:t xml:space="preserve">
      1003 шоттың сипаттамасында: </w:t>
      </w:r>
      <w:r>
        <w:br/>
      </w:r>
      <w:r>
        <w:rPr>
          <w:rFonts w:ascii="Times New Roman"/>
          <w:b w:val="false"/>
          <w:i w:val="false"/>
          <w:color w:val="000000"/>
          <w:sz w:val="28"/>
        </w:rPr>
        <w:t xml:space="preserve">
      "банк" деген сөзден кейін ", кредиттік серіктестік және ипотекалық компания" деген сөздермен толықтырылсын; </w:t>
      </w:r>
      <w:r>
        <w:br/>
      </w:r>
      <w:r>
        <w:rPr>
          <w:rFonts w:ascii="Times New Roman"/>
          <w:b w:val="false"/>
          <w:i w:val="false"/>
          <w:color w:val="000000"/>
          <w:sz w:val="28"/>
        </w:rPr>
        <w:t xml:space="preserve">
      "банктің" деген сөзден кейін ", кредиттік серіктестіктің және ипотекалық компанияның" деген сөздермен толықтырылсын; </w:t>
      </w:r>
    </w:p>
    <w:bookmarkEnd w:id="126"/>
    <w:bookmarkStart w:name="z128" w:id="127"/>
    <w:p>
      <w:pPr>
        <w:spacing w:after="0"/>
        <w:ind w:left="0"/>
        <w:jc w:val="both"/>
      </w:pPr>
      <w:r>
        <w:rPr>
          <w:rFonts w:ascii="Times New Roman"/>
          <w:b w:val="false"/>
          <w:i w:val="false"/>
          <w:color w:val="000000"/>
          <w:sz w:val="28"/>
        </w:rPr>
        <w:t xml:space="preserve">
      1004, 1006, 1053, 1203, 1258, 1307, 1308, 1408, 1427, 1468, 1732, 1742, 1802, 1803, 1804, 1805, 1865, 1868, 1869, 1871, 1872, 1875, 2053, 2134, 2229, 2231, 2707, 2724, 2753, 2802, 2803, 2804, 2805, 2865, 2869, 2871, 3002, 3026, 4308, 4408, 4455, 4490, 4706, 4802, 5053, 5231, 5304, 5706, 5707, 5751, 5801, 5802, 5803, 5804 және 7510 шоттары мен шот топтарының номерлері, атаулары мен сипаттамалары алынып тасталсын; </w:t>
      </w:r>
    </w:p>
    <w:bookmarkEnd w:id="127"/>
    <w:bookmarkStart w:name="z129" w:id="128"/>
    <w:p>
      <w:pPr>
        <w:spacing w:after="0"/>
        <w:ind w:left="0"/>
        <w:jc w:val="both"/>
      </w:pPr>
      <w:r>
        <w:rPr>
          <w:rFonts w:ascii="Times New Roman"/>
          <w:b w:val="false"/>
          <w:i w:val="false"/>
          <w:color w:val="000000"/>
          <w:sz w:val="28"/>
        </w:rPr>
        <w:t xml:space="preserve">
      1005 шотының сипаттамасынан кейін мынадай редакциядағы 1007, 1008, 1011, 1012 және 1013 шоттардың сипаттамаларымен толықтырылсын: </w:t>
      </w:r>
      <w:r>
        <w:br/>
      </w:r>
      <w:r>
        <w:rPr>
          <w:rFonts w:ascii="Times New Roman"/>
          <w:b w:val="false"/>
          <w:i w:val="false"/>
          <w:color w:val="000000"/>
          <w:sz w:val="28"/>
        </w:rPr>
        <w:t xml:space="preserve">
      "1007. Кассадағы, қымбат металдан жасалған металл ақша (актив). </w:t>
      </w:r>
      <w:r>
        <w:br/>
      </w:r>
      <w:r>
        <w:rPr>
          <w:rFonts w:ascii="Times New Roman"/>
          <w:b w:val="false"/>
          <w:i w:val="false"/>
          <w:color w:val="000000"/>
          <w:sz w:val="28"/>
        </w:rPr>
        <w:t xml:space="preserve">
      Шоттың мақсаты: Кассадағы, қымбат металдан жасалған металл ақша сомаларын есепке алу. Осы металл ақша кейіннен әділ құны есепке алына отырып, бастапқыда сатып алу құны бойынша есепке алынады. </w:t>
      </w:r>
      <w:r>
        <w:br/>
      </w:r>
      <w:r>
        <w:rPr>
          <w:rFonts w:ascii="Times New Roman"/>
          <w:b w:val="false"/>
          <w:i w:val="false"/>
          <w:color w:val="000000"/>
          <w:sz w:val="28"/>
        </w:rPr>
        <w:t xml:space="preserve">
      Кассаға келіп түскен, қымбат металдан жасалған металл ақша шоттың дебеті бойынша жазылады. </w:t>
      </w:r>
      <w:r>
        <w:br/>
      </w:r>
      <w:r>
        <w:rPr>
          <w:rFonts w:ascii="Times New Roman"/>
          <w:b w:val="false"/>
          <w:i w:val="false"/>
          <w:color w:val="000000"/>
          <w:sz w:val="28"/>
        </w:rPr>
        <w:t xml:space="preserve">
      Шоттың кредиті бойынша кассадан берілген, қымбат металдан жасалған металл ақша оларды үшінші тұлғаларға сатқан немесе сыйға тартқан кезде есептен шығарылады. </w:t>
      </w:r>
      <w:r>
        <w:br/>
      </w:r>
      <w:r>
        <w:rPr>
          <w:rFonts w:ascii="Times New Roman"/>
          <w:b w:val="false"/>
          <w:i w:val="false"/>
          <w:color w:val="000000"/>
          <w:sz w:val="28"/>
        </w:rPr>
        <w:t xml:space="preserve">
      1008. Жол чектеріндегі ақша (актив). </w:t>
      </w:r>
      <w:r>
        <w:br/>
      </w:r>
      <w:r>
        <w:rPr>
          <w:rFonts w:ascii="Times New Roman"/>
          <w:b w:val="false"/>
          <w:i w:val="false"/>
          <w:color w:val="000000"/>
          <w:sz w:val="28"/>
        </w:rPr>
        <w:t xml:space="preserve">
      Шоттың мақсаты: Жол чектеріндегі ақша сомаларын есепке алу. </w:t>
      </w:r>
      <w:r>
        <w:br/>
      </w:r>
      <w:r>
        <w:rPr>
          <w:rFonts w:ascii="Times New Roman"/>
          <w:b w:val="false"/>
          <w:i w:val="false"/>
          <w:color w:val="000000"/>
          <w:sz w:val="28"/>
        </w:rPr>
        <w:t xml:space="preserve">
      Жол чектеріндегі ақша сомалары шоттың дебеті бойынша жазылады. </w:t>
      </w:r>
      <w:r>
        <w:br/>
      </w:r>
      <w:r>
        <w:rPr>
          <w:rFonts w:ascii="Times New Roman"/>
          <w:b w:val="false"/>
          <w:i w:val="false"/>
          <w:color w:val="000000"/>
          <w:sz w:val="28"/>
        </w:rPr>
        <w:t xml:space="preserve">
      Шоттың кредиті бойынша жол чектерін чек ұстаушыға берген (сатқан) кезде осы чектеріндегі ақша сомаларын есептен шығару жазылады. </w:t>
      </w:r>
      <w:r>
        <w:br/>
      </w:r>
      <w:r>
        <w:rPr>
          <w:rFonts w:ascii="Times New Roman"/>
          <w:b w:val="false"/>
          <w:i w:val="false"/>
          <w:color w:val="000000"/>
          <w:sz w:val="28"/>
        </w:rPr>
        <w:t xml:space="preserve">
      1011. Аффинирленген қымбат металдар (актив). </w:t>
      </w:r>
      <w:r>
        <w:br/>
      </w:r>
      <w:r>
        <w:rPr>
          <w:rFonts w:ascii="Times New Roman"/>
          <w:b w:val="false"/>
          <w:i w:val="false"/>
          <w:color w:val="000000"/>
          <w:sz w:val="28"/>
        </w:rPr>
        <w:t xml:space="preserve">
      Шоттың мақсаты: Аффинирленген қымбат металдардың құнын есепке алу. </w:t>
      </w:r>
      <w:r>
        <w:br/>
      </w:r>
      <w:r>
        <w:rPr>
          <w:rFonts w:ascii="Times New Roman"/>
          <w:b w:val="false"/>
          <w:i w:val="false"/>
          <w:color w:val="000000"/>
          <w:sz w:val="28"/>
        </w:rPr>
        <w:t xml:space="preserve">
      Шоттың дебеті бойынша аффинирленген қымбат металдардың құны жазылады. </w:t>
      </w:r>
      <w:r>
        <w:br/>
      </w:r>
      <w:r>
        <w:rPr>
          <w:rFonts w:ascii="Times New Roman"/>
          <w:b w:val="false"/>
          <w:i w:val="false"/>
          <w:color w:val="000000"/>
          <w:sz w:val="28"/>
        </w:rPr>
        <w:t xml:space="preserve">
      Шоттың кредиті бойынша тазартылған қымбат металдар баланстан шығарылған кезде олардың құнын есептен шығару жазылады. </w:t>
      </w:r>
      <w:r>
        <w:br/>
      </w:r>
      <w:r>
        <w:rPr>
          <w:rFonts w:ascii="Times New Roman"/>
          <w:b w:val="false"/>
          <w:i w:val="false"/>
          <w:color w:val="000000"/>
          <w:sz w:val="28"/>
        </w:rPr>
        <w:t xml:space="preserve">
      1012. Жолдағы аффинирленген қымбат металдар (актив). </w:t>
      </w:r>
      <w:r>
        <w:br/>
      </w:r>
      <w:r>
        <w:rPr>
          <w:rFonts w:ascii="Times New Roman"/>
          <w:b w:val="false"/>
          <w:i w:val="false"/>
          <w:color w:val="000000"/>
          <w:sz w:val="28"/>
        </w:rPr>
        <w:t xml:space="preserve">
      Шоттың мақсаты: Жолдағы тазартылған қымбат металдардың құнын есепке алу. </w:t>
      </w:r>
      <w:r>
        <w:br/>
      </w:r>
      <w:r>
        <w:rPr>
          <w:rFonts w:ascii="Times New Roman"/>
          <w:b w:val="false"/>
          <w:i w:val="false"/>
          <w:color w:val="000000"/>
          <w:sz w:val="28"/>
        </w:rPr>
        <w:t xml:space="preserve">
      Шоттың дебеті бойынша жолдағы аффинирленген қымбат металдардың құны жазылады. </w:t>
      </w:r>
      <w:r>
        <w:br/>
      </w:r>
      <w:r>
        <w:rPr>
          <w:rFonts w:ascii="Times New Roman"/>
          <w:b w:val="false"/>
          <w:i w:val="false"/>
          <w:color w:val="000000"/>
          <w:sz w:val="28"/>
        </w:rPr>
        <w:t xml:space="preserve">
      Шоттың кредиті бойынша алушыдан тазартылған қымбат металдарды алғандығы немесе аванстық есеп бергені жөнінде растама алғаннан кейін қымбат металдар баланстан шығарылған кезде олардың құны есептен шығарылады. </w:t>
      </w:r>
      <w:r>
        <w:br/>
      </w:r>
      <w:r>
        <w:rPr>
          <w:rFonts w:ascii="Times New Roman"/>
          <w:b w:val="false"/>
          <w:i w:val="false"/>
          <w:color w:val="000000"/>
          <w:sz w:val="28"/>
        </w:rPr>
        <w:t xml:space="preserve">
      1013. Металл шоттарда орналастырылған қымбат металдар (актив). </w:t>
      </w:r>
      <w:r>
        <w:br/>
      </w:r>
      <w:r>
        <w:rPr>
          <w:rFonts w:ascii="Times New Roman"/>
          <w:b w:val="false"/>
          <w:i w:val="false"/>
          <w:color w:val="000000"/>
          <w:sz w:val="28"/>
        </w:rPr>
        <w:t xml:space="preserve">
      Шоттың мақсаты: Металл шоттарда орналастырылған қымбат металдардың құнын есепке алу. </w:t>
      </w:r>
      <w:r>
        <w:br/>
      </w:r>
      <w:r>
        <w:rPr>
          <w:rFonts w:ascii="Times New Roman"/>
          <w:b w:val="false"/>
          <w:i w:val="false"/>
          <w:color w:val="000000"/>
          <w:sz w:val="28"/>
        </w:rPr>
        <w:t xml:space="preserve">
      Шоттың дебеті бойынша металл шоттарда орналастырылған қымбат металдардың құны жазылады. </w:t>
      </w:r>
      <w:r>
        <w:br/>
      </w:r>
      <w:r>
        <w:rPr>
          <w:rFonts w:ascii="Times New Roman"/>
          <w:b w:val="false"/>
          <w:i w:val="false"/>
          <w:color w:val="000000"/>
          <w:sz w:val="28"/>
        </w:rPr>
        <w:t xml:space="preserve">
      Шоттың кредиті бойынша металл шоттарда орналастырылған қымбат металдар қайтарылған кезде олардың құны есептен шығарылады"; </w:t>
      </w:r>
      <w:r>
        <w:br/>
      </w:r>
      <w:r>
        <w:rPr>
          <w:rFonts w:ascii="Times New Roman"/>
          <w:b w:val="false"/>
          <w:i w:val="false"/>
          <w:color w:val="000000"/>
          <w:sz w:val="28"/>
        </w:rPr>
        <w:t xml:space="preserve">
      1101, 1102, 1103, 1104, 1251, 1252, 1253, 1254, 1255, 1256, 1407, 1856, 3586, 6625 шоттардың сипаттамаларындағы "банкке" деген сөз алынып тасталсын; </w:t>
      </w:r>
    </w:p>
    <w:bookmarkEnd w:id="128"/>
    <w:bookmarkStart w:name="z130" w:id="129"/>
    <w:p>
      <w:pPr>
        <w:spacing w:after="0"/>
        <w:ind w:left="0"/>
        <w:jc w:val="both"/>
      </w:pPr>
      <w:r>
        <w:rPr>
          <w:rFonts w:ascii="Times New Roman"/>
          <w:b w:val="false"/>
          <w:i w:val="false"/>
          <w:color w:val="000000"/>
          <w:sz w:val="28"/>
        </w:rPr>
        <w:t xml:space="preserve">
      1201 шоттың сипаттамасының мемлекеттік тілдегі мәтінінде: </w:t>
      </w:r>
      <w:r>
        <w:br/>
      </w:r>
      <w:r>
        <w:rPr>
          <w:rFonts w:ascii="Times New Roman"/>
          <w:b w:val="false"/>
          <w:i w:val="false"/>
          <w:color w:val="000000"/>
          <w:sz w:val="28"/>
        </w:rPr>
        <w:t xml:space="preserve">
      "әділ" деген сөз "номиналдық" деген сөзбен ауыстырылсын; </w:t>
      </w:r>
      <w:r>
        <w:br/>
      </w:r>
      <w:r>
        <w:rPr>
          <w:rFonts w:ascii="Times New Roman"/>
          <w:b w:val="false"/>
          <w:i w:val="false"/>
          <w:color w:val="000000"/>
          <w:sz w:val="28"/>
        </w:rPr>
        <w:t xml:space="preserve">
      үшінші абзацтағы ", сондай-ақ оларды қайта бағалау кезіндегі оң айырманың сомасы" сөздер алынып тасталсын; </w:t>
      </w:r>
      <w:r>
        <w:br/>
      </w:r>
      <w:r>
        <w:rPr>
          <w:rFonts w:ascii="Times New Roman"/>
          <w:b w:val="false"/>
          <w:i w:val="false"/>
          <w:color w:val="000000"/>
          <w:sz w:val="28"/>
        </w:rPr>
        <w:t xml:space="preserve">
      төртінші абзацтағы "N 1202 немесе N 1203 баланстық есепшоттарға" деген сөздер "N 1202 баланстық шотқа" деген сөздермен ауыстырылсын; </w:t>
      </w:r>
    </w:p>
    <w:bookmarkEnd w:id="129"/>
    <w:bookmarkStart w:name="z131" w:id="130"/>
    <w:p>
      <w:pPr>
        <w:spacing w:after="0"/>
        <w:ind w:left="0"/>
        <w:jc w:val="both"/>
      </w:pPr>
      <w:r>
        <w:rPr>
          <w:rFonts w:ascii="Times New Roman"/>
          <w:b w:val="false"/>
          <w:i w:val="false"/>
          <w:color w:val="000000"/>
          <w:sz w:val="28"/>
        </w:rPr>
        <w:t xml:space="preserve">
      1202 шоттың сипаттамасында: </w:t>
      </w:r>
      <w:r>
        <w:br/>
      </w:r>
      <w:r>
        <w:rPr>
          <w:rFonts w:ascii="Times New Roman"/>
          <w:b w:val="false"/>
          <w:i w:val="false"/>
          <w:color w:val="000000"/>
          <w:sz w:val="28"/>
        </w:rPr>
        <w:t xml:space="preserve">
      "сатып алған бағалы қағаздар" деген сөздер "сатып алынған бағалы қағаздар" деген сөздермен ауыстырылсын; </w:t>
      </w:r>
      <w:r>
        <w:br/>
      </w:r>
      <w:r>
        <w:rPr>
          <w:rFonts w:ascii="Times New Roman"/>
          <w:b w:val="false"/>
          <w:i w:val="false"/>
          <w:color w:val="000000"/>
          <w:sz w:val="28"/>
        </w:rPr>
        <w:t xml:space="preserve">
      төртінші абзацтағы "олар N 1203 баланстық есепшотқа жатқызылған" деген сөздер "олар баланстан шығарылған" деген сөздермен ауыстырылсын"; </w:t>
      </w:r>
    </w:p>
    <w:bookmarkEnd w:id="130"/>
    <w:bookmarkStart w:name="z132" w:id="131"/>
    <w:p>
      <w:pPr>
        <w:spacing w:after="0"/>
        <w:ind w:left="0"/>
        <w:jc w:val="both"/>
      </w:pPr>
      <w:r>
        <w:rPr>
          <w:rFonts w:ascii="Times New Roman"/>
          <w:b w:val="false"/>
          <w:i w:val="false"/>
          <w:color w:val="000000"/>
          <w:sz w:val="28"/>
        </w:rPr>
        <w:t xml:space="preserve">
      1204 шоттың сипаттамасынан кейін мынадай редакциядағы 1205, 1206, 1207, 1208 және 1209 шоттардың сипаттамаларымен толықтырылсын: </w:t>
      </w:r>
      <w:r>
        <w:br/>
      </w:r>
      <w:r>
        <w:rPr>
          <w:rFonts w:ascii="Times New Roman"/>
          <w:b w:val="false"/>
          <w:i w:val="false"/>
          <w:color w:val="000000"/>
          <w:sz w:val="28"/>
        </w:rPr>
        <w:t xml:space="preserve">
      "1205. Саудаға арналған, сатып алынған бағалы қағаздар бойынша дисконт (қарсы актив). </w:t>
      </w:r>
      <w:r>
        <w:br/>
      </w:r>
      <w:r>
        <w:rPr>
          <w:rFonts w:ascii="Times New Roman"/>
          <w:b w:val="false"/>
          <w:i w:val="false"/>
          <w:color w:val="000000"/>
          <w:sz w:val="28"/>
        </w:rPr>
        <w:t xml:space="preserve">
      Шоттың мақсаты: Саудаға арналған бағалы қағаздардың номиналдық құнының олардың сатып алу құнынан асып кетуін есепке алу (дисконт). </w:t>
      </w:r>
      <w:r>
        <w:br/>
      </w:r>
      <w:r>
        <w:rPr>
          <w:rFonts w:ascii="Times New Roman"/>
          <w:b w:val="false"/>
          <w:i w:val="false"/>
          <w:color w:val="000000"/>
          <w:sz w:val="28"/>
        </w:rPr>
        <w:t xml:space="preserve">
      Шоттың кредиті бойынша саудаға арналған бағалы қағаздардың номиналдық құнының олардың сатып алу құнынан асып кету сомасы жазылады (дисконт). </w:t>
      </w:r>
      <w:r>
        <w:br/>
      </w:r>
      <w:r>
        <w:rPr>
          <w:rFonts w:ascii="Times New Roman"/>
          <w:b w:val="false"/>
          <w:i w:val="false"/>
          <w:color w:val="000000"/>
          <w:sz w:val="28"/>
        </w:rPr>
        <w:t xml:space="preserve">
      Шоттың дебеті бойынша саудаға арналған, сатып алынған бағалы қағаздар бойынша дисконт амортизациясының сомасы N 4202 баланстық шотпен корреспонденцияда жазылады. </w:t>
      </w:r>
      <w:r>
        <w:br/>
      </w:r>
      <w:r>
        <w:rPr>
          <w:rFonts w:ascii="Times New Roman"/>
          <w:b w:val="false"/>
          <w:i w:val="false"/>
          <w:color w:val="000000"/>
          <w:sz w:val="28"/>
        </w:rPr>
        <w:t xml:space="preserve">
      1206. Саудаға арналған, сатып алынған бағалы қағаздар бойынша сыйлықақы (актив). </w:t>
      </w:r>
      <w:r>
        <w:br/>
      </w:r>
      <w:r>
        <w:rPr>
          <w:rFonts w:ascii="Times New Roman"/>
          <w:b w:val="false"/>
          <w:i w:val="false"/>
          <w:color w:val="000000"/>
          <w:sz w:val="28"/>
        </w:rPr>
        <w:t xml:space="preserve">
      Шоттың мақсаты: Саудаға арналған бағалы қағаздардың номиналдық құнының олардың сатып алу құнынан асып кетуін есепке алу (сыйлықақы). </w:t>
      </w:r>
      <w:r>
        <w:br/>
      </w:r>
      <w:r>
        <w:rPr>
          <w:rFonts w:ascii="Times New Roman"/>
          <w:b w:val="false"/>
          <w:i w:val="false"/>
          <w:color w:val="000000"/>
          <w:sz w:val="28"/>
        </w:rPr>
        <w:t xml:space="preserve">
      Шоттың дебеті бойынша саудаға арналған бағалы қағаздардың номиналдық құнының олардың сатып алу құнынан асып кету сомасы жазылады (сыйлықақы). </w:t>
      </w:r>
      <w:r>
        <w:br/>
      </w:r>
      <w:r>
        <w:rPr>
          <w:rFonts w:ascii="Times New Roman"/>
          <w:b w:val="false"/>
          <w:i w:val="false"/>
          <w:color w:val="000000"/>
          <w:sz w:val="28"/>
        </w:rPr>
        <w:t xml:space="preserve">
      Шоттың кредиті бойынша сатып алынған саудаға арналған бағалы қағаздар бойынша сыйлықақы амортизациясының сомасы N 5305 баланстық шотпен корреспонденцияда жазылады. </w:t>
      </w:r>
      <w:r>
        <w:br/>
      </w:r>
      <w:r>
        <w:rPr>
          <w:rFonts w:ascii="Times New Roman"/>
          <w:b w:val="false"/>
          <w:i w:val="false"/>
          <w:color w:val="000000"/>
          <w:sz w:val="28"/>
        </w:rPr>
        <w:t xml:space="preserve">
      1207. Саудаға арналған бағалы қағаздар бойынша, олар сатып алынғанға дейін алдыңғы ұстаушылар есептеген сыйақы (актив). </w:t>
      </w:r>
      <w:r>
        <w:br/>
      </w:r>
      <w:r>
        <w:rPr>
          <w:rFonts w:ascii="Times New Roman"/>
          <w:b w:val="false"/>
          <w:i w:val="false"/>
          <w:color w:val="000000"/>
          <w:sz w:val="28"/>
        </w:rPr>
        <w:t xml:space="preserve">
      Шоттың мақсаты: Саудаға арналған бағалы қағаздар бойынша, олар сатып алынғанға дейін алдыңғы ұстаушылар есептеген сыйақы сомаларын есепке алу. </w:t>
      </w:r>
      <w:r>
        <w:br/>
      </w:r>
      <w:r>
        <w:rPr>
          <w:rFonts w:ascii="Times New Roman"/>
          <w:b w:val="false"/>
          <w:i w:val="false"/>
          <w:color w:val="000000"/>
          <w:sz w:val="28"/>
        </w:rPr>
        <w:t xml:space="preserve">
      Шоттың дебеті бойынша саудаға арналған бағалы қағаздар бойынша, олар сатып алынғанға дейін алдыңғы ұстаушылар есептеген сыйақы сомасы жазылады. </w:t>
      </w:r>
      <w:r>
        <w:br/>
      </w:r>
      <w:r>
        <w:rPr>
          <w:rFonts w:ascii="Times New Roman"/>
          <w:b w:val="false"/>
          <w:i w:val="false"/>
          <w:color w:val="000000"/>
          <w:sz w:val="28"/>
        </w:rPr>
        <w:t xml:space="preserve">
      Шоттың кредиті бойынша саудаға арналған бағалы қағаздар бойынша, олар сатып алынғанға дейін алдыңғы ұстаушылар есептеген сыйақы сомалары есептен шығарылады. </w:t>
      </w:r>
      <w:r>
        <w:br/>
      </w:r>
      <w:r>
        <w:rPr>
          <w:rFonts w:ascii="Times New Roman"/>
          <w:b w:val="false"/>
          <w:i w:val="false"/>
          <w:color w:val="000000"/>
          <w:sz w:val="28"/>
        </w:rPr>
        <w:t xml:space="preserve">
      1208. Саудаға арналған бағалы қағаздардың әділ құнын оң </w:t>
      </w:r>
      <w:r>
        <w:br/>
      </w:r>
      <w:r>
        <w:rPr>
          <w:rFonts w:ascii="Times New Roman"/>
          <w:b w:val="false"/>
          <w:i w:val="false"/>
          <w:color w:val="000000"/>
          <w:sz w:val="28"/>
        </w:rPr>
        <w:t xml:space="preserve">
            түзету шоты (актив). </w:t>
      </w:r>
      <w:r>
        <w:br/>
      </w:r>
      <w:r>
        <w:rPr>
          <w:rFonts w:ascii="Times New Roman"/>
          <w:b w:val="false"/>
          <w:i w:val="false"/>
          <w:color w:val="000000"/>
          <w:sz w:val="28"/>
        </w:rPr>
        <w:t xml:space="preserve">
      Шоттың мақсаты: Саудаға арналған бағалы қағаздарды сатып алу бойынша біржолғы шығындардың сомаларын және осы бағалы қағаздарды құнын қайта бағалаудан жұмсалмаған кірістердің сомаларын есепке алу. </w:t>
      </w:r>
      <w:r>
        <w:br/>
      </w:r>
      <w:r>
        <w:rPr>
          <w:rFonts w:ascii="Times New Roman"/>
          <w:b w:val="false"/>
          <w:i w:val="false"/>
          <w:color w:val="000000"/>
          <w:sz w:val="28"/>
        </w:rPr>
        <w:t xml:space="preserve">
      Шоттың дебеті бойынша саудаға арналған бағалы қағаздарды сатып алу бойынша біржолғы шығындардың сомалары және осы бағалы қағаздарды құнын қайта бағалаудан жұмсалмаған кірістердің сомалары жазылады. </w:t>
      </w:r>
      <w:r>
        <w:br/>
      </w:r>
      <w:r>
        <w:rPr>
          <w:rFonts w:ascii="Times New Roman"/>
          <w:b w:val="false"/>
          <w:i w:val="false"/>
          <w:color w:val="000000"/>
          <w:sz w:val="28"/>
        </w:rPr>
        <w:t xml:space="preserve">
      Шоттың кредиті бойынша саудаға арналған бағалы қағаздардың әділ құнын оң түзету сомасын қарсы әріптес қайтарған немесе осы бағалы қағаздарды сатқан кезде N 1209 баланстық шотпен сальдо жасаған кезде осы сома есептен шығарылады. </w:t>
      </w:r>
      <w:r>
        <w:br/>
      </w:r>
      <w:r>
        <w:rPr>
          <w:rFonts w:ascii="Times New Roman"/>
          <w:b w:val="false"/>
          <w:i w:val="false"/>
          <w:color w:val="000000"/>
          <w:sz w:val="28"/>
        </w:rPr>
        <w:t xml:space="preserve">
      1209. Саудаға арналған бағалы қағаздардың әділ құнын теріс </w:t>
      </w:r>
      <w:r>
        <w:br/>
      </w:r>
      <w:r>
        <w:rPr>
          <w:rFonts w:ascii="Times New Roman"/>
          <w:b w:val="false"/>
          <w:i w:val="false"/>
          <w:color w:val="000000"/>
          <w:sz w:val="28"/>
        </w:rPr>
        <w:t xml:space="preserve">
            түзету шоты (қарсы актив). </w:t>
      </w:r>
      <w:r>
        <w:br/>
      </w:r>
      <w:r>
        <w:rPr>
          <w:rFonts w:ascii="Times New Roman"/>
          <w:b w:val="false"/>
          <w:i w:val="false"/>
          <w:color w:val="000000"/>
          <w:sz w:val="28"/>
        </w:rPr>
        <w:t xml:space="preserve">
      Шоттың мақсаты: Саудаға арналған бағалы қағаздарды қайта бағалаудан шығыстардың сомаларын есепке алу. </w:t>
      </w:r>
      <w:r>
        <w:br/>
      </w:r>
      <w:r>
        <w:rPr>
          <w:rFonts w:ascii="Times New Roman"/>
          <w:b w:val="false"/>
          <w:i w:val="false"/>
          <w:color w:val="000000"/>
          <w:sz w:val="28"/>
        </w:rPr>
        <w:t xml:space="preserve">
      Шоттың кредиті бойынша саудаға арналған бағалы қағаздардың әділ құнын төмендетуден жұмсалмаған шығыстардың сомасы жазылады. </w:t>
      </w:r>
      <w:r>
        <w:br/>
      </w:r>
      <w:r>
        <w:rPr>
          <w:rFonts w:ascii="Times New Roman"/>
          <w:b w:val="false"/>
          <w:i w:val="false"/>
          <w:color w:val="000000"/>
          <w:sz w:val="28"/>
        </w:rPr>
        <w:t xml:space="preserve">
      Шоттың дебеті бойынша саудаға арналған бағалы қағаздардың әділ құнын оң түзету сомасы осы бағалы қағаздар сатылған кезде N 1208 баланстық шотпен сальдо жасаған кезде осы сома есептен шығарылады."; </w:t>
      </w:r>
    </w:p>
    <w:bookmarkEnd w:id="131"/>
    <w:bookmarkStart w:name="z133" w:id="132"/>
    <w:p>
      <w:pPr>
        <w:spacing w:after="0"/>
        <w:ind w:left="0"/>
        <w:jc w:val="both"/>
      </w:pPr>
      <w:r>
        <w:rPr>
          <w:rFonts w:ascii="Times New Roman"/>
          <w:b w:val="false"/>
          <w:i w:val="false"/>
          <w:color w:val="000000"/>
          <w:sz w:val="28"/>
        </w:rPr>
        <w:t xml:space="preserve">
      1251 шоттың сипаттамасында: </w:t>
      </w:r>
      <w:r>
        <w:br/>
      </w:r>
      <w:r>
        <w:rPr>
          <w:rFonts w:ascii="Times New Roman"/>
          <w:b w:val="false"/>
          <w:i w:val="false"/>
          <w:color w:val="000000"/>
          <w:sz w:val="28"/>
        </w:rPr>
        <w:t xml:space="preserve">
      екінші және үшінші абзацтағы "жұмыс күнінен кейінгі бір түнге" деген сөздер "салым орналастырылған күннен кейінгі жұмыс күні басталғанға дейін" деген сөздермен ауыстырылсын; </w:t>
      </w:r>
      <w:r>
        <w:br/>
      </w:r>
      <w:r>
        <w:rPr>
          <w:rFonts w:ascii="Times New Roman"/>
          <w:b w:val="false"/>
          <w:i w:val="false"/>
          <w:color w:val="000000"/>
          <w:sz w:val="28"/>
        </w:rPr>
        <w:t xml:space="preserve">
      төртінші абзацтағы "1257" және "1258" нөмірлер тиісінше "1253" және "1257" нөмірлермен ауыстырылсын; </w:t>
      </w:r>
    </w:p>
    <w:bookmarkEnd w:id="132"/>
    <w:bookmarkStart w:name="z134" w:id="133"/>
    <w:p>
      <w:pPr>
        <w:spacing w:after="0"/>
        <w:ind w:left="0"/>
        <w:jc w:val="both"/>
      </w:pPr>
      <w:r>
        <w:rPr>
          <w:rFonts w:ascii="Times New Roman"/>
          <w:b w:val="false"/>
          <w:i w:val="false"/>
          <w:color w:val="000000"/>
          <w:sz w:val="28"/>
        </w:rPr>
        <w:t xml:space="preserve">
      1252, 1253, 1254, 1255 және 1256 шоттар сипаттамаларының төртінші абзацындағы "N 1257 немесе N 1258 баланстық есепшоттарға" деген сөздер "N 1257 баланстық шотқа" деген сөздермен ауыстырылсын; </w:t>
      </w:r>
    </w:p>
    <w:bookmarkEnd w:id="133"/>
    <w:bookmarkStart w:name="z135" w:id="134"/>
    <w:p>
      <w:pPr>
        <w:spacing w:after="0"/>
        <w:ind w:left="0"/>
        <w:jc w:val="both"/>
      </w:pPr>
      <w:r>
        <w:rPr>
          <w:rFonts w:ascii="Times New Roman"/>
          <w:b w:val="false"/>
          <w:i w:val="false"/>
          <w:color w:val="000000"/>
          <w:sz w:val="28"/>
        </w:rPr>
        <w:t xml:space="preserve">
      1257 шоттың сипаттамасында: </w:t>
      </w:r>
      <w:r>
        <w:br/>
      </w:r>
      <w:r>
        <w:rPr>
          <w:rFonts w:ascii="Times New Roman"/>
          <w:b w:val="false"/>
          <w:i w:val="false"/>
          <w:color w:val="000000"/>
          <w:sz w:val="28"/>
        </w:rPr>
        <w:t xml:space="preserve">
      екінші және үшінші абзацтардағы "орналастырған салымдар" деген сөздер "орналастырылған салымдар" деген сөздермен ауыстырылсын; </w:t>
      </w:r>
      <w:r>
        <w:br/>
      </w:r>
      <w:r>
        <w:rPr>
          <w:rFonts w:ascii="Times New Roman"/>
          <w:b w:val="false"/>
          <w:i w:val="false"/>
          <w:color w:val="000000"/>
          <w:sz w:val="28"/>
        </w:rPr>
        <w:t xml:space="preserve">
      төртінші абзацтағы "банк оларды N 1258 баланстық есепшотқа жатқызған" деген сөздер "олар баланстан есептен шығарылған" деген сөздермен ауыстырылсын; </w:t>
      </w:r>
    </w:p>
    <w:bookmarkEnd w:id="134"/>
    <w:bookmarkStart w:name="z136" w:id="135"/>
    <w:p>
      <w:pPr>
        <w:spacing w:after="0"/>
        <w:ind w:left="0"/>
        <w:jc w:val="both"/>
      </w:pPr>
      <w:r>
        <w:rPr>
          <w:rFonts w:ascii="Times New Roman"/>
          <w:b w:val="false"/>
          <w:i w:val="false"/>
          <w:color w:val="000000"/>
          <w:sz w:val="28"/>
        </w:rPr>
        <w:t xml:space="preserve">
      1259 шот сипаттамасының төртінші абзацындағы "оларды" деген сөз алынып тасталсын, "оқшауланған" деген сөз "үмітсіз" деген сөзбен ауыстырылсын; </w:t>
      </w:r>
    </w:p>
    <w:bookmarkEnd w:id="135"/>
    <w:bookmarkStart w:name="z137" w:id="136"/>
    <w:p>
      <w:pPr>
        <w:spacing w:after="0"/>
        <w:ind w:left="0"/>
        <w:jc w:val="both"/>
      </w:pPr>
      <w:r>
        <w:rPr>
          <w:rFonts w:ascii="Times New Roman"/>
          <w:b w:val="false"/>
          <w:i w:val="false"/>
          <w:color w:val="000000"/>
          <w:sz w:val="28"/>
        </w:rPr>
        <w:t xml:space="preserve">
      1259 шоттың сипаттамасынан кейін мынадай редакциядағы 1260, 1261, 1262, 1263 және 1264 шоттарының сипаттамаларымен толықтырылсын: </w:t>
      </w:r>
      <w:r>
        <w:br/>
      </w:r>
      <w:r>
        <w:rPr>
          <w:rFonts w:ascii="Times New Roman"/>
          <w:b w:val="false"/>
          <w:i w:val="false"/>
          <w:color w:val="000000"/>
          <w:sz w:val="28"/>
        </w:rPr>
        <w:t xml:space="preserve">
      "1260. Басқа банктерде орналастырылған мерзімді салымдардың </w:t>
      </w:r>
      <w:r>
        <w:br/>
      </w:r>
      <w:r>
        <w:rPr>
          <w:rFonts w:ascii="Times New Roman"/>
          <w:b w:val="false"/>
          <w:i w:val="false"/>
          <w:color w:val="000000"/>
          <w:sz w:val="28"/>
        </w:rPr>
        <w:t xml:space="preserve">
             құнын оң түзету шоты (актив). </w:t>
      </w:r>
      <w:r>
        <w:br/>
      </w:r>
      <w:r>
        <w:rPr>
          <w:rFonts w:ascii="Times New Roman"/>
          <w:b w:val="false"/>
          <w:i w:val="false"/>
          <w:color w:val="000000"/>
          <w:sz w:val="28"/>
        </w:rPr>
        <w:t xml:space="preserve">
      Шоттың мақсаты: Басқа банктерде орналастырылған өтеу мерзімі бір жылдан асатын мерзімді салымның есепке алу (баланстық) құнын осы активтің әділ құнын ұлғайту нәтижесінде пайда болған оң түзету сомаларын есепке алу. </w:t>
      </w:r>
      <w:r>
        <w:br/>
      </w:r>
      <w:r>
        <w:rPr>
          <w:rFonts w:ascii="Times New Roman"/>
          <w:b w:val="false"/>
          <w:i w:val="false"/>
          <w:color w:val="000000"/>
          <w:sz w:val="28"/>
        </w:rPr>
        <w:t xml:space="preserve">
      Шоттың дебеті бойынша басқа банктерде орналастырылған өтеу мерзімі бір жылдан асатын мерзімді салымның есепке алу (баланстық) құнын осы активтің әділ құнын ұлғайту нәтижесінде пайда болған оң түзету сомасы жазылады. </w:t>
      </w:r>
      <w:r>
        <w:br/>
      </w:r>
      <w:r>
        <w:rPr>
          <w:rFonts w:ascii="Times New Roman"/>
          <w:b w:val="false"/>
          <w:i w:val="false"/>
          <w:color w:val="000000"/>
          <w:sz w:val="28"/>
        </w:rPr>
        <w:t xml:space="preserve">
      Шоттың кредиті бойынша мерзімді салымның есепке алу (баланстық) құнының сомасы N 1261 баланстық шотпен сальдо жасалған кезде осы соманың оң түзету сомасын есептен шығару жазылады. </w:t>
      </w:r>
    </w:p>
    <w:bookmarkEnd w:id="136"/>
    <w:bookmarkStart w:name="z138" w:id="137"/>
    <w:p>
      <w:pPr>
        <w:spacing w:after="0"/>
        <w:ind w:left="0"/>
        <w:jc w:val="both"/>
      </w:pPr>
      <w:r>
        <w:rPr>
          <w:rFonts w:ascii="Times New Roman"/>
          <w:b w:val="false"/>
          <w:i w:val="false"/>
          <w:color w:val="000000"/>
          <w:sz w:val="28"/>
        </w:rPr>
        <w:t xml:space="preserve">
      1261. Басқа банктерде орналастырылған мерзімді салымның құнын </w:t>
      </w:r>
      <w:r>
        <w:br/>
      </w:r>
      <w:r>
        <w:rPr>
          <w:rFonts w:ascii="Times New Roman"/>
          <w:b w:val="false"/>
          <w:i w:val="false"/>
          <w:color w:val="000000"/>
          <w:sz w:val="28"/>
        </w:rPr>
        <w:t xml:space="preserve">
            оң түзету шоты (қарсы актив). </w:t>
      </w:r>
      <w:r>
        <w:br/>
      </w:r>
      <w:r>
        <w:rPr>
          <w:rFonts w:ascii="Times New Roman"/>
          <w:b w:val="false"/>
          <w:i w:val="false"/>
          <w:color w:val="000000"/>
          <w:sz w:val="28"/>
        </w:rPr>
        <w:t xml:space="preserve">
      Шоттың мақсаты: Басқа банктерде орналастырылған, өтеу мерзімі бір жылдан асатын мерзімді салымның құнын осы активтің әділ құнын азайту нәтижесінде пайда болған теріс түзету сомасын есепке алу. </w:t>
      </w:r>
      <w:r>
        <w:br/>
      </w:r>
      <w:r>
        <w:rPr>
          <w:rFonts w:ascii="Times New Roman"/>
          <w:b w:val="false"/>
          <w:i w:val="false"/>
          <w:color w:val="000000"/>
          <w:sz w:val="28"/>
        </w:rPr>
        <w:t xml:space="preserve">
      Шоттың кредиті бойынша басқа банкке орналастырылған, өтеу мерзімі бір жылдан асатын мерзімді салымның есепке алу (баланстық) құнын осы активтің әділ құнын азайту нәтижесінде пайда болған теріс түзету сомасы жазылады. </w:t>
      </w:r>
      <w:r>
        <w:br/>
      </w:r>
      <w:r>
        <w:rPr>
          <w:rFonts w:ascii="Times New Roman"/>
          <w:b w:val="false"/>
          <w:i w:val="false"/>
          <w:color w:val="000000"/>
          <w:sz w:val="28"/>
        </w:rPr>
        <w:t xml:space="preserve">
      Шоттың дебеті бойынша мерзімді салымның есепке алу (баланстық) құны N 1260 шотпен сальдо жасалған кезде осы соманың теріс түзету сомасы есептен шығарылады. </w:t>
      </w:r>
    </w:p>
    <w:bookmarkEnd w:id="137"/>
    <w:bookmarkStart w:name="z139" w:id="138"/>
    <w:p>
      <w:pPr>
        <w:spacing w:after="0"/>
        <w:ind w:left="0"/>
        <w:jc w:val="both"/>
      </w:pPr>
      <w:r>
        <w:rPr>
          <w:rFonts w:ascii="Times New Roman"/>
          <w:b w:val="false"/>
          <w:i w:val="false"/>
          <w:color w:val="000000"/>
          <w:sz w:val="28"/>
        </w:rPr>
        <w:t xml:space="preserve">
      1262. Басқа банктерде орналастырылған мерзімді салымның құнын </w:t>
      </w:r>
      <w:r>
        <w:br/>
      </w:r>
      <w:r>
        <w:rPr>
          <w:rFonts w:ascii="Times New Roman"/>
          <w:b w:val="false"/>
          <w:i w:val="false"/>
          <w:color w:val="000000"/>
          <w:sz w:val="28"/>
        </w:rPr>
        <w:t xml:space="preserve">
            теріс түзету шоты (актив). </w:t>
      </w:r>
      <w:r>
        <w:br/>
      </w:r>
      <w:r>
        <w:rPr>
          <w:rFonts w:ascii="Times New Roman"/>
          <w:b w:val="false"/>
          <w:i w:val="false"/>
          <w:color w:val="000000"/>
          <w:sz w:val="28"/>
        </w:rPr>
        <w:t xml:space="preserve">
      Шоттың мақсаты: Басқа банктерде орналастырылған, өтеу мерзімі бір жылдан асатын мерзімді салымның құнын осы активтің әділ құнын ұлғайту нәтижесінде пайда болған теріс түзету сомасын есепке алу. </w:t>
      </w:r>
      <w:r>
        <w:br/>
      </w:r>
      <w:r>
        <w:rPr>
          <w:rFonts w:ascii="Times New Roman"/>
          <w:b w:val="false"/>
          <w:i w:val="false"/>
          <w:color w:val="000000"/>
          <w:sz w:val="28"/>
        </w:rPr>
        <w:t xml:space="preserve">
      Шоттың дебеті бойынша басқа банктерде орналастырылған, өтеу мерзімі бір жылдан асатын мерзімді салымның есепке алу (баланстық) құнын осы активтің әділ құнын азайту нәтижесінде пайда болған оң түзету сомасы жазылады. </w:t>
      </w:r>
      <w:r>
        <w:br/>
      </w:r>
      <w:r>
        <w:rPr>
          <w:rFonts w:ascii="Times New Roman"/>
          <w:b w:val="false"/>
          <w:i w:val="false"/>
          <w:color w:val="000000"/>
          <w:sz w:val="28"/>
        </w:rPr>
        <w:t xml:space="preserve">
      Шоттың кредиті бойынша мерзімді салымның есепке алу (баланстық) құны N 1263 шотпен сальдо жасалған кезде осы соманың оң түзету сомасы есептен шығарылады. </w:t>
      </w:r>
    </w:p>
    <w:bookmarkEnd w:id="138"/>
    <w:bookmarkStart w:name="z140" w:id="139"/>
    <w:p>
      <w:pPr>
        <w:spacing w:after="0"/>
        <w:ind w:left="0"/>
        <w:jc w:val="both"/>
      </w:pPr>
      <w:r>
        <w:rPr>
          <w:rFonts w:ascii="Times New Roman"/>
          <w:b w:val="false"/>
          <w:i w:val="false"/>
          <w:color w:val="000000"/>
          <w:sz w:val="28"/>
        </w:rPr>
        <w:t xml:space="preserve">
      1263. Басқа банктерде орналастырылған шартты салымның құнын </w:t>
      </w:r>
      <w:r>
        <w:br/>
      </w:r>
      <w:r>
        <w:rPr>
          <w:rFonts w:ascii="Times New Roman"/>
          <w:b w:val="false"/>
          <w:i w:val="false"/>
          <w:color w:val="000000"/>
          <w:sz w:val="28"/>
        </w:rPr>
        <w:t xml:space="preserve">
            оң түзету шоты (қарсы актив). </w:t>
      </w:r>
      <w:r>
        <w:br/>
      </w:r>
      <w:r>
        <w:rPr>
          <w:rFonts w:ascii="Times New Roman"/>
          <w:b w:val="false"/>
          <w:i w:val="false"/>
          <w:color w:val="000000"/>
          <w:sz w:val="28"/>
        </w:rPr>
        <w:t xml:space="preserve">
      Шоттың мақсаты: Басқа банктерде орналастырылған, өтеу мерзімі бір жылдан асатын шартты салымның құнын осы активтің әділ құнын азайту нәтижесінде пайда болған теріс түзету сомасын есепке алу. </w:t>
      </w:r>
      <w:r>
        <w:br/>
      </w:r>
      <w:r>
        <w:rPr>
          <w:rFonts w:ascii="Times New Roman"/>
          <w:b w:val="false"/>
          <w:i w:val="false"/>
          <w:color w:val="000000"/>
          <w:sz w:val="28"/>
        </w:rPr>
        <w:t xml:space="preserve">
      Шоттың кредиті бойынша басқа банктерде орналастырылған, өтеу мерзімі бір жылдан асатын шартты салымның есепке алу (баланстық) құнын осы активтің әділ құнын азайту нәтижесінде пайда болған теріс түзету сомасы жазылады. </w:t>
      </w:r>
      <w:r>
        <w:br/>
      </w:r>
      <w:r>
        <w:rPr>
          <w:rFonts w:ascii="Times New Roman"/>
          <w:b w:val="false"/>
          <w:i w:val="false"/>
          <w:color w:val="000000"/>
          <w:sz w:val="28"/>
        </w:rPr>
        <w:t xml:space="preserve">
      Шоттың дебеті бойынша шартты салымның есепке алу (баланстық) құны N 1262 шотпен сальдо жасалған кезде осы соманың теріс түзету сомасы есептен шығарылады. </w:t>
      </w:r>
    </w:p>
    <w:bookmarkEnd w:id="139"/>
    <w:bookmarkStart w:name="z141" w:id="140"/>
    <w:p>
      <w:pPr>
        <w:spacing w:after="0"/>
        <w:ind w:left="0"/>
        <w:jc w:val="both"/>
      </w:pPr>
      <w:r>
        <w:rPr>
          <w:rFonts w:ascii="Times New Roman"/>
          <w:b w:val="false"/>
          <w:i w:val="false"/>
          <w:color w:val="000000"/>
          <w:sz w:val="28"/>
        </w:rPr>
        <w:t xml:space="preserve">
      1264. Банктің, кредиттік серіктестіктің және ипотекалық </w:t>
      </w:r>
      <w:r>
        <w:br/>
      </w:r>
      <w:r>
        <w:rPr>
          <w:rFonts w:ascii="Times New Roman"/>
          <w:b w:val="false"/>
          <w:i w:val="false"/>
          <w:color w:val="000000"/>
          <w:sz w:val="28"/>
        </w:rPr>
        <w:t xml:space="preserve">
            компанияның міндеттемелерін қамтамасыз ету (кепілзат, </w:t>
      </w:r>
      <w:r>
        <w:br/>
      </w:r>
      <w:r>
        <w:rPr>
          <w:rFonts w:ascii="Times New Roman"/>
          <w:b w:val="false"/>
          <w:i w:val="false"/>
          <w:color w:val="000000"/>
          <w:sz w:val="28"/>
        </w:rPr>
        <w:t xml:space="preserve">
              кепіл, кепілдеме) болып табылатын салым (актив). </w:t>
      </w:r>
      <w:r>
        <w:br/>
      </w:r>
      <w:r>
        <w:rPr>
          <w:rFonts w:ascii="Times New Roman"/>
          <w:b w:val="false"/>
          <w:i w:val="false"/>
          <w:color w:val="000000"/>
          <w:sz w:val="28"/>
        </w:rPr>
        <w:t xml:space="preserve">
      Шоттың мақсаты: Банктің, кредиттік серіктестіктің және ипотекалық компанияның міндеттемелерін қамтамасыз ету (кепілзат, кепіл, кепілдеме) ретінде берілген ақша сомасын есепке алу. </w:t>
      </w:r>
      <w:r>
        <w:br/>
      </w:r>
      <w:r>
        <w:rPr>
          <w:rFonts w:ascii="Times New Roman"/>
          <w:b w:val="false"/>
          <w:i w:val="false"/>
          <w:color w:val="000000"/>
          <w:sz w:val="28"/>
        </w:rPr>
        <w:t xml:space="preserve">
      Шоттың дебеті бойынша банктің, кредиттік серіктестіктің және ипотекалық компанияның міндеттемелерін қамтамасыз ету (кепілзат, кепіл, кепілдеме) ретінде берілген ақша сомасы жазылады. </w:t>
      </w:r>
      <w:r>
        <w:br/>
      </w:r>
      <w:r>
        <w:rPr>
          <w:rFonts w:ascii="Times New Roman"/>
          <w:b w:val="false"/>
          <w:i w:val="false"/>
          <w:color w:val="000000"/>
          <w:sz w:val="28"/>
        </w:rPr>
        <w:t xml:space="preserve">
      Шоттың дебеті бойынша өзінің міндеттемелерін өтеу немесе ақша қайтару кезінде банктің, кредиттік серіктестіктің және ипотекалық компанияның міндеттемелерін қамтамасыз ету (кепілзат, кепіл, кепілдеме) ретінде берілген ақша сомаларын есептен шығару жазылады."; </w:t>
      </w:r>
    </w:p>
    <w:bookmarkEnd w:id="140"/>
    <w:bookmarkStart w:name="z142" w:id="141"/>
    <w:p>
      <w:pPr>
        <w:spacing w:after="0"/>
        <w:ind w:left="0"/>
        <w:jc w:val="both"/>
      </w:pPr>
      <w:r>
        <w:rPr>
          <w:rFonts w:ascii="Times New Roman"/>
          <w:b w:val="false"/>
          <w:i w:val="false"/>
          <w:color w:val="000000"/>
          <w:sz w:val="28"/>
        </w:rPr>
        <w:t xml:space="preserve">
      1301, 1302 және 1304 шоттардың сипаттамаларында: </w:t>
      </w:r>
      <w:r>
        <w:br/>
      </w:r>
      <w:r>
        <w:rPr>
          <w:rFonts w:ascii="Times New Roman"/>
          <w:b w:val="false"/>
          <w:i w:val="false"/>
          <w:color w:val="000000"/>
          <w:sz w:val="28"/>
        </w:rPr>
        <w:t xml:space="preserve">
      екінші және төртінші абзацтардағы "банк" деген сөз алынып тасталсын; </w:t>
      </w:r>
      <w:r>
        <w:br/>
      </w:r>
      <w:r>
        <w:rPr>
          <w:rFonts w:ascii="Times New Roman"/>
          <w:b w:val="false"/>
          <w:i w:val="false"/>
          <w:color w:val="000000"/>
          <w:sz w:val="28"/>
        </w:rPr>
        <w:t xml:space="preserve">
      төртінші абзацтағы "банк тиісті N 1306 немесе N 1307 баланстық есепшоттарға" деген сөздер "N 1307 баланстық шотқа" деген сөздермен ауыстырылсын; </w:t>
      </w:r>
    </w:p>
    <w:bookmarkEnd w:id="141"/>
    <w:bookmarkStart w:name="z143" w:id="142"/>
    <w:p>
      <w:pPr>
        <w:spacing w:after="0"/>
        <w:ind w:left="0"/>
        <w:jc w:val="both"/>
      </w:pPr>
      <w:r>
        <w:rPr>
          <w:rFonts w:ascii="Times New Roman"/>
          <w:b w:val="false"/>
          <w:i w:val="false"/>
          <w:color w:val="000000"/>
          <w:sz w:val="28"/>
        </w:rPr>
        <w:t xml:space="preserve">
      1302 шоттың сипаттамасынан кейін мынадай редакциядағы 1303 шоттың сипаттамасымен толықтырылсын: </w:t>
      </w:r>
      <w:r>
        <w:br/>
      </w:r>
      <w:r>
        <w:rPr>
          <w:rFonts w:ascii="Times New Roman"/>
          <w:b w:val="false"/>
          <w:i w:val="false"/>
          <w:color w:val="000000"/>
          <w:sz w:val="28"/>
        </w:rPr>
        <w:t xml:space="preserve">
      "1303. Басқа банктерге берілген овернайт заемдар (актив). </w:t>
      </w:r>
      <w:r>
        <w:br/>
      </w:r>
      <w:r>
        <w:rPr>
          <w:rFonts w:ascii="Times New Roman"/>
          <w:b w:val="false"/>
          <w:i w:val="false"/>
          <w:color w:val="000000"/>
          <w:sz w:val="28"/>
        </w:rPr>
        <w:t xml:space="preserve">
      Шоттың мақсаты: Басқа банктерге берілген овернайт заемдарының сомаларын есепке алу. </w:t>
      </w:r>
      <w:r>
        <w:br/>
      </w:r>
      <w:r>
        <w:rPr>
          <w:rFonts w:ascii="Times New Roman"/>
          <w:b w:val="false"/>
          <w:i w:val="false"/>
          <w:color w:val="000000"/>
          <w:sz w:val="28"/>
        </w:rPr>
        <w:t xml:space="preserve">
      Шоттың дебеті бойынша басқа банкке берілген овернайт заемдардың сомалары жазылады. </w:t>
      </w:r>
      <w:r>
        <w:br/>
      </w:r>
      <w:r>
        <w:rPr>
          <w:rFonts w:ascii="Times New Roman"/>
          <w:b w:val="false"/>
          <w:i w:val="false"/>
          <w:color w:val="000000"/>
          <w:sz w:val="28"/>
        </w:rPr>
        <w:t xml:space="preserve">
      Шоттың кредиті бойынша басқа банктерге берілген овернайт заемдар өтелген немесе N 1302 немесе N 1306 баланстық шотқа жатқызылған кезде олардың сомалары есептен шығарылады"; </w:t>
      </w:r>
    </w:p>
    <w:bookmarkEnd w:id="142"/>
    <w:bookmarkStart w:name="z144" w:id="143"/>
    <w:p>
      <w:pPr>
        <w:spacing w:after="0"/>
        <w:ind w:left="0"/>
        <w:jc w:val="both"/>
      </w:pPr>
      <w:r>
        <w:rPr>
          <w:rFonts w:ascii="Times New Roman"/>
          <w:b w:val="false"/>
          <w:i w:val="false"/>
          <w:color w:val="000000"/>
          <w:sz w:val="28"/>
        </w:rPr>
        <w:t xml:space="preserve">
      1305 шоттың сипаттамасында: </w:t>
      </w:r>
      <w:r>
        <w:br/>
      </w:r>
      <w:r>
        <w:rPr>
          <w:rFonts w:ascii="Times New Roman"/>
          <w:b w:val="false"/>
          <w:i w:val="false"/>
          <w:color w:val="000000"/>
          <w:sz w:val="28"/>
        </w:rPr>
        <w:t xml:space="preserve">
      екінші және үшінші абзацтардағы "банктің" деген сөз алынып тасталсын; </w:t>
      </w:r>
      <w:r>
        <w:br/>
      </w:r>
      <w:r>
        <w:rPr>
          <w:rFonts w:ascii="Times New Roman"/>
          <w:b w:val="false"/>
          <w:i w:val="false"/>
          <w:color w:val="000000"/>
          <w:sz w:val="28"/>
        </w:rPr>
        <w:t xml:space="preserve">
      төртінші абзацтағы "оларды банк" деген сөздер "оларды" деген сөзбен ауыстырылсын; </w:t>
      </w:r>
    </w:p>
    <w:bookmarkEnd w:id="143"/>
    <w:bookmarkStart w:name="z145" w:id="144"/>
    <w:p>
      <w:pPr>
        <w:spacing w:after="0"/>
        <w:ind w:left="0"/>
        <w:jc w:val="both"/>
      </w:pPr>
      <w:r>
        <w:rPr>
          <w:rFonts w:ascii="Times New Roman"/>
          <w:b w:val="false"/>
          <w:i w:val="false"/>
          <w:color w:val="000000"/>
          <w:sz w:val="28"/>
        </w:rPr>
        <w:t xml:space="preserve">
      1306 шоттың сипаттамасында: </w:t>
      </w:r>
      <w:r>
        <w:br/>
      </w:r>
      <w:r>
        <w:rPr>
          <w:rFonts w:ascii="Times New Roman"/>
          <w:b w:val="false"/>
          <w:i w:val="false"/>
          <w:color w:val="000000"/>
          <w:sz w:val="28"/>
        </w:rPr>
        <w:t xml:space="preserve">
      екінші және үшінші абзацтағы "банк берген заемдар" деген сөздер "берілген заемдар" деген сөзбен ауыстырылсын"; </w:t>
      </w:r>
      <w:r>
        <w:br/>
      </w:r>
      <w:r>
        <w:rPr>
          <w:rFonts w:ascii="Times New Roman"/>
          <w:b w:val="false"/>
          <w:i w:val="false"/>
          <w:color w:val="000000"/>
          <w:sz w:val="28"/>
        </w:rPr>
        <w:t xml:space="preserve">
      төртінші абзацтағы "оларды банк тиісті N 1307 баланстық есепшоттарға жатқызған" деген сөздер "олар баланстан шығарылған" деген сөзбен ауыстырылсын"; </w:t>
      </w:r>
    </w:p>
    <w:bookmarkEnd w:id="144"/>
    <w:bookmarkStart w:name="z146" w:id="145"/>
    <w:p>
      <w:pPr>
        <w:spacing w:after="0"/>
        <w:ind w:left="0"/>
        <w:jc w:val="both"/>
      </w:pPr>
      <w:r>
        <w:rPr>
          <w:rFonts w:ascii="Times New Roman"/>
          <w:b w:val="false"/>
          <w:i w:val="false"/>
          <w:color w:val="000000"/>
          <w:sz w:val="28"/>
        </w:rPr>
        <w:t xml:space="preserve">
      1309 шоттың сипаттамасында: </w:t>
      </w:r>
      <w:r>
        <w:br/>
      </w:r>
      <w:r>
        <w:rPr>
          <w:rFonts w:ascii="Times New Roman"/>
          <w:b w:val="false"/>
          <w:i w:val="false"/>
          <w:color w:val="000000"/>
          <w:sz w:val="28"/>
        </w:rPr>
        <w:t xml:space="preserve">
      екінші және үшінші абзацтардағы "Банк берген қаржы лизингі" деген сөздер "Берілген қаржы лизингі" деген сөздермен ауыстырылсын; </w:t>
      </w:r>
      <w:r>
        <w:br/>
      </w:r>
      <w:r>
        <w:rPr>
          <w:rFonts w:ascii="Times New Roman"/>
          <w:b w:val="false"/>
          <w:i w:val="false"/>
          <w:color w:val="000000"/>
          <w:sz w:val="28"/>
        </w:rPr>
        <w:t xml:space="preserve">
      төртінші абзацтағы "оларды басқа банк" деген сөздер "оларды" деген сөзбен ауыстырылсын; </w:t>
      </w:r>
    </w:p>
    <w:bookmarkEnd w:id="145"/>
    <w:bookmarkStart w:name="z147" w:id="146"/>
    <w:p>
      <w:pPr>
        <w:spacing w:after="0"/>
        <w:ind w:left="0"/>
        <w:jc w:val="both"/>
      </w:pPr>
      <w:r>
        <w:rPr>
          <w:rFonts w:ascii="Times New Roman"/>
          <w:b w:val="false"/>
          <w:i w:val="false"/>
          <w:color w:val="000000"/>
          <w:sz w:val="28"/>
        </w:rPr>
        <w:t xml:space="preserve">
      1309 шоттың сипаттамасынан кейін мынадай редакциядағы 1310 және 1311 шоттарының сипаттамаларымен толықтырылсын: </w:t>
      </w:r>
    </w:p>
    <w:bookmarkEnd w:id="146"/>
    <w:bookmarkStart w:name="z148" w:id="147"/>
    <w:p>
      <w:pPr>
        <w:spacing w:after="0"/>
        <w:ind w:left="0"/>
        <w:jc w:val="both"/>
      </w:pPr>
      <w:r>
        <w:rPr>
          <w:rFonts w:ascii="Times New Roman"/>
          <w:b w:val="false"/>
          <w:i w:val="false"/>
          <w:color w:val="000000"/>
          <w:sz w:val="28"/>
        </w:rPr>
        <w:t xml:space="preserve">
      "1310. Басқа банктерге берілген заемның құнын оң түзету шоты </w:t>
      </w:r>
      <w:r>
        <w:br/>
      </w:r>
      <w:r>
        <w:rPr>
          <w:rFonts w:ascii="Times New Roman"/>
          <w:b w:val="false"/>
          <w:i w:val="false"/>
          <w:color w:val="000000"/>
          <w:sz w:val="28"/>
        </w:rPr>
        <w:t xml:space="preserve">
             (актив). </w:t>
      </w:r>
      <w:r>
        <w:br/>
      </w:r>
      <w:r>
        <w:rPr>
          <w:rFonts w:ascii="Times New Roman"/>
          <w:b w:val="false"/>
          <w:i w:val="false"/>
          <w:color w:val="000000"/>
          <w:sz w:val="28"/>
        </w:rPr>
        <w:t xml:space="preserve">
      Шоттың мақсаты: Басқа банктерге берілген, өтеу мерзімі бір жылдан асатын заемның құнын есепке алу (баланстық) осы активтің әділ құнын азайту нәтижесінде пайда болған оң түзету сомасын есепке алу. </w:t>
      </w:r>
      <w:r>
        <w:br/>
      </w:r>
      <w:r>
        <w:rPr>
          <w:rFonts w:ascii="Times New Roman"/>
          <w:b w:val="false"/>
          <w:i w:val="false"/>
          <w:color w:val="000000"/>
          <w:sz w:val="28"/>
        </w:rPr>
        <w:t xml:space="preserve">
      Шоттың дебеті бойынша басқа банктерге берілген, өтеу мерзімі бір жылдан асатын заемның есепке алу (баланстық) құнын осы активтің әділ құнын ұлғайту нәтижесінде пайда болған оң түзету сомасы жазылады. </w:t>
      </w:r>
      <w:r>
        <w:br/>
      </w:r>
      <w:r>
        <w:rPr>
          <w:rFonts w:ascii="Times New Roman"/>
          <w:b w:val="false"/>
          <w:i w:val="false"/>
          <w:color w:val="000000"/>
          <w:sz w:val="28"/>
        </w:rPr>
        <w:t xml:space="preserve">
      Шоттың кредиті бойынша заемның есепке алу (баланстық) құны N 1311 шотпен сальдо жасалған кезде осы соманың оң түзету сомасы есептен шығарылады. </w:t>
      </w:r>
    </w:p>
    <w:bookmarkEnd w:id="147"/>
    <w:bookmarkStart w:name="z149" w:id="148"/>
    <w:p>
      <w:pPr>
        <w:spacing w:after="0"/>
        <w:ind w:left="0"/>
        <w:jc w:val="both"/>
      </w:pPr>
      <w:r>
        <w:rPr>
          <w:rFonts w:ascii="Times New Roman"/>
          <w:b w:val="false"/>
          <w:i w:val="false"/>
          <w:color w:val="000000"/>
          <w:sz w:val="28"/>
        </w:rPr>
        <w:t xml:space="preserve">
      1311. Басқа банктерге берілген заемның құнын теріс түзету </w:t>
      </w:r>
      <w:r>
        <w:br/>
      </w:r>
      <w:r>
        <w:rPr>
          <w:rFonts w:ascii="Times New Roman"/>
          <w:b w:val="false"/>
          <w:i w:val="false"/>
          <w:color w:val="000000"/>
          <w:sz w:val="28"/>
        </w:rPr>
        <w:t xml:space="preserve">
            шоты (қарсы актив). </w:t>
      </w:r>
      <w:r>
        <w:br/>
      </w:r>
      <w:r>
        <w:rPr>
          <w:rFonts w:ascii="Times New Roman"/>
          <w:b w:val="false"/>
          <w:i w:val="false"/>
          <w:color w:val="000000"/>
          <w:sz w:val="28"/>
        </w:rPr>
        <w:t xml:space="preserve">
      Шоттың мақсаты: Басқа банктерге берілген, өтеу мерзімі бір жылдан асатын заемның есепке алу (баланстық) құнын осы активтің әділ құнын азайту нәтижесінде пайда болған теріс түзету сомасын есепке алу. </w:t>
      </w:r>
      <w:r>
        <w:br/>
      </w:r>
      <w:r>
        <w:rPr>
          <w:rFonts w:ascii="Times New Roman"/>
          <w:b w:val="false"/>
          <w:i w:val="false"/>
          <w:color w:val="000000"/>
          <w:sz w:val="28"/>
        </w:rPr>
        <w:t xml:space="preserve">
      Шоттың кредиті бойынша басқа банктерге берілген, өтеу мерзімі бір жылдан асатын заемның есепке алу (баланстық) құнын осы активтің әділ құнын азайту нәтижесінде пайда болған теріс түзету сомасы жазылады. </w:t>
      </w:r>
      <w:r>
        <w:br/>
      </w:r>
      <w:r>
        <w:rPr>
          <w:rFonts w:ascii="Times New Roman"/>
          <w:b w:val="false"/>
          <w:i w:val="false"/>
          <w:color w:val="000000"/>
          <w:sz w:val="28"/>
        </w:rPr>
        <w:t xml:space="preserve">
      Шоттың дебеті бойынша заемның есепке алу (баланстық) құны N 1310 шотпен сальдо жасалған кезде осы соманың теріс түзету сомасы есептен шығарылады."; </w:t>
      </w:r>
    </w:p>
    <w:bookmarkEnd w:id="148"/>
    <w:bookmarkStart w:name="z150" w:id="149"/>
    <w:p>
      <w:pPr>
        <w:spacing w:after="0"/>
        <w:ind w:left="0"/>
        <w:jc w:val="both"/>
      </w:pPr>
      <w:r>
        <w:rPr>
          <w:rFonts w:ascii="Times New Roman"/>
          <w:b w:val="false"/>
          <w:i w:val="false"/>
          <w:color w:val="000000"/>
          <w:sz w:val="28"/>
        </w:rPr>
        <w:t xml:space="preserve">
      1339 шоттың сипаттамасында: </w:t>
      </w:r>
      <w:r>
        <w:br/>
      </w:r>
      <w:r>
        <w:rPr>
          <w:rFonts w:ascii="Times New Roman"/>
          <w:b w:val="false"/>
          <w:i w:val="false"/>
          <w:color w:val="000000"/>
          <w:sz w:val="28"/>
        </w:rPr>
        <w:t xml:space="preserve">
      "1339" нөмірі "1319" нөмірмен ауыстырылсын; </w:t>
      </w:r>
      <w:r>
        <w:br/>
      </w:r>
      <w:r>
        <w:rPr>
          <w:rFonts w:ascii="Times New Roman"/>
          <w:b w:val="false"/>
          <w:i w:val="false"/>
          <w:color w:val="000000"/>
          <w:sz w:val="28"/>
        </w:rPr>
        <w:t xml:space="preserve">
      төртінші абзацтағы "оларды" деген сөз алынып тасталсын, "оқшауланған" деген сөз "үмітсіз" деген сөзбен ауыстырылсын; </w:t>
      </w:r>
    </w:p>
    <w:bookmarkEnd w:id="149"/>
    <w:bookmarkStart w:name="z151" w:id="150"/>
    <w:p>
      <w:pPr>
        <w:spacing w:after="0"/>
        <w:ind w:left="0"/>
        <w:jc w:val="both"/>
      </w:pPr>
      <w:r>
        <w:rPr>
          <w:rFonts w:ascii="Times New Roman"/>
          <w:b w:val="false"/>
          <w:i w:val="false"/>
          <w:color w:val="000000"/>
          <w:sz w:val="28"/>
        </w:rPr>
        <w:t xml:space="preserve">
      1319 шоттың сипаттамасынан кейін мынадай редакциядағы 1321, 1322, 1323, 1324, 1325, 1326, 1327, 1328 және 1329 шоттарының сипаттамаларымен толықтырылсын: </w:t>
      </w:r>
      <w:r>
        <w:br/>
      </w:r>
      <w:r>
        <w:rPr>
          <w:rFonts w:ascii="Times New Roman"/>
          <w:b w:val="false"/>
          <w:i w:val="false"/>
          <w:color w:val="000000"/>
          <w:sz w:val="28"/>
        </w:rPr>
        <w:t xml:space="preserve">
      "1321. Банк операцияларының жекелеген түрлерін жүзеге </w:t>
      </w:r>
      <w:r>
        <w:br/>
      </w:r>
      <w:r>
        <w:rPr>
          <w:rFonts w:ascii="Times New Roman"/>
          <w:b w:val="false"/>
          <w:i w:val="false"/>
          <w:color w:val="000000"/>
          <w:sz w:val="28"/>
        </w:rPr>
        <w:t xml:space="preserve">
             асыратын ұйымдарға берілген овердрафт заемдары (актив). </w:t>
      </w:r>
      <w:r>
        <w:br/>
      </w:r>
      <w:r>
        <w:rPr>
          <w:rFonts w:ascii="Times New Roman"/>
          <w:b w:val="false"/>
          <w:i w:val="false"/>
          <w:color w:val="000000"/>
          <w:sz w:val="28"/>
        </w:rPr>
        <w:t xml:space="preserve">
      Шоттың мақсаты: Банк операцияларының жекелеген түрлерін жүзеге асыратын ұйымдарға берілген овердрафт заемдардың сомаларын есепке алу. </w:t>
      </w:r>
      <w:r>
        <w:br/>
      </w:r>
      <w:r>
        <w:rPr>
          <w:rFonts w:ascii="Times New Roman"/>
          <w:b w:val="false"/>
          <w:i w:val="false"/>
          <w:color w:val="000000"/>
          <w:sz w:val="28"/>
        </w:rPr>
        <w:t xml:space="preserve">
      Шоттың дебеті бойынша банк операцияларының жекелеген түрлерін жүзеге асыратын ұйымдарға берілген овердрафт заемдардың сомалары жазылады. </w:t>
      </w:r>
      <w:r>
        <w:br/>
      </w:r>
      <w:r>
        <w:rPr>
          <w:rFonts w:ascii="Times New Roman"/>
          <w:b w:val="false"/>
          <w:i w:val="false"/>
          <w:color w:val="000000"/>
          <w:sz w:val="28"/>
        </w:rPr>
        <w:t xml:space="preserve">
      Шоттың кредиті бойынша берілген овердрафт заемдарды банк операцияларының жекелеген түрлерін жүзеге асыратын ұйымдар өтеген немесе олар N 1327 баланстық шотқа жатқызылған кезде олардың сомалары есептен шығарылады. </w:t>
      </w:r>
    </w:p>
    <w:bookmarkEnd w:id="150"/>
    <w:bookmarkStart w:name="z152" w:id="151"/>
    <w:p>
      <w:pPr>
        <w:spacing w:after="0"/>
        <w:ind w:left="0"/>
        <w:jc w:val="both"/>
      </w:pPr>
      <w:r>
        <w:rPr>
          <w:rFonts w:ascii="Times New Roman"/>
          <w:b w:val="false"/>
          <w:i w:val="false"/>
          <w:color w:val="000000"/>
          <w:sz w:val="28"/>
        </w:rPr>
        <w:t xml:space="preserve">
      1322. Банк операцияларының жекелеген түрлерін жүзеге асыратын </w:t>
      </w:r>
      <w:r>
        <w:br/>
      </w:r>
      <w:r>
        <w:rPr>
          <w:rFonts w:ascii="Times New Roman"/>
          <w:b w:val="false"/>
          <w:i w:val="false"/>
          <w:color w:val="000000"/>
          <w:sz w:val="28"/>
        </w:rPr>
        <w:t xml:space="preserve">
            ұйымдарға берілген қысқа мерзімді заемдар (актив). </w:t>
      </w:r>
      <w:r>
        <w:br/>
      </w:r>
      <w:r>
        <w:rPr>
          <w:rFonts w:ascii="Times New Roman"/>
          <w:b w:val="false"/>
          <w:i w:val="false"/>
          <w:color w:val="000000"/>
          <w:sz w:val="28"/>
        </w:rPr>
        <w:t xml:space="preserve">
      Шоттың мақсаты: Банк операцияларының жекелеген түрлерін жүзеге асыратын ұйымдарға берілген, өтеу мерзімі қоса алғанда бір жыл болатын заемдардың сомаларын есепке алу. </w:t>
      </w:r>
      <w:r>
        <w:br/>
      </w:r>
      <w:r>
        <w:rPr>
          <w:rFonts w:ascii="Times New Roman"/>
          <w:b w:val="false"/>
          <w:i w:val="false"/>
          <w:color w:val="000000"/>
          <w:sz w:val="28"/>
        </w:rPr>
        <w:t xml:space="preserve">
      Шоттың дебеті бойынша банк операцияларының жекелеген түрлерін жүзеге асыратын ұйымдарға берілген қысқа мерзімді заемдардың сомасы жазылады. </w:t>
      </w:r>
      <w:r>
        <w:br/>
      </w:r>
      <w:r>
        <w:rPr>
          <w:rFonts w:ascii="Times New Roman"/>
          <w:b w:val="false"/>
          <w:i w:val="false"/>
          <w:color w:val="000000"/>
          <w:sz w:val="28"/>
        </w:rPr>
        <w:t xml:space="preserve">
      Шоттың кредиті бойынша берілген қысқа мерзімді заемдарды банк операцияларының жекелеген түрлерін жүзеге асыратын ұйымдар өтеген немесе олар N 1327 баланстық шотқа жатқызылған кезде олардың сомалары есептен шығарылады. </w:t>
      </w:r>
    </w:p>
    <w:bookmarkEnd w:id="151"/>
    <w:bookmarkStart w:name="z153" w:id="152"/>
    <w:p>
      <w:pPr>
        <w:spacing w:after="0"/>
        <w:ind w:left="0"/>
        <w:jc w:val="both"/>
      </w:pPr>
      <w:r>
        <w:rPr>
          <w:rFonts w:ascii="Times New Roman"/>
          <w:b w:val="false"/>
          <w:i w:val="false"/>
          <w:color w:val="000000"/>
          <w:sz w:val="28"/>
        </w:rPr>
        <w:t xml:space="preserve">
      1323. Банк операцияларының жекелеген түрлерін жүзеге асыратын </w:t>
      </w:r>
      <w:r>
        <w:br/>
      </w:r>
      <w:r>
        <w:rPr>
          <w:rFonts w:ascii="Times New Roman"/>
          <w:b w:val="false"/>
          <w:i w:val="false"/>
          <w:color w:val="000000"/>
          <w:sz w:val="28"/>
        </w:rPr>
        <w:t xml:space="preserve">
            ұйымдарға берілген ұзақ мерзімді заемдар (актив). </w:t>
      </w:r>
      <w:r>
        <w:br/>
      </w:r>
      <w:r>
        <w:rPr>
          <w:rFonts w:ascii="Times New Roman"/>
          <w:b w:val="false"/>
          <w:i w:val="false"/>
          <w:color w:val="000000"/>
          <w:sz w:val="28"/>
        </w:rPr>
        <w:t xml:space="preserve">
      Шоттың мақсаты: Банк операцияларының жекелеген түрлерін жүзеге асыратын ұйымдарға берілген, өтеу мерзімі бір жыл болатын заемдардың сомаларын есепке алу. </w:t>
      </w:r>
      <w:r>
        <w:br/>
      </w:r>
      <w:r>
        <w:rPr>
          <w:rFonts w:ascii="Times New Roman"/>
          <w:b w:val="false"/>
          <w:i w:val="false"/>
          <w:color w:val="000000"/>
          <w:sz w:val="28"/>
        </w:rPr>
        <w:t xml:space="preserve">
      Шоттың дебеті бойынша банк операцияларының жекелеген түрлерін жүзеге асыратын ұйымдарға берілген ұзақ мерзімді заемдардың сомасы жазылады. </w:t>
      </w:r>
      <w:r>
        <w:br/>
      </w:r>
      <w:r>
        <w:rPr>
          <w:rFonts w:ascii="Times New Roman"/>
          <w:b w:val="false"/>
          <w:i w:val="false"/>
          <w:color w:val="000000"/>
          <w:sz w:val="28"/>
        </w:rPr>
        <w:t xml:space="preserve">
      Шоттың кредиті бойынша берілген ұзақ мерзімді заемдарды банк операцияларының жекелеген түрлерін жүзеге асыратын ұйымдар өтеген немесе олар N 1327 баланстық шотқа жатқызылған кезде олардың сомалары есептен шығарылады. </w:t>
      </w:r>
    </w:p>
    <w:bookmarkEnd w:id="152"/>
    <w:bookmarkStart w:name="z154" w:id="153"/>
    <w:p>
      <w:pPr>
        <w:spacing w:after="0"/>
        <w:ind w:left="0"/>
        <w:jc w:val="both"/>
      </w:pPr>
      <w:r>
        <w:rPr>
          <w:rFonts w:ascii="Times New Roman"/>
          <w:b w:val="false"/>
          <w:i w:val="false"/>
          <w:color w:val="000000"/>
          <w:sz w:val="28"/>
        </w:rPr>
        <w:t xml:space="preserve">
      1324. Банк операцияларының жекелеген түрлерін жүзеге асыратын </w:t>
      </w:r>
      <w:r>
        <w:br/>
      </w:r>
      <w:r>
        <w:rPr>
          <w:rFonts w:ascii="Times New Roman"/>
          <w:b w:val="false"/>
          <w:i w:val="false"/>
          <w:color w:val="000000"/>
          <w:sz w:val="28"/>
        </w:rPr>
        <w:t xml:space="preserve">
            ұйымдарға берілген заемның құнын оң түзету шоты (актив). </w:t>
      </w:r>
      <w:r>
        <w:br/>
      </w:r>
      <w:r>
        <w:rPr>
          <w:rFonts w:ascii="Times New Roman"/>
          <w:b w:val="false"/>
          <w:i w:val="false"/>
          <w:color w:val="000000"/>
          <w:sz w:val="28"/>
        </w:rPr>
        <w:t xml:space="preserve">
      Шоттың мақсаты: Банк операцияларының жекелеген түрлерін жүзеге асыратын ұйымдарға берілген, өтеу мерзімі бір жылдан асатын заемның осы активтің әділ құнын ұлғайту нәтижесінде пайда болған есепке алу (баланстық) құнын оң түзету сомасын есепке алу. </w:t>
      </w:r>
      <w:r>
        <w:br/>
      </w:r>
      <w:r>
        <w:rPr>
          <w:rFonts w:ascii="Times New Roman"/>
          <w:b w:val="false"/>
          <w:i w:val="false"/>
          <w:color w:val="000000"/>
          <w:sz w:val="28"/>
        </w:rPr>
        <w:t xml:space="preserve">
      Шоттың дебеті бойынша банк операцияларының жекелеген түрлерін жүзеге асыратын ұйымдарға берілген, өтеу мерзімі бір жылдан асатын заемның осы активтің әділ құнын ұлғайту нәтижесінде пайда болған есепке алу (баланстық) құнын оң түзету сомасы жазылады. </w:t>
      </w:r>
      <w:r>
        <w:br/>
      </w:r>
      <w:r>
        <w:rPr>
          <w:rFonts w:ascii="Times New Roman"/>
          <w:b w:val="false"/>
          <w:i w:val="false"/>
          <w:color w:val="000000"/>
          <w:sz w:val="28"/>
        </w:rPr>
        <w:t xml:space="preserve">
      Шоттың кредиті бойынша ұсынылған заемның есепке алу (баланстық) құны N 1325 шотпен сальдо жасалған кезде осы соманың оң түзету сомасы есептен шығарылады. </w:t>
      </w:r>
    </w:p>
    <w:bookmarkEnd w:id="153"/>
    <w:bookmarkStart w:name="z155" w:id="154"/>
    <w:p>
      <w:pPr>
        <w:spacing w:after="0"/>
        <w:ind w:left="0"/>
        <w:jc w:val="both"/>
      </w:pPr>
      <w:r>
        <w:rPr>
          <w:rFonts w:ascii="Times New Roman"/>
          <w:b w:val="false"/>
          <w:i w:val="false"/>
          <w:color w:val="000000"/>
          <w:sz w:val="28"/>
        </w:rPr>
        <w:t xml:space="preserve">
      1325. Банк операцияларының жекелеген түрлерін жүзеге асыратын </w:t>
      </w:r>
      <w:r>
        <w:br/>
      </w:r>
      <w:r>
        <w:rPr>
          <w:rFonts w:ascii="Times New Roman"/>
          <w:b w:val="false"/>
          <w:i w:val="false"/>
          <w:color w:val="000000"/>
          <w:sz w:val="28"/>
        </w:rPr>
        <w:t xml:space="preserve">
            ұйымдарға берілген заемның құнын теріс түзету шоты </w:t>
      </w:r>
      <w:r>
        <w:br/>
      </w:r>
      <w:r>
        <w:rPr>
          <w:rFonts w:ascii="Times New Roman"/>
          <w:b w:val="false"/>
          <w:i w:val="false"/>
          <w:color w:val="000000"/>
          <w:sz w:val="28"/>
        </w:rPr>
        <w:t xml:space="preserve">
            (қарсы актив). </w:t>
      </w:r>
      <w:r>
        <w:br/>
      </w:r>
      <w:r>
        <w:rPr>
          <w:rFonts w:ascii="Times New Roman"/>
          <w:b w:val="false"/>
          <w:i w:val="false"/>
          <w:color w:val="000000"/>
          <w:sz w:val="28"/>
        </w:rPr>
        <w:t xml:space="preserve">
      Шоттың мақсаты: Банк операцияларының жекелеген түрлерін жүзеге асыратын ұйымдарға берілген, өтеу мерзімі бір жылдан асатын заемның осы активтің әділ құнын азайту нәтижесінде пайда болған есепке алу (баланстық) құнын теріс түзету сомасын есепке алу. </w:t>
      </w:r>
      <w:r>
        <w:br/>
      </w:r>
      <w:r>
        <w:rPr>
          <w:rFonts w:ascii="Times New Roman"/>
          <w:b w:val="false"/>
          <w:i w:val="false"/>
          <w:color w:val="000000"/>
          <w:sz w:val="28"/>
        </w:rPr>
        <w:t xml:space="preserve">
      Шоттың кредиті бойынша банк операцияларының жекелеген түрлерін жүзеге асыратын ұйымдарға берілген, өтеу мерзімі бір жылдан асатын заемның осы активтің әділ құнын азайту нәтижесінде пайда болған есепке алу (баланстық) құнын теріс түзету сомасы жазылады. </w:t>
      </w:r>
      <w:r>
        <w:br/>
      </w:r>
      <w:r>
        <w:rPr>
          <w:rFonts w:ascii="Times New Roman"/>
          <w:b w:val="false"/>
          <w:i w:val="false"/>
          <w:color w:val="000000"/>
          <w:sz w:val="28"/>
        </w:rPr>
        <w:t xml:space="preserve">
      Шоттың дебеті бойынша ұсынылған заемның есепке алу (баланстық) құны N 1324 шотпен сальдо жасалған кезде осы соманың теріс түзету сомасы есептен шығарылады. </w:t>
      </w:r>
    </w:p>
    <w:bookmarkEnd w:id="154"/>
    <w:bookmarkStart w:name="z156" w:id="155"/>
    <w:p>
      <w:pPr>
        <w:spacing w:after="0"/>
        <w:ind w:left="0"/>
        <w:jc w:val="both"/>
      </w:pPr>
      <w:r>
        <w:rPr>
          <w:rFonts w:ascii="Times New Roman"/>
          <w:b w:val="false"/>
          <w:i w:val="false"/>
          <w:color w:val="000000"/>
          <w:sz w:val="28"/>
        </w:rPr>
        <w:t xml:space="preserve">
      1326. Банк операцияларының жекелеген түрлерін жүзеге асыратын </w:t>
      </w:r>
      <w:r>
        <w:br/>
      </w:r>
      <w:r>
        <w:rPr>
          <w:rFonts w:ascii="Times New Roman"/>
          <w:b w:val="false"/>
          <w:i w:val="false"/>
          <w:color w:val="000000"/>
          <w:sz w:val="28"/>
        </w:rPr>
        <w:t xml:space="preserve">
            ұйымдарға қаржы лизингі (актив). </w:t>
      </w:r>
      <w:r>
        <w:br/>
      </w:r>
      <w:r>
        <w:rPr>
          <w:rFonts w:ascii="Times New Roman"/>
          <w:b w:val="false"/>
          <w:i w:val="false"/>
          <w:color w:val="000000"/>
          <w:sz w:val="28"/>
        </w:rPr>
        <w:t xml:space="preserve">
      Шоттың мақсаты: Банк операцияларының жекелеген түрлерін жүзеге асыратын ұйымдарға берілген қаржы лизингі бойынша негізгі борыштың сомасын есепке алу. </w:t>
      </w:r>
      <w:r>
        <w:br/>
      </w:r>
      <w:r>
        <w:rPr>
          <w:rFonts w:ascii="Times New Roman"/>
          <w:b w:val="false"/>
          <w:i w:val="false"/>
          <w:color w:val="000000"/>
          <w:sz w:val="28"/>
        </w:rPr>
        <w:t xml:space="preserve">
      Шоттың дебеті бойынша банк операцияларының жекелеген түрлерін жүзеге асыратын ұйымға берілген қаржы лизингі бойынша негізгі борыштың сомасы жазылады. </w:t>
      </w:r>
      <w:r>
        <w:br/>
      </w:r>
      <w:r>
        <w:rPr>
          <w:rFonts w:ascii="Times New Roman"/>
          <w:b w:val="false"/>
          <w:i w:val="false"/>
          <w:color w:val="000000"/>
          <w:sz w:val="28"/>
        </w:rPr>
        <w:t xml:space="preserve">
      Шоттың кредиті бойынша қаржы лизингі бойынша негізгі борыштың сомасын банк операцияларының жекелеген түрлерін жүзеге асыратын ұйым өтеген немесе оларды N 1328 баланстық шотқа жатқызылған кезде олардың сомалары есептен шығарылады. </w:t>
      </w:r>
    </w:p>
    <w:bookmarkEnd w:id="155"/>
    <w:bookmarkStart w:name="z157" w:id="156"/>
    <w:p>
      <w:pPr>
        <w:spacing w:after="0"/>
        <w:ind w:left="0"/>
        <w:jc w:val="both"/>
      </w:pPr>
      <w:r>
        <w:rPr>
          <w:rFonts w:ascii="Times New Roman"/>
          <w:b w:val="false"/>
          <w:i w:val="false"/>
          <w:color w:val="000000"/>
          <w:sz w:val="28"/>
        </w:rPr>
        <w:t xml:space="preserve">
      1327. Банк операцияларының жекелеген түрлерін жүзеге асыратын </w:t>
      </w:r>
      <w:r>
        <w:br/>
      </w:r>
      <w:r>
        <w:rPr>
          <w:rFonts w:ascii="Times New Roman"/>
          <w:b w:val="false"/>
          <w:i w:val="false"/>
          <w:color w:val="000000"/>
          <w:sz w:val="28"/>
        </w:rPr>
        <w:t xml:space="preserve">
            ұйымдарға берілген заемдар бойынша мерзімі өткен </w:t>
      </w:r>
      <w:r>
        <w:br/>
      </w:r>
      <w:r>
        <w:rPr>
          <w:rFonts w:ascii="Times New Roman"/>
          <w:b w:val="false"/>
          <w:i w:val="false"/>
          <w:color w:val="000000"/>
          <w:sz w:val="28"/>
        </w:rPr>
        <w:t xml:space="preserve">
            берешек (актив). </w:t>
      </w:r>
      <w:r>
        <w:br/>
      </w:r>
      <w:r>
        <w:rPr>
          <w:rFonts w:ascii="Times New Roman"/>
          <w:b w:val="false"/>
          <w:i w:val="false"/>
          <w:color w:val="000000"/>
          <w:sz w:val="28"/>
        </w:rPr>
        <w:t xml:space="preserve">
      Шоттың мақсаты: Банк операцияларының жекелеген түрлерін жүзеге асыратын ұйымдардың берілген заемдар бойынша борыштың негізгі сомасы бойынша мерзімі өткен берешегінің сомаларын есепке алу. </w:t>
      </w:r>
      <w:r>
        <w:br/>
      </w:r>
      <w:r>
        <w:rPr>
          <w:rFonts w:ascii="Times New Roman"/>
          <w:b w:val="false"/>
          <w:i w:val="false"/>
          <w:color w:val="000000"/>
          <w:sz w:val="28"/>
        </w:rPr>
        <w:t xml:space="preserve">
      Шоттың дебеті бойынша банк операцияларының жекелеген түрлерін жүзеге асыратын ұйымның берілген заемдар бойынша борыштың негізгі сомасы бойынша мерзімі өткен берешегінің сомалары жазылады. </w:t>
      </w:r>
      <w:r>
        <w:br/>
      </w:r>
      <w:r>
        <w:rPr>
          <w:rFonts w:ascii="Times New Roman"/>
          <w:b w:val="false"/>
          <w:i w:val="false"/>
          <w:color w:val="000000"/>
          <w:sz w:val="28"/>
        </w:rPr>
        <w:t xml:space="preserve">
      Шоттың кредиті бойынша берілген заемдар бойынша борыштың негізгі сомасын банк операцияларының жекелеген түрлерін жүзеге асыратын ұйым өтеген немесе оларды есептен шығарған кезде олардың сомалары есептен шығарылады. </w:t>
      </w:r>
    </w:p>
    <w:bookmarkEnd w:id="156"/>
    <w:bookmarkStart w:name="z158" w:id="157"/>
    <w:p>
      <w:pPr>
        <w:spacing w:after="0"/>
        <w:ind w:left="0"/>
        <w:jc w:val="both"/>
      </w:pPr>
      <w:r>
        <w:rPr>
          <w:rFonts w:ascii="Times New Roman"/>
          <w:b w:val="false"/>
          <w:i w:val="false"/>
          <w:color w:val="000000"/>
          <w:sz w:val="28"/>
        </w:rPr>
        <w:t xml:space="preserve">
      1328. Банк операцияларының жекелеген түрлерін жүзеге асыратын </w:t>
      </w:r>
      <w:r>
        <w:br/>
      </w:r>
      <w:r>
        <w:rPr>
          <w:rFonts w:ascii="Times New Roman"/>
          <w:b w:val="false"/>
          <w:i w:val="false"/>
          <w:color w:val="000000"/>
          <w:sz w:val="28"/>
        </w:rPr>
        <w:t xml:space="preserve">
            ұйымдарға берілген қаржы лизингі бойынша мерзімі өткен </w:t>
      </w:r>
      <w:r>
        <w:br/>
      </w:r>
      <w:r>
        <w:rPr>
          <w:rFonts w:ascii="Times New Roman"/>
          <w:b w:val="false"/>
          <w:i w:val="false"/>
          <w:color w:val="000000"/>
          <w:sz w:val="28"/>
        </w:rPr>
        <w:t xml:space="preserve">
            берешек (актив). </w:t>
      </w:r>
      <w:r>
        <w:br/>
      </w:r>
      <w:r>
        <w:rPr>
          <w:rFonts w:ascii="Times New Roman"/>
          <w:b w:val="false"/>
          <w:i w:val="false"/>
          <w:color w:val="000000"/>
          <w:sz w:val="28"/>
        </w:rPr>
        <w:t xml:space="preserve">
      Шоттың мақсаты: Банк операцияларының жекелеген түрлерін жүзеге асыратын ұйымдардың берілген қаржы лизингі бойынша борыштың негізгі сомасы бойынша мерзімі өткен берешегінің сомаларын есепке алу. </w:t>
      </w:r>
      <w:r>
        <w:br/>
      </w:r>
      <w:r>
        <w:rPr>
          <w:rFonts w:ascii="Times New Roman"/>
          <w:b w:val="false"/>
          <w:i w:val="false"/>
          <w:color w:val="000000"/>
          <w:sz w:val="28"/>
        </w:rPr>
        <w:t xml:space="preserve">
      Шоттың дебеті бойынша банк операцияларының жекелеген түрлерін жүзеге асыратын ұйымның берілген қаржы лизингі бойынша борыштың негізгі сомасы бойынша мерзімі өткен берешегінің сомалары жазылады. </w:t>
      </w:r>
      <w:r>
        <w:br/>
      </w:r>
      <w:r>
        <w:rPr>
          <w:rFonts w:ascii="Times New Roman"/>
          <w:b w:val="false"/>
          <w:i w:val="false"/>
          <w:color w:val="000000"/>
          <w:sz w:val="28"/>
        </w:rPr>
        <w:t xml:space="preserve">
      Шоттың кредиті бойынша банк операцияларының жекелеген түрлерін жүзеге асыратын ұйым берілген қаржы лизингі бойынша борыштың негізгі сомасын өтеген немесе оларды есептен шығарған кезде олардың сомалары есептен шығарылады. </w:t>
      </w:r>
    </w:p>
    <w:bookmarkEnd w:id="157"/>
    <w:bookmarkStart w:name="z159" w:id="158"/>
    <w:p>
      <w:pPr>
        <w:spacing w:after="0"/>
        <w:ind w:left="0"/>
        <w:jc w:val="both"/>
      </w:pPr>
      <w:r>
        <w:rPr>
          <w:rFonts w:ascii="Times New Roman"/>
          <w:b w:val="false"/>
          <w:i w:val="false"/>
          <w:color w:val="000000"/>
          <w:sz w:val="28"/>
        </w:rPr>
        <w:t xml:space="preserve">
      1329. Банк операцияларының жекелеген түрлерін жүзеге асыратын </w:t>
      </w:r>
      <w:r>
        <w:br/>
      </w:r>
      <w:r>
        <w:rPr>
          <w:rFonts w:ascii="Times New Roman"/>
          <w:b w:val="false"/>
          <w:i w:val="false"/>
          <w:color w:val="000000"/>
          <w:sz w:val="28"/>
        </w:rPr>
        <w:t xml:space="preserve">
            ұйымдарға берілген заемдар және қаржы лизингі бойынша </w:t>
      </w:r>
      <w:r>
        <w:br/>
      </w:r>
      <w:r>
        <w:rPr>
          <w:rFonts w:ascii="Times New Roman"/>
          <w:b w:val="false"/>
          <w:i w:val="false"/>
          <w:color w:val="000000"/>
          <w:sz w:val="28"/>
        </w:rPr>
        <w:t xml:space="preserve">
            арнайы резервтер (провизиялар) (қарсы актив). </w:t>
      </w:r>
      <w:r>
        <w:br/>
      </w:r>
      <w:r>
        <w:rPr>
          <w:rFonts w:ascii="Times New Roman"/>
          <w:b w:val="false"/>
          <w:i w:val="false"/>
          <w:color w:val="000000"/>
          <w:sz w:val="28"/>
        </w:rPr>
        <w:t xml:space="preserve">
      Шоттың мақсаты: Банк операцияларының жекелеген түрлерін жүзеге асыратын ұйымдарға берілген заемдар және қаржы лизингі бойынша арнайы резервтердің (провизиялардың) сомаларын есепке алу. </w:t>
      </w:r>
      <w:r>
        <w:br/>
      </w:r>
      <w:r>
        <w:rPr>
          <w:rFonts w:ascii="Times New Roman"/>
          <w:b w:val="false"/>
          <w:i w:val="false"/>
          <w:color w:val="000000"/>
          <w:sz w:val="28"/>
        </w:rPr>
        <w:t xml:space="preserve">
      Шоттың кредиті бойынша банк операцияларының жекелеген түрлерін жүзеге асыратын ұйымдарға берілген заемдар және қаржы лизингі бойынша құрылатын арнайы резервтердің (провизиялардың) сомалары жазылады. </w:t>
      </w:r>
      <w:r>
        <w:br/>
      </w:r>
      <w:r>
        <w:rPr>
          <w:rFonts w:ascii="Times New Roman"/>
          <w:b w:val="false"/>
          <w:i w:val="false"/>
          <w:color w:val="000000"/>
          <w:sz w:val="28"/>
        </w:rPr>
        <w:t xml:space="preserve">
      Шоттың кредиті бойынша берілген заемдар және қаржы лизингі бойынша сенімсіз берешектің сомалары жойылған немесе олар баланстан есептен шығарған кезде құрылған арнайы резервтердің (провизиялардың) сомаларын есептен шығарылады."; </w:t>
      </w:r>
    </w:p>
    <w:bookmarkEnd w:id="158"/>
    <w:bookmarkStart w:name="z160" w:id="159"/>
    <w:p>
      <w:pPr>
        <w:spacing w:after="0"/>
        <w:ind w:left="0"/>
        <w:jc w:val="both"/>
      </w:pPr>
      <w:r>
        <w:rPr>
          <w:rFonts w:ascii="Times New Roman"/>
          <w:b w:val="false"/>
          <w:i w:val="false"/>
          <w:color w:val="000000"/>
          <w:sz w:val="28"/>
        </w:rPr>
        <w:t xml:space="preserve">
      1353, 1476, 1735, 1856, 1873, 2856, 2858, 4856, 5151, 5152, 5153 шоттардың сипаттамаларындағы "оның" деген сөз алынып тасталсын; </w:t>
      </w:r>
    </w:p>
    <w:bookmarkEnd w:id="159"/>
    <w:bookmarkStart w:name="z161" w:id="160"/>
    <w:p>
      <w:pPr>
        <w:spacing w:after="0"/>
        <w:ind w:left="0"/>
        <w:jc w:val="both"/>
      </w:pPr>
      <w:r>
        <w:rPr>
          <w:rFonts w:ascii="Times New Roman"/>
          <w:b w:val="false"/>
          <w:i w:val="false"/>
          <w:color w:val="000000"/>
          <w:sz w:val="28"/>
        </w:rPr>
        <w:t xml:space="preserve">
      1401, 1403, 1411, 1417 және 1440 шоттар сипаттамаларының төртінші абзацтарындағы "тиісті N 1424 немесе N 1427 баланстық есепшоттарға" деген сөздер "N 1424 баланстық шотқа" деген сөздермен ауыстырылсын; </w:t>
      </w:r>
    </w:p>
    <w:bookmarkEnd w:id="160"/>
    <w:bookmarkStart w:name="z162" w:id="161"/>
    <w:p>
      <w:pPr>
        <w:spacing w:after="0"/>
        <w:ind w:left="0"/>
        <w:jc w:val="both"/>
      </w:pPr>
      <w:r>
        <w:rPr>
          <w:rFonts w:ascii="Times New Roman"/>
          <w:b w:val="false"/>
          <w:i w:val="false"/>
          <w:color w:val="000000"/>
          <w:sz w:val="28"/>
        </w:rPr>
        <w:t xml:space="preserve">
      1405 шоттың сипаттамасында: </w:t>
      </w:r>
      <w:r>
        <w:br/>
      </w:r>
      <w:r>
        <w:rPr>
          <w:rFonts w:ascii="Times New Roman"/>
          <w:b w:val="false"/>
          <w:i w:val="false"/>
          <w:color w:val="000000"/>
          <w:sz w:val="28"/>
        </w:rPr>
        <w:t xml:space="preserve">
      екінші абзацтағы "есепке алған вексельдерінің" деген сөздер "есепке алынған вексельдерінің" деген сөздермен ауыстырылсын; </w:t>
      </w:r>
      <w:r>
        <w:br/>
      </w:r>
      <w:r>
        <w:rPr>
          <w:rFonts w:ascii="Times New Roman"/>
          <w:b w:val="false"/>
          <w:i w:val="false"/>
          <w:color w:val="000000"/>
          <w:sz w:val="28"/>
        </w:rPr>
        <w:t xml:space="preserve">
      үшінші абзацтағы "есепке алған вексельдерінің" деген сөздер "есепке алынған вексельдерінің" деген сөздермен ауыстырылсын; </w:t>
      </w:r>
      <w:r>
        <w:br/>
      </w:r>
      <w:r>
        <w:rPr>
          <w:rFonts w:ascii="Times New Roman"/>
          <w:b w:val="false"/>
          <w:i w:val="false"/>
          <w:color w:val="000000"/>
          <w:sz w:val="28"/>
        </w:rPr>
        <w:t xml:space="preserve">
      төртінші абзацындағы "тиісті N 1424 немесе N 1427 баланстық есепшоттарға" деген сөздер "N 1424 баланстық шотқа" деген сөздермен ауыстырылсын; </w:t>
      </w:r>
    </w:p>
    <w:bookmarkEnd w:id="161"/>
    <w:bookmarkStart w:name="z163" w:id="162"/>
    <w:p>
      <w:pPr>
        <w:spacing w:after="0"/>
        <w:ind w:left="0"/>
        <w:jc w:val="both"/>
      </w:pPr>
      <w:r>
        <w:rPr>
          <w:rFonts w:ascii="Times New Roman"/>
          <w:b w:val="false"/>
          <w:i w:val="false"/>
          <w:color w:val="000000"/>
          <w:sz w:val="28"/>
        </w:rPr>
        <w:t xml:space="preserve">
      1407 шот сипаттамасының төртінші абзацындағы "тиісті N 1424 немесе N 1427 баланстық есепшоттарға" деген сөздер "N 1409 баланстық шотқа" деген сөздермен ауыстырылсын; </w:t>
      </w:r>
    </w:p>
    <w:bookmarkEnd w:id="162"/>
    <w:bookmarkStart w:name="z164" w:id="163"/>
    <w:p>
      <w:pPr>
        <w:spacing w:after="0"/>
        <w:ind w:left="0"/>
        <w:jc w:val="both"/>
      </w:pPr>
      <w:r>
        <w:rPr>
          <w:rFonts w:ascii="Times New Roman"/>
          <w:b w:val="false"/>
          <w:i w:val="false"/>
          <w:color w:val="000000"/>
          <w:sz w:val="28"/>
        </w:rPr>
        <w:t xml:space="preserve">
      1407 шоттың сипаттамасынан кейін мынадай редакциядағы 1409 шоттың сипаттамасымен толықтырылсын: </w:t>
      </w:r>
      <w:r>
        <w:br/>
      </w:r>
      <w:r>
        <w:rPr>
          <w:rFonts w:ascii="Times New Roman"/>
          <w:b w:val="false"/>
          <w:i w:val="false"/>
          <w:color w:val="000000"/>
          <w:sz w:val="28"/>
        </w:rPr>
        <w:t xml:space="preserve">
      "1409 Клиенттердің факторинг бойынша мерзімі өткен берешегі (актив). </w:t>
      </w:r>
      <w:r>
        <w:br/>
      </w:r>
      <w:r>
        <w:rPr>
          <w:rFonts w:ascii="Times New Roman"/>
          <w:b w:val="false"/>
          <w:i w:val="false"/>
          <w:color w:val="000000"/>
          <w:sz w:val="28"/>
        </w:rPr>
        <w:t xml:space="preserve">
      Шоттың мақсаты: Клиенттердің берілген факторинг бойынша борыштың негізгі сомасы бойынша мерзімі өткен берешегінің сомаларын есепке алу. </w:t>
      </w:r>
      <w:r>
        <w:br/>
      </w:r>
      <w:r>
        <w:rPr>
          <w:rFonts w:ascii="Times New Roman"/>
          <w:b w:val="false"/>
          <w:i w:val="false"/>
          <w:color w:val="000000"/>
          <w:sz w:val="28"/>
        </w:rPr>
        <w:t xml:space="preserve">
      Шоттың дебеті бойынша клиенттің берілген факторинг бойынша борыштың негізгі сомасы бойынша мерзімі өткен берешегінің сомасы жазылады. </w:t>
      </w:r>
      <w:r>
        <w:br/>
      </w:r>
      <w:r>
        <w:rPr>
          <w:rFonts w:ascii="Times New Roman"/>
          <w:b w:val="false"/>
          <w:i w:val="false"/>
          <w:color w:val="000000"/>
          <w:sz w:val="28"/>
        </w:rPr>
        <w:t xml:space="preserve">
      Шоттың кредиті бойынша клиент берілген факторинг бойынша борыштың негізгі сомасын жойған немесе олар баланстан есептен шығарған кезде клиенттің мерзімі өткен берешегінің сомалары есептен шығарылады."; </w:t>
      </w:r>
    </w:p>
    <w:bookmarkEnd w:id="163"/>
    <w:bookmarkStart w:name="z165" w:id="164"/>
    <w:p>
      <w:pPr>
        <w:spacing w:after="0"/>
        <w:ind w:left="0"/>
        <w:jc w:val="both"/>
      </w:pPr>
      <w:r>
        <w:rPr>
          <w:rFonts w:ascii="Times New Roman"/>
          <w:b w:val="false"/>
          <w:i w:val="false"/>
          <w:color w:val="000000"/>
          <w:sz w:val="28"/>
        </w:rPr>
        <w:t xml:space="preserve">
      1420 шот сипаттамасының төртінші абзацындағы "тиісті N 1424 немесе N 1427 баланстық есепшоттарға" деген сөздер "N 1421 баланстық шотқа" деген сөздермен ауыстырылсын; </w:t>
      </w:r>
    </w:p>
    <w:bookmarkEnd w:id="164"/>
    <w:bookmarkStart w:name="z166" w:id="165"/>
    <w:p>
      <w:pPr>
        <w:spacing w:after="0"/>
        <w:ind w:left="0"/>
        <w:jc w:val="both"/>
      </w:pPr>
      <w:r>
        <w:rPr>
          <w:rFonts w:ascii="Times New Roman"/>
          <w:b w:val="false"/>
          <w:i w:val="false"/>
          <w:color w:val="000000"/>
          <w:sz w:val="28"/>
        </w:rPr>
        <w:t xml:space="preserve">
      1421 шоттың сипаттамасының екінші және үшінші абзацтарындағы "берген қаржы лизингі" деген сөздер "берілген қаржы лизингі" деген сөздермен ауыстырылсын; </w:t>
      </w:r>
    </w:p>
    <w:bookmarkEnd w:id="165"/>
    <w:bookmarkStart w:name="z167" w:id="166"/>
    <w:p>
      <w:pPr>
        <w:spacing w:after="0"/>
        <w:ind w:left="0"/>
        <w:jc w:val="both"/>
      </w:pPr>
      <w:r>
        <w:rPr>
          <w:rFonts w:ascii="Times New Roman"/>
          <w:b w:val="false"/>
          <w:i w:val="false"/>
          <w:color w:val="000000"/>
          <w:sz w:val="28"/>
        </w:rPr>
        <w:t xml:space="preserve">
      1422 шот сипаттамасының төртінші абзацындағы "тиісті N 1424 немесе N 1427 баланстық есепшоттарға" деген сөздер "N 1423 баланстық шотқа" деген сөздермен ауыстырылсын; </w:t>
      </w:r>
    </w:p>
    <w:bookmarkEnd w:id="166"/>
    <w:bookmarkStart w:name="z168" w:id="167"/>
    <w:p>
      <w:pPr>
        <w:spacing w:after="0"/>
        <w:ind w:left="0"/>
        <w:jc w:val="both"/>
      </w:pPr>
      <w:r>
        <w:rPr>
          <w:rFonts w:ascii="Times New Roman"/>
          <w:b w:val="false"/>
          <w:i w:val="false"/>
          <w:color w:val="000000"/>
          <w:sz w:val="28"/>
        </w:rPr>
        <w:t xml:space="preserve">
      1422 шоттың сипаттамасынан кейін мынадай редакциядағы 1423 шоттың сипаттамасымен толықтырылсын: </w:t>
      </w:r>
      <w:r>
        <w:br/>
      </w:r>
      <w:r>
        <w:rPr>
          <w:rFonts w:ascii="Times New Roman"/>
          <w:b w:val="false"/>
          <w:i w:val="false"/>
          <w:color w:val="000000"/>
          <w:sz w:val="28"/>
        </w:rPr>
        <w:t xml:space="preserve">
      "1423. Клиенттердің форфейтинг бойынша мерзімі өткен берешегі </w:t>
      </w:r>
      <w:r>
        <w:br/>
      </w:r>
      <w:r>
        <w:rPr>
          <w:rFonts w:ascii="Times New Roman"/>
          <w:b w:val="false"/>
          <w:i w:val="false"/>
          <w:color w:val="000000"/>
          <w:sz w:val="28"/>
        </w:rPr>
        <w:t xml:space="preserve">
             (актив). </w:t>
      </w:r>
      <w:r>
        <w:br/>
      </w:r>
      <w:r>
        <w:rPr>
          <w:rFonts w:ascii="Times New Roman"/>
          <w:b w:val="false"/>
          <w:i w:val="false"/>
          <w:color w:val="000000"/>
          <w:sz w:val="28"/>
        </w:rPr>
        <w:t xml:space="preserve">
      Шоттың мақсаты: Клиенттердің берілген форфейтинг бойынша борыштың негізгі сомасы бойынша мерзімі өткен берешегінің сомаларын есепке алу. </w:t>
      </w:r>
      <w:r>
        <w:br/>
      </w:r>
      <w:r>
        <w:rPr>
          <w:rFonts w:ascii="Times New Roman"/>
          <w:b w:val="false"/>
          <w:i w:val="false"/>
          <w:color w:val="000000"/>
          <w:sz w:val="28"/>
        </w:rPr>
        <w:t xml:space="preserve">
      Шоттың кредиті бойынша берілген форфейтинг бойынша борыштың негізгі сомасын клиент жойған немесе олар баланстан есептен шығарған кезде олардың сомалары есептен шығарылады. </w:t>
      </w:r>
      <w:r>
        <w:br/>
      </w:r>
      <w:r>
        <w:rPr>
          <w:rFonts w:ascii="Times New Roman"/>
          <w:b w:val="false"/>
          <w:i w:val="false"/>
          <w:color w:val="000000"/>
          <w:sz w:val="28"/>
        </w:rPr>
        <w:t xml:space="preserve">
      Шоттың кредиті бойынша клиент берілген форфейтинг бойынша борыштың негізгі сомасын жойған немесе олар баланстан есептен шығарған кезде клиенттің мерзімі өткен берешегінің сомалары есептен шығарылады."; </w:t>
      </w:r>
    </w:p>
    <w:bookmarkEnd w:id="167"/>
    <w:bookmarkStart w:name="z169" w:id="168"/>
    <w:p>
      <w:pPr>
        <w:spacing w:after="0"/>
        <w:ind w:left="0"/>
        <w:jc w:val="both"/>
      </w:pPr>
      <w:r>
        <w:rPr>
          <w:rFonts w:ascii="Times New Roman"/>
          <w:b w:val="false"/>
          <w:i w:val="false"/>
          <w:color w:val="000000"/>
          <w:sz w:val="28"/>
        </w:rPr>
        <w:t xml:space="preserve">
      1424 шоттың сипаттамасында: </w:t>
      </w:r>
      <w:r>
        <w:br/>
      </w:r>
      <w:r>
        <w:rPr>
          <w:rFonts w:ascii="Times New Roman"/>
          <w:b w:val="false"/>
          <w:i w:val="false"/>
          <w:color w:val="000000"/>
          <w:sz w:val="28"/>
        </w:rPr>
        <w:t xml:space="preserve">
      екінші және үшінші абзацтардағы "банк берген заемдар" деген сөздер "берілген заемдар" деген сөздермен ауыстырылсын; </w:t>
      </w:r>
      <w:r>
        <w:br/>
      </w:r>
      <w:r>
        <w:rPr>
          <w:rFonts w:ascii="Times New Roman"/>
          <w:b w:val="false"/>
          <w:i w:val="false"/>
          <w:color w:val="000000"/>
          <w:sz w:val="28"/>
        </w:rPr>
        <w:t xml:space="preserve">
      төртінші абзацтағы "оларды банк оқшауланған берешекке жатқызған" деген сөздер "оларды баланстан шығарған" деген сөздермен ауыстырылсын; </w:t>
      </w:r>
    </w:p>
    <w:bookmarkEnd w:id="168"/>
    <w:bookmarkStart w:name="z170" w:id="169"/>
    <w:p>
      <w:pPr>
        <w:spacing w:after="0"/>
        <w:ind w:left="0"/>
        <w:jc w:val="both"/>
      </w:pPr>
      <w:r>
        <w:rPr>
          <w:rFonts w:ascii="Times New Roman"/>
          <w:b w:val="false"/>
          <w:i w:val="false"/>
          <w:color w:val="000000"/>
          <w:sz w:val="28"/>
        </w:rPr>
        <w:t xml:space="preserve">
      1439 шоттың сипаттамасында: </w:t>
      </w:r>
      <w:r>
        <w:br/>
      </w:r>
      <w:r>
        <w:rPr>
          <w:rFonts w:ascii="Times New Roman"/>
          <w:b w:val="false"/>
          <w:i w:val="false"/>
          <w:color w:val="000000"/>
          <w:sz w:val="28"/>
        </w:rPr>
        <w:t xml:space="preserve">
      "1439" нөмір "1428" нөмірмен ауыстырылсын; </w:t>
      </w:r>
      <w:r>
        <w:br/>
      </w:r>
      <w:r>
        <w:rPr>
          <w:rFonts w:ascii="Times New Roman"/>
          <w:b w:val="false"/>
          <w:i w:val="false"/>
          <w:color w:val="000000"/>
          <w:sz w:val="28"/>
        </w:rPr>
        <w:t xml:space="preserve">
      төртінші абзацтағы "оларды" деген сөз алынып тасталсын, "оқшауланған" деген сөз "үмітсіз" деген сөзбен ауыстырылсын; </w:t>
      </w:r>
    </w:p>
    <w:bookmarkEnd w:id="169"/>
    <w:bookmarkStart w:name="z171" w:id="170"/>
    <w:p>
      <w:pPr>
        <w:spacing w:after="0"/>
        <w:ind w:left="0"/>
        <w:jc w:val="both"/>
      </w:pPr>
      <w:r>
        <w:rPr>
          <w:rFonts w:ascii="Times New Roman"/>
          <w:b w:val="false"/>
          <w:i w:val="false"/>
          <w:color w:val="000000"/>
          <w:sz w:val="28"/>
        </w:rPr>
        <w:t xml:space="preserve">
      1440 шоттың сипаттамасында: </w:t>
      </w:r>
      <w:r>
        <w:br/>
      </w:r>
      <w:r>
        <w:rPr>
          <w:rFonts w:ascii="Times New Roman"/>
          <w:b w:val="false"/>
          <w:i w:val="false"/>
          <w:color w:val="000000"/>
          <w:sz w:val="28"/>
        </w:rPr>
        <w:t xml:space="preserve">
      "1440" нөмір "1429" нөмірмен ауыстырылсын; </w:t>
      </w:r>
      <w:r>
        <w:br/>
      </w:r>
      <w:r>
        <w:rPr>
          <w:rFonts w:ascii="Times New Roman"/>
          <w:b w:val="false"/>
          <w:i w:val="false"/>
          <w:color w:val="000000"/>
          <w:sz w:val="28"/>
        </w:rPr>
        <w:t xml:space="preserve">
      төртінші абзацтағы "тиісті N 1424 немесе N 1427 баланстық есепшоттарға" деген сөздер "N 1424 баланстық шотқа" деген сөздермен ауыстырылсын; </w:t>
      </w:r>
    </w:p>
    <w:bookmarkEnd w:id="170"/>
    <w:bookmarkStart w:name="z172" w:id="171"/>
    <w:p>
      <w:pPr>
        <w:spacing w:after="0"/>
        <w:ind w:left="0"/>
        <w:jc w:val="both"/>
      </w:pPr>
      <w:r>
        <w:rPr>
          <w:rFonts w:ascii="Times New Roman"/>
          <w:b w:val="false"/>
          <w:i w:val="false"/>
          <w:color w:val="000000"/>
          <w:sz w:val="28"/>
        </w:rPr>
        <w:t xml:space="preserve">
      1429 шоттың сипаттамасынан кейін мынадай редакциядағы 1430, 1431, 1432, 1433 және 1445 шоттардың сипаттамаларымен толықтырылсын: </w:t>
      </w:r>
      <w:r>
        <w:br/>
      </w:r>
      <w:r>
        <w:rPr>
          <w:rFonts w:ascii="Times New Roman"/>
          <w:b w:val="false"/>
          <w:i w:val="false"/>
          <w:color w:val="000000"/>
          <w:sz w:val="28"/>
        </w:rPr>
        <w:t xml:space="preserve">
      "1430. Клиенттерге берілген заемның құнын оң түзету шоты </w:t>
      </w:r>
      <w:r>
        <w:br/>
      </w:r>
      <w:r>
        <w:rPr>
          <w:rFonts w:ascii="Times New Roman"/>
          <w:b w:val="false"/>
          <w:i w:val="false"/>
          <w:color w:val="000000"/>
          <w:sz w:val="28"/>
        </w:rPr>
        <w:t xml:space="preserve">
             (актив). </w:t>
      </w:r>
      <w:r>
        <w:br/>
      </w:r>
      <w:r>
        <w:rPr>
          <w:rFonts w:ascii="Times New Roman"/>
          <w:b w:val="false"/>
          <w:i w:val="false"/>
          <w:color w:val="000000"/>
          <w:sz w:val="28"/>
        </w:rPr>
        <w:t xml:space="preserve">
      Шоттың мақсаты: Клиенттерге берілген өтеу мерзімі бір жылдан асатын мерзімді заемның есепке алу (баланстық) құнын осы активтің әділ құнын ұлғайту нәтижесінде пайда болған оң түзету сомаларын есепке алу. </w:t>
      </w:r>
      <w:r>
        <w:br/>
      </w:r>
      <w:r>
        <w:rPr>
          <w:rFonts w:ascii="Times New Roman"/>
          <w:b w:val="false"/>
          <w:i w:val="false"/>
          <w:color w:val="000000"/>
          <w:sz w:val="28"/>
        </w:rPr>
        <w:t xml:space="preserve">
      Шоттың дебеті бойынша клиентке берілген өтеу мерзімі бір жылдан асатын мерзімді заемның есепке алу (баланстық) құнын осы активтің әділ құнын ұлғайту нәтижесінде пайда болған оң түзету сомасы жазылады. </w:t>
      </w:r>
      <w:r>
        <w:br/>
      </w:r>
      <w:r>
        <w:rPr>
          <w:rFonts w:ascii="Times New Roman"/>
          <w:b w:val="false"/>
          <w:i w:val="false"/>
          <w:color w:val="000000"/>
          <w:sz w:val="28"/>
        </w:rPr>
        <w:t xml:space="preserve">
      Шоттың кредиті бойынша заемның есепке алу (баланстық) құнының сомасы N 1431 баланстық шотпен сальдо жасалған кезде осы соманың оң түзету сомасы есептен шығарылады. </w:t>
      </w:r>
    </w:p>
    <w:bookmarkEnd w:id="171"/>
    <w:bookmarkStart w:name="z173" w:id="172"/>
    <w:p>
      <w:pPr>
        <w:spacing w:after="0"/>
        <w:ind w:left="0"/>
        <w:jc w:val="both"/>
      </w:pPr>
      <w:r>
        <w:rPr>
          <w:rFonts w:ascii="Times New Roman"/>
          <w:b w:val="false"/>
          <w:i w:val="false"/>
          <w:color w:val="000000"/>
          <w:sz w:val="28"/>
        </w:rPr>
        <w:t xml:space="preserve">
      1431. Клиенттерге берілген заемның құнын теріс түзету шоты </w:t>
      </w:r>
      <w:r>
        <w:br/>
      </w:r>
      <w:r>
        <w:rPr>
          <w:rFonts w:ascii="Times New Roman"/>
          <w:b w:val="false"/>
          <w:i w:val="false"/>
          <w:color w:val="000000"/>
          <w:sz w:val="28"/>
        </w:rPr>
        <w:t xml:space="preserve">
            (қарсы актив). </w:t>
      </w:r>
      <w:r>
        <w:br/>
      </w:r>
      <w:r>
        <w:rPr>
          <w:rFonts w:ascii="Times New Roman"/>
          <w:b w:val="false"/>
          <w:i w:val="false"/>
          <w:color w:val="000000"/>
          <w:sz w:val="28"/>
        </w:rPr>
        <w:t xml:space="preserve">
      Шоттың мақсаты: Клиенттерге берілген өтеу мерзімі бір жылдан асатын мерзімді заемның есепке алу (баланстық) құнын осы активтің әділ құнын азайту нәтижесінде пайда болған теріс түзету сомаларын есепке алу. </w:t>
      </w:r>
      <w:r>
        <w:br/>
      </w:r>
      <w:r>
        <w:rPr>
          <w:rFonts w:ascii="Times New Roman"/>
          <w:b w:val="false"/>
          <w:i w:val="false"/>
          <w:color w:val="000000"/>
          <w:sz w:val="28"/>
        </w:rPr>
        <w:t xml:space="preserve">
      Шоттың кредиті бойынша клиентке берілген өтеу мерзімі бір жылдан асатын мерзімді заемның есепке алу (баланстық) құнын осы активтің әділ құнын азайту нәтижесінде пайда болған теріс түзету сомасы жазылады. </w:t>
      </w:r>
      <w:r>
        <w:br/>
      </w:r>
      <w:r>
        <w:rPr>
          <w:rFonts w:ascii="Times New Roman"/>
          <w:b w:val="false"/>
          <w:i w:val="false"/>
          <w:color w:val="000000"/>
          <w:sz w:val="28"/>
        </w:rPr>
        <w:t xml:space="preserve">
      Шоттың дебеті бойынша заемның есепке алу (баланстық) құнының сомасы N 1430 баланстық шотпен сальдо жасалған кезде осы соманың теріс түзету сомасы есептен шығарылады. </w:t>
      </w:r>
    </w:p>
    <w:bookmarkEnd w:id="172"/>
    <w:bookmarkStart w:name="z174" w:id="173"/>
    <w:p>
      <w:pPr>
        <w:spacing w:after="0"/>
        <w:ind w:left="0"/>
        <w:jc w:val="both"/>
      </w:pPr>
      <w:r>
        <w:rPr>
          <w:rFonts w:ascii="Times New Roman"/>
          <w:b w:val="false"/>
          <w:i w:val="false"/>
          <w:color w:val="000000"/>
          <w:sz w:val="28"/>
        </w:rPr>
        <w:t xml:space="preserve">
      1432. Есепке алынған вексельдер бойынша дисконт (пассив). </w:t>
      </w:r>
      <w:r>
        <w:br/>
      </w:r>
      <w:r>
        <w:rPr>
          <w:rFonts w:ascii="Times New Roman"/>
          <w:b w:val="false"/>
          <w:i w:val="false"/>
          <w:color w:val="000000"/>
          <w:sz w:val="28"/>
        </w:rPr>
        <w:t xml:space="preserve">
      Шоттың мақсаты: Есепке алынған вексельдер бойынша дисконттың сомаларын есепке алу. </w:t>
      </w:r>
      <w:r>
        <w:br/>
      </w:r>
      <w:r>
        <w:rPr>
          <w:rFonts w:ascii="Times New Roman"/>
          <w:b w:val="false"/>
          <w:i w:val="false"/>
          <w:color w:val="000000"/>
          <w:sz w:val="28"/>
        </w:rPr>
        <w:t xml:space="preserve">
      Шоттың кредиті бойынша есепке алынған вексельдер бойынша дисконттың сомалары жазылады. </w:t>
      </w:r>
      <w:r>
        <w:br/>
      </w:r>
      <w:r>
        <w:rPr>
          <w:rFonts w:ascii="Times New Roman"/>
          <w:b w:val="false"/>
          <w:i w:val="false"/>
          <w:color w:val="000000"/>
          <w:sz w:val="28"/>
        </w:rPr>
        <w:t xml:space="preserve">
      Шоттың дебеті бойынша есепке алынған вексельдер бойынша дисконттың сомалары есептеу әдістемесіне сәйкес кірістердің тиісті баланстық шоттарына есепке шығарылады. </w:t>
      </w:r>
    </w:p>
    <w:bookmarkEnd w:id="173"/>
    <w:bookmarkStart w:name="z175" w:id="174"/>
    <w:p>
      <w:pPr>
        <w:spacing w:after="0"/>
        <w:ind w:left="0"/>
        <w:jc w:val="both"/>
      </w:pPr>
      <w:r>
        <w:rPr>
          <w:rFonts w:ascii="Times New Roman"/>
          <w:b w:val="false"/>
          <w:i w:val="false"/>
          <w:color w:val="000000"/>
          <w:sz w:val="28"/>
        </w:rPr>
        <w:t xml:space="preserve">
      1433. Есепке алынған вексельдер бойынша сыйлықақы (актив). </w:t>
      </w:r>
      <w:r>
        <w:br/>
      </w:r>
      <w:r>
        <w:rPr>
          <w:rFonts w:ascii="Times New Roman"/>
          <w:b w:val="false"/>
          <w:i w:val="false"/>
          <w:color w:val="000000"/>
          <w:sz w:val="28"/>
        </w:rPr>
        <w:t xml:space="preserve">
      Шоттың мақсаты: Вексельдің сатып алу құнының оның номиналдық құнынан асып кету сомаларын (сыйлықақы) есепке алу. </w:t>
      </w:r>
      <w:r>
        <w:br/>
      </w:r>
      <w:r>
        <w:rPr>
          <w:rFonts w:ascii="Times New Roman"/>
          <w:b w:val="false"/>
          <w:i w:val="false"/>
          <w:color w:val="000000"/>
          <w:sz w:val="28"/>
        </w:rPr>
        <w:t xml:space="preserve">
      Шоттың дебеті бойынша вексельдің сатып алу құнының оның номиналдық құнынан асып кету сомалары (сыйлықақы) жазылады. </w:t>
      </w:r>
      <w:r>
        <w:br/>
      </w:r>
      <w:r>
        <w:rPr>
          <w:rFonts w:ascii="Times New Roman"/>
          <w:b w:val="false"/>
          <w:i w:val="false"/>
          <w:color w:val="000000"/>
          <w:sz w:val="28"/>
        </w:rPr>
        <w:t xml:space="preserve">
      Шоттың кредиті бойынша есепке алынған вексельдер бойынша сыйлықақы сомасы N 5235 баланстық шотпен корреспонденцияға жазылады. </w:t>
      </w:r>
    </w:p>
    <w:bookmarkEnd w:id="174"/>
    <w:bookmarkStart w:name="z176" w:id="175"/>
    <w:p>
      <w:pPr>
        <w:spacing w:after="0"/>
        <w:ind w:left="0"/>
        <w:jc w:val="both"/>
      </w:pPr>
      <w:r>
        <w:rPr>
          <w:rFonts w:ascii="Times New Roman"/>
          <w:b w:val="false"/>
          <w:i w:val="false"/>
          <w:color w:val="000000"/>
          <w:sz w:val="28"/>
        </w:rPr>
        <w:t xml:space="preserve">
      1445. Сенімгерлік (трасттық) басқаруға өткізілген қаржы </w:t>
      </w:r>
      <w:r>
        <w:br/>
      </w:r>
      <w:r>
        <w:rPr>
          <w:rFonts w:ascii="Times New Roman"/>
          <w:b w:val="false"/>
          <w:i w:val="false"/>
          <w:color w:val="000000"/>
          <w:sz w:val="28"/>
        </w:rPr>
        <w:t xml:space="preserve">
            активтері (актив). </w:t>
      </w:r>
      <w:r>
        <w:br/>
      </w:r>
      <w:r>
        <w:rPr>
          <w:rFonts w:ascii="Times New Roman"/>
          <w:b w:val="false"/>
          <w:i w:val="false"/>
          <w:color w:val="000000"/>
          <w:sz w:val="28"/>
        </w:rPr>
        <w:t xml:space="preserve">
      Шоттың мақсаты: Сенімгерлік (трасттық) басқаруға берілген ақша сомасының, тазартылған қымбат металдардың және бағалы қағаздардың құнын есепке алу. </w:t>
      </w:r>
      <w:r>
        <w:br/>
      </w:r>
      <w:r>
        <w:rPr>
          <w:rFonts w:ascii="Times New Roman"/>
          <w:b w:val="false"/>
          <w:i w:val="false"/>
          <w:color w:val="000000"/>
          <w:sz w:val="28"/>
        </w:rPr>
        <w:t xml:space="preserve">
      Шоттың дебеті бойынша сенімгерлік (трасттық) басқаруға берілген ақша сомасы, тазартылған қымбат металдардың және бағалы қағаздардың құны жазылады. </w:t>
      </w:r>
      <w:r>
        <w:br/>
      </w:r>
      <w:r>
        <w:rPr>
          <w:rFonts w:ascii="Times New Roman"/>
          <w:b w:val="false"/>
          <w:i w:val="false"/>
          <w:color w:val="000000"/>
          <w:sz w:val="28"/>
        </w:rPr>
        <w:t xml:space="preserve">
      Шоттың кредиті бойынша сенімгерлік (трасттық) басқаруға өткізілген ақша сомасын, тазартылған қымбат металдардың және бағалы қағаздардың құнын сенімгерлік басқарушы қайтарған немесе есептен шығарған кезде олар есептен шығарылады."; </w:t>
      </w:r>
    </w:p>
    <w:bookmarkEnd w:id="175"/>
    <w:bookmarkStart w:name="z177" w:id="176"/>
    <w:p>
      <w:pPr>
        <w:spacing w:after="0"/>
        <w:ind w:left="0"/>
        <w:jc w:val="both"/>
      </w:pPr>
      <w:r>
        <w:rPr>
          <w:rFonts w:ascii="Times New Roman"/>
          <w:b w:val="false"/>
          <w:i w:val="false"/>
          <w:color w:val="000000"/>
          <w:sz w:val="28"/>
        </w:rPr>
        <w:t xml:space="preserve">
      1451 шоттың сипаттамасында: </w:t>
      </w:r>
      <w:r>
        <w:br/>
      </w:r>
      <w:r>
        <w:rPr>
          <w:rFonts w:ascii="Times New Roman"/>
          <w:b w:val="false"/>
          <w:i w:val="false"/>
          <w:color w:val="000000"/>
          <w:sz w:val="28"/>
        </w:rPr>
        <w:t xml:space="preserve">
      екінші абзацтағы "сатып алу" деген сөз "номиналдық" деген сөзбен ауыстырылсын; </w:t>
      </w:r>
      <w:r>
        <w:br/>
      </w:r>
      <w:r>
        <w:rPr>
          <w:rFonts w:ascii="Times New Roman"/>
          <w:b w:val="false"/>
          <w:i w:val="false"/>
          <w:color w:val="000000"/>
          <w:sz w:val="28"/>
        </w:rPr>
        <w:t xml:space="preserve">
      үшінші абзацтағы "сатып алу" деген сөз "номиналдық" деген сөзбен ауыстырылсын, ", сондай-ақ олардың сатып алу құнының амортизациясы" деген сөздер алынып тасталсын; </w:t>
      </w:r>
      <w:r>
        <w:br/>
      </w:r>
      <w:r>
        <w:rPr>
          <w:rFonts w:ascii="Times New Roman"/>
          <w:b w:val="false"/>
          <w:i w:val="false"/>
          <w:color w:val="000000"/>
          <w:sz w:val="28"/>
        </w:rPr>
        <w:t xml:space="preserve">
      төртінші абзацтағы "сатып алу" және "NN 1202 немесе 1203 баланстық есепшоттарға" деген сөздер тиісінше "номиналдық" және "N 1203 баланстық шотқа" деген сөздермен ауыстырылсын, ", сондай-ақ олардың сатып алу құнының амортизациясы" деген сөздер алынып тасталсын; </w:t>
      </w:r>
    </w:p>
    <w:bookmarkEnd w:id="176"/>
    <w:bookmarkStart w:name="z178" w:id="177"/>
    <w:p>
      <w:pPr>
        <w:spacing w:after="0"/>
        <w:ind w:left="0"/>
        <w:jc w:val="both"/>
      </w:pPr>
      <w:r>
        <w:rPr>
          <w:rFonts w:ascii="Times New Roman"/>
          <w:b w:val="false"/>
          <w:i w:val="false"/>
          <w:color w:val="000000"/>
          <w:sz w:val="28"/>
        </w:rPr>
        <w:t xml:space="preserve">
      1452 шоттың сипаттамасының мемлекеттік тілдегі мәтінінде: </w:t>
      </w:r>
      <w:r>
        <w:br/>
      </w:r>
      <w:r>
        <w:rPr>
          <w:rFonts w:ascii="Times New Roman"/>
          <w:b w:val="false"/>
          <w:i w:val="false"/>
          <w:color w:val="000000"/>
          <w:sz w:val="28"/>
        </w:rPr>
        <w:t xml:space="preserve">
      "әділ" деген сөз тиісінше "номиналдық" деген сөзбен ауыстырылсын; </w:t>
      </w:r>
      <w:r>
        <w:br/>
      </w:r>
      <w:r>
        <w:rPr>
          <w:rFonts w:ascii="Times New Roman"/>
          <w:b w:val="false"/>
          <w:i w:val="false"/>
          <w:color w:val="000000"/>
          <w:sz w:val="28"/>
        </w:rPr>
        <w:t xml:space="preserve">
      үшінші абзацтағы ", сондай-ақ оларды қайта бағалау кезінде оң айырманың сомасы" деген сөздер алынып тасталсын; </w:t>
      </w:r>
      <w:r>
        <w:br/>
      </w:r>
      <w:r>
        <w:rPr>
          <w:rFonts w:ascii="Times New Roman"/>
          <w:b w:val="false"/>
          <w:i w:val="false"/>
          <w:color w:val="000000"/>
          <w:sz w:val="28"/>
        </w:rPr>
        <w:t xml:space="preserve">
      төртінші абзацтағы "N 1202 немесе N 1203 баланстық есепшоттарға" деген сөздер "N 1202 баланстық шотқа" деген сөздермен ауыстырылсын"; </w:t>
      </w:r>
    </w:p>
    <w:bookmarkEnd w:id="177"/>
    <w:bookmarkStart w:name="z179" w:id="178"/>
    <w:p>
      <w:pPr>
        <w:spacing w:after="0"/>
        <w:ind w:left="0"/>
        <w:jc w:val="both"/>
      </w:pPr>
      <w:r>
        <w:rPr>
          <w:rFonts w:ascii="Times New Roman"/>
          <w:b w:val="false"/>
          <w:i w:val="false"/>
          <w:color w:val="000000"/>
          <w:sz w:val="28"/>
        </w:rPr>
        <w:t xml:space="preserve">
      1452 шоттың сипаттамасынан кейін мынадай редакциядағы 1453, 1454, 1455, 1456, 1457 және 1458 шоттардың сипаттамаларымен толықтырылсын: </w:t>
      </w:r>
      <w:r>
        <w:br/>
      </w:r>
      <w:r>
        <w:rPr>
          <w:rFonts w:ascii="Times New Roman"/>
          <w:b w:val="false"/>
          <w:i w:val="false"/>
          <w:color w:val="000000"/>
          <w:sz w:val="28"/>
        </w:rPr>
        <w:t xml:space="preserve">
      "1453. Сатып алынған басқа да бағалы қағаздар бойынша дисконт (қарсы актив). </w:t>
      </w:r>
      <w:r>
        <w:br/>
      </w:r>
      <w:r>
        <w:rPr>
          <w:rFonts w:ascii="Times New Roman"/>
          <w:b w:val="false"/>
          <w:i w:val="false"/>
          <w:color w:val="000000"/>
          <w:sz w:val="28"/>
        </w:rPr>
        <w:t xml:space="preserve">
      Шоттың мақсаты: Басқа да бағалы қағаздардың номиналдық құнының олардың сатып алу құнынан асып кетуін есепке алу (дисконт). </w:t>
      </w:r>
      <w:r>
        <w:br/>
      </w:r>
      <w:r>
        <w:rPr>
          <w:rFonts w:ascii="Times New Roman"/>
          <w:b w:val="false"/>
          <w:i w:val="false"/>
          <w:color w:val="000000"/>
          <w:sz w:val="28"/>
        </w:rPr>
        <w:t xml:space="preserve">
      Шоттың кредиті бойынша басқа да бағалы қағаздардың номиналдық құнының олардың сатып алу құнынан асып кету сомасы жазылады (дисконт). </w:t>
      </w:r>
      <w:r>
        <w:br/>
      </w:r>
      <w:r>
        <w:rPr>
          <w:rFonts w:ascii="Times New Roman"/>
          <w:b w:val="false"/>
          <w:i w:val="false"/>
          <w:color w:val="000000"/>
          <w:sz w:val="28"/>
        </w:rPr>
        <w:t xml:space="preserve">
      Шоттың дебеті бойынша сатып алынған басқа да бағалы қағаздар бойынша дисконт амортизациясының сомасы N 4453 баланстық шотпен корреспонденцияда жазылады. </w:t>
      </w:r>
    </w:p>
    <w:bookmarkEnd w:id="178"/>
    <w:bookmarkStart w:name="z180" w:id="179"/>
    <w:p>
      <w:pPr>
        <w:spacing w:after="0"/>
        <w:ind w:left="0"/>
        <w:jc w:val="both"/>
      </w:pPr>
      <w:r>
        <w:rPr>
          <w:rFonts w:ascii="Times New Roman"/>
          <w:b w:val="false"/>
          <w:i w:val="false"/>
          <w:color w:val="000000"/>
          <w:sz w:val="28"/>
        </w:rPr>
        <w:t xml:space="preserve">
      1454. Сатып алынған басқа да бағалы қағаздар бойынша </w:t>
      </w:r>
      <w:r>
        <w:br/>
      </w:r>
      <w:r>
        <w:rPr>
          <w:rFonts w:ascii="Times New Roman"/>
          <w:b w:val="false"/>
          <w:i w:val="false"/>
          <w:color w:val="000000"/>
          <w:sz w:val="28"/>
        </w:rPr>
        <w:t xml:space="preserve">
            сыйлықақы (актив). </w:t>
      </w:r>
      <w:r>
        <w:br/>
      </w:r>
      <w:r>
        <w:rPr>
          <w:rFonts w:ascii="Times New Roman"/>
          <w:b w:val="false"/>
          <w:i w:val="false"/>
          <w:color w:val="000000"/>
          <w:sz w:val="28"/>
        </w:rPr>
        <w:t xml:space="preserve">
      Шоттың мақсаты: Басқа да бағалы қағаздардың номиналдық құнының олардың сатып алу құнынан асып кетуін есепке алу (сыйлықақы). </w:t>
      </w:r>
      <w:r>
        <w:br/>
      </w:r>
      <w:r>
        <w:rPr>
          <w:rFonts w:ascii="Times New Roman"/>
          <w:b w:val="false"/>
          <w:i w:val="false"/>
          <w:color w:val="000000"/>
          <w:sz w:val="28"/>
        </w:rPr>
        <w:t xml:space="preserve">
      Шоттың дебеті бойынша басқа да бағалы қағаздардың номиналдық құнының олардың сатып алу құнынан асып кету сомасы жазылады (сыйлықақы). </w:t>
      </w:r>
      <w:r>
        <w:br/>
      </w:r>
      <w:r>
        <w:rPr>
          <w:rFonts w:ascii="Times New Roman"/>
          <w:b w:val="false"/>
          <w:i w:val="false"/>
          <w:color w:val="000000"/>
          <w:sz w:val="28"/>
        </w:rPr>
        <w:t xml:space="preserve">
      Шоттың кредиті бойынша сатып алынған басқа да бағалы қағаздар бойынша сыйлықақы амортизациясының сомасы N 5306 баланстық шотпен корреспонденцияда жазылады. </w:t>
      </w:r>
    </w:p>
    <w:bookmarkEnd w:id="179"/>
    <w:bookmarkStart w:name="z181" w:id="180"/>
    <w:p>
      <w:pPr>
        <w:spacing w:after="0"/>
        <w:ind w:left="0"/>
        <w:jc w:val="both"/>
      </w:pPr>
      <w:r>
        <w:rPr>
          <w:rFonts w:ascii="Times New Roman"/>
          <w:b w:val="false"/>
          <w:i w:val="false"/>
          <w:color w:val="000000"/>
          <w:sz w:val="28"/>
        </w:rPr>
        <w:t xml:space="preserve">
      1455. Басқа да бағалы қағаздар бойынша алдыңғы ұстаушылар </w:t>
      </w:r>
      <w:r>
        <w:br/>
      </w:r>
      <w:r>
        <w:rPr>
          <w:rFonts w:ascii="Times New Roman"/>
          <w:b w:val="false"/>
          <w:i w:val="false"/>
          <w:color w:val="000000"/>
          <w:sz w:val="28"/>
        </w:rPr>
        <w:t xml:space="preserve">
            есептеген сыйақы (актив). </w:t>
      </w:r>
      <w:r>
        <w:br/>
      </w:r>
      <w:r>
        <w:rPr>
          <w:rFonts w:ascii="Times New Roman"/>
          <w:b w:val="false"/>
          <w:i w:val="false"/>
          <w:color w:val="000000"/>
          <w:sz w:val="28"/>
        </w:rPr>
        <w:t xml:space="preserve">
      Шоттың мақсаты: Басқа да бағалы қағаздар бойынша, олар сатып алынғанға дейін алдыңғы ұстаушылар есептеген сыйақы сомаларын есепке алу. </w:t>
      </w:r>
      <w:r>
        <w:br/>
      </w:r>
      <w:r>
        <w:rPr>
          <w:rFonts w:ascii="Times New Roman"/>
          <w:b w:val="false"/>
          <w:i w:val="false"/>
          <w:color w:val="000000"/>
          <w:sz w:val="28"/>
        </w:rPr>
        <w:t xml:space="preserve">
      Шоттың дебеті бойынша басқа да бағалы қағаздар бойынша, олар сатып алынғанға дейін алдыңғы ұстаушылар есептеген сыйақы сомасы жазылады. </w:t>
      </w:r>
      <w:r>
        <w:br/>
      </w:r>
      <w:r>
        <w:rPr>
          <w:rFonts w:ascii="Times New Roman"/>
          <w:b w:val="false"/>
          <w:i w:val="false"/>
          <w:color w:val="000000"/>
          <w:sz w:val="28"/>
        </w:rPr>
        <w:t xml:space="preserve">
      Шоттың кредиті бойынша басқа да бағалы қағаздар бойынша, оларды алу кезінде сыйақы сомалары есептен шығарылады. </w:t>
      </w:r>
    </w:p>
    <w:bookmarkEnd w:id="180"/>
    <w:bookmarkStart w:name="z182" w:id="181"/>
    <w:p>
      <w:pPr>
        <w:spacing w:after="0"/>
        <w:ind w:left="0"/>
        <w:jc w:val="both"/>
      </w:pPr>
      <w:r>
        <w:rPr>
          <w:rFonts w:ascii="Times New Roman"/>
          <w:b w:val="false"/>
          <w:i w:val="false"/>
          <w:color w:val="000000"/>
          <w:sz w:val="28"/>
        </w:rPr>
        <w:t xml:space="preserve">
      1456. Басқа да бағалы қағаздардың әділ құнын оң түзету шоты </w:t>
      </w:r>
      <w:r>
        <w:br/>
      </w:r>
      <w:r>
        <w:rPr>
          <w:rFonts w:ascii="Times New Roman"/>
          <w:b w:val="false"/>
          <w:i w:val="false"/>
          <w:color w:val="000000"/>
          <w:sz w:val="28"/>
        </w:rPr>
        <w:t xml:space="preserve">
            (актив). </w:t>
      </w:r>
      <w:r>
        <w:br/>
      </w:r>
      <w:r>
        <w:rPr>
          <w:rFonts w:ascii="Times New Roman"/>
          <w:b w:val="false"/>
          <w:i w:val="false"/>
          <w:color w:val="000000"/>
          <w:sz w:val="28"/>
        </w:rPr>
        <w:t xml:space="preserve">
      Шоттың мақсаты: Басқа да бағалы қағаздарды сатып алу бойынша біржолғы шығындардың сомаларын және осы бағалы қағаздарды құнын қайта бағалаудан жұмсалмаған кірістердің сомаларын есепке алу. </w:t>
      </w:r>
      <w:r>
        <w:br/>
      </w:r>
      <w:r>
        <w:rPr>
          <w:rFonts w:ascii="Times New Roman"/>
          <w:b w:val="false"/>
          <w:i w:val="false"/>
          <w:color w:val="000000"/>
          <w:sz w:val="28"/>
        </w:rPr>
        <w:t xml:space="preserve">
      Шоттың дебеті бойынша басқа да бағалы қағаздарды сатып алу бойынша біржолғы шығындардың сомалары және осы бағалы қағаздарды құнын қайта бағалаудан жұмсалмаған кірістердің сомалары жазылады. </w:t>
      </w:r>
      <w:r>
        <w:br/>
      </w:r>
      <w:r>
        <w:rPr>
          <w:rFonts w:ascii="Times New Roman"/>
          <w:b w:val="false"/>
          <w:i w:val="false"/>
          <w:color w:val="000000"/>
          <w:sz w:val="28"/>
        </w:rPr>
        <w:t xml:space="preserve">
      Шоттың кредиті бойынша басқа да бағалы қағаздардың әділ құнын оң түзету сомасын қарсы әріптес қайтарған немесе осы бағалы қағаздарды сатқан кезде N 1457 баланстық шотпен сальдо жасаған кезде осы сома есептен шығарылады. </w:t>
      </w:r>
    </w:p>
    <w:bookmarkEnd w:id="181"/>
    <w:bookmarkStart w:name="z183" w:id="182"/>
    <w:p>
      <w:pPr>
        <w:spacing w:after="0"/>
        <w:ind w:left="0"/>
        <w:jc w:val="both"/>
      </w:pPr>
      <w:r>
        <w:rPr>
          <w:rFonts w:ascii="Times New Roman"/>
          <w:b w:val="false"/>
          <w:i w:val="false"/>
          <w:color w:val="000000"/>
          <w:sz w:val="28"/>
        </w:rPr>
        <w:t xml:space="preserve">
      1457. Басқа да бағалы қағаздардың әділ құнын теріс түзету </w:t>
      </w:r>
      <w:r>
        <w:br/>
      </w:r>
      <w:r>
        <w:rPr>
          <w:rFonts w:ascii="Times New Roman"/>
          <w:b w:val="false"/>
          <w:i w:val="false"/>
          <w:color w:val="000000"/>
          <w:sz w:val="28"/>
        </w:rPr>
        <w:t xml:space="preserve">
            шоты (қарсы актив). </w:t>
      </w:r>
      <w:r>
        <w:br/>
      </w:r>
      <w:r>
        <w:rPr>
          <w:rFonts w:ascii="Times New Roman"/>
          <w:b w:val="false"/>
          <w:i w:val="false"/>
          <w:color w:val="000000"/>
          <w:sz w:val="28"/>
        </w:rPr>
        <w:t xml:space="preserve">
      Шоттың мақсаты: Басқа да бағалы қағаздарды қайта бағалаудан жұмсалмаған шығыстардың сомаларын есепке алу. </w:t>
      </w:r>
      <w:r>
        <w:br/>
      </w:r>
      <w:r>
        <w:rPr>
          <w:rFonts w:ascii="Times New Roman"/>
          <w:b w:val="false"/>
          <w:i w:val="false"/>
          <w:color w:val="000000"/>
          <w:sz w:val="28"/>
        </w:rPr>
        <w:t xml:space="preserve">
      Шоттың кредиті бойынша басқа да бағалы қағаздардың әділ құнын азайтудан жұмсалмаған шығыстардың сомалары жазылады. </w:t>
      </w:r>
      <w:r>
        <w:br/>
      </w:r>
      <w:r>
        <w:rPr>
          <w:rFonts w:ascii="Times New Roman"/>
          <w:b w:val="false"/>
          <w:i w:val="false"/>
          <w:color w:val="000000"/>
          <w:sz w:val="28"/>
        </w:rPr>
        <w:t xml:space="preserve">
      Шоттың дебеті бойынша басқа да бағалы қағаздардың әділ құнын теріс түзету сомалары осы соманы N 1456 баланстық шотпен сальдо жасаған кезде есептен шығарылады. </w:t>
      </w:r>
    </w:p>
    <w:bookmarkEnd w:id="182"/>
    <w:bookmarkStart w:name="z184" w:id="183"/>
    <w:p>
      <w:pPr>
        <w:spacing w:after="0"/>
        <w:ind w:left="0"/>
        <w:jc w:val="both"/>
      </w:pPr>
      <w:r>
        <w:rPr>
          <w:rFonts w:ascii="Times New Roman"/>
          <w:b w:val="false"/>
          <w:i w:val="false"/>
          <w:color w:val="000000"/>
          <w:sz w:val="28"/>
        </w:rPr>
        <w:t xml:space="preserve">
      1458. Бағалы қағаздармен "кері РЕПО" операциялары (актив). </w:t>
      </w:r>
      <w:r>
        <w:br/>
      </w:r>
      <w:r>
        <w:rPr>
          <w:rFonts w:ascii="Times New Roman"/>
          <w:b w:val="false"/>
          <w:i w:val="false"/>
          <w:color w:val="000000"/>
          <w:sz w:val="28"/>
        </w:rPr>
        <w:t xml:space="preserve">
      Шоттың мақсаты: Бағалы қағаздарды болашақта келісілген бағамен сатушыға қайтару міндеттемесімен операция ашылған күні кепілге алынған бағалы қағаздармен "кері РЕПО" операциялары бойынша талаптардың сомаларын есепке алу. </w:t>
      </w:r>
      <w:r>
        <w:br/>
      </w:r>
      <w:r>
        <w:rPr>
          <w:rFonts w:ascii="Times New Roman"/>
          <w:b w:val="false"/>
          <w:i w:val="false"/>
          <w:color w:val="000000"/>
          <w:sz w:val="28"/>
        </w:rPr>
        <w:t xml:space="preserve">
      Шоттың дебеті бойынша операция ашылған күні бағалы қағаздармен "кері РЕПО" операциялары бойынша талаптардың сомасы жазылады. </w:t>
      </w:r>
      <w:r>
        <w:br/>
      </w:r>
      <w:r>
        <w:rPr>
          <w:rFonts w:ascii="Times New Roman"/>
          <w:b w:val="false"/>
          <w:i w:val="false"/>
          <w:color w:val="000000"/>
          <w:sz w:val="28"/>
        </w:rPr>
        <w:t xml:space="preserve">
      Шоттың кредиті бойынша операциялар жабылған немесе жойылған кезде "кері РЕПО" операциялары бойынша талаптардың сомалары есептен шығарылады."; </w:t>
      </w:r>
    </w:p>
    <w:bookmarkEnd w:id="183"/>
    <w:bookmarkStart w:name="z185" w:id="184"/>
    <w:p>
      <w:pPr>
        <w:spacing w:after="0"/>
        <w:ind w:left="0"/>
        <w:jc w:val="both"/>
      </w:pPr>
      <w:r>
        <w:rPr>
          <w:rFonts w:ascii="Times New Roman"/>
          <w:b w:val="false"/>
          <w:i w:val="false"/>
          <w:color w:val="000000"/>
          <w:sz w:val="28"/>
        </w:rPr>
        <w:t xml:space="preserve">
      1471 және 1472 шоттардың сипаттамаларында: </w:t>
      </w:r>
      <w:r>
        <w:br/>
      </w:r>
      <w:r>
        <w:rPr>
          <w:rFonts w:ascii="Times New Roman"/>
          <w:b w:val="false"/>
          <w:i w:val="false"/>
          <w:color w:val="000000"/>
          <w:sz w:val="28"/>
        </w:rPr>
        <w:t xml:space="preserve">
      екінші және үшінші абзацтардағы "өздерінің" және "өзінің" деген сөздер алынып тасталсын; </w:t>
      </w:r>
      <w:r>
        <w:br/>
      </w:r>
      <w:r>
        <w:rPr>
          <w:rFonts w:ascii="Times New Roman"/>
          <w:b w:val="false"/>
          <w:i w:val="false"/>
          <w:color w:val="000000"/>
          <w:sz w:val="28"/>
        </w:rPr>
        <w:t xml:space="preserve">
      екінші абзац "(бір жылдан астам мерзімге)" деген сөздермен толықтырылсын; </w:t>
      </w:r>
      <w:r>
        <w:br/>
      </w:r>
      <w:r>
        <w:rPr>
          <w:rFonts w:ascii="Times New Roman"/>
          <w:b w:val="false"/>
          <w:i w:val="false"/>
          <w:color w:val="000000"/>
          <w:sz w:val="28"/>
        </w:rPr>
        <w:t xml:space="preserve">
      төртінші абзацтардағы "оларды сатқан кезде" деген сөздер "олар сатылған кезде" деген сөздермен ауыстырылсын; </w:t>
      </w:r>
    </w:p>
    <w:bookmarkEnd w:id="184"/>
    <w:bookmarkStart w:name="z186" w:id="185"/>
    <w:p>
      <w:pPr>
        <w:spacing w:after="0"/>
        <w:ind w:left="0"/>
        <w:jc w:val="both"/>
      </w:pPr>
      <w:r>
        <w:rPr>
          <w:rFonts w:ascii="Times New Roman"/>
          <w:b w:val="false"/>
          <w:i w:val="false"/>
          <w:color w:val="000000"/>
          <w:sz w:val="28"/>
        </w:rPr>
        <w:t xml:space="preserve">
      1476 шоттың сипаттамасында: </w:t>
      </w:r>
      <w:r>
        <w:br/>
      </w:r>
      <w:r>
        <w:rPr>
          <w:rFonts w:ascii="Times New Roman"/>
          <w:b w:val="false"/>
          <w:i w:val="false"/>
          <w:color w:val="000000"/>
          <w:sz w:val="28"/>
        </w:rPr>
        <w:t xml:space="preserve">
      екінші абзац "(бір жылдан астам мерзімге)" деген сөздермен толықтырылсын; </w:t>
      </w:r>
      <w:r>
        <w:br/>
      </w:r>
      <w:r>
        <w:rPr>
          <w:rFonts w:ascii="Times New Roman"/>
          <w:b w:val="false"/>
          <w:i w:val="false"/>
          <w:color w:val="000000"/>
          <w:sz w:val="28"/>
        </w:rPr>
        <w:t xml:space="preserve">
      төртінші абзацтардағы "оларды сатқан кезде" деген сөздер "олар сатылған кезде" деген сөздермен ауыстырылсын; </w:t>
      </w:r>
    </w:p>
    <w:bookmarkEnd w:id="185"/>
    <w:bookmarkStart w:name="z187" w:id="186"/>
    <w:p>
      <w:pPr>
        <w:spacing w:after="0"/>
        <w:ind w:left="0"/>
        <w:jc w:val="both"/>
      </w:pPr>
      <w:r>
        <w:rPr>
          <w:rFonts w:ascii="Times New Roman"/>
          <w:b w:val="false"/>
          <w:i w:val="false"/>
          <w:color w:val="000000"/>
          <w:sz w:val="28"/>
        </w:rPr>
        <w:t xml:space="preserve">
      1552, 1653, 1654, 1658, 1659, 2201, 2202, 7520, 7530 шоттардың сипаттамаларында "банкке" деген сөздер алынып тасталсын; </w:t>
      </w:r>
      <w:r>
        <w:br/>
      </w:r>
      <w:r>
        <w:rPr>
          <w:rFonts w:ascii="Times New Roman"/>
          <w:b w:val="false"/>
          <w:i w:val="false"/>
          <w:color w:val="000000"/>
          <w:sz w:val="28"/>
        </w:rPr>
        <w:t xml:space="preserve">
      1601 шоттың сипаттамасының үшінші абзацында "банк кіріске алған тазартылмаған қымбат металдардың" деген сөздер "кіріске алынған тазартылмаған қымбат металдардың" деген сөздермен ауыстырылсын; </w:t>
      </w:r>
    </w:p>
    <w:bookmarkEnd w:id="186"/>
    <w:bookmarkStart w:name="z188" w:id="187"/>
    <w:p>
      <w:pPr>
        <w:spacing w:after="0"/>
        <w:ind w:left="0"/>
        <w:jc w:val="both"/>
      </w:pPr>
      <w:r>
        <w:rPr>
          <w:rFonts w:ascii="Times New Roman"/>
          <w:b w:val="false"/>
          <w:i w:val="false"/>
          <w:color w:val="000000"/>
          <w:sz w:val="28"/>
        </w:rPr>
        <w:t xml:space="preserve">
      1602 шоттың сипаттамасында: </w:t>
      </w:r>
      <w:r>
        <w:br/>
      </w:r>
      <w:r>
        <w:rPr>
          <w:rFonts w:ascii="Times New Roman"/>
          <w:b w:val="false"/>
          <w:i w:val="false"/>
          <w:color w:val="000000"/>
          <w:sz w:val="28"/>
        </w:rPr>
        <w:t xml:space="preserve">
      екінші абзацтағы "оның" деген сөз алынып тасталсын; </w:t>
      </w:r>
      <w:r>
        <w:br/>
      </w:r>
      <w:r>
        <w:rPr>
          <w:rFonts w:ascii="Times New Roman"/>
          <w:b w:val="false"/>
          <w:i w:val="false"/>
          <w:color w:val="000000"/>
          <w:sz w:val="28"/>
        </w:rPr>
        <w:t xml:space="preserve">
      үшінші абзацтағы "банк сатып алған және оның қоймасындағы өзге тауар-материалдық қорлардың" деген сөздер "сатып алынған, оның қоймадағы басқа да тауар-материалдық қорлардың" деген сөздермен ауыстырылсын; </w:t>
      </w:r>
    </w:p>
    <w:bookmarkEnd w:id="187"/>
    <w:bookmarkStart w:name="z189" w:id="188"/>
    <w:p>
      <w:pPr>
        <w:spacing w:after="0"/>
        <w:ind w:left="0"/>
        <w:jc w:val="both"/>
      </w:pPr>
      <w:r>
        <w:rPr>
          <w:rFonts w:ascii="Times New Roman"/>
          <w:b w:val="false"/>
          <w:i w:val="false"/>
          <w:color w:val="000000"/>
          <w:sz w:val="28"/>
        </w:rPr>
        <w:t xml:space="preserve">
      1602 шоттың сипаттамасынан кейін мынадай редакциядағы 1603 шоттың сипаттамасымен толықтырылсын: </w:t>
      </w:r>
      <w:r>
        <w:br/>
      </w:r>
      <w:r>
        <w:rPr>
          <w:rFonts w:ascii="Times New Roman"/>
          <w:b w:val="false"/>
          <w:i w:val="false"/>
          <w:color w:val="000000"/>
          <w:sz w:val="28"/>
        </w:rPr>
        <w:t xml:space="preserve">
      "1603. Қоймадағы, қымбат металдан жасалған металл ақша (актив). </w:t>
      </w:r>
      <w:r>
        <w:br/>
      </w:r>
      <w:r>
        <w:rPr>
          <w:rFonts w:ascii="Times New Roman"/>
          <w:b w:val="false"/>
          <w:i w:val="false"/>
          <w:color w:val="000000"/>
          <w:sz w:val="28"/>
        </w:rPr>
        <w:t xml:space="preserve">
      Шоттың мақсаты: Қоймадағы, қымбат металдан жасалған металл ақшаның құнын сатып алу құны бойынша есепке алу. </w:t>
      </w:r>
      <w:r>
        <w:br/>
      </w:r>
      <w:r>
        <w:rPr>
          <w:rFonts w:ascii="Times New Roman"/>
          <w:b w:val="false"/>
          <w:i w:val="false"/>
          <w:color w:val="000000"/>
          <w:sz w:val="28"/>
        </w:rPr>
        <w:t xml:space="preserve">
      Шоттың дебеті бойынша қоймаға келіп түскен, қымбат металдан жасалған металл ақшаның құны жазылады. </w:t>
      </w:r>
      <w:r>
        <w:br/>
      </w:r>
      <w:r>
        <w:rPr>
          <w:rFonts w:ascii="Times New Roman"/>
          <w:b w:val="false"/>
          <w:i w:val="false"/>
          <w:color w:val="000000"/>
          <w:sz w:val="28"/>
        </w:rPr>
        <w:t xml:space="preserve">
      Шоттың кредиті бойынша қоймадан берілген, қымбат металдан жасалған металл ақша оларды үшінші тұлғаларға сатқан немесе сыйға тартқан кезде жазылады."; </w:t>
      </w:r>
    </w:p>
    <w:bookmarkEnd w:id="188"/>
    <w:bookmarkStart w:name="z190" w:id="189"/>
    <w:p>
      <w:pPr>
        <w:spacing w:after="0"/>
        <w:ind w:left="0"/>
        <w:jc w:val="both"/>
      </w:pPr>
      <w:r>
        <w:rPr>
          <w:rFonts w:ascii="Times New Roman"/>
          <w:b w:val="false"/>
          <w:i w:val="false"/>
          <w:color w:val="000000"/>
          <w:sz w:val="28"/>
        </w:rPr>
        <w:t xml:space="preserve">
      1697 шоттың сипаттамасының екінші және үшінші абзацтарында "Банк жалға алған үйлер" деген сөздер "жалға алынған үйлер" деген сөздермен ауыстырылсын; </w:t>
      </w:r>
    </w:p>
    <w:bookmarkEnd w:id="189"/>
    <w:bookmarkStart w:name="z191" w:id="190"/>
    <w:p>
      <w:pPr>
        <w:spacing w:after="0"/>
        <w:ind w:left="0"/>
        <w:jc w:val="both"/>
      </w:pPr>
      <w:r>
        <w:rPr>
          <w:rFonts w:ascii="Times New Roman"/>
          <w:b w:val="false"/>
          <w:i w:val="false"/>
          <w:color w:val="000000"/>
          <w:sz w:val="28"/>
        </w:rPr>
        <w:t xml:space="preserve">
      1725, 1726, 1730, 1731 шоттар сипаттамасының екінші және үшінші абзацтардағы "банктің" деген сөз алынып тасталсын; </w:t>
      </w:r>
    </w:p>
    <w:bookmarkEnd w:id="190"/>
    <w:bookmarkStart w:name="z192" w:id="191"/>
    <w:p>
      <w:pPr>
        <w:spacing w:after="0"/>
        <w:ind w:left="0"/>
        <w:jc w:val="both"/>
      </w:pPr>
      <w:r>
        <w:rPr>
          <w:rFonts w:ascii="Times New Roman"/>
          <w:b w:val="false"/>
          <w:i w:val="false"/>
          <w:color w:val="000000"/>
          <w:sz w:val="28"/>
        </w:rPr>
        <w:t xml:space="preserve">
      1726 шоттың сипаттамасынан кейін 1727 және 1728 шоттардың мынадай редакциядағы сипаттамасымен толықтырылсын: </w:t>
      </w:r>
      <w:r>
        <w:br/>
      </w:r>
      <w:r>
        <w:rPr>
          <w:rFonts w:ascii="Times New Roman"/>
          <w:b w:val="false"/>
          <w:i w:val="false"/>
          <w:color w:val="000000"/>
          <w:sz w:val="28"/>
        </w:rPr>
        <w:t xml:space="preserve">
      "1727. Металл шоттарда орналастырылған тазартылған қымбат металдар бойынша есептелген кірістер (актив). </w:t>
      </w:r>
      <w:r>
        <w:br/>
      </w:r>
      <w:r>
        <w:rPr>
          <w:rFonts w:ascii="Times New Roman"/>
          <w:b w:val="false"/>
          <w:i w:val="false"/>
          <w:color w:val="000000"/>
          <w:sz w:val="28"/>
        </w:rPr>
        <w:t xml:space="preserve">
      Шоттың мақсаты: Металл шоттарда орналастырылған тазартылған қымбат металдар бойынша сомаларды есепке алу. </w:t>
      </w:r>
      <w:r>
        <w:br/>
      </w:r>
      <w:r>
        <w:rPr>
          <w:rFonts w:ascii="Times New Roman"/>
          <w:b w:val="false"/>
          <w:i w:val="false"/>
          <w:color w:val="000000"/>
          <w:sz w:val="28"/>
        </w:rPr>
        <w:t xml:space="preserve">
      Шоттың дебеті бойынша металл шоттарда орналастырылған тазартылған қымбат металдар бойынша есептелген кірістердің сомасы жазылады. </w:t>
      </w:r>
      <w:r>
        <w:br/>
      </w:r>
      <w:r>
        <w:rPr>
          <w:rFonts w:ascii="Times New Roman"/>
          <w:b w:val="false"/>
          <w:i w:val="false"/>
          <w:color w:val="000000"/>
          <w:sz w:val="28"/>
        </w:rPr>
        <w:t xml:space="preserve">
      Шоттың кредиті бойынша металл шоттарда орналастырылған тазартылған қымбат металдар үшін ақы төленген кезде олар бойынша есептелген кірістердің сомалары есептен шығарылады. </w:t>
      </w:r>
    </w:p>
    <w:bookmarkEnd w:id="191"/>
    <w:bookmarkStart w:name="z193" w:id="192"/>
    <w:p>
      <w:pPr>
        <w:spacing w:after="0"/>
        <w:ind w:left="0"/>
        <w:jc w:val="both"/>
      </w:pPr>
      <w:r>
        <w:rPr>
          <w:rFonts w:ascii="Times New Roman"/>
          <w:b w:val="false"/>
          <w:i w:val="false"/>
          <w:color w:val="000000"/>
          <w:sz w:val="28"/>
        </w:rPr>
        <w:t xml:space="preserve">
      1728. Банктің, кредиттік серіктестіктің және ипотекалық компанияның міндеттемелерін қамтамасыз ету (кепілзат, кепіл, кепілдеме) болып табылатын салым бойынша есептелген кірістер (пассив). </w:t>
      </w:r>
      <w:r>
        <w:br/>
      </w:r>
      <w:r>
        <w:rPr>
          <w:rFonts w:ascii="Times New Roman"/>
          <w:b w:val="false"/>
          <w:i w:val="false"/>
          <w:color w:val="000000"/>
          <w:sz w:val="28"/>
        </w:rPr>
        <w:t xml:space="preserve">
      Шоттың мақсаты: Басқа банкке орналастырылған және Банктің, кредиттік серіктестіктің және ипотекалық компанияның міндеттемелерін қамтамасыз ету (кепілзат, кепіл, кепілдеме) болып табылатын салым бойынша есептелген кірістердің сомаларын есепке алу. </w:t>
      </w:r>
      <w:r>
        <w:br/>
      </w:r>
      <w:r>
        <w:rPr>
          <w:rFonts w:ascii="Times New Roman"/>
          <w:b w:val="false"/>
          <w:i w:val="false"/>
          <w:color w:val="000000"/>
          <w:sz w:val="28"/>
        </w:rPr>
        <w:t xml:space="preserve">
      Шоттың дебеті бойынша Басқа банкке орналастырылған және Банктің, кредиттік серіктестіктің және ипотекалық компанияның міндеттемелерін қамтамасыз ету (кепілзат, кепіл, кепілдеме) болып табылатын салым бойынша есептелген кірістер сомасы жазылады. </w:t>
      </w:r>
      <w:r>
        <w:br/>
      </w:r>
      <w:r>
        <w:rPr>
          <w:rFonts w:ascii="Times New Roman"/>
          <w:b w:val="false"/>
          <w:i w:val="false"/>
          <w:color w:val="000000"/>
          <w:sz w:val="28"/>
        </w:rPr>
        <w:t xml:space="preserve">
      Шоттың кредиті бойынша Басқа банкке орналастырылған және Банктің, кредиттік серіктестіктің және ипотекалық компанияның міндеттемелерін қамтамасыз ету (кепілзат, кепіл, кепілдеме) болып табылатын салым бойынша есептелген кірістер сомасы есептен шығарылады."; </w:t>
      </w:r>
    </w:p>
    <w:bookmarkEnd w:id="192"/>
    <w:bookmarkStart w:name="z194" w:id="193"/>
    <w:p>
      <w:pPr>
        <w:spacing w:after="0"/>
        <w:ind w:left="0"/>
        <w:jc w:val="both"/>
      </w:pPr>
      <w:r>
        <w:rPr>
          <w:rFonts w:ascii="Times New Roman"/>
          <w:b w:val="false"/>
          <w:i w:val="false"/>
          <w:color w:val="000000"/>
          <w:sz w:val="28"/>
        </w:rPr>
        <w:t xml:space="preserve">
      1731 шоттың сипаттамасынан кейін мынадай редакциядағы 1733 және 1734 шоттардың сипаттамаларымен толықтырылсын: </w:t>
      </w:r>
      <w:r>
        <w:br/>
      </w:r>
      <w:r>
        <w:rPr>
          <w:rFonts w:ascii="Times New Roman"/>
          <w:b w:val="false"/>
          <w:i w:val="false"/>
          <w:color w:val="000000"/>
          <w:sz w:val="28"/>
        </w:rPr>
        <w:t xml:space="preserve">
      "1733. Банк операцияларының жекелеген түрлерін жүзеге асыратын ұйымдарға берілген заемдар және қаржы лизингі бойынша есептелген кірістер (актив). </w:t>
      </w:r>
      <w:r>
        <w:br/>
      </w:r>
      <w:r>
        <w:rPr>
          <w:rFonts w:ascii="Times New Roman"/>
          <w:b w:val="false"/>
          <w:i w:val="false"/>
          <w:color w:val="000000"/>
          <w:sz w:val="28"/>
        </w:rPr>
        <w:t xml:space="preserve">
      Шоттың мақсаты: Банк операцияларының жекелеген түрлерін жүзеге асыратын ұйымдарға берілген заемдар және қаржы лизингі бойынша есептелген кірістердің сомаларын есепке алу. </w:t>
      </w:r>
      <w:r>
        <w:br/>
      </w:r>
      <w:r>
        <w:rPr>
          <w:rFonts w:ascii="Times New Roman"/>
          <w:b w:val="false"/>
          <w:i w:val="false"/>
          <w:color w:val="000000"/>
          <w:sz w:val="28"/>
        </w:rPr>
        <w:t xml:space="preserve">
      Шоттың дебеті бойынша банк операцияларының жекелеген түрлерін жүзеге асыратын ұйымға берілген заемдар және қаржы лизингі бойынша есептелген кірістердің сомалары жазылады. </w:t>
      </w:r>
      <w:r>
        <w:br/>
      </w:r>
      <w:r>
        <w:rPr>
          <w:rFonts w:ascii="Times New Roman"/>
          <w:b w:val="false"/>
          <w:i w:val="false"/>
          <w:color w:val="000000"/>
          <w:sz w:val="28"/>
        </w:rPr>
        <w:t xml:space="preserve">
      Шоттың кредиті бойынша банк операцияларының жекелеген түрлерін жүзеге асыратын ұйым берілген заемдар және қаржы лизингі бойынша есептелген кірістердің сомаларын төлеген немесе төлеу мерзімін өткізіп алған кезде осы сомалар есептен шығарылады. </w:t>
      </w:r>
    </w:p>
    <w:bookmarkEnd w:id="193"/>
    <w:bookmarkStart w:name="z195" w:id="194"/>
    <w:p>
      <w:pPr>
        <w:spacing w:after="0"/>
        <w:ind w:left="0"/>
        <w:jc w:val="both"/>
      </w:pPr>
      <w:r>
        <w:rPr>
          <w:rFonts w:ascii="Times New Roman"/>
          <w:b w:val="false"/>
          <w:i w:val="false"/>
          <w:color w:val="000000"/>
          <w:sz w:val="28"/>
        </w:rPr>
        <w:t xml:space="preserve">
      1734. Банк операцияларының жекелеген түрлерін жүзеге асыратын ұйымдарға берілген заемдар және қаржы лизингі бойынша мерзімі өткен сыйақы (актив). </w:t>
      </w:r>
      <w:r>
        <w:br/>
      </w:r>
      <w:r>
        <w:rPr>
          <w:rFonts w:ascii="Times New Roman"/>
          <w:b w:val="false"/>
          <w:i w:val="false"/>
          <w:color w:val="000000"/>
          <w:sz w:val="28"/>
        </w:rPr>
        <w:t xml:space="preserve">
      Шоттың мақсаты: Банк операцияларының жекелеген түрлерін жүзеге асыратын ұйымдарға берілген заемдар және қаржы лизингі бойынша мерзімі өткен сыйақының сомаларын есепке алу. </w:t>
      </w:r>
      <w:r>
        <w:br/>
      </w:r>
      <w:r>
        <w:rPr>
          <w:rFonts w:ascii="Times New Roman"/>
          <w:b w:val="false"/>
          <w:i w:val="false"/>
          <w:color w:val="000000"/>
          <w:sz w:val="28"/>
        </w:rPr>
        <w:t xml:space="preserve">
      Шоттың дебеті бойынша банк операцияларының жекелеген түрлерін жүзеге асыратын ұйымдарға берілген заемдар және қаржы лизингі бойынша мерзімі өткен сыйақының сомасы жазылады. </w:t>
      </w:r>
      <w:r>
        <w:br/>
      </w:r>
      <w:r>
        <w:rPr>
          <w:rFonts w:ascii="Times New Roman"/>
          <w:b w:val="false"/>
          <w:i w:val="false"/>
          <w:color w:val="000000"/>
          <w:sz w:val="28"/>
        </w:rPr>
        <w:t xml:space="preserve">
      Шот кредиті бойынша банк операцияларының жекелеген түрлерін жүзеге асыратын ұйым оларды төлеген немесе баланстан шығарған кезде берілген заемдар мен қаржы лизингі бойынша мерзімі өткен сыйақы сомасы есептен шығарылады."; </w:t>
      </w:r>
    </w:p>
    <w:bookmarkEnd w:id="194"/>
    <w:bookmarkStart w:name="z196" w:id="195"/>
    <w:p>
      <w:pPr>
        <w:spacing w:after="0"/>
        <w:ind w:left="0"/>
        <w:jc w:val="both"/>
      </w:pPr>
      <w:r>
        <w:rPr>
          <w:rFonts w:ascii="Times New Roman"/>
          <w:b w:val="false"/>
          <w:i w:val="false"/>
          <w:color w:val="000000"/>
          <w:sz w:val="28"/>
        </w:rPr>
        <w:t xml:space="preserve">
      1741 шотының сипаттамасынан кейін мынадай редакциядағы 1744 шотының сипаттамасымен толықтырылсын: </w:t>
      </w:r>
      <w:r>
        <w:br/>
      </w:r>
      <w:r>
        <w:rPr>
          <w:rFonts w:ascii="Times New Roman"/>
          <w:b w:val="false"/>
          <w:i w:val="false"/>
          <w:color w:val="000000"/>
          <w:sz w:val="28"/>
        </w:rPr>
        <w:t xml:space="preserve">
      "1744. Саудаға арналған бағалы қағаздар бойынша есептелген кірістер (актив). </w:t>
      </w:r>
      <w:r>
        <w:br/>
      </w:r>
      <w:r>
        <w:rPr>
          <w:rFonts w:ascii="Times New Roman"/>
          <w:b w:val="false"/>
          <w:i w:val="false"/>
          <w:color w:val="000000"/>
          <w:sz w:val="28"/>
        </w:rPr>
        <w:t xml:space="preserve">
      Шоттың мақсаты: Саудаға арналған бағалы қағаздар бойынша есептелген кіріс сомаларын есепке алу. </w:t>
      </w:r>
      <w:r>
        <w:br/>
      </w:r>
      <w:r>
        <w:rPr>
          <w:rFonts w:ascii="Times New Roman"/>
          <w:b w:val="false"/>
          <w:i w:val="false"/>
          <w:color w:val="000000"/>
          <w:sz w:val="28"/>
        </w:rPr>
        <w:t xml:space="preserve">
      Шоттың дебеті бойынша саудаға арналған бағалы қағаздар бойынша есептелген кірістер сомасы жазылады. </w:t>
      </w:r>
      <w:r>
        <w:br/>
      </w:r>
      <w:r>
        <w:rPr>
          <w:rFonts w:ascii="Times New Roman"/>
          <w:b w:val="false"/>
          <w:i w:val="false"/>
          <w:color w:val="000000"/>
          <w:sz w:val="28"/>
        </w:rPr>
        <w:t xml:space="preserve">
      Шоттың кредиті бойынша саудаға арналған бағалы қағаздар бойынша есептелген кіріс сомасы олар алынған кезде есептен шығарылады."; </w:t>
      </w:r>
    </w:p>
    <w:bookmarkEnd w:id="195"/>
    <w:bookmarkStart w:name="z197" w:id="196"/>
    <w:p>
      <w:pPr>
        <w:spacing w:after="0"/>
        <w:ind w:left="0"/>
        <w:jc w:val="both"/>
      </w:pPr>
      <w:r>
        <w:rPr>
          <w:rFonts w:ascii="Times New Roman"/>
          <w:b w:val="false"/>
          <w:i w:val="false"/>
          <w:color w:val="000000"/>
          <w:sz w:val="28"/>
        </w:rPr>
        <w:t xml:space="preserve">
      1745 шотының сипаттамасынан кейін мынадай редакцияда 1746 шотының сипаттамасымен толықтырылсын: </w:t>
      </w:r>
      <w:r>
        <w:br/>
      </w:r>
      <w:r>
        <w:rPr>
          <w:rFonts w:ascii="Times New Roman"/>
          <w:b w:val="false"/>
          <w:i w:val="false"/>
          <w:color w:val="000000"/>
          <w:sz w:val="28"/>
        </w:rPr>
        <w:t xml:space="preserve">
      "1746. Сатуға арналған қолда бар бағалы қағаздар бойынша есептелген кірістер (актив). </w:t>
      </w:r>
      <w:r>
        <w:br/>
      </w:r>
      <w:r>
        <w:rPr>
          <w:rFonts w:ascii="Times New Roman"/>
          <w:b w:val="false"/>
          <w:i w:val="false"/>
          <w:color w:val="000000"/>
          <w:sz w:val="28"/>
        </w:rPr>
        <w:t xml:space="preserve">
      Шоттың мақсаты: Сатуға арналған қолда бар бағалы қағаздар бойынша есептелген кіріс сомаларын есепке алу. </w:t>
      </w:r>
      <w:r>
        <w:br/>
      </w:r>
      <w:r>
        <w:rPr>
          <w:rFonts w:ascii="Times New Roman"/>
          <w:b w:val="false"/>
          <w:i w:val="false"/>
          <w:color w:val="000000"/>
          <w:sz w:val="28"/>
        </w:rPr>
        <w:t xml:space="preserve">
      Шоттың дебеті бойынша сатуға арналған қолда бар бағалы қағаздар бойынша есептелген кірістер сомасы жазылады. </w:t>
      </w:r>
      <w:r>
        <w:br/>
      </w:r>
      <w:r>
        <w:rPr>
          <w:rFonts w:ascii="Times New Roman"/>
          <w:b w:val="false"/>
          <w:i w:val="false"/>
          <w:color w:val="000000"/>
          <w:sz w:val="28"/>
        </w:rPr>
        <w:t xml:space="preserve">
      Шоттың кредиті бойынша сатуға арналған қолда бар бағалы қағаздар бойынша есептелген кірістер сомасы олар алынған кезде есептен шығарылады."; </w:t>
      </w:r>
    </w:p>
    <w:bookmarkEnd w:id="196"/>
    <w:bookmarkStart w:name="z198" w:id="197"/>
    <w:p>
      <w:pPr>
        <w:spacing w:after="0"/>
        <w:ind w:left="0"/>
        <w:jc w:val="both"/>
      </w:pPr>
      <w:r>
        <w:rPr>
          <w:rFonts w:ascii="Times New Roman"/>
          <w:b w:val="false"/>
          <w:i w:val="false"/>
          <w:color w:val="000000"/>
          <w:sz w:val="28"/>
        </w:rPr>
        <w:t xml:space="preserve">
      1747 шотының сипаттамасынан кейін мынадай редакциядағы 1748 шотының сипаттамасымен толықтырылсын: </w:t>
      </w:r>
      <w:r>
        <w:br/>
      </w:r>
      <w:r>
        <w:rPr>
          <w:rFonts w:ascii="Times New Roman"/>
          <w:b w:val="false"/>
          <w:i w:val="false"/>
          <w:color w:val="000000"/>
          <w:sz w:val="28"/>
        </w:rPr>
        <w:t xml:space="preserve">
      "1748. Бағалы қағаздармен "кері РЕПО" операциялары бойынша есептелген кірістер (актив). </w:t>
      </w:r>
      <w:r>
        <w:br/>
      </w:r>
      <w:r>
        <w:rPr>
          <w:rFonts w:ascii="Times New Roman"/>
          <w:b w:val="false"/>
          <w:i w:val="false"/>
          <w:color w:val="000000"/>
          <w:sz w:val="28"/>
        </w:rPr>
        <w:t xml:space="preserve">
      Шоттың мақсаты: Сатушыға бағалы қағаздарды келісілген баға бойынша болашақта қайтару міндеттемесімен операцияны ашу күніне кепілге алынған бағалы қағаздармен "кері РЕПО" операциялары бойынша есептелген кіріс сомаларын есепке алу. </w:t>
      </w:r>
      <w:r>
        <w:br/>
      </w:r>
      <w:r>
        <w:rPr>
          <w:rFonts w:ascii="Times New Roman"/>
          <w:b w:val="false"/>
          <w:i w:val="false"/>
          <w:color w:val="000000"/>
          <w:sz w:val="28"/>
        </w:rPr>
        <w:t xml:space="preserve">
      Шоттың дебеті бойынша бағалы қағаздармен "кері РЕПО" операциялары бойынша есептелген кіріс сомасы жазылады. </w:t>
      </w:r>
      <w:r>
        <w:br/>
      </w:r>
      <w:r>
        <w:rPr>
          <w:rFonts w:ascii="Times New Roman"/>
          <w:b w:val="false"/>
          <w:i w:val="false"/>
          <w:color w:val="000000"/>
          <w:sz w:val="28"/>
        </w:rPr>
        <w:t xml:space="preserve">
      Шоттың кредиті бойынша бағалы қағаздармен "кері РЕПО" операциялары бойынша есептелген кіріс сомасы олар төленген немесе операцияның күші жойылған кезде есептен шығарылады."; </w:t>
      </w:r>
    </w:p>
    <w:bookmarkEnd w:id="197"/>
    <w:bookmarkStart w:name="z199" w:id="198"/>
    <w:p>
      <w:pPr>
        <w:spacing w:after="0"/>
        <w:ind w:left="0"/>
        <w:jc w:val="both"/>
      </w:pPr>
      <w:r>
        <w:rPr>
          <w:rFonts w:ascii="Times New Roman"/>
          <w:b w:val="false"/>
          <w:i w:val="false"/>
          <w:color w:val="000000"/>
          <w:sz w:val="28"/>
        </w:rPr>
        <w:t xml:space="preserve">
      1751 шотының сипаттамасында: </w:t>
      </w:r>
      <w:r>
        <w:br/>
      </w:r>
      <w:r>
        <w:rPr>
          <w:rFonts w:ascii="Times New Roman"/>
          <w:b w:val="false"/>
          <w:i w:val="false"/>
          <w:color w:val="000000"/>
          <w:sz w:val="28"/>
        </w:rPr>
        <w:t xml:space="preserve">
      "1751" нөмір "1792" нөмірмен ауыстырылсын; </w:t>
      </w:r>
      <w:r>
        <w:br/>
      </w:r>
      <w:r>
        <w:rPr>
          <w:rFonts w:ascii="Times New Roman"/>
          <w:b w:val="false"/>
          <w:i w:val="false"/>
          <w:color w:val="000000"/>
          <w:sz w:val="28"/>
        </w:rPr>
        <w:t xml:space="preserve">
      екінші және үшінші абзацтардағы "банк алған заемдар мен салымдар" деген сөздер "алынған заемдар мен салымдар" деген сөздермен ауыстырылсын; </w:t>
      </w:r>
    </w:p>
    <w:bookmarkEnd w:id="198"/>
    <w:bookmarkStart w:name="z200" w:id="199"/>
    <w:p>
      <w:pPr>
        <w:spacing w:after="0"/>
        <w:ind w:left="0"/>
        <w:jc w:val="both"/>
      </w:pPr>
      <w:r>
        <w:rPr>
          <w:rFonts w:ascii="Times New Roman"/>
          <w:b w:val="false"/>
          <w:i w:val="false"/>
          <w:color w:val="000000"/>
          <w:sz w:val="28"/>
        </w:rPr>
        <w:t xml:space="preserve">
      1749 шотының сипаттамасынан кейін мынадай редакциядағы 1752 және 1755  шоттарының сипаттамаларымен толықтырылсын: </w:t>
      </w:r>
      <w:r>
        <w:br/>
      </w:r>
      <w:r>
        <w:rPr>
          <w:rFonts w:ascii="Times New Roman"/>
          <w:b w:val="false"/>
          <w:i w:val="false"/>
          <w:color w:val="000000"/>
          <w:sz w:val="28"/>
        </w:rPr>
        <w:t xml:space="preserve">
      "1752. Ескерілген вексельдер бойынша есептелген кірістер (актив). </w:t>
      </w:r>
      <w:r>
        <w:br/>
      </w:r>
      <w:r>
        <w:rPr>
          <w:rFonts w:ascii="Times New Roman"/>
          <w:b w:val="false"/>
          <w:i w:val="false"/>
          <w:color w:val="000000"/>
          <w:sz w:val="28"/>
        </w:rPr>
        <w:t xml:space="preserve">
      Шоттың мақсаты: Ескерілген вексельдер бойынша есептелген кіріс сомаларын есепке алу. </w:t>
      </w:r>
      <w:r>
        <w:br/>
      </w:r>
      <w:r>
        <w:rPr>
          <w:rFonts w:ascii="Times New Roman"/>
          <w:b w:val="false"/>
          <w:i w:val="false"/>
          <w:color w:val="000000"/>
          <w:sz w:val="28"/>
        </w:rPr>
        <w:t xml:space="preserve">
      Шоттың дебеті бойынша ескерілген вексельдер бойынша есептелген кіріс сомасы жазылады. </w:t>
      </w:r>
      <w:r>
        <w:br/>
      </w:r>
      <w:r>
        <w:rPr>
          <w:rFonts w:ascii="Times New Roman"/>
          <w:b w:val="false"/>
          <w:i w:val="false"/>
          <w:color w:val="000000"/>
          <w:sz w:val="28"/>
        </w:rPr>
        <w:t xml:space="preserve">
      Шоттың кредиті бойынша ескерілген вексельдер бойынша есептелген кіріс сомасы олар алынған немесе баланстан шығарылған кезде есептен шығарылады."; </w:t>
      </w:r>
    </w:p>
    <w:bookmarkEnd w:id="199"/>
    <w:bookmarkStart w:name="z201" w:id="200"/>
    <w:p>
      <w:pPr>
        <w:spacing w:after="0"/>
        <w:ind w:left="0"/>
        <w:jc w:val="both"/>
      </w:pPr>
      <w:r>
        <w:rPr>
          <w:rFonts w:ascii="Times New Roman"/>
          <w:b w:val="false"/>
          <w:i w:val="false"/>
          <w:color w:val="000000"/>
          <w:sz w:val="28"/>
        </w:rPr>
        <w:t xml:space="preserve">
      1755. Сенімгерлік (трасттық) басқаруға берілген қаржы активтері бойынша есептелген кірістер (актив). </w:t>
      </w:r>
      <w:r>
        <w:br/>
      </w:r>
      <w:r>
        <w:rPr>
          <w:rFonts w:ascii="Times New Roman"/>
          <w:b w:val="false"/>
          <w:i w:val="false"/>
          <w:color w:val="000000"/>
          <w:sz w:val="28"/>
        </w:rPr>
        <w:t xml:space="preserve">
      Шоттың мақсаты: сенімгерлік (трасттық) басқаруға берілген қаржы активтері бойынша есептелген кірістер сомаларын есепке алу. </w:t>
      </w:r>
      <w:r>
        <w:br/>
      </w:r>
      <w:r>
        <w:rPr>
          <w:rFonts w:ascii="Times New Roman"/>
          <w:b w:val="false"/>
          <w:i w:val="false"/>
          <w:color w:val="000000"/>
          <w:sz w:val="28"/>
        </w:rPr>
        <w:t xml:space="preserve">
      Шоттың дебеті бойынша сенімгерлік (трасттық) басқаруға берілген қаржы активтері бойынша есептелген кірістер сомалары жазылады. </w:t>
      </w:r>
      <w:r>
        <w:br/>
      </w:r>
      <w:r>
        <w:rPr>
          <w:rFonts w:ascii="Times New Roman"/>
          <w:b w:val="false"/>
          <w:i w:val="false"/>
          <w:color w:val="000000"/>
          <w:sz w:val="28"/>
        </w:rPr>
        <w:t xml:space="preserve">
      Шоттың кредиті бойынша сенімгерлік (трасттық) басқаруға берілген қаржы активтері бойынша есептелген кірістер сомалары олар алынған немесе баланстан шығарылған кезде есептен шығарылады."; </w:t>
      </w:r>
    </w:p>
    <w:bookmarkEnd w:id="200"/>
    <w:bookmarkStart w:name="z202" w:id="201"/>
    <w:p>
      <w:pPr>
        <w:spacing w:after="0"/>
        <w:ind w:left="0"/>
        <w:jc w:val="both"/>
      </w:pPr>
      <w:r>
        <w:rPr>
          <w:rFonts w:ascii="Times New Roman"/>
          <w:b w:val="false"/>
          <w:i w:val="false"/>
          <w:color w:val="000000"/>
          <w:sz w:val="28"/>
        </w:rPr>
        <w:t xml:space="preserve">
      1791 шотының сипаттамасында "1791" нөмір "1799" нөмірмен ауыстырылсын; </w:t>
      </w:r>
    </w:p>
    <w:bookmarkEnd w:id="201"/>
    <w:bookmarkStart w:name="z203" w:id="202"/>
    <w:p>
      <w:pPr>
        <w:spacing w:after="0"/>
        <w:ind w:left="0"/>
        <w:jc w:val="both"/>
      </w:pPr>
      <w:r>
        <w:rPr>
          <w:rFonts w:ascii="Times New Roman"/>
          <w:b w:val="false"/>
          <w:i w:val="false"/>
          <w:color w:val="000000"/>
          <w:sz w:val="28"/>
        </w:rPr>
        <w:t xml:space="preserve">
      1851 шотының сипаттамасының үшінші абзацында "аванс ретінде төленген салықтардың және бюджетке төленетін басқа міндетті төлемдердің" деген сөздер "салықтардың және бюджетке төленетін басқа міндетті төлемдердің төленген аванстық төлемдерінің" деген сөздермен ауыстырылсын; </w:t>
      </w:r>
    </w:p>
    <w:bookmarkEnd w:id="202"/>
    <w:bookmarkStart w:name="z204" w:id="203"/>
    <w:p>
      <w:pPr>
        <w:spacing w:after="0"/>
        <w:ind w:left="0"/>
        <w:jc w:val="both"/>
      </w:pPr>
      <w:r>
        <w:rPr>
          <w:rFonts w:ascii="Times New Roman"/>
          <w:b w:val="false"/>
          <w:i w:val="false"/>
          <w:color w:val="000000"/>
          <w:sz w:val="28"/>
        </w:rPr>
        <w:t xml:space="preserve">
      1858, 2858 шоттарының сипаттамаларында: </w:t>
      </w:r>
      <w:r>
        <w:br/>
      </w:r>
      <w:r>
        <w:rPr>
          <w:rFonts w:ascii="Times New Roman"/>
          <w:b w:val="false"/>
          <w:i w:val="false"/>
          <w:color w:val="000000"/>
          <w:sz w:val="28"/>
        </w:rPr>
        <w:t xml:space="preserve">
      үшінші абзацта "банк сатып алған немесе алған шетел валютасының" деген сөздер "сатып алынған немесе алынған шетел валютасының" деген сөздермен ауыстырылсын; </w:t>
      </w:r>
      <w:r>
        <w:br/>
      </w:r>
      <w:r>
        <w:rPr>
          <w:rFonts w:ascii="Times New Roman"/>
          <w:b w:val="false"/>
          <w:i w:val="false"/>
          <w:color w:val="000000"/>
          <w:sz w:val="28"/>
        </w:rPr>
        <w:t xml:space="preserve">
      төртінші абзацтағы "банк сатқан немесе жұмсаған шетел валютасының" деген сөздер "сатылған немесе жұмсалған шетел валютасының" деген сөздермен ауыстырылсын; </w:t>
      </w:r>
    </w:p>
    <w:bookmarkEnd w:id="203"/>
    <w:bookmarkStart w:name="z206" w:id="204"/>
    <w:p>
      <w:pPr>
        <w:spacing w:after="0"/>
        <w:ind w:left="0"/>
        <w:jc w:val="both"/>
      </w:pPr>
      <w:r>
        <w:rPr>
          <w:rFonts w:ascii="Times New Roman"/>
          <w:b w:val="false"/>
          <w:i w:val="false"/>
          <w:color w:val="000000"/>
          <w:sz w:val="28"/>
        </w:rPr>
        <w:t xml:space="preserve">
      1861 шотының сипаттамасында екінші және үшінші абзацтардағы "банк берген кепілдіктер" деген сөздер "берілген кепілдіктер" деген сөздермен ауыстырылсын; </w:t>
      </w:r>
    </w:p>
    <w:bookmarkEnd w:id="204"/>
    <w:bookmarkStart w:name="z207" w:id="205"/>
    <w:p>
      <w:pPr>
        <w:spacing w:after="0"/>
        <w:ind w:left="0"/>
        <w:jc w:val="both"/>
      </w:pPr>
      <w:r>
        <w:rPr>
          <w:rFonts w:ascii="Times New Roman"/>
          <w:b w:val="false"/>
          <w:i w:val="false"/>
          <w:color w:val="000000"/>
          <w:sz w:val="28"/>
        </w:rPr>
        <w:t xml:space="preserve">
      1873, 2873 шоттарының сипаттамаларының үшінші абзацындағы "сатқан немесе жұмсаған тазартылған қымбат металдардың" деген сөздер "жұмсалатын немесе сатылған тазартылған қымбат металдардың" деген сөздермен ауыстырылсын; </w:t>
      </w:r>
    </w:p>
    <w:bookmarkEnd w:id="205"/>
    <w:p>
      <w:pPr>
        <w:spacing w:after="0"/>
        <w:ind w:left="0"/>
        <w:jc w:val="both"/>
      </w:pPr>
      <w:r>
        <w:rPr>
          <w:rFonts w:ascii="Times New Roman"/>
          <w:b w:val="false"/>
          <w:i w:val="false"/>
          <w:color w:val="000000"/>
          <w:sz w:val="28"/>
        </w:rPr>
        <w:t xml:space="preserve">      1874, 2872 шоттарының сипаттамаларының үшінші абзацындағы "сатып алған тазартылған қымбат металдардың" деген сөздер "сатып алынған тазартылған қымбат металдардың" деген сөздермен ауыстырылсын; </w:t>
      </w:r>
    </w:p>
    <w:p>
      <w:pPr>
        <w:spacing w:after="0"/>
        <w:ind w:left="0"/>
        <w:jc w:val="both"/>
      </w:pPr>
      <w:r>
        <w:rPr>
          <w:rFonts w:ascii="Times New Roman"/>
          <w:b w:val="false"/>
          <w:i w:val="false"/>
          <w:color w:val="000000"/>
          <w:sz w:val="28"/>
        </w:rPr>
        <w:t xml:space="preserve">      1877, 1878 шоттарының сипаттамаларының төртінші абзацындағы "олар" деген сөз алынып тасталсын; </w:t>
      </w:r>
    </w:p>
    <w:bookmarkStart w:name="z209" w:id="206"/>
    <w:p>
      <w:pPr>
        <w:spacing w:after="0"/>
        <w:ind w:left="0"/>
        <w:jc w:val="both"/>
      </w:pPr>
      <w:r>
        <w:rPr>
          <w:rFonts w:ascii="Times New Roman"/>
          <w:b w:val="false"/>
          <w:i w:val="false"/>
          <w:color w:val="000000"/>
          <w:sz w:val="28"/>
        </w:rPr>
        <w:t xml:space="preserve">
      1892 шотының атауында, екінші және үшінші абзацтарында "/спот" деген сөз алынып тасталсын; </w:t>
      </w:r>
    </w:p>
    <w:bookmarkEnd w:id="206"/>
    <w:bookmarkStart w:name="z210" w:id="207"/>
    <w:p>
      <w:pPr>
        <w:spacing w:after="0"/>
        <w:ind w:left="0"/>
        <w:jc w:val="both"/>
      </w:pPr>
      <w:r>
        <w:rPr>
          <w:rFonts w:ascii="Times New Roman"/>
          <w:b w:val="false"/>
          <w:i w:val="false"/>
          <w:color w:val="000000"/>
          <w:sz w:val="28"/>
        </w:rPr>
        <w:t xml:space="preserve">
      1893 шотының сипаттамасынан кейін мынадай редакциядағы 1894, 1895, 1896 және 1899 шоттарының сипаттамаларымен толықтырылсын: </w:t>
      </w:r>
      <w:r>
        <w:br/>
      </w:r>
      <w:r>
        <w:rPr>
          <w:rFonts w:ascii="Times New Roman"/>
          <w:b w:val="false"/>
          <w:i w:val="false"/>
          <w:color w:val="000000"/>
          <w:sz w:val="28"/>
        </w:rPr>
        <w:t xml:space="preserve">
      "1894. Спот операциялары бойынша талаптар (актив). </w:t>
      </w:r>
      <w:r>
        <w:br/>
      </w:r>
      <w:r>
        <w:rPr>
          <w:rFonts w:ascii="Times New Roman"/>
          <w:b w:val="false"/>
          <w:i w:val="false"/>
          <w:color w:val="000000"/>
          <w:sz w:val="28"/>
        </w:rPr>
        <w:t xml:space="preserve">
      Шоттың мақсаты: Спот операциялары бойынша дебиторлық берешек сомаларын есепке алу. </w:t>
      </w:r>
      <w:r>
        <w:br/>
      </w:r>
      <w:r>
        <w:rPr>
          <w:rFonts w:ascii="Times New Roman"/>
          <w:b w:val="false"/>
          <w:i w:val="false"/>
          <w:color w:val="000000"/>
          <w:sz w:val="28"/>
        </w:rPr>
        <w:t xml:space="preserve">
      Шоттың дебеті бойынша спот операциясын жасау нәтижесінде пайда болған дебиторлық берешек сомасы жазылады. </w:t>
      </w:r>
      <w:r>
        <w:br/>
      </w:r>
      <w:r>
        <w:rPr>
          <w:rFonts w:ascii="Times New Roman"/>
          <w:b w:val="false"/>
          <w:i w:val="false"/>
          <w:color w:val="000000"/>
          <w:sz w:val="28"/>
        </w:rPr>
        <w:t xml:space="preserve">
      Шоттың кредиті бойынша пайда болған дебиторлық берешек сомасы оны қарсы әріптес төлеген немесе спот операциясының күші жойылған кезде есептен шығарылады. </w:t>
      </w:r>
    </w:p>
    <w:bookmarkEnd w:id="207"/>
    <w:bookmarkStart w:name="z211" w:id="208"/>
    <w:p>
      <w:pPr>
        <w:spacing w:after="0"/>
        <w:ind w:left="0"/>
        <w:jc w:val="both"/>
      </w:pPr>
      <w:r>
        <w:rPr>
          <w:rFonts w:ascii="Times New Roman"/>
          <w:b w:val="false"/>
          <w:i w:val="false"/>
          <w:color w:val="000000"/>
          <w:sz w:val="28"/>
        </w:rPr>
        <w:t xml:space="preserve">
      1895. Своп операциялары бойынша талаптары (актив). </w:t>
      </w:r>
      <w:r>
        <w:br/>
      </w:r>
      <w:r>
        <w:rPr>
          <w:rFonts w:ascii="Times New Roman"/>
          <w:b w:val="false"/>
          <w:i w:val="false"/>
          <w:color w:val="000000"/>
          <w:sz w:val="28"/>
        </w:rPr>
        <w:t xml:space="preserve">
      Шоттың мақсаты: своп операциялары бойынша дебиторлық берешек сомаларын есепке алу. </w:t>
      </w:r>
      <w:r>
        <w:br/>
      </w:r>
      <w:r>
        <w:rPr>
          <w:rFonts w:ascii="Times New Roman"/>
          <w:b w:val="false"/>
          <w:i w:val="false"/>
          <w:color w:val="000000"/>
          <w:sz w:val="28"/>
        </w:rPr>
        <w:t xml:space="preserve">
      Шоттың дебеті бойынша своп операциясын жасау нәтижесінде болған дебиторлық берешек сомасы жазылады. </w:t>
      </w:r>
      <w:r>
        <w:br/>
      </w:r>
      <w:r>
        <w:rPr>
          <w:rFonts w:ascii="Times New Roman"/>
          <w:b w:val="false"/>
          <w:i w:val="false"/>
          <w:color w:val="000000"/>
          <w:sz w:val="28"/>
        </w:rPr>
        <w:t xml:space="preserve">
      Шоттың кредиті бойынша пайда болған дебиторлық берешек сомасы оны қарсы әріптес төлеген немесе своп операциясының күші жойылған кезде есептен шығарылады. </w:t>
      </w:r>
    </w:p>
    <w:bookmarkEnd w:id="208"/>
    <w:bookmarkStart w:name="z212" w:id="209"/>
    <w:p>
      <w:pPr>
        <w:spacing w:after="0"/>
        <w:ind w:left="0"/>
        <w:jc w:val="both"/>
      </w:pPr>
      <w:r>
        <w:rPr>
          <w:rFonts w:ascii="Times New Roman"/>
          <w:b w:val="false"/>
          <w:i w:val="false"/>
          <w:color w:val="000000"/>
          <w:sz w:val="28"/>
        </w:rPr>
        <w:t xml:space="preserve">
      1896. Сатылған опцион үшін сыйлықақы бойынша талаптар (актив). </w:t>
      </w:r>
      <w:r>
        <w:br/>
      </w:r>
      <w:r>
        <w:rPr>
          <w:rFonts w:ascii="Times New Roman"/>
          <w:b w:val="false"/>
          <w:i w:val="false"/>
          <w:color w:val="000000"/>
          <w:sz w:val="28"/>
        </w:rPr>
        <w:t xml:space="preserve">
      Шоттың мақсаты: Сатылған опцион үшін сыйлықақы бойынша талаптар сомаларын есепке алу. </w:t>
      </w:r>
      <w:r>
        <w:br/>
      </w:r>
      <w:r>
        <w:rPr>
          <w:rFonts w:ascii="Times New Roman"/>
          <w:b w:val="false"/>
          <w:i w:val="false"/>
          <w:color w:val="000000"/>
          <w:sz w:val="28"/>
        </w:rPr>
        <w:t xml:space="preserve">
      Шоттың дебеті бойынша осы операцияны жасау сәтіне сатылған опцион үшін сыйлықақы бойынша талаптар сомасы жазылады. </w:t>
      </w:r>
      <w:r>
        <w:br/>
      </w:r>
      <w:r>
        <w:rPr>
          <w:rFonts w:ascii="Times New Roman"/>
          <w:b w:val="false"/>
          <w:i w:val="false"/>
          <w:color w:val="000000"/>
          <w:sz w:val="28"/>
        </w:rPr>
        <w:t xml:space="preserve">
      Шоттың кредиті бойынша сыйлық бойынша талаптар сомасы оны қарсы әріптес төлеген кезде есептен шығарылады. </w:t>
      </w:r>
      <w:r>
        <w:br/>
      </w:r>
      <w:r>
        <w:rPr>
          <w:rFonts w:ascii="Times New Roman"/>
          <w:b w:val="false"/>
          <w:i w:val="false"/>
          <w:color w:val="000000"/>
          <w:sz w:val="28"/>
        </w:rPr>
        <w:t xml:space="preserve">
      1899. Басқа операциялар бойынша талаптар (актив). </w:t>
      </w:r>
      <w:r>
        <w:br/>
      </w:r>
      <w:r>
        <w:rPr>
          <w:rFonts w:ascii="Times New Roman"/>
          <w:b w:val="false"/>
          <w:i w:val="false"/>
          <w:color w:val="000000"/>
          <w:sz w:val="28"/>
        </w:rPr>
        <w:t xml:space="preserve">
      Шоттың мақсаты: туынды құралдармен басқа операциялар бойынша дебиторлық берешек сомаларын есепке алу. </w:t>
      </w:r>
      <w:r>
        <w:br/>
      </w:r>
      <w:r>
        <w:rPr>
          <w:rFonts w:ascii="Times New Roman"/>
          <w:b w:val="false"/>
          <w:i w:val="false"/>
          <w:color w:val="000000"/>
          <w:sz w:val="28"/>
        </w:rPr>
        <w:t xml:space="preserve">
      Шоттың дебеті бойынша туынды құралдармен басқа операцияларды жасау нәтижесінде пайда болған дебиторлық берешек сомасы жазылады. </w:t>
      </w:r>
      <w:r>
        <w:br/>
      </w:r>
      <w:r>
        <w:rPr>
          <w:rFonts w:ascii="Times New Roman"/>
          <w:b w:val="false"/>
          <w:i w:val="false"/>
          <w:color w:val="000000"/>
          <w:sz w:val="28"/>
        </w:rPr>
        <w:t xml:space="preserve">
      Шоттың кредиті бойынша қалыптасқан дебиторлық берешек сомасы оны қарсы әріптес төлеген немесе туынды құралдармен басқа операциялардың күші жойылған кезде есептен шығарылады."; </w:t>
      </w:r>
    </w:p>
    <w:bookmarkEnd w:id="209"/>
    <w:bookmarkStart w:name="z213" w:id="210"/>
    <w:p>
      <w:pPr>
        <w:spacing w:after="0"/>
        <w:ind w:left="0"/>
        <w:jc w:val="both"/>
      </w:pPr>
      <w:r>
        <w:rPr>
          <w:rFonts w:ascii="Times New Roman"/>
          <w:b w:val="false"/>
          <w:i w:val="false"/>
          <w:color w:val="000000"/>
          <w:sz w:val="28"/>
        </w:rPr>
        <w:t xml:space="preserve">
      2013, 2014 шоттары сипаттамасының мемлекеттік тілдегі мәтінінде "банкте ашылған" деген сөздер алынып тасталсын; </w:t>
      </w:r>
    </w:p>
    <w:bookmarkEnd w:id="210"/>
    <w:bookmarkStart w:name="z214" w:id="211"/>
    <w:p>
      <w:pPr>
        <w:spacing w:after="0"/>
        <w:ind w:left="0"/>
        <w:jc w:val="both"/>
      </w:pPr>
      <w:r>
        <w:rPr>
          <w:rFonts w:ascii="Times New Roman"/>
          <w:b w:val="false"/>
          <w:i w:val="false"/>
          <w:color w:val="000000"/>
          <w:sz w:val="28"/>
        </w:rPr>
        <w:t xml:space="preserve">
      2014 шотының сипаттамасынан кейін мынадай редакциядағы 2016 шотының сипаттамасымен толықтырылсын: </w:t>
      </w:r>
      <w:r>
        <w:br/>
      </w:r>
      <w:r>
        <w:rPr>
          <w:rFonts w:ascii="Times New Roman"/>
          <w:b w:val="false"/>
          <w:i w:val="false"/>
          <w:color w:val="000000"/>
          <w:sz w:val="28"/>
        </w:rPr>
        <w:t xml:space="preserve">
      "2016. Аффинирленген қымбат металдағы металл шоттары (пассив). </w:t>
      </w:r>
      <w:r>
        <w:br/>
      </w:r>
      <w:r>
        <w:rPr>
          <w:rFonts w:ascii="Times New Roman"/>
          <w:b w:val="false"/>
          <w:i w:val="false"/>
          <w:color w:val="000000"/>
          <w:sz w:val="28"/>
        </w:rPr>
        <w:t xml:space="preserve">
      Шоттың мақсаты: Клиенттерге тиесілі аффинирленген қымбат металдардың құнын есепке алу. </w:t>
      </w:r>
      <w:r>
        <w:br/>
      </w:r>
      <w:r>
        <w:rPr>
          <w:rFonts w:ascii="Times New Roman"/>
          <w:b w:val="false"/>
          <w:i w:val="false"/>
          <w:color w:val="000000"/>
          <w:sz w:val="28"/>
        </w:rPr>
        <w:t xml:space="preserve">
      Шоттың кредиті бойынша клиенттің шотына түскен аффинирленген қымбат металдардың құны жазылады. </w:t>
      </w:r>
      <w:r>
        <w:br/>
      </w:r>
      <w:r>
        <w:rPr>
          <w:rFonts w:ascii="Times New Roman"/>
          <w:b w:val="false"/>
          <w:i w:val="false"/>
          <w:color w:val="000000"/>
          <w:sz w:val="28"/>
        </w:rPr>
        <w:t xml:space="preserve">
      Шоттың дебеті бойынша түскен аффинирленген қымбат металдар  клиенттің тапсырмасы бойынша есептен шығарылады."; </w:t>
      </w:r>
    </w:p>
    <w:bookmarkEnd w:id="211"/>
    <w:bookmarkStart w:name="z215" w:id="212"/>
    <w:p>
      <w:pPr>
        <w:spacing w:after="0"/>
        <w:ind w:left="0"/>
        <w:jc w:val="both"/>
      </w:pPr>
      <w:r>
        <w:rPr>
          <w:rFonts w:ascii="Times New Roman"/>
          <w:b w:val="false"/>
          <w:i w:val="false"/>
          <w:color w:val="000000"/>
          <w:sz w:val="28"/>
        </w:rPr>
        <w:t xml:space="preserve">
      2023 шотының сипаттамасынан кейін 2024 шотының мынадай редакциядағы сипаттамасымен толықтырылсын: </w:t>
      </w:r>
      <w:r>
        <w:br/>
      </w:r>
      <w:r>
        <w:rPr>
          <w:rFonts w:ascii="Times New Roman"/>
          <w:b w:val="false"/>
          <w:i w:val="false"/>
          <w:color w:val="000000"/>
          <w:sz w:val="28"/>
        </w:rPr>
        <w:t xml:space="preserve">
      "2024. Басқа банктердің талап етуге дейінгі салымдары бойынша мерзімі өткен берешек (пассив). </w:t>
      </w:r>
      <w:r>
        <w:br/>
      </w:r>
      <w:r>
        <w:rPr>
          <w:rFonts w:ascii="Times New Roman"/>
          <w:b w:val="false"/>
          <w:i w:val="false"/>
          <w:color w:val="000000"/>
          <w:sz w:val="28"/>
        </w:rPr>
        <w:t xml:space="preserve">
      Шоттың мақсаты: банктік салым шарты бойынша басқа банктерден қабылданған талап етуге дейінгі салымдар бойынша борыштың негізгі сомасының мерзімі өткен берешек сомаларын есепке алу. </w:t>
      </w:r>
      <w:r>
        <w:br/>
      </w:r>
      <w:r>
        <w:rPr>
          <w:rFonts w:ascii="Times New Roman"/>
          <w:b w:val="false"/>
          <w:i w:val="false"/>
          <w:color w:val="000000"/>
          <w:sz w:val="28"/>
        </w:rPr>
        <w:t xml:space="preserve">
      Шоттың кредиті бойынша басқа банктерден қабылданған талап етуге дейінгі салымдар бойынша борыштың негізгі сомасының мерзімі өткен берешек сомасы жазылады. </w:t>
      </w:r>
      <w:r>
        <w:br/>
      </w:r>
      <w:r>
        <w:rPr>
          <w:rFonts w:ascii="Times New Roman"/>
          <w:b w:val="false"/>
          <w:i w:val="false"/>
          <w:color w:val="000000"/>
          <w:sz w:val="28"/>
        </w:rPr>
        <w:t xml:space="preserve">
      Шоттың дебеті бойынша талап етуге дейінгі салымдар бойынша борыштың негізгі сомасының мерзімі өткен берешек сомалары олар өтелген кезде есептен шығарылады."; </w:t>
      </w:r>
    </w:p>
    <w:bookmarkEnd w:id="212"/>
    <w:bookmarkStart w:name="z216" w:id="213"/>
    <w:p>
      <w:pPr>
        <w:spacing w:after="0"/>
        <w:ind w:left="0"/>
        <w:jc w:val="both"/>
      </w:pPr>
      <w:r>
        <w:rPr>
          <w:rFonts w:ascii="Times New Roman"/>
          <w:b w:val="false"/>
          <w:i w:val="false"/>
          <w:color w:val="000000"/>
          <w:sz w:val="28"/>
        </w:rPr>
        <w:t xml:space="preserve">
      2034 шотының сипаттамасынан кейін мынадай редакциядағы 2035 шотының сипаттамасымен толықтырылсын: </w:t>
      </w:r>
      <w:r>
        <w:br/>
      </w:r>
      <w:r>
        <w:rPr>
          <w:rFonts w:ascii="Times New Roman"/>
          <w:b w:val="false"/>
          <w:i w:val="false"/>
          <w:color w:val="000000"/>
          <w:sz w:val="28"/>
        </w:rPr>
        <w:t xml:space="preserve">
      "2035. Қазақстан Республикасының Үкіметінен және Қазақстан </w:t>
      </w:r>
      <w:r>
        <w:br/>
      </w:r>
      <w:r>
        <w:rPr>
          <w:rFonts w:ascii="Times New Roman"/>
          <w:b w:val="false"/>
          <w:i w:val="false"/>
          <w:color w:val="000000"/>
          <w:sz w:val="28"/>
        </w:rPr>
        <w:t xml:space="preserve">
             Республикасының жергілікті билік органдарынан алынған </w:t>
      </w:r>
      <w:r>
        <w:br/>
      </w:r>
      <w:r>
        <w:rPr>
          <w:rFonts w:ascii="Times New Roman"/>
          <w:b w:val="false"/>
          <w:i w:val="false"/>
          <w:color w:val="000000"/>
          <w:sz w:val="28"/>
        </w:rPr>
        <w:t xml:space="preserve">
             заемның құнын оң түзету шоты (пассив). </w:t>
      </w:r>
      <w:r>
        <w:br/>
      </w:r>
      <w:r>
        <w:rPr>
          <w:rFonts w:ascii="Times New Roman"/>
          <w:b w:val="false"/>
          <w:i w:val="false"/>
          <w:color w:val="000000"/>
          <w:sz w:val="28"/>
        </w:rPr>
        <w:t xml:space="preserve">
      Шоттың мақсаты: Осы заемның әділ құнының ұлғаюы нәтижесінде туындаған, өтеу мерзімі бір жылдан астам Қазақстан Республикасының Үкіметінен және Қазақстан Республикасының жергілікті билік органдарынан алынған заемның есептік (баланстық) құнын оң түзету сомаларын есепке алу. </w:t>
      </w:r>
      <w:r>
        <w:br/>
      </w:r>
      <w:r>
        <w:rPr>
          <w:rFonts w:ascii="Times New Roman"/>
          <w:b w:val="false"/>
          <w:i w:val="false"/>
          <w:color w:val="000000"/>
          <w:sz w:val="28"/>
        </w:rPr>
        <w:t xml:space="preserve">
      Шоттың кредиті бойынша осы заемның әділ құнының ұлғаюы нәтижесінде туындаған, өтеу мерзімі бір жылдан астам Қазақстан Республикасының Үкіметінен және Қазақстан Республикасының жергілікті билік органдарынан алынған заемның есептік (баланстық) құнын оң түзету сомасы жазылады. </w:t>
      </w:r>
      <w:r>
        <w:br/>
      </w:r>
      <w:r>
        <w:rPr>
          <w:rFonts w:ascii="Times New Roman"/>
          <w:b w:val="false"/>
          <w:i w:val="false"/>
          <w:color w:val="000000"/>
          <w:sz w:val="28"/>
        </w:rPr>
        <w:t xml:space="preserve">
      Шоттың дебеті бойынша алынған заемның есептік (баланстық) құнын оң түзету сомасы осы соманы N 2037 баланстық шотпен сальдо жасаған кезде есептен шығарылады. </w:t>
      </w:r>
    </w:p>
    <w:bookmarkEnd w:id="213"/>
    <w:bookmarkStart w:name="z217" w:id="214"/>
    <w:p>
      <w:pPr>
        <w:spacing w:after="0"/>
        <w:ind w:left="0"/>
        <w:jc w:val="both"/>
      </w:pPr>
      <w:r>
        <w:rPr>
          <w:rFonts w:ascii="Times New Roman"/>
          <w:b w:val="false"/>
          <w:i w:val="false"/>
          <w:color w:val="000000"/>
          <w:sz w:val="28"/>
        </w:rPr>
        <w:t xml:space="preserve">
      2036 шотының сипаттамасынан кейін мынадай редакциядағы 2037 шотының сипаттамасымен толықтырылсын: </w:t>
      </w:r>
      <w:r>
        <w:br/>
      </w:r>
      <w:r>
        <w:rPr>
          <w:rFonts w:ascii="Times New Roman"/>
          <w:b w:val="false"/>
          <w:i w:val="false"/>
          <w:color w:val="000000"/>
          <w:sz w:val="28"/>
        </w:rPr>
        <w:t xml:space="preserve">
      "2037. Қазақстан Республикасының Үкіметінен және Қазақстан </w:t>
      </w:r>
      <w:r>
        <w:br/>
      </w:r>
      <w:r>
        <w:rPr>
          <w:rFonts w:ascii="Times New Roman"/>
          <w:b w:val="false"/>
          <w:i w:val="false"/>
          <w:color w:val="000000"/>
          <w:sz w:val="28"/>
        </w:rPr>
        <w:t xml:space="preserve">
             Республикасының жергілікті билік органдарынан алынған </w:t>
      </w:r>
      <w:r>
        <w:br/>
      </w:r>
      <w:r>
        <w:rPr>
          <w:rFonts w:ascii="Times New Roman"/>
          <w:b w:val="false"/>
          <w:i w:val="false"/>
          <w:color w:val="000000"/>
          <w:sz w:val="28"/>
        </w:rPr>
        <w:t xml:space="preserve">
             заемның құнын теріс түзету шоты (қарсы пассив). </w:t>
      </w:r>
      <w:r>
        <w:br/>
      </w:r>
      <w:r>
        <w:rPr>
          <w:rFonts w:ascii="Times New Roman"/>
          <w:b w:val="false"/>
          <w:i w:val="false"/>
          <w:color w:val="000000"/>
          <w:sz w:val="28"/>
        </w:rPr>
        <w:t xml:space="preserve">
      Шоттың мақсаты: Осы заемның шынайы құнының төмендеуі нәтижесінде туындаған, өтеу мерзімі бір жылдан астам Қазақстан Республикасының Үкіметінен және Қазақстан Республикасының жергілікті билік органдарынан алынған заемның есепті (баланстық) құнын теріс түзету сомаларын есепке алу. </w:t>
      </w:r>
      <w:r>
        <w:br/>
      </w:r>
      <w:r>
        <w:rPr>
          <w:rFonts w:ascii="Times New Roman"/>
          <w:b w:val="false"/>
          <w:i w:val="false"/>
          <w:color w:val="000000"/>
          <w:sz w:val="28"/>
        </w:rPr>
        <w:t xml:space="preserve">
      Шоттың дебеті бойынша осы заемның әділ құнының төмендеуі нәтижесінде туындаған, өтеу мерзімі бір жылдан астам Қазақстан Республикасының Үкіметінен және Қазақстан Республикасының жергілікті билік органдарынан алынған заемның есепті (баланстық) құнын теріс түзету сомалары жазылады. </w:t>
      </w:r>
      <w:r>
        <w:br/>
      </w:r>
      <w:r>
        <w:rPr>
          <w:rFonts w:ascii="Times New Roman"/>
          <w:b w:val="false"/>
          <w:i w:val="false"/>
          <w:color w:val="000000"/>
          <w:sz w:val="28"/>
        </w:rPr>
        <w:t xml:space="preserve">
      Шоттың кредиті бойынша алынған заемның есептік (баланстық) құнын теріс түзету сомасы осы соманы N 2035 баланстық шотпен сальдо жасаған кезде есептен шығарылады."; </w:t>
      </w:r>
    </w:p>
    <w:bookmarkEnd w:id="214"/>
    <w:bookmarkStart w:name="z218" w:id="215"/>
    <w:p>
      <w:pPr>
        <w:spacing w:after="0"/>
        <w:ind w:left="0"/>
        <w:jc w:val="both"/>
      </w:pPr>
      <w:r>
        <w:rPr>
          <w:rFonts w:ascii="Times New Roman"/>
          <w:b w:val="false"/>
          <w:i w:val="false"/>
          <w:color w:val="000000"/>
          <w:sz w:val="28"/>
        </w:rPr>
        <w:t xml:space="preserve">
      2044 шотының сипаттамасынан кейін мынадай редакциядағы 2045 шотының сипаттамасымен толықтырылсын: </w:t>
      </w:r>
      <w:r>
        <w:br/>
      </w:r>
      <w:r>
        <w:rPr>
          <w:rFonts w:ascii="Times New Roman"/>
          <w:b w:val="false"/>
          <w:i w:val="false"/>
          <w:color w:val="000000"/>
          <w:sz w:val="28"/>
        </w:rPr>
        <w:t xml:space="preserve">
      "2045. Халықаралық қаржы ұйымдарынан алынған заем құнын оң </w:t>
      </w:r>
      <w:r>
        <w:br/>
      </w:r>
      <w:r>
        <w:rPr>
          <w:rFonts w:ascii="Times New Roman"/>
          <w:b w:val="false"/>
          <w:i w:val="false"/>
          <w:color w:val="000000"/>
          <w:sz w:val="28"/>
        </w:rPr>
        <w:t xml:space="preserve">
             түзету шоты (пассив). </w:t>
      </w:r>
      <w:r>
        <w:br/>
      </w:r>
      <w:r>
        <w:rPr>
          <w:rFonts w:ascii="Times New Roman"/>
          <w:b w:val="false"/>
          <w:i w:val="false"/>
          <w:color w:val="000000"/>
          <w:sz w:val="28"/>
        </w:rPr>
        <w:t xml:space="preserve">
      Шоттың мақсаты: Осы заемның әділ құнының ұлғаюы нәтижесінде туындаған, өтеу мерзімі бір жылдан астам халықаралық қаржы ұйымдарынан алынған заемның есептік (баланстық) құнын оң түзету сомаларын есепке алу. </w:t>
      </w:r>
      <w:r>
        <w:br/>
      </w:r>
      <w:r>
        <w:rPr>
          <w:rFonts w:ascii="Times New Roman"/>
          <w:b w:val="false"/>
          <w:i w:val="false"/>
          <w:color w:val="000000"/>
          <w:sz w:val="28"/>
        </w:rPr>
        <w:t xml:space="preserve">
      Шоттың кредиті бойынша осы заемның әділ құнының ұлғаюы нәтижесінде туындаған, өтеу мерзімі бір жылдан астам халықаралық қаржы ұйымдарынан алынған заемның есептік (баланстық) құнын оң түзету сомасы жазылады. </w:t>
      </w:r>
      <w:r>
        <w:br/>
      </w:r>
      <w:r>
        <w:rPr>
          <w:rFonts w:ascii="Times New Roman"/>
          <w:b w:val="false"/>
          <w:i w:val="false"/>
          <w:color w:val="000000"/>
          <w:sz w:val="28"/>
        </w:rPr>
        <w:t xml:space="preserve">
      Шоттың дебеті бойынша алынған заемның есептік (баланстық) құнын оң түзету сомасы осы соманы N 2047 баланстық шотпен сальдо жасаған кезде есептен шығарылады."; </w:t>
      </w:r>
    </w:p>
    <w:bookmarkEnd w:id="215"/>
    <w:bookmarkStart w:name="z219" w:id="216"/>
    <w:p>
      <w:pPr>
        <w:spacing w:after="0"/>
        <w:ind w:left="0"/>
        <w:jc w:val="both"/>
      </w:pPr>
      <w:r>
        <w:rPr>
          <w:rFonts w:ascii="Times New Roman"/>
          <w:b w:val="false"/>
          <w:i w:val="false"/>
          <w:color w:val="000000"/>
          <w:sz w:val="28"/>
        </w:rPr>
        <w:t xml:space="preserve">
      2046 шотының сипаттамасынан кейін мынадай редакциядағы 2047 шотының сипаттамасымен толықтырылсын: </w:t>
      </w:r>
      <w:r>
        <w:br/>
      </w:r>
      <w:r>
        <w:rPr>
          <w:rFonts w:ascii="Times New Roman"/>
          <w:b w:val="false"/>
          <w:i w:val="false"/>
          <w:color w:val="000000"/>
          <w:sz w:val="28"/>
        </w:rPr>
        <w:t xml:space="preserve">
      "2047. Халықаралық қаржы ұйымдарынан алынған заем құнын теріс </w:t>
      </w:r>
      <w:r>
        <w:br/>
      </w:r>
      <w:r>
        <w:rPr>
          <w:rFonts w:ascii="Times New Roman"/>
          <w:b w:val="false"/>
          <w:i w:val="false"/>
          <w:color w:val="000000"/>
          <w:sz w:val="28"/>
        </w:rPr>
        <w:t xml:space="preserve">
             түзету шоты (қарсы пассив). </w:t>
      </w:r>
      <w:r>
        <w:br/>
      </w:r>
      <w:r>
        <w:rPr>
          <w:rFonts w:ascii="Times New Roman"/>
          <w:b w:val="false"/>
          <w:i w:val="false"/>
          <w:color w:val="000000"/>
          <w:sz w:val="28"/>
        </w:rPr>
        <w:t xml:space="preserve">
      Шоттың мақсаты: Осы заемның әділ құнының төмендеуі нәтижесінде туындаған, өтеу мерзімі бір жылдан астам халықаралық қаржы ұйымдарынан алынған заемның есептік (баланстық) құнын теріс түзету сомаларын есепке алу. </w:t>
      </w:r>
      <w:r>
        <w:br/>
      </w:r>
      <w:r>
        <w:rPr>
          <w:rFonts w:ascii="Times New Roman"/>
          <w:b w:val="false"/>
          <w:i w:val="false"/>
          <w:color w:val="000000"/>
          <w:sz w:val="28"/>
        </w:rPr>
        <w:t xml:space="preserve">
      Шоттың дебеті бойынша осы заемның әділ құнының төмендеуі нәтижесінде туындаған өтеу мерзімі бір жылдан астам халықаралық қаржы ұйымдарынан алынған заемның есепті (баланстық) құнын теріс түзету сомасы жазылады. </w:t>
      </w:r>
      <w:r>
        <w:br/>
      </w:r>
      <w:r>
        <w:rPr>
          <w:rFonts w:ascii="Times New Roman"/>
          <w:b w:val="false"/>
          <w:i w:val="false"/>
          <w:color w:val="000000"/>
          <w:sz w:val="28"/>
        </w:rPr>
        <w:t xml:space="preserve">
      Шоттың кредиті бойынша алынған заемның есептік (баланстық) құнын оң түзету сомасы осы соманы N 2045 баланстық шотпен сальдо жасаған кезде есептен шығарылады."; </w:t>
      </w:r>
    </w:p>
    <w:bookmarkEnd w:id="216"/>
    <w:bookmarkStart w:name="z220" w:id="217"/>
    <w:p>
      <w:pPr>
        <w:spacing w:after="0"/>
        <w:ind w:left="0"/>
        <w:jc w:val="both"/>
      </w:pPr>
      <w:r>
        <w:rPr>
          <w:rFonts w:ascii="Times New Roman"/>
          <w:b w:val="false"/>
          <w:i w:val="false"/>
          <w:color w:val="000000"/>
          <w:sz w:val="28"/>
        </w:rPr>
        <w:t xml:space="preserve">
      2054 шотының сипаттамасынан кейін мынадай редакциядағы 2055 шотының сипаттамасымен толықтырылсын: </w:t>
      </w:r>
      <w:r>
        <w:br/>
      </w:r>
      <w:r>
        <w:rPr>
          <w:rFonts w:ascii="Times New Roman"/>
          <w:b w:val="false"/>
          <w:i w:val="false"/>
          <w:color w:val="000000"/>
          <w:sz w:val="28"/>
        </w:rPr>
        <w:t xml:space="preserve">
      "2055. Басқа банктерден және банк операцияларының жекелеген </w:t>
      </w:r>
      <w:r>
        <w:br/>
      </w:r>
      <w:r>
        <w:rPr>
          <w:rFonts w:ascii="Times New Roman"/>
          <w:b w:val="false"/>
          <w:i w:val="false"/>
          <w:color w:val="000000"/>
          <w:sz w:val="28"/>
        </w:rPr>
        <w:t xml:space="preserve">
             түрлерін жүзеге асыратын ұйымдардан алынған заем құнын </w:t>
      </w:r>
      <w:r>
        <w:br/>
      </w:r>
      <w:r>
        <w:rPr>
          <w:rFonts w:ascii="Times New Roman"/>
          <w:b w:val="false"/>
          <w:i w:val="false"/>
          <w:color w:val="000000"/>
          <w:sz w:val="28"/>
        </w:rPr>
        <w:t xml:space="preserve">
             оң түзету шоты (пассив). </w:t>
      </w:r>
      <w:r>
        <w:br/>
      </w:r>
      <w:r>
        <w:rPr>
          <w:rFonts w:ascii="Times New Roman"/>
          <w:b w:val="false"/>
          <w:i w:val="false"/>
          <w:color w:val="000000"/>
          <w:sz w:val="28"/>
        </w:rPr>
        <w:t xml:space="preserve">
      Шоттың мақсаты: Осы заемның әділ құнының ұлғаюы нәтижесінде туындаған, өтеу мерзімі бір жылдан астам басқа банктерден және банк операцияларының жекелеген түрлерін жүзеге асыратын ұйымдардан алынған заемның есептік (баланстық) құнын оң түзету сомаларын есепке алу. </w:t>
      </w:r>
      <w:r>
        <w:br/>
      </w:r>
      <w:r>
        <w:rPr>
          <w:rFonts w:ascii="Times New Roman"/>
          <w:b w:val="false"/>
          <w:i w:val="false"/>
          <w:color w:val="000000"/>
          <w:sz w:val="28"/>
        </w:rPr>
        <w:t xml:space="preserve">
      Шоттың кредиті бойынша осы заемның әділ құнының ұлғаюы нәтижесінде туындаған, өтеу мерзімі бір жылдан астам басқа банктерден және банк операцияларының жекелеген түрлерін жүзеге асыратын ұйымдардан алынған заемның есепті (баланстық) құнын оң түзету сомасы жазылады. </w:t>
      </w:r>
      <w:r>
        <w:br/>
      </w:r>
      <w:r>
        <w:rPr>
          <w:rFonts w:ascii="Times New Roman"/>
          <w:b w:val="false"/>
          <w:i w:val="false"/>
          <w:color w:val="000000"/>
          <w:sz w:val="28"/>
        </w:rPr>
        <w:t xml:space="preserve">
      Шоттың дебеті бойынша алынған заемның есептік (баланстық) құнын оң түзету сомасы осы соманы N 2065 баланстық шотпен сальдо жасаған кезде есептен шығарылады."; </w:t>
      </w:r>
    </w:p>
    <w:bookmarkEnd w:id="217"/>
    <w:bookmarkStart w:name="z221" w:id="218"/>
    <w:p>
      <w:pPr>
        <w:spacing w:after="0"/>
        <w:ind w:left="0"/>
        <w:jc w:val="both"/>
      </w:pPr>
      <w:r>
        <w:rPr>
          <w:rFonts w:ascii="Times New Roman"/>
          <w:b w:val="false"/>
          <w:i w:val="false"/>
          <w:color w:val="000000"/>
          <w:sz w:val="28"/>
        </w:rPr>
        <w:t xml:space="preserve">
      2064 шотының сипаттамасынан кейін мынадай редакциядағы 2065 шотының сипаттамасымен толықтырылсын: </w:t>
      </w:r>
      <w:r>
        <w:br/>
      </w:r>
      <w:r>
        <w:rPr>
          <w:rFonts w:ascii="Times New Roman"/>
          <w:b w:val="false"/>
          <w:i w:val="false"/>
          <w:color w:val="000000"/>
          <w:sz w:val="28"/>
        </w:rPr>
        <w:t xml:space="preserve">
      "2065. Басқа банктерден және банк операцияларының жекелеген </w:t>
      </w:r>
      <w:r>
        <w:br/>
      </w:r>
      <w:r>
        <w:rPr>
          <w:rFonts w:ascii="Times New Roman"/>
          <w:b w:val="false"/>
          <w:i w:val="false"/>
          <w:color w:val="000000"/>
          <w:sz w:val="28"/>
        </w:rPr>
        <w:t xml:space="preserve">
             түрлерін жүзеге асыратын ұйымдардан алынған заем құнын </w:t>
      </w:r>
      <w:r>
        <w:br/>
      </w:r>
      <w:r>
        <w:rPr>
          <w:rFonts w:ascii="Times New Roman"/>
          <w:b w:val="false"/>
          <w:i w:val="false"/>
          <w:color w:val="000000"/>
          <w:sz w:val="28"/>
        </w:rPr>
        <w:t xml:space="preserve">
             теріс түзету шоты (қарсы пассив). </w:t>
      </w:r>
      <w:r>
        <w:br/>
      </w:r>
      <w:r>
        <w:rPr>
          <w:rFonts w:ascii="Times New Roman"/>
          <w:b w:val="false"/>
          <w:i w:val="false"/>
          <w:color w:val="000000"/>
          <w:sz w:val="28"/>
        </w:rPr>
        <w:t xml:space="preserve">
      Шоттың мақсаты: Осы заемның әділ құнының төмендеуі нәтижесінде туындаған, өтеу мерзімі бір жылдан астам басқа банктерден және банк операцияларының жекелеген түрлерін жүзеге асыратын ұйымдардан алынған заемның есептік (баланстық) құнын теріс түзету сомаларын есепке алу. </w:t>
      </w:r>
      <w:r>
        <w:br/>
      </w:r>
      <w:r>
        <w:rPr>
          <w:rFonts w:ascii="Times New Roman"/>
          <w:b w:val="false"/>
          <w:i w:val="false"/>
          <w:color w:val="000000"/>
          <w:sz w:val="28"/>
        </w:rPr>
        <w:t xml:space="preserve">
      Шоттың дебеті бойынша осы заемның әділ құнының төмендеуі нәтижесінде туындаған, өтеу мерзімі бір жылдан астам басқа банктерден және банк операцияларының жекелеген түрлерін жүзеге асыратын ұйымдардан алынған заемның есептік (баланстық) құнын теріс түзету сомасы жазылады. </w:t>
      </w:r>
      <w:r>
        <w:br/>
      </w:r>
      <w:r>
        <w:rPr>
          <w:rFonts w:ascii="Times New Roman"/>
          <w:b w:val="false"/>
          <w:i w:val="false"/>
          <w:color w:val="000000"/>
          <w:sz w:val="28"/>
        </w:rPr>
        <w:t xml:space="preserve">
      Шоттың кредиті бойынша алынған заемның есептік (баланстық) құнын теріс түзету сомасы осы соманы N 2055 баланстық шотпен сальдо жасаған кезде есептен шығарылады."; </w:t>
      </w:r>
    </w:p>
    <w:bookmarkEnd w:id="218"/>
    <w:bookmarkStart w:name="z222" w:id="219"/>
    <w:p>
      <w:pPr>
        <w:spacing w:after="0"/>
        <w:ind w:left="0"/>
        <w:jc w:val="both"/>
      </w:pPr>
      <w:r>
        <w:rPr>
          <w:rFonts w:ascii="Times New Roman"/>
          <w:b w:val="false"/>
          <w:i w:val="false"/>
          <w:color w:val="000000"/>
          <w:sz w:val="28"/>
        </w:rPr>
        <w:t xml:space="preserve">
      2124 шотының сипаттамасынан кейін мынадай редакциядағы 2125 шотының сипаттамаларымен толықтырылсын: </w:t>
      </w:r>
      <w:r>
        <w:br/>
      </w:r>
      <w:r>
        <w:rPr>
          <w:rFonts w:ascii="Times New Roman"/>
          <w:b w:val="false"/>
          <w:i w:val="false"/>
          <w:color w:val="000000"/>
          <w:sz w:val="28"/>
        </w:rPr>
        <w:t xml:space="preserve">
      "2125. Басқа банктерден бір түнге тартылған салымдар (пассив). </w:t>
      </w:r>
      <w:r>
        <w:br/>
      </w:r>
      <w:r>
        <w:rPr>
          <w:rFonts w:ascii="Times New Roman"/>
          <w:b w:val="false"/>
          <w:i w:val="false"/>
          <w:color w:val="000000"/>
          <w:sz w:val="28"/>
        </w:rPr>
        <w:t xml:space="preserve">
      Шоттың мақсаты: Салымды тарту күнінен кейінгі жұмыс күні басталғанға дейін басқа банктерден тартылған салымдар сомаларын есепке алу. </w:t>
      </w:r>
      <w:r>
        <w:br/>
      </w:r>
      <w:r>
        <w:rPr>
          <w:rFonts w:ascii="Times New Roman"/>
          <w:b w:val="false"/>
          <w:i w:val="false"/>
          <w:color w:val="000000"/>
          <w:sz w:val="28"/>
        </w:rPr>
        <w:t xml:space="preserve">
      Шоттың кредиті бойынша Салымды тарту күнінен кейінгі жұмыс күні басталғанға дейін басқа банктерден тартылған салымдар сомалары жазылады. </w:t>
      </w:r>
      <w:r>
        <w:br/>
      </w:r>
      <w:r>
        <w:rPr>
          <w:rFonts w:ascii="Times New Roman"/>
          <w:b w:val="false"/>
          <w:i w:val="false"/>
          <w:color w:val="000000"/>
          <w:sz w:val="28"/>
        </w:rPr>
        <w:t xml:space="preserve">
      Шоттың дебеті бойынша бір түнге тартылған салымдар сомалары олар қайтарылған кезде есептен шығарылады."; </w:t>
      </w:r>
    </w:p>
    <w:bookmarkEnd w:id="219"/>
    <w:bookmarkStart w:name="z223" w:id="220"/>
    <w:p>
      <w:pPr>
        <w:spacing w:after="0"/>
        <w:ind w:left="0"/>
        <w:jc w:val="both"/>
      </w:pPr>
      <w:r>
        <w:rPr>
          <w:rFonts w:ascii="Times New Roman"/>
          <w:b w:val="false"/>
          <w:i w:val="false"/>
          <w:color w:val="000000"/>
          <w:sz w:val="28"/>
        </w:rPr>
        <w:t xml:space="preserve">
      2127 шотының сипаттамасынан кейін мынадай редакциядағы 2128 және 2129 шоттарының сипаттамаларымен толықтырылсын: </w:t>
      </w:r>
      <w:r>
        <w:br/>
      </w:r>
      <w:r>
        <w:rPr>
          <w:rFonts w:ascii="Times New Roman"/>
          <w:b w:val="false"/>
          <w:i w:val="false"/>
          <w:color w:val="000000"/>
          <w:sz w:val="28"/>
        </w:rPr>
        <w:t xml:space="preserve">
      "2128. Басқа банктерден тартылған мерзімді салым құнын оң </w:t>
      </w:r>
      <w:r>
        <w:br/>
      </w:r>
      <w:r>
        <w:rPr>
          <w:rFonts w:ascii="Times New Roman"/>
          <w:b w:val="false"/>
          <w:i w:val="false"/>
          <w:color w:val="000000"/>
          <w:sz w:val="28"/>
        </w:rPr>
        <w:t xml:space="preserve">
             түзету шоты (пассив). </w:t>
      </w:r>
      <w:r>
        <w:br/>
      </w:r>
      <w:r>
        <w:rPr>
          <w:rFonts w:ascii="Times New Roman"/>
          <w:b w:val="false"/>
          <w:i w:val="false"/>
          <w:color w:val="000000"/>
          <w:sz w:val="28"/>
        </w:rPr>
        <w:t xml:space="preserve">
      Шоттың мақсаты: Осы салымның әділ құнының ұлғаюы нәтижесінде туындаған, өтеу мерзімі бір жылдан астам басқа банктерден тартылған мерзімді салымның есептік (баланстық) құнын оң түзету сомаларын есепке алу. </w:t>
      </w:r>
      <w:r>
        <w:br/>
      </w:r>
      <w:r>
        <w:rPr>
          <w:rFonts w:ascii="Times New Roman"/>
          <w:b w:val="false"/>
          <w:i w:val="false"/>
          <w:color w:val="000000"/>
          <w:sz w:val="28"/>
        </w:rPr>
        <w:t xml:space="preserve">
      Шоттың кредиті бойынша осы салымның әділ құнының ұлғаюы нәтижесінде туындаған, өтеу мерзімі бір жылдан астам басқа банктерден тартылған мерзімді салымның есепті (баланстық) құнын оң түзету сомалары жазылады. </w:t>
      </w:r>
      <w:r>
        <w:br/>
      </w:r>
      <w:r>
        <w:rPr>
          <w:rFonts w:ascii="Times New Roman"/>
          <w:b w:val="false"/>
          <w:i w:val="false"/>
          <w:color w:val="000000"/>
          <w:sz w:val="28"/>
        </w:rPr>
        <w:t xml:space="preserve">
      Шоттың дебеті бойынша тартылған салымның есептік (баланстық) құнын оң түзету сомалары осы соманы N 2129 баланстық шотпен сальдо жасаған кезде есептен шығарылады."; </w:t>
      </w:r>
    </w:p>
    <w:bookmarkEnd w:id="220"/>
    <w:bookmarkStart w:name="z224" w:id="221"/>
    <w:p>
      <w:pPr>
        <w:spacing w:after="0"/>
        <w:ind w:left="0"/>
        <w:jc w:val="both"/>
      </w:pPr>
      <w:r>
        <w:rPr>
          <w:rFonts w:ascii="Times New Roman"/>
          <w:b w:val="false"/>
          <w:i w:val="false"/>
          <w:color w:val="000000"/>
          <w:sz w:val="28"/>
        </w:rPr>
        <w:t xml:space="preserve">
      2129. Басқа банктерден тартылған мерзімді салым құнын теріс </w:t>
      </w:r>
      <w:r>
        <w:br/>
      </w:r>
      <w:r>
        <w:rPr>
          <w:rFonts w:ascii="Times New Roman"/>
          <w:b w:val="false"/>
          <w:i w:val="false"/>
          <w:color w:val="000000"/>
          <w:sz w:val="28"/>
        </w:rPr>
        <w:t xml:space="preserve">
            түзету шоты (қарсы пассив). </w:t>
      </w:r>
      <w:r>
        <w:br/>
      </w:r>
      <w:r>
        <w:rPr>
          <w:rFonts w:ascii="Times New Roman"/>
          <w:b w:val="false"/>
          <w:i w:val="false"/>
          <w:color w:val="000000"/>
          <w:sz w:val="28"/>
        </w:rPr>
        <w:t xml:space="preserve">
      Шоттың мақсаты: Осы салымның әділ құнының төмендеуі нәтижесінде туындаған өтеу мерзімі бір жылдан астам басқа банктерден тартылған мерзімді салымның есептік (баланстық) құнын теріс түзету сомаларын есепке алу. </w:t>
      </w:r>
      <w:r>
        <w:br/>
      </w:r>
      <w:r>
        <w:rPr>
          <w:rFonts w:ascii="Times New Roman"/>
          <w:b w:val="false"/>
          <w:i w:val="false"/>
          <w:color w:val="000000"/>
          <w:sz w:val="28"/>
        </w:rPr>
        <w:t xml:space="preserve">
      Шоттың дебеті бойынша осы салымның әділ құнының төмендеуі нәтижесінде туындаған өтеу мерзімі бір жылдан астам басқа банктерден тартылған мерзімді салымның есептік (баланстық) құнын теріс түзету сомалары жазылады. </w:t>
      </w:r>
      <w:r>
        <w:br/>
      </w:r>
      <w:r>
        <w:rPr>
          <w:rFonts w:ascii="Times New Roman"/>
          <w:b w:val="false"/>
          <w:i w:val="false"/>
          <w:color w:val="000000"/>
          <w:sz w:val="28"/>
        </w:rPr>
        <w:t xml:space="preserve">
      Шоттың кредиті бойынша тартылған салымның есептік (баланстық) құнының оң түзету сомалары осы соманы N 2128 баланстық шотпен сальдо жасаған кезде есептен шығарылады."; </w:t>
      </w:r>
    </w:p>
    <w:bookmarkEnd w:id="221"/>
    <w:bookmarkStart w:name="z225" w:id="222"/>
    <w:p>
      <w:pPr>
        <w:spacing w:after="0"/>
        <w:ind w:left="0"/>
        <w:jc w:val="both"/>
      </w:pPr>
      <w:r>
        <w:rPr>
          <w:rFonts w:ascii="Times New Roman"/>
          <w:b w:val="false"/>
          <w:i w:val="false"/>
          <w:color w:val="000000"/>
          <w:sz w:val="28"/>
        </w:rPr>
        <w:t xml:space="preserve">
      2130 шот топтарының атауы және сипаттамасы мынадай редакцияда жазылсын: </w:t>
      </w:r>
      <w:r>
        <w:br/>
      </w:r>
      <w:r>
        <w:rPr>
          <w:rFonts w:ascii="Times New Roman"/>
          <w:b w:val="false"/>
          <w:i w:val="false"/>
          <w:color w:val="000000"/>
          <w:sz w:val="28"/>
        </w:rPr>
        <w:t xml:space="preserve">
      "2130. Басқа банктердің міндеттемелерін қамтамасыз ету </w:t>
      </w:r>
      <w:r>
        <w:br/>
      </w:r>
      <w:r>
        <w:rPr>
          <w:rFonts w:ascii="Times New Roman"/>
          <w:b w:val="false"/>
          <w:i w:val="false"/>
          <w:color w:val="000000"/>
          <w:sz w:val="28"/>
        </w:rPr>
        <w:t xml:space="preserve">
             (кепілзат, кепілдік, кепіл) болып табылатын салым </w:t>
      </w:r>
      <w:r>
        <w:br/>
      </w:r>
      <w:r>
        <w:rPr>
          <w:rFonts w:ascii="Times New Roman"/>
          <w:b w:val="false"/>
          <w:i w:val="false"/>
          <w:color w:val="000000"/>
          <w:sz w:val="28"/>
        </w:rPr>
        <w:t xml:space="preserve">
             (пассив). </w:t>
      </w:r>
      <w:r>
        <w:br/>
      </w:r>
      <w:r>
        <w:rPr>
          <w:rFonts w:ascii="Times New Roman"/>
          <w:b w:val="false"/>
          <w:i w:val="false"/>
          <w:color w:val="000000"/>
          <w:sz w:val="28"/>
        </w:rPr>
        <w:t xml:space="preserve">
      Шоттың мақсаты: Банктердің міндеттемелерін қамтамасыз ету (кепілзат, кепілдік, кепіл) ретінде банктік салым шарты бойынша қабылданған басқа банктердің ақша сомаларын (салымдарын) есепке алу. </w:t>
      </w:r>
      <w:r>
        <w:br/>
      </w:r>
      <w:r>
        <w:rPr>
          <w:rFonts w:ascii="Times New Roman"/>
          <w:b w:val="false"/>
          <w:i w:val="false"/>
          <w:color w:val="000000"/>
          <w:sz w:val="28"/>
        </w:rPr>
        <w:t xml:space="preserve">
      Шоттың кредиті бойынша банктің міндеттемелерін қамтамасыз ету (кепілзат, кепілдік, кепіл) ретінде қабылданған басқа банктердің ақша сомалары (салымдары) жазылады. </w:t>
      </w:r>
      <w:r>
        <w:br/>
      </w:r>
      <w:r>
        <w:rPr>
          <w:rFonts w:ascii="Times New Roman"/>
          <w:b w:val="false"/>
          <w:i w:val="false"/>
          <w:color w:val="000000"/>
          <w:sz w:val="28"/>
        </w:rPr>
        <w:t xml:space="preserve">
      Шоттың дебеті бойынша шарттың талаптарына және Қазақстан Республикасының заңдарына сәйкес банктің міндеттемелерін қамтамасыз ету (кепілзат, кепілдік, кепіл) ретінде қабылданған басқа банктердің ақша сомалары (салымы) есептен шығарылады."; </w:t>
      </w:r>
    </w:p>
    <w:bookmarkEnd w:id="222"/>
    <w:bookmarkStart w:name="z226" w:id="223"/>
    <w:p>
      <w:pPr>
        <w:spacing w:after="0"/>
        <w:ind w:left="0"/>
        <w:jc w:val="both"/>
      </w:pPr>
      <w:r>
        <w:rPr>
          <w:rFonts w:ascii="Times New Roman"/>
          <w:b w:val="false"/>
          <w:i w:val="false"/>
          <w:color w:val="000000"/>
          <w:sz w:val="28"/>
        </w:rPr>
        <w:t xml:space="preserve">
      2135 шотының сипаттамасындағы: </w:t>
      </w:r>
      <w:r>
        <w:br/>
      </w:r>
      <w:r>
        <w:rPr>
          <w:rFonts w:ascii="Times New Roman"/>
          <w:b w:val="false"/>
          <w:i w:val="false"/>
          <w:color w:val="000000"/>
          <w:sz w:val="28"/>
        </w:rPr>
        <w:t xml:space="preserve">
      атауындағы "банктің" деген сөз алынып тасталсын, "салымдары" деген сөз "мерзімді салымдар" деген сөздермен ауыстырылсын; </w:t>
      </w:r>
      <w:r>
        <w:br/>
      </w:r>
      <w:r>
        <w:rPr>
          <w:rFonts w:ascii="Times New Roman"/>
          <w:b w:val="false"/>
          <w:i w:val="false"/>
          <w:color w:val="000000"/>
          <w:sz w:val="28"/>
        </w:rPr>
        <w:t xml:space="preserve">
      екінші абзацтағы "банктің" деген сөз алынып тасталсын; </w:t>
      </w:r>
    </w:p>
    <w:bookmarkEnd w:id="223"/>
    <w:bookmarkStart w:name="z227" w:id="224"/>
    <w:p>
      <w:pPr>
        <w:spacing w:after="0"/>
        <w:ind w:left="0"/>
        <w:jc w:val="both"/>
      </w:pPr>
      <w:r>
        <w:rPr>
          <w:rFonts w:ascii="Times New Roman"/>
          <w:b w:val="false"/>
          <w:i w:val="false"/>
          <w:color w:val="000000"/>
          <w:sz w:val="28"/>
        </w:rPr>
        <w:t xml:space="preserve">
      2135 шотының сипаттамасынан кейін мынадай редакциядағы 2136, 2137 және 2138 шоттарының сипаттамасымен толықтырылсын: </w:t>
      </w:r>
      <w:r>
        <w:br/>
      </w:r>
      <w:r>
        <w:rPr>
          <w:rFonts w:ascii="Times New Roman"/>
          <w:b w:val="false"/>
          <w:i w:val="false"/>
          <w:color w:val="000000"/>
          <w:sz w:val="28"/>
        </w:rPr>
        <w:t xml:space="preserve">
      "2136. Басқа банктерден тартылған шартты салымның құнын оң </w:t>
      </w:r>
      <w:r>
        <w:br/>
      </w:r>
      <w:r>
        <w:rPr>
          <w:rFonts w:ascii="Times New Roman"/>
          <w:b w:val="false"/>
          <w:i w:val="false"/>
          <w:color w:val="000000"/>
          <w:sz w:val="28"/>
        </w:rPr>
        <w:t xml:space="preserve">
             түзету шоты (пассив). </w:t>
      </w:r>
      <w:r>
        <w:br/>
      </w:r>
      <w:r>
        <w:rPr>
          <w:rFonts w:ascii="Times New Roman"/>
          <w:b w:val="false"/>
          <w:i w:val="false"/>
          <w:color w:val="000000"/>
          <w:sz w:val="28"/>
        </w:rPr>
        <w:t xml:space="preserve">
      Шоттың мақсаты: Осы салымның әділ құнының ұлғаюы нәтижесінде туындаған, өтеу мерзімі бір жылдан астам басқа банктерден тартылған шартты салымның есептік (баланстық) құнын оң түзету сомаларын есепке алу. </w:t>
      </w:r>
      <w:r>
        <w:br/>
      </w:r>
      <w:r>
        <w:rPr>
          <w:rFonts w:ascii="Times New Roman"/>
          <w:b w:val="false"/>
          <w:i w:val="false"/>
          <w:color w:val="000000"/>
          <w:sz w:val="28"/>
        </w:rPr>
        <w:t xml:space="preserve">
      Шоттың кредиті бойынша осы салымның әділ құнының ұлғаюы нәтижесінде туындаған, өтеу мерзімі бір жылдан астам басқа банктерден тартылған шартты салымның есептік (баланстық) құнын оң түзету сомалары жазылады. </w:t>
      </w:r>
      <w:r>
        <w:br/>
      </w:r>
      <w:r>
        <w:rPr>
          <w:rFonts w:ascii="Times New Roman"/>
          <w:b w:val="false"/>
          <w:i w:val="false"/>
          <w:color w:val="000000"/>
          <w:sz w:val="28"/>
        </w:rPr>
        <w:t xml:space="preserve">
      Шоттың дебеті бойынша тартылған салымның есепті (баланстық) құнын оң түзету сомалары осы соманы N 2137 баланстық шотпен сальдо жасаған кезде есептен шығарылады. </w:t>
      </w:r>
    </w:p>
    <w:bookmarkEnd w:id="224"/>
    <w:bookmarkStart w:name="z228" w:id="225"/>
    <w:p>
      <w:pPr>
        <w:spacing w:after="0"/>
        <w:ind w:left="0"/>
        <w:jc w:val="both"/>
      </w:pPr>
      <w:r>
        <w:rPr>
          <w:rFonts w:ascii="Times New Roman"/>
          <w:b w:val="false"/>
          <w:i w:val="false"/>
          <w:color w:val="000000"/>
          <w:sz w:val="28"/>
        </w:rPr>
        <w:t xml:space="preserve">
      2137. Басқа банктерден тартылған шартты салымның құнын теріс </w:t>
      </w:r>
      <w:r>
        <w:br/>
      </w:r>
      <w:r>
        <w:rPr>
          <w:rFonts w:ascii="Times New Roman"/>
          <w:b w:val="false"/>
          <w:i w:val="false"/>
          <w:color w:val="000000"/>
          <w:sz w:val="28"/>
        </w:rPr>
        <w:t xml:space="preserve">
            түзету шоты (қарсы пассив). </w:t>
      </w:r>
      <w:r>
        <w:br/>
      </w:r>
      <w:r>
        <w:rPr>
          <w:rFonts w:ascii="Times New Roman"/>
          <w:b w:val="false"/>
          <w:i w:val="false"/>
          <w:color w:val="000000"/>
          <w:sz w:val="28"/>
        </w:rPr>
        <w:t xml:space="preserve">
      Шоттың мақсаты: Осы салымның әділ құнының төмендеуі нәтижесінде туындаған, өтеу мерзімі бір жылдан астам басқа банктерден тартылған шартты салымның есептік (баланстық) құнын теріс түзету сомаларын есепке алу. </w:t>
      </w:r>
      <w:r>
        <w:br/>
      </w:r>
      <w:r>
        <w:rPr>
          <w:rFonts w:ascii="Times New Roman"/>
          <w:b w:val="false"/>
          <w:i w:val="false"/>
          <w:color w:val="000000"/>
          <w:sz w:val="28"/>
        </w:rPr>
        <w:t xml:space="preserve">
      Шоттың дебеті бойынша осы салымның әділ құнының төмендеуі нәтижесінде туындаған, өтеу мерзімі бір жылдан астам басқа банктерден тартылған шартты салымның есептік (баланстық) құнын теріс түзету сомалары жазылады. </w:t>
      </w:r>
      <w:r>
        <w:br/>
      </w:r>
      <w:r>
        <w:rPr>
          <w:rFonts w:ascii="Times New Roman"/>
          <w:b w:val="false"/>
          <w:i w:val="false"/>
          <w:color w:val="000000"/>
          <w:sz w:val="28"/>
        </w:rPr>
        <w:t xml:space="preserve">
      Шоттың кредиті бойынша тартылған салымның есептік (баланстық) құнын оң түзету сомалары осы соманы N 2136 баланстық шотпен сальдо жасаған кезде есептен шығарылады. </w:t>
      </w:r>
    </w:p>
    <w:bookmarkEnd w:id="225"/>
    <w:bookmarkStart w:name="z229" w:id="226"/>
    <w:p>
      <w:pPr>
        <w:spacing w:after="0"/>
        <w:ind w:left="0"/>
        <w:jc w:val="both"/>
      </w:pPr>
      <w:r>
        <w:rPr>
          <w:rFonts w:ascii="Times New Roman"/>
          <w:b w:val="false"/>
          <w:i w:val="false"/>
          <w:color w:val="000000"/>
          <w:sz w:val="28"/>
        </w:rPr>
        <w:t xml:space="preserve">
      2138. Басқа банктердің шартты салымдары бойынша мерзімі өткен </w:t>
      </w:r>
      <w:r>
        <w:br/>
      </w:r>
      <w:r>
        <w:rPr>
          <w:rFonts w:ascii="Times New Roman"/>
          <w:b w:val="false"/>
          <w:i w:val="false"/>
          <w:color w:val="000000"/>
          <w:sz w:val="28"/>
        </w:rPr>
        <w:t xml:space="preserve">
            берешегі (пассив). </w:t>
      </w:r>
      <w:r>
        <w:br/>
      </w:r>
      <w:r>
        <w:rPr>
          <w:rFonts w:ascii="Times New Roman"/>
          <w:b w:val="false"/>
          <w:i w:val="false"/>
          <w:color w:val="000000"/>
          <w:sz w:val="28"/>
        </w:rPr>
        <w:t xml:space="preserve">
      Шоттың мақсаты: Банктік салым шарты бойынша басқа банктерден қабылданған шартты салымдар бойынша негізгі соманың мерзімі өткен берешектерін есепке алу. </w:t>
      </w:r>
      <w:r>
        <w:br/>
      </w:r>
      <w:r>
        <w:rPr>
          <w:rFonts w:ascii="Times New Roman"/>
          <w:b w:val="false"/>
          <w:i w:val="false"/>
          <w:color w:val="000000"/>
          <w:sz w:val="28"/>
        </w:rPr>
        <w:t xml:space="preserve">
      Шоттың кредиті бойынша басқа банктен қабылданған шартты салымдар бойынша борыштың негізгі сомасының мерзімі өткен берешектері жазылады. </w:t>
      </w:r>
      <w:r>
        <w:br/>
      </w:r>
      <w:r>
        <w:rPr>
          <w:rFonts w:ascii="Times New Roman"/>
          <w:b w:val="false"/>
          <w:i w:val="false"/>
          <w:color w:val="000000"/>
          <w:sz w:val="28"/>
        </w:rPr>
        <w:t xml:space="preserve">
      Шоттың дебеті бойынша қабылданған салымдар бойынша борыштың негізгі сомасының мерзімі өткен берешектері олар өтелген кезде есептен шығарылады."; </w:t>
      </w:r>
    </w:p>
    <w:bookmarkEnd w:id="226"/>
    <w:bookmarkStart w:name="z230" w:id="227"/>
    <w:p>
      <w:pPr>
        <w:spacing w:after="0"/>
        <w:ind w:left="0"/>
        <w:jc w:val="both"/>
      </w:pPr>
      <w:r>
        <w:rPr>
          <w:rFonts w:ascii="Times New Roman"/>
          <w:b w:val="false"/>
          <w:i w:val="false"/>
          <w:color w:val="000000"/>
          <w:sz w:val="28"/>
        </w:rPr>
        <w:t xml:space="preserve">
      2203 шотының сипаттамасындағы: </w:t>
      </w:r>
      <w:r>
        <w:br/>
      </w:r>
      <w:r>
        <w:rPr>
          <w:rFonts w:ascii="Times New Roman"/>
          <w:b w:val="false"/>
          <w:i w:val="false"/>
          <w:color w:val="000000"/>
          <w:sz w:val="28"/>
        </w:rPr>
        <w:t xml:space="preserve">
      екінші абзацтағы "банкте" деген сөз алынып тасталсын; </w:t>
      </w:r>
      <w:r>
        <w:br/>
      </w:r>
      <w:r>
        <w:rPr>
          <w:rFonts w:ascii="Times New Roman"/>
          <w:b w:val="false"/>
          <w:i w:val="false"/>
          <w:color w:val="000000"/>
          <w:sz w:val="28"/>
        </w:rPr>
        <w:t xml:space="preserve">
      үшінші абзацтағы "банкте ашылған" деген сөздер алынып тасталсын; </w:t>
      </w:r>
    </w:p>
    <w:bookmarkEnd w:id="227"/>
    <w:bookmarkStart w:name="z231" w:id="228"/>
    <w:p>
      <w:pPr>
        <w:spacing w:after="0"/>
        <w:ind w:left="0"/>
        <w:jc w:val="both"/>
      </w:pPr>
      <w:r>
        <w:rPr>
          <w:rFonts w:ascii="Times New Roman"/>
          <w:b w:val="false"/>
          <w:i w:val="false"/>
          <w:color w:val="000000"/>
          <w:sz w:val="28"/>
        </w:rPr>
        <w:t xml:space="preserve">
      2203 шотының сипаттамасынан кейін мынадай редакциядағы 2204, 2205, 2206, 2207, 2208, 2209 және 2210 шоттарының сипаттамасымен толықтырылсын: </w:t>
      </w:r>
      <w:r>
        <w:br/>
      </w:r>
      <w:r>
        <w:rPr>
          <w:rFonts w:ascii="Times New Roman"/>
          <w:b w:val="false"/>
          <w:i w:val="false"/>
          <w:color w:val="000000"/>
          <w:sz w:val="28"/>
        </w:rPr>
        <w:t xml:space="preserve">
      "2204. Салымдарға (депозиттерге) міндетті ұжымдық кепілдік </w:t>
      </w:r>
      <w:r>
        <w:br/>
      </w:r>
      <w:r>
        <w:rPr>
          <w:rFonts w:ascii="Times New Roman"/>
          <w:b w:val="false"/>
          <w:i w:val="false"/>
          <w:color w:val="000000"/>
          <w:sz w:val="28"/>
        </w:rPr>
        <w:t xml:space="preserve">
             беру (сақтандыру) объектісі болып табылатын жеке </w:t>
      </w:r>
      <w:r>
        <w:br/>
      </w:r>
      <w:r>
        <w:rPr>
          <w:rFonts w:ascii="Times New Roman"/>
          <w:b w:val="false"/>
          <w:i w:val="false"/>
          <w:color w:val="000000"/>
          <w:sz w:val="28"/>
        </w:rPr>
        <w:t xml:space="preserve">
             тұлғалардың ағымдағы шоттары (пассив). </w:t>
      </w:r>
      <w:r>
        <w:br/>
      </w:r>
      <w:r>
        <w:rPr>
          <w:rFonts w:ascii="Times New Roman"/>
          <w:b w:val="false"/>
          <w:i w:val="false"/>
          <w:color w:val="000000"/>
          <w:sz w:val="28"/>
        </w:rPr>
        <w:t xml:space="preserve">
      Шоттың мақсаты: Салымдарды (депозиттерді) міндетті ұжымдық кепілдік беру (сақтандыру) объектісі болып табылатын жеке тұлғалардың ағымдағы шоттарындағы ақша сомаларын есепке алу. </w:t>
      </w:r>
      <w:r>
        <w:br/>
      </w:r>
      <w:r>
        <w:rPr>
          <w:rFonts w:ascii="Times New Roman"/>
          <w:b w:val="false"/>
          <w:i w:val="false"/>
          <w:color w:val="000000"/>
          <w:sz w:val="28"/>
        </w:rPr>
        <w:t xml:space="preserve">
      Шоттың кредиті бойынша жеке тұлғаның ағымдағы шоттарына түскен ақша сомасы жазылады. </w:t>
      </w:r>
      <w:r>
        <w:br/>
      </w:r>
      <w:r>
        <w:rPr>
          <w:rFonts w:ascii="Times New Roman"/>
          <w:b w:val="false"/>
          <w:i w:val="false"/>
          <w:color w:val="000000"/>
          <w:sz w:val="28"/>
        </w:rPr>
        <w:t xml:space="preserve">
      Шоттың дебеті бойынша жеке тұлғаның ағымдағы шотынан шарт талаптарына және Қазақстан Республикасының заңдарына сәйкес мақсаты бойынша түскен сомалар есептен шығарылады. </w:t>
      </w:r>
    </w:p>
    <w:bookmarkEnd w:id="228"/>
    <w:bookmarkStart w:name="z232" w:id="229"/>
    <w:p>
      <w:pPr>
        <w:spacing w:after="0"/>
        <w:ind w:left="0"/>
        <w:jc w:val="both"/>
      </w:pPr>
      <w:r>
        <w:rPr>
          <w:rFonts w:ascii="Times New Roman"/>
          <w:b w:val="false"/>
          <w:i w:val="false"/>
          <w:color w:val="000000"/>
          <w:sz w:val="28"/>
        </w:rPr>
        <w:t xml:space="preserve">
      2205. Салымдарды (депозиттерді) міндетті ұжымдық кепілдік </w:t>
      </w:r>
      <w:r>
        <w:br/>
      </w:r>
      <w:r>
        <w:rPr>
          <w:rFonts w:ascii="Times New Roman"/>
          <w:b w:val="false"/>
          <w:i w:val="false"/>
          <w:color w:val="000000"/>
          <w:sz w:val="28"/>
        </w:rPr>
        <w:t xml:space="preserve">
            беру (сақтандыру) объектісі болып табылатын жеке </w:t>
      </w:r>
      <w:r>
        <w:br/>
      </w:r>
      <w:r>
        <w:rPr>
          <w:rFonts w:ascii="Times New Roman"/>
          <w:b w:val="false"/>
          <w:i w:val="false"/>
          <w:color w:val="000000"/>
          <w:sz w:val="28"/>
        </w:rPr>
        <w:t xml:space="preserve">
            тұлғалардың талап етуге дейінгі салымдары (пассив). </w:t>
      </w:r>
      <w:r>
        <w:br/>
      </w:r>
      <w:r>
        <w:rPr>
          <w:rFonts w:ascii="Times New Roman"/>
          <w:b w:val="false"/>
          <w:i w:val="false"/>
          <w:color w:val="000000"/>
          <w:sz w:val="28"/>
        </w:rPr>
        <w:t xml:space="preserve">
      Шоттың мақсаты: Салымдарды (депозиттерді) міндетті ұжымдық кепілдік беру (сақтандыру) объектісі болып табылатын жеке тұлғалардың талап етуге дейінгі салымдар сомаларын есепке алу. </w:t>
      </w:r>
      <w:r>
        <w:br/>
      </w:r>
      <w:r>
        <w:rPr>
          <w:rFonts w:ascii="Times New Roman"/>
          <w:b w:val="false"/>
          <w:i w:val="false"/>
          <w:color w:val="000000"/>
          <w:sz w:val="28"/>
        </w:rPr>
        <w:t xml:space="preserve">
      Шоттың кредиті бойынша жеке тұлғадан қабылданған талап етуге дейін салым сомасы жазылады. </w:t>
      </w:r>
      <w:r>
        <w:br/>
      </w:r>
      <w:r>
        <w:rPr>
          <w:rFonts w:ascii="Times New Roman"/>
          <w:b w:val="false"/>
          <w:i w:val="false"/>
          <w:color w:val="000000"/>
          <w:sz w:val="28"/>
        </w:rPr>
        <w:t xml:space="preserve">
      Шоттың дебеті бойынша шарт талаптарына және Қазақстан Республикасының заңдарына сәйкес мақсаты бойынша жеке тұлғаның талап етуге дейін салымдарынан қабылданған сомалары есептен шығаралды. </w:t>
      </w:r>
    </w:p>
    <w:bookmarkEnd w:id="229"/>
    <w:bookmarkStart w:name="z233" w:id="230"/>
    <w:p>
      <w:pPr>
        <w:spacing w:after="0"/>
        <w:ind w:left="0"/>
        <w:jc w:val="both"/>
      </w:pPr>
      <w:r>
        <w:rPr>
          <w:rFonts w:ascii="Times New Roman"/>
          <w:b w:val="false"/>
          <w:i w:val="false"/>
          <w:color w:val="000000"/>
          <w:sz w:val="28"/>
        </w:rPr>
        <w:t xml:space="preserve">
      2206. Салымдарды (депозиттерді) міндетті ұжымдық кепілдік </w:t>
      </w:r>
      <w:r>
        <w:br/>
      </w:r>
      <w:r>
        <w:rPr>
          <w:rFonts w:ascii="Times New Roman"/>
          <w:b w:val="false"/>
          <w:i w:val="false"/>
          <w:color w:val="000000"/>
          <w:sz w:val="28"/>
        </w:rPr>
        <w:t xml:space="preserve">
            беру (сақтандыру) объектісі болып табылатын жеке </w:t>
      </w:r>
      <w:r>
        <w:br/>
      </w:r>
      <w:r>
        <w:rPr>
          <w:rFonts w:ascii="Times New Roman"/>
          <w:b w:val="false"/>
          <w:i w:val="false"/>
          <w:color w:val="000000"/>
          <w:sz w:val="28"/>
        </w:rPr>
        <w:t xml:space="preserve">
            тұлғалардың қысқа мерзімді салымдары (пассив). </w:t>
      </w:r>
      <w:r>
        <w:br/>
      </w:r>
      <w:r>
        <w:rPr>
          <w:rFonts w:ascii="Times New Roman"/>
          <w:b w:val="false"/>
          <w:i w:val="false"/>
          <w:color w:val="000000"/>
          <w:sz w:val="28"/>
        </w:rPr>
        <w:t xml:space="preserve">
      Шоттың мақсаты: өтеу мерзімі бір жылға дейін салымдарды (депозиттерді) міндетті ұжымдық кепілдік беру (сақтандыру) объектісі болып табылатын жеке тұлғалардың салым сомаларын есепке алу. </w:t>
      </w:r>
      <w:r>
        <w:br/>
      </w:r>
      <w:r>
        <w:rPr>
          <w:rFonts w:ascii="Times New Roman"/>
          <w:b w:val="false"/>
          <w:i w:val="false"/>
          <w:color w:val="000000"/>
          <w:sz w:val="28"/>
        </w:rPr>
        <w:t xml:space="preserve">
      Шоттың кредиті бойынша жеке тұлғадан қабылданған қысқа мерзімді салым сомасы жазылады. </w:t>
      </w:r>
      <w:r>
        <w:br/>
      </w:r>
      <w:r>
        <w:rPr>
          <w:rFonts w:ascii="Times New Roman"/>
          <w:b w:val="false"/>
          <w:i w:val="false"/>
          <w:color w:val="000000"/>
          <w:sz w:val="28"/>
        </w:rPr>
        <w:t xml:space="preserve">
      Шоттың дебеті бойынша шарт талаптарына және Қазақстан Республикасының заңдарына сәйкес мақсаты бойынша жеке тұлғаның қысқа мерзімді салымдарынан қабылданған сомаларды есептен шығару. </w:t>
      </w:r>
    </w:p>
    <w:bookmarkEnd w:id="230"/>
    <w:bookmarkStart w:name="z234" w:id="231"/>
    <w:p>
      <w:pPr>
        <w:spacing w:after="0"/>
        <w:ind w:left="0"/>
        <w:jc w:val="both"/>
      </w:pPr>
      <w:r>
        <w:rPr>
          <w:rFonts w:ascii="Times New Roman"/>
          <w:b w:val="false"/>
          <w:i w:val="false"/>
          <w:color w:val="000000"/>
          <w:sz w:val="28"/>
        </w:rPr>
        <w:t xml:space="preserve">
      2207. Салымдарды (депозиттерді) міндетті ұжымдық кепілдік </w:t>
      </w:r>
      <w:r>
        <w:br/>
      </w:r>
      <w:r>
        <w:rPr>
          <w:rFonts w:ascii="Times New Roman"/>
          <w:b w:val="false"/>
          <w:i w:val="false"/>
          <w:color w:val="000000"/>
          <w:sz w:val="28"/>
        </w:rPr>
        <w:t xml:space="preserve">
            беру (сақтандыру) объектісі болып табылатын жеке </w:t>
      </w:r>
      <w:r>
        <w:br/>
      </w:r>
      <w:r>
        <w:rPr>
          <w:rFonts w:ascii="Times New Roman"/>
          <w:b w:val="false"/>
          <w:i w:val="false"/>
          <w:color w:val="000000"/>
          <w:sz w:val="28"/>
        </w:rPr>
        <w:t xml:space="preserve">
            тұлғалардың ұзақ мерзімді салымдары (пассив). </w:t>
      </w:r>
      <w:r>
        <w:br/>
      </w:r>
      <w:r>
        <w:rPr>
          <w:rFonts w:ascii="Times New Roman"/>
          <w:b w:val="false"/>
          <w:i w:val="false"/>
          <w:color w:val="000000"/>
          <w:sz w:val="28"/>
        </w:rPr>
        <w:t xml:space="preserve">
      Шоттың мақсаты: өтеу мерзімі бір жылдан астам салымдарды (депозиттерді) міндетті ұжымдық кепілдік беру (сақтандыру) объектісі болып табылатын жеке тұлғалардың салым сомаларын есепке алу. </w:t>
      </w:r>
      <w:r>
        <w:br/>
      </w:r>
      <w:r>
        <w:rPr>
          <w:rFonts w:ascii="Times New Roman"/>
          <w:b w:val="false"/>
          <w:i w:val="false"/>
          <w:color w:val="000000"/>
          <w:sz w:val="28"/>
        </w:rPr>
        <w:t xml:space="preserve">
      Шоттың кредиті бойынша жеке тұлғадан қабылданған ұзақ мерзімді салым сомасы жазылады. </w:t>
      </w:r>
      <w:r>
        <w:br/>
      </w:r>
      <w:r>
        <w:rPr>
          <w:rFonts w:ascii="Times New Roman"/>
          <w:b w:val="false"/>
          <w:i w:val="false"/>
          <w:color w:val="000000"/>
          <w:sz w:val="28"/>
        </w:rPr>
        <w:t xml:space="preserve">
      Шоттың дебеті бойынша шарт талаптарына және Қазақстан Республикасының заңдарына сәйкес мақсаты бойынша жеке тұлғаның ұзақ мерзімді салымдарынан қабылданған сомаларды есептен шығару. </w:t>
      </w:r>
    </w:p>
    <w:bookmarkEnd w:id="231"/>
    <w:bookmarkStart w:name="z235" w:id="232"/>
    <w:p>
      <w:pPr>
        <w:spacing w:after="0"/>
        <w:ind w:left="0"/>
        <w:jc w:val="both"/>
      </w:pPr>
      <w:r>
        <w:rPr>
          <w:rFonts w:ascii="Times New Roman"/>
          <w:b w:val="false"/>
          <w:i w:val="false"/>
          <w:color w:val="000000"/>
          <w:sz w:val="28"/>
        </w:rPr>
        <w:t xml:space="preserve">
      2208. Салымдарды (депозиттерді) міндетті ұжымдық кепілдік </w:t>
      </w:r>
      <w:r>
        <w:br/>
      </w:r>
      <w:r>
        <w:rPr>
          <w:rFonts w:ascii="Times New Roman"/>
          <w:b w:val="false"/>
          <w:i w:val="false"/>
          <w:color w:val="000000"/>
          <w:sz w:val="28"/>
        </w:rPr>
        <w:t xml:space="preserve">
            беру (сақтандыру) объектісі болып табылатын жеке </w:t>
      </w:r>
      <w:r>
        <w:br/>
      </w:r>
      <w:r>
        <w:rPr>
          <w:rFonts w:ascii="Times New Roman"/>
          <w:b w:val="false"/>
          <w:i w:val="false"/>
          <w:color w:val="000000"/>
          <w:sz w:val="28"/>
        </w:rPr>
        <w:t xml:space="preserve">
            тұлғалардың шартты салымдары (пассив). </w:t>
      </w:r>
      <w:r>
        <w:br/>
      </w:r>
      <w:r>
        <w:rPr>
          <w:rFonts w:ascii="Times New Roman"/>
          <w:b w:val="false"/>
          <w:i w:val="false"/>
          <w:color w:val="000000"/>
          <w:sz w:val="28"/>
        </w:rPr>
        <w:t xml:space="preserve">
      Шоттың мақсаты: Салымдарды (депозиттерді) міндетті ұжымдық кепілдік беру (сақтандыру) объектісі болып табылатын жеке тұлғалардың шартты салым сомаларын есепке алу. </w:t>
      </w:r>
      <w:r>
        <w:br/>
      </w:r>
      <w:r>
        <w:rPr>
          <w:rFonts w:ascii="Times New Roman"/>
          <w:b w:val="false"/>
          <w:i w:val="false"/>
          <w:color w:val="000000"/>
          <w:sz w:val="28"/>
        </w:rPr>
        <w:t xml:space="preserve">
      Шоттың кредиті бойынша жеке тұлғадан қабылданған шартты салым сомасы жазылады. </w:t>
      </w:r>
      <w:r>
        <w:br/>
      </w:r>
      <w:r>
        <w:rPr>
          <w:rFonts w:ascii="Times New Roman"/>
          <w:b w:val="false"/>
          <w:i w:val="false"/>
          <w:color w:val="000000"/>
          <w:sz w:val="28"/>
        </w:rPr>
        <w:t xml:space="preserve">
      Шоттың дебеті бойынша шарт талаптарына және Қазақстан Республикасының заңдарына сәйкес мақсаты бойынша жеке тұлғаның шартты салымдарынан қабылданған сомаларды есептен шығару. </w:t>
      </w:r>
    </w:p>
    <w:bookmarkEnd w:id="232"/>
    <w:bookmarkStart w:name="z236" w:id="233"/>
    <w:p>
      <w:pPr>
        <w:spacing w:after="0"/>
        <w:ind w:left="0"/>
        <w:jc w:val="both"/>
      </w:pPr>
      <w:r>
        <w:rPr>
          <w:rFonts w:ascii="Times New Roman"/>
          <w:b w:val="false"/>
          <w:i w:val="false"/>
          <w:color w:val="000000"/>
          <w:sz w:val="28"/>
        </w:rPr>
        <w:t xml:space="preserve">
      2209. Салымдарды (депозиттерді) міндетті ұжымдық кепілдік </w:t>
      </w:r>
      <w:r>
        <w:br/>
      </w:r>
      <w:r>
        <w:rPr>
          <w:rFonts w:ascii="Times New Roman"/>
          <w:b w:val="false"/>
          <w:i w:val="false"/>
          <w:color w:val="000000"/>
          <w:sz w:val="28"/>
        </w:rPr>
        <w:t xml:space="preserve">
            беру (сақтандыру) объектісі болып табылатын жеке </w:t>
      </w:r>
      <w:r>
        <w:br/>
      </w:r>
      <w:r>
        <w:rPr>
          <w:rFonts w:ascii="Times New Roman"/>
          <w:b w:val="false"/>
          <w:i w:val="false"/>
          <w:color w:val="000000"/>
          <w:sz w:val="28"/>
        </w:rPr>
        <w:t xml:space="preserve">
            тұлғалардың карт-шоттары (пассив). </w:t>
      </w:r>
      <w:r>
        <w:br/>
      </w:r>
      <w:r>
        <w:rPr>
          <w:rFonts w:ascii="Times New Roman"/>
          <w:b w:val="false"/>
          <w:i w:val="false"/>
          <w:color w:val="000000"/>
          <w:sz w:val="28"/>
        </w:rPr>
        <w:t xml:space="preserve">
      Шоттың мақсаты: Салымдарды (депозиттерді) міндетті ұжымдық кепілдік беру (сақтандыру) объектісі болып табылатын жеке тұлғалардың карт-шоттарындағы ақша сомаларын есепке алу. </w:t>
      </w:r>
      <w:r>
        <w:br/>
      </w:r>
      <w:r>
        <w:rPr>
          <w:rFonts w:ascii="Times New Roman"/>
          <w:b w:val="false"/>
          <w:i w:val="false"/>
          <w:color w:val="000000"/>
          <w:sz w:val="28"/>
        </w:rPr>
        <w:t xml:space="preserve">
      Шоттың кредиті бойынша жеке тұлғаның карт-шотына түскен ақша сомасы жазылады. </w:t>
      </w:r>
      <w:r>
        <w:br/>
      </w:r>
      <w:r>
        <w:rPr>
          <w:rFonts w:ascii="Times New Roman"/>
          <w:b w:val="false"/>
          <w:i w:val="false"/>
          <w:color w:val="000000"/>
          <w:sz w:val="28"/>
        </w:rPr>
        <w:t xml:space="preserve">
      Шоттың дебеті бойынша шарт талаптарына және Қазақстан Республикасының заңдарына сәйкес мақсаты бойынша жеке тұлғаның карт-шотынан ақша сомасы есептен шығарылады. </w:t>
      </w:r>
    </w:p>
    <w:bookmarkEnd w:id="233"/>
    <w:bookmarkStart w:name="z237" w:id="234"/>
    <w:p>
      <w:pPr>
        <w:spacing w:after="0"/>
        <w:ind w:left="0"/>
        <w:jc w:val="both"/>
      </w:pPr>
      <w:r>
        <w:rPr>
          <w:rFonts w:ascii="Times New Roman"/>
          <w:b w:val="false"/>
          <w:i w:val="false"/>
          <w:color w:val="000000"/>
          <w:sz w:val="28"/>
        </w:rPr>
        <w:t xml:space="preserve">
      2210. Сенімгерлік (трасттық) басқаруға қабылданған қаржы </w:t>
      </w:r>
      <w:r>
        <w:br/>
      </w:r>
      <w:r>
        <w:rPr>
          <w:rFonts w:ascii="Times New Roman"/>
          <w:b w:val="false"/>
          <w:i w:val="false"/>
          <w:color w:val="000000"/>
          <w:sz w:val="28"/>
        </w:rPr>
        <w:t xml:space="preserve">
            активтері (пассив). </w:t>
      </w:r>
      <w:r>
        <w:br/>
      </w:r>
      <w:r>
        <w:rPr>
          <w:rFonts w:ascii="Times New Roman"/>
          <w:b w:val="false"/>
          <w:i w:val="false"/>
          <w:color w:val="000000"/>
          <w:sz w:val="28"/>
        </w:rPr>
        <w:t xml:space="preserve">
      Шоттың мақсаты: Клиенттерден сенімгерлік (трасттық) басқаруға қабылданған ақша сомасын және аффинирленген қымбат металдар құнын есепке алу. </w:t>
      </w:r>
      <w:r>
        <w:br/>
      </w:r>
      <w:r>
        <w:rPr>
          <w:rFonts w:ascii="Times New Roman"/>
          <w:b w:val="false"/>
          <w:i w:val="false"/>
          <w:color w:val="000000"/>
          <w:sz w:val="28"/>
        </w:rPr>
        <w:t xml:space="preserve">
      Шоттың кредиті бойынша клиенттерден сенімгерлік (трасттық) басқаруға қабылданған ақша сомасы және аффинирленген қымбат металл құны жазылады. </w:t>
      </w:r>
      <w:r>
        <w:br/>
      </w:r>
      <w:r>
        <w:rPr>
          <w:rFonts w:ascii="Times New Roman"/>
          <w:b w:val="false"/>
          <w:i w:val="false"/>
          <w:color w:val="000000"/>
          <w:sz w:val="28"/>
        </w:rPr>
        <w:t xml:space="preserve">
      Шоттың дебеті бойынша сенімгерлік (трасттық) басқаруға қабылданған ақша сомасы және аффинирленген қымбат металл құны олар клиентке қайтарылған кезде есептен шығарылады."; </w:t>
      </w:r>
    </w:p>
    <w:bookmarkEnd w:id="234"/>
    <w:bookmarkStart w:name="z238" w:id="235"/>
    <w:p>
      <w:pPr>
        <w:spacing w:after="0"/>
        <w:ind w:left="0"/>
        <w:jc w:val="both"/>
      </w:pPr>
      <w:r>
        <w:rPr>
          <w:rFonts w:ascii="Times New Roman"/>
          <w:b w:val="false"/>
          <w:i w:val="false"/>
          <w:color w:val="000000"/>
          <w:sz w:val="28"/>
        </w:rPr>
        <w:t xml:space="preserve">
      2221 шотының атауы мен сипаттамасы мынадай редакцияда жазылсын: </w:t>
      </w:r>
      <w:r>
        <w:br/>
      </w:r>
      <w:r>
        <w:rPr>
          <w:rFonts w:ascii="Times New Roman"/>
          <w:b w:val="false"/>
          <w:i w:val="false"/>
          <w:color w:val="000000"/>
          <w:sz w:val="28"/>
        </w:rPr>
        <w:t xml:space="preserve">
      "2221. Клиенттердің карт-шоттары (пассив). </w:t>
      </w:r>
      <w:r>
        <w:br/>
      </w:r>
      <w:r>
        <w:rPr>
          <w:rFonts w:ascii="Times New Roman"/>
          <w:b w:val="false"/>
          <w:i w:val="false"/>
          <w:color w:val="000000"/>
          <w:sz w:val="28"/>
        </w:rPr>
        <w:t xml:space="preserve">
      Шоттың мақсаты: Клиенттердің банктік шотының шарты бойынша ашылған карт-шоттарындағы ақша сомасын есепке алу. </w:t>
      </w:r>
      <w:r>
        <w:br/>
      </w:r>
      <w:r>
        <w:rPr>
          <w:rFonts w:ascii="Times New Roman"/>
          <w:b w:val="false"/>
          <w:i w:val="false"/>
          <w:color w:val="000000"/>
          <w:sz w:val="28"/>
        </w:rPr>
        <w:t xml:space="preserve">
      Шоттың кредиті бойынша клиенттің карт-шотына түскен ақша сомасы жазылады. </w:t>
      </w:r>
      <w:r>
        <w:br/>
      </w:r>
      <w:r>
        <w:rPr>
          <w:rFonts w:ascii="Times New Roman"/>
          <w:b w:val="false"/>
          <w:i w:val="false"/>
          <w:color w:val="000000"/>
          <w:sz w:val="28"/>
        </w:rPr>
        <w:t xml:space="preserve">
      Шоттың дебеті бойынша шарт талаптарына және Қазақстан Республикасының заңдарына сәйкес мақсаты бойынша клиенттің карт-шотынан ақша сомасын есептен шығару."; </w:t>
      </w:r>
    </w:p>
    <w:bookmarkEnd w:id="235"/>
    <w:bookmarkStart w:name="z239" w:id="236"/>
    <w:p>
      <w:pPr>
        <w:spacing w:after="0"/>
        <w:ind w:left="0"/>
        <w:jc w:val="both"/>
      </w:pPr>
      <w:r>
        <w:rPr>
          <w:rFonts w:ascii="Times New Roman"/>
          <w:b w:val="false"/>
          <w:i w:val="false"/>
          <w:color w:val="000000"/>
          <w:sz w:val="28"/>
        </w:rPr>
        <w:t xml:space="preserve">
      2223 шотының атауы мен сипаттамасы мынадай редакцияда жазылсын: </w:t>
      </w:r>
      <w:r>
        <w:br/>
      </w:r>
      <w:r>
        <w:rPr>
          <w:rFonts w:ascii="Times New Roman"/>
          <w:b w:val="false"/>
          <w:i w:val="false"/>
          <w:color w:val="000000"/>
          <w:sz w:val="28"/>
        </w:rPr>
        <w:t xml:space="preserve">
      "2223. Клиенттердің міндеттемелерін қамтамасыз ету (кепілзат, </w:t>
      </w:r>
      <w:r>
        <w:br/>
      </w:r>
      <w:r>
        <w:rPr>
          <w:rFonts w:ascii="Times New Roman"/>
          <w:b w:val="false"/>
          <w:i w:val="false"/>
          <w:color w:val="000000"/>
          <w:sz w:val="28"/>
        </w:rPr>
        <w:t xml:space="preserve">
             кепілдік, кепіл) болып табылатын салым (пассив). </w:t>
      </w:r>
      <w:r>
        <w:br/>
      </w:r>
      <w:r>
        <w:rPr>
          <w:rFonts w:ascii="Times New Roman"/>
          <w:b w:val="false"/>
          <w:i w:val="false"/>
          <w:color w:val="000000"/>
          <w:sz w:val="28"/>
        </w:rPr>
        <w:t xml:space="preserve">
      Шоттың мақсаты: Клиенттердің банктік салым шарты бойынша олардың міндеттемелерін қамтамасыз ету (кепілзат, кепілдік, кепіл) ретінде қабылданған ақша сомасын (салымын) есепке алу. </w:t>
      </w:r>
      <w:r>
        <w:br/>
      </w:r>
      <w:r>
        <w:rPr>
          <w:rFonts w:ascii="Times New Roman"/>
          <w:b w:val="false"/>
          <w:i w:val="false"/>
          <w:color w:val="000000"/>
          <w:sz w:val="28"/>
        </w:rPr>
        <w:t xml:space="preserve">
      Шоттың кредиті бойынша олардың міндеттемелерін қамтамасыз ету (кепілзат, кепілдік, кепіл) ретінде қабылданған клиенттің ақша сомасы (салымы) жазылады. </w:t>
      </w:r>
      <w:r>
        <w:br/>
      </w:r>
      <w:r>
        <w:rPr>
          <w:rFonts w:ascii="Times New Roman"/>
          <w:b w:val="false"/>
          <w:i w:val="false"/>
          <w:color w:val="000000"/>
          <w:sz w:val="28"/>
        </w:rPr>
        <w:t xml:space="preserve">
      Шоттың дебеті бойынша шарт талаптарына және Қазақстан Республикасының заңдарына сәйкес олардың міндеттемелерін қамтамасыз ету (кепілзат, кепілдік, кепіл) ретінде қабылданған клиенттің ақша сомасы (салымы) есептен шығарылады."; </w:t>
      </w:r>
    </w:p>
    <w:bookmarkEnd w:id="236"/>
    <w:bookmarkStart w:name="z240" w:id="237"/>
    <w:p>
      <w:pPr>
        <w:spacing w:after="0"/>
        <w:ind w:left="0"/>
        <w:jc w:val="both"/>
      </w:pPr>
      <w:r>
        <w:rPr>
          <w:rFonts w:ascii="Times New Roman"/>
          <w:b w:val="false"/>
          <w:i w:val="false"/>
          <w:color w:val="000000"/>
          <w:sz w:val="28"/>
        </w:rPr>
        <w:t xml:space="preserve">
      2227 шотының сипаттамасының екінші және үшінші абзацтарындағы "алған қаржы лизингі" деген сөздер "алынған қаржы лизингі" деген сөздермен ауыстырылсын"; </w:t>
      </w:r>
    </w:p>
    <w:bookmarkEnd w:id="237"/>
    <w:bookmarkStart w:name="z241" w:id="238"/>
    <w:p>
      <w:pPr>
        <w:spacing w:after="0"/>
        <w:ind w:left="0"/>
        <w:jc w:val="both"/>
      </w:pPr>
      <w:r>
        <w:rPr>
          <w:rFonts w:ascii="Times New Roman"/>
          <w:b w:val="false"/>
          <w:i w:val="false"/>
          <w:color w:val="000000"/>
          <w:sz w:val="28"/>
        </w:rPr>
        <w:t xml:space="preserve">
      2230 шотының сипаттамасынан кейін мынадай редакциядағы 2232, 2233, 2234, 2235, 2236, 2237 шоттарының және 2255 шоттар топтарының сипаттамаларымен толықтырылсын: </w:t>
      </w:r>
      <w:r>
        <w:br/>
      </w:r>
      <w:r>
        <w:rPr>
          <w:rFonts w:ascii="Times New Roman"/>
          <w:b w:val="false"/>
          <w:i w:val="false"/>
          <w:color w:val="000000"/>
          <w:sz w:val="28"/>
        </w:rPr>
        <w:t xml:space="preserve">
      "2232. Клиенттердің шартты салымдары бойынша мерзімі өткен </w:t>
      </w:r>
      <w:r>
        <w:br/>
      </w:r>
      <w:r>
        <w:rPr>
          <w:rFonts w:ascii="Times New Roman"/>
          <w:b w:val="false"/>
          <w:i w:val="false"/>
          <w:color w:val="000000"/>
          <w:sz w:val="28"/>
        </w:rPr>
        <w:t xml:space="preserve">
             берешегі (пассив). </w:t>
      </w:r>
      <w:r>
        <w:br/>
      </w:r>
      <w:r>
        <w:rPr>
          <w:rFonts w:ascii="Times New Roman"/>
          <w:b w:val="false"/>
          <w:i w:val="false"/>
          <w:color w:val="000000"/>
          <w:sz w:val="28"/>
        </w:rPr>
        <w:t xml:space="preserve">
      Шоттың мақсаты: Банктік салым шарты бойынша клиенттерден қабылданған шартты салымдар бойынша борыштың негізгі сомасының мерзімі өткен берешегін есепке алу. </w:t>
      </w:r>
      <w:r>
        <w:br/>
      </w:r>
      <w:r>
        <w:rPr>
          <w:rFonts w:ascii="Times New Roman"/>
          <w:b w:val="false"/>
          <w:i w:val="false"/>
          <w:color w:val="000000"/>
          <w:sz w:val="28"/>
        </w:rPr>
        <w:t xml:space="preserve">
      Шоттың кредиті бойынша клиенттен қабылданған шартты салымдар бойынша борыштың негізгі сомасының мерзімі өткен берешегі жазылады. </w:t>
      </w:r>
      <w:r>
        <w:br/>
      </w:r>
      <w:r>
        <w:rPr>
          <w:rFonts w:ascii="Times New Roman"/>
          <w:b w:val="false"/>
          <w:i w:val="false"/>
          <w:color w:val="000000"/>
          <w:sz w:val="28"/>
        </w:rPr>
        <w:t xml:space="preserve">
      Шоттың дебеті бойынша қабылданған салымдар бойынша борыштың негізгі сомасының мерзімі өткен берешегі олар өтелген кезде есептен шығарылады. </w:t>
      </w:r>
    </w:p>
    <w:bookmarkEnd w:id="238"/>
    <w:bookmarkStart w:name="z242" w:id="239"/>
    <w:p>
      <w:pPr>
        <w:spacing w:after="0"/>
        <w:ind w:left="0"/>
        <w:jc w:val="both"/>
      </w:pPr>
      <w:r>
        <w:rPr>
          <w:rFonts w:ascii="Times New Roman"/>
          <w:b w:val="false"/>
          <w:i w:val="false"/>
          <w:color w:val="000000"/>
          <w:sz w:val="28"/>
        </w:rPr>
        <w:t xml:space="preserve">
      2233. Клиенттердің мерзімді салымының құнын оң түзету шоты </w:t>
      </w:r>
      <w:r>
        <w:br/>
      </w:r>
      <w:r>
        <w:rPr>
          <w:rFonts w:ascii="Times New Roman"/>
          <w:b w:val="false"/>
          <w:i w:val="false"/>
          <w:color w:val="000000"/>
          <w:sz w:val="28"/>
        </w:rPr>
        <w:t xml:space="preserve">
            (пассив). </w:t>
      </w:r>
      <w:r>
        <w:br/>
      </w:r>
      <w:r>
        <w:rPr>
          <w:rFonts w:ascii="Times New Roman"/>
          <w:b w:val="false"/>
          <w:i w:val="false"/>
          <w:color w:val="000000"/>
          <w:sz w:val="28"/>
        </w:rPr>
        <w:t xml:space="preserve">
      Шоттың мақсаты: Осы салымның әділ құнының ұлғаюынан туындаған, өтеу мерзімі бір жылдан астам клиенттерден тартылған мерзімді салымның есептік (баланстық) құнын оң түзету сомаларын есепке алу. </w:t>
      </w:r>
      <w:r>
        <w:br/>
      </w:r>
      <w:r>
        <w:rPr>
          <w:rFonts w:ascii="Times New Roman"/>
          <w:b w:val="false"/>
          <w:i w:val="false"/>
          <w:color w:val="000000"/>
          <w:sz w:val="28"/>
        </w:rPr>
        <w:t xml:space="preserve">
      Шоттың кредиті бойынша осы салымның әділ құнының ұлғаюы нәтижесінде туындаған, өтеу мерзімі бір жылдан астам клиенттен тартылған мерзімді салымның есепті (баланстық) құнын оң түзету сомалары жазылады. </w:t>
      </w:r>
      <w:r>
        <w:br/>
      </w:r>
      <w:r>
        <w:rPr>
          <w:rFonts w:ascii="Times New Roman"/>
          <w:b w:val="false"/>
          <w:i w:val="false"/>
          <w:color w:val="000000"/>
          <w:sz w:val="28"/>
        </w:rPr>
        <w:t xml:space="preserve">
      Шоттың дебеті бойынша тартылған салымның есептік (баланстық) құнын оң түзету сомалары осы сомаға N 2234 баланстық шотпен сальдо жасаған кезде есептен шығарылады. </w:t>
      </w:r>
    </w:p>
    <w:bookmarkEnd w:id="239"/>
    <w:bookmarkStart w:name="z243" w:id="240"/>
    <w:p>
      <w:pPr>
        <w:spacing w:after="0"/>
        <w:ind w:left="0"/>
        <w:jc w:val="both"/>
      </w:pPr>
      <w:r>
        <w:rPr>
          <w:rFonts w:ascii="Times New Roman"/>
          <w:b w:val="false"/>
          <w:i w:val="false"/>
          <w:color w:val="000000"/>
          <w:sz w:val="28"/>
        </w:rPr>
        <w:t xml:space="preserve">
      2234. Клиенттердің мерзімді салымының құнын теріс түзету шоты </w:t>
      </w:r>
      <w:r>
        <w:br/>
      </w:r>
      <w:r>
        <w:rPr>
          <w:rFonts w:ascii="Times New Roman"/>
          <w:b w:val="false"/>
          <w:i w:val="false"/>
          <w:color w:val="000000"/>
          <w:sz w:val="28"/>
        </w:rPr>
        <w:t xml:space="preserve">
            (қарсы пассив). </w:t>
      </w:r>
      <w:r>
        <w:br/>
      </w:r>
      <w:r>
        <w:rPr>
          <w:rFonts w:ascii="Times New Roman"/>
          <w:b w:val="false"/>
          <w:i w:val="false"/>
          <w:color w:val="000000"/>
          <w:sz w:val="28"/>
        </w:rPr>
        <w:t xml:space="preserve">
      Шоттың мақсаты: Осы салымның әділ құнының төмендеуінен туындаған, өтеу мерзімі бір жылдан астам клиенттерден тартылған мерзімді салымның есептік (баланстық) құнын теріс түзету сомаларын есепке алу. </w:t>
      </w:r>
      <w:r>
        <w:br/>
      </w:r>
      <w:r>
        <w:rPr>
          <w:rFonts w:ascii="Times New Roman"/>
          <w:b w:val="false"/>
          <w:i w:val="false"/>
          <w:color w:val="000000"/>
          <w:sz w:val="28"/>
        </w:rPr>
        <w:t xml:space="preserve">
      Шоттың дебеті бойынша осы салымның әділ құнының төмендеуінен туындаған, өтеу мерзімі бір жылдан астам клиенттен тартылған мерзімді салымның есептік (баланстық) құнын теріс түзету сомалары жазылады. </w:t>
      </w:r>
      <w:r>
        <w:br/>
      </w:r>
      <w:r>
        <w:rPr>
          <w:rFonts w:ascii="Times New Roman"/>
          <w:b w:val="false"/>
          <w:i w:val="false"/>
          <w:color w:val="000000"/>
          <w:sz w:val="28"/>
        </w:rPr>
        <w:t xml:space="preserve">
      Шоттың кредиті бойынша тартылған салымның есептік (баланстық) құнын теріс түзету сомалары осы сомаға N 2233 баланстық шотпен сальдо жасаған кезде есептен шығарылады. </w:t>
      </w:r>
    </w:p>
    <w:bookmarkEnd w:id="240"/>
    <w:bookmarkStart w:name="z244" w:id="241"/>
    <w:p>
      <w:pPr>
        <w:spacing w:after="0"/>
        <w:ind w:left="0"/>
        <w:jc w:val="both"/>
      </w:pPr>
      <w:r>
        <w:rPr>
          <w:rFonts w:ascii="Times New Roman"/>
          <w:b w:val="false"/>
          <w:i w:val="false"/>
          <w:color w:val="000000"/>
          <w:sz w:val="28"/>
        </w:rPr>
        <w:t xml:space="preserve">
      2235. Клиенттердің шартты салымының құнын оң түзету шоты </w:t>
      </w:r>
      <w:r>
        <w:br/>
      </w:r>
      <w:r>
        <w:rPr>
          <w:rFonts w:ascii="Times New Roman"/>
          <w:b w:val="false"/>
          <w:i w:val="false"/>
          <w:color w:val="000000"/>
          <w:sz w:val="28"/>
        </w:rPr>
        <w:t xml:space="preserve">
            (пассив). </w:t>
      </w:r>
      <w:r>
        <w:br/>
      </w:r>
      <w:r>
        <w:rPr>
          <w:rFonts w:ascii="Times New Roman"/>
          <w:b w:val="false"/>
          <w:i w:val="false"/>
          <w:color w:val="000000"/>
          <w:sz w:val="28"/>
        </w:rPr>
        <w:t xml:space="preserve">
      Шоттың мақсаты: Осы салымның әділ құнының ұлғаюы нәтижесінде туындаған, өтеу мерзімі бір жылдан астам клиенттерден тартылған шартты салымның есептік (баланстық) құнын оң түзету сомаларын есепке алу. </w:t>
      </w:r>
      <w:r>
        <w:br/>
      </w:r>
      <w:r>
        <w:rPr>
          <w:rFonts w:ascii="Times New Roman"/>
          <w:b w:val="false"/>
          <w:i w:val="false"/>
          <w:color w:val="000000"/>
          <w:sz w:val="28"/>
        </w:rPr>
        <w:t xml:space="preserve">
      Шоттың кредиті бойынша осы салымның әділ құнының ұлғаюы нәтижесінде туындаған, өтеу мерзімі бір жылдан астам клиенттен тартылған шартты салымның есептік (баланстық) құнын оң түзету сомалары жазылады. </w:t>
      </w:r>
      <w:r>
        <w:br/>
      </w:r>
      <w:r>
        <w:rPr>
          <w:rFonts w:ascii="Times New Roman"/>
          <w:b w:val="false"/>
          <w:i w:val="false"/>
          <w:color w:val="000000"/>
          <w:sz w:val="28"/>
        </w:rPr>
        <w:t xml:space="preserve">
      Шоттың дебеті бойынша тартылған салымның есептік (баланстық) құнын оң түзету сомалары осы соманы N 2236 баланстық шотпен сальдо жасаған кезде есептен шығарылады. </w:t>
      </w:r>
    </w:p>
    <w:bookmarkEnd w:id="241"/>
    <w:bookmarkStart w:name="z245" w:id="242"/>
    <w:p>
      <w:pPr>
        <w:spacing w:after="0"/>
        <w:ind w:left="0"/>
        <w:jc w:val="both"/>
      </w:pPr>
      <w:r>
        <w:rPr>
          <w:rFonts w:ascii="Times New Roman"/>
          <w:b w:val="false"/>
          <w:i w:val="false"/>
          <w:color w:val="000000"/>
          <w:sz w:val="28"/>
        </w:rPr>
        <w:t xml:space="preserve">
      2236. Клиенттердің шартты салымының құнын теріс түзету шоты </w:t>
      </w:r>
      <w:r>
        <w:br/>
      </w:r>
      <w:r>
        <w:rPr>
          <w:rFonts w:ascii="Times New Roman"/>
          <w:b w:val="false"/>
          <w:i w:val="false"/>
          <w:color w:val="000000"/>
          <w:sz w:val="28"/>
        </w:rPr>
        <w:t xml:space="preserve">
            (қарсы пассив). </w:t>
      </w:r>
      <w:r>
        <w:br/>
      </w:r>
      <w:r>
        <w:rPr>
          <w:rFonts w:ascii="Times New Roman"/>
          <w:b w:val="false"/>
          <w:i w:val="false"/>
          <w:color w:val="000000"/>
          <w:sz w:val="28"/>
        </w:rPr>
        <w:t xml:space="preserve">
      Шоттың мақсаты: Осы салымның әділ құнының төмендеуі нәтижесінде туындаған, өтеу мерзімі бір жылдан астам клиенттерден тартылған шартты салымның есептік (баланстық) құнын теріс түзету сомаларын есепке алу. </w:t>
      </w:r>
      <w:r>
        <w:br/>
      </w:r>
      <w:r>
        <w:rPr>
          <w:rFonts w:ascii="Times New Roman"/>
          <w:b w:val="false"/>
          <w:i w:val="false"/>
          <w:color w:val="000000"/>
          <w:sz w:val="28"/>
        </w:rPr>
        <w:t xml:space="preserve">
      Шоттың кредиті бойынша осы салымның әділ құнының төмендеуі нәтижесінде туындаған, өтеу мерзімі бір жылдан астам клиенттен тартылған шартты салымның есептік (баланстық) құнын теріс түзету сомалары жазылады. </w:t>
      </w:r>
      <w:r>
        <w:br/>
      </w:r>
      <w:r>
        <w:rPr>
          <w:rFonts w:ascii="Times New Roman"/>
          <w:b w:val="false"/>
          <w:i w:val="false"/>
          <w:color w:val="000000"/>
          <w:sz w:val="28"/>
        </w:rPr>
        <w:t xml:space="preserve">
      Шоттың дебеті бойынша тартылған салымның есептік (баланстық) құнын теріс түзету сомалары осы соманы N 2235 баланстық шотпен сальдо жасаған кезде есептен шығарылады. </w:t>
      </w:r>
    </w:p>
    <w:bookmarkEnd w:id="242"/>
    <w:bookmarkStart w:name="z246" w:id="243"/>
    <w:p>
      <w:pPr>
        <w:spacing w:after="0"/>
        <w:ind w:left="0"/>
        <w:jc w:val="both"/>
      </w:pPr>
      <w:r>
        <w:rPr>
          <w:rFonts w:ascii="Times New Roman"/>
          <w:b w:val="false"/>
          <w:i w:val="false"/>
          <w:color w:val="000000"/>
          <w:sz w:val="28"/>
        </w:rPr>
        <w:t xml:space="preserve">
      2237. Қазақстан Республикасының валюта заңдарына сәйкес </w:t>
      </w:r>
      <w:r>
        <w:br/>
      </w:r>
      <w:r>
        <w:rPr>
          <w:rFonts w:ascii="Times New Roman"/>
          <w:b w:val="false"/>
          <w:i w:val="false"/>
          <w:color w:val="000000"/>
          <w:sz w:val="28"/>
        </w:rPr>
        <w:t xml:space="preserve">
            жөнелтушінің нұсқауларын сақтау шоты (пассив). </w:t>
      </w:r>
      <w:r>
        <w:br/>
      </w:r>
      <w:r>
        <w:rPr>
          <w:rFonts w:ascii="Times New Roman"/>
          <w:b w:val="false"/>
          <w:i w:val="false"/>
          <w:color w:val="000000"/>
          <w:sz w:val="28"/>
        </w:rPr>
        <w:t xml:space="preserve">
      Шоттың мақсаты: Қазақстан Республикасының заңдарында белгіленген мерзім ішінде бенефициар Қазақстан Республикасының валюта заңдарында көзделген қажетті құжаттар мен мәліметтерді ұсыну бойынша іс-әрекеттерді жасамаған кезде алынған жөнелтушінің нұсқаулар сомасын есепке алу. </w:t>
      </w:r>
      <w:r>
        <w:br/>
      </w:r>
      <w:r>
        <w:rPr>
          <w:rFonts w:ascii="Times New Roman"/>
          <w:b w:val="false"/>
          <w:i w:val="false"/>
          <w:color w:val="000000"/>
          <w:sz w:val="28"/>
        </w:rPr>
        <w:t xml:space="preserve">
      Шоттың кредиті бойынша бенефициар Қазақстан Республикасының валюта заңдарында көзделген қажетті құжаттар мен мәліметтерді ұсыну бойынша іс-әрекеттерді жасамаған кезде алынған жөнелтушінің нұсқаулар сомасы жазылады. </w:t>
      </w:r>
      <w:r>
        <w:br/>
      </w:r>
      <w:r>
        <w:rPr>
          <w:rFonts w:ascii="Times New Roman"/>
          <w:b w:val="false"/>
          <w:i w:val="false"/>
          <w:color w:val="000000"/>
          <w:sz w:val="28"/>
        </w:rPr>
        <w:t xml:space="preserve">
      Шоттың дебеті бойынша бенефициардың банк шотына ақша есептелген кезде немесе Қазақстан Республикасының заңдарына сәйкес жөнелтушіге орындаусыз оның нұсқаулары қайтарылған кезде жөнелтушінің нұсқаулар сомалары есептен шығарылады. </w:t>
      </w:r>
    </w:p>
    <w:bookmarkEnd w:id="243"/>
    <w:bookmarkStart w:name="z247" w:id="244"/>
    <w:p>
      <w:pPr>
        <w:spacing w:after="0"/>
        <w:ind w:left="0"/>
        <w:jc w:val="both"/>
      </w:pPr>
      <w:r>
        <w:rPr>
          <w:rFonts w:ascii="Times New Roman"/>
          <w:b w:val="false"/>
          <w:i w:val="false"/>
          <w:color w:val="000000"/>
          <w:sz w:val="28"/>
        </w:rPr>
        <w:t xml:space="preserve">
      2255. Бағалы қағаздармен "РЕПО" операциялары (пассив). </w:t>
      </w:r>
      <w:r>
        <w:br/>
      </w:r>
      <w:r>
        <w:rPr>
          <w:rFonts w:ascii="Times New Roman"/>
          <w:b w:val="false"/>
          <w:i w:val="false"/>
          <w:color w:val="000000"/>
          <w:sz w:val="28"/>
        </w:rPr>
        <w:t xml:space="preserve">
      Шоттың мақсаты: Қарсы әріптестен бағалы қағаздарды келісілген баға бойынша болашақта сатып алу міндеттемесімен операцияны ашу күніне кепілге берілген бағалы қағаздармен "РЕПО" операциялары бойынша міндеттемелер сомаларын есепке алу. </w:t>
      </w:r>
      <w:r>
        <w:br/>
      </w:r>
      <w:r>
        <w:rPr>
          <w:rFonts w:ascii="Times New Roman"/>
          <w:b w:val="false"/>
          <w:i w:val="false"/>
          <w:color w:val="000000"/>
          <w:sz w:val="28"/>
        </w:rPr>
        <w:t xml:space="preserve">
      Шоттың кредиті бойынша операцияның ашылу күніне бағалы қағаздармен "РЕПО" операциялары бойынша міндеттемелер сомасы жазылады. </w:t>
      </w:r>
      <w:r>
        <w:br/>
      </w:r>
      <w:r>
        <w:rPr>
          <w:rFonts w:ascii="Times New Roman"/>
          <w:b w:val="false"/>
          <w:i w:val="false"/>
          <w:color w:val="000000"/>
          <w:sz w:val="28"/>
        </w:rPr>
        <w:t xml:space="preserve">
      Шоттың дебеті бойынша операция жабылған немесе күші жойылған кезде "РЕПО" операциялары бойынша міндеттемелер сомалары есептен шығарылады."; </w:t>
      </w:r>
    </w:p>
    <w:bookmarkEnd w:id="244"/>
    <w:bookmarkStart w:name="z248" w:id="245"/>
    <w:p>
      <w:pPr>
        <w:spacing w:after="0"/>
        <w:ind w:left="0"/>
        <w:jc w:val="both"/>
      </w:pPr>
      <w:r>
        <w:rPr>
          <w:rFonts w:ascii="Times New Roman"/>
          <w:b w:val="false"/>
          <w:i w:val="false"/>
          <w:color w:val="000000"/>
          <w:sz w:val="28"/>
        </w:rPr>
        <w:t xml:space="preserve">
      2301 шотының сипаттамасының төртінші абзацындағы "оларды банк өтеген кезде" деген сөздер "олар өтелген кезде" деген сөздермен ауыстырылсын; </w:t>
      </w:r>
    </w:p>
    <w:bookmarkEnd w:id="245"/>
    <w:bookmarkStart w:name="z249" w:id="246"/>
    <w:p>
      <w:pPr>
        <w:spacing w:after="0"/>
        <w:ind w:left="0"/>
        <w:jc w:val="both"/>
      </w:pPr>
      <w:r>
        <w:rPr>
          <w:rFonts w:ascii="Times New Roman"/>
          <w:b w:val="false"/>
          <w:i w:val="false"/>
          <w:color w:val="000000"/>
          <w:sz w:val="28"/>
        </w:rPr>
        <w:t xml:space="preserve">
      2303 шотының сипаттамасынан кейін мынадай редакциядағы 2304 және 2305 шоттарының сипаттамаларымен толықтырылсын: </w:t>
      </w:r>
      <w:r>
        <w:br/>
      </w:r>
      <w:r>
        <w:rPr>
          <w:rFonts w:ascii="Times New Roman"/>
          <w:b w:val="false"/>
          <w:i w:val="false"/>
          <w:color w:val="000000"/>
          <w:sz w:val="28"/>
        </w:rPr>
        <w:t xml:space="preserve">
      "2304. Айналысқа шығарылған бағалы қағаздар бойынша сыйлықақы (пассив). </w:t>
      </w:r>
      <w:r>
        <w:br/>
      </w:r>
      <w:r>
        <w:rPr>
          <w:rFonts w:ascii="Times New Roman"/>
          <w:b w:val="false"/>
          <w:i w:val="false"/>
          <w:color w:val="000000"/>
          <w:sz w:val="28"/>
        </w:rPr>
        <w:t xml:space="preserve">
      Шоттың мақсаты: Айналысқа шығарылған бағалы қағаздарды орналастыру құнының олардың номиналдық құнынан асып түсу сомасын (сыйлықақы) есепке алу. </w:t>
      </w:r>
      <w:r>
        <w:br/>
      </w:r>
      <w:r>
        <w:rPr>
          <w:rFonts w:ascii="Times New Roman"/>
          <w:b w:val="false"/>
          <w:i w:val="false"/>
          <w:color w:val="000000"/>
          <w:sz w:val="28"/>
        </w:rPr>
        <w:t xml:space="preserve">
      Шоттың кредиті бойынша айналысқа шығарылған бағалы қағаздарды орналастыру құнының олардың номиналдық құнынан асып түсу сомасы (сыйлықақы) жазылады. </w:t>
      </w:r>
      <w:r>
        <w:br/>
      </w:r>
      <w:r>
        <w:rPr>
          <w:rFonts w:ascii="Times New Roman"/>
          <w:b w:val="false"/>
          <w:i w:val="false"/>
          <w:color w:val="000000"/>
          <w:sz w:val="28"/>
        </w:rPr>
        <w:t xml:space="preserve">
      Шоттың дебеті бойынша N 4454 баланстық шотымен корреспонденцияда айналысқа шығарылған бағалы қағаздар бойынша  сыйлықақы амортизациясы сомасы жазылады. </w:t>
      </w:r>
    </w:p>
    <w:bookmarkEnd w:id="246"/>
    <w:bookmarkStart w:name="z250" w:id="247"/>
    <w:p>
      <w:pPr>
        <w:spacing w:after="0"/>
        <w:ind w:left="0"/>
        <w:jc w:val="both"/>
      </w:pPr>
      <w:r>
        <w:rPr>
          <w:rFonts w:ascii="Times New Roman"/>
          <w:b w:val="false"/>
          <w:i w:val="false"/>
          <w:color w:val="000000"/>
          <w:sz w:val="28"/>
        </w:rPr>
        <w:t xml:space="preserve">
      2305. Айналысқа шығарылған бағалы қағаздар бойынша дисконт (қарсы пассив). </w:t>
      </w:r>
      <w:r>
        <w:br/>
      </w:r>
      <w:r>
        <w:rPr>
          <w:rFonts w:ascii="Times New Roman"/>
          <w:b w:val="false"/>
          <w:i w:val="false"/>
          <w:color w:val="000000"/>
          <w:sz w:val="28"/>
        </w:rPr>
        <w:t xml:space="preserve">
      Шоттың мақсаты: Айналысқа шығарылған бағалы қағаздардың номиналдық құнының оларды орналастыру құнынан асып түсу сомасын (дисконт) есепке алу. </w:t>
      </w:r>
      <w:r>
        <w:br/>
      </w:r>
      <w:r>
        <w:rPr>
          <w:rFonts w:ascii="Times New Roman"/>
          <w:b w:val="false"/>
          <w:i w:val="false"/>
          <w:color w:val="000000"/>
          <w:sz w:val="28"/>
        </w:rPr>
        <w:t xml:space="preserve">
      Шоттың дебеті бойынша айналысқа шығарылған бағалы қағаздардың номиналдық құнының оларды орналастыру құнынан асып түсу сомасы (дисконт) жазылады. </w:t>
      </w:r>
      <w:r>
        <w:br/>
      </w:r>
      <w:r>
        <w:rPr>
          <w:rFonts w:ascii="Times New Roman"/>
          <w:b w:val="false"/>
          <w:i w:val="false"/>
          <w:color w:val="000000"/>
          <w:sz w:val="28"/>
        </w:rPr>
        <w:t xml:space="preserve">
      Шоттың кредиті бойынша N 5307 баланстық шотымен корреспонденцияда айналысқа шығарылған бағалы қағаздар бойынша дисконт амортизациясы сомасы жазылады."; </w:t>
      </w:r>
    </w:p>
    <w:bookmarkEnd w:id="247"/>
    <w:bookmarkStart w:name="z251" w:id="248"/>
    <w:p>
      <w:pPr>
        <w:spacing w:after="0"/>
        <w:ind w:left="0"/>
        <w:jc w:val="both"/>
      </w:pPr>
      <w:r>
        <w:rPr>
          <w:rFonts w:ascii="Times New Roman"/>
          <w:b w:val="false"/>
          <w:i w:val="false"/>
          <w:color w:val="000000"/>
          <w:sz w:val="28"/>
        </w:rPr>
        <w:t xml:space="preserve">
      2706 шотының сипаттамасынан кейін мынадай редакциядағы 2708 шотының сипаттамасымен толықтырылсын: </w:t>
      </w:r>
      <w:r>
        <w:br/>
      </w:r>
      <w:r>
        <w:rPr>
          <w:rFonts w:ascii="Times New Roman"/>
          <w:b w:val="false"/>
          <w:i w:val="false"/>
          <w:color w:val="000000"/>
          <w:sz w:val="28"/>
        </w:rPr>
        <w:t xml:space="preserve">
      "2708. Аффинирленген қымбат металдардағы металл шоттар бойынша </w:t>
      </w:r>
      <w:r>
        <w:br/>
      </w:r>
      <w:r>
        <w:rPr>
          <w:rFonts w:ascii="Times New Roman"/>
          <w:b w:val="false"/>
          <w:i w:val="false"/>
          <w:color w:val="000000"/>
          <w:sz w:val="28"/>
        </w:rPr>
        <w:t xml:space="preserve">
             есептелген шығыстар (пассив). </w:t>
      </w:r>
      <w:r>
        <w:br/>
      </w:r>
      <w:r>
        <w:rPr>
          <w:rFonts w:ascii="Times New Roman"/>
          <w:b w:val="false"/>
          <w:i w:val="false"/>
          <w:color w:val="000000"/>
          <w:sz w:val="28"/>
        </w:rPr>
        <w:t xml:space="preserve">
      Шоттың мақсаты: Аффинирленген қымбат металдардағы металл шоттар бойынша есептелген шығыстар сомаларын есепке алу. </w:t>
      </w:r>
      <w:r>
        <w:br/>
      </w:r>
      <w:r>
        <w:rPr>
          <w:rFonts w:ascii="Times New Roman"/>
          <w:b w:val="false"/>
          <w:i w:val="false"/>
          <w:color w:val="000000"/>
          <w:sz w:val="28"/>
        </w:rPr>
        <w:t xml:space="preserve">
      Шоттың кредиті бойынша аффинирленген қымбат металдардағы металл шоттар бойынша есептелген шығыстар сомасы жазылады. </w:t>
      </w:r>
      <w:r>
        <w:br/>
      </w:r>
      <w:r>
        <w:rPr>
          <w:rFonts w:ascii="Times New Roman"/>
          <w:b w:val="false"/>
          <w:i w:val="false"/>
          <w:color w:val="000000"/>
          <w:sz w:val="28"/>
        </w:rPr>
        <w:t xml:space="preserve">
      Шоттың дебеті бойынша аффинирленген қымбат металдардағы металл шоттар бойынша есептелген шығыстар металл қайтарылған кезде есептен шығарылады."; </w:t>
      </w:r>
    </w:p>
    <w:bookmarkEnd w:id="248"/>
    <w:bookmarkStart w:name="z252" w:id="249"/>
    <w:p>
      <w:pPr>
        <w:spacing w:after="0"/>
        <w:ind w:left="0"/>
        <w:jc w:val="both"/>
      </w:pPr>
      <w:r>
        <w:rPr>
          <w:rFonts w:ascii="Times New Roman"/>
          <w:b w:val="false"/>
          <w:i w:val="false"/>
          <w:color w:val="000000"/>
          <w:sz w:val="28"/>
        </w:rPr>
        <w:t xml:space="preserve">
      2713 шотының атауы мен сипаттамасы мынадай редакцияда жазылсын: </w:t>
      </w:r>
      <w:r>
        <w:br/>
      </w:r>
      <w:r>
        <w:rPr>
          <w:rFonts w:ascii="Times New Roman"/>
          <w:b w:val="false"/>
          <w:i w:val="false"/>
          <w:color w:val="000000"/>
          <w:sz w:val="28"/>
        </w:rPr>
        <w:t xml:space="preserve">
      "2713. Басқа банктердің міндеттемелерін қамтамасыз ету </w:t>
      </w:r>
      <w:r>
        <w:br/>
      </w:r>
      <w:r>
        <w:rPr>
          <w:rFonts w:ascii="Times New Roman"/>
          <w:b w:val="false"/>
          <w:i w:val="false"/>
          <w:color w:val="000000"/>
          <w:sz w:val="28"/>
        </w:rPr>
        <w:t xml:space="preserve">
             (кепілзат, кепілдік, кепіл) болып табылатын салым </w:t>
      </w:r>
      <w:r>
        <w:br/>
      </w:r>
      <w:r>
        <w:rPr>
          <w:rFonts w:ascii="Times New Roman"/>
          <w:b w:val="false"/>
          <w:i w:val="false"/>
          <w:color w:val="000000"/>
          <w:sz w:val="28"/>
        </w:rPr>
        <w:t xml:space="preserve">
             бойынша есептелген шығыстар (пассив). </w:t>
      </w:r>
      <w:r>
        <w:br/>
      </w:r>
      <w:r>
        <w:rPr>
          <w:rFonts w:ascii="Times New Roman"/>
          <w:b w:val="false"/>
          <w:i w:val="false"/>
          <w:color w:val="000000"/>
          <w:sz w:val="28"/>
        </w:rPr>
        <w:t xml:space="preserve">
      Шоттың мақсаты: Басқа банктен қабылданған және олардың міндеттемелерін қамтамасыз ету (кепілзат, кепілдік, кепіл) болып табылатын салым бойынша есептелген шығыстар сомаларын есепке алу. </w:t>
      </w:r>
      <w:r>
        <w:br/>
      </w:r>
      <w:r>
        <w:rPr>
          <w:rFonts w:ascii="Times New Roman"/>
          <w:b w:val="false"/>
          <w:i w:val="false"/>
          <w:color w:val="000000"/>
          <w:sz w:val="28"/>
        </w:rPr>
        <w:t xml:space="preserve">
      Шоттың кредиті бойынша басқа банктен қабылданған және олардың міндеттемелерін қамтамасыз ету (кепілзат, кепілдік, кепіл) болып табылатын салым бойынша есептелген шығыстар сомасы жазылады. </w:t>
      </w:r>
      <w:r>
        <w:br/>
      </w:r>
      <w:r>
        <w:rPr>
          <w:rFonts w:ascii="Times New Roman"/>
          <w:b w:val="false"/>
          <w:i w:val="false"/>
          <w:color w:val="000000"/>
          <w:sz w:val="28"/>
        </w:rPr>
        <w:t xml:space="preserve">
      Шоттың дебеті бойынша басқа банктен қабылданған және олардың міндеттемелерін қамтамасыз ету (кепілзат, кепілдік, кепіл) болып табылатын салым бойынша есептелген шығыстар сомалары олар қайтарылған кезде есептен шығарылады."; </w:t>
      </w:r>
    </w:p>
    <w:bookmarkEnd w:id="249"/>
    <w:bookmarkStart w:name="z253" w:id="250"/>
    <w:p>
      <w:pPr>
        <w:spacing w:after="0"/>
        <w:ind w:left="0"/>
        <w:jc w:val="both"/>
      </w:pPr>
      <w:r>
        <w:rPr>
          <w:rFonts w:ascii="Times New Roman"/>
          <w:b w:val="false"/>
          <w:i w:val="false"/>
          <w:color w:val="000000"/>
          <w:sz w:val="28"/>
        </w:rPr>
        <w:t xml:space="preserve">
      2723 шотының атауы мен сипаттамасы мынадай редакцияда жазылсын: </w:t>
      </w:r>
      <w:r>
        <w:br/>
      </w:r>
      <w:r>
        <w:rPr>
          <w:rFonts w:ascii="Times New Roman"/>
          <w:b w:val="false"/>
          <w:i w:val="false"/>
          <w:color w:val="000000"/>
          <w:sz w:val="28"/>
        </w:rPr>
        <w:t xml:space="preserve">
      "2723. Клиенттердің міндеттемелерін қамтамасыз ету (кепілзат, </w:t>
      </w:r>
      <w:r>
        <w:br/>
      </w:r>
      <w:r>
        <w:rPr>
          <w:rFonts w:ascii="Times New Roman"/>
          <w:b w:val="false"/>
          <w:i w:val="false"/>
          <w:color w:val="000000"/>
          <w:sz w:val="28"/>
        </w:rPr>
        <w:t xml:space="preserve">
             кепілдік, кепіл) болып табылатын салым бойынша </w:t>
      </w:r>
      <w:r>
        <w:br/>
      </w:r>
      <w:r>
        <w:rPr>
          <w:rFonts w:ascii="Times New Roman"/>
          <w:b w:val="false"/>
          <w:i w:val="false"/>
          <w:color w:val="000000"/>
          <w:sz w:val="28"/>
        </w:rPr>
        <w:t xml:space="preserve">
             есептелген шығыстар (пассив). </w:t>
      </w:r>
      <w:r>
        <w:br/>
      </w:r>
      <w:r>
        <w:rPr>
          <w:rFonts w:ascii="Times New Roman"/>
          <w:b w:val="false"/>
          <w:i w:val="false"/>
          <w:color w:val="000000"/>
          <w:sz w:val="28"/>
        </w:rPr>
        <w:t xml:space="preserve">
      Шоттың мақсаты: Клиенттерден қабылданған және олардың міндеттемелерін қамтамасыз ету (кепілзат, кепілдік, кепіл) болып табылатын салым бойынша есептелген шығыстар сомаларын есепке алу. </w:t>
      </w:r>
      <w:r>
        <w:br/>
      </w:r>
      <w:r>
        <w:rPr>
          <w:rFonts w:ascii="Times New Roman"/>
          <w:b w:val="false"/>
          <w:i w:val="false"/>
          <w:color w:val="000000"/>
          <w:sz w:val="28"/>
        </w:rPr>
        <w:t xml:space="preserve">
      Шоттың кредиті бойынша клиенттен қабылданған және олардың міндеттемелерін қамтамасыз ету (кепілзат, кепілдік, кепіл) болып табылатын салым бойынша есептелген шығыстар сомасы жазылады. </w:t>
      </w:r>
      <w:r>
        <w:br/>
      </w:r>
      <w:r>
        <w:rPr>
          <w:rFonts w:ascii="Times New Roman"/>
          <w:b w:val="false"/>
          <w:i w:val="false"/>
          <w:color w:val="000000"/>
          <w:sz w:val="28"/>
        </w:rPr>
        <w:t xml:space="preserve">
      Шоттың дебеті бойынша клиенттен қабылданған және олардың міндеттемелерін қамтамасыз ету (кепілзат, кепілдік, кепіл) болып табылатын салым бойынша есептелген шығыстар сомалары олар қайтарылған кезде есептен шығарылады."; </w:t>
      </w:r>
    </w:p>
    <w:bookmarkEnd w:id="250"/>
    <w:bookmarkStart w:name="z254" w:id="251"/>
    <w:p>
      <w:pPr>
        <w:spacing w:after="0"/>
        <w:ind w:left="0"/>
        <w:jc w:val="both"/>
      </w:pPr>
      <w:r>
        <w:rPr>
          <w:rFonts w:ascii="Times New Roman"/>
          <w:b w:val="false"/>
          <w:i w:val="false"/>
          <w:color w:val="000000"/>
          <w:sz w:val="28"/>
        </w:rPr>
        <w:t xml:space="preserve">
      2723 шотының сипаттамасынан кейін мынадай редакциядағы 2725 және 2726 шоттарының сипаттамаларымен толықтырылсын: </w:t>
      </w:r>
      <w:r>
        <w:br/>
      </w:r>
      <w:r>
        <w:rPr>
          <w:rFonts w:ascii="Times New Roman"/>
          <w:b w:val="false"/>
          <w:i w:val="false"/>
          <w:color w:val="000000"/>
          <w:sz w:val="28"/>
        </w:rPr>
        <w:t xml:space="preserve">
      "2725. Бағалы қағаздармен "РЕПО" операциялары бойынша </w:t>
      </w:r>
      <w:r>
        <w:br/>
      </w:r>
      <w:r>
        <w:rPr>
          <w:rFonts w:ascii="Times New Roman"/>
          <w:b w:val="false"/>
          <w:i w:val="false"/>
          <w:color w:val="000000"/>
          <w:sz w:val="28"/>
        </w:rPr>
        <w:t xml:space="preserve">
             есептелген шығыстар (пассив). </w:t>
      </w:r>
      <w:r>
        <w:br/>
      </w:r>
      <w:r>
        <w:rPr>
          <w:rFonts w:ascii="Times New Roman"/>
          <w:b w:val="false"/>
          <w:i w:val="false"/>
          <w:color w:val="000000"/>
          <w:sz w:val="28"/>
        </w:rPr>
        <w:t xml:space="preserve">
      Шоттың мақсаты: Қарсы әріптестен бағалы қағаздарды келісілген баға бойынша болашақта сатып алу міндеттемесімен операцияны ашу күніне кепілге берілген бағалы қағаздармен "РЕПО" операциялары бойынша есептелген шығыстар сомаларын есепке алу. </w:t>
      </w:r>
      <w:r>
        <w:br/>
      </w:r>
      <w:r>
        <w:rPr>
          <w:rFonts w:ascii="Times New Roman"/>
          <w:b w:val="false"/>
          <w:i w:val="false"/>
          <w:color w:val="000000"/>
          <w:sz w:val="28"/>
        </w:rPr>
        <w:t xml:space="preserve">
      Шоттың кредиті бойынша бағалы қағаздармен "РЕПО" операциялары бойынша есептелген шығыстар сомасы жазылады. </w:t>
      </w:r>
      <w:r>
        <w:br/>
      </w:r>
      <w:r>
        <w:rPr>
          <w:rFonts w:ascii="Times New Roman"/>
          <w:b w:val="false"/>
          <w:i w:val="false"/>
          <w:color w:val="000000"/>
          <w:sz w:val="28"/>
        </w:rPr>
        <w:t xml:space="preserve">
      Шоттың дебеті бойынша бағалы қағаздармен "РЕПО" операциялары бойынша есептелген шығыстар сомалары олар қайтарылған немесе операцияның күші жойылған кезде есептен шығарылады."; </w:t>
      </w:r>
    </w:p>
    <w:bookmarkEnd w:id="251"/>
    <w:bookmarkStart w:name="z255" w:id="252"/>
    <w:p>
      <w:pPr>
        <w:spacing w:after="0"/>
        <w:ind w:left="0"/>
        <w:jc w:val="both"/>
      </w:pPr>
      <w:r>
        <w:rPr>
          <w:rFonts w:ascii="Times New Roman"/>
          <w:b w:val="false"/>
          <w:i w:val="false"/>
          <w:color w:val="000000"/>
          <w:sz w:val="28"/>
        </w:rPr>
        <w:t xml:space="preserve">
      2726. Клиенттердің карт-шоттары бойынша есептелген шығыстар </w:t>
      </w:r>
      <w:r>
        <w:br/>
      </w:r>
      <w:r>
        <w:rPr>
          <w:rFonts w:ascii="Times New Roman"/>
          <w:b w:val="false"/>
          <w:i w:val="false"/>
          <w:color w:val="000000"/>
          <w:sz w:val="28"/>
        </w:rPr>
        <w:t xml:space="preserve">
            (пассив). </w:t>
      </w:r>
      <w:r>
        <w:br/>
      </w:r>
      <w:r>
        <w:rPr>
          <w:rFonts w:ascii="Times New Roman"/>
          <w:b w:val="false"/>
          <w:i w:val="false"/>
          <w:color w:val="000000"/>
          <w:sz w:val="28"/>
        </w:rPr>
        <w:t xml:space="preserve">
      Шоттың мақсаты: Клиенттердің карт-шоттары бойынша есептелген шығыстар сомаларын есепке алу. </w:t>
      </w:r>
      <w:r>
        <w:br/>
      </w:r>
      <w:r>
        <w:rPr>
          <w:rFonts w:ascii="Times New Roman"/>
          <w:b w:val="false"/>
          <w:i w:val="false"/>
          <w:color w:val="000000"/>
          <w:sz w:val="28"/>
        </w:rPr>
        <w:t xml:space="preserve">
      Шоттың кредиті бойынша клиенттің карт-шоты бойынша есептелген шығыстар сомасы жазылады. </w:t>
      </w:r>
      <w:r>
        <w:br/>
      </w:r>
      <w:r>
        <w:rPr>
          <w:rFonts w:ascii="Times New Roman"/>
          <w:b w:val="false"/>
          <w:i w:val="false"/>
          <w:color w:val="000000"/>
          <w:sz w:val="28"/>
        </w:rPr>
        <w:t xml:space="preserve">
      Шоттың дебеті бойынша клиенттің карт-шоты бойынша есептелген шығыстар сомалары олар клиентке қайтарылған кезде есептен шығарылады."; </w:t>
      </w:r>
    </w:p>
    <w:bookmarkEnd w:id="252"/>
    <w:bookmarkStart w:name="z256" w:id="253"/>
    <w:p>
      <w:pPr>
        <w:spacing w:after="0"/>
        <w:ind w:left="0"/>
        <w:jc w:val="both"/>
      </w:pPr>
      <w:r>
        <w:rPr>
          <w:rFonts w:ascii="Times New Roman"/>
          <w:b w:val="false"/>
          <w:i w:val="false"/>
          <w:color w:val="000000"/>
          <w:sz w:val="28"/>
        </w:rPr>
        <w:t xml:space="preserve">
      2741 шоты сипаттамасының екінші және үшінші абзацтарындағы "банк алған заемдар және қаржы лизингі" деген сөздер "алынған заемдар және қаржы лизингі" деген сөздермен ауыстырылсын; </w:t>
      </w:r>
    </w:p>
    <w:bookmarkEnd w:id="253"/>
    <w:bookmarkStart w:name="z257" w:id="254"/>
    <w:p>
      <w:pPr>
        <w:spacing w:after="0"/>
        <w:ind w:left="0"/>
        <w:jc w:val="both"/>
      </w:pPr>
      <w:r>
        <w:rPr>
          <w:rFonts w:ascii="Times New Roman"/>
          <w:b w:val="false"/>
          <w:i w:val="false"/>
          <w:color w:val="000000"/>
          <w:sz w:val="28"/>
        </w:rPr>
        <w:t xml:space="preserve">
      2742 шоты сипаттамасының екінші және үшінші абзацтарындағы "қабылданған талап ету бойынша салымдар" деген сөздер "талап етуге дейін қабылданған салымдар" деген сөздермен ауыстырылсын; </w:t>
      </w:r>
    </w:p>
    <w:bookmarkEnd w:id="254"/>
    <w:bookmarkStart w:name="z258" w:id="255"/>
    <w:p>
      <w:pPr>
        <w:spacing w:after="0"/>
        <w:ind w:left="0"/>
        <w:jc w:val="both"/>
      </w:pPr>
      <w:r>
        <w:rPr>
          <w:rFonts w:ascii="Times New Roman"/>
          <w:b w:val="false"/>
          <w:i w:val="false"/>
          <w:color w:val="000000"/>
          <w:sz w:val="28"/>
        </w:rPr>
        <w:t xml:space="preserve">
      бұл өзгертудің мемлекеттік тілдегі мәтінге қатысы жоқ; </w:t>
      </w:r>
      <w:r>
        <w:br/>
      </w:r>
      <w:r>
        <w:rPr>
          <w:rFonts w:ascii="Times New Roman"/>
          <w:b w:val="false"/>
          <w:i w:val="false"/>
          <w:color w:val="000000"/>
          <w:sz w:val="28"/>
        </w:rPr>
        <w:t xml:space="preserve">
      2746 шотының сипаттамасындағы үшінші абзацтағы "қабылданған шартты салымдар" деген сөздер "қабылдаған шартты салымдар" деген сөздермен ауыстырылсын; </w:t>
      </w:r>
    </w:p>
    <w:bookmarkEnd w:id="255"/>
    <w:bookmarkStart w:name="z259" w:id="256"/>
    <w:p>
      <w:pPr>
        <w:spacing w:after="0"/>
        <w:ind w:left="0"/>
        <w:jc w:val="both"/>
      </w:pPr>
      <w:r>
        <w:rPr>
          <w:rFonts w:ascii="Times New Roman"/>
          <w:b w:val="false"/>
          <w:i w:val="false"/>
          <w:color w:val="000000"/>
          <w:sz w:val="28"/>
        </w:rPr>
        <w:t xml:space="preserve">
      2747 шотының атауы мен сипаттамасы мынадай редакцияда жазылсын: </w:t>
      </w:r>
      <w:r>
        <w:br/>
      </w:r>
      <w:r>
        <w:rPr>
          <w:rFonts w:ascii="Times New Roman"/>
          <w:b w:val="false"/>
          <w:i w:val="false"/>
          <w:color w:val="000000"/>
          <w:sz w:val="28"/>
        </w:rPr>
        <w:t xml:space="preserve">
      "2747. Басқа банктер мен клиенттердің міндеттемелерін </w:t>
      </w:r>
      <w:r>
        <w:br/>
      </w:r>
      <w:r>
        <w:rPr>
          <w:rFonts w:ascii="Times New Roman"/>
          <w:b w:val="false"/>
          <w:i w:val="false"/>
          <w:color w:val="000000"/>
          <w:sz w:val="28"/>
        </w:rPr>
        <w:t xml:space="preserve">
             қамтамасыз ету (кепілзат, кепілдік, кепіл) болып </w:t>
      </w:r>
      <w:r>
        <w:br/>
      </w:r>
      <w:r>
        <w:rPr>
          <w:rFonts w:ascii="Times New Roman"/>
          <w:b w:val="false"/>
          <w:i w:val="false"/>
          <w:color w:val="000000"/>
          <w:sz w:val="28"/>
        </w:rPr>
        <w:t xml:space="preserve">
             табылатын салым бойынша мерзімі өткен сыйақы (пассив). </w:t>
      </w:r>
      <w:r>
        <w:br/>
      </w:r>
      <w:r>
        <w:rPr>
          <w:rFonts w:ascii="Times New Roman"/>
          <w:b w:val="false"/>
          <w:i w:val="false"/>
          <w:color w:val="000000"/>
          <w:sz w:val="28"/>
        </w:rPr>
        <w:t xml:space="preserve">
      Шоттың мақсаты: Басқа банктерден, клиенттерден қабылданған және олардың міндеттемелерін қамтамасыз ету (кепілзат, кепілдік, кепіл) болып табылатын салым бойынша мерзімі өткен сыйақы сомаларын есепке алу. </w:t>
      </w:r>
      <w:r>
        <w:br/>
      </w:r>
      <w:r>
        <w:rPr>
          <w:rFonts w:ascii="Times New Roman"/>
          <w:b w:val="false"/>
          <w:i w:val="false"/>
          <w:color w:val="000000"/>
          <w:sz w:val="28"/>
        </w:rPr>
        <w:t xml:space="preserve">
      Шоттың кредиті бойынша басқа банктерден, клиенттерден қабылданған және олардың міндеттемелерін қамтамасыз ету (кепілзат, кепілдік, кепіл) болып табылатын салым бойынша мерзімі өткен сыйақы сомасы жазылады. </w:t>
      </w:r>
      <w:r>
        <w:br/>
      </w:r>
      <w:r>
        <w:rPr>
          <w:rFonts w:ascii="Times New Roman"/>
          <w:b w:val="false"/>
          <w:i w:val="false"/>
          <w:color w:val="000000"/>
          <w:sz w:val="28"/>
        </w:rPr>
        <w:t xml:space="preserve">
      Шоттың дебеті бойынша басқа банктерден, клиенттерден қабылданған және олардың міндеттемелерін қамтамасыз ету (кепілзат, кепілдік, кепіл) болып табылатын салым бойынша мерзімі өткен сыйақы сомасы олар қайтарылған кезде есептен шығарылады."; </w:t>
      </w:r>
    </w:p>
    <w:bookmarkEnd w:id="256"/>
    <w:bookmarkStart w:name="z260" w:id="257"/>
    <w:p>
      <w:pPr>
        <w:spacing w:after="0"/>
        <w:ind w:left="0"/>
        <w:jc w:val="both"/>
      </w:pPr>
      <w:r>
        <w:rPr>
          <w:rFonts w:ascii="Times New Roman"/>
          <w:b w:val="false"/>
          <w:i w:val="false"/>
          <w:color w:val="000000"/>
          <w:sz w:val="28"/>
        </w:rPr>
        <w:t xml:space="preserve">
      2748 шотының сипаттамасындағы үшінші абзацтағы "қабылданған" деген сөз алынып тасталсын; </w:t>
      </w:r>
    </w:p>
    <w:bookmarkEnd w:id="257"/>
    <w:bookmarkStart w:name="z261" w:id="258"/>
    <w:p>
      <w:pPr>
        <w:spacing w:after="0"/>
        <w:ind w:left="0"/>
        <w:jc w:val="both"/>
      </w:pPr>
      <w:r>
        <w:rPr>
          <w:rFonts w:ascii="Times New Roman"/>
          <w:b w:val="false"/>
          <w:i w:val="false"/>
          <w:color w:val="000000"/>
          <w:sz w:val="28"/>
        </w:rPr>
        <w:t xml:space="preserve">
      2751 шотының сипаттамасындағы: </w:t>
      </w:r>
      <w:r>
        <w:br/>
      </w:r>
      <w:r>
        <w:rPr>
          <w:rFonts w:ascii="Times New Roman"/>
          <w:b w:val="false"/>
          <w:i w:val="false"/>
          <w:color w:val="000000"/>
          <w:sz w:val="28"/>
        </w:rPr>
        <w:t xml:space="preserve">
      "2751" нөмір "2792" нөмірмен ауыстырылсын; </w:t>
      </w:r>
      <w:r>
        <w:br/>
      </w:r>
      <w:r>
        <w:rPr>
          <w:rFonts w:ascii="Times New Roman"/>
          <w:b w:val="false"/>
          <w:i w:val="false"/>
          <w:color w:val="000000"/>
          <w:sz w:val="28"/>
        </w:rPr>
        <w:t xml:space="preserve">
      екінші және үшінші абзацтарда "берген заемдар" деген сөздер "берілген заемдар" деген сөздермен ауыстырылсын; </w:t>
      </w:r>
    </w:p>
    <w:bookmarkEnd w:id="258"/>
    <w:bookmarkStart w:name="z262" w:id="259"/>
    <w:p>
      <w:pPr>
        <w:spacing w:after="0"/>
        <w:ind w:left="0"/>
        <w:jc w:val="both"/>
      </w:pPr>
      <w:r>
        <w:rPr>
          <w:rFonts w:ascii="Times New Roman"/>
          <w:b w:val="false"/>
          <w:i w:val="false"/>
          <w:color w:val="000000"/>
          <w:sz w:val="28"/>
        </w:rPr>
        <w:t xml:space="preserve">
      2752 шотының сипаттамасындағы: </w:t>
      </w:r>
      <w:r>
        <w:br/>
      </w:r>
      <w:r>
        <w:rPr>
          <w:rFonts w:ascii="Times New Roman"/>
          <w:b w:val="false"/>
          <w:i w:val="false"/>
          <w:color w:val="000000"/>
          <w:sz w:val="28"/>
        </w:rPr>
        <w:t xml:space="preserve">
      "2752" деген нөмір "2793" деген нөмірмен ауыстырылсын; </w:t>
      </w:r>
      <w:r>
        <w:br/>
      </w:r>
      <w:r>
        <w:rPr>
          <w:rFonts w:ascii="Times New Roman"/>
          <w:b w:val="false"/>
          <w:i w:val="false"/>
          <w:color w:val="000000"/>
          <w:sz w:val="28"/>
        </w:rPr>
        <w:t xml:space="preserve">
      екінші және үшінші абзацтарда "орналастырған заемдар" деген сөздер "орналастырылған заемдар" деген сөздермен ауыстырылсын; </w:t>
      </w:r>
    </w:p>
    <w:bookmarkEnd w:id="259"/>
    <w:bookmarkStart w:name="z263" w:id="260"/>
    <w:p>
      <w:pPr>
        <w:spacing w:after="0"/>
        <w:ind w:left="0"/>
        <w:jc w:val="both"/>
      </w:pPr>
      <w:r>
        <w:rPr>
          <w:rFonts w:ascii="Times New Roman"/>
          <w:b w:val="false"/>
          <w:i w:val="false"/>
          <w:color w:val="000000"/>
          <w:sz w:val="28"/>
        </w:rPr>
        <w:t xml:space="preserve">
      2749 шотының сипаттамасынан кейін мынадай редакциядағы 2755 шотының сипаттамасымен толықтырылсын: </w:t>
      </w:r>
      <w:r>
        <w:br/>
      </w:r>
      <w:r>
        <w:rPr>
          <w:rFonts w:ascii="Times New Roman"/>
          <w:b w:val="false"/>
          <w:i w:val="false"/>
          <w:color w:val="000000"/>
          <w:sz w:val="28"/>
        </w:rPr>
        <w:t xml:space="preserve">
      "2755. Сенімгерлік (трасттық) басқаруға қабылданған қаржы </w:t>
      </w:r>
      <w:r>
        <w:br/>
      </w:r>
      <w:r>
        <w:rPr>
          <w:rFonts w:ascii="Times New Roman"/>
          <w:b w:val="false"/>
          <w:i w:val="false"/>
          <w:color w:val="000000"/>
          <w:sz w:val="28"/>
        </w:rPr>
        <w:t xml:space="preserve">
             активтері бойынша есептелген шығыстар (пассив). </w:t>
      </w:r>
      <w:r>
        <w:br/>
      </w:r>
      <w:r>
        <w:rPr>
          <w:rFonts w:ascii="Times New Roman"/>
          <w:b w:val="false"/>
          <w:i w:val="false"/>
          <w:color w:val="000000"/>
          <w:sz w:val="28"/>
        </w:rPr>
        <w:t xml:space="preserve">
      Шоттың мақсаты: Сенімгерлік (трасттық) басқаруға қабылданған қаржы активтері бойынша есептелген шығыстар сомаларын есепке алу. </w:t>
      </w:r>
      <w:r>
        <w:br/>
      </w:r>
      <w:r>
        <w:rPr>
          <w:rFonts w:ascii="Times New Roman"/>
          <w:b w:val="false"/>
          <w:i w:val="false"/>
          <w:color w:val="000000"/>
          <w:sz w:val="28"/>
        </w:rPr>
        <w:t xml:space="preserve">
      Шоттың дебеті бойынша сенімгерлік (трасттық) басқаруға қабылданған қаржы активтері бойынша есептелген шығыстар сомасы жазылады. </w:t>
      </w:r>
      <w:r>
        <w:br/>
      </w:r>
      <w:r>
        <w:rPr>
          <w:rFonts w:ascii="Times New Roman"/>
          <w:b w:val="false"/>
          <w:i w:val="false"/>
          <w:color w:val="000000"/>
          <w:sz w:val="28"/>
        </w:rPr>
        <w:t xml:space="preserve">
      Шоттың кредиті бойынша сенімгерлік (трасттық) басқаруға қабылданған қаржы активтері бойынша есептелген шығыстар сомалары олар төленген кезде есептен шығарылады."; </w:t>
      </w:r>
    </w:p>
    <w:bookmarkEnd w:id="260"/>
    <w:bookmarkStart w:name="z264" w:id="261"/>
    <w:p>
      <w:pPr>
        <w:spacing w:after="0"/>
        <w:ind w:left="0"/>
        <w:jc w:val="both"/>
      </w:pPr>
      <w:r>
        <w:rPr>
          <w:rFonts w:ascii="Times New Roman"/>
          <w:b w:val="false"/>
          <w:i w:val="false"/>
          <w:color w:val="000000"/>
          <w:sz w:val="28"/>
        </w:rPr>
        <w:t xml:space="preserve">
      2791 шотының сипаттамасындағы "2791" деген нөмір "2799" нөмірмен ауыстырылсын; </w:t>
      </w:r>
    </w:p>
    <w:bookmarkEnd w:id="261"/>
    <w:bookmarkStart w:name="z265" w:id="262"/>
    <w:p>
      <w:pPr>
        <w:spacing w:after="0"/>
        <w:ind w:left="0"/>
        <w:jc w:val="both"/>
      </w:pPr>
      <w:r>
        <w:rPr>
          <w:rFonts w:ascii="Times New Roman"/>
          <w:b w:val="false"/>
          <w:i w:val="false"/>
          <w:color w:val="000000"/>
          <w:sz w:val="28"/>
        </w:rPr>
        <w:t xml:space="preserve">
      2816 шотының сипаттамасынан кейін мынадай редакциядағы 2817 шотының сипаттамасымен толықтырылсын: </w:t>
      </w:r>
      <w:r>
        <w:br/>
      </w:r>
      <w:r>
        <w:rPr>
          <w:rFonts w:ascii="Times New Roman"/>
          <w:b w:val="false"/>
          <w:i w:val="false"/>
          <w:color w:val="000000"/>
          <w:sz w:val="28"/>
        </w:rPr>
        <w:t xml:space="preserve">
      "2817. Клиенттердің карт-шоттары бойынша көрсетілген қызметке </w:t>
      </w:r>
      <w:r>
        <w:br/>
      </w:r>
      <w:r>
        <w:rPr>
          <w:rFonts w:ascii="Times New Roman"/>
          <w:b w:val="false"/>
          <w:i w:val="false"/>
          <w:color w:val="000000"/>
          <w:sz w:val="28"/>
        </w:rPr>
        <w:t xml:space="preserve">
             есептелген комиссиялық шығыстар (пассив). </w:t>
      </w:r>
      <w:r>
        <w:br/>
      </w:r>
      <w:r>
        <w:rPr>
          <w:rFonts w:ascii="Times New Roman"/>
          <w:b w:val="false"/>
          <w:i w:val="false"/>
          <w:color w:val="000000"/>
          <w:sz w:val="28"/>
        </w:rPr>
        <w:t xml:space="preserve">
      Шоттың мақсаты: Клиенттердің карт-шоттары бойынша көрсетілген қызметке есептелген комиссиялық шығыстар сомаларын есепке алу. </w:t>
      </w:r>
      <w:r>
        <w:br/>
      </w:r>
      <w:r>
        <w:rPr>
          <w:rFonts w:ascii="Times New Roman"/>
          <w:b w:val="false"/>
          <w:i w:val="false"/>
          <w:color w:val="000000"/>
          <w:sz w:val="28"/>
        </w:rPr>
        <w:t xml:space="preserve">
      Шоттың кредиті бойынша клиенттің карт-шоты бойынша көрсетілген қызметке есептелген комиссиялық шығыстар сомасы жазылады. </w:t>
      </w:r>
      <w:r>
        <w:br/>
      </w:r>
      <w:r>
        <w:rPr>
          <w:rFonts w:ascii="Times New Roman"/>
          <w:b w:val="false"/>
          <w:i w:val="false"/>
          <w:color w:val="000000"/>
          <w:sz w:val="28"/>
        </w:rPr>
        <w:t xml:space="preserve">
      Шоттың дебеті бойынша клиенттің карт-шоты бойынша көрсетілген қызметке есептелген комиссиялық шығыстар сомалары олар төленген кезде есептен шығарылады."; </w:t>
      </w:r>
    </w:p>
    <w:bookmarkEnd w:id="262"/>
    <w:bookmarkStart w:name="z266" w:id="263"/>
    <w:p>
      <w:pPr>
        <w:spacing w:after="0"/>
        <w:ind w:left="0"/>
        <w:jc w:val="both"/>
      </w:pPr>
      <w:r>
        <w:rPr>
          <w:rFonts w:ascii="Times New Roman"/>
          <w:b w:val="false"/>
          <w:i w:val="false"/>
          <w:color w:val="000000"/>
          <w:sz w:val="28"/>
        </w:rPr>
        <w:t xml:space="preserve">
      2851 шотының сипаттамасының екінші және үшінші абзацтарында "салықтар және бюджетке төленетін басқа да міндетті төлемдерді" деген сөздер "есептелген салықтар және бюджетке төленетін басқа да міндетті төлемдерді" деген сөздермен ауыстырылсын; </w:t>
      </w:r>
    </w:p>
    <w:bookmarkEnd w:id="263"/>
    <w:bookmarkStart w:name="z267" w:id="264"/>
    <w:p>
      <w:pPr>
        <w:spacing w:after="0"/>
        <w:ind w:left="0"/>
        <w:jc w:val="both"/>
      </w:pPr>
      <w:r>
        <w:rPr>
          <w:rFonts w:ascii="Times New Roman"/>
          <w:b w:val="false"/>
          <w:i w:val="false"/>
          <w:color w:val="000000"/>
          <w:sz w:val="28"/>
        </w:rPr>
        <w:t xml:space="preserve">
      2853 шоты сипаттамасының екінші абзацында "есептеген акциялар бойынша" деген сөздер "есептелген акциялар бойынша" деген сөздермен ауыстырылсын; </w:t>
      </w:r>
    </w:p>
    <w:bookmarkEnd w:id="264"/>
    <w:bookmarkStart w:name="z268" w:id="265"/>
    <w:p>
      <w:pPr>
        <w:spacing w:after="0"/>
        <w:ind w:left="0"/>
        <w:jc w:val="both"/>
      </w:pPr>
      <w:r>
        <w:rPr>
          <w:rFonts w:ascii="Times New Roman"/>
          <w:b w:val="false"/>
          <w:i w:val="false"/>
          <w:color w:val="000000"/>
          <w:sz w:val="28"/>
        </w:rPr>
        <w:t xml:space="preserve">
      2864 шоты сипаттамасының төртінші абзацында "банктің акцептелген вексельдер" деген сөздер "акцептелген вексельдер" деген сөздермен ауыстырылсын; </w:t>
      </w:r>
    </w:p>
    <w:bookmarkEnd w:id="265"/>
    <w:bookmarkStart w:name="z269" w:id="266"/>
    <w:p>
      <w:pPr>
        <w:spacing w:after="0"/>
        <w:ind w:left="0"/>
        <w:jc w:val="both"/>
      </w:pPr>
      <w:r>
        <w:rPr>
          <w:rFonts w:ascii="Times New Roman"/>
          <w:b w:val="false"/>
          <w:i w:val="false"/>
          <w:color w:val="000000"/>
          <w:sz w:val="28"/>
        </w:rPr>
        <w:t xml:space="preserve">
      2873 шотының сипаттамасынан кейін мынадай редакциядағы 2874 және 2875 шоттарының сипаттамаларымен толықтырылсын: </w:t>
      </w:r>
      <w:r>
        <w:br/>
      </w:r>
      <w:r>
        <w:rPr>
          <w:rFonts w:ascii="Times New Roman"/>
          <w:b w:val="false"/>
          <w:i w:val="false"/>
          <w:color w:val="000000"/>
          <w:sz w:val="28"/>
        </w:rPr>
        <w:t xml:space="preserve">
       "2874. Шартты міндеттемелер бойынша шығындарды өтеуге арналған жалпы резервтер (провизиялар) (қарсы актив). </w:t>
      </w:r>
      <w:r>
        <w:br/>
      </w:r>
      <w:r>
        <w:rPr>
          <w:rFonts w:ascii="Times New Roman"/>
          <w:b w:val="false"/>
          <w:i w:val="false"/>
          <w:color w:val="000000"/>
          <w:sz w:val="28"/>
        </w:rPr>
        <w:t xml:space="preserve">
      Шоттың мақсаты: Шартты міндеттемелер бойынша шығындарды өтеуге арналған жалпы резервтер (провизиялар) сомаларын есепке алу. </w:t>
      </w:r>
      <w:r>
        <w:br/>
      </w:r>
      <w:r>
        <w:rPr>
          <w:rFonts w:ascii="Times New Roman"/>
          <w:b w:val="false"/>
          <w:i w:val="false"/>
          <w:color w:val="000000"/>
          <w:sz w:val="28"/>
        </w:rPr>
        <w:t xml:space="preserve">
      Шоттың кредиті бойынша шартты міндеттемелер бойынша шығындарды өтеу үшін құрылатын жалпы резервтер (провизиялар) сомасы жазылады. </w:t>
      </w:r>
      <w:r>
        <w:br/>
      </w:r>
      <w:r>
        <w:rPr>
          <w:rFonts w:ascii="Times New Roman"/>
          <w:b w:val="false"/>
          <w:i w:val="false"/>
          <w:color w:val="000000"/>
          <w:sz w:val="28"/>
        </w:rPr>
        <w:t xml:space="preserve">
      Шоттың дебеті бойынша құрылған жалпы резервтер (провизиялар) сомалары олардың күші жойылған немесе олар арнайы резервтерге (провизияларға) жатқызылған кезде есептен шығарылады. </w:t>
      </w:r>
    </w:p>
    <w:bookmarkEnd w:id="266"/>
    <w:bookmarkStart w:name="z270" w:id="267"/>
    <w:p>
      <w:pPr>
        <w:spacing w:after="0"/>
        <w:ind w:left="0"/>
        <w:jc w:val="both"/>
      </w:pPr>
      <w:r>
        <w:rPr>
          <w:rFonts w:ascii="Times New Roman"/>
          <w:b w:val="false"/>
          <w:i w:val="false"/>
          <w:color w:val="000000"/>
          <w:sz w:val="28"/>
        </w:rPr>
        <w:t xml:space="preserve">
      2875. Шартты міндеттемелер бойынша шығындарды өтеуге арналған арнайы резервтер (провизиялар) (қарсы актив). </w:t>
      </w:r>
      <w:r>
        <w:br/>
      </w:r>
      <w:r>
        <w:rPr>
          <w:rFonts w:ascii="Times New Roman"/>
          <w:b w:val="false"/>
          <w:i w:val="false"/>
          <w:color w:val="000000"/>
          <w:sz w:val="28"/>
        </w:rPr>
        <w:t xml:space="preserve">
      Шоттың мақсаты: Шартты міндеттемелер бойынша шығындарды өтеуге арналған арнайы резервтер (провизиялар) сомаларын есепке алу. </w:t>
      </w:r>
      <w:r>
        <w:br/>
      </w:r>
      <w:r>
        <w:rPr>
          <w:rFonts w:ascii="Times New Roman"/>
          <w:b w:val="false"/>
          <w:i w:val="false"/>
          <w:color w:val="000000"/>
          <w:sz w:val="28"/>
        </w:rPr>
        <w:t xml:space="preserve">
      Шоттың кредиті бойынша шартты міндеттемелер бойынша шығындарды өтеу үшін құрылатын арнайы резервтер (провизиялар) сомасы жазылады. </w:t>
      </w:r>
      <w:r>
        <w:br/>
      </w:r>
      <w:r>
        <w:rPr>
          <w:rFonts w:ascii="Times New Roman"/>
          <w:b w:val="false"/>
          <w:i w:val="false"/>
          <w:color w:val="000000"/>
          <w:sz w:val="28"/>
        </w:rPr>
        <w:t xml:space="preserve">
      Шоттың дебеті бойынша құрылған арнайы резервтер (провизиялар) сомалары олардың күші жойылған немесе баланстан шығарылған кезде есептен шығарылады."; </w:t>
      </w:r>
    </w:p>
    <w:bookmarkEnd w:id="267"/>
    <w:bookmarkStart w:name="z271" w:id="268"/>
    <w:p>
      <w:pPr>
        <w:spacing w:after="0"/>
        <w:ind w:left="0"/>
        <w:jc w:val="both"/>
      </w:pPr>
      <w:r>
        <w:rPr>
          <w:rFonts w:ascii="Times New Roman"/>
          <w:b w:val="false"/>
          <w:i w:val="false"/>
          <w:color w:val="000000"/>
          <w:sz w:val="28"/>
        </w:rPr>
        <w:t xml:space="preserve">
      2892 шоты сипаттамасының атауындағы, екінші және үшінші абзацтарындағы "/спот" деген сөз алынып тасталсын; </w:t>
      </w:r>
    </w:p>
    <w:bookmarkEnd w:id="268"/>
    <w:bookmarkStart w:name="z272" w:id="269"/>
    <w:p>
      <w:pPr>
        <w:spacing w:after="0"/>
        <w:ind w:left="0"/>
        <w:jc w:val="both"/>
      </w:pPr>
      <w:r>
        <w:rPr>
          <w:rFonts w:ascii="Times New Roman"/>
          <w:b w:val="false"/>
          <w:i w:val="false"/>
          <w:color w:val="000000"/>
          <w:sz w:val="28"/>
        </w:rPr>
        <w:t xml:space="preserve">
      2893 шотының сипаттамасынан кейін мынадай редакциядағы 2894, 2895, 2896 және 2899 шоттарының сипаттамаларымен толықтырылсын: </w:t>
      </w:r>
      <w:r>
        <w:br/>
      </w:r>
      <w:r>
        <w:rPr>
          <w:rFonts w:ascii="Times New Roman"/>
          <w:b w:val="false"/>
          <w:i w:val="false"/>
          <w:color w:val="000000"/>
          <w:sz w:val="28"/>
        </w:rPr>
        <w:t xml:space="preserve">
      "2894. Спот операциялары бойынша міндеттемелер (пассив). </w:t>
      </w:r>
      <w:r>
        <w:br/>
      </w:r>
      <w:r>
        <w:rPr>
          <w:rFonts w:ascii="Times New Roman"/>
          <w:b w:val="false"/>
          <w:i w:val="false"/>
          <w:color w:val="000000"/>
          <w:sz w:val="28"/>
        </w:rPr>
        <w:t xml:space="preserve">
      Шоттың мақсаты: Спот операциялары бойынша кредиторлық берешек сомаларын есепке алу. </w:t>
      </w:r>
      <w:r>
        <w:br/>
      </w:r>
      <w:r>
        <w:rPr>
          <w:rFonts w:ascii="Times New Roman"/>
          <w:b w:val="false"/>
          <w:i w:val="false"/>
          <w:color w:val="000000"/>
          <w:sz w:val="28"/>
        </w:rPr>
        <w:t xml:space="preserve">
      Шоттың кредиті бойынша спот операциясын жасау нәтижесінде пайда болған кредиторлық берешек сомасы жазылады. </w:t>
      </w:r>
      <w:r>
        <w:br/>
      </w:r>
      <w:r>
        <w:rPr>
          <w:rFonts w:ascii="Times New Roman"/>
          <w:b w:val="false"/>
          <w:i w:val="false"/>
          <w:color w:val="000000"/>
          <w:sz w:val="28"/>
        </w:rPr>
        <w:t xml:space="preserve">
      Шоттың дебеті бойынша пайда болған берешек сомасы ол төленген немесе спот операциясының күші жойылған кезде есептен шығарылады. </w:t>
      </w:r>
    </w:p>
    <w:bookmarkEnd w:id="269"/>
    <w:bookmarkStart w:name="z273" w:id="270"/>
    <w:p>
      <w:pPr>
        <w:spacing w:after="0"/>
        <w:ind w:left="0"/>
        <w:jc w:val="both"/>
      </w:pPr>
      <w:r>
        <w:rPr>
          <w:rFonts w:ascii="Times New Roman"/>
          <w:b w:val="false"/>
          <w:i w:val="false"/>
          <w:color w:val="000000"/>
          <w:sz w:val="28"/>
        </w:rPr>
        <w:t xml:space="preserve">
      2895. Своп операциясы бойынша міндеттемелер (пассив). </w:t>
      </w:r>
      <w:r>
        <w:br/>
      </w:r>
      <w:r>
        <w:rPr>
          <w:rFonts w:ascii="Times New Roman"/>
          <w:b w:val="false"/>
          <w:i w:val="false"/>
          <w:color w:val="000000"/>
          <w:sz w:val="28"/>
        </w:rPr>
        <w:t xml:space="preserve">
      Шоттың мақсаты: Своп операциялары бойынша кредиторлық берешек сомаларын есепке алу. </w:t>
      </w:r>
      <w:r>
        <w:br/>
      </w:r>
      <w:r>
        <w:rPr>
          <w:rFonts w:ascii="Times New Roman"/>
          <w:b w:val="false"/>
          <w:i w:val="false"/>
          <w:color w:val="000000"/>
          <w:sz w:val="28"/>
        </w:rPr>
        <w:t xml:space="preserve">
      Шоттың кредиті бойынша своп операциясын жасау нәтижесінде пайда болған кредиторлық берешек сомасы жазылады. </w:t>
      </w:r>
      <w:r>
        <w:br/>
      </w:r>
      <w:r>
        <w:rPr>
          <w:rFonts w:ascii="Times New Roman"/>
          <w:b w:val="false"/>
          <w:i w:val="false"/>
          <w:color w:val="000000"/>
          <w:sz w:val="28"/>
        </w:rPr>
        <w:t xml:space="preserve">
      Шоттың дебеті бойынша пайда болған берешек сомасы ол төленген немесе своп операциясының күші жойылған кезде есептен шығарылады. </w:t>
      </w:r>
    </w:p>
    <w:bookmarkEnd w:id="270"/>
    <w:bookmarkStart w:name="z274" w:id="271"/>
    <w:p>
      <w:pPr>
        <w:spacing w:after="0"/>
        <w:ind w:left="0"/>
        <w:jc w:val="both"/>
      </w:pPr>
      <w:r>
        <w:rPr>
          <w:rFonts w:ascii="Times New Roman"/>
          <w:b w:val="false"/>
          <w:i w:val="false"/>
          <w:color w:val="000000"/>
          <w:sz w:val="28"/>
        </w:rPr>
        <w:t xml:space="preserve">
      2896. Сатып алынатын опцион үшін сыйлықақы бойынша </w:t>
      </w:r>
      <w:r>
        <w:br/>
      </w:r>
      <w:r>
        <w:rPr>
          <w:rFonts w:ascii="Times New Roman"/>
          <w:b w:val="false"/>
          <w:i w:val="false"/>
          <w:color w:val="000000"/>
          <w:sz w:val="28"/>
        </w:rPr>
        <w:t xml:space="preserve">
            міндеттемелер (пассив). </w:t>
      </w:r>
      <w:r>
        <w:br/>
      </w:r>
      <w:r>
        <w:rPr>
          <w:rFonts w:ascii="Times New Roman"/>
          <w:b w:val="false"/>
          <w:i w:val="false"/>
          <w:color w:val="000000"/>
          <w:sz w:val="28"/>
        </w:rPr>
        <w:t xml:space="preserve">
      Шоттың мақсаты: Сатып алынатын опцион үшін сыйлықақы бойынша міндеттемелер сомасын есепке алу. </w:t>
      </w:r>
      <w:r>
        <w:br/>
      </w:r>
      <w:r>
        <w:rPr>
          <w:rFonts w:ascii="Times New Roman"/>
          <w:b w:val="false"/>
          <w:i w:val="false"/>
          <w:color w:val="000000"/>
          <w:sz w:val="28"/>
        </w:rPr>
        <w:t xml:space="preserve">
      Шоттың кредиті бойынша осы операцияны жасау сәтіне сатып алынатын опцион үшін сыйлықақы бойынша міндеттемелер сомасы жазылады. </w:t>
      </w:r>
      <w:r>
        <w:br/>
      </w:r>
      <w:r>
        <w:rPr>
          <w:rFonts w:ascii="Times New Roman"/>
          <w:b w:val="false"/>
          <w:i w:val="false"/>
          <w:color w:val="000000"/>
          <w:sz w:val="28"/>
        </w:rPr>
        <w:t xml:space="preserve">
      Шоттың дебеті бойынша сыйлықақы бойынша міндеттемелер сомасы ол төленген кезде есептен шығарылады. </w:t>
      </w:r>
    </w:p>
    <w:bookmarkEnd w:id="271"/>
    <w:bookmarkStart w:name="z275" w:id="272"/>
    <w:p>
      <w:pPr>
        <w:spacing w:after="0"/>
        <w:ind w:left="0"/>
        <w:jc w:val="both"/>
      </w:pPr>
      <w:r>
        <w:rPr>
          <w:rFonts w:ascii="Times New Roman"/>
          <w:b w:val="false"/>
          <w:i w:val="false"/>
          <w:color w:val="000000"/>
          <w:sz w:val="28"/>
        </w:rPr>
        <w:t xml:space="preserve">
      2899. Басқа операциялар бойынша міндеттемелер (пассив). </w:t>
      </w:r>
      <w:r>
        <w:br/>
      </w:r>
      <w:r>
        <w:rPr>
          <w:rFonts w:ascii="Times New Roman"/>
          <w:b w:val="false"/>
          <w:i w:val="false"/>
          <w:color w:val="000000"/>
          <w:sz w:val="28"/>
        </w:rPr>
        <w:t xml:space="preserve">
      Шоттың мақсаты: Туынды құралдармен басқа операциялар бойынша кредиторлық берешек сомасын есепке алу. </w:t>
      </w:r>
      <w:r>
        <w:br/>
      </w:r>
      <w:r>
        <w:rPr>
          <w:rFonts w:ascii="Times New Roman"/>
          <w:b w:val="false"/>
          <w:i w:val="false"/>
          <w:color w:val="000000"/>
          <w:sz w:val="28"/>
        </w:rPr>
        <w:t xml:space="preserve">
      Шоттың кредиті бойынша туынды құралдармен басқа операцияларды жасау нәтижесінде болған кредиторлық берешек сомасы жазылады. </w:t>
      </w:r>
      <w:r>
        <w:br/>
      </w:r>
      <w:r>
        <w:rPr>
          <w:rFonts w:ascii="Times New Roman"/>
          <w:b w:val="false"/>
          <w:i w:val="false"/>
          <w:color w:val="000000"/>
          <w:sz w:val="28"/>
        </w:rPr>
        <w:t xml:space="preserve">
      Шоттың дебеті бойынша банктің пайда болған кредиторлық берешек сомасы оны банк төлеген немесе туынды құралдармен басқа операциялардың күші жойылған кезде есептен шығарылады."; </w:t>
      </w:r>
    </w:p>
    <w:bookmarkEnd w:id="272"/>
    <w:bookmarkStart w:name="z276" w:id="273"/>
    <w:p>
      <w:pPr>
        <w:spacing w:after="0"/>
        <w:ind w:left="0"/>
        <w:jc w:val="both"/>
      </w:pPr>
      <w:r>
        <w:rPr>
          <w:rFonts w:ascii="Times New Roman"/>
          <w:b w:val="false"/>
          <w:i w:val="false"/>
          <w:color w:val="000000"/>
          <w:sz w:val="28"/>
        </w:rPr>
        <w:t xml:space="preserve">
      3027 шотының сипаттамасынан кейін мынадай редакциядағы 3051, 3052 және 3053 шоттарының сипаттамаларымен толықтырылсын: </w:t>
      </w:r>
      <w:r>
        <w:br/>
      </w:r>
      <w:r>
        <w:rPr>
          <w:rFonts w:ascii="Times New Roman"/>
          <w:b w:val="false"/>
          <w:i w:val="false"/>
          <w:color w:val="000000"/>
          <w:sz w:val="28"/>
        </w:rPr>
        <w:t xml:space="preserve">
      "3051. Жарияланған жарғылық капитал - салымдар мен пайлар </w:t>
      </w:r>
      <w:r>
        <w:br/>
      </w:r>
      <w:r>
        <w:rPr>
          <w:rFonts w:ascii="Times New Roman"/>
          <w:b w:val="false"/>
          <w:i w:val="false"/>
          <w:color w:val="000000"/>
          <w:sz w:val="28"/>
        </w:rPr>
        <w:t xml:space="preserve">
             (пассив). </w:t>
      </w:r>
      <w:r>
        <w:br/>
      </w:r>
      <w:r>
        <w:rPr>
          <w:rFonts w:ascii="Times New Roman"/>
          <w:b w:val="false"/>
          <w:i w:val="false"/>
          <w:color w:val="000000"/>
          <w:sz w:val="28"/>
        </w:rPr>
        <w:t xml:space="preserve">
      Шоттың мақсаты: Кредиттік серіктестіктің жарияланған жарғылық капиталы мөлшерінің сомаларын есепке алу. </w:t>
      </w:r>
      <w:r>
        <w:br/>
      </w:r>
      <w:r>
        <w:rPr>
          <w:rFonts w:ascii="Times New Roman"/>
          <w:b w:val="false"/>
          <w:i w:val="false"/>
          <w:color w:val="000000"/>
          <w:sz w:val="28"/>
        </w:rPr>
        <w:t xml:space="preserve">
      Шоттың кредиті бойынша кредиттік серіктестіктің жарғылық капиталына салынатын активтер сомасы (құны) жазылады. </w:t>
      </w:r>
      <w:r>
        <w:br/>
      </w:r>
      <w:r>
        <w:rPr>
          <w:rFonts w:ascii="Times New Roman"/>
          <w:b w:val="false"/>
          <w:i w:val="false"/>
          <w:color w:val="000000"/>
          <w:sz w:val="28"/>
        </w:rPr>
        <w:t xml:space="preserve">
      Шоттың дебеті бойынша салынған активтер сомалары (құны) ол қайтарылған немесе кредиттік серіктестіктің жарияланған жарғылық капиталының мөлшері азайған кезде есептен шығарылады. </w:t>
      </w:r>
    </w:p>
    <w:bookmarkEnd w:id="273"/>
    <w:bookmarkStart w:name="z277" w:id="274"/>
    <w:p>
      <w:pPr>
        <w:spacing w:after="0"/>
        <w:ind w:left="0"/>
        <w:jc w:val="both"/>
      </w:pPr>
      <w:r>
        <w:rPr>
          <w:rFonts w:ascii="Times New Roman"/>
          <w:b w:val="false"/>
          <w:i w:val="false"/>
          <w:color w:val="000000"/>
          <w:sz w:val="28"/>
        </w:rPr>
        <w:t xml:space="preserve">
      3052. Төленбеген жарғылық капитал - салымдар мен пайлар </w:t>
      </w:r>
      <w:r>
        <w:br/>
      </w:r>
      <w:r>
        <w:rPr>
          <w:rFonts w:ascii="Times New Roman"/>
          <w:b w:val="false"/>
          <w:i w:val="false"/>
          <w:color w:val="000000"/>
          <w:sz w:val="28"/>
        </w:rPr>
        <w:t xml:space="preserve">
            (актив). </w:t>
      </w:r>
      <w:r>
        <w:br/>
      </w:r>
      <w:r>
        <w:rPr>
          <w:rFonts w:ascii="Times New Roman"/>
          <w:b w:val="false"/>
          <w:i w:val="false"/>
          <w:color w:val="000000"/>
          <w:sz w:val="28"/>
        </w:rPr>
        <w:t xml:space="preserve">
      Шоттың мақсаты: Кредиттік серіктестіктің жарғылық капиталына салымдар (мүліктік жарналарды) салу бойынша құрылтайшылардың немесе қатысушылардың берешек сомасын есепке алу. </w:t>
      </w:r>
      <w:r>
        <w:br/>
      </w:r>
      <w:r>
        <w:rPr>
          <w:rFonts w:ascii="Times New Roman"/>
          <w:b w:val="false"/>
          <w:i w:val="false"/>
          <w:color w:val="000000"/>
          <w:sz w:val="28"/>
        </w:rPr>
        <w:t xml:space="preserve">
      Шоттың дебеті бойынша кредиттік серіктестіктің жарғылық капиталына салымдар (мүліктік жарналарды) салу бойынша құрылтайшылардың немесе қатысушылардың берешек сомасы жазылады. </w:t>
      </w:r>
      <w:r>
        <w:br/>
      </w:r>
      <w:r>
        <w:rPr>
          <w:rFonts w:ascii="Times New Roman"/>
          <w:b w:val="false"/>
          <w:i w:val="false"/>
          <w:color w:val="000000"/>
          <w:sz w:val="28"/>
        </w:rPr>
        <w:t xml:space="preserve">
      Шоттың кредиті бойынша құрылтайшылардың немесе қатысушылардың берешек сомасы құрылтайшылар немесе қатысушылар кредиттік серіктестіктің жарғылық капиталына салымдар салған кезде есептен шығарылады. </w:t>
      </w:r>
    </w:p>
    <w:bookmarkEnd w:id="274"/>
    <w:bookmarkStart w:name="z278" w:id="275"/>
    <w:p>
      <w:pPr>
        <w:spacing w:after="0"/>
        <w:ind w:left="0"/>
        <w:jc w:val="both"/>
      </w:pPr>
      <w:r>
        <w:rPr>
          <w:rFonts w:ascii="Times New Roman"/>
          <w:b w:val="false"/>
          <w:i w:val="false"/>
          <w:color w:val="000000"/>
          <w:sz w:val="28"/>
        </w:rPr>
        <w:t xml:space="preserve">
      3053. Сатып алынған салымдар мен пайлар (актив). </w:t>
      </w:r>
      <w:r>
        <w:br/>
      </w:r>
      <w:r>
        <w:rPr>
          <w:rFonts w:ascii="Times New Roman"/>
          <w:b w:val="false"/>
          <w:i w:val="false"/>
          <w:color w:val="000000"/>
          <w:sz w:val="28"/>
        </w:rPr>
        <w:t xml:space="preserve">
      Шоттың мақсаты: Кредиттік серіктестік өз қатысушысының сатып алған үлесінің сомасын есепке алу. </w:t>
      </w:r>
      <w:r>
        <w:br/>
      </w:r>
      <w:r>
        <w:rPr>
          <w:rFonts w:ascii="Times New Roman"/>
          <w:b w:val="false"/>
          <w:i w:val="false"/>
          <w:color w:val="000000"/>
          <w:sz w:val="28"/>
        </w:rPr>
        <w:t xml:space="preserve">
      Шоттың дебеті бойынша кредиттік серіктестік өз қатысушысының сатып алған үлесінің сомасы жазылады. </w:t>
      </w:r>
      <w:r>
        <w:br/>
      </w:r>
      <w:r>
        <w:rPr>
          <w:rFonts w:ascii="Times New Roman"/>
          <w:b w:val="false"/>
          <w:i w:val="false"/>
          <w:color w:val="000000"/>
          <w:sz w:val="28"/>
        </w:rPr>
        <w:t xml:space="preserve">
      Шоттың кредиті бойынша кредиттік серіктестік өз қатысушысының сатып алған үлесінің сомасы оны өтеген кезде есептен шығарылады."; </w:t>
      </w:r>
    </w:p>
    <w:bookmarkEnd w:id="275"/>
    <w:bookmarkStart w:name="z279" w:id="276"/>
    <w:p>
      <w:pPr>
        <w:spacing w:after="0"/>
        <w:ind w:left="0"/>
        <w:jc w:val="both"/>
      </w:pPr>
      <w:r>
        <w:rPr>
          <w:rFonts w:ascii="Times New Roman"/>
          <w:b w:val="false"/>
          <w:i w:val="false"/>
          <w:color w:val="000000"/>
          <w:sz w:val="28"/>
        </w:rPr>
        <w:t xml:space="preserve">
      3101 шотының атауы мен сипаттамасы мынадай редакцияда жазылсын: </w:t>
      </w:r>
      <w:r>
        <w:br/>
      </w:r>
      <w:r>
        <w:rPr>
          <w:rFonts w:ascii="Times New Roman"/>
          <w:b w:val="false"/>
          <w:i w:val="false"/>
          <w:color w:val="000000"/>
          <w:sz w:val="28"/>
        </w:rPr>
        <w:t xml:space="preserve">
      "3101. Қосымша төленген капитал (пассив). </w:t>
      </w:r>
      <w:r>
        <w:br/>
      </w:r>
      <w:r>
        <w:rPr>
          <w:rFonts w:ascii="Times New Roman"/>
          <w:b w:val="false"/>
          <w:i w:val="false"/>
          <w:color w:val="000000"/>
          <w:sz w:val="28"/>
        </w:rPr>
        <w:t xml:space="preserve">
      Шоттың мақсаты: Акциялар бойынша сыйлықақы (акцияларды орналастыру/сатып алу бағасы және олардың номиналдық құны арасындағы айырма), сондай-ақ салынған салымдардың (мүліктік жарнаның) құрылтай құжаттарында айқындалған салым (мүліктің жарна) құнынан асып түсу сомасын есепке алу. </w:t>
      </w:r>
      <w:r>
        <w:br/>
      </w:r>
      <w:r>
        <w:rPr>
          <w:rFonts w:ascii="Times New Roman"/>
          <w:b w:val="false"/>
          <w:i w:val="false"/>
          <w:color w:val="000000"/>
          <w:sz w:val="28"/>
        </w:rPr>
        <w:t xml:space="preserve">
      Шоттың кредиті бойынша акцияларды орналастыру/сатып алу бағасы және олардың номиналдық құны, сондай-ақ салынған салымдардың (мүліктік жарнаның) құрылтай құжаттарында айқындалған салым (мүліктің жарна) құны арасындағы оң айырма сомасы жазылады. </w:t>
      </w:r>
      <w:r>
        <w:br/>
      </w:r>
      <w:r>
        <w:rPr>
          <w:rFonts w:ascii="Times New Roman"/>
          <w:b w:val="false"/>
          <w:i w:val="false"/>
          <w:color w:val="000000"/>
          <w:sz w:val="28"/>
        </w:rPr>
        <w:t xml:space="preserve">
      Шоттың дебеті бойынша акцияларды (үлесті) орналастыру/сатып алу және олардың номиналдық құны арасындағы теріс айырма сомасы жазылады."; </w:t>
      </w:r>
    </w:p>
    <w:bookmarkEnd w:id="276"/>
    <w:bookmarkStart w:name="z280" w:id="277"/>
    <w:p>
      <w:pPr>
        <w:spacing w:after="0"/>
        <w:ind w:left="0"/>
        <w:jc w:val="both"/>
      </w:pPr>
      <w:r>
        <w:rPr>
          <w:rFonts w:ascii="Times New Roman"/>
          <w:b w:val="false"/>
          <w:i w:val="false"/>
          <w:color w:val="000000"/>
          <w:sz w:val="28"/>
        </w:rPr>
        <w:t xml:space="preserve">
      3510 шотының сипаттамасының екінші абзацындағы "Қазақстан Республикасының банк заңдарымен белгіленген мөлшерде банк қалыптастырған резервтік капиталының" деген сөздер "Қалыптастырылған резервтік капиталдың" деген сөздермен ауыстырылсын; </w:t>
      </w:r>
    </w:p>
    <w:bookmarkEnd w:id="277"/>
    <w:bookmarkStart w:name="z281" w:id="278"/>
    <w:p>
      <w:pPr>
        <w:spacing w:after="0"/>
        <w:ind w:left="0"/>
        <w:jc w:val="both"/>
      </w:pPr>
      <w:r>
        <w:rPr>
          <w:rFonts w:ascii="Times New Roman"/>
          <w:b w:val="false"/>
          <w:i w:val="false"/>
          <w:color w:val="000000"/>
          <w:sz w:val="28"/>
        </w:rPr>
        <w:t xml:space="preserve">
      3586 шотының сипаттамасынан кейін мынадай редакциядағы 3589 шотының  сипаттамасымен толықтырылсын: </w:t>
      </w:r>
      <w:r>
        <w:br/>
      </w:r>
      <w:r>
        <w:rPr>
          <w:rFonts w:ascii="Times New Roman"/>
          <w:b w:val="false"/>
          <w:i w:val="false"/>
          <w:color w:val="000000"/>
          <w:sz w:val="28"/>
        </w:rPr>
        <w:t xml:space="preserve">
      "3589. Басқа да қайта бағалау бойынша резервтер (пассив). </w:t>
      </w:r>
      <w:r>
        <w:br/>
      </w:r>
      <w:r>
        <w:rPr>
          <w:rFonts w:ascii="Times New Roman"/>
          <w:b w:val="false"/>
          <w:i w:val="false"/>
          <w:color w:val="000000"/>
          <w:sz w:val="28"/>
        </w:rPr>
        <w:t xml:space="preserve">
      Шоттың мақсаты: Басқа да активтер құнын қайта бағалау резервтерінің сомаларын есепке алу. </w:t>
      </w:r>
      <w:r>
        <w:br/>
      </w:r>
      <w:r>
        <w:rPr>
          <w:rFonts w:ascii="Times New Roman"/>
          <w:b w:val="false"/>
          <w:i w:val="false"/>
          <w:color w:val="000000"/>
          <w:sz w:val="28"/>
        </w:rPr>
        <w:t xml:space="preserve">
      Шоттың кредиті бойынша басқа да активтер құнын оң қайта бағалау сомасы жазылады. </w:t>
      </w:r>
      <w:r>
        <w:br/>
      </w:r>
      <w:r>
        <w:rPr>
          <w:rFonts w:ascii="Times New Roman"/>
          <w:b w:val="false"/>
          <w:i w:val="false"/>
          <w:color w:val="000000"/>
          <w:sz w:val="28"/>
        </w:rPr>
        <w:t xml:space="preserve">
      Шоттың дебеті бойынша басқа да активтер құнын қайта бағалау сомасы олар баланстан шығарылған кезде есептен шығарылады."; </w:t>
      </w:r>
    </w:p>
    <w:bookmarkEnd w:id="278"/>
    <w:bookmarkStart w:name="z282" w:id="279"/>
    <w:p>
      <w:pPr>
        <w:spacing w:after="0"/>
        <w:ind w:left="0"/>
        <w:jc w:val="both"/>
      </w:pPr>
      <w:r>
        <w:rPr>
          <w:rFonts w:ascii="Times New Roman"/>
          <w:b w:val="false"/>
          <w:i w:val="false"/>
          <w:color w:val="000000"/>
          <w:sz w:val="28"/>
        </w:rPr>
        <w:t xml:space="preserve">
      4201 шотының сипаттамасынан кейін мынадай редакциядағы 4202 шотының сипаттамасымен толықтырылсын: </w:t>
      </w:r>
      <w:r>
        <w:br/>
      </w:r>
      <w:r>
        <w:rPr>
          <w:rFonts w:ascii="Times New Roman"/>
          <w:b w:val="false"/>
          <w:i w:val="false"/>
          <w:color w:val="000000"/>
          <w:sz w:val="28"/>
        </w:rPr>
        <w:t xml:space="preserve">
      "4202. Саудаға арналған сатып алынған бағалы қағаздар бойынша дисконт амортизациясының кірістері. </w:t>
      </w:r>
      <w:r>
        <w:br/>
      </w:r>
      <w:r>
        <w:rPr>
          <w:rFonts w:ascii="Times New Roman"/>
          <w:b w:val="false"/>
          <w:i w:val="false"/>
          <w:color w:val="000000"/>
          <w:sz w:val="28"/>
        </w:rPr>
        <w:t xml:space="preserve">
      Шоттың мақсаты: Саудаға арналған сатып алынған бағалы қағаздар бойынша дисконт амортизациясына байланысты кіріс сомаларын есепке алу. </w:t>
      </w:r>
      <w:r>
        <w:br/>
      </w:r>
      <w:r>
        <w:rPr>
          <w:rFonts w:ascii="Times New Roman"/>
          <w:b w:val="false"/>
          <w:i w:val="false"/>
          <w:color w:val="000000"/>
          <w:sz w:val="28"/>
        </w:rPr>
        <w:t xml:space="preserve">
      Шоттың кредиті бойынша саудаға арналған сатып алынған бағалы қағаздар бойынша дисконттың амортизациясына байланысты кірістер сомасы жазылады. </w:t>
      </w:r>
      <w:r>
        <w:br/>
      </w:r>
      <w:r>
        <w:rPr>
          <w:rFonts w:ascii="Times New Roman"/>
          <w:b w:val="false"/>
          <w:i w:val="false"/>
          <w:color w:val="000000"/>
          <w:sz w:val="28"/>
        </w:rPr>
        <w:t xml:space="preserve">
      Шоттың дебеті бойынша N 4999 баланстық шотқа кірістер сомалары есептен шығарылады."; </w:t>
      </w:r>
    </w:p>
    <w:bookmarkEnd w:id="279"/>
    <w:bookmarkStart w:name="z283" w:id="280"/>
    <w:p>
      <w:pPr>
        <w:spacing w:after="0"/>
        <w:ind w:left="0"/>
        <w:jc w:val="both"/>
      </w:pPr>
      <w:r>
        <w:rPr>
          <w:rFonts w:ascii="Times New Roman"/>
          <w:b w:val="false"/>
          <w:i w:val="false"/>
          <w:color w:val="000000"/>
          <w:sz w:val="28"/>
        </w:rPr>
        <w:t xml:space="preserve">
      4257 шотының сипаттамасының үшінші абзацындағы "салған салымдар" деген сөздер "салынған салымдар" деген сөздермен ауыстырылсын; </w:t>
      </w:r>
    </w:p>
    <w:bookmarkEnd w:id="280"/>
    <w:bookmarkStart w:name="z284" w:id="281"/>
    <w:p>
      <w:pPr>
        <w:spacing w:after="0"/>
        <w:ind w:left="0"/>
        <w:jc w:val="both"/>
      </w:pPr>
      <w:r>
        <w:rPr>
          <w:rFonts w:ascii="Times New Roman"/>
          <w:b w:val="false"/>
          <w:i w:val="false"/>
          <w:color w:val="000000"/>
          <w:sz w:val="28"/>
        </w:rPr>
        <w:t xml:space="preserve">
      4257 шотының сипаттамасынан кейін мынадай редакциядағы 4260, 4261, 4262, 4263, 4264 және 4265 шоттарының сипаттамаларымен толықтырылсын: </w:t>
      </w:r>
      <w:r>
        <w:br/>
      </w:r>
      <w:r>
        <w:rPr>
          <w:rFonts w:ascii="Times New Roman"/>
          <w:b w:val="false"/>
          <w:i w:val="false"/>
          <w:color w:val="000000"/>
          <w:sz w:val="28"/>
        </w:rPr>
        <w:t xml:space="preserve">
      "4260. Металл шоттарында орналастырылған аффинирленген қымбат </w:t>
      </w:r>
      <w:r>
        <w:br/>
      </w:r>
      <w:r>
        <w:rPr>
          <w:rFonts w:ascii="Times New Roman"/>
          <w:b w:val="false"/>
          <w:i w:val="false"/>
          <w:color w:val="000000"/>
          <w:sz w:val="28"/>
        </w:rPr>
        <w:t xml:space="preserve">
             металдар бойынша сыйақыны алуға байланысты кірістер. </w:t>
      </w:r>
      <w:r>
        <w:br/>
      </w:r>
      <w:r>
        <w:rPr>
          <w:rFonts w:ascii="Times New Roman"/>
          <w:b w:val="false"/>
          <w:i w:val="false"/>
          <w:color w:val="000000"/>
          <w:sz w:val="28"/>
        </w:rPr>
        <w:t xml:space="preserve">
      Шоттың мақсаты: Металл шоттарында орналастырылған аффинирленген қымбат металдар бойынша сыйақыны алуға байланысты кірістер сомаларын есепке алу. </w:t>
      </w:r>
      <w:r>
        <w:br/>
      </w:r>
      <w:r>
        <w:rPr>
          <w:rFonts w:ascii="Times New Roman"/>
          <w:b w:val="false"/>
          <w:i w:val="false"/>
          <w:color w:val="000000"/>
          <w:sz w:val="28"/>
        </w:rPr>
        <w:t xml:space="preserve">
      Шоттың кредиті бойынша металл шоттарында орналастырылған аффинирленген қымбат металдар бойынша сыйақыны алуға байланысты кірістер сомасы жазылады. </w:t>
      </w:r>
      <w:r>
        <w:br/>
      </w:r>
      <w:r>
        <w:rPr>
          <w:rFonts w:ascii="Times New Roman"/>
          <w:b w:val="false"/>
          <w:i w:val="false"/>
          <w:color w:val="000000"/>
          <w:sz w:val="28"/>
        </w:rPr>
        <w:t xml:space="preserve">
      Шоттың дебеті бойынша N 4999 баланстық шотқа кірістер сомалары есептен шығарылады. </w:t>
      </w:r>
    </w:p>
    <w:bookmarkEnd w:id="281"/>
    <w:bookmarkStart w:name="z285" w:id="282"/>
    <w:p>
      <w:pPr>
        <w:spacing w:after="0"/>
        <w:ind w:left="0"/>
        <w:jc w:val="both"/>
      </w:pPr>
      <w:r>
        <w:rPr>
          <w:rFonts w:ascii="Times New Roman"/>
          <w:b w:val="false"/>
          <w:i w:val="false"/>
          <w:color w:val="000000"/>
          <w:sz w:val="28"/>
        </w:rPr>
        <w:t xml:space="preserve">
      4261. Басқа банктерде орналастырылған мерзімді салым құнын оң </w:t>
      </w:r>
      <w:r>
        <w:br/>
      </w:r>
      <w:r>
        <w:rPr>
          <w:rFonts w:ascii="Times New Roman"/>
          <w:b w:val="false"/>
          <w:i w:val="false"/>
          <w:color w:val="000000"/>
          <w:sz w:val="28"/>
        </w:rPr>
        <w:t xml:space="preserve">
            түзету түріндегі кірістер. </w:t>
      </w:r>
      <w:r>
        <w:br/>
      </w:r>
      <w:r>
        <w:rPr>
          <w:rFonts w:ascii="Times New Roman"/>
          <w:b w:val="false"/>
          <w:i w:val="false"/>
          <w:color w:val="000000"/>
          <w:sz w:val="28"/>
        </w:rPr>
        <w:t xml:space="preserve">
      Шоттың мақсаты: Осы салымның әділ құнының ұлғаюы нәтижесінде туындаған, өтеу мерзімі бір жылдан астам басқа банктерде орналастырылған мерзімді салымның есептік (баланстық) құнын оң түзету түріндегі кіріс сомаларын есепке алу. </w:t>
      </w:r>
      <w:r>
        <w:br/>
      </w:r>
      <w:r>
        <w:rPr>
          <w:rFonts w:ascii="Times New Roman"/>
          <w:b w:val="false"/>
          <w:i w:val="false"/>
          <w:color w:val="000000"/>
          <w:sz w:val="28"/>
        </w:rPr>
        <w:t xml:space="preserve">
      Шоттың кредиті бойынша осы салымның әділ құнының ұлғаюы нәтижесінде туындаған, өтеу мерзімі бір жылдан астам басқа банктерде орналастырылған мерзімді салымның есептік (баланстық) құнын оң түзету түріндегі кіріс сомалары жазылады. </w:t>
      </w:r>
      <w:r>
        <w:br/>
      </w:r>
      <w:r>
        <w:rPr>
          <w:rFonts w:ascii="Times New Roman"/>
          <w:b w:val="false"/>
          <w:i w:val="false"/>
          <w:color w:val="000000"/>
          <w:sz w:val="28"/>
        </w:rPr>
        <w:t xml:space="preserve">
      Шоттың дебеті бойынша N 4999 баланстық шотқа кірістер сомалары есептен шығарылады. </w:t>
      </w:r>
    </w:p>
    <w:bookmarkEnd w:id="282"/>
    <w:bookmarkStart w:name="z286" w:id="283"/>
    <w:p>
      <w:pPr>
        <w:spacing w:after="0"/>
        <w:ind w:left="0"/>
        <w:jc w:val="both"/>
      </w:pPr>
      <w:r>
        <w:rPr>
          <w:rFonts w:ascii="Times New Roman"/>
          <w:b w:val="false"/>
          <w:i w:val="false"/>
          <w:color w:val="000000"/>
          <w:sz w:val="28"/>
        </w:rPr>
        <w:t xml:space="preserve">
      4262. Басқа банктерде орналастырылған шартты салым құнын оң </w:t>
      </w:r>
      <w:r>
        <w:br/>
      </w:r>
      <w:r>
        <w:rPr>
          <w:rFonts w:ascii="Times New Roman"/>
          <w:b w:val="false"/>
          <w:i w:val="false"/>
          <w:color w:val="000000"/>
          <w:sz w:val="28"/>
        </w:rPr>
        <w:t xml:space="preserve">
            түзету түріндегі кірістер. </w:t>
      </w:r>
      <w:r>
        <w:br/>
      </w:r>
      <w:r>
        <w:rPr>
          <w:rFonts w:ascii="Times New Roman"/>
          <w:b w:val="false"/>
          <w:i w:val="false"/>
          <w:color w:val="000000"/>
          <w:sz w:val="28"/>
        </w:rPr>
        <w:t xml:space="preserve">
      Шоттың мақсаты: Осы салымның әділ құнының ұлғаюы нәтижесінде туындаған, өтеу мерзімі бір жылдан астам басқа банктерде орналастырылған шартты салымның есептік (баланстық) құнын оң түзету түріндегі кіріс сомаларын есепке алу. </w:t>
      </w:r>
      <w:r>
        <w:br/>
      </w:r>
      <w:r>
        <w:rPr>
          <w:rFonts w:ascii="Times New Roman"/>
          <w:b w:val="false"/>
          <w:i w:val="false"/>
          <w:color w:val="000000"/>
          <w:sz w:val="28"/>
        </w:rPr>
        <w:t xml:space="preserve">
      Шоттың кредиті бойынша Осы салымның әділ құнының ұлғаюы нәтижесінде туындаған, өтеу мерзімі бір жылдан астам басқа банктерде орналастырылған шартты салымның есептік (баланстық) құнын оң түзету түріндегі кіріс сомалары жазылады. </w:t>
      </w:r>
      <w:r>
        <w:br/>
      </w:r>
      <w:r>
        <w:rPr>
          <w:rFonts w:ascii="Times New Roman"/>
          <w:b w:val="false"/>
          <w:i w:val="false"/>
          <w:color w:val="000000"/>
          <w:sz w:val="28"/>
        </w:rPr>
        <w:t xml:space="preserve">
      Шоттың дебеті бойынша N 4999 баланстық шотқа кірістер сомалары есептен шығарылады. </w:t>
      </w:r>
    </w:p>
    <w:bookmarkEnd w:id="283"/>
    <w:bookmarkStart w:name="z287" w:id="284"/>
    <w:p>
      <w:pPr>
        <w:spacing w:after="0"/>
        <w:ind w:left="0"/>
        <w:jc w:val="both"/>
      </w:pPr>
      <w:r>
        <w:rPr>
          <w:rFonts w:ascii="Times New Roman"/>
          <w:b w:val="false"/>
          <w:i w:val="false"/>
          <w:color w:val="000000"/>
          <w:sz w:val="28"/>
        </w:rPr>
        <w:t xml:space="preserve">
      4263. Басқа банктерден тартылған мерзімді салым құнын теріс </w:t>
      </w:r>
      <w:r>
        <w:br/>
      </w:r>
      <w:r>
        <w:rPr>
          <w:rFonts w:ascii="Times New Roman"/>
          <w:b w:val="false"/>
          <w:i w:val="false"/>
          <w:color w:val="000000"/>
          <w:sz w:val="28"/>
        </w:rPr>
        <w:t xml:space="preserve">
            түзету түріндегі кірістер. </w:t>
      </w:r>
      <w:r>
        <w:br/>
      </w:r>
      <w:r>
        <w:rPr>
          <w:rFonts w:ascii="Times New Roman"/>
          <w:b w:val="false"/>
          <w:i w:val="false"/>
          <w:color w:val="000000"/>
          <w:sz w:val="28"/>
        </w:rPr>
        <w:t xml:space="preserve">
      Шоттың мақсаты: Осы салымның әділ құнының азаюынан туындаған, өтеу мерзімі бір жылдан астам басқа банктерден тартылған мерзімді салымның есептік (баланстық) құнын теріс түзету түріндегі кіріс сомаларын есепке алу. </w:t>
      </w:r>
      <w:r>
        <w:br/>
      </w:r>
      <w:r>
        <w:rPr>
          <w:rFonts w:ascii="Times New Roman"/>
          <w:b w:val="false"/>
          <w:i w:val="false"/>
          <w:color w:val="000000"/>
          <w:sz w:val="28"/>
        </w:rPr>
        <w:t xml:space="preserve">
      Шоттың кредиті бойынша осы салымның әділ құнының азаюы нәтижесінде туындаған, өтеу мерзімі бір жылдан астам басқа банктерден тартылған мерзімді салымның есептік (баланстық) құнын теріс түзету түріндегі кіріс сомалары жазылады. </w:t>
      </w:r>
      <w:r>
        <w:br/>
      </w:r>
      <w:r>
        <w:rPr>
          <w:rFonts w:ascii="Times New Roman"/>
          <w:b w:val="false"/>
          <w:i w:val="false"/>
          <w:color w:val="000000"/>
          <w:sz w:val="28"/>
        </w:rPr>
        <w:t xml:space="preserve">
      Шоттың дебеті бойынша N 4999 баланстық шотқа кірістер сомалары есептен шығарылады. </w:t>
      </w:r>
    </w:p>
    <w:bookmarkEnd w:id="284"/>
    <w:bookmarkStart w:name="z288" w:id="285"/>
    <w:p>
      <w:pPr>
        <w:spacing w:after="0"/>
        <w:ind w:left="0"/>
        <w:jc w:val="both"/>
      </w:pPr>
      <w:r>
        <w:rPr>
          <w:rFonts w:ascii="Times New Roman"/>
          <w:b w:val="false"/>
          <w:i w:val="false"/>
          <w:color w:val="000000"/>
          <w:sz w:val="28"/>
        </w:rPr>
        <w:t xml:space="preserve">
      4264. Басқа банктерден тартылған шартты салым құнын теріс </w:t>
      </w:r>
      <w:r>
        <w:br/>
      </w:r>
      <w:r>
        <w:rPr>
          <w:rFonts w:ascii="Times New Roman"/>
          <w:b w:val="false"/>
          <w:i w:val="false"/>
          <w:color w:val="000000"/>
          <w:sz w:val="28"/>
        </w:rPr>
        <w:t xml:space="preserve">
            түзету түріндегі кірістер. </w:t>
      </w:r>
      <w:r>
        <w:br/>
      </w:r>
      <w:r>
        <w:rPr>
          <w:rFonts w:ascii="Times New Roman"/>
          <w:b w:val="false"/>
          <w:i w:val="false"/>
          <w:color w:val="000000"/>
          <w:sz w:val="28"/>
        </w:rPr>
        <w:t xml:space="preserve">
      Шоттың мақсаты: Осы салымның әділ құнының азаюынан туындаған, өтеу мерзімі бір жылдан астам басқа банктерден тартылған шартты салымның есептік (баланстық) құнын теріс түзету түріндегі кіріс сомаларын есепке алу. </w:t>
      </w:r>
      <w:r>
        <w:br/>
      </w:r>
      <w:r>
        <w:rPr>
          <w:rFonts w:ascii="Times New Roman"/>
          <w:b w:val="false"/>
          <w:i w:val="false"/>
          <w:color w:val="000000"/>
          <w:sz w:val="28"/>
        </w:rPr>
        <w:t xml:space="preserve">
      Шоттың кредиті бойынша осы салымның әділ құнының азаюы нәтижесінде туындаған, өтеу мерзімі бір жылдан астам басқа банктен тартылған шартты салымның есептік (баланстық) құнын теріс түзету түріндегі кіріс сомалары жазылады. </w:t>
      </w:r>
      <w:r>
        <w:br/>
      </w:r>
      <w:r>
        <w:rPr>
          <w:rFonts w:ascii="Times New Roman"/>
          <w:b w:val="false"/>
          <w:i w:val="false"/>
          <w:color w:val="000000"/>
          <w:sz w:val="28"/>
        </w:rPr>
        <w:t xml:space="preserve">
      Шоттың дебеті бойынша N 4999 баланстық шотқа кірістер сомалары есептен шығарылады. </w:t>
      </w:r>
    </w:p>
    <w:bookmarkEnd w:id="285"/>
    <w:bookmarkStart w:name="z289" w:id="286"/>
    <w:p>
      <w:pPr>
        <w:spacing w:after="0"/>
        <w:ind w:left="0"/>
        <w:jc w:val="both"/>
      </w:pPr>
      <w:r>
        <w:rPr>
          <w:rFonts w:ascii="Times New Roman"/>
          <w:b w:val="false"/>
          <w:i w:val="false"/>
          <w:color w:val="000000"/>
          <w:sz w:val="28"/>
        </w:rPr>
        <w:t xml:space="preserve">
      4265. Банктің, кредиттік серіктестіктің және ипотекалық компанияның міндеттемелерін қамтамасыз ету болып табылатын салым бойынша (кепілзат, кепіл, кепілдеме) сыйақыны алуға байланысты кірістер. </w:t>
      </w:r>
      <w:r>
        <w:br/>
      </w:r>
      <w:r>
        <w:rPr>
          <w:rFonts w:ascii="Times New Roman"/>
          <w:b w:val="false"/>
          <w:i w:val="false"/>
          <w:color w:val="000000"/>
          <w:sz w:val="28"/>
        </w:rPr>
        <w:t xml:space="preserve">
      Шоттың мақсаты: Басқа банкке орналастырылған және банктің, кредиттік серіктестіктің және ипотекалық компанияның міндеттемелерін қамтамасыз ету болып табылатын салым бойынша (кепілзат, кепіл, кепілдеме) есептелген кірістер сомаларын есепке алу. </w:t>
      </w:r>
      <w:r>
        <w:br/>
      </w:r>
      <w:r>
        <w:rPr>
          <w:rFonts w:ascii="Times New Roman"/>
          <w:b w:val="false"/>
          <w:i w:val="false"/>
          <w:color w:val="000000"/>
          <w:sz w:val="28"/>
        </w:rPr>
        <w:t xml:space="preserve">
      Шоттың кредиті бойынша Басқа банкке орналастырылған және банктің, кредиттік серіктестіктің және ипотекалық компанияның міндеттемелерін қамтамасыз ету болып табылатын салым бойынша (кепілзат, кепіл, кепілдеме) есептелген кірістер сомасы жазылады. </w:t>
      </w:r>
      <w:r>
        <w:br/>
      </w:r>
      <w:r>
        <w:rPr>
          <w:rFonts w:ascii="Times New Roman"/>
          <w:b w:val="false"/>
          <w:i w:val="false"/>
          <w:color w:val="000000"/>
          <w:sz w:val="28"/>
        </w:rPr>
        <w:t xml:space="preserve">
      Шоттың дебеті бойынша N 4999 баланстық шотқа кірістер сомалары есептен шығарылады."; </w:t>
      </w:r>
    </w:p>
    <w:bookmarkEnd w:id="286"/>
    <w:bookmarkStart w:name="z290" w:id="287"/>
    <w:p>
      <w:pPr>
        <w:spacing w:after="0"/>
        <w:ind w:left="0"/>
        <w:jc w:val="both"/>
      </w:pPr>
      <w:r>
        <w:rPr>
          <w:rFonts w:ascii="Times New Roman"/>
          <w:b w:val="false"/>
          <w:i w:val="false"/>
          <w:color w:val="000000"/>
          <w:sz w:val="28"/>
        </w:rPr>
        <w:t xml:space="preserve">
      4302 шотының сипаттамасынан кейін мынадай редакциядағы 4303 шотының сипаттамасымен толықтырылсын: </w:t>
      </w:r>
      <w:r>
        <w:br/>
      </w:r>
      <w:r>
        <w:rPr>
          <w:rFonts w:ascii="Times New Roman"/>
          <w:b w:val="false"/>
          <w:i w:val="false"/>
          <w:color w:val="000000"/>
          <w:sz w:val="28"/>
        </w:rPr>
        <w:t xml:space="preserve">
      "4303. Басқа банктерге берілген овернайт заемдары бойынша </w:t>
      </w:r>
      <w:r>
        <w:br/>
      </w:r>
      <w:r>
        <w:rPr>
          <w:rFonts w:ascii="Times New Roman"/>
          <w:b w:val="false"/>
          <w:i w:val="false"/>
          <w:color w:val="000000"/>
          <w:sz w:val="28"/>
        </w:rPr>
        <w:t xml:space="preserve">
             сыйақыны алуға байланысты кірістер. </w:t>
      </w:r>
      <w:r>
        <w:br/>
      </w:r>
      <w:r>
        <w:rPr>
          <w:rFonts w:ascii="Times New Roman"/>
          <w:b w:val="false"/>
          <w:i w:val="false"/>
          <w:color w:val="000000"/>
          <w:sz w:val="28"/>
        </w:rPr>
        <w:t xml:space="preserve">
      Шоттың мақсаты: Басқа банктерге берілген овернайт заемдары бойынша сыйақыны алуға байланысты кірістер сомаларын есепке алу. </w:t>
      </w:r>
      <w:r>
        <w:br/>
      </w:r>
      <w:r>
        <w:rPr>
          <w:rFonts w:ascii="Times New Roman"/>
          <w:b w:val="false"/>
          <w:i w:val="false"/>
          <w:color w:val="000000"/>
          <w:sz w:val="28"/>
        </w:rPr>
        <w:t xml:space="preserve">
      Шоттың кредиті бойынша басқа банкке берілген овернайт заемдары бойынша сыйақыны алуға байланысты кірістер сомасы жазылады. </w:t>
      </w:r>
      <w:r>
        <w:br/>
      </w:r>
      <w:r>
        <w:rPr>
          <w:rFonts w:ascii="Times New Roman"/>
          <w:b w:val="false"/>
          <w:i w:val="false"/>
          <w:color w:val="000000"/>
          <w:sz w:val="28"/>
        </w:rPr>
        <w:t xml:space="preserve">
      Шоттың дебеті бойынша N 4999 баланстық шотқа кірістер сомалары есептен шығарылады."; </w:t>
      </w:r>
    </w:p>
    <w:bookmarkEnd w:id="287"/>
    <w:bookmarkStart w:name="z291" w:id="288"/>
    <w:p>
      <w:pPr>
        <w:spacing w:after="0"/>
        <w:ind w:left="0"/>
        <w:jc w:val="both"/>
      </w:pPr>
      <w:r>
        <w:rPr>
          <w:rFonts w:ascii="Times New Roman"/>
          <w:b w:val="false"/>
          <w:i w:val="false"/>
          <w:color w:val="000000"/>
          <w:sz w:val="28"/>
        </w:rPr>
        <w:t xml:space="preserve">
      4306 шотының сипаттамасының екінші және үшінші абзацтарында "берген заемдар" деген сөздер "берілген заемдар" деген сөздермен ауыстырылсын; </w:t>
      </w:r>
    </w:p>
    <w:bookmarkEnd w:id="288"/>
    <w:bookmarkStart w:name="z292" w:id="289"/>
    <w:p>
      <w:pPr>
        <w:spacing w:after="0"/>
        <w:ind w:left="0"/>
        <w:jc w:val="both"/>
      </w:pPr>
      <w:r>
        <w:rPr>
          <w:rFonts w:ascii="Times New Roman"/>
          <w:b w:val="false"/>
          <w:i w:val="false"/>
          <w:color w:val="000000"/>
          <w:sz w:val="28"/>
        </w:rPr>
        <w:t xml:space="preserve">
      4306 шотының сипаттамасынан кейін мынадай редакциядағы 4310, 4311, 4321, 4322, 4323, 4324, 4325 және 4326 шоттарының сипаттамаларымен толықтырылсын: </w:t>
      </w:r>
      <w:r>
        <w:br/>
      </w:r>
      <w:r>
        <w:rPr>
          <w:rFonts w:ascii="Times New Roman"/>
          <w:b w:val="false"/>
          <w:i w:val="false"/>
          <w:color w:val="000000"/>
          <w:sz w:val="28"/>
        </w:rPr>
        <w:t xml:space="preserve">
      "4310. Басқа банктерге берілген заем құнын оң түзету </w:t>
      </w:r>
      <w:r>
        <w:br/>
      </w:r>
      <w:r>
        <w:rPr>
          <w:rFonts w:ascii="Times New Roman"/>
          <w:b w:val="false"/>
          <w:i w:val="false"/>
          <w:color w:val="000000"/>
          <w:sz w:val="28"/>
        </w:rPr>
        <w:t xml:space="preserve">
             түріндегі кірістер. </w:t>
      </w:r>
      <w:r>
        <w:br/>
      </w:r>
      <w:r>
        <w:rPr>
          <w:rFonts w:ascii="Times New Roman"/>
          <w:b w:val="false"/>
          <w:i w:val="false"/>
          <w:color w:val="000000"/>
          <w:sz w:val="28"/>
        </w:rPr>
        <w:t xml:space="preserve">
      Шоттың мақсаты: Осы заемның әділ құнының ұлғаюы нәтижесінде туындаған, өтеу мерзімі бір жылдан астам басқа банктерге берілген заемның есептік (баланстық) құнын оң түзету түріндегі кіріс сомаларын есепке алу. </w:t>
      </w:r>
      <w:r>
        <w:br/>
      </w:r>
      <w:r>
        <w:rPr>
          <w:rFonts w:ascii="Times New Roman"/>
          <w:b w:val="false"/>
          <w:i w:val="false"/>
          <w:color w:val="000000"/>
          <w:sz w:val="28"/>
        </w:rPr>
        <w:t xml:space="preserve">
      Шоттың кредиті бойынша Осы заемның әділ құнының ұлғаюы нәтижесінде туындаған, өтеу мерзімі бір жылдан астам басқа банктерге берілген заемның есептік (баланстық) құнын оң түзету түріндегі кіріс сомалары жазылады. </w:t>
      </w:r>
      <w:r>
        <w:br/>
      </w:r>
      <w:r>
        <w:rPr>
          <w:rFonts w:ascii="Times New Roman"/>
          <w:b w:val="false"/>
          <w:i w:val="false"/>
          <w:color w:val="000000"/>
          <w:sz w:val="28"/>
        </w:rPr>
        <w:t xml:space="preserve">
      Шоттың дебеті бойынша N 4999 баланстық шотқа кірістер сомалары есептен шығарылады. </w:t>
      </w:r>
    </w:p>
    <w:bookmarkEnd w:id="289"/>
    <w:bookmarkStart w:name="z293" w:id="290"/>
    <w:p>
      <w:pPr>
        <w:spacing w:after="0"/>
        <w:ind w:left="0"/>
        <w:jc w:val="both"/>
      </w:pPr>
      <w:r>
        <w:rPr>
          <w:rFonts w:ascii="Times New Roman"/>
          <w:b w:val="false"/>
          <w:i w:val="false"/>
          <w:color w:val="000000"/>
          <w:sz w:val="28"/>
        </w:rPr>
        <w:t xml:space="preserve">
      4311. Басқа банктерден алынған заем құнын теріс түзету </w:t>
      </w:r>
      <w:r>
        <w:br/>
      </w:r>
      <w:r>
        <w:rPr>
          <w:rFonts w:ascii="Times New Roman"/>
          <w:b w:val="false"/>
          <w:i w:val="false"/>
          <w:color w:val="000000"/>
          <w:sz w:val="28"/>
        </w:rPr>
        <w:t xml:space="preserve">
            түріндегі кірістер. </w:t>
      </w:r>
      <w:r>
        <w:br/>
      </w:r>
      <w:r>
        <w:rPr>
          <w:rFonts w:ascii="Times New Roman"/>
          <w:b w:val="false"/>
          <w:i w:val="false"/>
          <w:color w:val="000000"/>
          <w:sz w:val="28"/>
        </w:rPr>
        <w:t xml:space="preserve">
      Шоттың мақсаты: Осы заемның әділ құнының төмендеуі нәтижесінде туындаған, өтеу мерзімі бір жылдан астам басқа банктерден алынған заемның есептік (баланстық) құнын теріс түзету түріндегі кіріс сомаларын есепке алу. </w:t>
      </w:r>
      <w:r>
        <w:br/>
      </w:r>
      <w:r>
        <w:rPr>
          <w:rFonts w:ascii="Times New Roman"/>
          <w:b w:val="false"/>
          <w:i w:val="false"/>
          <w:color w:val="000000"/>
          <w:sz w:val="28"/>
        </w:rPr>
        <w:t xml:space="preserve">
      Шоттың кредиті бойынша осы заемның әділ құнының төмендеуі нәтижесінде туындаған, өтеу мерзімі бір жылдан астам басқа банктерден алынған заемның есептік (баланстық) құнын теріс түзету түріндегі кіріс сомалары жазылады. </w:t>
      </w:r>
      <w:r>
        <w:br/>
      </w:r>
      <w:r>
        <w:rPr>
          <w:rFonts w:ascii="Times New Roman"/>
          <w:b w:val="false"/>
          <w:i w:val="false"/>
          <w:color w:val="000000"/>
          <w:sz w:val="28"/>
        </w:rPr>
        <w:t xml:space="preserve">
      Шоттың дебеті бойынша N 4999 баланстық шотқа кірістер сомалары есептен шығарылады. </w:t>
      </w:r>
    </w:p>
    <w:bookmarkEnd w:id="290"/>
    <w:bookmarkStart w:name="z294" w:id="291"/>
    <w:p>
      <w:pPr>
        <w:spacing w:after="0"/>
        <w:ind w:left="0"/>
        <w:jc w:val="both"/>
      </w:pPr>
      <w:r>
        <w:rPr>
          <w:rFonts w:ascii="Times New Roman"/>
          <w:b w:val="false"/>
          <w:i w:val="false"/>
          <w:color w:val="000000"/>
          <w:sz w:val="28"/>
        </w:rPr>
        <w:t xml:space="preserve">
      4321. Банк операцияларының жекелеген түрлерін жүзеге асыратын </w:t>
      </w:r>
      <w:r>
        <w:br/>
      </w:r>
      <w:r>
        <w:rPr>
          <w:rFonts w:ascii="Times New Roman"/>
          <w:b w:val="false"/>
          <w:i w:val="false"/>
          <w:color w:val="000000"/>
          <w:sz w:val="28"/>
        </w:rPr>
        <w:t xml:space="preserve">
            ұйымдарға берілген овердрафт заемдары бойынша сыйақыны </w:t>
      </w:r>
      <w:r>
        <w:br/>
      </w:r>
      <w:r>
        <w:rPr>
          <w:rFonts w:ascii="Times New Roman"/>
          <w:b w:val="false"/>
          <w:i w:val="false"/>
          <w:color w:val="000000"/>
          <w:sz w:val="28"/>
        </w:rPr>
        <w:t xml:space="preserve">
            алуға байланысты кірістер. </w:t>
      </w:r>
      <w:r>
        <w:br/>
      </w:r>
      <w:r>
        <w:rPr>
          <w:rFonts w:ascii="Times New Roman"/>
          <w:b w:val="false"/>
          <w:i w:val="false"/>
          <w:color w:val="000000"/>
          <w:sz w:val="28"/>
        </w:rPr>
        <w:t xml:space="preserve">
      Шоттың мақсаты: Банк операцияларының жекелеген түрлерін жүзеге асыратын ұйымдарға берілген овердрафт заемдары бойынша сыйақыны алуға байланысты кірістер сомаларын есепке алу. </w:t>
      </w:r>
      <w:r>
        <w:br/>
      </w:r>
      <w:r>
        <w:rPr>
          <w:rFonts w:ascii="Times New Roman"/>
          <w:b w:val="false"/>
          <w:i w:val="false"/>
          <w:color w:val="000000"/>
          <w:sz w:val="28"/>
        </w:rPr>
        <w:t xml:space="preserve">
      Шоттың кредиті бойынша банк операцияларының жекелеген түрлерін жүзеге асыратын ұйымдарға берілген овердрафт заемдары бойынша сыйақыны алуға байланысты кірістер сомасы жазылады. </w:t>
      </w:r>
      <w:r>
        <w:br/>
      </w:r>
      <w:r>
        <w:rPr>
          <w:rFonts w:ascii="Times New Roman"/>
          <w:b w:val="false"/>
          <w:i w:val="false"/>
          <w:color w:val="000000"/>
          <w:sz w:val="28"/>
        </w:rPr>
        <w:t xml:space="preserve">
      Шоттың дебеті бойынша N 4999 баланстық шотқа кірістер сомалары есептен шығарылады. </w:t>
      </w:r>
    </w:p>
    <w:bookmarkEnd w:id="291"/>
    <w:bookmarkStart w:name="z295" w:id="292"/>
    <w:p>
      <w:pPr>
        <w:spacing w:after="0"/>
        <w:ind w:left="0"/>
        <w:jc w:val="both"/>
      </w:pPr>
      <w:r>
        <w:rPr>
          <w:rFonts w:ascii="Times New Roman"/>
          <w:b w:val="false"/>
          <w:i w:val="false"/>
          <w:color w:val="000000"/>
          <w:sz w:val="28"/>
        </w:rPr>
        <w:t xml:space="preserve">
      4322. Банк операцияларының жекелеген түрлерін жүзеге асыратын </w:t>
      </w:r>
      <w:r>
        <w:br/>
      </w:r>
      <w:r>
        <w:rPr>
          <w:rFonts w:ascii="Times New Roman"/>
          <w:b w:val="false"/>
          <w:i w:val="false"/>
          <w:color w:val="000000"/>
          <w:sz w:val="28"/>
        </w:rPr>
        <w:t xml:space="preserve">
            ұйымдарға берілген қысқа мерзімді заемдар бойынша </w:t>
      </w:r>
      <w:r>
        <w:br/>
      </w:r>
      <w:r>
        <w:rPr>
          <w:rFonts w:ascii="Times New Roman"/>
          <w:b w:val="false"/>
          <w:i w:val="false"/>
          <w:color w:val="000000"/>
          <w:sz w:val="28"/>
        </w:rPr>
        <w:t xml:space="preserve">
            сыйақыны алуға байланысты кірістер. </w:t>
      </w:r>
      <w:r>
        <w:br/>
      </w:r>
      <w:r>
        <w:rPr>
          <w:rFonts w:ascii="Times New Roman"/>
          <w:b w:val="false"/>
          <w:i w:val="false"/>
          <w:color w:val="000000"/>
          <w:sz w:val="28"/>
        </w:rPr>
        <w:t xml:space="preserve">
      Шоттың мақсаты: Банк операцияларының жекелеген түрлерін жүзеге асыратын ұйымдарға берілген қысқа мерзімді заемдар бойынша сыйақыны алуға байланысты кірістер сомаларын есепке алу. </w:t>
      </w:r>
      <w:r>
        <w:br/>
      </w:r>
      <w:r>
        <w:rPr>
          <w:rFonts w:ascii="Times New Roman"/>
          <w:b w:val="false"/>
          <w:i w:val="false"/>
          <w:color w:val="000000"/>
          <w:sz w:val="28"/>
        </w:rPr>
        <w:t xml:space="preserve">
      Шоттың кредиті бойынша банк операцияларының жекелеген түрлерін жүзеге асыратын ұйымдарға берілген қысқа мерзімді заемдар бойынша сыйақыны алуға байланысты кірістер сомасы жазылады. </w:t>
      </w:r>
      <w:r>
        <w:br/>
      </w:r>
      <w:r>
        <w:rPr>
          <w:rFonts w:ascii="Times New Roman"/>
          <w:b w:val="false"/>
          <w:i w:val="false"/>
          <w:color w:val="000000"/>
          <w:sz w:val="28"/>
        </w:rPr>
        <w:t xml:space="preserve">
      Шоттың дебеті бойынша N 4999 баланстық шотқа кірістер сомалары есептен шығарылады. </w:t>
      </w:r>
    </w:p>
    <w:bookmarkEnd w:id="292"/>
    <w:bookmarkStart w:name="z296" w:id="293"/>
    <w:p>
      <w:pPr>
        <w:spacing w:after="0"/>
        <w:ind w:left="0"/>
        <w:jc w:val="both"/>
      </w:pPr>
      <w:r>
        <w:rPr>
          <w:rFonts w:ascii="Times New Roman"/>
          <w:b w:val="false"/>
          <w:i w:val="false"/>
          <w:color w:val="000000"/>
          <w:sz w:val="28"/>
        </w:rPr>
        <w:t xml:space="preserve">
      4323. Банк операцияларының жекелеген түрлерін жүзеге асыратын </w:t>
      </w:r>
      <w:r>
        <w:br/>
      </w:r>
      <w:r>
        <w:rPr>
          <w:rFonts w:ascii="Times New Roman"/>
          <w:b w:val="false"/>
          <w:i w:val="false"/>
          <w:color w:val="000000"/>
          <w:sz w:val="28"/>
        </w:rPr>
        <w:t xml:space="preserve">
            ұйымдарға берілген ұзақ мерзімді заемдар бойынша </w:t>
      </w:r>
      <w:r>
        <w:br/>
      </w:r>
      <w:r>
        <w:rPr>
          <w:rFonts w:ascii="Times New Roman"/>
          <w:b w:val="false"/>
          <w:i w:val="false"/>
          <w:color w:val="000000"/>
          <w:sz w:val="28"/>
        </w:rPr>
        <w:t xml:space="preserve">
            сыйақыны алуға байланысты кірістер. </w:t>
      </w:r>
      <w:r>
        <w:br/>
      </w:r>
      <w:r>
        <w:rPr>
          <w:rFonts w:ascii="Times New Roman"/>
          <w:b w:val="false"/>
          <w:i w:val="false"/>
          <w:color w:val="000000"/>
          <w:sz w:val="28"/>
        </w:rPr>
        <w:t xml:space="preserve">
      Шоттың мақсаты: Банк операцияларының жекелеген түрлерін жүзеге асыратын ұйымдарға берілген ұзақ мерзімді заемдар бойынша сыйақыны алуға байланысты кірістер сомаларын есепке алу. </w:t>
      </w:r>
      <w:r>
        <w:br/>
      </w:r>
      <w:r>
        <w:rPr>
          <w:rFonts w:ascii="Times New Roman"/>
          <w:b w:val="false"/>
          <w:i w:val="false"/>
          <w:color w:val="000000"/>
          <w:sz w:val="28"/>
        </w:rPr>
        <w:t xml:space="preserve">
      Шоттың кредиті бойынша банк операцияларының жекелеген түрлерін жүзеге асыратын ұйымдарға берілген ұзақ мерзімді заемдар бойынша сыйақыны алуға байланысты кірістер сомасы жазылады. </w:t>
      </w:r>
      <w:r>
        <w:br/>
      </w:r>
      <w:r>
        <w:rPr>
          <w:rFonts w:ascii="Times New Roman"/>
          <w:b w:val="false"/>
          <w:i w:val="false"/>
          <w:color w:val="000000"/>
          <w:sz w:val="28"/>
        </w:rPr>
        <w:t xml:space="preserve">
      Шоттың дебеті бойынша N 4999 баланстық шотқа кірістер сомалары есептен шығарылады. </w:t>
      </w:r>
    </w:p>
    <w:bookmarkEnd w:id="293"/>
    <w:bookmarkStart w:name="z297" w:id="294"/>
    <w:p>
      <w:pPr>
        <w:spacing w:after="0"/>
        <w:ind w:left="0"/>
        <w:jc w:val="both"/>
      </w:pPr>
      <w:r>
        <w:rPr>
          <w:rFonts w:ascii="Times New Roman"/>
          <w:b w:val="false"/>
          <w:i w:val="false"/>
          <w:color w:val="000000"/>
          <w:sz w:val="28"/>
        </w:rPr>
        <w:t xml:space="preserve">
      4324. Банк операцияларының жекелеген түрлерін жүзеге асыратын </w:t>
      </w:r>
      <w:r>
        <w:br/>
      </w:r>
      <w:r>
        <w:rPr>
          <w:rFonts w:ascii="Times New Roman"/>
          <w:b w:val="false"/>
          <w:i w:val="false"/>
          <w:color w:val="000000"/>
          <w:sz w:val="28"/>
        </w:rPr>
        <w:t xml:space="preserve">
            ұйымдарға берілген заем құнын оң түзету түріндегі </w:t>
      </w:r>
      <w:r>
        <w:br/>
      </w:r>
      <w:r>
        <w:rPr>
          <w:rFonts w:ascii="Times New Roman"/>
          <w:b w:val="false"/>
          <w:i w:val="false"/>
          <w:color w:val="000000"/>
          <w:sz w:val="28"/>
        </w:rPr>
        <w:t xml:space="preserve">
            кірістер. </w:t>
      </w:r>
      <w:r>
        <w:br/>
      </w:r>
      <w:r>
        <w:rPr>
          <w:rFonts w:ascii="Times New Roman"/>
          <w:b w:val="false"/>
          <w:i w:val="false"/>
          <w:color w:val="000000"/>
          <w:sz w:val="28"/>
        </w:rPr>
        <w:t xml:space="preserve">
      Шоттың мақсаты: Осы заемның әділ құнының ұлғаюы нәтижесінде туындаған, өтеу мерзімі бір жылдан астам банк операцияларының жекелеген түрлерін жүзеге асыратын ұйымдарға берілген заемның есептік (баланстық) құнын оң түзету түріндегі кіріс сомаларын есепке алу. </w:t>
      </w:r>
      <w:r>
        <w:br/>
      </w:r>
      <w:r>
        <w:rPr>
          <w:rFonts w:ascii="Times New Roman"/>
          <w:b w:val="false"/>
          <w:i w:val="false"/>
          <w:color w:val="000000"/>
          <w:sz w:val="28"/>
        </w:rPr>
        <w:t xml:space="preserve">
      Шоттың кредиті бойынша осы заемның әділ құнының ұлғаюы нәтижесінде туындаған, өтеу мерзімі бір жылдан астам банк операцияларының жекелеген түрлерін жүзеге асыратын ұйымдарға берілген заемның есептік (баланстық) құнын оң түзету түріндегі кіріс сомасы жазылады. </w:t>
      </w:r>
      <w:r>
        <w:br/>
      </w:r>
      <w:r>
        <w:rPr>
          <w:rFonts w:ascii="Times New Roman"/>
          <w:b w:val="false"/>
          <w:i w:val="false"/>
          <w:color w:val="000000"/>
          <w:sz w:val="28"/>
        </w:rPr>
        <w:t xml:space="preserve">
      Шоттың дебеті бойынша N 4999 баланстық шотқа кірістер сомалары есептен шығарылады. </w:t>
      </w:r>
    </w:p>
    <w:bookmarkEnd w:id="294"/>
    <w:bookmarkStart w:name="z298" w:id="295"/>
    <w:p>
      <w:pPr>
        <w:spacing w:after="0"/>
        <w:ind w:left="0"/>
        <w:jc w:val="both"/>
      </w:pPr>
      <w:r>
        <w:rPr>
          <w:rFonts w:ascii="Times New Roman"/>
          <w:b w:val="false"/>
          <w:i w:val="false"/>
          <w:color w:val="000000"/>
          <w:sz w:val="28"/>
        </w:rPr>
        <w:t xml:space="preserve">
      4325. Банк операцияларының жекелеген түрлерін жүзеге асыратын ұйымдардан алынған заем құнын теріс түзету түріндегі кірістер. </w:t>
      </w:r>
      <w:r>
        <w:br/>
      </w:r>
      <w:r>
        <w:rPr>
          <w:rFonts w:ascii="Times New Roman"/>
          <w:b w:val="false"/>
          <w:i w:val="false"/>
          <w:color w:val="000000"/>
          <w:sz w:val="28"/>
        </w:rPr>
        <w:t xml:space="preserve">
      Шоттың мақсаты: Осы заемның әділ құнының төмендеуі нәтижесінде туындаған, өтеу мерзімі бір жылдан астам банк операцияларының жекелеген түрлерін жүзеге асыратын ұйымдардан алынған заемның есептік (баланстық) құнын теріс түзету түріндегі кіріс сомаларын есепке алу. </w:t>
      </w:r>
      <w:r>
        <w:br/>
      </w:r>
      <w:r>
        <w:rPr>
          <w:rFonts w:ascii="Times New Roman"/>
          <w:b w:val="false"/>
          <w:i w:val="false"/>
          <w:color w:val="000000"/>
          <w:sz w:val="28"/>
        </w:rPr>
        <w:t xml:space="preserve">
      Шоттың кредиті бойынша осы заемның әділ құнының төмендеуі нәтижесінде туындаған, өтеу мерзімі бір жылдан астам банк операцияларының жекелеген түрлерін жүзеге асыратын ұйымдардан алынған заемның есептік (баланстық) құнын теріс түзету түріндегі кіріс сомасы жазылады. </w:t>
      </w:r>
      <w:r>
        <w:br/>
      </w:r>
      <w:r>
        <w:rPr>
          <w:rFonts w:ascii="Times New Roman"/>
          <w:b w:val="false"/>
          <w:i w:val="false"/>
          <w:color w:val="000000"/>
          <w:sz w:val="28"/>
        </w:rPr>
        <w:t xml:space="preserve">
      Шоттың дебеті бойынша N 4999 баланстық шотқа кірістер сомалары есептен шығарылады. </w:t>
      </w:r>
    </w:p>
    <w:bookmarkEnd w:id="295"/>
    <w:bookmarkStart w:name="z299" w:id="296"/>
    <w:p>
      <w:pPr>
        <w:spacing w:after="0"/>
        <w:ind w:left="0"/>
        <w:jc w:val="both"/>
      </w:pPr>
      <w:r>
        <w:rPr>
          <w:rFonts w:ascii="Times New Roman"/>
          <w:b w:val="false"/>
          <w:i w:val="false"/>
          <w:color w:val="000000"/>
          <w:sz w:val="28"/>
        </w:rPr>
        <w:t xml:space="preserve">
      4326. Банк операцияларының жекелеген түрлерін жүзеге асыратын </w:t>
      </w:r>
      <w:r>
        <w:br/>
      </w:r>
      <w:r>
        <w:rPr>
          <w:rFonts w:ascii="Times New Roman"/>
          <w:b w:val="false"/>
          <w:i w:val="false"/>
          <w:color w:val="000000"/>
          <w:sz w:val="28"/>
        </w:rPr>
        <w:t xml:space="preserve">
            ұйымдарға берілген қаржы лизингі бойынша сыйақыны алуға </w:t>
      </w:r>
      <w:r>
        <w:br/>
      </w:r>
      <w:r>
        <w:rPr>
          <w:rFonts w:ascii="Times New Roman"/>
          <w:b w:val="false"/>
          <w:i w:val="false"/>
          <w:color w:val="000000"/>
          <w:sz w:val="28"/>
        </w:rPr>
        <w:t xml:space="preserve">
            байланысты кірістер. </w:t>
      </w:r>
      <w:r>
        <w:br/>
      </w:r>
      <w:r>
        <w:rPr>
          <w:rFonts w:ascii="Times New Roman"/>
          <w:b w:val="false"/>
          <w:i w:val="false"/>
          <w:color w:val="000000"/>
          <w:sz w:val="28"/>
        </w:rPr>
        <w:t xml:space="preserve">
      Шоттың мақсаты: Банк операцияларының жекелеген түрлерін жүзеге асыратын ұйымдарға берілген қаржы лизингі бойынша сыйақыны алуға байланысты кірістер сомаларын есепке алу. </w:t>
      </w:r>
      <w:r>
        <w:br/>
      </w:r>
      <w:r>
        <w:rPr>
          <w:rFonts w:ascii="Times New Roman"/>
          <w:b w:val="false"/>
          <w:i w:val="false"/>
          <w:color w:val="000000"/>
          <w:sz w:val="28"/>
        </w:rPr>
        <w:t xml:space="preserve">
      Шоттың кредиті бойынша Банк операцияларының жекелеген түрлерін жүзеге асыратын ұйымға берілген қаржы лизингі бойынша сыйақыны алуға байланысты кірістер сомаcы жазылады. </w:t>
      </w:r>
      <w:r>
        <w:br/>
      </w:r>
      <w:r>
        <w:rPr>
          <w:rFonts w:ascii="Times New Roman"/>
          <w:b w:val="false"/>
          <w:i w:val="false"/>
          <w:color w:val="000000"/>
          <w:sz w:val="28"/>
        </w:rPr>
        <w:t xml:space="preserve">
      Шоттың дебеті бойынша N 4999 баланстық шотқа кірістер сомалары есептен шығарылады."; </w:t>
      </w:r>
    </w:p>
    <w:bookmarkEnd w:id="296"/>
    <w:bookmarkStart w:name="z300" w:id="297"/>
    <w:p>
      <w:pPr>
        <w:spacing w:after="0"/>
        <w:ind w:left="0"/>
        <w:jc w:val="both"/>
      </w:pPr>
      <w:r>
        <w:rPr>
          <w:rFonts w:ascii="Times New Roman"/>
          <w:b w:val="false"/>
          <w:i w:val="false"/>
          <w:color w:val="000000"/>
          <w:sz w:val="28"/>
        </w:rPr>
        <w:t xml:space="preserve">
      4349 шотының сипаттамасындағы "4349" деген нөмір "4309" деген нөмірмен ауыстырылсын; </w:t>
      </w:r>
    </w:p>
    <w:bookmarkEnd w:id="297"/>
    <w:bookmarkStart w:name="z301" w:id="298"/>
    <w:p>
      <w:pPr>
        <w:spacing w:after="0"/>
        <w:ind w:left="0"/>
        <w:jc w:val="both"/>
      </w:pPr>
      <w:r>
        <w:rPr>
          <w:rFonts w:ascii="Times New Roman"/>
          <w:b w:val="false"/>
          <w:i w:val="false"/>
          <w:color w:val="000000"/>
          <w:sz w:val="28"/>
        </w:rPr>
        <w:t xml:space="preserve">
      4405 шотының сипаттамасында: </w:t>
      </w:r>
      <w:r>
        <w:br/>
      </w:r>
      <w:r>
        <w:rPr>
          <w:rFonts w:ascii="Times New Roman"/>
          <w:b w:val="false"/>
          <w:i w:val="false"/>
          <w:color w:val="000000"/>
          <w:sz w:val="28"/>
        </w:rPr>
        <w:t xml:space="preserve">
      екінші абзацтағы "клиенттердің банк ескерген вексельдері" деген сөздер "клиенттердің ескерілген вексельдері" деген сөздермен ауыстырылсын; </w:t>
      </w:r>
      <w:r>
        <w:br/>
      </w:r>
      <w:r>
        <w:rPr>
          <w:rFonts w:ascii="Times New Roman"/>
          <w:b w:val="false"/>
          <w:i w:val="false"/>
          <w:color w:val="000000"/>
          <w:sz w:val="28"/>
        </w:rPr>
        <w:t xml:space="preserve">
      үшінші абзацтағы "клиенттің банк ескерген вексельдері" деген сөздер "клиенттің ескерілген вексельдері" деген сөздермен ауыстырылсын; </w:t>
      </w:r>
    </w:p>
    <w:bookmarkEnd w:id="298"/>
    <w:bookmarkStart w:name="z302" w:id="299"/>
    <w:p>
      <w:pPr>
        <w:spacing w:after="0"/>
        <w:ind w:left="0"/>
        <w:jc w:val="both"/>
      </w:pPr>
      <w:r>
        <w:rPr>
          <w:rFonts w:ascii="Times New Roman"/>
          <w:b w:val="false"/>
          <w:i w:val="false"/>
          <w:color w:val="000000"/>
          <w:sz w:val="28"/>
        </w:rPr>
        <w:t xml:space="preserve">
      4405 шотының сипаттамасынан кейін мынадай редакциядағы 4407 шотының сипаттамасымен толықтырылсын: </w:t>
      </w:r>
      <w:r>
        <w:br/>
      </w:r>
      <w:r>
        <w:rPr>
          <w:rFonts w:ascii="Times New Roman"/>
          <w:b w:val="false"/>
          <w:i w:val="false"/>
          <w:color w:val="000000"/>
          <w:sz w:val="28"/>
        </w:rPr>
        <w:t xml:space="preserve">
      "4407. Клиенттерге факторинг бойынша сыйақыны алуға </w:t>
      </w:r>
      <w:r>
        <w:br/>
      </w:r>
      <w:r>
        <w:rPr>
          <w:rFonts w:ascii="Times New Roman"/>
          <w:b w:val="false"/>
          <w:i w:val="false"/>
          <w:color w:val="000000"/>
          <w:sz w:val="28"/>
        </w:rPr>
        <w:t xml:space="preserve">
             байланысты кірістер. </w:t>
      </w:r>
      <w:r>
        <w:br/>
      </w:r>
      <w:r>
        <w:rPr>
          <w:rFonts w:ascii="Times New Roman"/>
          <w:b w:val="false"/>
          <w:i w:val="false"/>
          <w:color w:val="000000"/>
          <w:sz w:val="28"/>
        </w:rPr>
        <w:t xml:space="preserve">
      Шоттың мақсаты: Клиенттерге факторинг бойынша сыйақыны алуға байланысты кірістер сомаларын есепке алу. </w:t>
      </w:r>
      <w:r>
        <w:br/>
      </w:r>
      <w:r>
        <w:rPr>
          <w:rFonts w:ascii="Times New Roman"/>
          <w:b w:val="false"/>
          <w:i w:val="false"/>
          <w:color w:val="000000"/>
          <w:sz w:val="28"/>
        </w:rPr>
        <w:t xml:space="preserve">
      Шоттың кредиті бойынша клиентке факторинг бойынша сыйақыны алуға байланысты кірістер сомасы жазылады. </w:t>
      </w:r>
      <w:r>
        <w:br/>
      </w:r>
      <w:r>
        <w:rPr>
          <w:rFonts w:ascii="Times New Roman"/>
          <w:b w:val="false"/>
          <w:i w:val="false"/>
          <w:color w:val="000000"/>
          <w:sz w:val="28"/>
        </w:rPr>
        <w:t xml:space="preserve">
      Шоттың дебеті бойынша N 4999 баланстық шотқа кірістер сомалары есептен шығарылады."; </w:t>
      </w:r>
    </w:p>
    <w:bookmarkEnd w:id="299"/>
    <w:bookmarkStart w:name="z303" w:id="300"/>
    <w:p>
      <w:pPr>
        <w:spacing w:after="0"/>
        <w:ind w:left="0"/>
        <w:jc w:val="both"/>
      </w:pPr>
      <w:r>
        <w:rPr>
          <w:rFonts w:ascii="Times New Roman"/>
          <w:b w:val="false"/>
          <w:i w:val="false"/>
          <w:color w:val="000000"/>
          <w:sz w:val="28"/>
        </w:rPr>
        <w:t xml:space="preserve">
      4417 шотының сипаттамасының екінші абзацтағы "үш жылдан" деген сөздер "бір жылдан" деген сөздермен ауыстырылсын; </w:t>
      </w:r>
    </w:p>
    <w:bookmarkEnd w:id="300"/>
    <w:bookmarkStart w:name="z304" w:id="301"/>
    <w:p>
      <w:pPr>
        <w:spacing w:after="0"/>
        <w:ind w:left="0"/>
        <w:jc w:val="both"/>
      </w:pPr>
      <w:r>
        <w:rPr>
          <w:rFonts w:ascii="Times New Roman"/>
          <w:b w:val="false"/>
          <w:i w:val="false"/>
          <w:color w:val="000000"/>
          <w:sz w:val="28"/>
        </w:rPr>
        <w:t xml:space="preserve">
      4424 шотының сипаттамасында: </w:t>
      </w:r>
      <w:r>
        <w:br/>
      </w:r>
      <w:r>
        <w:rPr>
          <w:rFonts w:ascii="Times New Roman"/>
          <w:b w:val="false"/>
          <w:i w:val="false"/>
          <w:color w:val="000000"/>
          <w:sz w:val="28"/>
        </w:rPr>
        <w:t xml:space="preserve">
      екінші абзацтағы "берген заемдар бойынша борыштың" деген сөздер "берілген заемдар бойынша борыштың және сыйақының" деген сөздермен ауыстырылсын; </w:t>
      </w:r>
      <w:r>
        <w:br/>
      </w:r>
      <w:r>
        <w:rPr>
          <w:rFonts w:ascii="Times New Roman"/>
          <w:b w:val="false"/>
          <w:i w:val="false"/>
          <w:color w:val="000000"/>
          <w:sz w:val="28"/>
        </w:rPr>
        <w:t xml:space="preserve">
      үшінші абзацтағы "берген заемдар" деген сөздер "берілген заемдар" деген сөздермен ауыстырылсын; </w:t>
      </w:r>
    </w:p>
    <w:bookmarkEnd w:id="301"/>
    <w:bookmarkStart w:name="z305" w:id="302"/>
    <w:p>
      <w:pPr>
        <w:spacing w:after="0"/>
        <w:ind w:left="0"/>
        <w:jc w:val="both"/>
      </w:pPr>
      <w:r>
        <w:rPr>
          <w:rFonts w:ascii="Times New Roman"/>
          <w:b w:val="false"/>
          <w:i w:val="false"/>
          <w:color w:val="000000"/>
          <w:sz w:val="28"/>
        </w:rPr>
        <w:t xml:space="preserve">
      4440, 4449 шоттарының сипаттамаларында "4440" және "4449" нөмірлері тиісінше "4428" және "4429" нөмірлерімен ауыстырылсын; </w:t>
      </w:r>
    </w:p>
    <w:bookmarkEnd w:id="302"/>
    <w:bookmarkStart w:name="z306" w:id="303"/>
    <w:p>
      <w:pPr>
        <w:spacing w:after="0"/>
        <w:ind w:left="0"/>
        <w:jc w:val="both"/>
      </w:pPr>
      <w:r>
        <w:rPr>
          <w:rFonts w:ascii="Times New Roman"/>
          <w:b w:val="false"/>
          <w:i w:val="false"/>
          <w:color w:val="000000"/>
          <w:sz w:val="28"/>
        </w:rPr>
        <w:t xml:space="preserve">
      4429 шотының сипаттамасынан кейін мынадай редакциядағы 4430, 4431, 4432, 4433 және 4445 шоттарының сипаттамаларымен толықтырылсын: </w:t>
      </w:r>
      <w:r>
        <w:br/>
      </w:r>
      <w:r>
        <w:rPr>
          <w:rFonts w:ascii="Times New Roman"/>
          <w:b w:val="false"/>
          <w:i w:val="false"/>
          <w:color w:val="000000"/>
          <w:sz w:val="28"/>
        </w:rPr>
        <w:t xml:space="preserve">
      "4430. Клиенттерге берілген заемның құнын оң түзету түріндегі </w:t>
      </w:r>
      <w:r>
        <w:br/>
      </w:r>
      <w:r>
        <w:rPr>
          <w:rFonts w:ascii="Times New Roman"/>
          <w:b w:val="false"/>
          <w:i w:val="false"/>
          <w:color w:val="000000"/>
          <w:sz w:val="28"/>
        </w:rPr>
        <w:t xml:space="preserve">
            кірістер. </w:t>
      </w:r>
      <w:r>
        <w:br/>
      </w:r>
      <w:r>
        <w:rPr>
          <w:rFonts w:ascii="Times New Roman"/>
          <w:b w:val="false"/>
          <w:i w:val="false"/>
          <w:color w:val="000000"/>
          <w:sz w:val="28"/>
        </w:rPr>
        <w:t xml:space="preserve">
      Шоттың мақсаты: Осы заемның әділ құнының ұлғаюы нәтижесінде туындаған, өтеу мерзімі бір жылдан астам клиенттерге берілген заемның есептік (баланстық) құнын оң түзету түріндегі кіріс сомаларын есепке алу. </w:t>
      </w:r>
      <w:r>
        <w:br/>
      </w:r>
      <w:r>
        <w:rPr>
          <w:rFonts w:ascii="Times New Roman"/>
          <w:b w:val="false"/>
          <w:i w:val="false"/>
          <w:color w:val="000000"/>
          <w:sz w:val="28"/>
        </w:rPr>
        <w:t xml:space="preserve">
      Шоттың кредиті бойынша Осы заемның әділ құнының ұлғаюы нәтижесінде туындаған, өтеу мерзімі бір жылдан астам клиентке берілген заемның есептік (баланстық) құнын оң түзету түріндегі кіріс сомасы жазылады. </w:t>
      </w:r>
      <w:r>
        <w:br/>
      </w:r>
      <w:r>
        <w:rPr>
          <w:rFonts w:ascii="Times New Roman"/>
          <w:b w:val="false"/>
          <w:i w:val="false"/>
          <w:color w:val="000000"/>
          <w:sz w:val="28"/>
        </w:rPr>
        <w:t xml:space="preserve">
      Шоттың дебеті бойынша N 4999 баланстық шотқа кірістер сомалары есептен шығарылады. </w:t>
      </w:r>
    </w:p>
    <w:bookmarkEnd w:id="303"/>
    <w:bookmarkStart w:name="z307" w:id="304"/>
    <w:p>
      <w:pPr>
        <w:spacing w:after="0"/>
        <w:ind w:left="0"/>
        <w:jc w:val="both"/>
      </w:pPr>
      <w:r>
        <w:rPr>
          <w:rFonts w:ascii="Times New Roman"/>
          <w:b w:val="false"/>
          <w:i w:val="false"/>
          <w:color w:val="000000"/>
          <w:sz w:val="28"/>
        </w:rPr>
        <w:t xml:space="preserve">
      4431. Қазақстан Республикасының Үкіметінен, Қазақстан </w:t>
      </w:r>
      <w:r>
        <w:br/>
      </w:r>
      <w:r>
        <w:rPr>
          <w:rFonts w:ascii="Times New Roman"/>
          <w:b w:val="false"/>
          <w:i w:val="false"/>
          <w:color w:val="000000"/>
          <w:sz w:val="28"/>
        </w:rPr>
        <w:t xml:space="preserve">
            Республикасының жергілікті билік органдарынан және </w:t>
      </w:r>
      <w:r>
        <w:br/>
      </w:r>
      <w:r>
        <w:rPr>
          <w:rFonts w:ascii="Times New Roman"/>
          <w:b w:val="false"/>
          <w:i w:val="false"/>
          <w:color w:val="000000"/>
          <w:sz w:val="28"/>
        </w:rPr>
        <w:t xml:space="preserve">
            халықаралық қаржы ұйымдарынан алынған заемның құнын </w:t>
      </w:r>
      <w:r>
        <w:br/>
      </w:r>
      <w:r>
        <w:rPr>
          <w:rFonts w:ascii="Times New Roman"/>
          <w:b w:val="false"/>
          <w:i w:val="false"/>
          <w:color w:val="000000"/>
          <w:sz w:val="28"/>
        </w:rPr>
        <w:t xml:space="preserve">
            теріс түзету түріндегі кірістер. </w:t>
      </w:r>
      <w:r>
        <w:br/>
      </w:r>
      <w:r>
        <w:rPr>
          <w:rFonts w:ascii="Times New Roman"/>
          <w:b w:val="false"/>
          <w:i w:val="false"/>
          <w:color w:val="000000"/>
          <w:sz w:val="28"/>
        </w:rPr>
        <w:t xml:space="preserve">
      Шоттың мақсаты: Осы заемның әділ құнының төмендеуі нәтижесінде туындаған, өтеу мерзімі бір жылдан астам Қазақстан Республикасының Үкіметінен, Қазақстан Республикасының жергілікті билік органдарынан және халықаралық қаржы ұйымдарынан алынған заемның есептік (баланстық) құнын теріс түзету түріндегі кірістер сомаларын есепке алу. </w:t>
      </w:r>
      <w:r>
        <w:br/>
      </w:r>
      <w:r>
        <w:rPr>
          <w:rFonts w:ascii="Times New Roman"/>
          <w:b w:val="false"/>
          <w:i w:val="false"/>
          <w:color w:val="000000"/>
          <w:sz w:val="28"/>
        </w:rPr>
        <w:t xml:space="preserve">
      Шоттың кредиті бойынша осы заемның әділ құнының төмендеуі нәтижесінде туындаған, өтеу мерзімі бір жылдан астам Қазақстан Республикасының Үкіметінен, Қазақстан Республикасының жергілікті билік органдарынан және халықаралық қаржы ұйымдарынан алынған заемның есептік (баланстық) құнын теріс түзету түріндегі кірістер сомасы жазылады. </w:t>
      </w:r>
      <w:r>
        <w:br/>
      </w:r>
      <w:r>
        <w:rPr>
          <w:rFonts w:ascii="Times New Roman"/>
          <w:b w:val="false"/>
          <w:i w:val="false"/>
          <w:color w:val="000000"/>
          <w:sz w:val="28"/>
        </w:rPr>
        <w:t xml:space="preserve">
      Шоттың дебеті бойынша N 4999 баланстық шотқа кірістер сомалары есептен шығарылады. </w:t>
      </w:r>
    </w:p>
    <w:bookmarkEnd w:id="304"/>
    <w:bookmarkStart w:name="z308" w:id="305"/>
    <w:p>
      <w:pPr>
        <w:spacing w:after="0"/>
        <w:ind w:left="0"/>
        <w:jc w:val="both"/>
      </w:pPr>
      <w:r>
        <w:rPr>
          <w:rFonts w:ascii="Times New Roman"/>
          <w:b w:val="false"/>
          <w:i w:val="false"/>
          <w:color w:val="000000"/>
          <w:sz w:val="28"/>
        </w:rPr>
        <w:t xml:space="preserve">
      4432. Клиенттерден тартылған мерзімді салым құнын теріс </w:t>
      </w:r>
      <w:r>
        <w:br/>
      </w:r>
      <w:r>
        <w:rPr>
          <w:rFonts w:ascii="Times New Roman"/>
          <w:b w:val="false"/>
          <w:i w:val="false"/>
          <w:color w:val="000000"/>
          <w:sz w:val="28"/>
        </w:rPr>
        <w:t xml:space="preserve">
            түзету түріндегі кірістер. </w:t>
      </w:r>
      <w:r>
        <w:br/>
      </w:r>
      <w:r>
        <w:rPr>
          <w:rFonts w:ascii="Times New Roman"/>
          <w:b w:val="false"/>
          <w:i w:val="false"/>
          <w:color w:val="000000"/>
          <w:sz w:val="28"/>
        </w:rPr>
        <w:t xml:space="preserve">
      Шоттың мақсаты: Осы салымның әділ құнының төмендеуі нәтижесінде туындаған, өтеу мерзімі бір жылдан астам клиенттерден тартылған мерзімді салымның есепті (баланстық) құнын теріс түзету түріндегі кірістер сомаларын есепке алу. </w:t>
      </w:r>
      <w:r>
        <w:br/>
      </w:r>
      <w:r>
        <w:rPr>
          <w:rFonts w:ascii="Times New Roman"/>
          <w:b w:val="false"/>
          <w:i w:val="false"/>
          <w:color w:val="000000"/>
          <w:sz w:val="28"/>
        </w:rPr>
        <w:t xml:space="preserve">
      Шоттың кредиті бойынша осы салымның әділ құнының төмендеуі нәтижесінде туындаған, өтеу мерзімі бір жылдан астам клиенттен тартылған мерзімді салымның есептік (баланстық) құнын теріс түзету түріндегі кірістер сомасы жазылады. </w:t>
      </w:r>
      <w:r>
        <w:br/>
      </w:r>
      <w:r>
        <w:rPr>
          <w:rFonts w:ascii="Times New Roman"/>
          <w:b w:val="false"/>
          <w:i w:val="false"/>
          <w:color w:val="000000"/>
          <w:sz w:val="28"/>
        </w:rPr>
        <w:t xml:space="preserve">
      Шоттың дебеті бойынша N 4999 баланстық шотқа кірістер сомалары есептен шығарылады. </w:t>
      </w:r>
    </w:p>
    <w:bookmarkEnd w:id="305"/>
    <w:bookmarkStart w:name="z309" w:id="306"/>
    <w:p>
      <w:pPr>
        <w:spacing w:after="0"/>
        <w:ind w:left="0"/>
        <w:jc w:val="both"/>
      </w:pPr>
      <w:r>
        <w:rPr>
          <w:rFonts w:ascii="Times New Roman"/>
          <w:b w:val="false"/>
          <w:i w:val="false"/>
          <w:color w:val="000000"/>
          <w:sz w:val="28"/>
        </w:rPr>
        <w:t xml:space="preserve">
      4433. Клиенттерден тартылған шартты салым құнын теріс түзету </w:t>
      </w:r>
      <w:r>
        <w:br/>
      </w:r>
      <w:r>
        <w:rPr>
          <w:rFonts w:ascii="Times New Roman"/>
          <w:b w:val="false"/>
          <w:i w:val="false"/>
          <w:color w:val="000000"/>
          <w:sz w:val="28"/>
        </w:rPr>
        <w:t xml:space="preserve">
            түріндегі кірістер. </w:t>
      </w:r>
      <w:r>
        <w:br/>
      </w:r>
      <w:r>
        <w:rPr>
          <w:rFonts w:ascii="Times New Roman"/>
          <w:b w:val="false"/>
          <w:i w:val="false"/>
          <w:color w:val="000000"/>
          <w:sz w:val="28"/>
        </w:rPr>
        <w:t xml:space="preserve">
      Шоттың мақсаты: Осы салымның әділ құнының төмендеуі нәтижесінде туындаған, өтеу мерзімі бір жылдан астам клиенттерден тартылған шартты салымның есептік (баланстық) құнын теріс түзету түріндегі кірістер сомаларын есепке алу. </w:t>
      </w:r>
      <w:r>
        <w:br/>
      </w:r>
      <w:r>
        <w:rPr>
          <w:rFonts w:ascii="Times New Roman"/>
          <w:b w:val="false"/>
          <w:i w:val="false"/>
          <w:color w:val="000000"/>
          <w:sz w:val="28"/>
        </w:rPr>
        <w:t xml:space="preserve">
      Шоттың кредиті бойынша осы салымның әділ құнының төмендеуі нәтижесінде туындаған, өтеу мерзімі бір жылдан астам клиенттен тартылған шартты салымның есептік (баланстық) құнын теріс түзету түріндегі кірістер сомасы жазылады. </w:t>
      </w:r>
      <w:r>
        <w:br/>
      </w:r>
      <w:r>
        <w:rPr>
          <w:rFonts w:ascii="Times New Roman"/>
          <w:b w:val="false"/>
          <w:i w:val="false"/>
          <w:color w:val="000000"/>
          <w:sz w:val="28"/>
        </w:rPr>
        <w:t xml:space="preserve">
      Шоттың дебеті бойынша N 4999 баланстық шотқа кірістер сомалары есептен шығарылады. </w:t>
      </w:r>
    </w:p>
    <w:bookmarkEnd w:id="306"/>
    <w:bookmarkStart w:name="z310" w:id="307"/>
    <w:p>
      <w:pPr>
        <w:spacing w:after="0"/>
        <w:ind w:left="0"/>
        <w:jc w:val="both"/>
      </w:pPr>
      <w:r>
        <w:rPr>
          <w:rFonts w:ascii="Times New Roman"/>
          <w:b w:val="false"/>
          <w:i w:val="false"/>
          <w:color w:val="000000"/>
          <w:sz w:val="28"/>
        </w:rPr>
        <w:t xml:space="preserve">
      4445. Сенімгерлік (трасттық) басқаруға берілген қаржы активтері бойынша сыйақыны алуға байланысты кірістер. </w:t>
      </w:r>
      <w:r>
        <w:br/>
      </w:r>
      <w:r>
        <w:rPr>
          <w:rFonts w:ascii="Times New Roman"/>
          <w:b w:val="false"/>
          <w:i w:val="false"/>
          <w:color w:val="000000"/>
          <w:sz w:val="28"/>
        </w:rPr>
        <w:t xml:space="preserve">
      Шоттың мақсаты: Сенімгерлік (трасттық) басқаруға берілген қаржы активтері бойынша сыйақыны алуға байланысты кірістер сомаларын есепке алу. </w:t>
      </w:r>
      <w:r>
        <w:br/>
      </w:r>
      <w:r>
        <w:rPr>
          <w:rFonts w:ascii="Times New Roman"/>
          <w:b w:val="false"/>
          <w:i w:val="false"/>
          <w:color w:val="000000"/>
          <w:sz w:val="28"/>
        </w:rPr>
        <w:t xml:space="preserve">
      Шоттың кредиті бойынша сенімгерлік (трасттық) басқаруға берілген қаржы активтері бойынша сыйақыны алуға байланысты кірістер сомасы жазылады. </w:t>
      </w:r>
      <w:r>
        <w:br/>
      </w:r>
      <w:r>
        <w:rPr>
          <w:rFonts w:ascii="Times New Roman"/>
          <w:b w:val="false"/>
          <w:i w:val="false"/>
          <w:color w:val="000000"/>
          <w:sz w:val="28"/>
        </w:rPr>
        <w:t xml:space="preserve">
      Шоттың дебеті бойынша N 4999 баланстық шотқа кірістер сомалары есептен шығарылады."; </w:t>
      </w:r>
    </w:p>
    <w:bookmarkEnd w:id="307"/>
    <w:bookmarkStart w:name="z311" w:id="308"/>
    <w:p>
      <w:pPr>
        <w:spacing w:after="0"/>
        <w:ind w:left="0"/>
        <w:jc w:val="both"/>
      </w:pPr>
      <w:r>
        <w:rPr>
          <w:rFonts w:ascii="Times New Roman"/>
          <w:b w:val="false"/>
          <w:i w:val="false"/>
          <w:color w:val="000000"/>
          <w:sz w:val="28"/>
        </w:rPr>
        <w:t xml:space="preserve">
      4452 шотының сипаттамасынан кейін мынадай редакциядағы 4453, 4454 шоттарының және 4465  шоттар топтарының сипаттамасымен толықтырылсын: </w:t>
      </w:r>
      <w:r>
        <w:br/>
      </w:r>
      <w:r>
        <w:rPr>
          <w:rFonts w:ascii="Times New Roman"/>
          <w:b w:val="false"/>
          <w:i w:val="false"/>
          <w:color w:val="000000"/>
          <w:sz w:val="28"/>
        </w:rPr>
        <w:t xml:space="preserve">
      "4453. Сатып алынған өзге бағалы қағаздар бойынша дисконт амортизациясының кірістері. </w:t>
      </w:r>
      <w:r>
        <w:br/>
      </w:r>
      <w:r>
        <w:rPr>
          <w:rFonts w:ascii="Times New Roman"/>
          <w:b w:val="false"/>
          <w:i w:val="false"/>
          <w:color w:val="000000"/>
          <w:sz w:val="28"/>
        </w:rPr>
        <w:t xml:space="preserve">
      Шоттың мақсаты: Сатып алынған өзге бағалы қағаздар бойынша дисконт амортизациясының кірістер сомаларын есепке алу. </w:t>
      </w:r>
      <w:r>
        <w:br/>
      </w:r>
      <w:r>
        <w:rPr>
          <w:rFonts w:ascii="Times New Roman"/>
          <w:b w:val="false"/>
          <w:i w:val="false"/>
          <w:color w:val="000000"/>
          <w:sz w:val="28"/>
        </w:rPr>
        <w:t xml:space="preserve">
      Шоттың кредиті бойынша сатып алынған өзге бағалы қағаздар бойынша дисконт амортизациясына байланысты кірістер сомасы жазылады. </w:t>
      </w:r>
      <w:r>
        <w:br/>
      </w:r>
      <w:r>
        <w:rPr>
          <w:rFonts w:ascii="Times New Roman"/>
          <w:b w:val="false"/>
          <w:i w:val="false"/>
          <w:color w:val="000000"/>
          <w:sz w:val="28"/>
        </w:rPr>
        <w:t xml:space="preserve">
      Шоттың дебеті бойынша N 4999 баланстық шотқа кірістер сомалары есептен шығарылады. </w:t>
      </w:r>
    </w:p>
    <w:bookmarkEnd w:id="308"/>
    <w:bookmarkStart w:name="z312" w:id="309"/>
    <w:p>
      <w:pPr>
        <w:spacing w:after="0"/>
        <w:ind w:left="0"/>
        <w:jc w:val="both"/>
      </w:pPr>
      <w:r>
        <w:rPr>
          <w:rFonts w:ascii="Times New Roman"/>
          <w:b w:val="false"/>
          <w:i w:val="false"/>
          <w:color w:val="000000"/>
          <w:sz w:val="28"/>
        </w:rPr>
        <w:t xml:space="preserve">
      4454. Айналысқа шығарылған бағалы қағаздар бойынша сыйлықақы амортизациясының кірістері. </w:t>
      </w:r>
      <w:r>
        <w:br/>
      </w:r>
      <w:r>
        <w:rPr>
          <w:rFonts w:ascii="Times New Roman"/>
          <w:b w:val="false"/>
          <w:i w:val="false"/>
          <w:color w:val="000000"/>
          <w:sz w:val="28"/>
        </w:rPr>
        <w:t xml:space="preserve">
      Шоттың мақсаты: Айналысқа шығарылған бағалы қағаздар бойынша сыйлықақы амортизациясына байланысты кірістер сомаларын есепке алу. </w:t>
      </w:r>
      <w:r>
        <w:br/>
      </w:r>
      <w:r>
        <w:rPr>
          <w:rFonts w:ascii="Times New Roman"/>
          <w:b w:val="false"/>
          <w:i w:val="false"/>
          <w:color w:val="000000"/>
          <w:sz w:val="28"/>
        </w:rPr>
        <w:t xml:space="preserve">
      Шоттың кредиті бойынша айналысқа шығарылған бағалы қағаздар бойынша сыйлықақы амортизациясына байланысты кірістер сомасы жазылады. </w:t>
      </w:r>
      <w:r>
        <w:br/>
      </w:r>
      <w:r>
        <w:rPr>
          <w:rFonts w:ascii="Times New Roman"/>
          <w:b w:val="false"/>
          <w:i w:val="false"/>
          <w:color w:val="000000"/>
          <w:sz w:val="28"/>
        </w:rPr>
        <w:t xml:space="preserve">
      Шоттың дебеті бойынша кірістер сомалары N 4999 баланстық шотқа есептен шығарылады. </w:t>
      </w:r>
    </w:p>
    <w:bookmarkEnd w:id="309"/>
    <w:bookmarkStart w:name="z313" w:id="310"/>
    <w:p>
      <w:pPr>
        <w:spacing w:after="0"/>
        <w:ind w:left="0"/>
        <w:jc w:val="both"/>
      </w:pPr>
      <w:r>
        <w:rPr>
          <w:rFonts w:ascii="Times New Roman"/>
          <w:b w:val="false"/>
          <w:i w:val="false"/>
          <w:color w:val="000000"/>
          <w:sz w:val="28"/>
        </w:rPr>
        <w:t xml:space="preserve">
      4465. Бағалы қағаздармен "кері РЕПО" операциялары бойынша сыйақыны алуға байланысты кірістер. </w:t>
      </w:r>
      <w:r>
        <w:br/>
      </w:r>
      <w:r>
        <w:rPr>
          <w:rFonts w:ascii="Times New Roman"/>
          <w:b w:val="false"/>
          <w:i w:val="false"/>
          <w:color w:val="000000"/>
          <w:sz w:val="28"/>
        </w:rPr>
        <w:t xml:space="preserve">
      Шоттың мақсаты: Бағалы қағаздармен "кері РЕПО" операциялары бойынша сыйақыны алуға байланысты кірістер сомаларын есепке алу. </w:t>
      </w:r>
      <w:r>
        <w:br/>
      </w:r>
      <w:r>
        <w:rPr>
          <w:rFonts w:ascii="Times New Roman"/>
          <w:b w:val="false"/>
          <w:i w:val="false"/>
          <w:color w:val="000000"/>
          <w:sz w:val="28"/>
        </w:rPr>
        <w:t xml:space="preserve">
      Шоттың кредиті бойынша бағалы қағаздармен "кері РЕПО" операциялары бойынша сыйақыны алуға байланысты кірістер сомасы жазылады. </w:t>
      </w:r>
      <w:r>
        <w:br/>
      </w:r>
      <w:r>
        <w:rPr>
          <w:rFonts w:ascii="Times New Roman"/>
          <w:b w:val="false"/>
          <w:i w:val="false"/>
          <w:color w:val="000000"/>
          <w:sz w:val="28"/>
        </w:rPr>
        <w:t xml:space="preserve">
      Шоттың дебеті бойынша кірістер сомалары N 4999 баланстық шотқа есептен шығарылады."; </w:t>
      </w:r>
    </w:p>
    <w:bookmarkEnd w:id="310"/>
    <w:bookmarkStart w:name="z314" w:id="311"/>
    <w:p>
      <w:pPr>
        <w:spacing w:after="0"/>
        <w:ind w:left="0"/>
        <w:jc w:val="both"/>
      </w:pPr>
      <w:r>
        <w:rPr>
          <w:rFonts w:ascii="Times New Roman"/>
          <w:b w:val="false"/>
          <w:i w:val="false"/>
          <w:color w:val="000000"/>
          <w:sz w:val="28"/>
        </w:rPr>
        <w:t xml:space="preserve">
      4591 шотының сипаттамасынан кейін мынадай редакциядағы 4592, 4593 және 4594 шоттарының сипаттамасымен толықтырылсын: </w:t>
      </w:r>
      <w:r>
        <w:br/>
      </w:r>
      <w:r>
        <w:rPr>
          <w:rFonts w:ascii="Times New Roman"/>
          <w:b w:val="false"/>
          <w:i w:val="false"/>
          <w:color w:val="000000"/>
          <w:sz w:val="28"/>
        </w:rPr>
        <w:t xml:space="preserve">
      "4592. Спот операцияларын қайта бағалаудан жұмсалмаған кіріс. </w:t>
      </w:r>
      <w:r>
        <w:br/>
      </w:r>
      <w:r>
        <w:rPr>
          <w:rFonts w:ascii="Times New Roman"/>
          <w:b w:val="false"/>
          <w:i w:val="false"/>
          <w:color w:val="000000"/>
          <w:sz w:val="28"/>
        </w:rPr>
        <w:t xml:space="preserve">
      Шоттың мақсаты: Спот операцияларын қайта бағалаудан түскен жұмсалмаған кіріс сомаларын есепке алу. </w:t>
      </w:r>
      <w:r>
        <w:br/>
      </w:r>
      <w:r>
        <w:rPr>
          <w:rFonts w:ascii="Times New Roman"/>
          <w:b w:val="false"/>
          <w:i w:val="false"/>
          <w:color w:val="000000"/>
          <w:sz w:val="28"/>
        </w:rPr>
        <w:t xml:space="preserve">
      Шоттың кредиті бойынша спот операцияларын қайта бағалаудан түскен жұмсалмаған кіріс сомасы жазылады. </w:t>
      </w:r>
      <w:r>
        <w:br/>
      </w:r>
      <w:r>
        <w:rPr>
          <w:rFonts w:ascii="Times New Roman"/>
          <w:b w:val="false"/>
          <w:i w:val="false"/>
          <w:color w:val="000000"/>
          <w:sz w:val="28"/>
        </w:rPr>
        <w:t xml:space="preserve">
      Шоттың дебеті бойынша N 4999 баланстық шотқа кірістер сомалары есептен шығарылады. </w:t>
      </w:r>
    </w:p>
    <w:bookmarkEnd w:id="311"/>
    <w:bookmarkStart w:name="z315" w:id="312"/>
    <w:p>
      <w:pPr>
        <w:spacing w:after="0"/>
        <w:ind w:left="0"/>
        <w:jc w:val="both"/>
      </w:pPr>
      <w:r>
        <w:rPr>
          <w:rFonts w:ascii="Times New Roman"/>
          <w:b w:val="false"/>
          <w:i w:val="false"/>
          <w:color w:val="000000"/>
          <w:sz w:val="28"/>
        </w:rPr>
        <w:t xml:space="preserve">
      4593. Своп операцияларын қайта бағалаудан түскен жұмсалмаған кіріс. </w:t>
      </w:r>
      <w:r>
        <w:br/>
      </w:r>
      <w:r>
        <w:rPr>
          <w:rFonts w:ascii="Times New Roman"/>
          <w:b w:val="false"/>
          <w:i w:val="false"/>
          <w:color w:val="000000"/>
          <w:sz w:val="28"/>
        </w:rPr>
        <w:t xml:space="preserve">
      Шоттың мақсаты: Своп операцияларын қайта бағалаудан түскен жұмсалмаған кіріс сомаларын есепке алу. </w:t>
      </w:r>
      <w:r>
        <w:br/>
      </w:r>
      <w:r>
        <w:rPr>
          <w:rFonts w:ascii="Times New Roman"/>
          <w:b w:val="false"/>
          <w:i w:val="false"/>
          <w:color w:val="000000"/>
          <w:sz w:val="28"/>
        </w:rPr>
        <w:t xml:space="preserve">
      Шоттың кредиті бойынша своп операцияларын қайта бағалаудан түскен жұмсалмаған кіріс сомасы жазылады. </w:t>
      </w:r>
      <w:r>
        <w:br/>
      </w:r>
      <w:r>
        <w:rPr>
          <w:rFonts w:ascii="Times New Roman"/>
          <w:b w:val="false"/>
          <w:i w:val="false"/>
          <w:color w:val="000000"/>
          <w:sz w:val="28"/>
        </w:rPr>
        <w:t xml:space="preserve">
      Шоттың дебеті бойынша N 4999 баланстық шотқа кірістер сомалары есептен шығарылады. </w:t>
      </w:r>
    </w:p>
    <w:bookmarkEnd w:id="312"/>
    <w:bookmarkStart w:name="z316" w:id="313"/>
    <w:p>
      <w:pPr>
        <w:spacing w:after="0"/>
        <w:ind w:left="0"/>
        <w:jc w:val="both"/>
      </w:pPr>
      <w:r>
        <w:rPr>
          <w:rFonts w:ascii="Times New Roman"/>
          <w:b w:val="false"/>
          <w:i w:val="false"/>
          <w:color w:val="000000"/>
          <w:sz w:val="28"/>
        </w:rPr>
        <w:t xml:space="preserve">
      4594. Туынды құралдармен өзге операцияларды қайта бағалаудан түскен жұмсалмаған кіріс. </w:t>
      </w:r>
      <w:r>
        <w:br/>
      </w:r>
      <w:r>
        <w:rPr>
          <w:rFonts w:ascii="Times New Roman"/>
          <w:b w:val="false"/>
          <w:i w:val="false"/>
          <w:color w:val="000000"/>
          <w:sz w:val="28"/>
        </w:rPr>
        <w:t xml:space="preserve">
      Шоттың мақсаты: Туынды құралдармен өзге операцияларды қайта бағалаудан түскен жұмсалмаған кіріс сомаларын есепке алу. </w:t>
      </w:r>
      <w:r>
        <w:br/>
      </w:r>
      <w:r>
        <w:rPr>
          <w:rFonts w:ascii="Times New Roman"/>
          <w:b w:val="false"/>
          <w:i w:val="false"/>
          <w:color w:val="000000"/>
          <w:sz w:val="28"/>
        </w:rPr>
        <w:t xml:space="preserve">
      Шоттың кредиті бойынша туынды құралдармен өзге операцияларды қайта бағалаудан түскен, жұмсалмаған кіріс сомасы жазылады. </w:t>
      </w:r>
      <w:r>
        <w:br/>
      </w:r>
      <w:r>
        <w:rPr>
          <w:rFonts w:ascii="Times New Roman"/>
          <w:b w:val="false"/>
          <w:i w:val="false"/>
          <w:color w:val="000000"/>
          <w:sz w:val="28"/>
        </w:rPr>
        <w:t xml:space="preserve">
      Шоттың дебеті бойынша N 4999 баланстық шотқа кірістер сомалары есептен шығарылады."; </w:t>
      </w:r>
    </w:p>
    <w:bookmarkEnd w:id="313"/>
    <w:bookmarkStart w:name="z317" w:id="314"/>
    <w:p>
      <w:pPr>
        <w:spacing w:after="0"/>
        <w:ind w:left="0"/>
        <w:jc w:val="both"/>
      </w:pPr>
      <w:r>
        <w:rPr>
          <w:rFonts w:ascii="Times New Roman"/>
          <w:b w:val="false"/>
          <w:i w:val="false"/>
          <w:color w:val="000000"/>
          <w:sz w:val="28"/>
        </w:rPr>
        <w:t xml:space="preserve">
      4703 шоты сипаттамасының төртінші абзацы мынадай редакцияда жазылсын: </w:t>
      </w:r>
      <w:r>
        <w:br/>
      </w:r>
      <w:r>
        <w:rPr>
          <w:rFonts w:ascii="Times New Roman"/>
          <w:b w:val="false"/>
          <w:i w:val="false"/>
          <w:color w:val="000000"/>
          <w:sz w:val="28"/>
        </w:rPr>
        <w:t xml:space="preserve">
      "Шоттың дебеті бойынша кіріс сомалары N 4999 баланстық шотқа және жұмсалмаған кіріс сомалары N 3581 баланстық шотқа есептен шығарылады."; </w:t>
      </w:r>
    </w:p>
    <w:bookmarkEnd w:id="314"/>
    <w:bookmarkStart w:name="z318" w:id="315"/>
    <w:p>
      <w:pPr>
        <w:spacing w:after="0"/>
        <w:ind w:left="0"/>
        <w:jc w:val="both"/>
      </w:pPr>
      <w:r>
        <w:rPr>
          <w:rFonts w:ascii="Times New Roman"/>
          <w:b w:val="false"/>
          <w:i w:val="false"/>
          <w:color w:val="000000"/>
          <w:sz w:val="28"/>
        </w:rPr>
        <w:t xml:space="preserve">
      4704 шотының сипаттамасында: </w:t>
      </w:r>
      <w:r>
        <w:br/>
      </w:r>
      <w:r>
        <w:rPr>
          <w:rFonts w:ascii="Times New Roman"/>
          <w:b w:val="false"/>
          <w:i w:val="false"/>
          <w:color w:val="000000"/>
          <w:sz w:val="28"/>
        </w:rPr>
        <w:t xml:space="preserve">
      екінші абзацтағы "алынған" деген сөз алынып тасталсын; </w:t>
      </w:r>
      <w:r>
        <w:br/>
      </w:r>
      <w:r>
        <w:rPr>
          <w:rFonts w:ascii="Times New Roman"/>
          <w:b w:val="false"/>
          <w:i w:val="false"/>
          <w:color w:val="000000"/>
          <w:sz w:val="28"/>
        </w:rPr>
        <w:t xml:space="preserve">
      үшінші абзацтағы "алынған" деген сөз алынып тасталсын; </w:t>
      </w:r>
      <w:r>
        <w:br/>
      </w:r>
      <w:r>
        <w:rPr>
          <w:rFonts w:ascii="Times New Roman"/>
          <w:b w:val="false"/>
          <w:i w:val="false"/>
          <w:color w:val="000000"/>
          <w:sz w:val="28"/>
        </w:rPr>
        <w:t xml:space="preserve">
      төртінші абзац мынадай редакцияда жазылсын: </w:t>
      </w:r>
      <w:r>
        <w:br/>
      </w:r>
      <w:r>
        <w:rPr>
          <w:rFonts w:ascii="Times New Roman"/>
          <w:b w:val="false"/>
          <w:i w:val="false"/>
          <w:color w:val="000000"/>
          <w:sz w:val="28"/>
        </w:rPr>
        <w:t xml:space="preserve">
      "Шоттың дебеті бойынша кірістер сомалары N 4999 баланстық шотқа және жұмсалмаған кіріс сомалары N 3582 баланстық шотқа есептен шығарылады."; </w:t>
      </w:r>
    </w:p>
    <w:bookmarkEnd w:id="315"/>
    <w:bookmarkStart w:name="z319" w:id="316"/>
    <w:p>
      <w:pPr>
        <w:spacing w:after="0"/>
        <w:ind w:left="0"/>
        <w:jc w:val="both"/>
      </w:pPr>
      <w:r>
        <w:rPr>
          <w:rFonts w:ascii="Times New Roman"/>
          <w:b w:val="false"/>
          <w:i w:val="false"/>
          <w:color w:val="000000"/>
          <w:sz w:val="28"/>
        </w:rPr>
        <w:t xml:space="preserve">
      4705 шотының сипаттамасында: </w:t>
      </w:r>
      <w:r>
        <w:br/>
      </w:r>
      <w:r>
        <w:rPr>
          <w:rFonts w:ascii="Times New Roman"/>
          <w:b w:val="false"/>
          <w:i w:val="false"/>
          <w:color w:val="000000"/>
          <w:sz w:val="28"/>
        </w:rPr>
        <w:t xml:space="preserve">
      атауындағы "Басқа банктерге берілген" деген сөздер алынып тасталсын; </w:t>
      </w:r>
      <w:r>
        <w:br/>
      </w:r>
      <w:r>
        <w:rPr>
          <w:rFonts w:ascii="Times New Roman"/>
          <w:b w:val="false"/>
          <w:i w:val="false"/>
          <w:color w:val="000000"/>
          <w:sz w:val="28"/>
        </w:rPr>
        <w:t xml:space="preserve">
      екінші абзацтағы "банктің басқа банктерге берген" деген сөздер алынып тасталсын; </w:t>
      </w:r>
      <w:r>
        <w:br/>
      </w:r>
      <w:r>
        <w:rPr>
          <w:rFonts w:ascii="Times New Roman"/>
          <w:b w:val="false"/>
          <w:i w:val="false"/>
          <w:color w:val="000000"/>
          <w:sz w:val="28"/>
        </w:rPr>
        <w:t xml:space="preserve">
      үшінші абзацтағы "банктің басқа банктерге берген" деген сөздер алынып тасталсын; </w:t>
      </w:r>
      <w:r>
        <w:br/>
      </w:r>
      <w:r>
        <w:rPr>
          <w:rFonts w:ascii="Times New Roman"/>
          <w:b w:val="false"/>
          <w:i w:val="false"/>
          <w:color w:val="000000"/>
          <w:sz w:val="28"/>
        </w:rPr>
        <w:t xml:space="preserve">
      төртінші абзац мынадай редакцияда жазылсын: </w:t>
      </w:r>
      <w:r>
        <w:br/>
      </w:r>
      <w:r>
        <w:rPr>
          <w:rFonts w:ascii="Times New Roman"/>
          <w:b w:val="false"/>
          <w:i w:val="false"/>
          <w:color w:val="000000"/>
          <w:sz w:val="28"/>
        </w:rPr>
        <w:t xml:space="preserve">
      "Шоттың дебеті бойынша кірістер сомалары N 4999 баланстық шотқа және жұмсалмаған кіріс сомалары N 3585 баланстық шотқа есептен шығарылады."; </w:t>
      </w:r>
    </w:p>
    <w:bookmarkEnd w:id="316"/>
    <w:bookmarkStart w:name="z320" w:id="317"/>
    <w:p>
      <w:pPr>
        <w:spacing w:after="0"/>
        <w:ind w:left="0"/>
        <w:jc w:val="both"/>
      </w:pPr>
      <w:r>
        <w:rPr>
          <w:rFonts w:ascii="Times New Roman"/>
          <w:b w:val="false"/>
          <w:i w:val="false"/>
          <w:color w:val="000000"/>
          <w:sz w:val="28"/>
        </w:rPr>
        <w:t xml:space="preserve">
      4707 шотының сипаттамасында: </w:t>
      </w:r>
      <w:r>
        <w:br/>
      </w:r>
      <w:r>
        <w:rPr>
          <w:rFonts w:ascii="Times New Roman"/>
          <w:b w:val="false"/>
          <w:i w:val="false"/>
          <w:color w:val="000000"/>
          <w:sz w:val="28"/>
        </w:rPr>
        <w:t xml:space="preserve">
      екінші және үшінші абзацтардағы "валюталық баламасын белгілей отырып теңгемен салған салымдарын" деген сөздер "валюталық баламасын теңгемен белгілей отырып орналастырылған салымдарын" деген сөздермен ауыстырылсын; </w:t>
      </w:r>
      <w:r>
        <w:br/>
      </w:r>
      <w:r>
        <w:rPr>
          <w:rFonts w:ascii="Times New Roman"/>
          <w:b w:val="false"/>
          <w:i w:val="false"/>
          <w:color w:val="000000"/>
          <w:sz w:val="28"/>
        </w:rPr>
        <w:t xml:space="preserve">
      төртінші абзац мынадай редакцияда жазылсын: </w:t>
      </w:r>
      <w:r>
        <w:br/>
      </w:r>
      <w:r>
        <w:rPr>
          <w:rFonts w:ascii="Times New Roman"/>
          <w:b w:val="false"/>
          <w:i w:val="false"/>
          <w:color w:val="000000"/>
          <w:sz w:val="28"/>
        </w:rPr>
        <w:t xml:space="preserve">
      "Шоттың дебеті бойынша жұмсалатын кіріс сомалары N 4999 баланстық шотқа және жұмсалмаған кіріс сомалары N 3586 баланстық шотқа есептен шығарылады."; </w:t>
      </w:r>
    </w:p>
    <w:bookmarkEnd w:id="317"/>
    <w:bookmarkStart w:name="z321" w:id="318"/>
    <w:p>
      <w:pPr>
        <w:spacing w:after="0"/>
        <w:ind w:left="0"/>
        <w:jc w:val="both"/>
      </w:pPr>
      <w:r>
        <w:rPr>
          <w:rFonts w:ascii="Times New Roman"/>
          <w:b w:val="false"/>
          <w:i w:val="false"/>
          <w:color w:val="000000"/>
          <w:sz w:val="28"/>
        </w:rPr>
        <w:t xml:space="preserve">
      4709 шоты сипаттамасының төртінші абзацы мынадай редакцияда жазылсын: </w:t>
      </w:r>
      <w:r>
        <w:br/>
      </w:r>
      <w:r>
        <w:rPr>
          <w:rFonts w:ascii="Times New Roman"/>
          <w:b w:val="false"/>
          <w:i w:val="false"/>
          <w:color w:val="000000"/>
          <w:sz w:val="28"/>
        </w:rPr>
        <w:t xml:space="preserve">
      "Шоттың дебеті бойынша саудаға арналған бағалы қағаздар бойынша кіріс сомалары N 4999 баланстық шотқа, сондай-ақ сатуға арналған қолдағы бағалы қағаздар бойынша жұмсалатын кіріс сомалары N 4999 баланстық шотқа және жұмсалмаған кіріс сомалары N 3561 баланстық шотқа есептен шығарылады."; </w:t>
      </w:r>
    </w:p>
    <w:bookmarkEnd w:id="318"/>
    <w:bookmarkStart w:name="z322" w:id="319"/>
    <w:p>
      <w:pPr>
        <w:spacing w:after="0"/>
        <w:ind w:left="0"/>
        <w:jc w:val="both"/>
      </w:pPr>
      <w:r>
        <w:rPr>
          <w:rFonts w:ascii="Times New Roman"/>
          <w:b w:val="false"/>
          <w:i w:val="false"/>
          <w:color w:val="000000"/>
          <w:sz w:val="28"/>
        </w:rPr>
        <w:t xml:space="preserve">
      4710 шоты сипаттамасының төртінші абзацы мынадай редакцияда жазылсын: </w:t>
      </w:r>
      <w:r>
        <w:br/>
      </w:r>
      <w:r>
        <w:rPr>
          <w:rFonts w:ascii="Times New Roman"/>
          <w:b w:val="false"/>
          <w:i w:val="false"/>
          <w:color w:val="000000"/>
          <w:sz w:val="28"/>
        </w:rPr>
        <w:t xml:space="preserve">
      "Шоттың дебеті бойынша жұмсалатын кіріс сомасы  N 4999 баланстық шотқа және жұмсалмаған кіріс сомалары N 3589 баланстық шотқа есептен шығарылады."; </w:t>
      </w:r>
    </w:p>
    <w:bookmarkEnd w:id="319"/>
    <w:bookmarkStart w:name="z323" w:id="320"/>
    <w:p>
      <w:pPr>
        <w:spacing w:after="0"/>
        <w:ind w:left="0"/>
        <w:jc w:val="both"/>
      </w:pPr>
      <w:r>
        <w:rPr>
          <w:rFonts w:ascii="Times New Roman"/>
          <w:b w:val="false"/>
          <w:i w:val="false"/>
          <w:color w:val="000000"/>
          <w:sz w:val="28"/>
        </w:rPr>
        <w:t xml:space="preserve">
      4710 шотының сипаттамасынан кейін мынадай редакциядағы 4731, 4732, 4733 және 4734 шоттарының сипаттамаларымен толықтырылсын: </w:t>
      </w:r>
      <w:r>
        <w:br/>
      </w:r>
      <w:r>
        <w:rPr>
          <w:rFonts w:ascii="Times New Roman"/>
          <w:b w:val="false"/>
          <w:i w:val="false"/>
          <w:color w:val="000000"/>
          <w:sz w:val="28"/>
        </w:rPr>
        <w:t xml:space="preserve">
      "4731. Шетел валютасын қайта бағалаудан түскен жұмсалатын кірістер. </w:t>
      </w:r>
      <w:r>
        <w:br/>
      </w:r>
      <w:r>
        <w:rPr>
          <w:rFonts w:ascii="Times New Roman"/>
          <w:b w:val="false"/>
          <w:i w:val="false"/>
          <w:color w:val="000000"/>
          <w:sz w:val="28"/>
        </w:rPr>
        <w:t xml:space="preserve">
      Шоттың мақсаты: Шетел валютасын қайта бағалаудан түскен жұмсалатын кірістер сомаларын есепке алу. </w:t>
      </w:r>
      <w:r>
        <w:br/>
      </w:r>
      <w:r>
        <w:rPr>
          <w:rFonts w:ascii="Times New Roman"/>
          <w:b w:val="false"/>
          <w:i w:val="false"/>
          <w:color w:val="000000"/>
          <w:sz w:val="28"/>
        </w:rPr>
        <w:t xml:space="preserve">
      Шоттың кредиті бойынша шетел валютасы шығарылған кезде алынған жұмсалаған кіріс сомасы жазылады. </w:t>
      </w:r>
      <w:r>
        <w:br/>
      </w:r>
      <w:r>
        <w:rPr>
          <w:rFonts w:ascii="Times New Roman"/>
          <w:b w:val="false"/>
          <w:i w:val="false"/>
          <w:color w:val="000000"/>
          <w:sz w:val="28"/>
        </w:rPr>
        <w:t xml:space="preserve">
      Шоттың дебеті бойынша жұмсалатын кіріс сомасы N 4999 баланстық шотқа есептен шығарылады. </w:t>
      </w:r>
    </w:p>
    <w:bookmarkEnd w:id="320"/>
    <w:bookmarkStart w:name="z324" w:id="321"/>
    <w:p>
      <w:pPr>
        <w:spacing w:after="0"/>
        <w:ind w:left="0"/>
        <w:jc w:val="both"/>
      </w:pPr>
      <w:r>
        <w:rPr>
          <w:rFonts w:ascii="Times New Roman"/>
          <w:b w:val="false"/>
          <w:i w:val="false"/>
          <w:color w:val="000000"/>
          <w:sz w:val="28"/>
        </w:rPr>
        <w:t xml:space="preserve">
      4732. Тазартылған қымбат металдарды қайта бағалаудан түскен жұмсалатын кірістер. </w:t>
      </w:r>
      <w:r>
        <w:br/>
      </w:r>
      <w:r>
        <w:rPr>
          <w:rFonts w:ascii="Times New Roman"/>
          <w:b w:val="false"/>
          <w:i w:val="false"/>
          <w:color w:val="000000"/>
          <w:sz w:val="28"/>
        </w:rPr>
        <w:t xml:space="preserve">
      Шоттың мақсаты: Тазартылған қымбат металдарды қайта бағалаудан түскен жұмсалатын кірістер сомаларын есепке алу. </w:t>
      </w:r>
      <w:r>
        <w:br/>
      </w:r>
      <w:r>
        <w:rPr>
          <w:rFonts w:ascii="Times New Roman"/>
          <w:b w:val="false"/>
          <w:i w:val="false"/>
          <w:color w:val="000000"/>
          <w:sz w:val="28"/>
        </w:rPr>
        <w:t xml:space="preserve">
      Шоттың кредиті бойынша тазартылған қымбат металдарды қайта бағалаудан түскен жұмсалатын кіріс сомасы жазылады. </w:t>
      </w:r>
      <w:r>
        <w:br/>
      </w:r>
      <w:r>
        <w:rPr>
          <w:rFonts w:ascii="Times New Roman"/>
          <w:b w:val="false"/>
          <w:i w:val="false"/>
          <w:color w:val="000000"/>
          <w:sz w:val="28"/>
        </w:rPr>
        <w:t xml:space="preserve">
      Шоттың дебеті бойынша жұмсалатын кіріс сомасы N 4999 баланстық шотқа есептен шығарылады. </w:t>
      </w:r>
    </w:p>
    <w:bookmarkEnd w:id="321"/>
    <w:bookmarkStart w:name="z325" w:id="322"/>
    <w:p>
      <w:pPr>
        <w:spacing w:after="0"/>
        <w:ind w:left="0"/>
        <w:jc w:val="both"/>
      </w:pPr>
      <w:r>
        <w:rPr>
          <w:rFonts w:ascii="Times New Roman"/>
          <w:b w:val="false"/>
          <w:i w:val="false"/>
          <w:color w:val="000000"/>
          <w:sz w:val="28"/>
        </w:rPr>
        <w:t xml:space="preserve">
      4733. Саудаға арналған және сату үшін қолда бар бағалы қағаздар құнының өзгеруінен болған жұмсалатын кірістер. </w:t>
      </w:r>
      <w:r>
        <w:br/>
      </w:r>
      <w:r>
        <w:rPr>
          <w:rFonts w:ascii="Times New Roman"/>
          <w:b w:val="false"/>
          <w:i w:val="false"/>
          <w:color w:val="000000"/>
          <w:sz w:val="28"/>
        </w:rPr>
        <w:t xml:space="preserve">
      Шоттың мақсаты: Саудаға арналған және сату үшін қолда бар бағалы қағаздар құны өзгеруінен болған жұмсалатын кірістер сомаларын есепке алу. </w:t>
      </w:r>
      <w:r>
        <w:br/>
      </w:r>
      <w:r>
        <w:rPr>
          <w:rFonts w:ascii="Times New Roman"/>
          <w:b w:val="false"/>
          <w:i w:val="false"/>
          <w:color w:val="000000"/>
          <w:sz w:val="28"/>
        </w:rPr>
        <w:t xml:space="preserve">
      Шоттың кредиті бойынша саудаға арналған және сату үшін қолда бар бағалы қағаздар шығарылған кезде алынған жұмсалатын кіріс сомасы жазылады. </w:t>
      </w:r>
      <w:r>
        <w:br/>
      </w:r>
      <w:r>
        <w:rPr>
          <w:rFonts w:ascii="Times New Roman"/>
          <w:b w:val="false"/>
          <w:i w:val="false"/>
          <w:color w:val="000000"/>
          <w:sz w:val="28"/>
        </w:rPr>
        <w:t xml:space="preserve">
      Шоттың дебеті бойынша жұмсалатын кіріс сомасы N 4999 баланстық шотқа есептен шығарылады. </w:t>
      </w:r>
    </w:p>
    <w:bookmarkEnd w:id="322"/>
    <w:bookmarkStart w:name="z326" w:id="323"/>
    <w:p>
      <w:pPr>
        <w:spacing w:after="0"/>
        <w:ind w:left="0"/>
        <w:jc w:val="both"/>
      </w:pPr>
      <w:r>
        <w:rPr>
          <w:rFonts w:ascii="Times New Roman"/>
          <w:b w:val="false"/>
          <w:i w:val="false"/>
          <w:color w:val="000000"/>
          <w:sz w:val="28"/>
        </w:rPr>
        <w:t xml:space="preserve">
      4734. Басқа да қайта бағалаудан түскен жұмсалатын кірістер. </w:t>
      </w:r>
      <w:r>
        <w:br/>
      </w:r>
      <w:r>
        <w:rPr>
          <w:rFonts w:ascii="Times New Roman"/>
          <w:b w:val="false"/>
          <w:i w:val="false"/>
          <w:color w:val="000000"/>
          <w:sz w:val="28"/>
        </w:rPr>
        <w:t xml:space="preserve">
      Шоттың мақсаты: Басқа да активтерді қайта бағалаудан түскен жұмсалатын кіріс сомаларын есепке алу. </w:t>
      </w:r>
      <w:r>
        <w:br/>
      </w:r>
      <w:r>
        <w:rPr>
          <w:rFonts w:ascii="Times New Roman"/>
          <w:b w:val="false"/>
          <w:i w:val="false"/>
          <w:color w:val="000000"/>
          <w:sz w:val="28"/>
        </w:rPr>
        <w:t xml:space="preserve">
      Шоттың кредиті бойынша өзге активтер шығарылған кезде алынған жұмсалатын кіріс сомасы жазылады. </w:t>
      </w:r>
      <w:r>
        <w:br/>
      </w:r>
      <w:r>
        <w:rPr>
          <w:rFonts w:ascii="Times New Roman"/>
          <w:b w:val="false"/>
          <w:i w:val="false"/>
          <w:color w:val="000000"/>
          <w:sz w:val="28"/>
        </w:rPr>
        <w:t xml:space="preserve">
      Шоттың дебеті бойынша жұмсалатын кіріс сомасы N 4999 баланстық шотқа есептен шығарылады."; </w:t>
      </w:r>
    </w:p>
    <w:bookmarkEnd w:id="323"/>
    <w:bookmarkStart w:name="z327" w:id="324"/>
    <w:p>
      <w:pPr>
        <w:spacing w:after="0"/>
        <w:ind w:left="0"/>
        <w:jc w:val="both"/>
      </w:pPr>
      <w:r>
        <w:rPr>
          <w:rFonts w:ascii="Times New Roman"/>
          <w:b w:val="false"/>
          <w:i w:val="false"/>
          <w:color w:val="000000"/>
          <w:sz w:val="28"/>
        </w:rPr>
        <w:t xml:space="preserve">
      4851 шотының сипаттамасындағы "өз" деген сөз алынып тасталсын; </w:t>
      </w:r>
      <w:r>
        <w:br/>
      </w:r>
      <w:r>
        <w:rPr>
          <w:rFonts w:ascii="Times New Roman"/>
          <w:b w:val="false"/>
          <w:i w:val="false"/>
          <w:color w:val="000000"/>
          <w:sz w:val="28"/>
        </w:rPr>
        <w:t xml:space="preserve">
      4852, 4853, 4871 шоттарының сипаттамасындағы "өз" деген сөз алынып тасталсын; </w:t>
      </w:r>
      <w:r>
        <w:br/>
      </w:r>
      <w:r>
        <w:rPr>
          <w:rFonts w:ascii="Times New Roman"/>
          <w:b w:val="false"/>
          <w:i w:val="false"/>
          <w:color w:val="000000"/>
          <w:sz w:val="28"/>
        </w:rPr>
        <w:t xml:space="preserve">
      4892 шотының атауы мен сипаттамасындағы "/спот" деген сөз алынып тасталсын; </w:t>
      </w:r>
      <w:r>
        <w:br/>
      </w:r>
      <w:r>
        <w:rPr>
          <w:rFonts w:ascii="Times New Roman"/>
          <w:b w:val="false"/>
          <w:i w:val="false"/>
          <w:color w:val="000000"/>
          <w:sz w:val="28"/>
        </w:rPr>
        <w:t xml:space="preserve">
      4893 шотының сипаттамасынан кейін мынадай редакциядағы 4894, 4895 және 4896 шоттарының сипаттамаларымен толықтырылсын: </w:t>
      </w:r>
    </w:p>
    <w:bookmarkEnd w:id="324"/>
    <w:bookmarkStart w:name="z328" w:id="325"/>
    <w:p>
      <w:pPr>
        <w:spacing w:after="0"/>
        <w:ind w:left="0"/>
        <w:jc w:val="both"/>
      </w:pPr>
      <w:r>
        <w:rPr>
          <w:rFonts w:ascii="Times New Roman"/>
          <w:b w:val="false"/>
          <w:i w:val="false"/>
          <w:color w:val="000000"/>
          <w:sz w:val="28"/>
        </w:rPr>
        <w:t xml:space="preserve">
      "4894. Спот операциялары бойынша кірістер. </w:t>
      </w:r>
      <w:r>
        <w:br/>
      </w:r>
      <w:r>
        <w:rPr>
          <w:rFonts w:ascii="Times New Roman"/>
          <w:b w:val="false"/>
          <w:i w:val="false"/>
          <w:color w:val="000000"/>
          <w:sz w:val="28"/>
        </w:rPr>
        <w:t xml:space="preserve">
      Шоттың мақсаты: Спот операциялары бойынша есептелген кіріс сомаларын есепке алу. </w:t>
      </w:r>
      <w:r>
        <w:br/>
      </w:r>
      <w:r>
        <w:rPr>
          <w:rFonts w:ascii="Times New Roman"/>
          <w:b w:val="false"/>
          <w:i w:val="false"/>
          <w:color w:val="000000"/>
          <w:sz w:val="28"/>
        </w:rPr>
        <w:t xml:space="preserve">
      Шоттың кредиті бойынша спот операциясы бойынша есептелген кіріс сомалары жазылады. </w:t>
      </w:r>
      <w:r>
        <w:br/>
      </w:r>
      <w:r>
        <w:rPr>
          <w:rFonts w:ascii="Times New Roman"/>
          <w:b w:val="false"/>
          <w:i w:val="false"/>
          <w:color w:val="000000"/>
          <w:sz w:val="28"/>
        </w:rPr>
        <w:t xml:space="preserve">
      Шоттың дебеті бойынша жұмсалатын кіріс сомасы N 4999 баланстық шотқа есептен шығарылады. </w:t>
      </w:r>
    </w:p>
    <w:bookmarkEnd w:id="325"/>
    <w:bookmarkStart w:name="z329" w:id="326"/>
    <w:p>
      <w:pPr>
        <w:spacing w:after="0"/>
        <w:ind w:left="0"/>
        <w:jc w:val="both"/>
      </w:pPr>
      <w:r>
        <w:rPr>
          <w:rFonts w:ascii="Times New Roman"/>
          <w:b w:val="false"/>
          <w:i w:val="false"/>
          <w:color w:val="000000"/>
          <w:sz w:val="28"/>
        </w:rPr>
        <w:t xml:space="preserve">
      4895. Своп операциялары бойынша кірістер. </w:t>
      </w:r>
      <w:r>
        <w:br/>
      </w:r>
      <w:r>
        <w:rPr>
          <w:rFonts w:ascii="Times New Roman"/>
          <w:b w:val="false"/>
          <w:i w:val="false"/>
          <w:color w:val="000000"/>
          <w:sz w:val="28"/>
        </w:rPr>
        <w:t xml:space="preserve">
      Шоттың мақсаты: Своп операциялары бойынша есептелген кіріс сомаларын есепке алу. </w:t>
      </w:r>
      <w:r>
        <w:br/>
      </w:r>
      <w:r>
        <w:rPr>
          <w:rFonts w:ascii="Times New Roman"/>
          <w:b w:val="false"/>
          <w:i w:val="false"/>
          <w:color w:val="000000"/>
          <w:sz w:val="28"/>
        </w:rPr>
        <w:t xml:space="preserve">
      Шоттың кредиті бойынша своп операциясы бойынша есептелген кіріс сомалары жазылады. </w:t>
      </w:r>
      <w:r>
        <w:br/>
      </w:r>
      <w:r>
        <w:rPr>
          <w:rFonts w:ascii="Times New Roman"/>
          <w:b w:val="false"/>
          <w:i w:val="false"/>
          <w:color w:val="000000"/>
          <w:sz w:val="28"/>
        </w:rPr>
        <w:t xml:space="preserve">
      Шоттың дебеті бойынша жұмсалатын кіріс сомасы N 4999 баланстық шотқа есептен шығарылады. </w:t>
      </w:r>
    </w:p>
    <w:bookmarkEnd w:id="326"/>
    <w:bookmarkStart w:name="z330" w:id="327"/>
    <w:p>
      <w:pPr>
        <w:spacing w:after="0"/>
        <w:ind w:left="0"/>
        <w:jc w:val="both"/>
      </w:pPr>
      <w:r>
        <w:rPr>
          <w:rFonts w:ascii="Times New Roman"/>
          <w:b w:val="false"/>
          <w:i w:val="false"/>
          <w:color w:val="000000"/>
          <w:sz w:val="28"/>
        </w:rPr>
        <w:t xml:space="preserve">
      4896. Басқа да операциялар бойынша кірістер. </w:t>
      </w:r>
      <w:r>
        <w:br/>
      </w:r>
      <w:r>
        <w:rPr>
          <w:rFonts w:ascii="Times New Roman"/>
          <w:b w:val="false"/>
          <w:i w:val="false"/>
          <w:color w:val="000000"/>
          <w:sz w:val="28"/>
        </w:rPr>
        <w:t xml:space="preserve">
      Шоттың мақсаты: Туынды құралдармен өзге операциялар бойынша есептелген кіріс сомаларын есепке алу. </w:t>
      </w:r>
      <w:r>
        <w:br/>
      </w:r>
      <w:r>
        <w:rPr>
          <w:rFonts w:ascii="Times New Roman"/>
          <w:b w:val="false"/>
          <w:i w:val="false"/>
          <w:color w:val="000000"/>
          <w:sz w:val="28"/>
        </w:rPr>
        <w:t xml:space="preserve">
      Шоттың кредиті бойынша Туынды құралдармен өзге операциялар бойынша есептелген кіріс сомалары жазылады. </w:t>
      </w:r>
      <w:r>
        <w:br/>
      </w:r>
      <w:r>
        <w:rPr>
          <w:rFonts w:ascii="Times New Roman"/>
          <w:b w:val="false"/>
          <w:i w:val="false"/>
          <w:color w:val="000000"/>
          <w:sz w:val="28"/>
        </w:rPr>
        <w:t xml:space="preserve">
      Шоттың дебеті бойынша кіріс сомасы N 4999 баланстық шотқа есептен шығарылады."; </w:t>
      </w:r>
    </w:p>
    <w:bookmarkEnd w:id="327"/>
    <w:bookmarkStart w:name="z331" w:id="328"/>
    <w:p>
      <w:pPr>
        <w:spacing w:after="0"/>
        <w:ind w:left="0"/>
        <w:jc w:val="both"/>
      </w:pPr>
      <w:r>
        <w:rPr>
          <w:rFonts w:ascii="Times New Roman"/>
          <w:b w:val="false"/>
          <w:i w:val="false"/>
          <w:color w:val="000000"/>
          <w:sz w:val="28"/>
        </w:rPr>
        <w:t xml:space="preserve">
      4900 шот топтарының сипаттамасының мемлекеттік тілдегі мәтінінде "банк алған тұрақсыздық айыбының (айыппұлдың, өсімпұлдың)" деген сөздер "алынған тұрақсыздық айыбының (айыппұлдың, өсімпұлдың)" деген сөздермен ауыстырылсын; </w:t>
      </w:r>
    </w:p>
    <w:bookmarkEnd w:id="328"/>
    <w:bookmarkStart w:name="z332" w:id="329"/>
    <w:p>
      <w:pPr>
        <w:spacing w:after="0"/>
        <w:ind w:left="0"/>
        <w:jc w:val="both"/>
      </w:pPr>
      <w:r>
        <w:rPr>
          <w:rFonts w:ascii="Times New Roman"/>
          <w:b w:val="false"/>
          <w:i w:val="false"/>
          <w:color w:val="000000"/>
          <w:sz w:val="28"/>
        </w:rPr>
        <w:t xml:space="preserve">
      4999 шоты сипаттамасының төртінші абзацы мынадай редакцияда жазылсын: </w:t>
      </w:r>
      <w:r>
        <w:br/>
      </w:r>
      <w:r>
        <w:rPr>
          <w:rFonts w:ascii="Times New Roman"/>
          <w:b w:val="false"/>
          <w:i w:val="false"/>
          <w:color w:val="000000"/>
          <w:sz w:val="28"/>
        </w:rPr>
        <w:t xml:space="preserve">
      "Шоттың дебеті бойынша кіріс сомасы N 5999 баланстық шотпен корреспонденцияда корпоративтік табыс салығы сомасына азайған кезде, сондай-ақ алынған нәтиже N 3599 баланстық шотқа жатқызылған кезде шығыстардың тиісті баланстық шоттары жабылған кезде шығыстар сомасы жазылады."; </w:t>
      </w:r>
    </w:p>
    <w:bookmarkEnd w:id="329"/>
    <w:bookmarkStart w:name="z333" w:id="330"/>
    <w:p>
      <w:pPr>
        <w:spacing w:after="0"/>
        <w:ind w:left="0"/>
        <w:jc w:val="both"/>
      </w:pPr>
      <w:r>
        <w:rPr>
          <w:rFonts w:ascii="Times New Roman"/>
          <w:b w:val="false"/>
          <w:i w:val="false"/>
          <w:color w:val="000000"/>
          <w:sz w:val="28"/>
        </w:rPr>
        <w:t xml:space="preserve">
      5021, 5022, 5023, 5024 шоттарының сипаттамаларының мемлекеттік тілдегі мәтінінде "банкте ашылған" деген сөздер алынып тасталсын; </w:t>
      </w:r>
      <w:r>
        <w:br/>
      </w:r>
      <w:r>
        <w:rPr>
          <w:rFonts w:ascii="Times New Roman"/>
          <w:b w:val="false"/>
          <w:i w:val="false"/>
          <w:color w:val="000000"/>
          <w:sz w:val="28"/>
        </w:rPr>
        <w:t xml:space="preserve">
      5024 шотының сипаттамасынан кейін мынадай редакциядағы 5026 шотының сипаттамасымен толықтырылсын: </w:t>
      </w:r>
      <w:r>
        <w:br/>
      </w:r>
      <w:r>
        <w:rPr>
          <w:rFonts w:ascii="Times New Roman"/>
          <w:b w:val="false"/>
          <w:i w:val="false"/>
          <w:color w:val="000000"/>
          <w:sz w:val="28"/>
        </w:rPr>
        <w:t xml:space="preserve">
      "5026. Аффинирленген қымбат металдағы металл шоттары бойынша </w:t>
      </w:r>
      <w:r>
        <w:br/>
      </w:r>
      <w:r>
        <w:rPr>
          <w:rFonts w:ascii="Times New Roman"/>
          <w:b w:val="false"/>
          <w:i w:val="false"/>
          <w:color w:val="000000"/>
          <w:sz w:val="28"/>
        </w:rPr>
        <w:t xml:space="preserve">
             сыйақыны төлеуге байланысты шығыстар. </w:t>
      </w:r>
      <w:r>
        <w:br/>
      </w:r>
      <w:r>
        <w:rPr>
          <w:rFonts w:ascii="Times New Roman"/>
          <w:b w:val="false"/>
          <w:i w:val="false"/>
          <w:color w:val="000000"/>
          <w:sz w:val="28"/>
        </w:rPr>
        <w:t xml:space="preserve">
      Шоттың мақсаты: Аффинирленген қымбат металдағы металл шоттары бойынша сыйақыны төлеуге байланысты шығыстар сомаларын есепке алу. </w:t>
      </w:r>
      <w:r>
        <w:br/>
      </w:r>
      <w:r>
        <w:rPr>
          <w:rFonts w:ascii="Times New Roman"/>
          <w:b w:val="false"/>
          <w:i w:val="false"/>
          <w:color w:val="000000"/>
          <w:sz w:val="28"/>
        </w:rPr>
        <w:t xml:space="preserve">
      Шоттың дебеті бойынша аффинирленген қымбат металдағы металл шоттары бойынша сыйақыны төлеуге байланысты шығыстар сомасы жазылады. </w:t>
      </w:r>
      <w:r>
        <w:br/>
      </w:r>
      <w:r>
        <w:rPr>
          <w:rFonts w:ascii="Times New Roman"/>
          <w:b w:val="false"/>
          <w:i w:val="false"/>
          <w:color w:val="000000"/>
          <w:sz w:val="28"/>
        </w:rPr>
        <w:t xml:space="preserve">
      Шоттың кредиті бойынша келтірілген шығыстар сомасы N 4999 баланстық шотқа есептен шығарылады."; </w:t>
      </w:r>
    </w:p>
    <w:bookmarkEnd w:id="330"/>
    <w:bookmarkStart w:name="z334" w:id="331"/>
    <w:p>
      <w:pPr>
        <w:spacing w:after="0"/>
        <w:ind w:left="0"/>
        <w:jc w:val="both"/>
      </w:pPr>
      <w:r>
        <w:rPr>
          <w:rFonts w:ascii="Times New Roman"/>
          <w:b w:val="false"/>
          <w:i w:val="false"/>
          <w:color w:val="000000"/>
          <w:sz w:val="28"/>
        </w:rPr>
        <w:t xml:space="preserve">
      5036 шотының сипаттамасынан кейін мынадай редакциядағы 5037 шотының сипаттамасымен толықтырылсын: </w:t>
      </w:r>
      <w:r>
        <w:br/>
      </w:r>
      <w:r>
        <w:rPr>
          <w:rFonts w:ascii="Times New Roman"/>
          <w:b w:val="false"/>
          <w:i w:val="false"/>
          <w:color w:val="000000"/>
          <w:sz w:val="28"/>
        </w:rPr>
        <w:t xml:space="preserve">
      "5037. Қазақстан Республикасының Үкіметінен және Қазақстан </w:t>
      </w:r>
      <w:r>
        <w:br/>
      </w:r>
      <w:r>
        <w:rPr>
          <w:rFonts w:ascii="Times New Roman"/>
          <w:b w:val="false"/>
          <w:i w:val="false"/>
          <w:color w:val="000000"/>
          <w:sz w:val="28"/>
        </w:rPr>
        <w:t xml:space="preserve">
             Республикасының жергілікті билік органдарынан алынған </w:t>
      </w:r>
      <w:r>
        <w:br/>
      </w:r>
      <w:r>
        <w:rPr>
          <w:rFonts w:ascii="Times New Roman"/>
          <w:b w:val="false"/>
          <w:i w:val="false"/>
          <w:color w:val="000000"/>
          <w:sz w:val="28"/>
        </w:rPr>
        <w:t xml:space="preserve">
             заемның құнын оң түзету түріндегі шығыстар. </w:t>
      </w:r>
      <w:r>
        <w:br/>
      </w:r>
      <w:r>
        <w:rPr>
          <w:rFonts w:ascii="Times New Roman"/>
          <w:b w:val="false"/>
          <w:i w:val="false"/>
          <w:color w:val="000000"/>
          <w:sz w:val="28"/>
        </w:rPr>
        <w:t xml:space="preserve">
      Шоттың мақсаты: Осы заемның әділ құнының ұлғаюы нәтижесінде туындаған, өтеу мерзімі бір жылдан астам Қазақстан Республикасының Үкіметінен және Қазақстан Республикасының жергілікті билік органдарынан алынған заемның есептік (баланстық) құнын оң түзету түріндегі шығыстар сомаларын есепке алу. </w:t>
      </w:r>
      <w:r>
        <w:br/>
      </w:r>
      <w:r>
        <w:rPr>
          <w:rFonts w:ascii="Times New Roman"/>
          <w:b w:val="false"/>
          <w:i w:val="false"/>
          <w:color w:val="000000"/>
          <w:sz w:val="28"/>
        </w:rPr>
        <w:t xml:space="preserve">
      Шоттың дебеті бойынша осы заемның әділ құнының ұлғаюы нәтижесінде туындаған, өтеу мерзімі бір жылдан астам Қазақстан Республикасының Үкіметінен және Қазақстан Республикасының жергілікті билік органдарынан алынған заемның есептік (баланстық) құнын оң түзету түріндегі шығыстар сомасы жазылады. </w:t>
      </w:r>
      <w:r>
        <w:br/>
      </w:r>
      <w:r>
        <w:rPr>
          <w:rFonts w:ascii="Times New Roman"/>
          <w:b w:val="false"/>
          <w:i w:val="false"/>
          <w:color w:val="000000"/>
          <w:sz w:val="28"/>
        </w:rPr>
        <w:t xml:space="preserve">
      Шоттың кредиті бойынша келтірілген шығыстар сомасы N 4999 баланстық шотқа есептен шығарылады."; </w:t>
      </w:r>
    </w:p>
    <w:bookmarkEnd w:id="331"/>
    <w:bookmarkStart w:name="z335" w:id="332"/>
    <w:p>
      <w:pPr>
        <w:spacing w:after="0"/>
        <w:ind w:left="0"/>
        <w:jc w:val="both"/>
      </w:pPr>
      <w:r>
        <w:rPr>
          <w:rFonts w:ascii="Times New Roman"/>
          <w:b w:val="false"/>
          <w:i w:val="false"/>
          <w:color w:val="000000"/>
          <w:sz w:val="28"/>
        </w:rPr>
        <w:t xml:space="preserve">
      5046 шотының сипаттамасынан кейін 5047 шотының мынадай редакциядағы сипаттамасымен толықтырылсын: </w:t>
      </w:r>
      <w:r>
        <w:br/>
      </w:r>
      <w:r>
        <w:rPr>
          <w:rFonts w:ascii="Times New Roman"/>
          <w:b w:val="false"/>
          <w:i w:val="false"/>
          <w:color w:val="000000"/>
          <w:sz w:val="28"/>
        </w:rPr>
        <w:t xml:space="preserve">
      "5047. Халықаралық қаржы ұйымдарынан алынған заемның құнын оң </w:t>
      </w:r>
      <w:r>
        <w:br/>
      </w:r>
      <w:r>
        <w:rPr>
          <w:rFonts w:ascii="Times New Roman"/>
          <w:b w:val="false"/>
          <w:i w:val="false"/>
          <w:color w:val="000000"/>
          <w:sz w:val="28"/>
        </w:rPr>
        <w:t xml:space="preserve">
             түзету түріндегі шығыстар. </w:t>
      </w:r>
      <w:r>
        <w:br/>
      </w:r>
      <w:r>
        <w:rPr>
          <w:rFonts w:ascii="Times New Roman"/>
          <w:b w:val="false"/>
          <w:i w:val="false"/>
          <w:color w:val="000000"/>
          <w:sz w:val="28"/>
        </w:rPr>
        <w:t xml:space="preserve">
      Шоттың мақсаты: Осы заемның әділ құнының ұлғаюынан туындаған, өтеу мерзімі бір жылдан астам халықаралық қаржы ұйымдарынан алынған заемның есепті (баланстық) құнын оң түзету түріндегі шығыстар сомаларын есепке алу. </w:t>
      </w:r>
      <w:r>
        <w:br/>
      </w:r>
      <w:r>
        <w:rPr>
          <w:rFonts w:ascii="Times New Roman"/>
          <w:b w:val="false"/>
          <w:i w:val="false"/>
          <w:color w:val="000000"/>
          <w:sz w:val="28"/>
        </w:rPr>
        <w:t xml:space="preserve">
      Шоттың дебеті бойынша осы заемның әділ құны ұлғаюынан </w:t>
      </w:r>
      <w:r>
        <w:br/>
      </w:r>
      <w:r>
        <w:rPr>
          <w:rFonts w:ascii="Times New Roman"/>
          <w:b w:val="false"/>
          <w:i w:val="false"/>
          <w:color w:val="000000"/>
          <w:sz w:val="28"/>
        </w:rPr>
        <w:t xml:space="preserve">
туындаған, өтеу мерзімі бір жылдан астам халықаралық қаржы ұйымынан алынған заемның есептік (баланстық) құнын оң түзету түріндегі шығыстар сомасы жазылады. </w:t>
      </w:r>
      <w:r>
        <w:br/>
      </w:r>
      <w:r>
        <w:rPr>
          <w:rFonts w:ascii="Times New Roman"/>
          <w:b w:val="false"/>
          <w:i w:val="false"/>
          <w:color w:val="000000"/>
          <w:sz w:val="28"/>
        </w:rPr>
        <w:t xml:space="preserve">
      Шоттың кредиті бойынша келтірілген шығыстар сомасы N 4999 баланстық шотқа есептен шығарылады."; </w:t>
      </w:r>
    </w:p>
    <w:bookmarkEnd w:id="332"/>
    <w:bookmarkStart w:name="z336" w:id="333"/>
    <w:p>
      <w:pPr>
        <w:spacing w:after="0"/>
        <w:ind w:left="0"/>
        <w:jc w:val="both"/>
      </w:pPr>
      <w:r>
        <w:rPr>
          <w:rFonts w:ascii="Times New Roman"/>
          <w:b w:val="false"/>
          <w:i w:val="false"/>
          <w:color w:val="000000"/>
          <w:sz w:val="28"/>
        </w:rPr>
        <w:t xml:space="preserve">
      5054 шотының сипаттамасынан кейін мынадай редакциядағы 5055 шотының сипаттамасымен толықтырылсын: </w:t>
      </w:r>
      <w:r>
        <w:br/>
      </w:r>
      <w:r>
        <w:rPr>
          <w:rFonts w:ascii="Times New Roman"/>
          <w:b w:val="false"/>
          <w:i w:val="false"/>
          <w:color w:val="000000"/>
          <w:sz w:val="28"/>
        </w:rPr>
        <w:t xml:space="preserve">
      "5055. Басқа банктерден алынған заемның құнын оң түзету </w:t>
      </w:r>
      <w:r>
        <w:br/>
      </w:r>
      <w:r>
        <w:rPr>
          <w:rFonts w:ascii="Times New Roman"/>
          <w:b w:val="false"/>
          <w:i w:val="false"/>
          <w:color w:val="000000"/>
          <w:sz w:val="28"/>
        </w:rPr>
        <w:t xml:space="preserve">
             түріндегі шығыстар. </w:t>
      </w:r>
      <w:r>
        <w:br/>
      </w:r>
      <w:r>
        <w:rPr>
          <w:rFonts w:ascii="Times New Roman"/>
          <w:b w:val="false"/>
          <w:i w:val="false"/>
          <w:color w:val="000000"/>
          <w:sz w:val="28"/>
        </w:rPr>
        <w:t xml:space="preserve">
      Шоттың мақсаты: Осы заемның әділ құнының ұлғаюы нәтижесінде туындаған өтеу мерзімі бір жылдан астам басқа банктерден алынған заемның есептік (баланстық) құнын оң түзету түріндегі шығыстар сомаларын есепке алу. </w:t>
      </w:r>
      <w:r>
        <w:br/>
      </w:r>
      <w:r>
        <w:rPr>
          <w:rFonts w:ascii="Times New Roman"/>
          <w:b w:val="false"/>
          <w:i w:val="false"/>
          <w:color w:val="000000"/>
          <w:sz w:val="28"/>
        </w:rPr>
        <w:t xml:space="preserve">
      Шоттың дебеті бойынша осы заемның әділ құнының ұлғаюы нәтижесінде туындаған өтеу мерзімі бір жылдан астам басқа банктен алынған заемның есептік (баланстық) құнын оң түзету түріндегі шығыстар сомасы жазылады. </w:t>
      </w:r>
      <w:r>
        <w:br/>
      </w:r>
      <w:r>
        <w:rPr>
          <w:rFonts w:ascii="Times New Roman"/>
          <w:b w:val="false"/>
          <w:i w:val="false"/>
          <w:color w:val="000000"/>
          <w:sz w:val="28"/>
        </w:rPr>
        <w:t xml:space="preserve">
      Шоттың кредиті бойынша келтірілген шығыстар сомасы N 4999 баланстық шотқа есептен шығарылады."; </w:t>
      </w:r>
    </w:p>
    <w:bookmarkEnd w:id="333"/>
    <w:bookmarkStart w:name="z337" w:id="334"/>
    <w:p>
      <w:pPr>
        <w:spacing w:after="0"/>
        <w:ind w:left="0"/>
        <w:jc w:val="both"/>
      </w:pPr>
      <w:r>
        <w:rPr>
          <w:rFonts w:ascii="Times New Roman"/>
          <w:b w:val="false"/>
          <w:i w:val="false"/>
          <w:color w:val="000000"/>
          <w:sz w:val="28"/>
        </w:rPr>
        <w:t xml:space="preserve">
      5056 шотының сипаттамасынан кейін мынадай редакциядағы 5057 шотының сипаттамасымен толықтырылсын: </w:t>
      </w:r>
      <w:r>
        <w:br/>
      </w:r>
      <w:r>
        <w:rPr>
          <w:rFonts w:ascii="Times New Roman"/>
          <w:b w:val="false"/>
          <w:i w:val="false"/>
          <w:color w:val="000000"/>
          <w:sz w:val="28"/>
        </w:rPr>
        <w:t xml:space="preserve">
      "5057. Басқа банктерге берілген заемның құнын теріс түзету </w:t>
      </w:r>
      <w:r>
        <w:br/>
      </w:r>
      <w:r>
        <w:rPr>
          <w:rFonts w:ascii="Times New Roman"/>
          <w:b w:val="false"/>
          <w:i w:val="false"/>
          <w:color w:val="000000"/>
          <w:sz w:val="28"/>
        </w:rPr>
        <w:t xml:space="preserve">
             түріндегі шығыстар. </w:t>
      </w:r>
      <w:r>
        <w:br/>
      </w:r>
      <w:r>
        <w:rPr>
          <w:rFonts w:ascii="Times New Roman"/>
          <w:b w:val="false"/>
          <w:i w:val="false"/>
          <w:color w:val="000000"/>
          <w:sz w:val="28"/>
        </w:rPr>
        <w:t xml:space="preserve">
      Шоттың мақсаты: Осы заемның әділ құнының төмендеуінен туындаған, өтеу мерзімі бір жылдан астам басқа банктерге берілген заемның есептік (баланстық) құнын теріс түзету түріндегі шығыстар сомаларын есепке алу. </w:t>
      </w:r>
      <w:r>
        <w:br/>
      </w:r>
      <w:r>
        <w:rPr>
          <w:rFonts w:ascii="Times New Roman"/>
          <w:b w:val="false"/>
          <w:i w:val="false"/>
          <w:color w:val="000000"/>
          <w:sz w:val="28"/>
        </w:rPr>
        <w:t xml:space="preserve">
      Шоттың дебеті бойынша осы заемның әділ құнының төмендеуі нәтижесінде туындаған, өтеу мерзімі бір жылдан астам басқа банкке берілген заемның есептік (баланстық) құнын теріс түзету түріндегі шығыстар сомасы жазылады. </w:t>
      </w:r>
      <w:r>
        <w:br/>
      </w:r>
      <w:r>
        <w:rPr>
          <w:rFonts w:ascii="Times New Roman"/>
          <w:b w:val="false"/>
          <w:i w:val="false"/>
          <w:color w:val="000000"/>
          <w:sz w:val="28"/>
        </w:rPr>
        <w:t xml:space="preserve">
      Шоттың кредиті бойынша келтірілген шығыстар сомасы N 4999 баланстық шотқа есептен шығарылады."; </w:t>
      </w:r>
    </w:p>
    <w:bookmarkEnd w:id="334"/>
    <w:bookmarkStart w:name="z338" w:id="335"/>
    <w:p>
      <w:pPr>
        <w:spacing w:after="0"/>
        <w:ind w:left="0"/>
        <w:jc w:val="both"/>
      </w:pPr>
      <w:r>
        <w:rPr>
          <w:rFonts w:ascii="Times New Roman"/>
          <w:b w:val="false"/>
          <w:i w:val="false"/>
          <w:color w:val="000000"/>
          <w:sz w:val="28"/>
        </w:rPr>
        <w:t xml:space="preserve">
      5064 шотының сипаттамасынан кейін мынадай редакциядағы 5065 шотының сипаттамасымен толықтырылсын: </w:t>
      </w:r>
      <w:r>
        <w:br/>
      </w:r>
      <w:r>
        <w:rPr>
          <w:rFonts w:ascii="Times New Roman"/>
          <w:b w:val="false"/>
          <w:i w:val="false"/>
          <w:color w:val="000000"/>
          <w:sz w:val="28"/>
        </w:rPr>
        <w:t xml:space="preserve">
      "5065. Банк операцияларының жекелеген түрлерін жүзеге </w:t>
      </w:r>
      <w:r>
        <w:br/>
      </w:r>
      <w:r>
        <w:rPr>
          <w:rFonts w:ascii="Times New Roman"/>
          <w:b w:val="false"/>
          <w:i w:val="false"/>
          <w:color w:val="000000"/>
          <w:sz w:val="28"/>
        </w:rPr>
        <w:t xml:space="preserve">
             асыратын ұйымдардан алынған заемның құнын оң түзету </w:t>
      </w:r>
      <w:r>
        <w:br/>
      </w:r>
      <w:r>
        <w:rPr>
          <w:rFonts w:ascii="Times New Roman"/>
          <w:b w:val="false"/>
          <w:i w:val="false"/>
          <w:color w:val="000000"/>
          <w:sz w:val="28"/>
        </w:rPr>
        <w:t xml:space="preserve">
             түріндегі шығыстар. </w:t>
      </w:r>
      <w:r>
        <w:br/>
      </w:r>
      <w:r>
        <w:rPr>
          <w:rFonts w:ascii="Times New Roman"/>
          <w:b w:val="false"/>
          <w:i w:val="false"/>
          <w:color w:val="000000"/>
          <w:sz w:val="28"/>
        </w:rPr>
        <w:t xml:space="preserve">
      Шоттың мақсаты: Осы заемның әділ құнының ұлғаюынан туындаған, өтеу мерзімі бір жылдан астам банк операцияларының жекелеген түрлерін жүзеге асыратын ұйымдардан алынған заемның есептік (баланстық) құнын оң түзету түріндегі шығыстар сомаларын есепке алу. </w:t>
      </w:r>
      <w:r>
        <w:br/>
      </w:r>
      <w:r>
        <w:rPr>
          <w:rFonts w:ascii="Times New Roman"/>
          <w:b w:val="false"/>
          <w:i w:val="false"/>
          <w:color w:val="000000"/>
          <w:sz w:val="28"/>
        </w:rPr>
        <w:t xml:space="preserve">
      Шоттың дебеті бойынша осы заемның әділ құны ұлғаюынан туындаған, өтеу мерзімі бір жылдан астам банк операцияларының жекелеген түрлерін жүзеге асыратын ұйымнан алынған заемның есептік (баланстық) құнын оң түзету түріндегі шығыстар сомасы жазылады. </w:t>
      </w:r>
      <w:r>
        <w:br/>
      </w:r>
      <w:r>
        <w:rPr>
          <w:rFonts w:ascii="Times New Roman"/>
          <w:b w:val="false"/>
          <w:i w:val="false"/>
          <w:color w:val="000000"/>
          <w:sz w:val="28"/>
        </w:rPr>
        <w:t xml:space="preserve">
      Шоттың кредиті бойынша ықтимал шығыстар сомасы N 4999 баланстық шотқа есептен шығарылады."; </w:t>
      </w:r>
    </w:p>
    <w:bookmarkEnd w:id="335"/>
    <w:bookmarkStart w:name="z339" w:id="336"/>
    <w:p>
      <w:pPr>
        <w:spacing w:after="0"/>
        <w:ind w:left="0"/>
        <w:jc w:val="both"/>
      </w:pPr>
      <w:r>
        <w:rPr>
          <w:rFonts w:ascii="Times New Roman"/>
          <w:b w:val="false"/>
          <w:i w:val="false"/>
          <w:color w:val="000000"/>
          <w:sz w:val="28"/>
        </w:rPr>
        <w:t xml:space="preserve">
      5066 шотының сипаттамасынан кейін мынадай редакциядағы 5067 шотының сипаттамасымен толықтырылсын: </w:t>
      </w:r>
      <w:r>
        <w:br/>
      </w:r>
      <w:r>
        <w:rPr>
          <w:rFonts w:ascii="Times New Roman"/>
          <w:b w:val="false"/>
          <w:i w:val="false"/>
          <w:color w:val="000000"/>
          <w:sz w:val="28"/>
        </w:rPr>
        <w:t xml:space="preserve">
      "5067. Банк операцияларының жекелеген түрлерін жүзеге </w:t>
      </w:r>
      <w:r>
        <w:br/>
      </w:r>
      <w:r>
        <w:rPr>
          <w:rFonts w:ascii="Times New Roman"/>
          <w:b w:val="false"/>
          <w:i w:val="false"/>
          <w:color w:val="000000"/>
          <w:sz w:val="28"/>
        </w:rPr>
        <w:t xml:space="preserve">
             асыратын ұйымдарға берілген заемның құнын теріс түзету </w:t>
      </w:r>
      <w:r>
        <w:br/>
      </w:r>
      <w:r>
        <w:rPr>
          <w:rFonts w:ascii="Times New Roman"/>
          <w:b w:val="false"/>
          <w:i w:val="false"/>
          <w:color w:val="000000"/>
          <w:sz w:val="28"/>
        </w:rPr>
        <w:t xml:space="preserve">
             түріндегі шығыстар. </w:t>
      </w:r>
      <w:r>
        <w:br/>
      </w:r>
      <w:r>
        <w:rPr>
          <w:rFonts w:ascii="Times New Roman"/>
          <w:b w:val="false"/>
          <w:i w:val="false"/>
          <w:color w:val="000000"/>
          <w:sz w:val="28"/>
        </w:rPr>
        <w:t xml:space="preserve">
      Шоттың мақсаты: Осы заемның әділ құнының төмендеуі нәтижесінде туындаған, өтеу мерзімі бір жылдан астам банк операцияларының жекелеген түрлерін жүзеге асыратын ұйымдарға берілген заемның есептік (баланстық) құнын теріс түзету түріндегі шығыстар сомаларын есепке алу. </w:t>
      </w:r>
      <w:r>
        <w:br/>
      </w:r>
      <w:r>
        <w:rPr>
          <w:rFonts w:ascii="Times New Roman"/>
          <w:b w:val="false"/>
          <w:i w:val="false"/>
          <w:color w:val="000000"/>
          <w:sz w:val="28"/>
        </w:rPr>
        <w:t xml:space="preserve">
      Шоттың дебеті бойынша осы заемның әділ құнының төмендеуі нәтижесінде туындаған, өтеу мерзімі бір жылдан астам банк операцияларының жекелеген түрлерін жүзеге асыратын ұйымға берілген заемның есептік (баланстық) құнын теріс түзету түріндегі шығыстар сомасы жазылады. </w:t>
      </w:r>
      <w:r>
        <w:br/>
      </w:r>
      <w:r>
        <w:rPr>
          <w:rFonts w:ascii="Times New Roman"/>
          <w:b w:val="false"/>
          <w:i w:val="false"/>
          <w:color w:val="000000"/>
          <w:sz w:val="28"/>
        </w:rPr>
        <w:t xml:space="preserve">
      Шоттың кредиті бойынша келтірілген шығыстар сомасы N 4999 баланстық шотқа есептен шығарылады."; </w:t>
      </w:r>
    </w:p>
    <w:bookmarkEnd w:id="336"/>
    <w:bookmarkStart w:name="z340" w:id="337"/>
    <w:p>
      <w:pPr>
        <w:spacing w:after="0"/>
        <w:ind w:left="0"/>
        <w:jc w:val="both"/>
      </w:pPr>
      <w:r>
        <w:rPr>
          <w:rFonts w:ascii="Times New Roman"/>
          <w:b w:val="false"/>
          <w:i w:val="false"/>
          <w:color w:val="000000"/>
          <w:sz w:val="28"/>
        </w:rPr>
        <w:t xml:space="preserve">
      5130 шотының атауы мен сипаттамасы мынадай редакцияда жазылсын: </w:t>
      </w:r>
      <w:r>
        <w:br/>
      </w:r>
      <w:r>
        <w:rPr>
          <w:rFonts w:ascii="Times New Roman"/>
          <w:b w:val="false"/>
          <w:i w:val="false"/>
          <w:color w:val="000000"/>
          <w:sz w:val="28"/>
        </w:rPr>
        <w:t xml:space="preserve">
      "5130. Басқа банктердің міндеттемелерін қамтамасыз ету </w:t>
      </w:r>
      <w:r>
        <w:br/>
      </w:r>
      <w:r>
        <w:rPr>
          <w:rFonts w:ascii="Times New Roman"/>
          <w:b w:val="false"/>
          <w:i w:val="false"/>
          <w:color w:val="000000"/>
          <w:sz w:val="28"/>
        </w:rPr>
        <w:t xml:space="preserve">
             (кепілзат, кепілдік, кепіл) болып табылатын салым </w:t>
      </w:r>
      <w:r>
        <w:br/>
      </w:r>
      <w:r>
        <w:rPr>
          <w:rFonts w:ascii="Times New Roman"/>
          <w:b w:val="false"/>
          <w:i w:val="false"/>
          <w:color w:val="000000"/>
          <w:sz w:val="28"/>
        </w:rPr>
        <w:t xml:space="preserve">
             бойынша сыйақыны төлеуге байланысты шығыстар. </w:t>
      </w:r>
      <w:r>
        <w:br/>
      </w:r>
      <w:r>
        <w:rPr>
          <w:rFonts w:ascii="Times New Roman"/>
          <w:b w:val="false"/>
          <w:i w:val="false"/>
          <w:color w:val="000000"/>
          <w:sz w:val="28"/>
        </w:rPr>
        <w:t xml:space="preserve">
      Шоттың мақсаты: Басқа банктерден қабылданған және олардың міндеттемелерін қамтамасыз ету (кепілзат, кепілдік, кепіл) болып табылатын салым бойынша сыйақыны төлеуге байланысты есептелген шығыстар сомаларын есепке алу. </w:t>
      </w:r>
      <w:r>
        <w:br/>
      </w:r>
      <w:r>
        <w:rPr>
          <w:rFonts w:ascii="Times New Roman"/>
          <w:b w:val="false"/>
          <w:i w:val="false"/>
          <w:color w:val="000000"/>
          <w:sz w:val="28"/>
        </w:rPr>
        <w:t xml:space="preserve">
      Шоттың дебеті бойынша Басқа банктерден қабылданған және олардың міндеттемелерін қамтамасыз ету (кепілзат, кепілдік, кепіл) болып табылатын салым бойынша сыйақыны төлеуге байланысты есептелген шығыстар сомасы жазылады. </w:t>
      </w:r>
      <w:r>
        <w:br/>
      </w:r>
      <w:r>
        <w:rPr>
          <w:rFonts w:ascii="Times New Roman"/>
          <w:b w:val="false"/>
          <w:i w:val="false"/>
          <w:color w:val="000000"/>
          <w:sz w:val="28"/>
        </w:rPr>
        <w:t xml:space="preserve">
      Шоттың кредиті бойынша келтірілген шығыстар сомасы N 4999 баланстық шотқа есептен шығарылады."; </w:t>
      </w:r>
    </w:p>
    <w:bookmarkEnd w:id="337"/>
    <w:bookmarkStart w:name="z341" w:id="338"/>
    <w:p>
      <w:pPr>
        <w:spacing w:after="0"/>
        <w:ind w:left="0"/>
        <w:jc w:val="both"/>
      </w:pPr>
      <w:r>
        <w:rPr>
          <w:rFonts w:ascii="Times New Roman"/>
          <w:b w:val="false"/>
          <w:i w:val="false"/>
          <w:color w:val="000000"/>
          <w:sz w:val="28"/>
        </w:rPr>
        <w:t xml:space="preserve">
      5133 шотының сипаттамасынан кейін мынадай редакциядағы 5134, 5135, 5136 және 5137 шоттарының сипаттамасымен толықтырылсын: </w:t>
      </w:r>
      <w:r>
        <w:br/>
      </w:r>
      <w:r>
        <w:rPr>
          <w:rFonts w:ascii="Times New Roman"/>
          <w:b w:val="false"/>
          <w:i w:val="false"/>
          <w:color w:val="000000"/>
          <w:sz w:val="28"/>
        </w:rPr>
        <w:t xml:space="preserve">
      "5134. Басқа банктерде орналастырылған мерзімді салым құнын </w:t>
      </w:r>
      <w:r>
        <w:br/>
      </w:r>
      <w:r>
        <w:rPr>
          <w:rFonts w:ascii="Times New Roman"/>
          <w:b w:val="false"/>
          <w:i w:val="false"/>
          <w:color w:val="000000"/>
          <w:sz w:val="28"/>
        </w:rPr>
        <w:t xml:space="preserve">
             теріс түзету түріндегі шығыстар. </w:t>
      </w:r>
      <w:r>
        <w:br/>
      </w:r>
      <w:r>
        <w:rPr>
          <w:rFonts w:ascii="Times New Roman"/>
          <w:b w:val="false"/>
          <w:i w:val="false"/>
          <w:color w:val="000000"/>
          <w:sz w:val="28"/>
        </w:rPr>
        <w:t xml:space="preserve">
      Шоттың мақсаты: Осы салымның әділ құнының төмендеуі нәтижесінде туындаған, өтеу мерзімі бір жылдан астам басқа банктерде орналастырылған мерзімді салымның есептік (баланстық) құнын теріс түзету түріндегі шығыстар сомаларын есепке алу. </w:t>
      </w:r>
      <w:r>
        <w:br/>
      </w:r>
      <w:r>
        <w:rPr>
          <w:rFonts w:ascii="Times New Roman"/>
          <w:b w:val="false"/>
          <w:i w:val="false"/>
          <w:color w:val="000000"/>
          <w:sz w:val="28"/>
        </w:rPr>
        <w:t xml:space="preserve">
      Шоттың дебеті бойынша осы салымның әділ құнының төмендеуі нәтижесінде туындаған, өтеу мерзімі бір жылдан астам басқа банкте орналастырылған мерзімді салымның есептік (баланстық) құнын теріс түзету түріндегі шығыстар сомасы жазылады. </w:t>
      </w:r>
      <w:r>
        <w:br/>
      </w:r>
      <w:r>
        <w:rPr>
          <w:rFonts w:ascii="Times New Roman"/>
          <w:b w:val="false"/>
          <w:i w:val="false"/>
          <w:color w:val="000000"/>
          <w:sz w:val="28"/>
        </w:rPr>
        <w:t xml:space="preserve">
      Шоттың кредиті бойынша болған шығыстар сомасы N 4999 баланстық шотқа есептен шығарылады. </w:t>
      </w:r>
    </w:p>
    <w:bookmarkEnd w:id="338"/>
    <w:bookmarkStart w:name="z342" w:id="339"/>
    <w:p>
      <w:pPr>
        <w:spacing w:after="0"/>
        <w:ind w:left="0"/>
        <w:jc w:val="both"/>
      </w:pPr>
      <w:r>
        <w:rPr>
          <w:rFonts w:ascii="Times New Roman"/>
          <w:b w:val="false"/>
          <w:i w:val="false"/>
          <w:color w:val="000000"/>
          <w:sz w:val="28"/>
        </w:rPr>
        <w:t xml:space="preserve">
      5135. Басқа банктерде орналастырылған шартты салым құнын </w:t>
      </w:r>
      <w:r>
        <w:br/>
      </w:r>
      <w:r>
        <w:rPr>
          <w:rFonts w:ascii="Times New Roman"/>
          <w:b w:val="false"/>
          <w:i w:val="false"/>
          <w:color w:val="000000"/>
          <w:sz w:val="28"/>
        </w:rPr>
        <w:t xml:space="preserve">
            теріс түзету түріндегі шығыстар. </w:t>
      </w:r>
      <w:r>
        <w:br/>
      </w:r>
      <w:r>
        <w:rPr>
          <w:rFonts w:ascii="Times New Roman"/>
          <w:b w:val="false"/>
          <w:i w:val="false"/>
          <w:color w:val="000000"/>
          <w:sz w:val="28"/>
        </w:rPr>
        <w:t xml:space="preserve">
      Шоттың мақсаты: Осы салымның әділ құнының төмендеуінен туындаған, өтеу мерзімі бір жылдан астам басқа банктерде орналастырылған шартты салымның есептік (баланстық) құнын теріс түзету түріндегі шығыстар сомаларын есепке алу. </w:t>
      </w:r>
      <w:r>
        <w:br/>
      </w:r>
      <w:r>
        <w:rPr>
          <w:rFonts w:ascii="Times New Roman"/>
          <w:b w:val="false"/>
          <w:i w:val="false"/>
          <w:color w:val="000000"/>
          <w:sz w:val="28"/>
        </w:rPr>
        <w:t xml:space="preserve">
      Шоттың дебеті бойынша осы салымның әділ құны төмендеуі нәтижесінде туындаған, өтеу мерзімі бір жылдан астам басқа банкте орналастырылған шартты салымның есептік (баланстық) құнын теріс түзету түріндегі шығыстар сомасы жазылады. </w:t>
      </w:r>
      <w:r>
        <w:br/>
      </w:r>
      <w:r>
        <w:rPr>
          <w:rFonts w:ascii="Times New Roman"/>
          <w:b w:val="false"/>
          <w:i w:val="false"/>
          <w:color w:val="000000"/>
          <w:sz w:val="28"/>
        </w:rPr>
        <w:t xml:space="preserve">
      Шоттың кредиті бойынша болған шығыстар сомасы N 4999 баланстық шотқа есептен шығарылады. </w:t>
      </w:r>
    </w:p>
    <w:bookmarkEnd w:id="339"/>
    <w:bookmarkStart w:name="z343" w:id="340"/>
    <w:p>
      <w:pPr>
        <w:spacing w:after="0"/>
        <w:ind w:left="0"/>
        <w:jc w:val="both"/>
      </w:pPr>
      <w:r>
        <w:rPr>
          <w:rFonts w:ascii="Times New Roman"/>
          <w:b w:val="false"/>
          <w:i w:val="false"/>
          <w:color w:val="000000"/>
          <w:sz w:val="28"/>
        </w:rPr>
        <w:t xml:space="preserve">
      5136. Басқа банктерден тартылған мерзімді салым құнын оң </w:t>
      </w:r>
      <w:r>
        <w:br/>
      </w:r>
      <w:r>
        <w:rPr>
          <w:rFonts w:ascii="Times New Roman"/>
          <w:b w:val="false"/>
          <w:i w:val="false"/>
          <w:color w:val="000000"/>
          <w:sz w:val="28"/>
        </w:rPr>
        <w:t xml:space="preserve">
            түзету түріндегі шығыстар. </w:t>
      </w:r>
      <w:r>
        <w:br/>
      </w:r>
      <w:r>
        <w:rPr>
          <w:rFonts w:ascii="Times New Roman"/>
          <w:b w:val="false"/>
          <w:i w:val="false"/>
          <w:color w:val="000000"/>
          <w:sz w:val="28"/>
        </w:rPr>
        <w:t xml:space="preserve">
      Шоттың мақсаты: Осы салымның әділ құны ұлғаюынан туындаған, өтеу мерзімі бір жылдан астам басқа банктерден тартылған мерзімді салымның есептік (баланстық) құнын оң түзету түріндегі шығыстар сомаларын есепке алу. </w:t>
      </w:r>
      <w:r>
        <w:br/>
      </w:r>
      <w:r>
        <w:rPr>
          <w:rFonts w:ascii="Times New Roman"/>
          <w:b w:val="false"/>
          <w:i w:val="false"/>
          <w:color w:val="000000"/>
          <w:sz w:val="28"/>
        </w:rPr>
        <w:t xml:space="preserve">
      Шоттың дебеті бойынша осы салымның әділ құнының ұлғаюы нәтижесінде туындаған, өтеу мерзімі бір жылдан астам басқа банктен тартылған мерзімді салымның есептік (баланстық) құнын оң түзету түріндегі шығыстар сомасы жазылады. </w:t>
      </w:r>
      <w:r>
        <w:br/>
      </w:r>
      <w:r>
        <w:rPr>
          <w:rFonts w:ascii="Times New Roman"/>
          <w:b w:val="false"/>
          <w:i w:val="false"/>
          <w:color w:val="000000"/>
          <w:sz w:val="28"/>
        </w:rPr>
        <w:t xml:space="preserve">
      Шоттың кредиті бойынша келтірілген шығыстар сомасы N 4999 баланстық шотқа есептен шығарылады. </w:t>
      </w:r>
    </w:p>
    <w:bookmarkEnd w:id="340"/>
    <w:bookmarkStart w:name="z344" w:id="341"/>
    <w:p>
      <w:pPr>
        <w:spacing w:after="0"/>
        <w:ind w:left="0"/>
        <w:jc w:val="both"/>
      </w:pPr>
      <w:r>
        <w:rPr>
          <w:rFonts w:ascii="Times New Roman"/>
          <w:b w:val="false"/>
          <w:i w:val="false"/>
          <w:color w:val="000000"/>
          <w:sz w:val="28"/>
        </w:rPr>
        <w:t xml:space="preserve">
      5137. Басқа банктерде тартылған шартты салым құнын оң түзету </w:t>
      </w:r>
      <w:r>
        <w:br/>
      </w:r>
      <w:r>
        <w:rPr>
          <w:rFonts w:ascii="Times New Roman"/>
          <w:b w:val="false"/>
          <w:i w:val="false"/>
          <w:color w:val="000000"/>
          <w:sz w:val="28"/>
        </w:rPr>
        <w:t xml:space="preserve">
            түріндегі шығыстар. </w:t>
      </w:r>
      <w:r>
        <w:br/>
      </w:r>
      <w:r>
        <w:rPr>
          <w:rFonts w:ascii="Times New Roman"/>
          <w:b w:val="false"/>
          <w:i w:val="false"/>
          <w:color w:val="000000"/>
          <w:sz w:val="28"/>
        </w:rPr>
        <w:t xml:space="preserve">
      Шоттың мақсаты: Осы салымның әділ құны ұлғаюынан туындаған, өтеу мерзімі бір жылдан астам басқа банктерден тартылған шартты салымның есептік (баланстық) құнын оң түзету түріндегі шығыстар сомаларын есепке алу. </w:t>
      </w:r>
      <w:r>
        <w:br/>
      </w:r>
      <w:r>
        <w:rPr>
          <w:rFonts w:ascii="Times New Roman"/>
          <w:b w:val="false"/>
          <w:i w:val="false"/>
          <w:color w:val="000000"/>
          <w:sz w:val="28"/>
        </w:rPr>
        <w:t xml:space="preserve">
      Шоттың дебеті бойынша осы салымның әділ құны ұлғаюынан туындаған, өтеу мерзімі бір жылдан астам басқа банктен тартылған шартты салымның есептік (баланстық) құнын оң түзету түріндегі шығыстар сомасы жазылады. </w:t>
      </w:r>
      <w:r>
        <w:br/>
      </w:r>
      <w:r>
        <w:rPr>
          <w:rFonts w:ascii="Times New Roman"/>
          <w:b w:val="false"/>
          <w:i w:val="false"/>
          <w:color w:val="000000"/>
          <w:sz w:val="28"/>
        </w:rPr>
        <w:t xml:space="preserve">
      Шоттың кредиті бойынша келтірілген шығыстар сомасы N 4999 баланстық шотқа есептен шығарылады."; </w:t>
      </w:r>
    </w:p>
    <w:bookmarkEnd w:id="341"/>
    <w:bookmarkStart w:name="z345" w:id="342"/>
    <w:p>
      <w:pPr>
        <w:spacing w:after="0"/>
        <w:ind w:left="0"/>
        <w:jc w:val="both"/>
      </w:pPr>
      <w:r>
        <w:rPr>
          <w:rFonts w:ascii="Times New Roman"/>
          <w:b w:val="false"/>
          <w:i w:val="false"/>
          <w:color w:val="000000"/>
          <w:sz w:val="28"/>
        </w:rPr>
        <w:t xml:space="preserve">
      5203 шотының сипаттамасында: </w:t>
      </w:r>
      <w:r>
        <w:br/>
      </w:r>
      <w:r>
        <w:rPr>
          <w:rFonts w:ascii="Times New Roman"/>
          <w:b w:val="false"/>
          <w:i w:val="false"/>
          <w:color w:val="000000"/>
          <w:sz w:val="28"/>
        </w:rPr>
        <w:t xml:space="preserve">
      екінші абзацтағы "банкте" деген сөз алынып тасталсын; </w:t>
      </w:r>
      <w:r>
        <w:br/>
      </w:r>
      <w:r>
        <w:rPr>
          <w:rFonts w:ascii="Times New Roman"/>
          <w:b w:val="false"/>
          <w:i w:val="false"/>
          <w:color w:val="000000"/>
          <w:sz w:val="28"/>
        </w:rPr>
        <w:t xml:space="preserve">
      үшінші абзацтағы "банкте ашылған" деген сөздер алынып тасталсын; </w:t>
      </w:r>
    </w:p>
    <w:bookmarkEnd w:id="342"/>
    <w:bookmarkStart w:name="z346" w:id="343"/>
    <w:p>
      <w:pPr>
        <w:spacing w:after="0"/>
        <w:ind w:left="0"/>
        <w:jc w:val="both"/>
      </w:pPr>
      <w:r>
        <w:rPr>
          <w:rFonts w:ascii="Times New Roman"/>
          <w:b w:val="false"/>
          <w:i w:val="false"/>
          <w:color w:val="000000"/>
          <w:sz w:val="28"/>
        </w:rPr>
        <w:t xml:space="preserve">
      5203 шотының сипаттамасынан кейін 5204 шотының мынадай редакциядағы сипаттамасымен толықтырылсын: </w:t>
      </w:r>
      <w:r>
        <w:br/>
      </w:r>
      <w:r>
        <w:rPr>
          <w:rFonts w:ascii="Times New Roman"/>
          <w:b w:val="false"/>
          <w:i w:val="false"/>
          <w:color w:val="000000"/>
          <w:sz w:val="28"/>
        </w:rPr>
        <w:t xml:space="preserve">
      "5204. Сенімгерлік (трасттық) басқаруға қабылданған қаржы </w:t>
      </w:r>
      <w:r>
        <w:br/>
      </w:r>
      <w:r>
        <w:rPr>
          <w:rFonts w:ascii="Times New Roman"/>
          <w:b w:val="false"/>
          <w:i w:val="false"/>
          <w:color w:val="000000"/>
          <w:sz w:val="28"/>
        </w:rPr>
        <w:t xml:space="preserve">
             активтері бойынша сыйақыны төлеуге байланысты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Шоттың мақсаты: Сенімгерлік (трасттық) басқаруға қабылданған қаржы активтері бойынша сыйақыны төлеуге байланысты шығыстар сомаларын есепке алу. </w:t>
      </w:r>
      <w:r>
        <w:br/>
      </w:r>
      <w:r>
        <w:rPr>
          <w:rFonts w:ascii="Times New Roman"/>
          <w:b w:val="false"/>
          <w:i w:val="false"/>
          <w:color w:val="000000"/>
          <w:sz w:val="28"/>
        </w:rPr>
        <w:t xml:space="preserve">
      Шоттың дебеті бойынша сенімгерлік (трасттық) басқаруға қабылданған қаржы активтері бойынша сыйақыны төлеуге байланысты шығыстар сомасы жазылады. </w:t>
      </w:r>
      <w:r>
        <w:br/>
      </w:r>
      <w:r>
        <w:rPr>
          <w:rFonts w:ascii="Times New Roman"/>
          <w:b w:val="false"/>
          <w:i w:val="false"/>
          <w:color w:val="000000"/>
          <w:sz w:val="28"/>
        </w:rPr>
        <w:t xml:space="preserve">
      Шоттың кредиті бойынша келтірілген шығыстар сомасы N 4999 баланстық шотқа есептен шығарылады."; </w:t>
      </w:r>
    </w:p>
    <w:bookmarkEnd w:id="343"/>
    <w:bookmarkStart w:name="z347" w:id="344"/>
    <w:p>
      <w:pPr>
        <w:spacing w:after="0"/>
        <w:ind w:left="0"/>
        <w:jc w:val="both"/>
      </w:pPr>
      <w:r>
        <w:rPr>
          <w:rFonts w:ascii="Times New Roman"/>
          <w:b w:val="false"/>
          <w:i w:val="false"/>
          <w:color w:val="000000"/>
          <w:sz w:val="28"/>
        </w:rPr>
        <w:t xml:space="preserve">
      5221 шотының атауы мен сипаттамасы мынадай редакцияда жазылсын: </w:t>
      </w:r>
      <w:r>
        <w:br/>
      </w:r>
      <w:r>
        <w:rPr>
          <w:rFonts w:ascii="Times New Roman"/>
          <w:b w:val="false"/>
          <w:i w:val="false"/>
          <w:color w:val="000000"/>
          <w:sz w:val="28"/>
        </w:rPr>
        <w:t xml:space="preserve">
      "5221. Клиенттердің карт-шоттары бойынша сыйақыны төлеуге </w:t>
      </w:r>
      <w:r>
        <w:br/>
      </w:r>
      <w:r>
        <w:rPr>
          <w:rFonts w:ascii="Times New Roman"/>
          <w:b w:val="false"/>
          <w:i w:val="false"/>
          <w:color w:val="000000"/>
          <w:sz w:val="28"/>
        </w:rPr>
        <w:t xml:space="preserve">
             байланысты шығыстар. </w:t>
      </w:r>
      <w:r>
        <w:br/>
      </w:r>
      <w:r>
        <w:rPr>
          <w:rFonts w:ascii="Times New Roman"/>
          <w:b w:val="false"/>
          <w:i w:val="false"/>
          <w:color w:val="000000"/>
          <w:sz w:val="28"/>
        </w:rPr>
        <w:t xml:space="preserve">
      Шоттың мақсаты: Клиенттердің карт-шоттары бойынша сыйақыны төлеуге байланысты шығыстар сомаларын есепке алу. </w:t>
      </w:r>
      <w:r>
        <w:br/>
      </w:r>
      <w:r>
        <w:rPr>
          <w:rFonts w:ascii="Times New Roman"/>
          <w:b w:val="false"/>
          <w:i w:val="false"/>
          <w:color w:val="000000"/>
          <w:sz w:val="28"/>
        </w:rPr>
        <w:t xml:space="preserve">
      Шоттың дебеті бойынша клиенттің карт-шоты бойынша сыйақыны төлеуге байланысты шығыстар сомасы жазылады. </w:t>
      </w:r>
      <w:r>
        <w:br/>
      </w:r>
      <w:r>
        <w:rPr>
          <w:rFonts w:ascii="Times New Roman"/>
          <w:b w:val="false"/>
          <w:i w:val="false"/>
          <w:color w:val="000000"/>
          <w:sz w:val="28"/>
        </w:rPr>
        <w:t xml:space="preserve">
      Шоттың кредиті бойынша келтірілген шығыстар сомасы N 4999 баланстық шотқа есептен шығарылады."; </w:t>
      </w:r>
    </w:p>
    <w:bookmarkEnd w:id="344"/>
    <w:bookmarkStart w:name="z348" w:id="345"/>
    <w:p>
      <w:pPr>
        <w:spacing w:after="0"/>
        <w:ind w:left="0"/>
        <w:jc w:val="both"/>
      </w:pPr>
      <w:r>
        <w:rPr>
          <w:rFonts w:ascii="Times New Roman"/>
          <w:b w:val="false"/>
          <w:i w:val="false"/>
          <w:color w:val="000000"/>
          <w:sz w:val="28"/>
        </w:rPr>
        <w:t xml:space="preserve">
      5223 шотының атауы мен сипаттамасы мынадай редакцияда жазылсын: </w:t>
      </w:r>
      <w:r>
        <w:br/>
      </w:r>
      <w:r>
        <w:rPr>
          <w:rFonts w:ascii="Times New Roman"/>
          <w:b w:val="false"/>
          <w:i w:val="false"/>
          <w:color w:val="000000"/>
          <w:sz w:val="28"/>
        </w:rPr>
        <w:t xml:space="preserve">
      "5223. Клиенттердің міндеттемелерін қамтамасыз ету (кепілзат, </w:t>
      </w:r>
      <w:r>
        <w:br/>
      </w:r>
      <w:r>
        <w:rPr>
          <w:rFonts w:ascii="Times New Roman"/>
          <w:b w:val="false"/>
          <w:i w:val="false"/>
          <w:color w:val="000000"/>
          <w:sz w:val="28"/>
        </w:rPr>
        <w:t xml:space="preserve">
             кепілдік, кепіл) болып табылатын салым бойынша </w:t>
      </w:r>
      <w:r>
        <w:br/>
      </w:r>
      <w:r>
        <w:rPr>
          <w:rFonts w:ascii="Times New Roman"/>
          <w:b w:val="false"/>
          <w:i w:val="false"/>
          <w:color w:val="000000"/>
          <w:sz w:val="28"/>
        </w:rPr>
        <w:t xml:space="preserve">
             сыйақыны төлеуге байланысты шығыстар. </w:t>
      </w:r>
      <w:r>
        <w:br/>
      </w:r>
      <w:r>
        <w:rPr>
          <w:rFonts w:ascii="Times New Roman"/>
          <w:b w:val="false"/>
          <w:i w:val="false"/>
          <w:color w:val="000000"/>
          <w:sz w:val="28"/>
        </w:rPr>
        <w:t xml:space="preserve">
      Шоттың мақсаты: Клиенттерден қабылданған және олардың міндеттемелерін қамтамасыз ету (кепілзат, кепілдік, кепіл) болып табылатын салым бойынша сыйақыны төлеуге байланысты есептелген шығыстар сомаларын есепке алу. </w:t>
      </w:r>
      <w:r>
        <w:br/>
      </w:r>
      <w:r>
        <w:rPr>
          <w:rFonts w:ascii="Times New Roman"/>
          <w:b w:val="false"/>
          <w:i w:val="false"/>
          <w:color w:val="000000"/>
          <w:sz w:val="28"/>
        </w:rPr>
        <w:t xml:space="preserve">
      Шоттың дебеті бойынша клиенттен қабылданған және олардың міндеттемелерін қамтамасыз ету (кепілзат, кепілдік, кепіл) болып табылатын салым бойынша сыйақыны  төлеуге байланысты есептелген шығыстар сомасы жазылады. </w:t>
      </w:r>
      <w:r>
        <w:br/>
      </w:r>
      <w:r>
        <w:rPr>
          <w:rFonts w:ascii="Times New Roman"/>
          <w:b w:val="false"/>
          <w:i w:val="false"/>
          <w:color w:val="000000"/>
          <w:sz w:val="28"/>
        </w:rPr>
        <w:t xml:space="preserve">
      Шоттың кредиті бойынша орын алған шығыстар сомасы N 4999 баланстық шотқа есептен шығарылады."; </w:t>
      </w:r>
    </w:p>
    <w:bookmarkEnd w:id="345"/>
    <w:bookmarkStart w:name="z349" w:id="346"/>
    <w:p>
      <w:pPr>
        <w:spacing w:after="0"/>
        <w:ind w:left="0"/>
        <w:jc w:val="both"/>
      </w:pPr>
      <w:r>
        <w:rPr>
          <w:rFonts w:ascii="Times New Roman"/>
          <w:b w:val="false"/>
          <w:i w:val="false"/>
          <w:color w:val="000000"/>
          <w:sz w:val="28"/>
        </w:rPr>
        <w:t xml:space="preserve">
      5224 шоты сипаттамасының үшінші абзацтағы "қабылдаған" деген сөз алынып тасталсын; </w:t>
      </w:r>
    </w:p>
    <w:bookmarkEnd w:id="346"/>
    <w:bookmarkStart w:name="z350" w:id="347"/>
    <w:p>
      <w:pPr>
        <w:spacing w:after="0"/>
        <w:ind w:left="0"/>
        <w:jc w:val="both"/>
      </w:pPr>
      <w:r>
        <w:rPr>
          <w:rFonts w:ascii="Times New Roman"/>
          <w:b w:val="false"/>
          <w:i w:val="false"/>
          <w:color w:val="000000"/>
          <w:sz w:val="28"/>
        </w:rPr>
        <w:t xml:space="preserve">
      5227 шотының сипаттамасындағы "алған қаржы лизингі" деген сөздер "алынған қаржы лизингі" деген сөздермен ауыстырылсын; </w:t>
      </w:r>
    </w:p>
    <w:bookmarkEnd w:id="347"/>
    <w:bookmarkStart w:name="z351" w:id="348"/>
    <w:p>
      <w:pPr>
        <w:spacing w:after="0"/>
        <w:ind w:left="0"/>
        <w:jc w:val="both"/>
      </w:pPr>
      <w:r>
        <w:rPr>
          <w:rFonts w:ascii="Times New Roman"/>
          <w:b w:val="false"/>
          <w:i w:val="false"/>
          <w:color w:val="000000"/>
          <w:sz w:val="28"/>
        </w:rPr>
        <w:t xml:space="preserve">
      5230 шотының атауындағы және сипаттамасының үшінші абзацында "қабылдаған салымдар" деген сөздер "қабылданған салымдар" деген сөздермен ауыстырылсын; </w:t>
      </w:r>
    </w:p>
    <w:bookmarkEnd w:id="348"/>
    <w:bookmarkStart w:name="z352" w:id="349"/>
    <w:p>
      <w:pPr>
        <w:spacing w:after="0"/>
        <w:ind w:left="0"/>
        <w:jc w:val="both"/>
      </w:pPr>
      <w:r>
        <w:rPr>
          <w:rFonts w:ascii="Times New Roman"/>
          <w:b w:val="false"/>
          <w:i w:val="false"/>
          <w:color w:val="000000"/>
          <w:sz w:val="28"/>
        </w:rPr>
        <w:t xml:space="preserve">
      5230 шотының сипаттамасынан кейін мынадай редакциядағы 5232, 5233, 5234, 5235 шоттарының және 5250 шоттар топтарының сипаттамаларымен толықтырылсын: </w:t>
      </w:r>
      <w:r>
        <w:br/>
      </w:r>
      <w:r>
        <w:rPr>
          <w:rFonts w:ascii="Times New Roman"/>
          <w:b w:val="false"/>
          <w:i w:val="false"/>
          <w:color w:val="000000"/>
          <w:sz w:val="28"/>
        </w:rPr>
        <w:t xml:space="preserve">
      "5232. Клиенттерге берілген заем құнын теріс түзету түріндегі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Шоттың мақсаты: Осы заемның әділ құнының төмендеуі нәтижесінде туындаған, өтеу мерзімі бір жылдан астам клиенттерге берілген заемның есептік (баланстық) құнын теріс түзету түріндегі шығыстар сомаларын есепке алу. </w:t>
      </w:r>
      <w:r>
        <w:br/>
      </w:r>
      <w:r>
        <w:rPr>
          <w:rFonts w:ascii="Times New Roman"/>
          <w:b w:val="false"/>
          <w:i w:val="false"/>
          <w:color w:val="000000"/>
          <w:sz w:val="28"/>
        </w:rPr>
        <w:t xml:space="preserve">
      Шоттың дебеті бойынша осы заемның әділ құнының төмендеуінен туындаған, өтеу мерзімі бір жылдан астам клиентке берілген заемның есептік (баланстық) құнын теріс түзету түріндегі шығыстар сомасы жазылады. </w:t>
      </w:r>
      <w:r>
        <w:br/>
      </w:r>
      <w:r>
        <w:rPr>
          <w:rFonts w:ascii="Times New Roman"/>
          <w:b w:val="false"/>
          <w:i w:val="false"/>
          <w:color w:val="000000"/>
          <w:sz w:val="28"/>
        </w:rPr>
        <w:t xml:space="preserve">
      Шоттың кредиті бойынша келтірілген шығыстар сомасы N 4999 баланстық шотқа есептен шығарылады. </w:t>
      </w:r>
    </w:p>
    <w:bookmarkEnd w:id="349"/>
    <w:bookmarkStart w:name="z353" w:id="350"/>
    <w:p>
      <w:pPr>
        <w:spacing w:after="0"/>
        <w:ind w:left="0"/>
        <w:jc w:val="both"/>
      </w:pPr>
      <w:r>
        <w:rPr>
          <w:rFonts w:ascii="Times New Roman"/>
          <w:b w:val="false"/>
          <w:i w:val="false"/>
          <w:color w:val="000000"/>
          <w:sz w:val="28"/>
        </w:rPr>
        <w:t xml:space="preserve">
      5233. Клиенттерден тартылған мерзімді салым құнын оң түзету </w:t>
      </w:r>
      <w:r>
        <w:br/>
      </w:r>
      <w:r>
        <w:rPr>
          <w:rFonts w:ascii="Times New Roman"/>
          <w:b w:val="false"/>
          <w:i w:val="false"/>
          <w:color w:val="000000"/>
          <w:sz w:val="28"/>
        </w:rPr>
        <w:t xml:space="preserve">
            түріндегі шығыстар. </w:t>
      </w:r>
      <w:r>
        <w:br/>
      </w:r>
      <w:r>
        <w:rPr>
          <w:rFonts w:ascii="Times New Roman"/>
          <w:b w:val="false"/>
          <w:i w:val="false"/>
          <w:color w:val="000000"/>
          <w:sz w:val="28"/>
        </w:rPr>
        <w:t xml:space="preserve">
      Шоттың мақсаты: Осы салымның әділ құнының ұлғаюы нәтижесінде туындаған, өтеу мерзімі бір жылдан астам клиенттерден тартылған мерзімді салымның есептік (баланстық) құнын оң түзету түріндегі шығыстар сомаларын есепке алу. </w:t>
      </w:r>
      <w:r>
        <w:br/>
      </w:r>
      <w:r>
        <w:rPr>
          <w:rFonts w:ascii="Times New Roman"/>
          <w:b w:val="false"/>
          <w:i w:val="false"/>
          <w:color w:val="000000"/>
          <w:sz w:val="28"/>
        </w:rPr>
        <w:t xml:space="preserve">
      Шоттың дебеті бойынша осы салымның әділ құны ұлғаюынан туындаған, өтеу мерзімі бір жылдан астам клиенттен тартылған мерзімді салымның есептік (баланстық) құнын оң түзету түріндегі шығыстар сомасы жазылады. </w:t>
      </w:r>
      <w:r>
        <w:br/>
      </w:r>
      <w:r>
        <w:rPr>
          <w:rFonts w:ascii="Times New Roman"/>
          <w:b w:val="false"/>
          <w:i w:val="false"/>
          <w:color w:val="000000"/>
          <w:sz w:val="28"/>
        </w:rPr>
        <w:t xml:space="preserve">
      Шоттың кредиті бойынша келтірілген шығыстар сомасы N 4999 баланстық шотқа есептен шығарылады. </w:t>
      </w:r>
    </w:p>
    <w:bookmarkEnd w:id="350"/>
    <w:bookmarkStart w:name="z354" w:id="351"/>
    <w:p>
      <w:pPr>
        <w:spacing w:after="0"/>
        <w:ind w:left="0"/>
        <w:jc w:val="both"/>
      </w:pPr>
      <w:r>
        <w:rPr>
          <w:rFonts w:ascii="Times New Roman"/>
          <w:b w:val="false"/>
          <w:i w:val="false"/>
          <w:color w:val="000000"/>
          <w:sz w:val="28"/>
        </w:rPr>
        <w:t xml:space="preserve">
      5234. Клиенттерден тартылған шартты салым құнын оң түзету </w:t>
      </w:r>
      <w:r>
        <w:br/>
      </w:r>
      <w:r>
        <w:rPr>
          <w:rFonts w:ascii="Times New Roman"/>
          <w:b w:val="false"/>
          <w:i w:val="false"/>
          <w:color w:val="000000"/>
          <w:sz w:val="28"/>
        </w:rPr>
        <w:t xml:space="preserve">
            түріндегі шығыстар. </w:t>
      </w:r>
      <w:r>
        <w:br/>
      </w:r>
      <w:r>
        <w:rPr>
          <w:rFonts w:ascii="Times New Roman"/>
          <w:b w:val="false"/>
          <w:i w:val="false"/>
          <w:color w:val="000000"/>
          <w:sz w:val="28"/>
        </w:rPr>
        <w:t xml:space="preserve">
      Шоттың мақсаты: Осы салымның әділ құнының ұлғаюынан туындаған, өтеу мерзімі бір жылдан астам клиенттерден тартылған шартты салымның есептік (баланстық) құнын оң түзету түріндегі шығыстар сомаларын есепке алу. </w:t>
      </w:r>
      <w:r>
        <w:br/>
      </w:r>
      <w:r>
        <w:rPr>
          <w:rFonts w:ascii="Times New Roman"/>
          <w:b w:val="false"/>
          <w:i w:val="false"/>
          <w:color w:val="000000"/>
          <w:sz w:val="28"/>
        </w:rPr>
        <w:t xml:space="preserve">
      Шоттың дебеті бойынша осы салымның әділ құнының ұлғаюы нәтижесінде туындаған, өтеу мерзімі бір жылдан астам клиенттен тартылған шартты салымның есептік (баланстық) құнын оң түзету түріндегі шығыстар сомасы жазылады. </w:t>
      </w:r>
      <w:r>
        <w:br/>
      </w:r>
      <w:r>
        <w:rPr>
          <w:rFonts w:ascii="Times New Roman"/>
          <w:b w:val="false"/>
          <w:i w:val="false"/>
          <w:color w:val="000000"/>
          <w:sz w:val="28"/>
        </w:rPr>
        <w:t xml:space="preserve">
      Шоттың кредиті бойынша келтірілген шығыстар сомасы N 4999 баланстық шотқа есептен шығарылады. </w:t>
      </w:r>
    </w:p>
    <w:bookmarkEnd w:id="351"/>
    <w:bookmarkStart w:name="z355" w:id="352"/>
    <w:p>
      <w:pPr>
        <w:spacing w:after="0"/>
        <w:ind w:left="0"/>
        <w:jc w:val="both"/>
      </w:pPr>
      <w:r>
        <w:rPr>
          <w:rFonts w:ascii="Times New Roman"/>
          <w:b w:val="false"/>
          <w:i w:val="false"/>
          <w:color w:val="000000"/>
          <w:sz w:val="28"/>
        </w:rPr>
        <w:t xml:space="preserve">
      5235. Ескерілген вексельдер бойынша сыйлықақы амортизациясының шығыстары. </w:t>
      </w:r>
      <w:r>
        <w:br/>
      </w:r>
      <w:r>
        <w:rPr>
          <w:rFonts w:ascii="Times New Roman"/>
          <w:b w:val="false"/>
          <w:i w:val="false"/>
          <w:color w:val="000000"/>
          <w:sz w:val="28"/>
        </w:rPr>
        <w:t xml:space="preserve">
      Шоттың мақсаты: Ескерілген вексельдер бойынша сыйлықақы амортизациясына байланысты шығыстар сомаларын есепке алу. </w:t>
      </w:r>
      <w:r>
        <w:br/>
      </w:r>
      <w:r>
        <w:rPr>
          <w:rFonts w:ascii="Times New Roman"/>
          <w:b w:val="false"/>
          <w:i w:val="false"/>
          <w:color w:val="000000"/>
          <w:sz w:val="28"/>
        </w:rPr>
        <w:t xml:space="preserve">
      Шоттың дебеті бойынша ескерілген вексельдер бойынша сыйлықақы амортизациясына байланысты шығыстар сомасы жазылады. </w:t>
      </w:r>
      <w:r>
        <w:br/>
      </w:r>
      <w:r>
        <w:rPr>
          <w:rFonts w:ascii="Times New Roman"/>
          <w:b w:val="false"/>
          <w:i w:val="false"/>
          <w:color w:val="000000"/>
          <w:sz w:val="28"/>
        </w:rPr>
        <w:t xml:space="preserve">
      Шоттың кредиті бойынша болған шығыстар сомасы N 4999 баланстық шотқа есептен шығарылады. </w:t>
      </w:r>
    </w:p>
    <w:bookmarkEnd w:id="352"/>
    <w:bookmarkStart w:name="z356" w:id="353"/>
    <w:p>
      <w:pPr>
        <w:spacing w:after="0"/>
        <w:ind w:left="0"/>
        <w:jc w:val="both"/>
      </w:pPr>
      <w:r>
        <w:rPr>
          <w:rFonts w:ascii="Times New Roman"/>
          <w:b w:val="false"/>
          <w:i w:val="false"/>
          <w:color w:val="000000"/>
          <w:sz w:val="28"/>
        </w:rPr>
        <w:t xml:space="preserve">
      5250. Бағалы қағаздармен "РЕПО" операциялары бойынша сыйақыны төлеуге байланысты шығыстар. </w:t>
      </w:r>
      <w:r>
        <w:br/>
      </w:r>
      <w:r>
        <w:rPr>
          <w:rFonts w:ascii="Times New Roman"/>
          <w:b w:val="false"/>
          <w:i w:val="false"/>
          <w:color w:val="000000"/>
          <w:sz w:val="28"/>
        </w:rPr>
        <w:t xml:space="preserve">
      Шоттың мақсаты: Бағалы қағаздармен "РЕПО" операциялары бойынша сыйақыны төлеуге байланысты шығыстар сомаларын есепке алу. </w:t>
      </w:r>
      <w:r>
        <w:br/>
      </w:r>
      <w:r>
        <w:rPr>
          <w:rFonts w:ascii="Times New Roman"/>
          <w:b w:val="false"/>
          <w:i w:val="false"/>
          <w:color w:val="000000"/>
          <w:sz w:val="28"/>
        </w:rPr>
        <w:t xml:space="preserve">
      Шоттың дебеті бойынша бағалы қағаздармен "РЕПО" операциялары бойынша сыйақыны төлеуге байланысты шығыстар сомасы жазылады. </w:t>
      </w:r>
      <w:r>
        <w:br/>
      </w:r>
      <w:r>
        <w:rPr>
          <w:rFonts w:ascii="Times New Roman"/>
          <w:b w:val="false"/>
          <w:i w:val="false"/>
          <w:color w:val="000000"/>
          <w:sz w:val="28"/>
        </w:rPr>
        <w:t xml:space="preserve">
      Шоттың кредиті бойынша болған шығыстар сомасы N 4999 баланстық шотқа есептен шығарылады."; </w:t>
      </w:r>
    </w:p>
    <w:bookmarkEnd w:id="353"/>
    <w:bookmarkStart w:name="z357" w:id="354"/>
    <w:p>
      <w:pPr>
        <w:spacing w:after="0"/>
        <w:ind w:left="0"/>
        <w:jc w:val="both"/>
      </w:pPr>
      <w:r>
        <w:rPr>
          <w:rFonts w:ascii="Times New Roman"/>
          <w:b w:val="false"/>
          <w:i w:val="false"/>
          <w:color w:val="000000"/>
          <w:sz w:val="28"/>
        </w:rPr>
        <w:t xml:space="preserve">
      5303 шотының сипаттамасынан кейін мынадай редакциядағы 5305, 5306 және 5307 шоттарының сипаттамасымен толықтырылсын: </w:t>
      </w:r>
      <w:r>
        <w:br/>
      </w:r>
      <w:r>
        <w:rPr>
          <w:rFonts w:ascii="Times New Roman"/>
          <w:b w:val="false"/>
          <w:i w:val="false"/>
          <w:color w:val="000000"/>
          <w:sz w:val="28"/>
        </w:rPr>
        <w:t xml:space="preserve">
      "5305. Сатуға арналған сатып алынған бағалы қағаздар бойынша сыйлықақы амортизациясының шығыстары. </w:t>
      </w:r>
      <w:r>
        <w:br/>
      </w:r>
      <w:r>
        <w:rPr>
          <w:rFonts w:ascii="Times New Roman"/>
          <w:b w:val="false"/>
          <w:i w:val="false"/>
          <w:color w:val="000000"/>
          <w:sz w:val="28"/>
        </w:rPr>
        <w:t xml:space="preserve">
      Шоттың мақсаты: Сатуға арналған сатып алынған бағалы қағаздар бойынша сыйлықақы амортизациясына байланысты шығыстар сомаларын есепке алу. </w:t>
      </w:r>
      <w:r>
        <w:br/>
      </w:r>
      <w:r>
        <w:rPr>
          <w:rFonts w:ascii="Times New Roman"/>
          <w:b w:val="false"/>
          <w:i w:val="false"/>
          <w:color w:val="000000"/>
          <w:sz w:val="28"/>
        </w:rPr>
        <w:t xml:space="preserve">
      Шоттың дебеті бойынша сатуға арналған сатып алынған бағалы қағаздар бойынша сыйлықақы амортизациясына байланысты шығыстар сомасы жазылады. </w:t>
      </w:r>
      <w:r>
        <w:br/>
      </w:r>
      <w:r>
        <w:rPr>
          <w:rFonts w:ascii="Times New Roman"/>
          <w:b w:val="false"/>
          <w:i w:val="false"/>
          <w:color w:val="000000"/>
          <w:sz w:val="28"/>
        </w:rPr>
        <w:t xml:space="preserve">
      Шоттың кредиті бойынша келтірген шығыстар сомасы N 4999 баланстық шотқа есептен шығарылады. </w:t>
      </w:r>
    </w:p>
    <w:bookmarkEnd w:id="354"/>
    <w:bookmarkStart w:name="z358" w:id="355"/>
    <w:p>
      <w:pPr>
        <w:spacing w:after="0"/>
        <w:ind w:left="0"/>
        <w:jc w:val="both"/>
      </w:pPr>
      <w:r>
        <w:rPr>
          <w:rFonts w:ascii="Times New Roman"/>
          <w:b w:val="false"/>
          <w:i w:val="false"/>
          <w:color w:val="000000"/>
          <w:sz w:val="28"/>
        </w:rPr>
        <w:t xml:space="preserve">
      5306. Сатып алынған өзге бағалы қағаздар бойынша сыйлықақы амортизациясының шығыстары. </w:t>
      </w:r>
      <w:r>
        <w:br/>
      </w:r>
      <w:r>
        <w:rPr>
          <w:rFonts w:ascii="Times New Roman"/>
          <w:b w:val="false"/>
          <w:i w:val="false"/>
          <w:color w:val="000000"/>
          <w:sz w:val="28"/>
        </w:rPr>
        <w:t xml:space="preserve">
      Шоттың мақсаты: Сатып алынған өзге бағалы қағаздар бойынша сыйлықақы амортизациясына байланысты шығыстар сомаларын есепке алу. </w:t>
      </w:r>
      <w:r>
        <w:br/>
      </w:r>
      <w:r>
        <w:rPr>
          <w:rFonts w:ascii="Times New Roman"/>
          <w:b w:val="false"/>
          <w:i w:val="false"/>
          <w:color w:val="000000"/>
          <w:sz w:val="28"/>
        </w:rPr>
        <w:t xml:space="preserve">
      Шоттың дебеті бойынша сатып алынған өзге бағалы қағаздар бойынша сыйлықақы амортизациясына байланысты шығыстар сомасы жазылады. </w:t>
      </w:r>
      <w:r>
        <w:br/>
      </w:r>
      <w:r>
        <w:rPr>
          <w:rFonts w:ascii="Times New Roman"/>
          <w:b w:val="false"/>
          <w:i w:val="false"/>
          <w:color w:val="000000"/>
          <w:sz w:val="28"/>
        </w:rPr>
        <w:t xml:space="preserve">
      Шоттың кредиті бойынша келтірілген шығыстар сомасы N 4999 баланстық шотқа есептен шығарылады. </w:t>
      </w:r>
    </w:p>
    <w:bookmarkEnd w:id="355"/>
    <w:bookmarkStart w:name="z359" w:id="356"/>
    <w:p>
      <w:pPr>
        <w:spacing w:after="0"/>
        <w:ind w:left="0"/>
        <w:jc w:val="both"/>
      </w:pPr>
      <w:r>
        <w:rPr>
          <w:rFonts w:ascii="Times New Roman"/>
          <w:b w:val="false"/>
          <w:i w:val="false"/>
          <w:color w:val="000000"/>
          <w:sz w:val="28"/>
        </w:rPr>
        <w:t xml:space="preserve">
      5307. Айналысқа шығарылған бағалы қағаздар бойынша дисконт амортизациясының шығыстары. </w:t>
      </w:r>
      <w:r>
        <w:br/>
      </w:r>
      <w:r>
        <w:rPr>
          <w:rFonts w:ascii="Times New Roman"/>
          <w:b w:val="false"/>
          <w:i w:val="false"/>
          <w:color w:val="000000"/>
          <w:sz w:val="28"/>
        </w:rPr>
        <w:t xml:space="preserve">
      Шоттың мақсаты: Айналысқа шығарылған бағалы қағаздар бойынша дисконт амортизациясына байланысты шығыстар сомаларын есепке алу. </w:t>
      </w:r>
      <w:r>
        <w:br/>
      </w:r>
      <w:r>
        <w:rPr>
          <w:rFonts w:ascii="Times New Roman"/>
          <w:b w:val="false"/>
          <w:i w:val="false"/>
          <w:color w:val="000000"/>
          <w:sz w:val="28"/>
        </w:rPr>
        <w:t xml:space="preserve">
      Шоттың дебеті бойынша айналысқа шығарылған бағалы қағаздар бойынша дисконт амортизациясына байланысты шығыстар сомасы жазылады. </w:t>
      </w:r>
      <w:r>
        <w:br/>
      </w:r>
      <w:r>
        <w:rPr>
          <w:rFonts w:ascii="Times New Roman"/>
          <w:b w:val="false"/>
          <w:i w:val="false"/>
          <w:color w:val="000000"/>
          <w:sz w:val="28"/>
        </w:rPr>
        <w:t xml:space="preserve">
      Шоттың кредиті бойынша болған шығыстар сомасы N 4999 баланстық шотқа есептен шығарылады."; </w:t>
      </w:r>
    </w:p>
    <w:bookmarkEnd w:id="356"/>
    <w:bookmarkStart w:name="z360" w:id="357"/>
    <w:p>
      <w:pPr>
        <w:spacing w:after="0"/>
        <w:ind w:left="0"/>
        <w:jc w:val="both"/>
      </w:pPr>
      <w:r>
        <w:rPr>
          <w:rFonts w:ascii="Times New Roman"/>
          <w:b w:val="false"/>
          <w:i w:val="false"/>
          <w:color w:val="000000"/>
          <w:sz w:val="28"/>
        </w:rPr>
        <w:t xml:space="preserve">
      5463, 5464  шоттарының сипаттамасындағы "сатып алған бағалы қағаздар" деген сөздер "сатып алынған бағалы қағаздар" деген сөздермен ауыстырылсын; </w:t>
      </w:r>
    </w:p>
    <w:bookmarkEnd w:id="357"/>
    <w:bookmarkStart w:name="z361" w:id="358"/>
    <w:p>
      <w:pPr>
        <w:spacing w:after="0"/>
        <w:ind w:left="0"/>
        <w:jc w:val="both"/>
      </w:pPr>
      <w:r>
        <w:rPr>
          <w:rFonts w:ascii="Times New Roman"/>
          <w:b w:val="false"/>
          <w:i w:val="false"/>
          <w:color w:val="000000"/>
          <w:sz w:val="28"/>
        </w:rPr>
        <w:t xml:space="preserve">
      5591 шотының сипаттамасынан кейін мынадай редакциядағы 5592, 5593 және 5594 шоттарының сипаттамаларымен толықтырылсын: </w:t>
      </w:r>
      <w:r>
        <w:br/>
      </w:r>
      <w:r>
        <w:rPr>
          <w:rFonts w:ascii="Times New Roman"/>
          <w:b w:val="false"/>
          <w:i w:val="false"/>
          <w:color w:val="000000"/>
          <w:sz w:val="28"/>
        </w:rPr>
        <w:t xml:space="preserve">
      "5592. Спот операцияларын қайта бағалаудан түскен жұмсалмаған шығыс. </w:t>
      </w:r>
      <w:r>
        <w:br/>
      </w:r>
      <w:r>
        <w:rPr>
          <w:rFonts w:ascii="Times New Roman"/>
          <w:b w:val="false"/>
          <w:i w:val="false"/>
          <w:color w:val="000000"/>
          <w:sz w:val="28"/>
        </w:rPr>
        <w:t xml:space="preserve">
      Шоттың мақсаты: Спот операцияларын қайта бағалаудан түскен жұмсалмаған шығыс сомаларын есепке алу. </w:t>
      </w:r>
      <w:r>
        <w:br/>
      </w:r>
      <w:r>
        <w:rPr>
          <w:rFonts w:ascii="Times New Roman"/>
          <w:b w:val="false"/>
          <w:i w:val="false"/>
          <w:color w:val="000000"/>
          <w:sz w:val="28"/>
        </w:rPr>
        <w:t xml:space="preserve">
      Шоттың дебеті бойынша спот операцияларын қайта бағалаудан түскен жұмсалмаған шығыс сомасы жазылады. </w:t>
      </w:r>
      <w:r>
        <w:br/>
      </w:r>
      <w:r>
        <w:rPr>
          <w:rFonts w:ascii="Times New Roman"/>
          <w:b w:val="false"/>
          <w:i w:val="false"/>
          <w:color w:val="000000"/>
          <w:sz w:val="28"/>
        </w:rPr>
        <w:t xml:space="preserve">
      Шоттың кредиті бойынша келтірілген шығыстар сомасы N 4999 баланстық шотқа есептен шығарылады. </w:t>
      </w:r>
    </w:p>
    <w:bookmarkEnd w:id="358"/>
    <w:bookmarkStart w:name="z362" w:id="359"/>
    <w:p>
      <w:pPr>
        <w:spacing w:after="0"/>
        <w:ind w:left="0"/>
        <w:jc w:val="both"/>
      </w:pPr>
      <w:r>
        <w:rPr>
          <w:rFonts w:ascii="Times New Roman"/>
          <w:b w:val="false"/>
          <w:i w:val="false"/>
          <w:color w:val="000000"/>
          <w:sz w:val="28"/>
        </w:rPr>
        <w:t xml:space="preserve">
      5593. Своп операцияларын қайта бағалаудан түскен жұмсалмаған шығыс. </w:t>
      </w:r>
      <w:r>
        <w:br/>
      </w:r>
      <w:r>
        <w:rPr>
          <w:rFonts w:ascii="Times New Roman"/>
          <w:b w:val="false"/>
          <w:i w:val="false"/>
          <w:color w:val="000000"/>
          <w:sz w:val="28"/>
        </w:rPr>
        <w:t xml:space="preserve">
      Шоттың мақсаты: Своп операцияларын қайта бағалаудан түскен жұмсалмаған шығыс сомаларын есепке алу. </w:t>
      </w:r>
      <w:r>
        <w:br/>
      </w:r>
      <w:r>
        <w:rPr>
          <w:rFonts w:ascii="Times New Roman"/>
          <w:b w:val="false"/>
          <w:i w:val="false"/>
          <w:color w:val="000000"/>
          <w:sz w:val="28"/>
        </w:rPr>
        <w:t xml:space="preserve">
      Шоттың дебеті бойынша своп операцияларын қайта бағалаудан түскен жұмсалмаған шығыс сомасы жазылады. </w:t>
      </w:r>
      <w:r>
        <w:br/>
      </w:r>
      <w:r>
        <w:rPr>
          <w:rFonts w:ascii="Times New Roman"/>
          <w:b w:val="false"/>
          <w:i w:val="false"/>
          <w:color w:val="000000"/>
          <w:sz w:val="28"/>
        </w:rPr>
        <w:t xml:space="preserve">
      Шоттың кредиті бойынша келтірілген шығыстар сомасы N 4999 баланстық шотқа есептен шығарылады. </w:t>
      </w:r>
    </w:p>
    <w:bookmarkEnd w:id="359"/>
    <w:bookmarkStart w:name="z363" w:id="360"/>
    <w:p>
      <w:pPr>
        <w:spacing w:after="0"/>
        <w:ind w:left="0"/>
        <w:jc w:val="both"/>
      </w:pPr>
      <w:r>
        <w:rPr>
          <w:rFonts w:ascii="Times New Roman"/>
          <w:b w:val="false"/>
          <w:i w:val="false"/>
          <w:color w:val="000000"/>
          <w:sz w:val="28"/>
        </w:rPr>
        <w:t xml:space="preserve">
      5594. Туынды құралдармен өзге операцияларды қайта бағалаудан түскен жұмсалмаған шығыс. </w:t>
      </w:r>
      <w:r>
        <w:br/>
      </w:r>
      <w:r>
        <w:rPr>
          <w:rFonts w:ascii="Times New Roman"/>
          <w:b w:val="false"/>
          <w:i w:val="false"/>
          <w:color w:val="000000"/>
          <w:sz w:val="28"/>
        </w:rPr>
        <w:t xml:space="preserve">
      Шоттың мақсаты: Туынды құралдармен өзге операцияларды қайта бағалаудан түскен жұмсалмаған шығыс сомаларын есепке алу. </w:t>
      </w:r>
      <w:r>
        <w:br/>
      </w:r>
      <w:r>
        <w:rPr>
          <w:rFonts w:ascii="Times New Roman"/>
          <w:b w:val="false"/>
          <w:i w:val="false"/>
          <w:color w:val="000000"/>
          <w:sz w:val="28"/>
        </w:rPr>
        <w:t xml:space="preserve">
      Шоттың дебеті бойынша туынды құралдармен өзге операцияларды қайта бағалаудан түскен жұмсалмаған шығыс сомасы жазылады. </w:t>
      </w:r>
      <w:r>
        <w:br/>
      </w:r>
      <w:r>
        <w:rPr>
          <w:rFonts w:ascii="Times New Roman"/>
          <w:b w:val="false"/>
          <w:i w:val="false"/>
          <w:color w:val="000000"/>
          <w:sz w:val="28"/>
        </w:rPr>
        <w:t xml:space="preserve">
      Шоттың кредиті бойынша келтірілген шығыстар сомасы N 4999 баланстық шотқа есептен шығарылады."; </w:t>
      </w:r>
    </w:p>
    <w:bookmarkEnd w:id="360"/>
    <w:bookmarkStart w:name="z364" w:id="361"/>
    <w:p>
      <w:pPr>
        <w:spacing w:after="0"/>
        <w:ind w:left="0"/>
        <w:jc w:val="both"/>
      </w:pPr>
      <w:r>
        <w:rPr>
          <w:rFonts w:ascii="Times New Roman"/>
          <w:b w:val="false"/>
          <w:i w:val="false"/>
          <w:color w:val="000000"/>
          <w:sz w:val="28"/>
        </w:rPr>
        <w:t xml:space="preserve">
      5601, 5602, 5603, 5604, 5605, 5608, 5609 шоттарының сипаттамасындағы "оған" деген сөз алынып тасталсын; </w:t>
      </w:r>
    </w:p>
    <w:bookmarkEnd w:id="361"/>
    <w:bookmarkStart w:name="z365" w:id="362"/>
    <w:p>
      <w:pPr>
        <w:spacing w:after="0"/>
        <w:ind w:left="0"/>
        <w:jc w:val="both"/>
      </w:pPr>
      <w:r>
        <w:rPr>
          <w:rFonts w:ascii="Times New Roman"/>
          <w:b w:val="false"/>
          <w:i w:val="false"/>
          <w:color w:val="000000"/>
          <w:sz w:val="28"/>
        </w:rPr>
        <w:t xml:space="preserve">
      5606 шотының сипаттамасынан кейін мынадай редакциядағы 5607 шотының сипаттамасымен толықтырылсын: </w:t>
      </w:r>
      <w:r>
        <w:br/>
      </w:r>
      <w:r>
        <w:rPr>
          <w:rFonts w:ascii="Times New Roman"/>
          <w:b w:val="false"/>
          <w:i w:val="false"/>
          <w:color w:val="000000"/>
          <w:sz w:val="28"/>
        </w:rPr>
        <w:t xml:space="preserve">
      "5607. Клиенттердің карт-шоттары бойынша көрсетілген қызмет </w:t>
      </w:r>
      <w:r>
        <w:br/>
      </w:r>
      <w:r>
        <w:rPr>
          <w:rFonts w:ascii="Times New Roman"/>
          <w:b w:val="false"/>
          <w:i w:val="false"/>
          <w:color w:val="000000"/>
          <w:sz w:val="28"/>
        </w:rPr>
        <w:t xml:space="preserve">
             бойынша комиссиялық шығыстар. </w:t>
      </w:r>
      <w:r>
        <w:br/>
      </w:r>
      <w:r>
        <w:rPr>
          <w:rFonts w:ascii="Times New Roman"/>
          <w:b w:val="false"/>
          <w:i w:val="false"/>
          <w:color w:val="000000"/>
          <w:sz w:val="28"/>
        </w:rPr>
        <w:t xml:space="preserve">
      Шоттың мақсаты: Клиенттердің карт-шоттары бойынша көрсетілген қызмет бойынша комиссиялық шығыстар сомаларын есепке алу. </w:t>
      </w:r>
      <w:r>
        <w:br/>
      </w:r>
      <w:r>
        <w:rPr>
          <w:rFonts w:ascii="Times New Roman"/>
          <w:b w:val="false"/>
          <w:i w:val="false"/>
          <w:color w:val="000000"/>
          <w:sz w:val="28"/>
        </w:rPr>
        <w:t xml:space="preserve">
      Шоттың дебеті бойынша клиенттің карт-шоты бойынша көрсетілген қызмет бойынша комиссиялық шығыстар сомасы жазылады. </w:t>
      </w:r>
      <w:r>
        <w:br/>
      </w:r>
      <w:r>
        <w:rPr>
          <w:rFonts w:ascii="Times New Roman"/>
          <w:b w:val="false"/>
          <w:i w:val="false"/>
          <w:color w:val="000000"/>
          <w:sz w:val="28"/>
        </w:rPr>
        <w:t xml:space="preserve">
      Шоттың кредиті бойынша келтірілген шығыстар сомасы N 4999 баланстық шотқа есептен шығарылады."; </w:t>
      </w:r>
    </w:p>
    <w:bookmarkEnd w:id="362"/>
    <w:bookmarkStart w:name="z366" w:id="363"/>
    <w:p>
      <w:pPr>
        <w:spacing w:after="0"/>
        <w:ind w:left="0"/>
        <w:jc w:val="both"/>
      </w:pPr>
      <w:r>
        <w:rPr>
          <w:rFonts w:ascii="Times New Roman"/>
          <w:b w:val="false"/>
          <w:i w:val="false"/>
          <w:color w:val="000000"/>
          <w:sz w:val="28"/>
        </w:rPr>
        <w:t xml:space="preserve">
      5703 шотының сипаттамасында: </w:t>
      </w:r>
      <w:r>
        <w:br/>
      </w:r>
      <w:r>
        <w:rPr>
          <w:rFonts w:ascii="Times New Roman"/>
          <w:b w:val="false"/>
          <w:i w:val="false"/>
          <w:color w:val="000000"/>
          <w:sz w:val="28"/>
        </w:rPr>
        <w:t xml:space="preserve">
      екінші абзацтағы "банк алған" деген сөздер алынып тасталсын; </w:t>
      </w:r>
      <w:r>
        <w:br/>
      </w:r>
      <w:r>
        <w:rPr>
          <w:rFonts w:ascii="Times New Roman"/>
          <w:b w:val="false"/>
          <w:i w:val="false"/>
          <w:color w:val="000000"/>
          <w:sz w:val="28"/>
        </w:rPr>
        <w:t xml:space="preserve">
      үшінші абзацтағы "банк алған" деген сөздер алынып тасталсын; </w:t>
      </w:r>
      <w:r>
        <w:br/>
      </w:r>
      <w:r>
        <w:rPr>
          <w:rFonts w:ascii="Times New Roman"/>
          <w:b w:val="false"/>
          <w:i w:val="false"/>
          <w:color w:val="000000"/>
          <w:sz w:val="28"/>
        </w:rPr>
        <w:t xml:space="preserve">
      төртінші абзац мынадай редакцияда жазылсын: </w:t>
      </w:r>
      <w:r>
        <w:br/>
      </w:r>
      <w:r>
        <w:rPr>
          <w:rFonts w:ascii="Times New Roman"/>
          <w:b w:val="false"/>
          <w:i w:val="false"/>
          <w:color w:val="000000"/>
          <w:sz w:val="28"/>
        </w:rPr>
        <w:t xml:space="preserve">
      "Шоттың кредиті бойынша жұмсалатын шығыс сомасы N 4999 баланстық шотқа және жұмсалмаған шығыс сомасы N 3581 баланстық шотқа есептен шығарылады."; </w:t>
      </w:r>
    </w:p>
    <w:bookmarkEnd w:id="363"/>
    <w:bookmarkStart w:name="z367" w:id="364"/>
    <w:p>
      <w:pPr>
        <w:spacing w:after="0"/>
        <w:ind w:left="0"/>
        <w:jc w:val="both"/>
      </w:pPr>
      <w:r>
        <w:rPr>
          <w:rFonts w:ascii="Times New Roman"/>
          <w:b w:val="false"/>
          <w:i w:val="false"/>
          <w:color w:val="000000"/>
          <w:sz w:val="28"/>
        </w:rPr>
        <w:t xml:space="preserve">
      5704 шотының сипаттамасындағы: </w:t>
      </w:r>
      <w:r>
        <w:br/>
      </w:r>
      <w:r>
        <w:rPr>
          <w:rFonts w:ascii="Times New Roman"/>
          <w:b w:val="false"/>
          <w:i w:val="false"/>
          <w:color w:val="000000"/>
          <w:sz w:val="28"/>
        </w:rPr>
        <w:t xml:space="preserve">
      екінші және үшінші абзацтардағы "банк алған" деген сөздер алынып тасталсын; </w:t>
      </w:r>
      <w:r>
        <w:br/>
      </w:r>
      <w:r>
        <w:rPr>
          <w:rFonts w:ascii="Times New Roman"/>
          <w:b w:val="false"/>
          <w:i w:val="false"/>
          <w:color w:val="000000"/>
          <w:sz w:val="28"/>
        </w:rPr>
        <w:t xml:space="preserve">
      төртінші абзац мынадай редакцияда жазылсын: </w:t>
      </w:r>
      <w:r>
        <w:br/>
      </w:r>
      <w:r>
        <w:rPr>
          <w:rFonts w:ascii="Times New Roman"/>
          <w:b w:val="false"/>
          <w:i w:val="false"/>
          <w:color w:val="000000"/>
          <w:sz w:val="28"/>
        </w:rPr>
        <w:t xml:space="preserve">
      "Шоттың кредиті бойынша жұмсалатын шығыс сомасы N 4999 баланстық шотқа және жұмсалмаған шығыс сомасы N 3582 баланстық шотқа есептен шығарылады."; </w:t>
      </w:r>
    </w:p>
    <w:bookmarkEnd w:id="364"/>
    <w:bookmarkStart w:name="z368" w:id="365"/>
    <w:p>
      <w:pPr>
        <w:spacing w:after="0"/>
        <w:ind w:left="0"/>
        <w:jc w:val="both"/>
      </w:pPr>
      <w:r>
        <w:rPr>
          <w:rFonts w:ascii="Times New Roman"/>
          <w:b w:val="false"/>
          <w:i w:val="false"/>
          <w:color w:val="000000"/>
          <w:sz w:val="28"/>
        </w:rPr>
        <w:t xml:space="preserve">
      5705 шотының сипаттамасының: </w:t>
      </w:r>
      <w:r>
        <w:br/>
      </w:r>
      <w:r>
        <w:rPr>
          <w:rFonts w:ascii="Times New Roman"/>
          <w:b w:val="false"/>
          <w:i w:val="false"/>
          <w:color w:val="000000"/>
          <w:sz w:val="28"/>
        </w:rPr>
        <w:t xml:space="preserve">
      атауындағы "Қазақстан Республикасының Үкіметінен алынған" деген сөздер алынып тасталсын; </w:t>
      </w:r>
      <w:r>
        <w:br/>
      </w:r>
      <w:r>
        <w:rPr>
          <w:rFonts w:ascii="Times New Roman"/>
          <w:b w:val="false"/>
          <w:i w:val="false"/>
          <w:color w:val="000000"/>
          <w:sz w:val="28"/>
        </w:rPr>
        <w:t xml:space="preserve">
      екінші және үшінші абзацтардағы "банктің Қазақстан Республикасының Үкіметінен алған" деген сөздер алынып тасталсын; </w:t>
      </w:r>
      <w:r>
        <w:br/>
      </w:r>
      <w:r>
        <w:rPr>
          <w:rFonts w:ascii="Times New Roman"/>
          <w:b w:val="false"/>
          <w:i w:val="false"/>
          <w:color w:val="000000"/>
          <w:sz w:val="28"/>
        </w:rPr>
        <w:t xml:space="preserve">
      төртінші абзац мынадай редакцияда жазылсын: </w:t>
      </w:r>
      <w:r>
        <w:br/>
      </w:r>
      <w:r>
        <w:rPr>
          <w:rFonts w:ascii="Times New Roman"/>
          <w:b w:val="false"/>
          <w:i w:val="false"/>
          <w:color w:val="000000"/>
          <w:sz w:val="28"/>
        </w:rPr>
        <w:t xml:space="preserve">
      "Шоттың кредиті бойынша жұмсалатын шығыс сомасы N 4999 баланстық шотқа және жұмсалмаған шығыс сомасы N 3585 баланстық шотқа есептен шығарылады."; </w:t>
      </w:r>
    </w:p>
    <w:bookmarkEnd w:id="365"/>
    <w:bookmarkStart w:name="z369" w:id="366"/>
    <w:p>
      <w:pPr>
        <w:spacing w:after="0"/>
        <w:ind w:left="0"/>
        <w:jc w:val="both"/>
      </w:pPr>
      <w:r>
        <w:rPr>
          <w:rFonts w:ascii="Times New Roman"/>
          <w:b w:val="false"/>
          <w:i w:val="false"/>
          <w:color w:val="000000"/>
          <w:sz w:val="28"/>
        </w:rPr>
        <w:t xml:space="preserve">
      5708 шотының сипаттамасында төртінші абзац мынадай редакцияда жазылсын: </w:t>
      </w:r>
      <w:r>
        <w:br/>
      </w:r>
      <w:r>
        <w:rPr>
          <w:rFonts w:ascii="Times New Roman"/>
          <w:b w:val="false"/>
          <w:i w:val="false"/>
          <w:color w:val="000000"/>
          <w:sz w:val="28"/>
        </w:rPr>
        <w:t xml:space="preserve">
      "Шоттың кредиті бойынша жұмсалатын шығыс сомасы N 4999 баланстық шотқа және жұмсалмаған шығыс сомасы N 3586 баланстық шотқа есептен шығарылады."; </w:t>
      </w:r>
    </w:p>
    <w:bookmarkEnd w:id="366"/>
    <w:bookmarkStart w:name="z370" w:id="367"/>
    <w:p>
      <w:pPr>
        <w:spacing w:after="0"/>
        <w:ind w:left="0"/>
        <w:jc w:val="both"/>
      </w:pPr>
      <w:r>
        <w:rPr>
          <w:rFonts w:ascii="Times New Roman"/>
          <w:b w:val="false"/>
          <w:i w:val="false"/>
          <w:color w:val="000000"/>
          <w:sz w:val="28"/>
        </w:rPr>
        <w:t xml:space="preserve">
      5709 шотының сипаттамасында төртінші абзац мынадай редакцияда жазылсын: </w:t>
      </w:r>
      <w:r>
        <w:br/>
      </w:r>
      <w:r>
        <w:rPr>
          <w:rFonts w:ascii="Times New Roman"/>
          <w:b w:val="false"/>
          <w:i w:val="false"/>
          <w:color w:val="000000"/>
          <w:sz w:val="28"/>
        </w:rPr>
        <w:t xml:space="preserve">
      "Шоттың кредиті бойынша саудаға арналған бағалы қағаздар бойынша, сондай-ақ сатуға қолда бар бағалы қағаздар бойынша  шығыстар сомасы N 4999 баланстық шотқа, жұмсалатын кіріс сомасы N 4999 баланстық шотқа, жұмсалмаған кіріс сомасы N 3561 баланстық шотқа есептен шығарылады."; </w:t>
      </w:r>
    </w:p>
    <w:bookmarkEnd w:id="367"/>
    <w:bookmarkStart w:name="z371" w:id="368"/>
    <w:p>
      <w:pPr>
        <w:spacing w:after="0"/>
        <w:ind w:left="0"/>
        <w:jc w:val="both"/>
      </w:pPr>
      <w:r>
        <w:rPr>
          <w:rFonts w:ascii="Times New Roman"/>
          <w:b w:val="false"/>
          <w:i w:val="false"/>
          <w:color w:val="000000"/>
          <w:sz w:val="28"/>
        </w:rPr>
        <w:t xml:space="preserve">
      5710 шотының сипаттамасындағы төртінші абзац мынадай редакцияда жазылсын: </w:t>
      </w:r>
      <w:r>
        <w:br/>
      </w:r>
      <w:r>
        <w:rPr>
          <w:rFonts w:ascii="Times New Roman"/>
          <w:b w:val="false"/>
          <w:i w:val="false"/>
          <w:color w:val="000000"/>
          <w:sz w:val="28"/>
        </w:rPr>
        <w:t xml:space="preserve">
      "Шоттың кредиті бойынша жұмсалатын шығыс сомасы N 4999 баланстық шотқа және жұмсалмаған шығыс сомасы N 3589 баланстық шотқа есептен шығарылады."; </w:t>
      </w:r>
    </w:p>
    <w:bookmarkEnd w:id="368"/>
    <w:bookmarkStart w:name="z372" w:id="369"/>
    <w:p>
      <w:pPr>
        <w:spacing w:after="0"/>
        <w:ind w:left="0"/>
        <w:jc w:val="both"/>
      </w:pPr>
      <w:r>
        <w:rPr>
          <w:rFonts w:ascii="Times New Roman"/>
          <w:b w:val="false"/>
          <w:i w:val="false"/>
          <w:color w:val="000000"/>
          <w:sz w:val="28"/>
        </w:rPr>
        <w:t xml:space="preserve">
      5729 шотының сипаттамасынан кейін мынадай редакциядағы 5731, 5732, 5733 және 5734 шоттарының сипаттамаларымен толықтырылсын: </w:t>
      </w:r>
      <w:r>
        <w:br/>
      </w:r>
      <w:r>
        <w:rPr>
          <w:rFonts w:ascii="Times New Roman"/>
          <w:b w:val="false"/>
          <w:i w:val="false"/>
          <w:color w:val="000000"/>
          <w:sz w:val="28"/>
        </w:rPr>
        <w:t xml:space="preserve">
      "5731. Шетел валютасын қайта бағалаудан түскен жұмсалатын шығыстар. </w:t>
      </w:r>
      <w:r>
        <w:br/>
      </w:r>
      <w:r>
        <w:rPr>
          <w:rFonts w:ascii="Times New Roman"/>
          <w:b w:val="false"/>
          <w:i w:val="false"/>
          <w:color w:val="000000"/>
          <w:sz w:val="28"/>
        </w:rPr>
        <w:t xml:space="preserve">
      Шоттың мақсаты: Шетел валютасын қайта бағалаудан түскен жұмсалатын шығыстар сомаларын есепке алу. </w:t>
      </w:r>
      <w:r>
        <w:br/>
      </w:r>
      <w:r>
        <w:rPr>
          <w:rFonts w:ascii="Times New Roman"/>
          <w:b w:val="false"/>
          <w:i w:val="false"/>
          <w:color w:val="000000"/>
          <w:sz w:val="28"/>
        </w:rPr>
        <w:t xml:space="preserve">
      Шоттың дебеті бойынша шетел валютасы есептен шығарылған кездегі жұмсалатын шығыстар сомасы жазылады. </w:t>
      </w:r>
      <w:r>
        <w:br/>
      </w:r>
      <w:r>
        <w:rPr>
          <w:rFonts w:ascii="Times New Roman"/>
          <w:b w:val="false"/>
          <w:i w:val="false"/>
          <w:color w:val="000000"/>
          <w:sz w:val="28"/>
        </w:rPr>
        <w:t xml:space="preserve">
      Шоттың кредиті бойынша жұмсалатын шығыс сомасы N 4999 баланстық шотқа есептен шығарылады. </w:t>
      </w:r>
    </w:p>
    <w:bookmarkEnd w:id="369"/>
    <w:bookmarkStart w:name="z373" w:id="370"/>
    <w:p>
      <w:pPr>
        <w:spacing w:after="0"/>
        <w:ind w:left="0"/>
        <w:jc w:val="both"/>
      </w:pPr>
      <w:r>
        <w:rPr>
          <w:rFonts w:ascii="Times New Roman"/>
          <w:b w:val="false"/>
          <w:i w:val="false"/>
          <w:color w:val="000000"/>
          <w:sz w:val="28"/>
        </w:rPr>
        <w:t xml:space="preserve">
      5732. Аффинирленген қымбат металдарды қайта бағалаудан түскен жұмсалатын шығыстар. </w:t>
      </w:r>
      <w:r>
        <w:br/>
      </w:r>
      <w:r>
        <w:rPr>
          <w:rFonts w:ascii="Times New Roman"/>
          <w:b w:val="false"/>
          <w:i w:val="false"/>
          <w:color w:val="000000"/>
          <w:sz w:val="28"/>
        </w:rPr>
        <w:t xml:space="preserve">
      Шоттың мақсаты: Аффинирленген қымбат металдарды қайта бағалаудан түскен жұмсалған шығыстар сомаларын есепке алу. </w:t>
      </w:r>
      <w:r>
        <w:br/>
      </w:r>
      <w:r>
        <w:rPr>
          <w:rFonts w:ascii="Times New Roman"/>
          <w:b w:val="false"/>
          <w:i w:val="false"/>
          <w:color w:val="000000"/>
          <w:sz w:val="28"/>
        </w:rPr>
        <w:t xml:space="preserve">
      Шоттың дебеті бойынша аффинирленген қымбат металдар есептен шығарылған кезде болған жұмсалатын шығыстар сомасы жазылады. </w:t>
      </w:r>
      <w:r>
        <w:br/>
      </w:r>
      <w:r>
        <w:rPr>
          <w:rFonts w:ascii="Times New Roman"/>
          <w:b w:val="false"/>
          <w:i w:val="false"/>
          <w:color w:val="000000"/>
          <w:sz w:val="28"/>
        </w:rPr>
        <w:t xml:space="preserve">
      Шоттың кредиті бойынша жұмсалатын шығыс сомасы N 4999 баланстық шотқа есептен шығарылады. </w:t>
      </w:r>
    </w:p>
    <w:bookmarkEnd w:id="370"/>
    <w:bookmarkStart w:name="z374" w:id="371"/>
    <w:p>
      <w:pPr>
        <w:spacing w:after="0"/>
        <w:ind w:left="0"/>
        <w:jc w:val="both"/>
      </w:pPr>
      <w:r>
        <w:rPr>
          <w:rFonts w:ascii="Times New Roman"/>
          <w:b w:val="false"/>
          <w:i w:val="false"/>
          <w:color w:val="000000"/>
          <w:sz w:val="28"/>
        </w:rPr>
        <w:t xml:space="preserve">
      5733. Саудаға арналған және сатуға қолда бар бағалы қағаздар құнының өзгеруінен болған жұмсалатын шығыстар. </w:t>
      </w:r>
      <w:r>
        <w:br/>
      </w:r>
      <w:r>
        <w:rPr>
          <w:rFonts w:ascii="Times New Roman"/>
          <w:b w:val="false"/>
          <w:i w:val="false"/>
          <w:color w:val="000000"/>
          <w:sz w:val="28"/>
        </w:rPr>
        <w:t xml:space="preserve">
      Шоттың мақсаты: Саудаға арналған және сатуға қолда бар бағалы қағаздар құнының өзгеруінен болған жұмсалатын шығыстар сомаларын есепке алу. </w:t>
      </w:r>
      <w:r>
        <w:br/>
      </w:r>
      <w:r>
        <w:rPr>
          <w:rFonts w:ascii="Times New Roman"/>
          <w:b w:val="false"/>
          <w:i w:val="false"/>
          <w:color w:val="000000"/>
          <w:sz w:val="28"/>
        </w:rPr>
        <w:t xml:space="preserve">
      Шоттың дебеті бойынша саудаға арналған және сатуға қолда бар бағалы қағаздар құнының өзгеруінен болған жұмсалатын шығыстар сомасы жазылады. </w:t>
      </w:r>
      <w:r>
        <w:br/>
      </w:r>
      <w:r>
        <w:rPr>
          <w:rFonts w:ascii="Times New Roman"/>
          <w:b w:val="false"/>
          <w:i w:val="false"/>
          <w:color w:val="000000"/>
          <w:sz w:val="28"/>
        </w:rPr>
        <w:t xml:space="preserve">
      Шоттың кредиті бойынша жұмсалатын кіріс сомасы N 4999 баланстық шотқа есептен шығарылады. </w:t>
      </w:r>
    </w:p>
    <w:bookmarkEnd w:id="371"/>
    <w:bookmarkStart w:name="z375" w:id="372"/>
    <w:p>
      <w:pPr>
        <w:spacing w:after="0"/>
        <w:ind w:left="0"/>
        <w:jc w:val="both"/>
      </w:pPr>
      <w:r>
        <w:rPr>
          <w:rFonts w:ascii="Times New Roman"/>
          <w:b w:val="false"/>
          <w:i w:val="false"/>
          <w:color w:val="000000"/>
          <w:sz w:val="28"/>
        </w:rPr>
        <w:t xml:space="preserve">
      5734. Басқа да қайта бағалаудан түскен жұмсалатын шығыстар. </w:t>
      </w:r>
      <w:r>
        <w:br/>
      </w:r>
      <w:r>
        <w:rPr>
          <w:rFonts w:ascii="Times New Roman"/>
          <w:b w:val="false"/>
          <w:i w:val="false"/>
          <w:color w:val="000000"/>
          <w:sz w:val="28"/>
        </w:rPr>
        <w:t xml:space="preserve">
      Шоттың мақсаты: Басқа да активтерді қайта бағалаудан түскен жұмсалатын шығыстар сомаларын есепке алу. </w:t>
      </w:r>
      <w:r>
        <w:br/>
      </w:r>
      <w:r>
        <w:rPr>
          <w:rFonts w:ascii="Times New Roman"/>
          <w:b w:val="false"/>
          <w:i w:val="false"/>
          <w:color w:val="000000"/>
          <w:sz w:val="28"/>
        </w:rPr>
        <w:t xml:space="preserve">
      Шоттың дебеті бойынша өзге активтер есептен шығарылған кездегі болған жұмсалатын шығыс сомасы жазылады. </w:t>
      </w:r>
      <w:r>
        <w:br/>
      </w:r>
      <w:r>
        <w:rPr>
          <w:rFonts w:ascii="Times New Roman"/>
          <w:b w:val="false"/>
          <w:i w:val="false"/>
          <w:color w:val="000000"/>
          <w:sz w:val="28"/>
        </w:rPr>
        <w:t xml:space="preserve">
      Шоттың кредиті бойынша жұмсалатын шығыс сомасы N 4999 баланстық шотқа есептен шығарылады."; </w:t>
      </w:r>
    </w:p>
    <w:bookmarkEnd w:id="372"/>
    <w:bookmarkStart w:name="z376" w:id="373"/>
    <w:p>
      <w:pPr>
        <w:spacing w:after="0"/>
        <w:ind w:left="0"/>
        <w:jc w:val="both"/>
      </w:pPr>
      <w:r>
        <w:rPr>
          <w:rFonts w:ascii="Times New Roman"/>
          <w:b w:val="false"/>
          <w:i w:val="false"/>
          <w:color w:val="000000"/>
          <w:sz w:val="28"/>
        </w:rPr>
        <w:t xml:space="preserve">
      5751 шотының сипаттамасынан кейін мынадай редакциядағы 5752 және 5753 шоттарының сипаттамаларымен толықтырылсын: </w:t>
      </w:r>
      <w:r>
        <w:br/>
      </w:r>
      <w:r>
        <w:rPr>
          <w:rFonts w:ascii="Times New Roman"/>
          <w:b w:val="false"/>
          <w:i w:val="false"/>
          <w:color w:val="000000"/>
          <w:sz w:val="28"/>
        </w:rPr>
        <w:t xml:space="preserve">
      "5752. Сақтандыру бойынша шығыстар. </w:t>
      </w:r>
      <w:r>
        <w:br/>
      </w:r>
      <w:r>
        <w:rPr>
          <w:rFonts w:ascii="Times New Roman"/>
          <w:b w:val="false"/>
          <w:i w:val="false"/>
          <w:color w:val="000000"/>
          <w:sz w:val="28"/>
        </w:rPr>
        <w:t xml:space="preserve">
      Шоттың мақсаты: Сақтандыру бойынша шығыстар сомаларын есепке алу. </w:t>
      </w:r>
      <w:r>
        <w:br/>
      </w:r>
      <w:r>
        <w:rPr>
          <w:rFonts w:ascii="Times New Roman"/>
          <w:b w:val="false"/>
          <w:i w:val="false"/>
          <w:color w:val="000000"/>
          <w:sz w:val="28"/>
        </w:rPr>
        <w:t xml:space="preserve">
      Шоттың дебеті бойынша сақтандыру қызметін сатып алу бойынша шығыстар сомасы жазылады. </w:t>
      </w:r>
      <w:r>
        <w:br/>
      </w:r>
      <w:r>
        <w:rPr>
          <w:rFonts w:ascii="Times New Roman"/>
          <w:b w:val="false"/>
          <w:i w:val="false"/>
          <w:color w:val="000000"/>
          <w:sz w:val="28"/>
        </w:rPr>
        <w:t xml:space="preserve">
      Шоттың кредиті бойынша болған шығыс сомасы N 4999 баланстық шотқа есептен шығарылады. </w:t>
      </w:r>
    </w:p>
    <w:bookmarkEnd w:id="373"/>
    <w:bookmarkStart w:name="z377" w:id="374"/>
    <w:p>
      <w:pPr>
        <w:spacing w:after="0"/>
        <w:ind w:left="0"/>
        <w:jc w:val="both"/>
      </w:pPr>
      <w:r>
        <w:rPr>
          <w:rFonts w:ascii="Times New Roman"/>
          <w:b w:val="false"/>
          <w:i w:val="false"/>
          <w:color w:val="000000"/>
          <w:sz w:val="28"/>
        </w:rPr>
        <w:t xml:space="preserve">
      5753. Байланыс қызметі бойынша шығыстар. </w:t>
      </w:r>
      <w:r>
        <w:br/>
      </w:r>
      <w:r>
        <w:rPr>
          <w:rFonts w:ascii="Times New Roman"/>
          <w:b w:val="false"/>
          <w:i w:val="false"/>
          <w:color w:val="000000"/>
          <w:sz w:val="28"/>
        </w:rPr>
        <w:t xml:space="preserve">
      Шоттың мақсаты: Байланыс қызметі бойынша шығыстар сомаларын есепке алу. </w:t>
      </w:r>
      <w:r>
        <w:br/>
      </w:r>
      <w:r>
        <w:rPr>
          <w:rFonts w:ascii="Times New Roman"/>
          <w:b w:val="false"/>
          <w:i w:val="false"/>
          <w:color w:val="000000"/>
          <w:sz w:val="28"/>
        </w:rPr>
        <w:t xml:space="preserve">
      Шоттың дебеті бойынша байланыс қызметін сатып алу бойынша шығыс сомалары жазылады. </w:t>
      </w:r>
      <w:r>
        <w:br/>
      </w:r>
      <w:r>
        <w:rPr>
          <w:rFonts w:ascii="Times New Roman"/>
          <w:b w:val="false"/>
          <w:i w:val="false"/>
          <w:color w:val="000000"/>
          <w:sz w:val="28"/>
        </w:rPr>
        <w:t xml:space="preserve">
      Шоттың кредиті бойынша болған шығыс сомасы N 4999 баланстық шотқа есептен шығарылады."; </w:t>
      </w:r>
    </w:p>
    <w:bookmarkEnd w:id="374"/>
    <w:bookmarkStart w:name="z378" w:id="375"/>
    <w:p>
      <w:pPr>
        <w:spacing w:after="0"/>
        <w:ind w:left="0"/>
        <w:jc w:val="both"/>
      </w:pPr>
      <w:r>
        <w:rPr>
          <w:rFonts w:ascii="Times New Roman"/>
          <w:b w:val="false"/>
          <w:i w:val="false"/>
          <w:color w:val="000000"/>
          <w:sz w:val="28"/>
        </w:rPr>
        <w:t xml:space="preserve">
      5786 шотының сипаттамасының екінші және үшінші абзацтарында "Жалға алынған үйлерге" деген сөздер "Жалға алған үйлерге" деген сөздермен ауыстырылсын; </w:t>
      </w:r>
      <w:r>
        <w:br/>
      </w:r>
      <w:r>
        <w:rPr>
          <w:rFonts w:ascii="Times New Roman"/>
          <w:b w:val="false"/>
          <w:i w:val="false"/>
          <w:color w:val="000000"/>
          <w:sz w:val="28"/>
        </w:rPr>
        <w:t xml:space="preserve">
      5851, 5871 шоттары сипаттамаларының мемлекеттік тілдегі мәтінінде "өзінің" деген сөз алынып тасталсын; </w:t>
      </w:r>
      <w:r>
        <w:br/>
      </w:r>
      <w:r>
        <w:rPr>
          <w:rFonts w:ascii="Times New Roman"/>
          <w:b w:val="false"/>
          <w:i w:val="false"/>
          <w:color w:val="000000"/>
          <w:sz w:val="28"/>
        </w:rPr>
        <w:t xml:space="preserve">
      5852, 5853 шоттарының сипаттамаларының мемлекеттік тілдегі мәтінінде "өзінің" деген сөз алынып тасталсын; </w:t>
      </w:r>
      <w:r>
        <w:br/>
      </w:r>
      <w:r>
        <w:rPr>
          <w:rFonts w:ascii="Times New Roman"/>
          <w:b w:val="false"/>
          <w:i w:val="false"/>
          <w:color w:val="000000"/>
          <w:sz w:val="28"/>
        </w:rPr>
        <w:t xml:space="preserve">
      5892 шотының атауы мен сипаттамасындағы "/спот" деген сөз алынып тасталсын; </w:t>
      </w:r>
    </w:p>
    <w:bookmarkEnd w:id="375"/>
    <w:bookmarkStart w:name="z379" w:id="376"/>
    <w:p>
      <w:pPr>
        <w:spacing w:after="0"/>
        <w:ind w:left="0"/>
        <w:jc w:val="both"/>
      </w:pPr>
      <w:r>
        <w:rPr>
          <w:rFonts w:ascii="Times New Roman"/>
          <w:b w:val="false"/>
          <w:i w:val="false"/>
          <w:color w:val="000000"/>
          <w:sz w:val="28"/>
        </w:rPr>
        <w:t xml:space="preserve">
      5893 шотының сипаттамасынан кейін мынадай редакциядағы 5894, 5895 және 5896 шоттарының сипаттамасымен толықтырылсын: </w:t>
      </w:r>
      <w:r>
        <w:br/>
      </w:r>
      <w:r>
        <w:rPr>
          <w:rFonts w:ascii="Times New Roman"/>
          <w:b w:val="false"/>
          <w:i w:val="false"/>
          <w:color w:val="000000"/>
          <w:sz w:val="28"/>
        </w:rPr>
        <w:t xml:space="preserve">
      "5894. Спот операциялары бойынша шығыстар. </w:t>
      </w:r>
      <w:r>
        <w:br/>
      </w:r>
      <w:r>
        <w:rPr>
          <w:rFonts w:ascii="Times New Roman"/>
          <w:b w:val="false"/>
          <w:i w:val="false"/>
          <w:color w:val="000000"/>
          <w:sz w:val="28"/>
        </w:rPr>
        <w:t xml:space="preserve">
      Шоттың мақсаты: Спот операциялары бойынша есептелген шығыстар сомаларын есепке алу. </w:t>
      </w:r>
      <w:r>
        <w:br/>
      </w:r>
      <w:r>
        <w:rPr>
          <w:rFonts w:ascii="Times New Roman"/>
          <w:b w:val="false"/>
          <w:i w:val="false"/>
          <w:color w:val="000000"/>
          <w:sz w:val="28"/>
        </w:rPr>
        <w:t xml:space="preserve">
      Шоттың дебеті бойынша спот операциялары бойынша есептелген шығыстар сомасы жазылады. </w:t>
      </w:r>
      <w:r>
        <w:br/>
      </w:r>
      <w:r>
        <w:rPr>
          <w:rFonts w:ascii="Times New Roman"/>
          <w:b w:val="false"/>
          <w:i w:val="false"/>
          <w:color w:val="000000"/>
          <w:sz w:val="28"/>
        </w:rPr>
        <w:t xml:space="preserve">
      Шоттың кредиті бойынша болған шығыс сомасы N 4999 баланстық шотқа есептен шығарылады. </w:t>
      </w:r>
    </w:p>
    <w:bookmarkEnd w:id="376"/>
    <w:bookmarkStart w:name="z380" w:id="377"/>
    <w:p>
      <w:pPr>
        <w:spacing w:after="0"/>
        <w:ind w:left="0"/>
        <w:jc w:val="both"/>
      </w:pPr>
      <w:r>
        <w:rPr>
          <w:rFonts w:ascii="Times New Roman"/>
          <w:b w:val="false"/>
          <w:i w:val="false"/>
          <w:color w:val="000000"/>
          <w:sz w:val="28"/>
        </w:rPr>
        <w:t xml:space="preserve">
      5895. Своп операциялары бойынша шығыстар. </w:t>
      </w:r>
      <w:r>
        <w:br/>
      </w:r>
      <w:r>
        <w:rPr>
          <w:rFonts w:ascii="Times New Roman"/>
          <w:b w:val="false"/>
          <w:i w:val="false"/>
          <w:color w:val="000000"/>
          <w:sz w:val="28"/>
        </w:rPr>
        <w:t xml:space="preserve">
      Шоттың мақсаты: Своп операциялары бойынша есептелген шығыстар сомаларын есепке алу. </w:t>
      </w:r>
      <w:r>
        <w:br/>
      </w:r>
      <w:r>
        <w:rPr>
          <w:rFonts w:ascii="Times New Roman"/>
          <w:b w:val="false"/>
          <w:i w:val="false"/>
          <w:color w:val="000000"/>
          <w:sz w:val="28"/>
        </w:rPr>
        <w:t xml:space="preserve">
      Шоттың дебеті бойынша своп операциялары бойынша есептелген шығыстар сомасы жазылады. </w:t>
      </w:r>
      <w:r>
        <w:br/>
      </w:r>
      <w:r>
        <w:rPr>
          <w:rFonts w:ascii="Times New Roman"/>
          <w:b w:val="false"/>
          <w:i w:val="false"/>
          <w:color w:val="000000"/>
          <w:sz w:val="28"/>
        </w:rPr>
        <w:t xml:space="preserve">
      Шоттың кредиті бойынша болған шығыс сомасы N 4999 баланстық шотқа есептен шығарылады. </w:t>
      </w:r>
    </w:p>
    <w:bookmarkEnd w:id="377"/>
    <w:bookmarkStart w:name="z381" w:id="378"/>
    <w:p>
      <w:pPr>
        <w:spacing w:after="0"/>
        <w:ind w:left="0"/>
        <w:jc w:val="both"/>
      </w:pPr>
      <w:r>
        <w:rPr>
          <w:rFonts w:ascii="Times New Roman"/>
          <w:b w:val="false"/>
          <w:i w:val="false"/>
          <w:color w:val="000000"/>
          <w:sz w:val="28"/>
        </w:rPr>
        <w:t xml:space="preserve">
      5896. Басқа да операциялар бойынша шығыстар. </w:t>
      </w:r>
      <w:r>
        <w:br/>
      </w:r>
      <w:r>
        <w:rPr>
          <w:rFonts w:ascii="Times New Roman"/>
          <w:b w:val="false"/>
          <w:i w:val="false"/>
          <w:color w:val="000000"/>
          <w:sz w:val="28"/>
        </w:rPr>
        <w:t xml:space="preserve">
      Шоттың мақсаты: Туынды құралдармен басқа да операциялар бойынша есептелген шығыстар сомаларын есепке алу. </w:t>
      </w:r>
      <w:r>
        <w:br/>
      </w:r>
      <w:r>
        <w:rPr>
          <w:rFonts w:ascii="Times New Roman"/>
          <w:b w:val="false"/>
          <w:i w:val="false"/>
          <w:color w:val="000000"/>
          <w:sz w:val="28"/>
        </w:rPr>
        <w:t xml:space="preserve">
      Шоттың дебеті бойынша туынды құралдармен басқа да операциялар бойынша есептелген шығыстар сомасы жазылады. </w:t>
      </w:r>
      <w:r>
        <w:br/>
      </w:r>
      <w:r>
        <w:rPr>
          <w:rFonts w:ascii="Times New Roman"/>
          <w:b w:val="false"/>
          <w:i w:val="false"/>
          <w:color w:val="000000"/>
          <w:sz w:val="28"/>
        </w:rPr>
        <w:t xml:space="preserve">
      Шоттың кредиті бойынша келтірілген шығыс сомасы N 4999 баланстық шотқа есептен шығарылады."; </w:t>
      </w:r>
    </w:p>
    <w:bookmarkEnd w:id="378"/>
    <w:bookmarkStart w:name="z382" w:id="379"/>
    <w:p>
      <w:pPr>
        <w:spacing w:after="0"/>
        <w:ind w:left="0"/>
        <w:jc w:val="both"/>
      </w:pPr>
      <w:r>
        <w:rPr>
          <w:rFonts w:ascii="Times New Roman"/>
          <w:b w:val="false"/>
          <w:i w:val="false"/>
          <w:color w:val="000000"/>
          <w:sz w:val="28"/>
        </w:rPr>
        <w:t xml:space="preserve">
      5900 шотының сипаттамасында: </w:t>
      </w:r>
      <w:r>
        <w:br/>
      </w:r>
      <w:r>
        <w:rPr>
          <w:rFonts w:ascii="Times New Roman"/>
          <w:b w:val="false"/>
          <w:i w:val="false"/>
          <w:color w:val="000000"/>
          <w:sz w:val="28"/>
        </w:rPr>
        <w:t xml:space="preserve">
      екінші абзацтағы "банк төлеген" деген сөздер алынып тасталсын; </w:t>
      </w:r>
      <w:r>
        <w:br/>
      </w:r>
      <w:r>
        <w:rPr>
          <w:rFonts w:ascii="Times New Roman"/>
          <w:b w:val="false"/>
          <w:i w:val="false"/>
          <w:color w:val="000000"/>
          <w:sz w:val="28"/>
        </w:rPr>
        <w:t xml:space="preserve">
      үшінші абзацтағы "банк төлеген" деген сөздер алынып тасталсын; </w:t>
      </w:r>
      <w:r>
        <w:br/>
      </w:r>
      <w:r>
        <w:rPr>
          <w:rFonts w:ascii="Times New Roman"/>
          <w:b w:val="false"/>
          <w:i w:val="false"/>
          <w:color w:val="000000"/>
          <w:sz w:val="28"/>
        </w:rPr>
        <w:t xml:space="preserve">
      5922 шотының сипаттамасынан кейін мынадай редакциядағы 5923, 5924 және 5925 шоттарының сипаттамаларымен толықтырылсын: </w:t>
      </w:r>
      <w:r>
        <w:br/>
      </w:r>
      <w:r>
        <w:rPr>
          <w:rFonts w:ascii="Times New Roman"/>
          <w:b w:val="false"/>
          <w:i w:val="false"/>
          <w:color w:val="000000"/>
          <w:sz w:val="28"/>
        </w:rPr>
        <w:t xml:space="preserve">
      "5923. Жалға алу бойынша шығыстар. </w:t>
      </w:r>
      <w:r>
        <w:br/>
      </w:r>
      <w:r>
        <w:rPr>
          <w:rFonts w:ascii="Times New Roman"/>
          <w:b w:val="false"/>
          <w:i w:val="false"/>
          <w:color w:val="000000"/>
          <w:sz w:val="28"/>
        </w:rPr>
        <w:t xml:space="preserve">
      Шоттың мақсаты: Негізгі құрал-жабдықтарды жалға алу бойынша шығыстар сомаларын есепке алу (амортизациялық аударымдарды қоса алғанда жалға алу проценттері). </w:t>
      </w:r>
      <w:r>
        <w:br/>
      </w:r>
      <w:r>
        <w:rPr>
          <w:rFonts w:ascii="Times New Roman"/>
          <w:b w:val="false"/>
          <w:i w:val="false"/>
          <w:color w:val="000000"/>
          <w:sz w:val="28"/>
        </w:rPr>
        <w:t xml:space="preserve">
      Шоттың дебеті бойынша негізгі құрал-жабдықтарды жалға алу бойынша шығыстар сомасы жазылады. </w:t>
      </w:r>
      <w:r>
        <w:br/>
      </w:r>
      <w:r>
        <w:rPr>
          <w:rFonts w:ascii="Times New Roman"/>
          <w:b w:val="false"/>
          <w:i w:val="false"/>
          <w:color w:val="000000"/>
          <w:sz w:val="28"/>
        </w:rPr>
        <w:t xml:space="preserve">
      Шоттың кредиті бойынша келтірілген шығыс сомасы N 4999 баланстық шотқа есептен шығарылады. </w:t>
      </w:r>
    </w:p>
    <w:bookmarkEnd w:id="379"/>
    <w:bookmarkStart w:name="z383" w:id="380"/>
    <w:p>
      <w:pPr>
        <w:spacing w:after="0"/>
        <w:ind w:left="0"/>
        <w:jc w:val="both"/>
      </w:pPr>
      <w:r>
        <w:rPr>
          <w:rFonts w:ascii="Times New Roman"/>
          <w:b w:val="false"/>
          <w:i w:val="false"/>
          <w:color w:val="000000"/>
          <w:sz w:val="28"/>
        </w:rPr>
        <w:t xml:space="preserve">
      5924. Акцепттерден келтірілген шығыстар. </w:t>
      </w:r>
      <w:r>
        <w:br/>
      </w:r>
      <w:r>
        <w:rPr>
          <w:rFonts w:ascii="Times New Roman"/>
          <w:b w:val="false"/>
          <w:i w:val="false"/>
          <w:color w:val="000000"/>
          <w:sz w:val="28"/>
        </w:rPr>
        <w:t xml:space="preserve">
      Шоттың мақсаты: Вексельдердің акцепті бойынша шығыстар сомаларын есепке алу. </w:t>
      </w:r>
      <w:r>
        <w:br/>
      </w:r>
      <w:r>
        <w:rPr>
          <w:rFonts w:ascii="Times New Roman"/>
          <w:b w:val="false"/>
          <w:i w:val="false"/>
          <w:color w:val="000000"/>
          <w:sz w:val="28"/>
        </w:rPr>
        <w:t xml:space="preserve">
      Шоттың дебеті бойынша вексельдердің акцепті бойынша шығыстар сомасы жазылады. </w:t>
      </w:r>
      <w:r>
        <w:br/>
      </w:r>
      <w:r>
        <w:rPr>
          <w:rFonts w:ascii="Times New Roman"/>
          <w:b w:val="false"/>
          <w:i w:val="false"/>
          <w:color w:val="000000"/>
          <w:sz w:val="28"/>
        </w:rPr>
        <w:t xml:space="preserve">
      Шоттың кредиті бойынша болған шығыс сомасы N 4999 баланстық шотқа есептен шығарылады. </w:t>
      </w:r>
    </w:p>
    <w:bookmarkEnd w:id="380"/>
    <w:bookmarkStart w:name="z384" w:id="381"/>
    <w:p>
      <w:pPr>
        <w:spacing w:after="0"/>
        <w:ind w:left="0"/>
        <w:jc w:val="both"/>
      </w:pPr>
      <w:r>
        <w:rPr>
          <w:rFonts w:ascii="Times New Roman"/>
          <w:b w:val="false"/>
          <w:i w:val="false"/>
          <w:color w:val="000000"/>
          <w:sz w:val="28"/>
        </w:rPr>
        <w:t xml:space="preserve">
      5925. Алынған кепілдіктер бойынша шығыстар. </w:t>
      </w:r>
      <w:r>
        <w:br/>
      </w:r>
      <w:r>
        <w:rPr>
          <w:rFonts w:ascii="Times New Roman"/>
          <w:b w:val="false"/>
          <w:i w:val="false"/>
          <w:color w:val="000000"/>
          <w:sz w:val="28"/>
        </w:rPr>
        <w:t xml:space="preserve">
      Шоттың мақсаты: алынған кепілдіктер бойынша қызметтер шығыстарының сомаларын есепке алу. </w:t>
      </w:r>
      <w:r>
        <w:br/>
      </w:r>
      <w:r>
        <w:rPr>
          <w:rFonts w:ascii="Times New Roman"/>
          <w:b w:val="false"/>
          <w:i w:val="false"/>
          <w:color w:val="000000"/>
          <w:sz w:val="28"/>
        </w:rPr>
        <w:t xml:space="preserve">
      Шоттың дебеті бойынша алынған кепілдіктер бойынша қызметтер шығыстарының сомасы жазылады. </w:t>
      </w:r>
      <w:r>
        <w:br/>
      </w:r>
      <w:r>
        <w:rPr>
          <w:rFonts w:ascii="Times New Roman"/>
          <w:b w:val="false"/>
          <w:i w:val="false"/>
          <w:color w:val="000000"/>
          <w:sz w:val="28"/>
        </w:rPr>
        <w:t xml:space="preserve">
      Шоттың кредиті бойынша келтірілген шығыс сомасы N 4999 баланстық шотқа есептен шығарылады."; </w:t>
      </w:r>
    </w:p>
    <w:bookmarkEnd w:id="381"/>
    <w:bookmarkStart w:name="z385" w:id="382"/>
    <w:p>
      <w:pPr>
        <w:spacing w:after="0"/>
        <w:ind w:left="0"/>
        <w:jc w:val="both"/>
      </w:pPr>
      <w:r>
        <w:rPr>
          <w:rFonts w:ascii="Times New Roman"/>
          <w:b w:val="false"/>
          <w:i w:val="false"/>
          <w:color w:val="000000"/>
          <w:sz w:val="28"/>
        </w:rPr>
        <w:t xml:space="preserve">
      6520 шотының сипаттамасының екінші абзацындағы "басқа банктердің оларды орындамауы" деген сөздер "басқа банктердің өздерінің шарттық міндеттемелерін орындамауы" деген сөздермен ауыстырылсын; </w:t>
      </w:r>
    </w:p>
    <w:bookmarkEnd w:id="382"/>
    <w:bookmarkStart w:name="z386" w:id="383"/>
    <w:p>
      <w:pPr>
        <w:spacing w:after="0"/>
        <w:ind w:left="0"/>
        <w:jc w:val="both"/>
      </w:pPr>
      <w:r>
        <w:rPr>
          <w:rFonts w:ascii="Times New Roman"/>
          <w:b w:val="false"/>
          <w:i w:val="false"/>
          <w:color w:val="000000"/>
          <w:sz w:val="28"/>
        </w:rPr>
        <w:t xml:space="preserve">
      6020 шотының сипаттамасынан кейін мынадай редакциядағы 6025 шотының сипаттамасымен толықтырылсын: </w:t>
      </w:r>
      <w:r>
        <w:br/>
      </w:r>
      <w:r>
        <w:rPr>
          <w:rFonts w:ascii="Times New Roman"/>
          <w:b w:val="false"/>
          <w:i w:val="false"/>
          <w:color w:val="000000"/>
          <w:sz w:val="28"/>
        </w:rPr>
        <w:t xml:space="preserve">
      "6025. Аккредитивпен жабылған расталғандар бойынша ықтимал талаптар (актив). </w:t>
      </w:r>
      <w:r>
        <w:br/>
      </w:r>
      <w:r>
        <w:rPr>
          <w:rFonts w:ascii="Times New Roman"/>
          <w:b w:val="false"/>
          <w:i w:val="false"/>
          <w:color w:val="000000"/>
          <w:sz w:val="28"/>
        </w:rPr>
        <w:t xml:space="preserve">
      Шоттың мақсаты: Клиент өзінің шарттық міндеттемелерін орындамаған жағдайда аккредитивпен жабылған расталғандар бойынша клиентке ықтимал талаптар сомасын есепке алу. </w:t>
      </w:r>
      <w:r>
        <w:br/>
      </w:r>
      <w:r>
        <w:rPr>
          <w:rFonts w:ascii="Times New Roman"/>
          <w:b w:val="false"/>
          <w:i w:val="false"/>
          <w:color w:val="000000"/>
          <w:sz w:val="28"/>
        </w:rPr>
        <w:t xml:space="preserve">
      Шоттың дебеті бойынша аккредитивпен жабылған расталғандар бойынша клиентке ықтимал талаптар сомасы жазылады. </w:t>
      </w:r>
      <w:r>
        <w:br/>
      </w:r>
      <w:r>
        <w:rPr>
          <w:rFonts w:ascii="Times New Roman"/>
          <w:b w:val="false"/>
          <w:i w:val="false"/>
          <w:color w:val="000000"/>
          <w:sz w:val="28"/>
        </w:rPr>
        <w:t xml:space="preserve">
      Шоттың кредиті бойынша аккредитив орындалған немесе жойылған кезде аккредитивпен жабылған расталғандар бойынша клиентке ықтимал талаптар сомасы есептен шығарылады."; </w:t>
      </w:r>
    </w:p>
    <w:bookmarkEnd w:id="383"/>
    <w:bookmarkStart w:name="z387" w:id="384"/>
    <w:p>
      <w:pPr>
        <w:spacing w:after="0"/>
        <w:ind w:left="0"/>
        <w:jc w:val="both"/>
      </w:pPr>
      <w:r>
        <w:rPr>
          <w:rFonts w:ascii="Times New Roman"/>
          <w:b w:val="false"/>
          <w:i w:val="false"/>
          <w:color w:val="000000"/>
          <w:sz w:val="28"/>
        </w:rPr>
        <w:t xml:space="preserve">
      6125 шотының сипаттамасынан кейін мынадай редакциядағы 6130 шоттар топтарының сипаттамасымен толықтырылсын: </w:t>
      </w:r>
      <w:r>
        <w:br/>
      </w:r>
      <w:r>
        <w:rPr>
          <w:rFonts w:ascii="Times New Roman"/>
          <w:b w:val="false"/>
          <w:i w:val="false"/>
          <w:color w:val="000000"/>
          <w:sz w:val="28"/>
        </w:rPr>
        <w:t xml:space="preserve">
      "6130. Клиенттердің жылжымайтын салымдары (актив). </w:t>
      </w:r>
      <w:r>
        <w:br/>
      </w:r>
      <w:r>
        <w:rPr>
          <w:rFonts w:ascii="Times New Roman"/>
          <w:b w:val="false"/>
          <w:i w:val="false"/>
          <w:color w:val="000000"/>
          <w:sz w:val="28"/>
        </w:rPr>
        <w:t xml:space="preserve">
      Шоттың мақсаты: Клиенттердің "жылжымайтын салымдары" бойынша ақша сомаларын есепке алу. </w:t>
      </w:r>
      <w:r>
        <w:br/>
      </w:r>
      <w:r>
        <w:rPr>
          <w:rFonts w:ascii="Times New Roman"/>
          <w:b w:val="false"/>
          <w:i w:val="false"/>
          <w:color w:val="000000"/>
          <w:sz w:val="28"/>
        </w:rPr>
        <w:t xml:space="preserve">
      Шоттың дебеті бойынша клиенттің "жылжымайтын салымдары" бойынша ақша сомасы жазылады. </w:t>
      </w:r>
      <w:r>
        <w:br/>
      </w:r>
      <w:r>
        <w:rPr>
          <w:rFonts w:ascii="Times New Roman"/>
          <w:b w:val="false"/>
          <w:i w:val="false"/>
          <w:color w:val="000000"/>
          <w:sz w:val="28"/>
        </w:rPr>
        <w:t xml:space="preserve">
      Шоттың кредиті бойынша клиенттің "жылжымайтын салымдары" бойынша ақша сомасы олар қайтарылған кезде есептен шығарылады."; </w:t>
      </w:r>
    </w:p>
    <w:bookmarkEnd w:id="384"/>
    <w:bookmarkStart w:name="z388" w:id="385"/>
    <w:p>
      <w:pPr>
        <w:spacing w:after="0"/>
        <w:ind w:left="0"/>
        <w:jc w:val="both"/>
      </w:pPr>
      <w:r>
        <w:rPr>
          <w:rFonts w:ascii="Times New Roman"/>
          <w:b w:val="false"/>
          <w:i w:val="false"/>
          <w:color w:val="000000"/>
          <w:sz w:val="28"/>
        </w:rPr>
        <w:t xml:space="preserve">
      6155 шотының сипаттамасында: </w:t>
      </w:r>
      <w:r>
        <w:br/>
      </w:r>
      <w:r>
        <w:rPr>
          <w:rFonts w:ascii="Times New Roman"/>
          <w:b w:val="false"/>
          <w:i w:val="false"/>
          <w:color w:val="000000"/>
          <w:sz w:val="28"/>
        </w:rPr>
        <w:t xml:space="preserve">
      екінші абзацтағы "банктерге" деген сөзден кейін "немесе заңды тұлғаларға" деген сөздермен толықтырылсын; </w:t>
      </w:r>
      <w:r>
        <w:br/>
      </w:r>
      <w:r>
        <w:rPr>
          <w:rFonts w:ascii="Times New Roman"/>
          <w:b w:val="false"/>
          <w:i w:val="false"/>
          <w:color w:val="000000"/>
          <w:sz w:val="28"/>
        </w:rPr>
        <w:t xml:space="preserve">
      үшінші және төртінші абзацтардағы "банкке" деген сөзден кейін "немесе заңды тұлғаларға" деген сөздермен толықтырылсын; </w:t>
      </w:r>
    </w:p>
    <w:bookmarkEnd w:id="385"/>
    <w:bookmarkStart w:name="z389" w:id="386"/>
    <w:p>
      <w:pPr>
        <w:spacing w:after="0"/>
        <w:ind w:left="0"/>
        <w:jc w:val="both"/>
      </w:pPr>
      <w:r>
        <w:rPr>
          <w:rFonts w:ascii="Times New Roman"/>
          <w:b w:val="false"/>
          <w:i w:val="false"/>
          <w:color w:val="000000"/>
          <w:sz w:val="28"/>
        </w:rPr>
        <w:t xml:space="preserve">
      6180 шот топтарының атауы мен сипаттамасы мынадай редакцияда жазылсын: </w:t>
      </w:r>
      <w:r>
        <w:br/>
      </w:r>
      <w:r>
        <w:rPr>
          <w:rFonts w:ascii="Times New Roman"/>
          <w:b w:val="false"/>
          <w:i w:val="false"/>
          <w:color w:val="000000"/>
          <w:sz w:val="28"/>
        </w:rPr>
        <w:t xml:space="preserve">
      "6180. Өндіріп алынатын вексельдер бойынша шартты талаптар (актив). </w:t>
      </w:r>
      <w:r>
        <w:br/>
      </w:r>
      <w:r>
        <w:rPr>
          <w:rFonts w:ascii="Times New Roman"/>
          <w:b w:val="false"/>
          <w:i w:val="false"/>
          <w:color w:val="000000"/>
          <w:sz w:val="28"/>
        </w:rPr>
        <w:t xml:space="preserve">
      Шоттың мақсаты: Осы вексель бойынша төлем жасағанға дейін өндіріп алынатын вексельдер бойынша клиентке қойылатын ықтимал талаптар сомаларын есепке алу. </w:t>
      </w:r>
      <w:r>
        <w:br/>
      </w:r>
      <w:r>
        <w:rPr>
          <w:rFonts w:ascii="Times New Roman"/>
          <w:b w:val="false"/>
          <w:i w:val="false"/>
          <w:color w:val="000000"/>
          <w:sz w:val="28"/>
        </w:rPr>
        <w:t xml:space="preserve">
      Шоттың дебеті бойынша Осы вексель бойынша төлем жасағанға дейін өндіріп алынатын вексельдер бойынша клиентке қойылатын ықтимал талаптар сомасы жазылады. </w:t>
      </w:r>
      <w:r>
        <w:br/>
      </w:r>
      <w:r>
        <w:rPr>
          <w:rFonts w:ascii="Times New Roman"/>
          <w:b w:val="false"/>
          <w:i w:val="false"/>
          <w:color w:val="000000"/>
          <w:sz w:val="28"/>
        </w:rPr>
        <w:t xml:space="preserve">
      Шоттың кредиті бойынша өндіріп алынатын вексельдер бойынша клиентке қойылатын ықтимал талаптар сомалары осы вексель бойынша төлем жасалған кезде есептен шығарылады."; </w:t>
      </w:r>
      <w:r>
        <w:br/>
      </w:r>
      <w:r>
        <w:rPr>
          <w:rFonts w:ascii="Times New Roman"/>
          <w:b w:val="false"/>
          <w:i w:val="false"/>
          <w:color w:val="000000"/>
          <w:sz w:val="28"/>
        </w:rPr>
        <w:t xml:space="preserve">
      6225 шотының сипаттамасынан кейiн мынадай редакциядағы 6226 шотының сипаттамасымен толықтырылсын: </w:t>
      </w:r>
      <w:r>
        <w:br/>
      </w:r>
      <w:r>
        <w:rPr>
          <w:rFonts w:ascii="Times New Roman"/>
          <w:b w:val="false"/>
          <w:i w:val="false"/>
          <w:color w:val="000000"/>
          <w:sz w:val="28"/>
        </w:rPr>
        <w:t xml:space="preserve">
      "6226. Сатып алынған опциондық келiсiм-шарттар - "пут" (актив). </w:t>
      </w:r>
      <w:r>
        <w:br/>
      </w:r>
      <w:r>
        <w:rPr>
          <w:rFonts w:ascii="Times New Roman"/>
          <w:b w:val="false"/>
          <w:i w:val="false"/>
          <w:color w:val="000000"/>
          <w:sz w:val="28"/>
        </w:rPr>
        <w:t xml:space="preserve">
      Шоттың мақсаты: Сатып алынған опциондық келiсiм-шарттар - "пут" бойынша қаржы активiн сату бойынша шартты талаптар сомасын есепке алу. </w:t>
      </w:r>
      <w:r>
        <w:br/>
      </w:r>
      <w:r>
        <w:rPr>
          <w:rFonts w:ascii="Times New Roman"/>
          <w:b w:val="false"/>
          <w:i w:val="false"/>
          <w:color w:val="000000"/>
          <w:sz w:val="28"/>
        </w:rPr>
        <w:t xml:space="preserve">
      Шоттың дебетi бойынша осы мәмiленi жасау кезiнде сатып алынған опциондық келiсiм-шарттар - "пут" бойынша қаржы активiн сату бойынша шартты талаптар сомасы жазылады. </w:t>
      </w:r>
      <w:r>
        <w:br/>
      </w:r>
      <w:r>
        <w:rPr>
          <w:rFonts w:ascii="Times New Roman"/>
          <w:b w:val="false"/>
          <w:i w:val="false"/>
          <w:color w:val="000000"/>
          <w:sz w:val="28"/>
        </w:rPr>
        <w:t xml:space="preserve">
      Шоттың кредитi бойынша сатып алынған опциондық келiсiм-шарттар - "пут" бойынша қаржы активiн сату бойынша шартты талаптар сомасы осы мәміленi орындағанда немесе жойған кезде есептен шығарылады."; </w:t>
      </w:r>
      <w:r>
        <w:br/>
      </w:r>
      <w:r>
        <w:rPr>
          <w:rFonts w:ascii="Times New Roman"/>
          <w:b w:val="false"/>
          <w:i w:val="false"/>
          <w:color w:val="000000"/>
          <w:sz w:val="28"/>
        </w:rPr>
        <w:t xml:space="preserve">
      6240 шотының сипаттамасынан кейiн мынадай редакциядағы 6250 шотының сипаттамасымен толықтырылсын: </w:t>
      </w:r>
      <w:r>
        <w:br/>
      </w:r>
      <w:r>
        <w:rPr>
          <w:rFonts w:ascii="Times New Roman"/>
          <w:b w:val="false"/>
          <w:i w:val="false"/>
          <w:color w:val="000000"/>
          <w:sz w:val="28"/>
        </w:rPr>
        <w:t xml:space="preserve">
      "6250. Өзгермелi проценттiк своп (актив). </w:t>
      </w:r>
      <w:r>
        <w:br/>
      </w:r>
      <w:r>
        <w:rPr>
          <w:rFonts w:ascii="Times New Roman"/>
          <w:b w:val="false"/>
          <w:i w:val="false"/>
          <w:color w:val="000000"/>
          <w:sz w:val="28"/>
        </w:rPr>
        <w:t xml:space="preserve">
      Шоттың мақсаты: Проценттiк своп бойынша өзгермелi проценттiк своп жөнiндегi төлемдердi алу бойынша шартты талаптар сомасын есепке алу. </w:t>
      </w:r>
      <w:r>
        <w:br/>
      </w:r>
      <w:r>
        <w:rPr>
          <w:rFonts w:ascii="Times New Roman"/>
          <w:b w:val="false"/>
          <w:i w:val="false"/>
          <w:color w:val="000000"/>
          <w:sz w:val="28"/>
        </w:rPr>
        <w:t xml:space="preserve">
      Шоттың дебетi бойынша осы мәмiленi жасау кезiнде проценттiк своп бойынша өзгермелi проценттiк своп жөнiндегi төлемдердi алу бойынша шартты талаптар сомасы жазылады. </w:t>
      </w:r>
      <w:r>
        <w:br/>
      </w:r>
      <w:r>
        <w:rPr>
          <w:rFonts w:ascii="Times New Roman"/>
          <w:b w:val="false"/>
          <w:i w:val="false"/>
          <w:color w:val="000000"/>
          <w:sz w:val="28"/>
        </w:rPr>
        <w:t xml:space="preserve">
      Шоттың кредитi бойынша проценттiк своп бойынша шартты талаптар сомасы осы мәмiленi орындағанда немесе жойған кезде есептен шығарылады."; </w:t>
      </w:r>
      <w:r>
        <w:br/>
      </w:r>
      <w:r>
        <w:rPr>
          <w:rFonts w:ascii="Times New Roman"/>
          <w:b w:val="false"/>
          <w:i w:val="false"/>
          <w:color w:val="000000"/>
          <w:sz w:val="28"/>
        </w:rPr>
        <w:t xml:space="preserve">
      6325 шотының сипаттамасынан кейiн мынадай редакциядағы 6326 шотының сипаттамасымен толықтырылсын: </w:t>
      </w:r>
      <w:r>
        <w:br/>
      </w:r>
      <w:r>
        <w:rPr>
          <w:rFonts w:ascii="Times New Roman"/>
          <w:b w:val="false"/>
          <w:i w:val="false"/>
          <w:color w:val="000000"/>
          <w:sz w:val="28"/>
        </w:rPr>
        <w:t xml:space="preserve">
      "6326. Сатылған опциондық келiсiм-шарттар - "колл" - қарсы шот (актив). </w:t>
      </w:r>
      <w:r>
        <w:br/>
      </w:r>
      <w:r>
        <w:rPr>
          <w:rFonts w:ascii="Times New Roman"/>
          <w:b w:val="false"/>
          <w:i w:val="false"/>
          <w:color w:val="000000"/>
          <w:sz w:val="28"/>
        </w:rPr>
        <w:t xml:space="preserve">
      Шоттың мақсаты: Сатылған опциондық келiсiм-шарттар - "колл" - қарсы шот бойынша қаржы активiн сату бойынша шартты талаптар сомасын есепке алу. </w:t>
      </w:r>
      <w:r>
        <w:br/>
      </w:r>
      <w:r>
        <w:rPr>
          <w:rFonts w:ascii="Times New Roman"/>
          <w:b w:val="false"/>
          <w:i w:val="false"/>
          <w:color w:val="000000"/>
          <w:sz w:val="28"/>
        </w:rPr>
        <w:t xml:space="preserve">
      Шоттың дебетi бойынша осы мәмiленi жасау кезiнде сатылған опциондық келiсiм-шарттар - "колл" - қарсы шот бойынша қаржы активiн сату бойынша шартты талаптар сомасы жазылады. </w:t>
      </w:r>
      <w:r>
        <w:br/>
      </w:r>
      <w:r>
        <w:rPr>
          <w:rFonts w:ascii="Times New Roman"/>
          <w:b w:val="false"/>
          <w:i w:val="false"/>
          <w:color w:val="000000"/>
          <w:sz w:val="28"/>
        </w:rPr>
        <w:t xml:space="preserve">
      Шоттың кредитi бойынша сатылған опциондық келiсiм-шарттар - "колл" - қарсы шот бойынша шартты талаптар сомасы осы мәмiленi орындағанда немесе жойған кезде есептен шығарылады."; </w:t>
      </w:r>
      <w:r>
        <w:br/>
      </w:r>
      <w:r>
        <w:rPr>
          <w:rFonts w:ascii="Times New Roman"/>
          <w:b w:val="false"/>
          <w:i w:val="false"/>
          <w:color w:val="000000"/>
          <w:sz w:val="28"/>
        </w:rPr>
        <w:t xml:space="preserve">
      6330 шоты сипаттамасынан кейiн мынадай редакциядағы 6350 шотының сипаттамасымен толықтырылсын: </w:t>
      </w:r>
      <w:r>
        <w:br/>
      </w:r>
      <w:r>
        <w:rPr>
          <w:rFonts w:ascii="Times New Roman"/>
          <w:b w:val="false"/>
          <w:i w:val="false"/>
          <w:color w:val="000000"/>
          <w:sz w:val="28"/>
        </w:rPr>
        <w:t xml:space="preserve">
      "6350. Басқа да туынды құралдар бойынша шартты талаптар (актив). </w:t>
      </w:r>
      <w:r>
        <w:br/>
      </w:r>
      <w:r>
        <w:rPr>
          <w:rFonts w:ascii="Times New Roman"/>
          <w:b w:val="false"/>
          <w:i w:val="false"/>
          <w:color w:val="000000"/>
          <w:sz w:val="28"/>
        </w:rPr>
        <w:t xml:space="preserve">
      Шоттың мақсаты: Басқа да туынды құралдар бойынша шартты талаптар сомасын есепке алу. </w:t>
      </w:r>
      <w:r>
        <w:br/>
      </w:r>
      <w:r>
        <w:rPr>
          <w:rFonts w:ascii="Times New Roman"/>
          <w:b w:val="false"/>
          <w:i w:val="false"/>
          <w:color w:val="000000"/>
          <w:sz w:val="28"/>
        </w:rPr>
        <w:t xml:space="preserve">
      Шоттың дебетi бойынша басқа да туынды құралдар бойынша шартты талаптар сомасы жазылады. </w:t>
      </w:r>
      <w:r>
        <w:br/>
      </w:r>
      <w:r>
        <w:rPr>
          <w:rFonts w:ascii="Times New Roman"/>
          <w:b w:val="false"/>
          <w:i w:val="false"/>
          <w:color w:val="000000"/>
          <w:sz w:val="28"/>
        </w:rPr>
        <w:t xml:space="preserve">
      Шоттың кредитi бойынша басқа да туынды құралдар бойынша шартты талаптар сомасы осы мәмiленi орындағанда немесе жойған кезде есептен шығарылады. </w:t>
      </w:r>
    </w:p>
    <w:bookmarkEnd w:id="386"/>
    <w:bookmarkStart w:name="z390" w:id="387"/>
    <w:p>
      <w:pPr>
        <w:spacing w:after="0"/>
        <w:ind w:left="0"/>
        <w:jc w:val="both"/>
      </w:pPr>
      <w:r>
        <w:rPr>
          <w:rFonts w:ascii="Times New Roman"/>
          <w:b w:val="false"/>
          <w:i w:val="false"/>
          <w:color w:val="000000"/>
          <w:sz w:val="28"/>
        </w:rPr>
        <w:t xml:space="preserve">
      6510 шоты сипаттамасының екінші абзацындағы "олардың" деген сөз "басқа банктердің" деген сөздермен ауыстырылсын; </w:t>
      </w:r>
    </w:p>
    <w:bookmarkEnd w:id="387"/>
    <w:bookmarkStart w:name="z391" w:id="388"/>
    <w:p>
      <w:pPr>
        <w:spacing w:after="0"/>
        <w:ind w:left="0"/>
        <w:jc w:val="both"/>
      </w:pPr>
      <w:r>
        <w:rPr>
          <w:rFonts w:ascii="Times New Roman"/>
          <w:b w:val="false"/>
          <w:i w:val="false"/>
          <w:color w:val="000000"/>
          <w:sz w:val="28"/>
        </w:rPr>
        <w:t xml:space="preserve">
      6520 шоты сипаттамасының екінші абзацындағы "клиенттер оларды орындамаған" деген сөздер "басқа банктер шарттық міндеттемелерін орындамаған" деген сөздермен ауыстырылсын; </w:t>
      </w:r>
    </w:p>
    <w:bookmarkEnd w:id="388"/>
    <w:bookmarkStart w:name="z392" w:id="389"/>
    <w:p>
      <w:pPr>
        <w:spacing w:after="0"/>
        <w:ind w:left="0"/>
        <w:jc w:val="both"/>
      </w:pPr>
      <w:r>
        <w:rPr>
          <w:rFonts w:ascii="Times New Roman"/>
          <w:b w:val="false"/>
          <w:i w:val="false"/>
          <w:color w:val="000000"/>
          <w:sz w:val="28"/>
        </w:rPr>
        <w:t xml:space="preserve">
      6520 шоты сипаттамасынан кейін мынадай редакциядағы 6525 шотының сипаттамасымен толықтырылсын: </w:t>
      </w:r>
      <w:r>
        <w:br/>
      </w:r>
      <w:r>
        <w:rPr>
          <w:rFonts w:ascii="Times New Roman"/>
          <w:b w:val="false"/>
          <w:i w:val="false"/>
          <w:color w:val="000000"/>
          <w:sz w:val="28"/>
        </w:rPr>
        <w:t xml:space="preserve">
      "6525. Расталған жабылған аккредитивтер бойынша ықтимал міндеттемелер (пассив). </w:t>
      </w:r>
      <w:r>
        <w:br/>
      </w:r>
      <w:r>
        <w:rPr>
          <w:rFonts w:ascii="Times New Roman"/>
          <w:b w:val="false"/>
          <w:i w:val="false"/>
          <w:color w:val="000000"/>
          <w:sz w:val="28"/>
        </w:rPr>
        <w:t xml:space="preserve">
      Шоттың мақсаты: Клиенттер өздерінің шарттық міндеттемелерін орындамаған жағдайда расталған жабылған аккредитивтер бойынша басқа банктер алдындағы ықтимал міндеттемелер сомасын есепке алу. </w:t>
      </w:r>
      <w:r>
        <w:br/>
      </w:r>
      <w:r>
        <w:rPr>
          <w:rFonts w:ascii="Times New Roman"/>
          <w:b w:val="false"/>
          <w:i w:val="false"/>
          <w:color w:val="000000"/>
          <w:sz w:val="28"/>
        </w:rPr>
        <w:t xml:space="preserve">
      Шоттың дебеті бойынша расталған жабылған аккредитивтер бойынша басқа банктер алдындағы ықтимал міндеттемелер сомасы жазылады. </w:t>
      </w:r>
      <w:r>
        <w:br/>
      </w:r>
      <w:r>
        <w:rPr>
          <w:rFonts w:ascii="Times New Roman"/>
          <w:b w:val="false"/>
          <w:i w:val="false"/>
          <w:color w:val="000000"/>
          <w:sz w:val="28"/>
        </w:rPr>
        <w:t xml:space="preserve">
      Шоттың кредиті бойынша аккредитив орындалған немесе жойылған кезде расталған жабылған аккредитивтер бойынша басқа банктер алдындағы ықтимал міндеттемелер сомасы есептен шығарылады. </w:t>
      </w:r>
    </w:p>
    <w:bookmarkEnd w:id="389"/>
    <w:bookmarkStart w:name="z393" w:id="390"/>
    <w:p>
      <w:pPr>
        <w:spacing w:after="0"/>
        <w:ind w:left="0"/>
        <w:jc w:val="both"/>
      </w:pPr>
      <w:r>
        <w:rPr>
          <w:rFonts w:ascii="Times New Roman"/>
          <w:b w:val="false"/>
          <w:i w:val="false"/>
          <w:color w:val="000000"/>
          <w:sz w:val="28"/>
        </w:rPr>
        <w:t xml:space="preserve">
      6555 шотының сипаттамасының екінші және үшінші абзацындағы "банк берген немесе растаған кепілдіктер" деген сөздер "берілген немесе расталған кепілдіктер" деген сөздермен ауыстырылсын; </w:t>
      </w:r>
    </w:p>
    <w:bookmarkEnd w:id="390"/>
    <w:bookmarkStart w:name="z394" w:id="391"/>
    <w:p>
      <w:pPr>
        <w:spacing w:after="0"/>
        <w:ind w:left="0"/>
        <w:jc w:val="both"/>
      </w:pPr>
      <w:r>
        <w:rPr>
          <w:rFonts w:ascii="Times New Roman"/>
          <w:b w:val="false"/>
          <w:i w:val="false"/>
          <w:color w:val="000000"/>
          <w:sz w:val="28"/>
        </w:rPr>
        <w:t xml:space="preserve">
      6605 шоты сипаттамасының төртінші абзацындағы "банктің салымдарды салу" деген сөздер "салымдарды салу" деген сөзбен ауыстырылсын; </w:t>
      </w:r>
    </w:p>
    <w:bookmarkEnd w:id="391"/>
    <w:bookmarkStart w:name="z395" w:id="392"/>
    <w:p>
      <w:pPr>
        <w:spacing w:after="0"/>
        <w:ind w:left="0"/>
        <w:jc w:val="both"/>
      </w:pPr>
      <w:r>
        <w:rPr>
          <w:rFonts w:ascii="Times New Roman"/>
          <w:b w:val="false"/>
          <w:i w:val="false"/>
          <w:color w:val="000000"/>
          <w:sz w:val="28"/>
        </w:rPr>
        <w:t xml:space="preserve">
      6625 шотының сипаттамасынан кейін мынадай редакциядағы 6630 шотының сипаттамасымен толықтырылсын: </w:t>
      </w:r>
      <w:r>
        <w:br/>
      </w:r>
      <w:r>
        <w:rPr>
          <w:rFonts w:ascii="Times New Roman"/>
          <w:b w:val="false"/>
          <w:i w:val="false"/>
          <w:color w:val="000000"/>
          <w:sz w:val="28"/>
        </w:rPr>
        <w:t xml:space="preserve">
      "6630. Клиенттердің жылжымайтын салымдары бойынша міндеттемелер (пассив). </w:t>
      </w:r>
      <w:r>
        <w:br/>
      </w:r>
      <w:r>
        <w:rPr>
          <w:rFonts w:ascii="Times New Roman"/>
          <w:b w:val="false"/>
          <w:i w:val="false"/>
          <w:color w:val="000000"/>
          <w:sz w:val="28"/>
        </w:rPr>
        <w:t xml:space="preserve">
      Шоттың мақсаты:  Клиенттердің алдында "жылжымайтын  салымдары" бойынша ақша төлеу міндеттемесінің сомаларын есепке алу. </w:t>
      </w:r>
      <w:r>
        <w:br/>
      </w:r>
      <w:r>
        <w:rPr>
          <w:rFonts w:ascii="Times New Roman"/>
          <w:b w:val="false"/>
          <w:i w:val="false"/>
          <w:color w:val="000000"/>
          <w:sz w:val="28"/>
        </w:rPr>
        <w:t xml:space="preserve">
      Шоттың кредиті бойынша клиенттердің алдында "жылжымайтын  салымдары" бойынша ақша төлеу міндеттемесінің сомасы жазылады. </w:t>
      </w:r>
      <w:r>
        <w:br/>
      </w:r>
      <w:r>
        <w:rPr>
          <w:rFonts w:ascii="Times New Roman"/>
          <w:b w:val="false"/>
          <w:i w:val="false"/>
          <w:color w:val="000000"/>
          <w:sz w:val="28"/>
        </w:rPr>
        <w:t xml:space="preserve">
      Шоттың дебеті бойынша "жылжымайтын салымдар" бойынша міндеттемелер сомалары клиенттерге ақша төленген кезде есептен шығарылады."; </w:t>
      </w:r>
    </w:p>
    <w:bookmarkEnd w:id="392"/>
    <w:bookmarkStart w:name="z396" w:id="393"/>
    <w:p>
      <w:pPr>
        <w:spacing w:after="0"/>
        <w:ind w:left="0"/>
        <w:jc w:val="both"/>
      </w:pPr>
      <w:r>
        <w:rPr>
          <w:rFonts w:ascii="Times New Roman"/>
          <w:b w:val="false"/>
          <w:i w:val="false"/>
          <w:color w:val="000000"/>
          <w:sz w:val="28"/>
        </w:rPr>
        <w:t xml:space="preserve">
      6655 шотының сипаттамасында: </w:t>
      </w:r>
      <w:r>
        <w:br/>
      </w:r>
      <w:r>
        <w:rPr>
          <w:rFonts w:ascii="Times New Roman"/>
          <w:b w:val="false"/>
          <w:i w:val="false"/>
          <w:color w:val="000000"/>
          <w:sz w:val="28"/>
        </w:rPr>
        <w:t xml:space="preserve">
      екінші абзацтағы "банктің" деген сөзден кейін "немесе заңды тұлғаның" деген сөздермен толықтырылсын; </w:t>
      </w:r>
      <w:r>
        <w:br/>
      </w:r>
      <w:r>
        <w:rPr>
          <w:rFonts w:ascii="Times New Roman"/>
          <w:b w:val="false"/>
          <w:i w:val="false"/>
          <w:color w:val="000000"/>
          <w:sz w:val="28"/>
        </w:rPr>
        <w:t xml:space="preserve">
      үшінші және төртінші абзацтағы "басқа банк" деген сөзден кейін "немесе заңды тұлға" деген сөздермен толықтырылсын; </w:t>
      </w:r>
      <w:r>
        <w:br/>
      </w:r>
      <w:r>
        <w:rPr>
          <w:rFonts w:ascii="Times New Roman"/>
          <w:b w:val="false"/>
          <w:i w:val="false"/>
          <w:color w:val="000000"/>
          <w:sz w:val="28"/>
        </w:rPr>
        <w:t xml:space="preserve">
      төртінші абзацтағы "банктің алу" деген сөздер "алу" деген сөзбен ауыстырылсын; </w:t>
      </w:r>
    </w:p>
    <w:bookmarkEnd w:id="393"/>
    <w:bookmarkStart w:name="z397" w:id="394"/>
    <w:p>
      <w:pPr>
        <w:spacing w:after="0"/>
        <w:ind w:left="0"/>
        <w:jc w:val="both"/>
      </w:pPr>
      <w:r>
        <w:rPr>
          <w:rFonts w:ascii="Times New Roman"/>
          <w:b w:val="false"/>
          <w:i w:val="false"/>
          <w:color w:val="000000"/>
          <w:sz w:val="28"/>
        </w:rPr>
        <w:t xml:space="preserve">
      6675 шоты сипаттамасының төртінші абзацындағы "банктің алу" деген сөздер "алу" деген сөзбен ауыстырылсын; </w:t>
      </w:r>
    </w:p>
    <w:bookmarkEnd w:id="394"/>
    <w:bookmarkStart w:name="z398" w:id="395"/>
    <w:p>
      <w:pPr>
        <w:spacing w:after="0"/>
        <w:ind w:left="0"/>
        <w:jc w:val="both"/>
      </w:pPr>
      <w:r>
        <w:rPr>
          <w:rFonts w:ascii="Times New Roman"/>
          <w:b w:val="false"/>
          <w:i w:val="false"/>
          <w:color w:val="000000"/>
          <w:sz w:val="28"/>
        </w:rPr>
        <w:t xml:space="preserve">
      6680 шоты тобының атауы және сипаттамасы мынадай редакцияда жазылсын: </w:t>
      </w:r>
      <w:r>
        <w:br/>
      </w:r>
      <w:r>
        <w:rPr>
          <w:rFonts w:ascii="Times New Roman"/>
          <w:b w:val="false"/>
          <w:i w:val="false"/>
          <w:color w:val="000000"/>
          <w:sz w:val="28"/>
        </w:rPr>
        <w:t xml:space="preserve">
      "6680. Домицильдендірілген вексельдер бойынша шартты міндеттемелер (актив). </w:t>
      </w:r>
      <w:r>
        <w:br/>
      </w:r>
      <w:r>
        <w:rPr>
          <w:rFonts w:ascii="Times New Roman"/>
          <w:b w:val="false"/>
          <w:i w:val="false"/>
          <w:color w:val="000000"/>
          <w:sz w:val="28"/>
        </w:rPr>
        <w:t xml:space="preserve">
      Шоттың мақсаты: Домицильдендірілген вексельдерді төлеу бойынша шартты міндеттемелер сомаларын есепке алу. </w:t>
      </w:r>
      <w:r>
        <w:br/>
      </w:r>
      <w:r>
        <w:rPr>
          <w:rFonts w:ascii="Times New Roman"/>
          <w:b w:val="false"/>
          <w:i w:val="false"/>
          <w:color w:val="000000"/>
          <w:sz w:val="28"/>
        </w:rPr>
        <w:t xml:space="preserve">
      Шоттың дебеті бойынша домицильдендірілген вексельдерді төлеу бойынша шартты міндеттемелер сомасы жазылады. </w:t>
      </w:r>
      <w:r>
        <w:br/>
      </w:r>
      <w:r>
        <w:rPr>
          <w:rFonts w:ascii="Times New Roman"/>
          <w:b w:val="false"/>
          <w:i w:val="false"/>
          <w:color w:val="000000"/>
          <w:sz w:val="28"/>
        </w:rPr>
        <w:t xml:space="preserve">
      Шоттың кредиті бойынша домицильдендірілген вексельдерді төлеген кезде шартты міндеттемелер сомалары есептен шығарылады."; </w:t>
      </w:r>
      <w:r>
        <w:br/>
      </w:r>
      <w:r>
        <w:rPr>
          <w:rFonts w:ascii="Times New Roman"/>
          <w:b w:val="false"/>
          <w:i w:val="false"/>
          <w:color w:val="000000"/>
          <w:sz w:val="28"/>
        </w:rPr>
        <w:t xml:space="preserve">
      6725 шотының сипаттамасынан кейін мынадай редакциядағы 6726 шотының сипаттамасымен толықтырылсын: </w:t>
      </w:r>
    </w:p>
    <w:bookmarkEnd w:id="395"/>
    <w:bookmarkStart w:name="z399" w:id="396"/>
    <w:p>
      <w:pPr>
        <w:spacing w:after="0"/>
        <w:ind w:left="0"/>
        <w:jc w:val="both"/>
      </w:pPr>
      <w:r>
        <w:rPr>
          <w:rFonts w:ascii="Times New Roman"/>
          <w:b w:val="false"/>
          <w:i w:val="false"/>
          <w:color w:val="000000"/>
          <w:sz w:val="28"/>
        </w:rPr>
        <w:t xml:space="preserve">
      "6726. Сатып алынған опциондық келісім-шарттар - "пут" - қарсы шот (пассив). </w:t>
      </w:r>
      <w:r>
        <w:br/>
      </w:r>
      <w:r>
        <w:rPr>
          <w:rFonts w:ascii="Times New Roman"/>
          <w:b w:val="false"/>
          <w:i w:val="false"/>
          <w:color w:val="000000"/>
          <w:sz w:val="28"/>
        </w:rPr>
        <w:t xml:space="preserve">
      Шоттың мақсаты: Сатып алынған опциондық келісім-шарттар - "пут" бойынша қаржы активтерін сату бойынша шартты міндеттемелер сомаларын есепке алу. </w:t>
      </w:r>
      <w:r>
        <w:br/>
      </w:r>
      <w:r>
        <w:rPr>
          <w:rFonts w:ascii="Times New Roman"/>
          <w:b w:val="false"/>
          <w:i w:val="false"/>
          <w:color w:val="000000"/>
          <w:sz w:val="28"/>
        </w:rPr>
        <w:t xml:space="preserve">
      Шоттың кредиті бойынша сатып алынған опциондық келісім-шарттар - "пут" бойынша қаржы активін сату бойынша шартты міндеттемелер сомасы жазылады. </w:t>
      </w:r>
      <w:r>
        <w:br/>
      </w:r>
      <w:r>
        <w:rPr>
          <w:rFonts w:ascii="Times New Roman"/>
          <w:b w:val="false"/>
          <w:i w:val="false"/>
          <w:color w:val="000000"/>
          <w:sz w:val="28"/>
        </w:rPr>
        <w:t xml:space="preserve">
      Шоттың дебеті бойынша сатып алынған опциондық келісім-шарттар "пут" бойынша шартты міндеттемелер сомалары осы мәміле орындалған немесе күші жойылған кезде есептен шығарылады."; </w:t>
      </w:r>
    </w:p>
    <w:bookmarkEnd w:id="396"/>
    <w:bookmarkStart w:name="z400" w:id="397"/>
    <w:p>
      <w:pPr>
        <w:spacing w:after="0"/>
        <w:ind w:left="0"/>
        <w:jc w:val="both"/>
      </w:pPr>
      <w:r>
        <w:rPr>
          <w:rFonts w:ascii="Times New Roman"/>
          <w:b w:val="false"/>
          <w:i w:val="false"/>
          <w:color w:val="000000"/>
          <w:sz w:val="28"/>
        </w:rPr>
        <w:t xml:space="preserve">
      6740 шотының сипаттамасынан кейін мынадай редакциядағы 6750 шотының сипаттамасымен толықтырылсын: </w:t>
      </w:r>
      <w:r>
        <w:br/>
      </w:r>
      <w:r>
        <w:rPr>
          <w:rFonts w:ascii="Times New Roman"/>
          <w:b w:val="false"/>
          <w:i w:val="false"/>
          <w:color w:val="000000"/>
          <w:sz w:val="28"/>
        </w:rPr>
        <w:t xml:space="preserve">
      "6750. Белгіленген проценттік своп (пассив). </w:t>
      </w:r>
      <w:r>
        <w:br/>
      </w:r>
      <w:r>
        <w:rPr>
          <w:rFonts w:ascii="Times New Roman"/>
          <w:b w:val="false"/>
          <w:i w:val="false"/>
          <w:color w:val="000000"/>
          <w:sz w:val="28"/>
        </w:rPr>
        <w:t xml:space="preserve">
      Шоттың мақсаты: Проценттік своп бойынша белгіленген проценттік ставка бойынша төлемдерді төлеген кезде шартты міндеттемелер сомаларын есепке алу. </w:t>
      </w:r>
      <w:r>
        <w:br/>
      </w:r>
      <w:r>
        <w:rPr>
          <w:rFonts w:ascii="Times New Roman"/>
          <w:b w:val="false"/>
          <w:i w:val="false"/>
          <w:color w:val="000000"/>
          <w:sz w:val="28"/>
        </w:rPr>
        <w:t xml:space="preserve">
      Шоттың кредиті бойынша проценттік своп бойынша белгіленген проценттік ставка бойынша төлемдерді төлеген кезде шартты міндеттемелер сомасы осы мәміле жасалған кезде жазылады. </w:t>
      </w:r>
      <w:r>
        <w:br/>
      </w:r>
      <w:r>
        <w:rPr>
          <w:rFonts w:ascii="Times New Roman"/>
          <w:b w:val="false"/>
          <w:i w:val="false"/>
          <w:color w:val="000000"/>
          <w:sz w:val="28"/>
        </w:rPr>
        <w:t xml:space="preserve">
      Шоттың дебеті бойынша проценттік своп бойынша шартты міндеттемелер сомалары осы мәміле орындалған немесе күші жойылған кезде есептен шығарылады."; </w:t>
      </w:r>
    </w:p>
    <w:bookmarkEnd w:id="397"/>
    <w:bookmarkStart w:name="z401" w:id="398"/>
    <w:p>
      <w:pPr>
        <w:spacing w:after="0"/>
        <w:ind w:left="0"/>
        <w:jc w:val="both"/>
      </w:pPr>
      <w:r>
        <w:rPr>
          <w:rFonts w:ascii="Times New Roman"/>
          <w:b w:val="false"/>
          <w:i w:val="false"/>
          <w:color w:val="000000"/>
          <w:sz w:val="28"/>
        </w:rPr>
        <w:t xml:space="preserve">
      6825 шотының сипаттамасынан кейін мынадай редакциядағы 6826 шотының сипаттамасымен толықтырылсын: </w:t>
      </w:r>
      <w:r>
        <w:br/>
      </w:r>
      <w:r>
        <w:rPr>
          <w:rFonts w:ascii="Times New Roman"/>
          <w:b w:val="false"/>
          <w:i w:val="false"/>
          <w:color w:val="000000"/>
          <w:sz w:val="28"/>
        </w:rPr>
        <w:t xml:space="preserve">
      "6826. Сатылған опциондық келісім-шарттар - "колл" (пассив). </w:t>
      </w:r>
      <w:r>
        <w:br/>
      </w:r>
      <w:r>
        <w:rPr>
          <w:rFonts w:ascii="Times New Roman"/>
          <w:b w:val="false"/>
          <w:i w:val="false"/>
          <w:color w:val="000000"/>
          <w:sz w:val="28"/>
        </w:rPr>
        <w:t xml:space="preserve">
      Шоттың мақсаты: Сатылған опциондық келісім-шарттар - "колл" бойынша қаржы активін сату бойынша шартты міндеттемелер сомаларын есепке алу. </w:t>
      </w:r>
      <w:r>
        <w:br/>
      </w:r>
      <w:r>
        <w:rPr>
          <w:rFonts w:ascii="Times New Roman"/>
          <w:b w:val="false"/>
          <w:i w:val="false"/>
          <w:color w:val="000000"/>
          <w:sz w:val="28"/>
        </w:rPr>
        <w:t xml:space="preserve">
      Шоттың кредиті бойынша сатылған опциондық келісім-шарттар - "колл" бойынша қаржы активін сату бойынша шартты міндеттемелер сомасы осы мәміле жасалған кезде жазылады. </w:t>
      </w:r>
      <w:r>
        <w:br/>
      </w:r>
      <w:r>
        <w:rPr>
          <w:rFonts w:ascii="Times New Roman"/>
          <w:b w:val="false"/>
          <w:i w:val="false"/>
          <w:color w:val="000000"/>
          <w:sz w:val="28"/>
        </w:rPr>
        <w:t xml:space="preserve">
      Шоттың дебеті бойынша сатылған опциондық келісім-шарттар - "колл" бойынша шартты міндеттемелер сомасы осы мәміле орындалған немесе күші жойылған кезде есептен шығарылады."; </w:t>
      </w:r>
    </w:p>
    <w:bookmarkEnd w:id="398"/>
    <w:bookmarkStart w:name="z402" w:id="399"/>
    <w:p>
      <w:pPr>
        <w:spacing w:after="0"/>
        <w:ind w:left="0"/>
        <w:jc w:val="both"/>
      </w:pPr>
      <w:r>
        <w:rPr>
          <w:rFonts w:ascii="Times New Roman"/>
          <w:b w:val="false"/>
          <w:i w:val="false"/>
          <w:color w:val="000000"/>
          <w:sz w:val="28"/>
        </w:rPr>
        <w:t xml:space="preserve">
      6830 шотының сипаттамасынан кейін мынадай редакциядағы 6850 шотының сипаттамасымен толықтырылсын: </w:t>
      </w:r>
      <w:r>
        <w:br/>
      </w:r>
      <w:r>
        <w:rPr>
          <w:rFonts w:ascii="Times New Roman"/>
          <w:b w:val="false"/>
          <w:i w:val="false"/>
          <w:color w:val="000000"/>
          <w:sz w:val="28"/>
        </w:rPr>
        <w:t xml:space="preserve">
      "6850. Басқа да туынды құралдар бойынша шартты міндеттемелер (пассив). </w:t>
      </w:r>
      <w:r>
        <w:br/>
      </w:r>
      <w:r>
        <w:rPr>
          <w:rFonts w:ascii="Times New Roman"/>
          <w:b w:val="false"/>
          <w:i w:val="false"/>
          <w:color w:val="000000"/>
          <w:sz w:val="28"/>
        </w:rPr>
        <w:t xml:space="preserve">
      Шоттың мақсаты: Басқа да туынды құралдар бойынша шартты міндеттемелер сомаларын есепке алу. </w:t>
      </w:r>
      <w:r>
        <w:br/>
      </w:r>
      <w:r>
        <w:rPr>
          <w:rFonts w:ascii="Times New Roman"/>
          <w:b w:val="false"/>
          <w:i w:val="false"/>
          <w:color w:val="000000"/>
          <w:sz w:val="28"/>
        </w:rPr>
        <w:t xml:space="preserve">
      Шоттың кредиті бойынша басқа да туынды құралдар бойынша шартты міндеттемелер сомасы жазылады. </w:t>
      </w:r>
      <w:r>
        <w:br/>
      </w:r>
      <w:r>
        <w:rPr>
          <w:rFonts w:ascii="Times New Roman"/>
          <w:b w:val="false"/>
          <w:i w:val="false"/>
          <w:color w:val="000000"/>
          <w:sz w:val="28"/>
        </w:rPr>
        <w:t xml:space="preserve">
      Шоттың дебеті бойынша өзге туынды құралдар бойынша шартты міндеттемелер сомалары осы мәмілелер орындалған немесе күші жойылған кезде есептен шығарылады."; </w:t>
      </w:r>
    </w:p>
    <w:bookmarkEnd w:id="399"/>
    <w:bookmarkStart w:name="z403" w:id="400"/>
    <w:p>
      <w:pPr>
        <w:spacing w:after="0"/>
        <w:ind w:left="0"/>
        <w:jc w:val="both"/>
      </w:pPr>
      <w:r>
        <w:rPr>
          <w:rFonts w:ascii="Times New Roman"/>
          <w:b w:val="false"/>
          <w:i w:val="false"/>
          <w:color w:val="000000"/>
          <w:sz w:val="28"/>
        </w:rPr>
        <w:t xml:space="preserve">
      7110 шоты сипаттамасының төртінші абзацтағы "олардың" деген сөз алынып тасталсын; </w:t>
      </w:r>
    </w:p>
    <w:bookmarkEnd w:id="400"/>
    <w:bookmarkStart w:name="z404" w:id="401"/>
    <w:p>
      <w:pPr>
        <w:spacing w:after="0"/>
        <w:ind w:left="0"/>
        <w:jc w:val="both"/>
      </w:pPr>
      <w:r>
        <w:rPr>
          <w:rFonts w:ascii="Times New Roman"/>
          <w:b w:val="false"/>
          <w:i w:val="false"/>
          <w:color w:val="000000"/>
          <w:sz w:val="28"/>
        </w:rPr>
        <w:t xml:space="preserve">
      7110 шотының сипаттамасынан кейін мынадай редакциядағы 7115 шотының сипаттамасымен толықтырылсын: </w:t>
      </w:r>
      <w:r>
        <w:br/>
      </w:r>
      <w:r>
        <w:rPr>
          <w:rFonts w:ascii="Times New Roman"/>
          <w:b w:val="false"/>
          <w:i w:val="false"/>
          <w:color w:val="000000"/>
          <w:sz w:val="28"/>
        </w:rPr>
        <w:t xml:space="preserve">
      "7115. Төлем мерзімін ұзарта отырып жұмсалатын негізгі құрал-жабдықтар. </w:t>
      </w:r>
      <w:r>
        <w:br/>
      </w:r>
      <w:r>
        <w:rPr>
          <w:rFonts w:ascii="Times New Roman"/>
          <w:b w:val="false"/>
          <w:i w:val="false"/>
          <w:color w:val="000000"/>
          <w:sz w:val="28"/>
        </w:rPr>
        <w:t xml:space="preserve">
      Шоттың мақсаты: Төлем мерзімін ұзарту талабымен жұмсалатын негізгі құрал-жабдықтар құнын есепке алу. </w:t>
      </w:r>
      <w:r>
        <w:br/>
      </w:r>
      <w:r>
        <w:rPr>
          <w:rFonts w:ascii="Times New Roman"/>
          <w:b w:val="false"/>
          <w:i w:val="false"/>
          <w:color w:val="000000"/>
          <w:sz w:val="28"/>
        </w:rPr>
        <w:t xml:space="preserve">
      Шоттың кірісі бойынша төлем мерзімін ұзарту талабымен жұмсалатын негізгі құрал-жабдықтар құны жазылады. </w:t>
      </w:r>
      <w:r>
        <w:br/>
      </w:r>
      <w:r>
        <w:rPr>
          <w:rFonts w:ascii="Times New Roman"/>
          <w:b w:val="false"/>
          <w:i w:val="false"/>
          <w:color w:val="000000"/>
          <w:sz w:val="28"/>
        </w:rPr>
        <w:t xml:space="preserve">
      Шоттың шығысы бойынша клиенттен төлем мерзімін ұзарту талабымен жұмсалатын негізгі құрал-жабдықтар бойынша оның берешегін өтеу есебінен түскен төлем сомалары жазылады немесе төлем мерзімін ұзарту талабымен жұмсалатын негізгі құрал-жабдықтар құнын осы жұмсаудың күші жойылған кезде есептен шығарылады."; </w:t>
      </w:r>
    </w:p>
    <w:bookmarkEnd w:id="401"/>
    <w:bookmarkStart w:name="z405" w:id="402"/>
    <w:p>
      <w:pPr>
        <w:spacing w:after="0"/>
        <w:ind w:left="0"/>
        <w:jc w:val="both"/>
      </w:pPr>
      <w:r>
        <w:rPr>
          <w:rFonts w:ascii="Times New Roman"/>
          <w:b w:val="false"/>
          <w:i w:val="false"/>
          <w:color w:val="000000"/>
          <w:sz w:val="28"/>
        </w:rPr>
        <w:t xml:space="preserve">
      7130 шоты сипаттамасының екінші абзацындағы "банктің" деген сөзден кейін ", кредиттік серіктестіктің және ипотекалық компанияның" деген сөздермен толықтырылсын; </w:t>
      </w:r>
    </w:p>
    <w:bookmarkEnd w:id="402"/>
    <w:bookmarkStart w:name="z406" w:id="403"/>
    <w:p>
      <w:pPr>
        <w:spacing w:after="0"/>
        <w:ind w:left="0"/>
        <w:jc w:val="both"/>
      </w:pPr>
      <w:r>
        <w:rPr>
          <w:rFonts w:ascii="Times New Roman"/>
          <w:b w:val="false"/>
          <w:i w:val="false"/>
          <w:color w:val="000000"/>
          <w:sz w:val="28"/>
        </w:rPr>
        <w:t xml:space="preserve">
      7150 шотының сипаттамасынан кейін мынадай редакциядағы 7160 шотының сипаттамасымен толықтырылсын: </w:t>
      </w:r>
      <w:r>
        <w:br/>
      </w:r>
      <w:r>
        <w:rPr>
          <w:rFonts w:ascii="Times New Roman"/>
          <w:b w:val="false"/>
          <w:i w:val="false"/>
          <w:color w:val="000000"/>
          <w:sz w:val="28"/>
        </w:rPr>
        <w:t xml:space="preserve">
      "7160. Міндеттемелерді қамтамасыз етуге (кепілге) берілген мүлік. </w:t>
      </w:r>
      <w:r>
        <w:br/>
      </w:r>
      <w:r>
        <w:rPr>
          <w:rFonts w:ascii="Times New Roman"/>
          <w:b w:val="false"/>
          <w:i w:val="false"/>
          <w:color w:val="000000"/>
          <w:sz w:val="28"/>
        </w:rPr>
        <w:t xml:space="preserve">
      Шоттың мақсаты: Міндеттемелерді қамтамасыз етуге (кепілге) берілген мүліктің (ақшаны қоспағанда) құнын есепке алу. </w:t>
      </w:r>
      <w:r>
        <w:br/>
      </w:r>
      <w:r>
        <w:rPr>
          <w:rFonts w:ascii="Times New Roman"/>
          <w:b w:val="false"/>
          <w:i w:val="false"/>
          <w:color w:val="000000"/>
          <w:sz w:val="28"/>
        </w:rPr>
        <w:t xml:space="preserve">
      Шоттың кірісі бойынша басқа банк алдында міндеттемелерді қамтамасыз етуге (кепілге) берілген мүлік (ақшаны қоспағанда) құны жазылады. </w:t>
      </w:r>
      <w:r>
        <w:br/>
      </w:r>
      <w:r>
        <w:rPr>
          <w:rFonts w:ascii="Times New Roman"/>
          <w:b w:val="false"/>
          <w:i w:val="false"/>
          <w:color w:val="000000"/>
          <w:sz w:val="28"/>
        </w:rPr>
        <w:t xml:space="preserve">
      Шоттың шығысы бойынша қамтамасыз етудің (кепілдің) құны оларды басқа банк қайтарған немесе басқа банк алдында міндеттемелер орындалмаған жағдайда кепілге салынған мүлік сатылған кезде есептен шығарылады."; </w:t>
      </w:r>
    </w:p>
    <w:bookmarkEnd w:id="403"/>
    <w:bookmarkStart w:name="z407" w:id="404"/>
    <w:p>
      <w:pPr>
        <w:spacing w:after="0"/>
        <w:ind w:left="0"/>
        <w:jc w:val="both"/>
      </w:pPr>
      <w:r>
        <w:rPr>
          <w:rFonts w:ascii="Times New Roman"/>
          <w:b w:val="false"/>
          <w:i w:val="false"/>
          <w:color w:val="000000"/>
          <w:sz w:val="28"/>
        </w:rPr>
        <w:t xml:space="preserve">
      7240 шотының сипаттамасынан кейін мынадай редакциядағы 7250 шотының сипаттамасымен толықтырылсын: </w:t>
      </w:r>
      <w:r>
        <w:br/>
      </w:r>
      <w:r>
        <w:rPr>
          <w:rFonts w:ascii="Times New Roman"/>
          <w:b w:val="false"/>
          <w:i w:val="false"/>
          <w:color w:val="000000"/>
          <w:sz w:val="28"/>
        </w:rPr>
        <w:t xml:space="preserve">
      "7250. Клиенттің міндеттемелерін қамтамасыз етуге (кепілге) қабылданған мүлік. </w:t>
      </w:r>
      <w:r>
        <w:br/>
      </w:r>
      <w:r>
        <w:rPr>
          <w:rFonts w:ascii="Times New Roman"/>
          <w:b w:val="false"/>
          <w:i w:val="false"/>
          <w:color w:val="000000"/>
          <w:sz w:val="28"/>
        </w:rPr>
        <w:t xml:space="preserve">
      Шоттың мақсаты: Клиенттің міндеттемелерін қамтамасыз етуге (кепілге) қабылданған мүлік (ақшаны қоспағанда) құнын есепке алу. </w:t>
      </w:r>
      <w:r>
        <w:br/>
      </w:r>
      <w:r>
        <w:rPr>
          <w:rFonts w:ascii="Times New Roman"/>
          <w:b w:val="false"/>
          <w:i w:val="false"/>
          <w:color w:val="000000"/>
          <w:sz w:val="28"/>
        </w:rPr>
        <w:t xml:space="preserve">
      Шоттың кірісі бойынша клиенттің міндеттемелерін қамтамасыз етуге (кепілге) қабылданған мүлік (ақшаны қоспағанда) құны жазылады. </w:t>
      </w:r>
      <w:r>
        <w:br/>
      </w:r>
      <w:r>
        <w:rPr>
          <w:rFonts w:ascii="Times New Roman"/>
          <w:b w:val="false"/>
          <w:i w:val="false"/>
          <w:color w:val="000000"/>
          <w:sz w:val="28"/>
        </w:rPr>
        <w:t xml:space="preserve">
      Шоттың шығысы бойынша қамтамасыз етудің (кепілдің) құны олар клиентке қайтарылған немесе клиент міндеттемелерін орындалмаған жағдайда кепілге салынған мүлік сатылған кезде есептен шығарылады."; </w:t>
      </w:r>
    </w:p>
    <w:bookmarkEnd w:id="404"/>
    <w:bookmarkStart w:name="z408" w:id="405"/>
    <w:p>
      <w:pPr>
        <w:spacing w:after="0"/>
        <w:ind w:left="0"/>
        <w:jc w:val="both"/>
      </w:pPr>
      <w:r>
        <w:rPr>
          <w:rFonts w:ascii="Times New Roman"/>
          <w:b w:val="false"/>
          <w:i w:val="false"/>
          <w:color w:val="000000"/>
          <w:sz w:val="28"/>
        </w:rPr>
        <w:t xml:space="preserve">
      7363 шотының сипаттамасында: </w:t>
      </w:r>
      <w:r>
        <w:br/>
      </w:r>
      <w:r>
        <w:rPr>
          <w:rFonts w:ascii="Times New Roman"/>
          <w:b w:val="false"/>
          <w:i w:val="false"/>
          <w:color w:val="000000"/>
          <w:sz w:val="28"/>
        </w:rPr>
        <w:t xml:space="preserve">
      екінші абзацтағы "сатып алған" деген сөздерден кейін "және клиенттерге тиесілі" деген сөздермен толықтырылсын; </w:t>
      </w:r>
      <w:r>
        <w:br/>
      </w:r>
      <w:r>
        <w:rPr>
          <w:rFonts w:ascii="Times New Roman"/>
          <w:b w:val="false"/>
          <w:i w:val="false"/>
          <w:color w:val="000000"/>
          <w:sz w:val="28"/>
        </w:rPr>
        <w:t xml:space="preserve">
      үшінші абзацтағы "және банк алған" деген сөздер "және клиенттерге тиесілі" деген сөздермен ауыстырылсын; </w:t>
      </w:r>
      <w:r>
        <w:br/>
      </w:r>
      <w:r>
        <w:rPr>
          <w:rFonts w:ascii="Times New Roman"/>
          <w:b w:val="false"/>
          <w:i w:val="false"/>
          <w:color w:val="000000"/>
          <w:sz w:val="28"/>
        </w:rPr>
        <w:t xml:space="preserve">
      төртінші абзацтағы "бағалы қағаздар" деген сөздердің алдында "клиенттерге тиесілі" деген сөздермен толықтырылсын; </w:t>
      </w:r>
    </w:p>
    <w:bookmarkEnd w:id="405"/>
    <w:bookmarkStart w:name="z409" w:id="406"/>
    <w:p>
      <w:pPr>
        <w:spacing w:after="0"/>
        <w:ind w:left="0"/>
        <w:jc w:val="both"/>
      </w:pPr>
      <w:r>
        <w:rPr>
          <w:rFonts w:ascii="Times New Roman"/>
          <w:b w:val="false"/>
          <w:i w:val="false"/>
          <w:color w:val="000000"/>
          <w:sz w:val="28"/>
        </w:rPr>
        <w:t xml:space="preserve">
      7407 шотының сипаттамасынан кейін мынадай редакциядағы 7408, 7409, 7410, 7411, 7412, 7413, 7414 және 7415 шоттарының сипаттамаларымен толықтырылсын: </w:t>
      </w:r>
      <w:r>
        <w:br/>
      </w:r>
      <w:r>
        <w:rPr>
          <w:rFonts w:ascii="Times New Roman"/>
          <w:b w:val="false"/>
          <w:i w:val="false"/>
          <w:color w:val="000000"/>
          <w:sz w:val="28"/>
        </w:rPr>
        <w:t xml:space="preserve">
      "7408. Зейнетақы активтері орналастырылған Қазақстан </w:t>
      </w:r>
      <w:r>
        <w:br/>
      </w:r>
      <w:r>
        <w:rPr>
          <w:rFonts w:ascii="Times New Roman"/>
          <w:b w:val="false"/>
          <w:i w:val="false"/>
          <w:color w:val="000000"/>
          <w:sz w:val="28"/>
        </w:rPr>
        <w:t xml:space="preserve">
             Республикасының қысқа мерзімді мемлекеттік бағалы </w:t>
      </w:r>
      <w:r>
        <w:br/>
      </w:r>
      <w:r>
        <w:rPr>
          <w:rFonts w:ascii="Times New Roman"/>
          <w:b w:val="false"/>
          <w:i w:val="false"/>
          <w:color w:val="000000"/>
          <w:sz w:val="28"/>
        </w:rPr>
        <w:t xml:space="preserve">
             қағаздары бойынша есептелген сыйақы (купон, </w:t>
      </w:r>
      <w:r>
        <w:br/>
      </w:r>
      <w:r>
        <w:rPr>
          <w:rFonts w:ascii="Times New Roman"/>
          <w:b w:val="false"/>
          <w:i w:val="false"/>
          <w:color w:val="000000"/>
          <w:sz w:val="28"/>
        </w:rPr>
        <w:t xml:space="preserve">
             дисконт/сыйлықақы). </w:t>
      </w:r>
      <w:r>
        <w:br/>
      </w:r>
      <w:r>
        <w:rPr>
          <w:rFonts w:ascii="Times New Roman"/>
          <w:b w:val="false"/>
          <w:i w:val="false"/>
          <w:color w:val="000000"/>
          <w:sz w:val="28"/>
        </w:rPr>
        <w:t xml:space="preserve">
      Шоттың мақсаты: Зейнетақы активтері орналастырылған Қазақстан Республикасының қысқа мерзімді мемлекеттік бағалы қағаздары бойынша есептелген сыйақы (купон, дисконт/сыйлықақы) сомасын есепке алу. </w:t>
      </w:r>
      <w:r>
        <w:br/>
      </w:r>
      <w:r>
        <w:rPr>
          <w:rFonts w:ascii="Times New Roman"/>
          <w:b w:val="false"/>
          <w:i w:val="false"/>
          <w:color w:val="000000"/>
          <w:sz w:val="28"/>
        </w:rPr>
        <w:t xml:space="preserve">
      Шоттың кірісі бойынша Зейнетақы активтері орналастырылған Қазақстан Республикасының қысқа мерзімді мемлекеттік бағалы қағаздары бойынша есептелген сыйақы (купон, дисконт/сыйлықақы) сомасы жазылады. </w:t>
      </w:r>
      <w:r>
        <w:br/>
      </w:r>
      <w:r>
        <w:rPr>
          <w:rFonts w:ascii="Times New Roman"/>
          <w:b w:val="false"/>
          <w:i w:val="false"/>
          <w:color w:val="000000"/>
          <w:sz w:val="28"/>
        </w:rPr>
        <w:t xml:space="preserve">
      Шоттың шығысы бойынша зейнетақы активтері орналастырылған Қазақстан Республикасының қысқа мерзімді мемлекеттік бағалы қағаздары бойынша есептелген сыйақы (купон, дисконт/сыйлықақы) сомасы олар төленген кезде есептен шығарылады. </w:t>
      </w:r>
    </w:p>
    <w:bookmarkEnd w:id="406"/>
    <w:bookmarkStart w:name="z410" w:id="407"/>
    <w:p>
      <w:pPr>
        <w:spacing w:after="0"/>
        <w:ind w:left="0"/>
        <w:jc w:val="both"/>
      </w:pPr>
      <w:r>
        <w:rPr>
          <w:rFonts w:ascii="Times New Roman"/>
          <w:b w:val="false"/>
          <w:i w:val="false"/>
          <w:color w:val="000000"/>
          <w:sz w:val="28"/>
        </w:rPr>
        <w:t xml:space="preserve">
      7409. Зейнетақы активтері орналастырылған Қазақстан </w:t>
      </w:r>
      <w:r>
        <w:br/>
      </w:r>
      <w:r>
        <w:rPr>
          <w:rFonts w:ascii="Times New Roman"/>
          <w:b w:val="false"/>
          <w:i w:val="false"/>
          <w:color w:val="000000"/>
          <w:sz w:val="28"/>
        </w:rPr>
        <w:t xml:space="preserve">
            Республикасының ұзақ мерзімді мемлекеттік бағалы </w:t>
      </w:r>
      <w:r>
        <w:br/>
      </w:r>
      <w:r>
        <w:rPr>
          <w:rFonts w:ascii="Times New Roman"/>
          <w:b w:val="false"/>
          <w:i w:val="false"/>
          <w:color w:val="000000"/>
          <w:sz w:val="28"/>
        </w:rPr>
        <w:t xml:space="preserve">
            қағаздары бойынша есептелген сыйақы (купон, </w:t>
      </w:r>
      <w:r>
        <w:br/>
      </w:r>
      <w:r>
        <w:rPr>
          <w:rFonts w:ascii="Times New Roman"/>
          <w:b w:val="false"/>
          <w:i w:val="false"/>
          <w:color w:val="000000"/>
          <w:sz w:val="28"/>
        </w:rPr>
        <w:t xml:space="preserve">
            дисконт/сыйлықақы). </w:t>
      </w:r>
      <w:r>
        <w:br/>
      </w:r>
      <w:r>
        <w:rPr>
          <w:rFonts w:ascii="Times New Roman"/>
          <w:b w:val="false"/>
          <w:i w:val="false"/>
          <w:color w:val="000000"/>
          <w:sz w:val="28"/>
        </w:rPr>
        <w:t xml:space="preserve">
      Шоттың мақсаты: Зейнетақы активтері орналастырылған Қазақстан Республикасының ұзақ мерзімді мемлекеттік бағалы қағаздары бойынша есептелген сыйақы (купон, дисконт/сыйлықақы) сомасын есепке алу. </w:t>
      </w:r>
      <w:r>
        <w:br/>
      </w:r>
      <w:r>
        <w:rPr>
          <w:rFonts w:ascii="Times New Roman"/>
          <w:b w:val="false"/>
          <w:i w:val="false"/>
          <w:color w:val="000000"/>
          <w:sz w:val="28"/>
        </w:rPr>
        <w:t xml:space="preserve">
      Шоттың кірісі бойынша Зейнетақы активтері орналастырылған Қазақстан Республикасының ұзақ мерзімді мемлекеттік бағалы қағаздары бойынша есептелген сыйақы (купон, дисконт/сыйлықақы) сомасы жазылады. </w:t>
      </w:r>
      <w:r>
        <w:br/>
      </w:r>
      <w:r>
        <w:rPr>
          <w:rFonts w:ascii="Times New Roman"/>
          <w:b w:val="false"/>
          <w:i w:val="false"/>
          <w:color w:val="000000"/>
          <w:sz w:val="28"/>
        </w:rPr>
        <w:t xml:space="preserve">
      Шоттың шығысы бойынша зейнетақы активтері орналастырылған Қазақстан Республикасының ұзақ мерзімді мемлекеттік бағалы қағаздары бойынша есептелген сыйақы (купон, дисконт/сыйлықақы) сомасы олар төленген кезде есептен шығарылады. </w:t>
      </w:r>
    </w:p>
    <w:bookmarkEnd w:id="407"/>
    <w:bookmarkStart w:name="z411" w:id="408"/>
    <w:p>
      <w:pPr>
        <w:spacing w:after="0"/>
        <w:ind w:left="0"/>
        <w:jc w:val="both"/>
      </w:pPr>
      <w:r>
        <w:rPr>
          <w:rFonts w:ascii="Times New Roman"/>
          <w:b w:val="false"/>
          <w:i w:val="false"/>
          <w:color w:val="000000"/>
          <w:sz w:val="28"/>
        </w:rPr>
        <w:t xml:space="preserve">
      7410. Зейнетақы активтері орналастырылған Қазақстан қор </w:t>
      </w:r>
      <w:r>
        <w:br/>
      </w:r>
      <w:r>
        <w:rPr>
          <w:rFonts w:ascii="Times New Roman"/>
          <w:b w:val="false"/>
          <w:i w:val="false"/>
          <w:color w:val="000000"/>
          <w:sz w:val="28"/>
        </w:rPr>
        <w:t xml:space="preserve">
            биржасының "А" санаты бойынша ресми тізімге енгізілген </w:t>
      </w:r>
      <w:r>
        <w:br/>
      </w:r>
      <w:r>
        <w:rPr>
          <w:rFonts w:ascii="Times New Roman"/>
          <w:b w:val="false"/>
          <w:i w:val="false"/>
          <w:color w:val="000000"/>
          <w:sz w:val="28"/>
        </w:rPr>
        <w:t xml:space="preserve">
            мемлекеттік емес эмиссиялық бағалы қағаздар бойынша </w:t>
      </w:r>
      <w:r>
        <w:br/>
      </w:r>
      <w:r>
        <w:rPr>
          <w:rFonts w:ascii="Times New Roman"/>
          <w:b w:val="false"/>
          <w:i w:val="false"/>
          <w:color w:val="000000"/>
          <w:sz w:val="28"/>
        </w:rPr>
        <w:t xml:space="preserve">
            есептелген сыйақы (купон, дисконт/сыйлықақы). </w:t>
      </w:r>
      <w:r>
        <w:br/>
      </w:r>
      <w:r>
        <w:rPr>
          <w:rFonts w:ascii="Times New Roman"/>
          <w:b w:val="false"/>
          <w:i w:val="false"/>
          <w:color w:val="000000"/>
          <w:sz w:val="28"/>
        </w:rPr>
        <w:t xml:space="preserve">
      Шоттың мақсаты: Зейнетақы активтері орналастырылған Қазақстан қор биржасының "А" санаты бойынша ресми тізімге енгізілген мемлекеттік емес эмиссиялық бағалы қағаздар бойынша есептелген сыйақы (купон, дисконт/сыйлықақы) сомасын есепке алу. </w:t>
      </w:r>
      <w:r>
        <w:br/>
      </w:r>
      <w:r>
        <w:rPr>
          <w:rFonts w:ascii="Times New Roman"/>
          <w:b w:val="false"/>
          <w:i w:val="false"/>
          <w:color w:val="000000"/>
          <w:sz w:val="28"/>
        </w:rPr>
        <w:t xml:space="preserve">
      Шоттың кірісі бойынша зейнетақы активтері орналастырылған Қазақстан қор биржасының "А" санаты бойынша ресми тізімге енгізілген мемлекеттік емес эмиссиялық бағалы қағаздар бойынша есептелген сыйақы (купон, дисконт/сыйлықақы) сомасы жазылады. </w:t>
      </w:r>
      <w:r>
        <w:br/>
      </w:r>
      <w:r>
        <w:rPr>
          <w:rFonts w:ascii="Times New Roman"/>
          <w:b w:val="false"/>
          <w:i w:val="false"/>
          <w:color w:val="000000"/>
          <w:sz w:val="28"/>
        </w:rPr>
        <w:t xml:space="preserve">
      Шоттың шығысы бойынша зейнетақы активтері орналастырылған Қазақстан қор биржасының "А" санаты бойынша ресми тізімге енгізілген мемлекеттік емес эмиссиялық бағалы қағаздар бойынша есептелген сыйақы (купон, дисконт/сыйлықақы) сомалары олар төленген кезде есептен шығарылады. </w:t>
      </w:r>
    </w:p>
    <w:bookmarkEnd w:id="408"/>
    <w:bookmarkStart w:name="z412" w:id="409"/>
    <w:p>
      <w:pPr>
        <w:spacing w:after="0"/>
        <w:ind w:left="0"/>
        <w:jc w:val="both"/>
      </w:pPr>
      <w:r>
        <w:rPr>
          <w:rFonts w:ascii="Times New Roman"/>
          <w:b w:val="false"/>
          <w:i w:val="false"/>
          <w:color w:val="000000"/>
          <w:sz w:val="28"/>
        </w:rPr>
        <w:t xml:space="preserve">
      7411. Зейнетақы активтері орналастырылған халықаралық қаржы </w:t>
      </w:r>
      <w:r>
        <w:br/>
      </w:r>
      <w:r>
        <w:rPr>
          <w:rFonts w:ascii="Times New Roman"/>
          <w:b w:val="false"/>
          <w:i w:val="false"/>
          <w:color w:val="000000"/>
          <w:sz w:val="28"/>
        </w:rPr>
        <w:t xml:space="preserve">
            ұйымдарының бағалы қағаздары бойынша есептелген сыйақы </w:t>
      </w:r>
      <w:r>
        <w:br/>
      </w:r>
      <w:r>
        <w:rPr>
          <w:rFonts w:ascii="Times New Roman"/>
          <w:b w:val="false"/>
          <w:i w:val="false"/>
          <w:color w:val="000000"/>
          <w:sz w:val="28"/>
        </w:rPr>
        <w:t xml:space="preserve">
            (купон, дисконт/сыйлықақы). </w:t>
      </w:r>
      <w:r>
        <w:br/>
      </w:r>
      <w:r>
        <w:rPr>
          <w:rFonts w:ascii="Times New Roman"/>
          <w:b w:val="false"/>
          <w:i w:val="false"/>
          <w:color w:val="000000"/>
          <w:sz w:val="28"/>
        </w:rPr>
        <w:t xml:space="preserve">
      Шоттың мақсаты: Зейнетақы активтері орналастырылған халықаралық қаржы ұйымдарының бағалы қағаздары бойынша есептелген сыйақы (купон, дисконт/сыйлықақы) сомаларын есепке алу. </w:t>
      </w:r>
      <w:r>
        <w:br/>
      </w:r>
      <w:r>
        <w:rPr>
          <w:rFonts w:ascii="Times New Roman"/>
          <w:b w:val="false"/>
          <w:i w:val="false"/>
          <w:color w:val="000000"/>
          <w:sz w:val="28"/>
        </w:rPr>
        <w:t xml:space="preserve">
      Шоттың кірісі бойынша зейнетақы активтері орналастырылған халықаралық қаржы ұйымдарының бағалы қағаздары бойынша есептелген сыйақы (купон, дисконт/сыйлықақы) сомасы жазылады. </w:t>
      </w:r>
      <w:r>
        <w:br/>
      </w:r>
      <w:r>
        <w:rPr>
          <w:rFonts w:ascii="Times New Roman"/>
          <w:b w:val="false"/>
          <w:i w:val="false"/>
          <w:color w:val="000000"/>
          <w:sz w:val="28"/>
        </w:rPr>
        <w:t xml:space="preserve">
      Шоттың шығысы бойынша зейнетақы активтері орналастырылған халықаралық қаржы ұйымдарының бағалы қағаздары бойынша есептелген сыйақы (купон, дисконт/сыйлықақы) сомалары олар төленген кезде есептен шығарылады. </w:t>
      </w:r>
    </w:p>
    <w:bookmarkEnd w:id="409"/>
    <w:bookmarkStart w:name="z413" w:id="410"/>
    <w:p>
      <w:pPr>
        <w:spacing w:after="0"/>
        <w:ind w:left="0"/>
        <w:jc w:val="both"/>
      </w:pPr>
      <w:r>
        <w:rPr>
          <w:rFonts w:ascii="Times New Roman"/>
          <w:b w:val="false"/>
          <w:i w:val="false"/>
          <w:color w:val="000000"/>
          <w:sz w:val="28"/>
        </w:rPr>
        <w:t xml:space="preserve">
      7412. Зейнетақы активтері орналастырылған басқа банктердегі </w:t>
      </w:r>
      <w:r>
        <w:br/>
      </w:r>
      <w:r>
        <w:rPr>
          <w:rFonts w:ascii="Times New Roman"/>
          <w:b w:val="false"/>
          <w:i w:val="false"/>
          <w:color w:val="000000"/>
          <w:sz w:val="28"/>
        </w:rPr>
        <w:t xml:space="preserve">
            салымдар бойынша есептелген сыйақы. </w:t>
      </w:r>
      <w:r>
        <w:br/>
      </w:r>
      <w:r>
        <w:rPr>
          <w:rFonts w:ascii="Times New Roman"/>
          <w:b w:val="false"/>
          <w:i w:val="false"/>
          <w:color w:val="000000"/>
          <w:sz w:val="28"/>
        </w:rPr>
        <w:t xml:space="preserve">
      Шоттың мақсаты: Зейнетақы активтері орналастырылған басқа банктердегі салымдар бойынша есептелген сыйақы сомаларын есепке алу. </w:t>
      </w:r>
      <w:r>
        <w:br/>
      </w:r>
      <w:r>
        <w:rPr>
          <w:rFonts w:ascii="Times New Roman"/>
          <w:b w:val="false"/>
          <w:i w:val="false"/>
          <w:color w:val="000000"/>
          <w:sz w:val="28"/>
        </w:rPr>
        <w:t xml:space="preserve">
      Шоттың кірісі бойынша зейнетақы активтері орналастырылған басқа банктердегі салымдар бойынша есептелген сыйақы сомасы жазылады. </w:t>
      </w:r>
      <w:r>
        <w:br/>
      </w:r>
      <w:r>
        <w:rPr>
          <w:rFonts w:ascii="Times New Roman"/>
          <w:b w:val="false"/>
          <w:i w:val="false"/>
          <w:color w:val="000000"/>
          <w:sz w:val="28"/>
        </w:rPr>
        <w:t xml:space="preserve">
      Шоттың шығысы бойынша зейнетақы активтері орналастырылған басқа банктердегі салымдар бойынша есептелген сыйақы сомалары олар төленген кезде есептен шығарылады. </w:t>
      </w:r>
    </w:p>
    <w:bookmarkEnd w:id="410"/>
    <w:bookmarkStart w:name="z414" w:id="411"/>
    <w:p>
      <w:pPr>
        <w:spacing w:after="0"/>
        <w:ind w:left="0"/>
        <w:jc w:val="both"/>
      </w:pPr>
      <w:r>
        <w:rPr>
          <w:rFonts w:ascii="Times New Roman"/>
          <w:b w:val="false"/>
          <w:i w:val="false"/>
          <w:color w:val="000000"/>
          <w:sz w:val="28"/>
        </w:rPr>
        <w:t xml:space="preserve">
      7413. Зейнетақы активтері орналастырылған басқа да қаржы </w:t>
      </w:r>
      <w:r>
        <w:br/>
      </w:r>
      <w:r>
        <w:rPr>
          <w:rFonts w:ascii="Times New Roman"/>
          <w:b w:val="false"/>
          <w:i w:val="false"/>
          <w:color w:val="000000"/>
          <w:sz w:val="28"/>
        </w:rPr>
        <w:t xml:space="preserve">
            активтері бойынша есептелген сыйақы. </w:t>
      </w:r>
      <w:r>
        <w:br/>
      </w:r>
      <w:r>
        <w:rPr>
          <w:rFonts w:ascii="Times New Roman"/>
          <w:b w:val="false"/>
          <w:i w:val="false"/>
          <w:color w:val="000000"/>
          <w:sz w:val="28"/>
        </w:rPr>
        <w:t xml:space="preserve">
      Шоттың мақсаты: Зейнетақы активтері орналастырылған басқа қаржы активтері бойынша есептелген сыйақы сомаларын есепке алу. </w:t>
      </w:r>
      <w:r>
        <w:br/>
      </w:r>
      <w:r>
        <w:rPr>
          <w:rFonts w:ascii="Times New Roman"/>
          <w:b w:val="false"/>
          <w:i w:val="false"/>
          <w:color w:val="000000"/>
          <w:sz w:val="28"/>
        </w:rPr>
        <w:t xml:space="preserve">
      Шоттың кірісі бойынша зейнетақы активтері орналастырылған басқа да қаржы активтері бойынша есептелген сыйақы сомасы жазылады. </w:t>
      </w:r>
      <w:r>
        <w:br/>
      </w:r>
      <w:r>
        <w:rPr>
          <w:rFonts w:ascii="Times New Roman"/>
          <w:b w:val="false"/>
          <w:i w:val="false"/>
          <w:color w:val="000000"/>
          <w:sz w:val="28"/>
        </w:rPr>
        <w:t xml:space="preserve">
      Шоттың шығысы бойынша зейнетақы активтері орналастырылған басқа қаржы активтері бойынша есептелген сыйақы сомалары олар төленген кезде есептен шығарылады. </w:t>
      </w:r>
    </w:p>
    <w:bookmarkEnd w:id="411"/>
    <w:bookmarkStart w:name="z415" w:id="412"/>
    <w:p>
      <w:pPr>
        <w:spacing w:after="0"/>
        <w:ind w:left="0"/>
        <w:jc w:val="both"/>
      </w:pPr>
      <w:r>
        <w:rPr>
          <w:rFonts w:ascii="Times New Roman"/>
          <w:b w:val="false"/>
          <w:i w:val="false"/>
          <w:color w:val="000000"/>
          <w:sz w:val="28"/>
        </w:rPr>
        <w:t xml:space="preserve">
      7414. Зейнетақы активтері орналастырылған бағалы қағаздармен </w:t>
      </w:r>
      <w:r>
        <w:br/>
      </w:r>
      <w:r>
        <w:rPr>
          <w:rFonts w:ascii="Times New Roman"/>
          <w:b w:val="false"/>
          <w:i w:val="false"/>
          <w:color w:val="000000"/>
          <w:sz w:val="28"/>
        </w:rPr>
        <w:t xml:space="preserve">
            операциялар бойынша жинақтаушы зейнетақы қорларының </w:t>
      </w:r>
      <w:r>
        <w:br/>
      </w:r>
      <w:r>
        <w:rPr>
          <w:rFonts w:ascii="Times New Roman"/>
          <w:b w:val="false"/>
          <w:i w:val="false"/>
          <w:color w:val="000000"/>
          <w:sz w:val="28"/>
        </w:rPr>
        <w:t xml:space="preserve">
            міндеттемелері. </w:t>
      </w:r>
      <w:r>
        <w:br/>
      </w:r>
      <w:r>
        <w:rPr>
          <w:rFonts w:ascii="Times New Roman"/>
          <w:b w:val="false"/>
          <w:i w:val="false"/>
          <w:color w:val="000000"/>
          <w:sz w:val="28"/>
        </w:rPr>
        <w:t xml:space="preserve">
      Шоттың мақсаты: Зейнетақы активтері орналастырылған бағалы қағаздармен операциялар бойынша жинақтаушы зейнетақы қорлары міндеттемелерінің сомаларын есепке алу. </w:t>
      </w:r>
      <w:r>
        <w:br/>
      </w:r>
      <w:r>
        <w:rPr>
          <w:rFonts w:ascii="Times New Roman"/>
          <w:b w:val="false"/>
          <w:i w:val="false"/>
          <w:color w:val="000000"/>
          <w:sz w:val="28"/>
        </w:rPr>
        <w:t xml:space="preserve">
      Шоттың кірісі бойынша зейнетақы активтері орналастырылған бағалы қағаздармен операциялар бойынша жинақтаушы зейнетақы қорлары міндеттемелерінің сомасы жазылады. </w:t>
      </w:r>
      <w:r>
        <w:br/>
      </w:r>
      <w:r>
        <w:rPr>
          <w:rFonts w:ascii="Times New Roman"/>
          <w:b w:val="false"/>
          <w:i w:val="false"/>
          <w:color w:val="000000"/>
          <w:sz w:val="28"/>
        </w:rPr>
        <w:t xml:space="preserve">
      Шоттың шығысы бойынша зейнетақы активтері орналастырылған бағалы қағаздармен операциялар бойынша жинақтаушы зейнетақы қорлары міндеттемелерінің сомалары олар төленген кезде есептен шығарылады. </w:t>
      </w:r>
    </w:p>
    <w:bookmarkEnd w:id="412"/>
    <w:bookmarkStart w:name="z416" w:id="413"/>
    <w:p>
      <w:pPr>
        <w:spacing w:after="0"/>
        <w:ind w:left="0"/>
        <w:jc w:val="both"/>
      </w:pPr>
      <w:r>
        <w:rPr>
          <w:rFonts w:ascii="Times New Roman"/>
          <w:b w:val="false"/>
          <w:i w:val="false"/>
          <w:color w:val="000000"/>
          <w:sz w:val="28"/>
        </w:rPr>
        <w:t xml:space="preserve">
      7415. Зейнетақы активтері орналастырылған бағалы қағаздар </w:t>
      </w:r>
      <w:r>
        <w:br/>
      </w:r>
      <w:r>
        <w:rPr>
          <w:rFonts w:ascii="Times New Roman"/>
          <w:b w:val="false"/>
          <w:i w:val="false"/>
          <w:color w:val="000000"/>
          <w:sz w:val="28"/>
        </w:rPr>
        <w:t xml:space="preserve">
            бойынша алдыңғы ұстаушылар есептеген сыйақы. </w:t>
      </w:r>
      <w:r>
        <w:br/>
      </w:r>
      <w:r>
        <w:rPr>
          <w:rFonts w:ascii="Times New Roman"/>
          <w:b w:val="false"/>
          <w:i w:val="false"/>
          <w:color w:val="000000"/>
          <w:sz w:val="28"/>
        </w:rPr>
        <w:t xml:space="preserve">
      Шоттың мақсаты: Зейнетақы активтері орналастырылған бағалы қағаздар бойынша алдыңғы ұстаушылар есептеген сыйақы сомаларын есепке алу. </w:t>
      </w:r>
      <w:r>
        <w:br/>
      </w:r>
      <w:r>
        <w:rPr>
          <w:rFonts w:ascii="Times New Roman"/>
          <w:b w:val="false"/>
          <w:i w:val="false"/>
          <w:color w:val="000000"/>
          <w:sz w:val="28"/>
        </w:rPr>
        <w:t xml:space="preserve">
      Шоттың кірісі бойынша зейнетақы активтері орналастырылған бағалы қағаздар бойынша алдыңғы ұстаушылар есептеген сыйақы сомасы жазылады. </w:t>
      </w:r>
      <w:r>
        <w:br/>
      </w:r>
      <w:r>
        <w:rPr>
          <w:rFonts w:ascii="Times New Roman"/>
          <w:b w:val="false"/>
          <w:i w:val="false"/>
          <w:color w:val="000000"/>
          <w:sz w:val="28"/>
        </w:rPr>
        <w:t xml:space="preserve">
      Шоттың шығысы бойынша зейнетақы активтері орналастырылған бағалы қағаздар бойынша алдыңғы ұстаушылар есептеген сыйақы сомалары олар төленген кезде есептен шығарылады.". </w:t>
      </w:r>
    </w:p>
    <w:bookmarkEnd w:id="413"/>
    <w:bookmarkStart w:name="z417" w:id="414"/>
    <w:p>
      <w:pPr>
        <w:spacing w:after="0"/>
        <w:ind w:left="0"/>
        <w:jc w:val="both"/>
      </w:pPr>
      <w:r>
        <w:rPr>
          <w:rFonts w:ascii="Times New Roman"/>
          <w:b w:val="false"/>
          <w:i w:val="false"/>
          <w:color w:val="000000"/>
          <w:sz w:val="28"/>
        </w:rPr>
        <w:t xml:space="preserve">
      7542 шоттың сипаттамасының атауында, екінші және үшінші абзацында "сенімгерлік басқаруға қабылданған" деген сөздер "сенімгерлік (трасттық) басқаруға қабылданған талаптар құқығы" деген сөздермен ауыстырылсын"; </w:t>
      </w:r>
    </w:p>
    <w:bookmarkEnd w:id="414"/>
    <w:bookmarkStart w:name="z418" w:id="415"/>
    <w:p>
      <w:pPr>
        <w:spacing w:after="0"/>
        <w:ind w:left="0"/>
        <w:jc w:val="both"/>
      </w:pPr>
      <w:r>
        <w:rPr>
          <w:rFonts w:ascii="Times New Roman"/>
          <w:b w:val="false"/>
          <w:i w:val="false"/>
          <w:color w:val="000000"/>
          <w:sz w:val="28"/>
        </w:rPr>
        <w:t xml:space="preserve">
      7543 шоттың сипаттамасының атауында, екінші, үшінші және төртінші абзацтарында "сенімгерлік басқаруға қабылданған" деген сөздер "сенімгерлік (трасттық) басқаруға қабылданған талаптар құқығы" деген сөздермен ауыстырылсын";. </w:t>
      </w:r>
    </w:p>
    <w:bookmarkEnd w:id="415"/>
    <w:bookmarkStart w:name="z419" w:id="416"/>
    <w:p>
      <w:pPr>
        <w:spacing w:after="0"/>
        <w:ind w:left="0"/>
        <w:jc w:val="both"/>
      </w:pPr>
      <w:r>
        <w:rPr>
          <w:rFonts w:ascii="Times New Roman"/>
          <w:b w:val="false"/>
          <w:i w:val="false"/>
          <w:color w:val="000000"/>
          <w:sz w:val="28"/>
        </w:rPr>
        <w:t xml:space="preserve">
      2. Осы қаулы 2003 жылғы 1 қарашадан бастап күшіне енеді. </w:t>
      </w:r>
    </w:p>
    <w:bookmarkEnd w:id="416"/>
    <w:bookmarkStart w:name="z420" w:id="417"/>
    <w:p>
      <w:pPr>
        <w:spacing w:after="0"/>
        <w:ind w:left="0"/>
        <w:jc w:val="both"/>
      </w:pPr>
      <w:r>
        <w:rPr>
          <w:rFonts w:ascii="Times New Roman"/>
          <w:b w:val="false"/>
          <w:i w:val="false"/>
          <w:color w:val="000000"/>
          <w:sz w:val="28"/>
        </w:rPr>
        <w:t xml:space="preserve">
      3. Бухгалтерлік есеп департаменті (Шалғымбаева Н.Т.): </w:t>
      </w:r>
      <w:r>
        <w:br/>
      </w:r>
      <w:r>
        <w:rPr>
          <w:rFonts w:ascii="Times New Roman"/>
          <w:b w:val="false"/>
          <w:i w:val="false"/>
          <w:color w:val="000000"/>
          <w:sz w:val="28"/>
        </w:rPr>
        <w:t xml:space="preserve">
      1) Заң департаментімен бірлесіп (Шәріпов С.Б.) бірлесіп осы қаулыны Қазақстан Республикасының Әділет министрлігінде мемлекеттік тіркеуден өткізу шараларын қабылдасын; </w:t>
      </w:r>
      <w:r>
        <w:br/>
      </w:r>
      <w:r>
        <w:rPr>
          <w:rFonts w:ascii="Times New Roman"/>
          <w:b w:val="false"/>
          <w:i w:val="false"/>
          <w:color w:val="000000"/>
          <w:sz w:val="28"/>
        </w:rPr>
        <w:t xml:space="preserve">
      2) Қазақстан Республикасының Әділет министрлігінде мемлекеттік тіркелген күннен бастап он күндік мерзімде осы қаулыны Қазақстан Республикасының Ұлттық Банкі орталық аппаратының мүдделі бөлімшелеріне, аумақтық филиалдарына, екінші деңгейдегі банктерге, кредиттік серіктестіктерге және ипотекалық компанияларға жіберсін. </w:t>
      </w:r>
    </w:p>
    <w:bookmarkEnd w:id="417"/>
    <w:bookmarkStart w:name="z421" w:id="418"/>
    <w:p>
      <w:pPr>
        <w:spacing w:after="0"/>
        <w:ind w:left="0"/>
        <w:jc w:val="both"/>
      </w:pPr>
      <w:r>
        <w:rPr>
          <w:rFonts w:ascii="Times New Roman"/>
          <w:b w:val="false"/>
          <w:i w:val="false"/>
          <w:color w:val="000000"/>
          <w:sz w:val="28"/>
        </w:rPr>
        <w:t xml:space="preserve">
      4. Екінші деңгейдегі банктер, кредиттік серіктестіктер мен ипотекалық компаниялар 2003 жылғы 1 желтоқсанға дейін осы қаулыға сәйкес пайдаланылатын ақпарат жүйелерін пысықтауды жүргізіп, ол жөніндегі жұмысты аяқтасын. </w:t>
      </w:r>
    </w:p>
    <w:bookmarkEnd w:id="418"/>
    <w:bookmarkStart w:name="z422" w:id="419"/>
    <w:p>
      <w:pPr>
        <w:spacing w:after="0"/>
        <w:ind w:left="0"/>
        <w:jc w:val="both"/>
      </w:pPr>
      <w:r>
        <w:rPr>
          <w:rFonts w:ascii="Times New Roman"/>
          <w:b w:val="false"/>
          <w:i w:val="false"/>
          <w:color w:val="000000"/>
          <w:sz w:val="28"/>
        </w:rPr>
        <w:t xml:space="preserve">
      5. Осы қаулының орындалуын бақылау Қазақстан Республикасының Ұлттық Банкі Төрағасының орынбасары Н.Қ.Абдулинаға жүктелсін. </w:t>
      </w:r>
    </w:p>
    <w:bookmarkEnd w:id="419"/>
    <w:p>
      <w:pPr>
        <w:spacing w:after="0"/>
        <w:ind w:left="0"/>
        <w:jc w:val="both"/>
      </w:pPr>
      <w:r>
        <w:rPr>
          <w:rFonts w:ascii="Times New Roman"/>
          <w:b w:val="false"/>
          <w:i/>
          <w:color w:val="000000"/>
          <w:sz w:val="28"/>
        </w:rPr>
        <w:t xml:space="preserve">      Ұлттық Банк </w:t>
      </w:r>
      <w:r>
        <w:br/>
      </w:r>
      <w:r>
        <w:rPr>
          <w:rFonts w:ascii="Times New Roman"/>
          <w:b w:val="false"/>
          <w:i w:val="false"/>
          <w:color w:val="000000"/>
          <w:sz w:val="28"/>
        </w:rPr>
        <w:t>
</w:t>
      </w:r>
      <w:r>
        <w:rPr>
          <w:rFonts w:ascii="Times New Roman"/>
          <w:b w:val="false"/>
          <w:i/>
          <w:color w:val="000000"/>
          <w:sz w:val="28"/>
        </w:rPr>
        <w:t xml:space="preserve">      Төрағасы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