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221c" w14:textId="bcc2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 бекіту туралы" Қазақстан Республикасы Экономика және бюджеттік жоспарлау министрінің 2002 жылғы 23 қыркүйекте N 2012 тіркелген N 3 бұйрығына N 18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министрлігінің 2003 жылғы 16 қыркүйектегі N 149 бұйрығы. Қазақстан Республикасы Әділет министрлігінде 2003 жылғы 11 қазанда тіркелді. Тіркеу N 2522.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48. Қазақстан Республикасы Экономика және бюджеттік жоспарлау министрінің 2003 жылғы 16 қыркүйектегі N 149 (тіркелген N 2522) "Қазақстан Республикасы Экономика және бюджеттік жоспарлау министрінің 2002 жылғы 23 қыркүйектегі N 3 "Бірыңғай бюджеттік сыныптаманы бекіту туралы, тіркелген N 2012" бұйрығына N 18 өзгерістер мен толықтырулар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Экономика және бюджеттік жоспарлау министрінің N 2012 тіркелген N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(N 2013 тіркелген 2002 жылғы 1 қазандағы N 5, N 2018 тіркелген 2002 жылғы 17 қазандағы N 10, N 2094 тіркелген 2002 жылғы 25 қарашадағы N 27, N 2101 тіркелген 2002 жылғы 6 желтоқсандағы N 37, N 2086 тіркелген 2002 жылғы 14 желтоқсандағы N 43, N 2119 тіркелген 2003 жылғы 6 қаңтардағы N 52, N 2170 тіркелген 2003 жылғы 21 қаңтардағы N 10, N 2184 тіркелген 2003 жылғы 27 қаңтардағы N 15, N 2223 тіркелген 2003 жылғы 11 наурыздағы N 41, N 2263 тіркелген 2003 жылғы 9 сәуірдегі N 62, N 2267 тіркелген 2003 жылғы 5 мамырдағы N 78, N 2393 тіркелген 2003 жылғы 13 маусымдағы N 101, N 2408 тіркелген 2003 жылғы 30 маусымдағы N 109, N 2442 тіркелген 2003 жылғы 22 шілдедегі N 127, N 2446 тіркелген 2003 жылғы 29 шілдедегі N 133, N 2421 тіркелген 2003 жылғы 30 шілдедегі N 134)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 кірістерінің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"Салыққа жатпайтын түсімдер" санатындағы 01 "Кәсіпкерлік қызмет пен меншіктен түсетін басқа да кірістер" сыныбындағы 3 "Кәсіпкерлік қызмет пен меншіктен түсетін кірістер" кіші сыныбындағы мынадай мазмұндағы 04 ерекшелікпен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 Жер учаскесін жалға беру құқығын сатқаны үшін төлем";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"Капиталмен жасалған операциялардан алынатын кірістер" санатындағы 03 "Жерді және материалдық емес активтерді сату" сыныбындағы 1 "Жерді және материалдық емес активтерді сату" кіші сыныбындағы мынадай мазмұндағы 04 ерекшелікпен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 Ауыл шаруашылығы бағытындағы жер учаскелерін мемлекеттің меншікке сатудан түсетін түсімдері";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шығыстардың функционалдық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"Жалпы сипаттағы мемлекеттік қызметтер көрсету" функционалдық тобында 2 "Қаржылық қызмет"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"Әкім аппараты" бағдарламалардың әкімшісі бойынша "Рыноктарда біржолғы талондарды беру жөніндегі жұмысты қамтамасыз ету және ұйымдастыру" 041 бағдарламасы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"041 Жергілікті салықтарды жинауды және рыноктарда біржолғы талондарды беру жөніндегі жұмысты қамтамасыз етуді ұйымдастыру";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276 "Астана - жаңа қала" арнайы экономикалық аймағының бас дирекциясы" бағдарламалары әкімшісі бойынша мынадай мазмұндағы 032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"032 "Астана - жаңа қала" арнайы экономикалық аймағының бас дирекциясының әкімшілік ғимаратын күрделі жөндеу";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277 "Жергілікті бюджеттен қаржыландырылатын "Ақтау теңіз порты" арнайы экономикалық аймағы бойынша атқарушы органы" бағдарламалардың әкімшісі бойынша мынадай мазмұндағы 030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"030 "Ақтау теңіз порты" арнайы экономикалық аймағы бойынша атқарушы органының әкімшілік ғимаратын күрделі жөндеу";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"Денсаулық сақтау" функцияналдық тобында 2 "Халық денсаулығын сақтау" кіші функциясында 278 "Жергілікті бюджеттен қаржыландырылатын санитарлық-эпидемиологиялық қадағалау атқарушы органы" бағдарламалардың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034, 035, 036 бағдарламалармен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"034 Санитарлық-эпидемиологиялық қадағалау атқарушы органдардың әкімшілік ғимаратын күрделі жөндеу";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"035 Санитарлық-эпидемиологиялық қадағалау атқарушы органдардың мекемелерін күрделі жөндеу";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"036 Санитарлық-эпидемиологиялық қадағалау атқарушы органдардың материалдық-техникалық базасын нығайту";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 және қоршаған ортаны қорғау" функцияналдық тобында 5 "Қоршаған ортаны қорғау" кіші функциясында 256 "Жергілікті бюджеттен қаржыландырылатын табиғатты пайдалану және қоршаған ортаны қорғау жөніндегі атқарушы орган" әкімшісі бойынша мынадай мазмұндағы 033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"033 Табиғатты пайдалану және қоршаған ортаны қорғау жөніндегі атқарушы органдардың әкімшілік ғимаратын күрделі жөндеу".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әдістемесі және функционалдық талдау департаменті (Д.М.Шәженова) Заң басқармасымен (М.Д.Әйтенов) бірге Қазақстан Республикасының Әділет министрлігінде осы бұйрықтың мемлекеттік тіркеуден өтуін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ол Қазақстан Республикасының Әділет министрлігінде мемлекеттік тіркеу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