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fc6a" w14:textId="158f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Әдiлет министрлiгiнде N 2401 болып тiркелген "Қазақстан Республикасының белгiлi бiр кеден органдарында тауарлардың жекелеген санаттарын декларациялау жөнiндегi нұсқаулықты бекiту туралы" Қазақстан Республикасының Кедендiк бақылау агенттiгi төрағасының 2003 жылғы 26 маусымдағы N 326 бұйрығына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Кедендік бақылау агенттігі 2003 жылғы 20 қазандағы N 474 бұйрығы. Қазақстан Республикасы Әділет министрлігінде 2003 жылғы 24 қазанда тіркелді. Тіркеу N 2540. Күші жойылды - ҚР Қаржы министрлігі Кедендік бақылау комитетінің 2005 жылқы 5 мамырдағы N 167 бұйрығымен. (Қолданысқа енгізілу тәртібін 7 тармақтан қараңыз V053647)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 төменгi тәуекел санатына жатқызылған сыртқы экономикалық қызметке қатысушылар өткiзетiн тауарлардың жекелеген санаттарын кедендiк ресiмдеудi жетiлдiру мақсатында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Әдiлет министрлiгiнде 2003 жылғы 11 шiлдеде N 2401 болып тiркелген "Бико" баспасы "Ресми газетiнiң" 2003 жылғы 6 қыркүйектегi N 36 санында жарияланған "Қазақстан Республикасының белгiлi бiр кеден органдарында тауарлардың жекелеген санаттарын декларациялау жөнiндегi нұсқаулықты бекiту туралы" Қазақстан Республикасының Кедендiк бақылау агенттiгi төрағасының 2003 жылғы 26 маусымдағы N 326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Қазақстан Республикасының белгiлi бiр кеден органдарында тауарлардың жекелеген санаттарын декларациялау жөнiндегi нұсқаулыққа 1-қосымша мынадай мазмұндағы 29-56-жолдармен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  Баспахана бояуы, жазуға және сурет салуға        3215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арналған сия және шоғырландырылған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шоғырландырылмаған, қатты немесе қатты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өзге де 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  Көшiру-көбейту техникаларына арналған тонер      3707 90 300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  Шаңсорғыштарға арналған қағаз қапшықтар          4819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  Баспа каталогтары мен үнпарақтары                4901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  Жарнамалық плакаттар                             4911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  Шаңсорғыштарға арналған мата сүзгiлер            5911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  Соруға арналған көмiрлі сүзгілер                 6815 10 900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  Желдеткiштер                                     8414 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  Сорғыштар                                        8414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  Су жылытқыштар                                   8419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  Ауа тазартқыштар                                 8421 39 300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  Таразылар                                        8423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  Кептiргiш барабандар                             8451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  Yтiктеу жабдықтары                               8451 30 300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8473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  Плазмалық панелдер                               8471 60 900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  Көшiру-көбейту техникаларына арналған            8472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аксессуарлар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  Есептеу машиналарының бөлшектерi мен керек-      8473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жарақтары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  Статикалық өзгерткiштер                          8504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  Электр аккумуляторлары                           8507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  Телефон аппараттарына арналған аксессуарлар      8517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  Бейнежазба аппараттарының бөлшектерi             8522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  Ұялы телефондар                                  8525 20 910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  Телевизиялық байланысқа арналған қабылдау        8529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аппаратының бөлшектерi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  Электр желiлерiн қорғауға арналған қондырғы      8536 30 900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  Түрлi-түстi электронды-сәулелiк бейнелeу         8540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түтiкшелерi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  Бейне аппараттарға арналған кабельдер            8544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  Сылау аппараттары                                9019 10 100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  Сiңiрiлген полимер материалдарынан жасалған      9612 10 100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таспалар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Құқықтық қамтамасыз ету басқармасы (И.Ы. Аңсаровә) осы бұйрықтың мемлекеттiк тiркелуiн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Кедендiк бақылауды ұйымдастыру департаментi (А.Б.Малғаждаров) осы бұйрықтың iске асырылуын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Кедендiк бақылау агенттiгiнiң баспасөз қызметi осы бұйрықтың бұқаралық ақпарат құралдарында жариялануын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Кедендiк бақылау агенттiгi төрағасының орынбасары C.Ж.Мулкинге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