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d3d8a" w14:textId="60d3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 N 2012 тіркелген N 3 бұйрығына N 20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Экономика және бюджеттік жоспарлау министрінің 2003 жылғы 22 қарашадағы N 185 бұйрығы. Қазақстан Республикасы Әділет министрлігінде 2003 жылғы 12 желтоқсанда тіркелді. Тіркеу N 2612. Күші жойылды - ҚР Экономика және бюджеттік жоспарлау министрінің 2005 жылғы 2 маусымдағы N 75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"Нормативтiк құқықтық актiлер туралы" Қазақстан Республикасының 1998 жылғы 24 наурыздағы Заңының 27 бабына жәнe Қазақстан Республикасы Үкiметiнiң 2004 жылғы 24 желтоқсандағы N 1362 "Қазақстан Республикасының Бірыңғай бюджеттiк сыныптамасын бекiту туралы" қаулысының қабылдануына сәйкес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бұйрыққа қосымшаға сәйкес Бiрыңғай бюджеттiк сыныптамасын бекiту бойынша бұйрықтардың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Осы бұйрық қол қойылған күнiнен бастап қолданысқа енгiзiледi және 2005 жылғы 1 қаңтардан бастап қатынастарға әрекет етедi.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Экономика және бюджеттік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жоспарлау Министрлігінің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жылғы 2 маусымдағы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75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Бiрыңғай бюджеттік сыныптамасын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бекiту бойынша бұйрық тізбесі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50. Қазақстан Республикасы Экономика және бюджеттік жоспарлау министрінің 2003 жылғы 22 қарашадағы N 185 (тіркелген N 2612) "Қазақстан Республикасы Экономика және бюджеттік жоспарлау министрінің 2002 жылғы 23 қыркүйектегі N 3 "Бірыңғай бюджеттік сыныптаманы бекіту туралы, тіркелген N 2012" бұйрығына N 20 толықтырулар енгізу туралы" бұйрығы...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
</w:t>
      </w:r>
      <w:r>
        <w:br/>
      </w:r>
      <w:r>
        <w:rPr>
          <w:rFonts w:ascii="Times New Roman"/>
          <w:b w:val="false"/>
          <w:i w:val="false"/>
          <w:color w:val="000000"/>
          <w:sz w:val="28"/>
        </w:rPr>
        <w:t>
      1. Қазақстан Республикасының Бірыңғай бюджеттік сыныптамасын бекіту туралы" Қазақстан Республикасы Экономика және бюджеттік жоспарлау министрінің 2002 жылғы 23 қыркүйекте N 2012 тіркелген N 3
</w:t>
      </w:r>
      <w:r>
        <w:rPr>
          <w:rFonts w:ascii="Times New Roman"/>
          <w:b w:val="false"/>
          <w:i w:val="false"/>
          <w:color w:val="000000"/>
          <w:sz w:val="28"/>
        </w:rPr>
        <w:t xml:space="preserve"> бұйрығына </w:t>
      </w:r>
      <w:r>
        <w:rPr>
          <w:rFonts w:ascii="Times New Roman"/>
          <w:b w:val="false"/>
          <w:i w:val="false"/>
          <w:color w:val="000000"/>
          <w:sz w:val="28"/>
        </w:rPr>
        <w:t>
  (N 2013 тіркелген 2002 жылғы 1 қазандағы N 5, N 2018 тіркелген 2002 жылғы 17 қазандағы N 10, N 2094 тіркелген 2002 жылғы 25 қарашадағы N 27, N 2101 тіркелген 2002 жылғы 6 желтоқсандағы N 37, N 2086 тіркелген 2002 жылғы 14 желтоқсандағы N 43, N 2119 тіркелген 2003 жылғы 6 қаңтардағы N 52, N 2170 тіркелген 2003 жылғы 21 қаңтардағы N 10, N 2184 тіркелген 2003 жылғы 27 қаңтардағы N 15, N 2223 тіркелген 2003 жылғы 11 наурыздағы N 41, N 2263 тіркелген 2003 жылғы 9 сәуірдегі N 62, N 2267 тіркелген 2003 жылғы 5 мамырдағы N 78, N 2393 тіркелген 2003 жылғы 13 маусымдағы N 101, N 2408 тіркелген 2003 жылғы 30 маусымдағы N 109, N 2442 тіркелген 2003 жылғы 22 шілдедегі N 127, N 2446 тіркелген 2003 жылғы 29 шілдедегі N 133, N 2421 тіркелген 2003 жылғы 30 шілдедегі N 134, N 2522 тіркелген 2003 жылғы 16 қыркүйектегі N 149, N 2504 тіркелген 2003 жылғы 22 қыркүйектегі N 153) мынадай толықтырулар енгізілсін:
</w:t>
      </w:r>
      <w:r>
        <w:br/>
      </w:r>
      <w:r>
        <w:rPr>
          <w:rFonts w:ascii="Times New Roman"/>
          <w:b w:val="false"/>
          <w:i w:val="false"/>
          <w:color w:val="000000"/>
          <w:sz w:val="28"/>
        </w:rPr>
        <w:t>
      көрсетілген бұйрықпен бекітілген Қазақстан Республикасының Бірыңғай бюджеттік сыныптамасында:
</w:t>
      </w:r>
      <w:r>
        <w:br/>
      </w:r>
      <w:r>
        <w:rPr>
          <w:rFonts w:ascii="Times New Roman"/>
          <w:b w:val="false"/>
          <w:i w:val="false"/>
          <w:color w:val="000000"/>
          <w:sz w:val="28"/>
        </w:rPr>
        <w:t>
      шығыстардың функционалдық сыныптамасында:
</w:t>
      </w:r>
      <w:r>
        <w:br/>
      </w:r>
      <w:r>
        <w:rPr>
          <w:rFonts w:ascii="Times New Roman"/>
          <w:b w:val="false"/>
          <w:i w:val="false"/>
          <w:color w:val="000000"/>
          <w:sz w:val="28"/>
        </w:rPr>
        <w:t>
      3 "Қоғамдық тәртіп және қауіпсіздік" функционалдық тобында 5 "Жеке тұлғаның, қоғамның және мемлекеттің қауіпсіздігін қамтамасыз ету жөніндегі қызмет" кіші функциясында:
</w:t>
      </w:r>
      <w:r>
        <w:br/>
      </w:r>
      <w:r>
        <w:rPr>
          <w:rFonts w:ascii="Times New Roman"/>
          <w:b w:val="false"/>
          <w:i w:val="false"/>
          <w:color w:val="000000"/>
          <w:sz w:val="28"/>
        </w:rPr>
        <w:t>
      мынадай мазмұндағы 104 бағдарламасымен 235 бағдарламалар әкімшісімен толықтырылсын:
</w:t>
      </w:r>
      <w:r>
        <w:br/>
      </w:r>
      <w:r>
        <w:rPr>
          <w:rFonts w:ascii="Times New Roman"/>
          <w:b w:val="false"/>
          <w:i w:val="false"/>
          <w:color w:val="000000"/>
          <w:sz w:val="28"/>
        </w:rPr>
        <w:t>
      "235 Қазақстан Республикасының Мәдениет министрлігі
</w:t>
      </w:r>
      <w:r>
        <w:br/>
      </w:r>
      <w:r>
        <w:rPr>
          <w:rFonts w:ascii="Times New Roman"/>
          <w:b w:val="false"/>
          <w:i w:val="false"/>
          <w:color w:val="000000"/>
          <w:sz w:val="28"/>
        </w:rPr>
        <w:t>
      104 Нашақорлық пен есірткі бизнесіне қарсы күрес мемлекеттік бағдарламасы";
</w:t>
      </w:r>
      <w:r>
        <w:br/>
      </w:r>
      <w:r>
        <w:rPr>
          <w:rFonts w:ascii="Times New Roman"/>
          <w:b w:val="false"/>
          <w:i w:val="false"/>
          <w:color w:val="000000"/>
          <w:sz w:val="28"/>
        </w:rPr>
        <w:t>
      мынадай мазмұндағы 104 бағдарламасымен 236 бағдарламалар әкімшісімен толықтырылсын:
</w:t>
      </w:r>
      <w:r>
        <w:br/>
      </w:r>
      <w:r>
        <w:rPr>
          <w:rFonts w:ascii="Times New Roman"/>
          <w:b w:val="false"/>
          <w:i w:val="false"/>
          <w:color w:val="000000"/>
          <w:sz w:val="28"/>
        </w:rPr>
        <w:t>
      "236 Қазақстан Республикасының Ақпарат министрлігі
</w:t>
      </w:r>
      <w:r>
        <w:br/>
      </w:r>
      <w:r>
        <w:rPr>
          <w:rFonts w:ascii="Times New Roman"/>
          <w:b w:val="false"/>
          <w:i w:val="false"/>
          <w:color w:val="000000"/>
          <w:sz w:val="28"/>
        </w:rPr>
        <w:t>
      104 Нашақорлық пен есірткі бизнесіне қарсы күрес мемлекеттік бағдарламасы";
</w:t>
      </w:r>
      <w:r>
        <w:br/>
      </w:r>
      <w:r>
        <w:rPr>
          <w:rFonts w:ascii="Times New Roman"/>
          <w:b w:val="false"/>
          <w:i w:val="false"/>
          <w:color w:val="000000"/>
          <w:sz w:val="28"/>
        </w:rPr>
        <w:t>
      4 "Білім беру" функционалдық тобында 5 "Қосымша кәсіби білім беру" кіші функциясында:
</w:t>
      </w:r>
      <w:r>
        <w:br/>
      </w:r>
      <w:r>
        <w:rPr>
          <w:rFonts w:ascii="Times New Roman"/>
          <w:b w:val="false"/>
          <w:i w:val="false"/>
          <w:color w:val="000000"/>
          <w:sz w:val="28"/>
        </w:rPr>
        <w:t>
      мынадай мазмұндағы 005 кіші бағдарламасымен 010 бағдарламамен 235 бағдарламалар әкімшісімен толықтырылсын:
</w:t>
      </w:r>
      <w:r>
        <w:br/>
      </w:r>
      <w:r>
        <w:rPr>
          <w:rFonts w:ascii="Times New Roman"/>
          <w:b w:val="false"/>
          <w:i w:val="false"/>
          <w:color w:val="000000"/>
          <w:sz w:val="28"/>
        </w:rPr>
        <w:t>
      "235 Қазақстан Республикасының Мәдениет министрлігі"
</w:t>
      </w:r>
      <w:r>
        <w:br/>
      </w:r>
      <w:r>
        <w:rPr>
          <w:rFonts w:ascii="Times New Roman"/>
          <w:b w:val="false"/>
          <w:i w:val="false"/>
          <w:color w:val="000000"/>
          <w:sz w:val="28"/>
        </w:rPr>
        <w:t>
      010 Кадрлардың біліктілігін арттыру және оларды қайта даярлау
</w:t>
      </w:r>
      <w:r>
        <w:br/>
      </w:r>
      <w:r>
        <w:rPr>
          <w:rFonts w:ascii="Times New Roman"/>
          <w:b w:val="false"/>
          <w:i w:val="false"/>
          <w:color w:val="000000"/>
          <w:sz w:val="28"/>
        </w:rPr>
        <w:t>
      005 Мемлекеттік қызметшілердің біліктілігін арттыру";
</w:t>
      </w:r>
      <w:r>
        <w:br/>
      </w:r>
      <w:r>
        <w:rPr>
          <w:rFonts w:ascii="Times New Roman"/>
          <w:b w:val="false"/>
          <w:i w:val="false"/>
          <w:color w:val="000000"/>
          <w:sz w:val="28"/>
        </w:rPr>
        <w:t>
      мынадай мазмұндағы 005 кіші бағдарламасымен 010 бағдарламамен 236 бағдарламалар әкімшісімен толықтырылсын:
</w:t>
      </w:r>
      <w:r>
        <w:br/>
      </w:r>
      <w:r>
        <w:rPr>
          <w:rFonts w:ascii="Times New Roman"/>
          <w:b w:val="false"/>
          <w:i w:val="false"/>
          <w:color w:val="000000"/>
          <w:sz w:val="28"/>
        </w:rPr>
        <w:t>
      "236 Қазақстан Республикасының Ақпарат министрлігі
</w:t>
      </w:r>
      <w:r>
        <w:br/>
      </w:r>
      <w:r>
        <w:rPr>
          <w:rFonts w:ascii="Times New Roman"/>
          <w:b w:val="false"/>
          <w:i w:val="false"/>
          <w:color w:val="000000"/>
          <w:sz w:val="28"/>
        </w:rPr>
        <w:t>
      010 Кадрлардың біліктілігін арттыру және оларды қайта даярлау
</w:t>
      </w:r>
      <w:r>
        <w:br/>
      </w:r>
      <w:r>
        <w:rPr>
          <w:rFonts w:ascii="Times New Roman"/>
          <w:b w:val="false"/>
          <w:i w:val="false"/>
          <w:color w:val="000000"/>
          <w:sz w:val="28"/>
        </w:rPr>
        <w:t>
      005 Мемлекеттік қызметшілердің біліктілігін арттыру";
</w:t>
      </w:r>
      <w:r>
        <w:br/>
      </w:r>
      <w:r>
        <w:rPr>
          <w:rFonts w:ascii="Times New Roman"/>
          <w:b w:val="false"/>
          <w:i w:val="false"/>
          <w:color w:val="000000"/>
          <w:sz w:val="28"/>
        </w:rPr>
        <w:t>
      5 "Денсаулық сақтау" функционалдық тобында 2 "Халықтың денсаулығын қорғау" кіші функциясындағы 278 "Жергілікті бюджеттен қаржыландырылатын санитарлық-эпидемиологиялық қадағалаудың атқарушы органы" бағдарламаның әкімшісі бойынша 030 "Санитарлық-эпидемиологиялық ахуал" бағдарлама мынадай мазмұндағы 032 кіші бағдарламамен толықтырылсын:
</w:t>
      </w:r>
      <w:r>
        <w:br/>
      </w:r>
      <w:r>
        <w:rPr>
          <w:rFonts w:ascii="Times New Roman"/>
          <w:b w:val="false"/>
          <w:i w:val="false"/>
          <w:color w:val="000000"/>
          <w:sz w:val="28"/>
        </w:rPr>
        <w:t>
      "032 Алдын алу (иммунобиологиялық, диагностикалық, дезинфекциялық) препараттарды орталықтандырылған сатып алу және сақтау"
</w:t>
      </w:r>
      <w:r>
        <w:br/>
      </w:r>
      <w:r>
        <w:rPr>
          <w:rFonts w:ascii="Times New Roman"/>
          <w:b w:val="false"/>
          <w:i w:val="false"/>
          <w:color w:val="000000"/>
          <w:sz w:val="28"/>
        </w:rPr>
        <w:t>
      8 "Мәдениет, спорт, туризм және ақпараттық кеңістік" функционалдық тобында:
</w:t>
      </w:r>
      <w:r>
        <w:br/>
      </w:r>
      <w:r>
        <w:rPr>
          <w:rFonts w:ascii="Times New Roman"/>
          <w:b w:val="false"/>
          <w:i w:val="false"/>
          <w:color w:val="000000"/>
          <w:sz w:val="28"/>
        </w:rPr>
        <w:t>
      1 "Мәдениет саласындағы қызмет" кіші функциясында:
</w:t>
      </w:r>
      <w:r>
        <w:br/>
      </w:r>
      <w:r>
        <w:rPr>
          <w:rFonts w:ascii="Times New Roman"/>
          <w:b w:val="false"/>
          <w:i w:val="false"/>
          <w:color w:val="000000"/>
          <w:sz w:val="28"/>
        </w:rPr>
        <w:t>
      мынадай мазмұндағы 030, 032, 034 және 035 кіші бағдарламаларымен 030, 031, 032 бағдарламаларымен, 030 кіші бағдарламасымен 033 бағдарламасымен, 033, 034, 035 және 037 кіші бағдарламаларымен 034 бағдарламасымен, 030 және 031 кіші бағдарламаларымен 035 бағдарламасымен, 030, 031, 032 және 033 кіші бағдарламаларымен 036, 037, 038, 200 бағдарламаларымен, 030, 031 және 032 кіші бағдарламаларымен 201 бағдарламасымен, 202, 300 және 301 бағдарламаларымен 235 бағдарламалар әкімшісімен толықтырылсын:
</w:t>
      </w:r>
      <w:r>
        <w:br/>
      </w:r>
      <w:r>
        <w:rPr>
          <w:rFonts w:ascii="Times New Roman"/>
          <w:b w:val="false"/>
          <w:i w:val="false"/>
          <w:color w:val="000000"/>
          <w:sz w:val="28"/>
        </w:rPr>
        <w:t>
      "235 Қазақстан Республикасының Мәдениет министрлігі"
</w:t>
      </w:r>
      <w:r>
        <w:br/>
      </w:r>
      <w:r>
        <w:rPr>
          <w:rFonts w:ascii="Times New Roman"/>
          <w:b w:val="false"/>
          <w:i w:val="false"/>
          <w:color w:val="000000"/>
          <w:sz w:val="28"/>
        </w:rPr>
        <w:t>
      030 Театр-концерт ұйымдарын субсидиялау
</w:t>
      </w:r>
      <w:r>
        <w:br/>
      </w:r>
      <w:r>
        <w:rPr>
          <w:rFonts w:ascii="Times New Roman"/>
          <w:b w:val="false"/>
          <w:i w:val="false"/>
          <w:color w:val="000000"/>
          <w:sz w:val="28"/>
        </w:rPr>
        <w:t>
      031 Мәдениет саласындағы қолданбалы ғылыми зерттеулер
</w:t>
      </w:r>
      <w:r>
        <w:br/>
      </w:r>
      <w:r>
        <w:rPr>
          <w:rFonts w:ascii="Times New Roman"/>
          <w:b w:val="false"/>
          <w:i w:val="false"/>
          <w:color w:val="000000"/>
          <w:sz w:val="28"/>
        </w:rPr>
        <w:t>
      032 Тарихи-мәдени құндылықтарды сақтау
</w:t>
      </w:r>
      <w:r>
        <w:br/>
      </w:r>
      <w:r>
        <w:rPr>
          <w:rFonts w:ascii="Times New Roman"/>
          <w:b w:val="false"/>
          <w:i w:val="false"/>
          <w:color w:val="000000"/>
          <w:sz w:val="28"/>
        </w:rPr>
        <w:t>
      030 Тарихи-мәдени құндылықтарды сақтау бойынша ұйымдарды субсидиялау
</w:t>
      </w:r>
      <w:r>
        <w:br/>
      </w:r>
      <w:r>
        <w:rPr>
          <w:rFonts w:ascii="Times New Roman"/>
          <w:b w:val="false"/>
          <w:i w:val="false"/>
          <w:color w:val="000000"/>
          <w:sz w:val="28"/>
        </w:rPr>
        <w:t>
      032 Алтын және бағалы металдардың мұражайы
</w:t>
      </w:r>
      <w:r>
        <w:br/>
      </w:r>
      <w:r>
        <w:rPr>
          <w:rFonts w:ascii="Times New Roman"/>
          <w:b w:val="false"/>
          <w:i w:val="false"/>
          <w:color w:val="000000"/>
          <w:sz w:val="28"/>
        </w:rPr>
        <w:t>
      034 Қазақстан Республикасы Президентінің мәдени орталығы
</w:t>
      </w:r>
      <w:r>
        <w:br/>
      </w:r>
      <w:r>
        <w:rPr>
          <w:rFonts w:ascii="Times New Roman"/>
          <w:b w:val="false"/>
          <w:i w:val="false"/>
          <w:color w:val="000000"/>
          <w:sz w:val="28"/>
        </w:rPr>
        <w:t>
      033 Әлеуметтік маңызды және мәдени іс-шараларды өткізу
</w:t>
      </w:r>
      <w:r>
        <w:br/>
      </w:r>
      <w:r>
        <w:rPr>
          <w:rFonts w:ascii="Times New Roman"/>
          <w:b w:val="false"/>
          <w:i w:val="false"/>
          <w:color w:val="000000"/>
          <w:sz w:val="28"/>
        </w:rPr>
        <w:t>
      030 Республикалық деңгейде ойын-сауық іс-шараларын өткізу
</w:t>
      </w:r>
      <w:r>
        <w:br/>
      </w:r>
      <w:r>
        <w:rPr>
          <w:rFonts w:ascii="Times New Roman"/>
          <w:b w:val="false"/>
          <w:i w:val="false"/>
          <w:color w:val="000000"/>
          <w:sz w:val="28"/>
        </w:rPr>
        <w:t>
      034 Тарихи-мәдени қорықтар мен мұражайларды ұстау
</w:t>
      </w:r>
      <w:r>
        <w:br/>
      </w:r>
      <w:r>
        <w:rPr>
          <w:rFonts w:ascii="Times New Roman"/>
          <w:b w:val="false"/>
          <w:i w:val="false"/>
          <w:color w:val="000000"/>
          <w:sz w:val="28"/>
        </w:rPr>
        <w:t>
      030 Отырар мемлекеттік археологиялық мұражайы
</w:t>
      </w:r>
      <w:r>
        <w:br/>
      </w:r>
      <w:r>
        <w:rPr>
          <w:rFonts w:ascii="Times New Roman"/>
          <w:b w:val="false"/>
          <w:i w:val="false"/>
          <w:color w:val="000000"/>
          <w:sz w:val="28"/>
        </w:rPr>
        <w:t>
      033 "Ұлытау" ұлттық тарихи-мәдени және табиғи қорық
</w:t>
      </w:r>
      <w:r>
        <w:br/>
      </w:r>
      <w:r>
        <w:rPr>
          <w:rFonts w:ascii="Times New Roman"/>
          <w:b w:val="false"/>
          <w:i w:val="false"/>
          <w:color w:val="000000"/>
          <w:sz w:val="28"/>
        </w:rPr>
        <w:t>
      034 "Әзірет Сұлтан" мемлекеттік тарихи-мәдени мұражай-қорығы
</w:t>
      </w:r>
      <w:r>
        <w:br/>
      </w:r>
      <w:r>
        <w:rPr>
          <w:rFonts w:ascii="Times New Roman"/>
          <w:b w:val="false"/>
          <w:i w:val="false"/>
          <w:color w:val="000000"/>
          <w:sz w:val="28"/>
        </w:rPr>
        <w:t>
      035 Абай атындағы мемлекеттік тарихи-мәдени және әдебиеттік мемориалдық мұражай-қорығы
</w:t>
      </w:r>
      <w:r>
        <w:br/>
      </w:r>
      <w:r>
        <w:rPr>
          <w:rFonts w:ascii="Times New Roman"/>
          <w:b w:val="false"/>
          <w:i w:val="false"/>
          <w:color w:val="000000"/>
          <w:sz w:val="28"/>
        </w:rPr>
        <w:t>
      036 "Ежелгі Тараз ескерткіштері" мемлекеттік тарихи-мәдени мұражай-қорығы
</w:t>
      </w:r>
      <w:r>
        <w:br/>
      </w:r>
      <w:r>
        <w:rPr>
          <w:rFonts w:ascii="Times New Roman"/>
          <w:b w:val="false"/>
          <w:i w:val="false"/>
          <w:color w:val="000000"/>
          <w:sz w:val="28"/>
        </w:rPr>
        <w:t>
      037 "Тамғалы" мемлекеттік тарихи-мәдени мұражай-қорығы
</w:t>
      </w:r>
      <w:r>
        <w:br/>
      </w:r>
      <w:r>
        <w:rPr>
          <w:rFonts w:ascii="Times New Roman"/>
          <w:b w:val="false"/>
          <w:i w:val="false"/>
          <w:color w:val="000000"/>
          <w:sz w:val="28"/>
        </w:rPr>
        <w:t>
      035 Ұлттық фильмдер шығару
</w:t>
      </w:r>
      <w:r>
        <w:br/>
      </w:r>
      <w:r>
        <w:rPr>
          <w:rFonts w:ascii="Times New Roman"/>
          <w:b w:val="false"/>
          <w:i w:val="false"/>
          <w:color w:val="000000"/>
          <w:sz w:val="28"/>
        </w:rPr>
        <w:t>
      031 Кинотехнологиялық процесті қамтамасыз ету, ұлттық фильмдерді көбейту және сақтау
</w:t>
      </w:r>
      <w:r>
        <w:br/>
      </w:r>
      <w:r>
        <w:rPr>
          <w:rFonts w:ascii="Times New Roman"/>
          <w:b w:val="false"/>
          <w:i w:val="false"/>
          <w:color w:val="000000"/>
          <w:sz w:val="28"/>
        </w:rPr>
        <w:t>
      036 Мемлекет қайраткерлерінің бейнесін мәңгі есте сақтау
</w:t>
      </w:r>
      <w:r>
        <w:br/>
      </w:r>
      <w:r>
        <w:rPr>
          <w:rFonts w:ascii="Times New Roman"/>
          <w:b w:val="false"/>
          <w:i w:val="false"/>
          <w:color w:val="000000"/>
          <w:sz w:val="28"/>
        </w:rPr>
        <w:t>
      037 Тарихи-мәдени құндылықтарды жөндеу-қалпына келтіру жұмыстарын жүргізу
</w:t>
      </w:r>
      <w:r>
        <w:br/>
      </w:r>
      <w:r>
        <w:rPr>
          <w:rFonts w:ascii="Times New Roman"/>
          <w:b w:val="false"/>
          <w:i w:val="false"/>
          <w:color w:val="000000"/>
          <w:sz w:val="28"/>
        </w:rPr>
        <w:t>
      038 Ресейде Қазақстан Республикасы жылын өткізу жөніндегі іс-шаралар
</w:t>
      </w:r>
      <w:r>
        <w:br/>
      </w:r>
      <w:r>
        <w:rPr>
          <w:rFonts w:ascii="Times New Roman"/>
          <w:b w:val="false"/>
          <w:i w:val="false"/>
          <w:color w:val="000000"/>
          <w:sz w:val="28"/>
        </w:rPr>
        <w:t>
      200 Тарихи-мәдени құндылықтарды сақтау жөніндегі ұйымдар үшін негізгі активтерді сатып алу
</w:t>
      </w:r>
      <w:r>
        <w:br/>
      </w:r>
      <w:r>
        <w:rPr>
          <w:rFonts w:ascii="Times New Roman"/>
          <w:b w:val="false"/>
          <w:i w:val="false"/>
          <w:color w:val="000000"/>
          <w:sz w:val="28"/>
        </w:rPr>
        <w:t>
      030 Алтын және бағалы металдар мұражайы үшін негізгі активтерді сатып алу
</w:t>
      </w:r>
      <w:r>
        <w:br/>
      </w:r>
      <w:r>
        <w:rPr>
          <w:rFonts w:ascii="Times New Roman"/>
          <w:b w:val="false"/>
          <w:i w:val="false"/>
          <w:color w:val="000000"/>
          <w:sz w:val="28"/>
        </w:rPr>
        <w:t>
      031 Қазақстан Республикасының Президентінің мәдени орталығы үшін әдебиеттер және өзге де негізгі активтер сатып алу
</w:t>
      </w:r>
      <w:r>
        <w:br/>
      </w:r>
      <w:r>
        <w:rPr>
          <w:rFonts w:ascii="Times New Roman"/>
          <w:b w:val="false"/>
          <w:i w:val="false"/>
          <w:color w:val="000000"/>
          <w:sz w:val="28"/>
        </w:rPr>
        <w:t>
      032 Қазақстан Республикасы Тұңғыш Президентінің мұражайы үшін негізгі активтер сатып алу
</w:t>
      </w:r>
      <w:r>
        <w:br/>
      </w:r>
      <w:r>
        <w:rPr>
          <w:rFonts w:ascii="Times New Roman"/>
          <w:b w:val="false"/>
          <w:i w:val="false"/>
          <w:color w:val="000000"/>
          <w:sz w:val="28"/>
        </w:rPr>
        <w:t>
      033 Тарихи-мәдени құндылықтарды сақтау жөніндегі ұйымдарға негізгі активтер сатып алу үшін субсидия бөлу
</w:t>
      </w:r>
      <w:r>
        <w:br/>
      </w:r>
      <w:r>
        <w:rPr>
          <w:rFonts w:ascii="Times New Roman"/>
          <w:b w:val="false"/>
          <w:i w:val="false"/>
          <w:color w:val="000000"/>
          <w:sz w:val="28"/>
        </w:rPr>
        <w:t>
      201 Тарихи-мәдени қорықтар мен мұражайларды сақтау жөніндегі ұйымдар үшін негізгі активтер сатып алу
</w:t>
      </w:r>
      <w:r>
        <w:br/>
      </w:r>
      <w:r>
        <w:rPr>
          <w:rFonts w:ascii="Times New Roman"/>
          <w:b w:val="false"/>
          <w:i w:val="false"/>
          <w:color w:val="000000"/>
          <w:sz w:val="28"/>
        </w:rPr>
        <w:t>
      030 Абай атындағы мемлекеттік тарихи-мәдени және әдеби-мемориалдық қорық-мұражайы үшін негізгі активтер сатып алу
</w:t>
      </w:r>
      <w:r>
        <w:br/>
      </w:r>
      <w:r>
        <w:rPr>
          <w:rFonts w:ascii="Times New Roman"/>
          <w:b w:val="false"/>
          <w:i w:val="false"/>
          <w:color w:val="000000"/>
          <w:sz w:val="28"/>
        </w:rPr>
        <w:t>
      031 "Әзірет Сұлтан" мемлекеттік тарихи-мәдени қорық-мұражайы үшін негізгі активтер сатып алу
</w:t>
      </w:r>
      <w:r>
        <w:br/>
      </w:r>
      <w:r>
        <w:rPr>
          <w:rFonts w:ascii="Times New Roman"/>
          <w:b w:val="false"/>
          <w:i w:val="false"/>
          <w:color w:val="000000"/>
          <w:sz w:val="28"/>
        </w:rPr>
        <w:t>
      032 "Тамғалы" мемлекеттік тарихи-мәдени қорық-мұражайы үшін негізгі активтер сатып алу
</w:t>
      </w:r>
      <w:r>
        <w:br/>
      </w:r>
      <w:r>
        <w:rPr>
          <w:rFonts w:ascii="Times New Roman"/>
          <w:b w:val="false"/>
          <w:i w:val="false"/>
          <w:color w:val="000000"/>
          <w:sz w:val="28"/>
        </w:rPr>
        <w:t>
      202 Театр-концерт ұйымдары үшін негізгі активтер сатып алу
</w:t>
      </w:r>
      <w:r>
        <w:br/>
      </w:r>
      <w:r>
        <w:rPr>
          <w:rFonts w:ascii="Times New Roman"/>
          <w:b w:val="false"/>
          <w:i w:val="false"/>
          <w:color w:val="000000"/>
          <w:sz w:val="28"/>
        </w:rPr>
        <w:t>
      300 Астана қаласындағы Мемлекеттік археология және этнология мұражайын салу бойынша жобалау-сметалық құжаттамаларды әзірлеу
</w:t>
      </w:r>
      <w:r>
        <w:br/>
      </w:r>
      <w:r>
        <w:rPr>
          <w:rFonts w:ascii="Times New Roman"/>
          <w:b w:val="false"/>
          <w:i w:val="false"/>
          <w:color w:val="000000"/>
          <w:sz w:val="28"/>
        </w:rPr>
        <w:t>
      301 Ғ.Мүсірепов атындағы қазақ жас көрермен театрын күрделі жөндеу бойынша жобалау-сметалық құжаттамаларын әзірлеу";
</w:t>
      </w:r>
      <w:r>
        <w:br/>
      </w:r>
      <w:r>
        <w:rPr>
          <w:rFonts w:ascii="Times New Roman"/>
          <w:b w:val="false"/>
          <w:i w:val="false"/>
          <w:color w:val="000000"/>
          <w:sz w:val="28"/>
        </w:rPr>
        <w:t>
      3 "Ақпараттық кеңістік" кіші функциясында:
</w:t>
      </w:r>
      <w:r>
        <w:br/>
      </w:r>
      <w:r>
        <w:rPr>
          <w:rFonts w:ascii="Times New Roman"/>
          <w:b w:val="false"/>
          <w:i w:val="false"/>
          <w:color w:val="000000"/>
          <w:sz w:val="28"/>
        </w:rPr>
        <w:t>
      мынадай мазмұндағы 030 кіші бағдарламасы бар 015 бағдарламасымен, 030, 032, 033 және 034 кіші бағдарламалары бар 024 бағдарламасымен, 030, 031, 032 және 033 бағдарламалары бар 039, 203 бағдарламаларымен, 204 бағдарламасымен 235 бағдарламалар әкімшісімен толықтырылсын:
</w:t>
      </w:r>
      <w:r>
        <w:br/>
      </w:r>
      <w:r>
        <w:rPr>
          <w:rFonts w:ascii="Times New Roman"/>
          <w:b w:val="false"/>
          <w:i w:val="false"/>
          <w:color w:val="000000"/>
          <w:sz w:val="28"/>
        </w:rPr>
        <w:t>
      "235 Қазақстан Республикасының Мәдениет министрлігі
</w:t>
      </w:r>
      <w:r>
        <w:br/>
      </w:r>
      <w:r>
        <w:rPr>
          <w:rFonts w:ascii="Times New Roman"/>
          <w:b w:val="false"/>
          <w:i w:val="false"/>
          <w:color w:val="000000"/>
          <w:sz w:val="28"/>
        </w:rPr>
        <w:t>
      015 Мұрағат қорының, баспа басылымдарының сақталуын қамтамасыз ету және оларды арнайы пайдалану
</w:t>
      </w:r>
      <w:r>
        <w:br/>
      </w:r>
      <w:r>
        <w:rPr>
          <w:rFonts w:ascii="Times New Roman"/>
          <w:b w:val="false"/>
          <w:i w:val="false"/>
          <w:color w:val="000000"/>
          <w:sz w:val="28"/>
        </w:rPr>
        <w:t>
      030 Орталық мемлекеттік мұрағат
</w:t>
      </w:r>
      <w:r>
        <w:br/>
      </w:r>
      <w:r>
        <w:rPr>
          <w:rFonts w:ascii="Times New Roman"/>
          <w:b w:val="false"/>
          <w:i w:val="false"/>
          <w:color w:val="000000"/>
          <w:sz w:val="28"/>
        </w:rPr>
        <w:t>
      024 Ақпараттың жалпыға жол жетімділігін қамтамасыз ету
</w:t>
      </w:r>
      <w:r>
        <w:br/>
      </w:r>
      <w:r>
        <w:rPr>
          <w:rFonts w:ascii="Times New Roman"/>
          <w:b w:val="false"/>
          <w:i w:val="false"/>
          <w:color w:val="000000"/>
          <w:sz w:val="28"/>
        </w:rPr>
        <w:t>
      030 Қазақстан Республикасының Ұлттық кітапханасы
</w:t>
      </w:r>
      <w:r>
        <w:br/>
      </w:r>
      <w:r>
        <w:rPr>
          <w:rFonts w:ascii="Times New Roman"/>
          <w:b w:val="false"/>
          <w:i w:val="false"/>
          <w:color w:val="000000"/>
          <w:sz w:val="28"/>
        </w:rPr>
        <w:t>
      032 Жамбыл атындағы мемлекеттік республикалық жасөспірімдер кітапханасы
</w:t>
      </w:r>
      <w:r>
        <w:br/>
      </w:r>
      <w:r>
        <w:rPr>
          <w:rFonts w:ascii="Times New Roman"/>
          <w:b w:val="false"/>
          <w:i w:val="false"/>
          <w:color w:val="000000"/>
          <w:sz w:val="28"/>
        </w:rPr>
        <w:t>
      033 С.Бегалин атындағы мемлекеттік республикалық балалар кітапханасы
</w:t>
      </w:r>
      <w:r>
        <w:br/>
      </w:r>
      <w:r>
        <w:rPr>
          <w:rFonts w:ascii="Times New Roman"/>
          <w:b w:val="false"/>
          <w:i w:val="false"/>
          <w:color w:val="000000"/>
          <w:sz w:val="28"/>
        </w:rPr>
        <w:t>
      034 Зағип және көзі нашар көретін азаматтарға арналған республикалық кітапхана
</w:t>
      </w:r>
      <w:r>
        <w:br/>
      </w:r>
      <w:r>
        <w:rPr>
          <w:rFonts w:ascii="Times New Roman"/>
          <w:b w:val="false"/>
          <w:i w:val="false"/>
          <w:color w:val="000000"/>
          <w:sz w:val="28"/>
        </w:rPr>
        <w:t>
      039 Қазақстан Республикасында мұрағат ісін дамыту
</w:t>
      </w:r>
      <w:r>
        <w:br/>
      </w:r>
      <w:r>
        <w:rPr>
          <w:rFonts w:ascii="Times New Roman"/>
          <w:b w:val="false"/>
          <w:i w:val="false"/>
          <w:color w:val="000000"/>
          <w:sz w:val="28"/>
        </w:rPr>
        <w:t>
      203 Республикалық кітапханалар үшін әдебиеттерді және басқа да негізгі активтерді сатып алу
</w:t>
      </w:r>
      <w:r>
        <w:br/>
      </w:r>
      <w:r>
        <w:rPr>
          <w:rFonts w:ascii="Times New Roman"/>
          <w:b w:val="false"/>
          <w:i w:val="false"/>
          <w:color w:val="000000"/>
          <w:sz w:val="28"/>
        </w:rPr>
        <w:t>
      030 Қазақстан Республикасының Ұлттық кітапханасы үшін әдебиеттерді және басқа да негізгі активтерді сатып алу
</w:t>
      </w:r>
      <w:r>
        <w:br/>
      </w:r>
      <w:r>
        <w:rPr>
          <w:rFonts w:ascii="Times New Roman"/>
          <w:b w:val="false"/>
          <w:i w:val="false"/>
          <w:color w:val="000000"/>
          <w:sz w:val="28"/>
        </w:rPr>
        <w:t>
      031 Жамбыл атындағы мемлекеттік республикалық жасөспірімдер кітапханасы үшін әдебиеттер және өзге де негізгі активтер сатып алу
</w:t>
      </w:r>
      <w:r>
        <w:br/>
      </w:r>
      <w:r>
        <w:rPr>
          <w:rFonts w:ascii="Times New Roman"/>
          <w:b w:val="false"/>
          <w:i w:val="false"/>
          <w:color w:val="000000"/>
          <w:sz w:val="28"/>
        </w:rPr>
        <w:t>
      032 С.Бегалин атындағы мемлекеттік республикалық балалар кітапханасы үшін әдебиеттер және өзге де негізгі активтер сатып алу
</w:t>
      </w:r>
      <w:r>
        <w:br/>
      </w:r>
      <w:r>
        <w:rPr>
          <w:rFonts w:ascii="Times New Roman"/>
          <w:b w:val="false"/>
          <w:i w:val="false"/>
          <w:color w:val="000000"/>
          <w:sz w:val="28"/>
        </w:rPr>
        <w:t>
      033 Зағип және көзі нашар көретін азаматтарға арналған республикалық кітапханасы үшін әдебиеттер және өзге де негізгі активтер сатып алу
</w:t>
      </w:r>
      <w:r>
        <w:br/>
      </w:r>
      <w:r>
        <w:rPr>
          <w:rFonts w:ascii="Times New Roman"/>
          <w:b w:val="false"/>
          <w:i w:val="false"/>
          <w:color w:val="000000"/>
          <w:sz w:val="28"/>
        </w:rPr>
        <w:t>
      204 Мемлекеттік мұрағаттар үшін мұрағат құжаттарын сатып алу";
</w:t>
      </w:r>
      <w:r>
        <w:br/>
      </w:r>
      <w:r>
        <w:rPr>
          <w:rFonts w:ascii="Times New Roman"/>
          <w:b w:val="false"/>
          <w:i w:val="false"/>
          <w:color w:val="000000"/>
          <w:sz w:val="28"/>
        </w:rPr>
        <w:t>
      мынадай мазмұндағы 001 және 002 кіші бағдарламалары бар 001 бағдарламасымен, 030 кіші бағдарламасы бар 015 бағдарламасымен, 031, 032, 033, 035, 037 және 038 кіші бағдарламалары бар 016, 023, 029, 030, 031 бағдарламаларымен, 030 кіші бағдарламасы бар 032, 033, 034, 105, 500 және 200 бағдарламаларымен 236 бағдарламалар әкімшісімен толықтырылсын:
</w:t>
      </w:r>
      <w:r>
        <w:br/>
      </w:r>
      <w:r>
        <w:rPr>
          <w:rFonts w:ascii="Times New Roman"/>
          <w:b w:val="false"/>
          <w:i w:val="false"/>
          <w:color w:val="000000"/>
          <w:sz w:val="28"/>
        </w:rPr>
        <w:t>
      "236 Қазақстан Республикасының Ақпарат министрлігі
</w:t>
      </w:r>
      <w:r>
        <w:br/>
      </w:r>
      <w:r>
        <w:rPr>
          <w:rFonts w:ascii="Times New Roman"/>
          <w:b w:val="false"/>
          <w:i w:val="false"/>
          <w:color w:val="000000"/>
          <w:sz w:val="28"/>
        </w:rPr>
        <w:t>
      001 Әкімішілік шығындары
</w:t>
      </w:r>
      <w:r>
        <w:br/>
      </w:r>
      <w:r>
        <w:rPr>
          <w:rFonts w:ascii="Times New Roman"/>
          <w:b w:val="false"/>
          <w:i w:val="false"/>
          <w:color w:val="000000"/>
          <w:sz w:val="28"/>
        </w:rPr>
        <w:t>
      001 Орталық органның аппараты
</w:t>
      </w:r>
      <w:r>
        <w:br/>
      </w:r>
      <w:r>
        <w:rPr>
          <w:rFonts w:ascii="Times New Roman"/>
          <w:b w:val="false"/>
          <w:i w:val="false"/>
          <w:color w:val="000000"/>
          <w:sz w:val="28"/>
        </w:rPr>
        <w:t>
      002 Аумақтық органдардың аппараттары
</w:t>
      </w:r>
      <w:r>
        <w:br/>
      </w:r>
      <w:r>
        <w:rPr>
          <w:rFonts w:ascii="Times New Roman"/>
          <w:b w:val="false"/>
          <w:i w:val="false"/>
          <w:color w:val="000000"/>
          <w:sz w:val="28"/>
        </w:rPr>
        <w:t>
      015 Мұрағат қорының, баспа басылымдарының сақталуын қамтамасыз ету және оларды арнайы пайдалану
</w:t>
      </w:r>
      <w:r>
        <w:br/>
      </w:r>
      <w:r>
        <w:rPr>
          <w:rFonts w:ascii="Times New Roman"/>
          <w:b w:val="false"/>
          <w:i w:val="false"/>
          <w:color w:val="000000"/>
          <w:sz w:val="28"/>
        </w:rPr>
        <w:t>
      030 Мемлекеттік ұлттық кітап палатасы
</w:t>
      </w:r>
      <w:r>
        <w:br/>
      </w:r>
      <w:r>
        <w:rPr>
          <w:rFonts w:ascii="Times New Roman"/>
          <w:b w:val="false"/>
          <w:i w:val="false"/>
          <w:color w:val="000000"/>
          <w:sz w:val="28"/>
        </w:rPr>
        <w:t>
      016 Табиғи және техногендік сипаттағы төтенше жағдайларды жою және өзге де күтпеген шығыстар үшін Қазақстан Республикасының Үкіметі резерві есебінен іс-шаралар өткізу
</w:t>
      </w:r>
      <w:r>
        <w:br/>
      </w:r>
      <w:r>
        <w:rPr>
          <w:rFonts w:ascii="Times New Roman"/>
          <w:b w:val="false"/>
          <w:i w:val="false"/>
          <w:color w:val="000000"/>
          <w:sz w:val="28"/>
        </w:rPr>
        <w:t>
      023 Өкілдік шығындарға қаражат есебінен іс-шараларды өткізу
</w:t>
      </w:r>
      <w:r>
        <w:br/>
      </w:r>
      <w:r>
        <w:rPr>
          <w:rFonts w:ascii="Times New Roman"/>
          <w:b w:val="false"/>
          <w:i w:val="false"/>
          <w:color w:val="000000"/>
          <w:sz w:val="28"/>
        </w:rPr>
        <w:t>
      029 Қазақстан Республикасы Үкіметінің, орталық мемлекеттік органдардың және олардың аумақтық бөлімшелерінің сот шешімдері бойынша Қазақстан Республикасы Үкіметінің резервінен міндеттемелерін өтеу
</w:t>
      </w:r>
      <w:r>
        <w:br/>
      </w:r>
      <w:r>
        <w:rPr>
          <w:rFonts w:ascii="Times New Roman"/>
          <w:b w:val="false"/>
          <w:i w:val="false"/>
          <w:color w:val="000000"/>
          <w:sz w:val="28"/>
        </w:rPr>
        <w:t>
      030 Газеттер мен журналдар арқылы мемлекеттік ақпараттық саясатты жүргізу
</w:t>
      </w:r>
      <w:r>
        <w:br/>
      </w:r>
      <w:r>
        <w:rPr>
          <w:rFonts w:ascii="Times New Roman"/>
          <w:b w:val="false"/>
          <w:i w:val="false"/>
          <w:color w:val="000000"/>
          <w:sz w:val="28"/>
        </w:rPr>
        <w:t>
      031 Телерадио хабарлары арқылы мемлекеттік ақпараттық саясатты жүргізу
</w:t>
      </w:r>
      <w:r>
        <w:br/>
      </w:r>
      <w:r>
        <w:rPr>
          <w:rFonts w:ascii="Times New Roman"/>
          <w:b w:val="false"/>
          <w:i w:val="false"/>
          <w:color w:val="000000"/>
          <w:sz w:val="28"/>
        </w:rPr>
        <w:t>
      031 Транспондерді жалдау
</w:t>
      </w:r>
      <w:r>
        <w:br/>
      </w:r>
      <w:r>
        <w:rPr>
          <w:rFonts w:ascii="Times New Roman"/>
          <w:b w:val="false"/>
          <w:i w:val="false"/>
          <w:color w:val="000000"/>
          <w:sz w:val="28"/>
        </w:rPr>
        <w:t>
      032 "Қазақстанның теледидары және радиосы" республикалық корпорациясы арқылы мемлекеттік ақпараттық саясатты жүргізу
</w:t>
      </w:r>
      <w:r>
        <w:br/>
      </w:r>
      <w:r>
        <w:rPr>
          <w:rFonts w:ascii="Times New Roman"/>
          <w:b w:val="false"/>
          <w:i w:val="false"/>
          <w:color w:val="000000"/>
          <w:sz w:val="28"/>
        </w:rPr>
        <w:t>
      033 "Хабар" агенттігі арқылы мемлекеттік ақпараттық саясатты жүргізу
</w:t>
      </w:r>
      <w:r>
        <w:br/>
      </w:r>
      <w:r>
        <w:rPr>
          <w:rFonts w:ascii="Times New Roman"/>
          <w:b w:val="false"/>
          <w:i w:val="false"/>
          <w:color w:val="000000"/>
          <w:sz w:val="28"/>
        </w:rPr>
        <w:t>
      035 ТМД елдерімен іскерлік ынтымақтастық шеңберінде мемлекеттік ақпараттық саясатты жүргізу
</w:t>
      </w:r>
      <w:r>
        <w:br/>
      </w:r>
      <w:r>
        <w:rPr>
          <w:rFonts w:ascii="Times New Roman"/>
          <w:b w:val="false"/>
          <w:i w:val="false"/>
          <w:color w:val="000000"/>
          <w:sz w:val="28"/>
        </w:rPr>
        <w:t>
      037 Электрондық бұқаралық ақпарат құралдары арқылы мемлекеттік тілдер саясатын жүргізу
</w:t>
      </w:r>
      <w:r>
        <w:br/>
      </w:r>
      <w:r>
        <w:rPr>
          <w:rFonts w:ascii="Times New Roman"/>
          <w:b w:val="false"/>
          <w:i w:val="false"/>
          <w:color w:val="000000"/>
          <w:sz w:val="28"/>
        </w:rPr>
        <w:t>
      038 Салық және кедендік заңнамасын енгізу және үгіттеу
</w:t>
      </w:r>
      <w:r>
        <w:br/>
      </w:r>
      <w:r>
        <w:rPr>
          <w:rFonts w:ascii="Times New Roman"/>
          <w:b w:val="false"/>
          <w:i w:val="false"/>
          <w:color w:val="000000"/>
          <w:sz w:val="28"/>
        </w:rPr>
        <w:t>
      032 Әдебиеттің әлеуметтік маңызды түрлері бойынша баспа бағдарламаларын қалыптастыру
</w:t>
      </w:r>
      <w:r>
        <w:br/>
      </w:r>
      <w:r>
        <w:rPr>
          <w:rFonts w:ascii="Times New Roman"/>
          <w:b w:val="false"/>
          <w:i w:val="false"/>
          <w:color w:val="000000"/>
          <w:sz w:val="28"/>
        </w:rPr>
        <w:t>
      033 Ішкі саясаттың тұрақтылығын және қоғамдық келісімді қамтамасыз ету саласында мемлекеттік саясатты жүргізу
</w:t>
      </w:r>
      <w:r>
        <w:br/>
      </w:r>
      <w:r>
        <w:rPr>
          <w:rFonts w:ascii="Times New Roman"/>
          <w:b w:val="false"/>
          <w:i w:val="false"/>
          <w:color w:val="000000"/>
          <w:sz w:val="28"/>
        </w:rPr>
        <w:t>
      034 Мемлекеттік сыйлықтар мен степендиялар
</w:t>
      </w:r>
      <w:r>
        <w:br/>
      </w:r>
      <w:r>
        <w:rPr>
          <w:rFonts w:ascii="Times New Roman"/>
          <w:b w:val="false"/>
          <w:i w:val="false"/>
          <w:color w:val="000000"/>
          <w:sz w:val="28"/>
        </w:rPr>
        <w:t>
      105 Республикалық инвестициялық жобалардың техника-экономикалық негіздемелерін әзірлеу және сараптау
</w:t>
      </w:r>
      <w:r>
        <w:br/>
      </w:r>
      <w:r>
        <w:rPr>
          <w:rFonts w:ascii="Times New Roman"/>
          <w:b w:val="false"/>
          <w:i w:val="false"/>
          <w:color w:val="000000"/>
          <w:sz w:val="28"/>
        </w:rPr>
        <w:t>
      500 Қазақстан Республикасы Ақпарат министрлігіне ақпараттық-есептеу қызметін көрсету
</w:t>
      </w:r>
      <w:r>
        <w:br/>
      </w:r>
      <w:r>
        <w:rPr>
          <w:rFonts w:ascii="Times New Roman"/>
          <w:b w:val="false"/>
          <w:i w:val="false"/>
          <w:color w:val="000000"/>
          <w:sz w:val="28"/>
        </w:rPr>
        <w:t>
      200 Мұрағат мекемелері үшін негізгі активтерді сатып алу
</w:t>
      </w:r>
      <w:r>
        <w:br/>
      </w:r>
      <w:r>
        <w:rPr>
          <w:rFonts w:ascii="Times New Roman"/>
          <w:b w:val="false"/>
          <w:i w:val="false"/>
          <w:color w:val="000000"/>
          <w:sz w:val="28"/>
        </w:rPr>
        <w:t>
      030 Қазақстан Республикасының мемлекеттік ұлттық кітап палатасы үшін негізгі активтерді сатып алу";
</w:t>
      </w:r>
      <w:r>
        <w:br/>
      </w:r>
      <w:r>
        <w:rPr>
          <w:rFonts w:ascii="Times New Roman"/>
          <w:b w:val="false"/>
          <w:i w:val="false"/>
          <w:color w:val="000000"/>
          <w:sz w:val="28"/>
        </w:rPr>
        <w:t>
      9 "Мәдениет, спорт және ақпараттық кеңістікті ұйымдастыру бойынша басқа да қызметтер кіші функциясында мынадай мазмұндағы 001 бағдарламасы бар 001 бағдарламасымен, 030 және 031 кіші бағдарламасы бар 016, 023, 029, 040 бағдарламаларымен, 041 және 045 бағдарламаларымен 235 бағдарламалар әкімшісімен толықтырылсын:
</w:t>
      </w:r>
      <w:r>
        <w:br/>
      </w:r>
      <w:r>
        <w:rPr>
          <w:rFonts w:ascii="Times New Roman"/>
          <w:b w:val="false"/>
          <w:i w:val="false"/>
          <w:color w:val="000000"/>
          <w:sz w:val="28"/>
        </w:rPr>
        <w:t>
      "235 Қазақстан Республикасының Мәдениет министрлігі
</w:t>
      </w:r>
      <w:r>
        <w:br/>
      </w:r>
      <w:r>
        <w:rPr>
          <w:rFonts w:ascii="Times New Roman"/>
          <w:b w:val="false"/>
          <w:i w:val="false"/>
          <w:color w:val="000000"/>
          <w:sz w:val="28"/>
        </w:rPr>
        <w:t>
      001 Әкімшілік шығындар
</w:t>
      </w:r>
      <w:r>
        <w:br/>
      </w:r>
      <w:r>
        <w:rPr>
          <w:rFonts w:ascii="Times New Roman"/>
          <w:b w:val="false"/>
          <w:i w:val="false"/>
          <w:color w:val="000000"/>
          <w:sz w:val="28"/>
        </w:rPr>
        <w:t>
      001 Орталық органның аппараты
</w:t>
      </w:r>
      <w:r>
        <w:br/>
      </w:r>
      <w:r>
        <w:rPr>
          <w:rFonts w:ascii="Times New Roman"/>
          <w:b w:val="false"/>
          <w:i w:val="false"/>
          <w:color w:val="000000"/>
          <w:sz w:val="28"/>
        </w:rPr>
        <w:t>
      016 Табиғи және техногендік сипаттағы төтенше жағдайларды жою және өзге де күтпеген шығыстар үшін Қазақстан Республикасының Үкіметі резерві есебінен іс-шаралар өткізу
</w:t>
      </w:r>
      <w:r>
        <w:br/>
      </w:r>
      <w:r>
        <w:rPr>
          <w:rFonts w:ascii="Times New Roman"/>
          <w:b w:val="false"/>
          <w:i w:val="false"/>
          <w:color w:val="000000"/>
          <w:sz w:val="28"/>
        </w:rPr>
        <w:t>
      023 Өкілдік шығындарға қаражат есебінен іс-шараларды өткізу
</w:t>
      </w:r>
      <w:r>
        <w:br/>
      </w:r>
      <w:r>
        <w:rPr>
          <w:rFonts w:ascii="Times New Roman"/>
          <w:b w:val="false"/>
          <w:i w:val="false"/>
          <w:color w:val="000000"/>
          <w:sz w:val="28"/>
        </w:rPr>
        <w:t>
      029 Қазақстан Республикасы Үкіметінің, орталық мемлекеттік органдардың және олардың аумақтық бөлімшелерінің сот шешімдері бойынша Қазақстан Республикасы Үкіметінің резервінен міндеттемелерін өтеу
</w:t>
      </w:r>
      <w:r>
        <w:br/>
      </w:r>
      <w:r>
        <w:rPr>
          <w:rFonts w:ascii="Times New Roman"/>
          <w:b w:val="false"/>
          <w:i w:val="false"/>
          <w:color w:val="000000"/>
          <w:sz w:val="28"/>
        </w:rPr>
        <w:t>
      040 Жастар саясатын жүргізу
</w:t>
      </w:r>
      <w:r>
        <w:br/>
      </w:r>
      <w:r>
        <w:rPr>
          <w:rFonts w:ascii="Times New Roman"/>
          <w:b w:val="false"/>
          <w:i w:val="false"/>
          <w:color w:val="000000"/>
          <w:sz w:val="28"/>
        </w:rPr>
        <w:t>
      030 Жастар саясаты жөнінде іс-шараларды ұйымдастыру
</w:t>
      </w:r>
      <w:r>
        <w:br/>
      </w:r>
      <w:r>
        <w:rPr>
          <w:rFonts w:ascii="Times New Roman"/>
          <w:b w:val="false"/>
          <w:i w:val="false"/>
          <w:color w:val="000000"/>
          <w:sz w:val="28"/>
        </w:rPr>
        <w:t>
      031 Әлеуметтік бағдар ұстанған жастар бағдарламаларын іске асыру
</w:t>
      </w:r>
      <w:r>
        <w:br/>
      </w:r>
      <w:r>
        <w:rPr>
          <w:rFonts w:ascii="Times New Roman"/>
          <w:b w:val="false"/>
          <w:i w:val="false"/>
          <w:color w:val="000000"/>
          <w:sz w:val="28"/>
        </w:rPr>
        <w:t>
      041 Мемлекеттік және өзге де тілдерді дамыту
</w:t>
      </w:r>
      <w:r>
        <w:br/>
      </w:r>
      <w:r>
        <w:rPr>
          <w:rFonts w:ascii="Times New Roman"/>
          <w:b w:val="false"/>
          <w:i w:val="false"/>
          <w:color w:val="000000"/>
          <w:sz w:val="28"/>
        </w:rPr>
        <w:t>
      105 Республикалық инвестициялық жобалардың техника-экономикалық негіздемелерін әзірлеу және сараптау";
</w:t>
      </w:r>
      <w:r>
        <w:br/>
      </w:r>
      <w:r>
        <w:rPr>
          <w:rFonts w:ascii="Times New Roman"/>
          <w:b w:val="false"/>
          <w:i w:val="false"/>
          <w:color w:val="000000"/>
          <w:sz w:val="28"/>
        </w:rPr>
        <w:t>
      13 "Өзге де" функционалдық тобында 9 "Өзге де" кіші функциясында мынадай мазмұндағы 400 бағдарламасымен 235 бағдарламалар әкімшісімен толықтырылсын:
</w:t>
      </w:r>
      <w:r>
        <w:br/>
      </w:r>
      <w:r>
        <w:rPr>
          <w:rFonts w:ascii="Times New Roman"/>
          <w:b w:val="false"/>
          <w:i w:val="false"/>
          <w:color w:val="000000"/>
          <w:sz w:val="28"/>
        </w:rPr>
        <w:t>
      "235 Қазақстан Республикасының Мәдениет министрлігі
</w:t>
      </w:r>
      <w:r>
        <w:br/>
      </w:r>
      <w:r>
        <w:rPr>
          <w:rFonts w:ascii="Times New Roman"/>
          <w:b w:val="false"/>
          <w:i w:val="false"/>
          <w:color w:val="000000"/>
          <w:sz w:val="28"/>
        </w:rPr>
        <w:t>
      400 Атырау облыстық бюджетіне Махамбет Өтемісовтің 200 жылдық мерейтойын мерекелеуге дайындыққа берілетін мақсатты трансферттер".
</w:t>
      </w:r>
      <w:r>
        <w:br/>
      </w:r>
      <w:r>
        <w:rPr>
          <w:rFonts w:ascii="Times New Roman"/>
          <w:b w:val="false"/>
          <w:i w:val="false"/>
          <w:color w:val="000000"/>
          <w:sz w:val="28"/>
        </w:rPr>
        <w:t>
      2. Бюджеттік процесс әдіснамасы және функционалдық талдау департаменті (Д.М.Шаженова) Құқықтық басқармасымен (М.Д.Әйтенов) бірге Қазақстан Республикасының Әділет министрлігіне осы бұйрықтың мемлекеттік тіркеуден өтуін қамтамасыз етсін.
</w:t>
      </w:r>
      <w:r>
        <w:br/>
      </w:r>
      <w:r>
        <w:rPr>
          <w:rFonts w:ascii="Times New Roman"/>
          <w:b w:val="false"/>
          <w:i w:val="false"/>
          <w:color w:val="000000"/>
          <w:sz w:val="28"/>
        </w:rPr>
        <w:t>
      3. Осы бұйрық ол Қазақстан Республикасының Әділет министрлігінде мемлекеттік тіркеу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