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9d306" w14:textId="fb9d3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министрлігінде N 771 тіркелген "Ақылы қызмет көрсетуді іске асырудан, демеушілік және қайырымдылық көмек көрсетуден алынатын қаражаттарды, мемлекеттік мекемелердің депозиттік сомалары мен сақтандыру төлемдерiн қалыптастыру, пайдалану және есепке алу тәртібі туралы қағиданы бекіту туралы" Қазақстан Республикасы Қаржы министрлігінің 1999 жылғы 3 мамырдағы N 177 бұйрығына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Республкасының Қаржы министрінің 2003 жылғы 4 желтоқсандағы N 417 бұйрығы. Қазақстан Республикасы Әділет министрлігінде 2003 жылғы 13 желтоқсанда тіркелді. Тіркеу N 2620. Күші жойылды - Қазақстан Республикасының Қаржы министрінің 2005 жылғы 12 наурыздағы N 78 Бұйрығымен (V053497)</w:t>
      </w:r>
    </w:p>
    <w:p>
      <w:pPr>
        <w:spacing w:after="0"/>
        <w:ind w:left="0"/>
        <w:jc w:val="both"/>
      </w:pPr>
      <w:r>
        <w:rPr>
          <w:rFonts w:ascii="Times New Roman"/>
          <w:b w:val="false"/>
          <w:i w:val="false"/>
          <w:color w:val="000000"/>
          <w:sz w:val="28"/>
        </w:rPr>
        <w:t>
</w:t>
      </w:r>
      <w:r>
        <w:rPr>
          <w:rFonts w:ascii="Times New Roman"/>
          <w:b w:val="false"/>
          <w:i w:val="false"/>
          <w:color w:val="000000"/>
          <w:sz w:val="28"/>
        </w:rPr>
        <w:t>
      БҰЙЫРАМЫН:
</w:t>
      </w:r>
      <w:r>
        <w:br/>
      </w:r>
      <w:r>
        <w:rPr>
          <w:rFonts w:ascii="Times New Roman"/>
          <w:b w:val="false"/>
          <w:i w:val="false"/>
          <w:color w:val="000000"/>
          <w:sz w:val="28"/>
        </w:rPr>
        <w:t>
      1. "Ақылы қызмет көрсетуді іске асырудан, демеушілік және қайырымдылық көмек көрсетуден алынатын қаражаттарды, мемлекеттік мекемелердің депозиттік сомалары мен сақтандыру төлемдерiн қалыптастыру, пайдалану және есепке алу тәртібі туралы қағиданы бекіту туралы" Қазақстан Республикасы Қаржы министрінің 1999 жылғы 3 мамырдағы N 177 
</w:t>
      </w:r>
      <w:r>
        <w:rPr>
          <w:rFonts w:ascii="Times New Roman"/>
          <w:b w:val="false"/>
          <w:i w:val="false"/>
          <w:color w:val="000000"/>
          <w:sz w:val="28"/>
        </w:rPr>
        <w:t xml:space="preserve"> бұйрығына </w:t>
      </w:r>
      <w:r>
        <w:rPr>
          <w:rFonts w:ascii="Times New Roman"/>
          <w:b w:val="false"/>
          <w:i w:val="false"/>
          <w:color w:val="000000"/>
          <w:sz w:val="28"/>
        </w:rPr>
        <w:t>
 (Қазақстан Республикасының Әділет министрлігінде 1999 жылғы 27 мамырда N 771 бұйрықпен тіркелген), "Қазақстан Республикасының орталық атқарушы және өзге де мемлекеттік органдарының нормативтік құқықтық актілерінің бюллетені" журналында жарияланған 1999 жыл, N 10 (Қазақстан Республикасы Қаржы министрінің мынадай бұйрықтарымен өзгерістер енгізілді: 1999 жылғы 14 қыркүйек 
</w:t>
      </w:r>
      <w:r>
        <w:rPr>
          <w:rFonts w:ascii="Times New Roman"/>
          <w:b w:val="false"/>
          <w:i w:val="false"/>
          <w:color w:val="000000"/>
          <w:sz w:val="28"/>
        </w:rPr>
        <w:t xml:space="preserve"> N 496 </w:t>
      </w:r>
      <w:r>
        <w:rPr>
          <w:rFonts w:ascii="Times New Roman"/>
          <w:b w:val="false"/>
          <w:i w:val="false"/>
          <w:color w:val="000000"/>
          <w:sz w:val="28"/>
        </w:rPr>
        <w:t>
 - N 919 тіркелген, 1999 жылғы 18 қазан 
</w:t>
      </w:r>
      <w:r>
        <w:rPr>
          <w:rFonts w:ascii="Times New Roman"/>
          <w:b w:val="false"/>
          <w:i w:val="false"/>
          <w:color w:val="000000"/>
          <w:sz w:val="28"/>
        </w:rPr>
        <w:t xml:space="preserve"> N 570 </w:t>
      </w:r>
      <w:r>
        <w:rPr>
          <w:rFonts w:ascii="Times New Roman"/>
          <w:b w:val="false"/>
          <w:i w:val="false"/>
          <w:color w:val="000000"/>
          <w:sz w:val="28"/>
        </w:rPr>
        <w:t>
 - 1999 жылғы 8 желтоқсандағы 
</w:t>
      </w:r>
      <w:r>
        <w:rPr>
          <w:rFonts w:ascii="Times New Roman"/>
          <w:b w:val="false"/>
          <w:i w:val="false"/>
          <w:color w:val="000000"/>
          <w:sz w:val="28"/>
        </w:rPr>
        <w:t xml:space="preserve"> N 650 </w:t>
      </w:r>
      <w:r>
        <w:rPr>
          <w:rFonts w:ascii="Times New Roman"/>
          <w:b w:val="false"/>
          <w:i w:val="false"/>
          <w:color w:val="000000"/>
          <w:sz w:val="28"/>
        </w:rPr>
        <w:t>
 - N 1019 тіркелген, 2000 жылғы 20 шілдедегі 
</w:t>
      </w:r>
      <w:r>
        <w:rPr>
          <w:rFonts w:ascii="Times New Roman"/>
          <w:b w:val="false"/>
          <w:i w:val="false"/>
          <w:color w:val="000000"/>
          <w:sz w:val="28"/>
        </w:rPr>
        <w:t xml:space="preserve"> N 331 </w:t>
      </w:r>
      <w:r>
        <w:rPr>
          <w:rFonts w:ascii="Times New Roman"/>
          <w:b w:val="false"/>
          <w:i w:val="false"/>
          <w:color w:val="000000"/>
          <w:sz w:val="28"/>
        </w:rPr>
        <w:t>
 - N 1228 тіркелген, 2000 жылғы 24 қарашадағы 
</w:t>
      </w:r>
      <w:r>
        <w:rPr>
          <w:rFonts w:ascii="Times New Roman"/>
          <w:b w:val="false"/>
          <w:i w:val="false"/>
          <w:color w:val="000000"/>
          <w:sz w:val="28"/>
        </w:rPr>
        <w:t xml:space="preserve"> N 496 </w:t>
      </w:r>
      <w:r>
        <w:rPr>
          <w:rFonts w:ascii="Times New Roman"/>
          <w:b w:val="false"/>
          <w:i w:val="false"/>
          <w:color w:val="000000"/>
          <w:sz w:val="28"/>
        </w:rPr>
        <w:t>
 - N 1305 тіркелген, 2001 жылғы 7 сәуірдегі 
</w:t>
      </w:r>
      <w:r>
        <w:rPr>
          <w:rFonts w:ascii="Times New Roman"/>
          <w:b w:val="false"/>
          <w:i w:val="false"/>
          <w:color w:val="000000"/>
          <w:sz w:val="28"/>
        </w:rPr>
        <w:t xml:space="preserve"> N 177 </w:t>
      </w:r>
      <w:r>
        <w:rPr>
          <w:rFonts w:ascii="Times New Roman"/>
          <w:b w:val="false"/>
          <w:i w:val="false"/>
          <w:color w:val="000000"/>
          <w:sz w:val="28"/>
        </w:rPr>
        <w:t>
 - N 1484 тіркелген, 2001 жылғы 28 мамырдағы 
</w:t>
      </w:r>
      <w:r>
        <w:rPr>
          <w:rFonts w:ascii="Times New Roman"/>
          <w:b w:val="false"/>
          <w:i w:val="false"/>
          <w:color w:val="000000"/>
          <w:sz w:val="28"/>
        </w:rPr>
        <w:t xml:space="preserve"> N 278 </w:t>
      </w:r>
      <w:r>
        <w:rPr>
          <w:rFonts w:ascii="Times New Roman"/>
          <w:b w:val="false"/>
          <w:i w:val="false"/>
          <w:color w:val="000000"/>
          <w:sz w:val="28"/>
        </w:rPr>
        <w:t>
 - N 1556 тіркелген, 2001 жылғы 15 тамыз 
</w:t>
      </w:r>
      <w:r>
        <w:rPr>
          <w:rFonts w:ascii="Times New Roman"/>
          <w:b w:val="false"/>
          <w:i w:val="false"/>
          <w:color w:val="000000"/>
          <w:sz w:val="28"/>
        </w:rPr>
        <w:t xml:space="preserve"> N 381 </w:t>
      </w:r>
      <w:r>
        <w:rPr>
          <w:rFonts w:ascii="Times New Roman"/>
          <w:b w:val="false"/>
          <w:i w:val="false"/>
          <w:color w:val="000000"/>
          <w:sz w:val="28"/>
        </w:rPr>
        <w:t>
 - N 1649 тіркелген, 2001 жылғы 19 желтоқсан 
</w:t>
      </w:r>
      <w:r>
        <w:rPr>
          <w:rFonts w:ascii="Times New Roman"/>
          <w:b w:val="false"/>
          <w:i w:val="false"/>
          <w:color w:val="000000"/>
          <w:sz w:val="28"/>
        </w:rPr>
        <w:t xml:space="preserve"> N 537 </w:t>
      </w:r>
      <w:r>
        <w:rPr>
          <w:rFonts w:ascii="Times New Roman"/>
          <w:b w:val="false"/>
          <w:i w:val="false"/>
          <w:color w:val="000000"/>
          <w:sz w:val="28"/>
        </w:rPr>
        <w:t>
 - N 1704, 2002 жылғы 4 наурыз 
</w:t>
      </w:r>
      <w:r>
        <w:rPr>
          <w:rFonts w:ascii="Times New Roman"/>
          <w:b w:val="false"/>
          <w:i w:val="false"/>
          <w:color w:val="000000"/>
          <w:sz w:val="28"/>
        </w:rPr>
        <w:t xml:space="preserve"> N 88 </w:t>
      </w:r>
      <w:r>
        <w:rPr>
          <w:rFonts w:ascii="Times New Roman"/>
          <w:b w:val="false"/>
          <w:i w:val="false"/>
          <w:color w:val="000000"/>
          <w:sz w:val="28"/>
        </w:rPr>
        <w:t>
 - N 1802 тіркелген, 2002 жылғы 1 шілде 
</w:t>
      </w:r>
      <w:r>
        <w:rPr>
          <w:rFonts w:ascii="Times New Roman"/>
          <w:b w:val="false"/>
          <w:i w:val="false"/>
          <w:color w:val="000000"/>
          <w:sz w:val="28"/>
        </w:rPr>
        <w:t xml:space="preserve"> N 302 </w:t>
      </w:r>
      <w:r>
        <w:rPr>
          <w:rFonts w:ascii="Times New Roman"/>
          <w:b w:val="false"/>
          <w:i w:val="false"/>
          <w:color w:val="000000"/>
          <w:sz w:val="28"/>
        </w:rPr>
        <w:t>
 - N 1932, 2002 жылғы 15 шілде 
</w:t>
      </w:r>
      <w:r>
        <w:rPr>
          <w:rFonts w:ascii="Times New Roman"/>
          <w:b w:val="false"/>
          <w:i w:val="false"/>
          <w:color w:val="000000"/>
          <w:sz w:val="28"/>
        </w:rPr>
        <w:t xml:space="preserve"> N 324 </w:t>
      </w:r>
      <w:r>
        <w:rPr>
          <w:rFonts w:ascii="Times New Roman"/>
          <w:b w:val="false"/>
          <w:i w:val="false"/>
          <w:color w:val="000000"/>
          <w:sz w:val="28"/>
        </w:rPr>
        <w:t>
 - N 1927,  2002 жылғы 5 қазан 
</w:t>
      </w:r>
      <w:r>
        <w:rPr>
          <w:rFonts w:ascii="Times New Roman"/>
          <w:b w:val="false"/>
          <w:i w:val="false"/>
          <w:color w:val="000000"/>
          <w:sz w:val="28"/>
        </w:rPr>
        <w:t xml:space="preserve"> N 478 </w:t>
      </w:r>
      <w:r>
        <w:rPr>
          <w:rFonts w:ascii="Times New Roman"/>
          <w:b w:val="false"/>
          <w:i w:val="false"/>
          <w:color w:val="000000"/>
          <w:sz w:val="28"/>
        </w:rPr>
        <w:t>
 - N 2028, 2002 жылғы 1 қараша 
</w:t>
      </w:r>
      <w:r>
        <w:rPr>
          <w:rFonts w:ascii="Times New Roman"/>
          <w:b w:val="false"/>
          <w:i w:val="false"/>
          <w:color w:val="000000"/>
          <w:sz w:val="28"/>
        </w:rPr>
        <w:t xml:space="preserve"> N 552 </w:t>
      </w:r>
      <w:r>
        <w:rPr>
          <w:rFonts w:ascii="Times New Roman"/>
          <w:b w:val="false"/>
          <w:i w:val="false"/>
          <w:color w:val="000000"/>
          <w:sz w:val="28"/>
        </w:rPr>
        <w:t>
 - N 2046 тіркелген, 2002 жылғы 25 желтоқсан 
</w:t>
      </w:r>
      <w:r>
        <w:rPr>
          <w:rFonts w:ascii="Times New Roman"/>
          <w:b w:val="false"/>
          <w:i w:val="false"/>
          <w:color w:val="000000"/>
          <w:sz w:val="28"/>
        </w:rPr>
        <w:t xml:space="preserve"> N 638 </w:t>
      </w:r>
      <w:r>
        <w:rPr>
          <w:rFonts w:ascii="Times New Roman"/>
          <w:b w:val="false"/>
          <w:i w:val="false"/>
          <w:color w:val="000000"/>
          <w:sz w:val="28"/>
        </w:rPr>
        <w:t>
 - N 2130, 2003 жылғы 8 мамыр 
</w:t>
      </w:r>
      <w:r>
        <w:rPr>
          <w:rFonts w:ascii="Times New Roman"/>
          <w:b w:val="false"/>
          <w:i w:val="false"/>
          <w:color w:val="000000"/>
          <w:sz w:val="28"/>
        </w:rPr>
        <w:t xml:space="preserve"> N 191 </w:t>
      </w:r>
      <w:r>
        <w:rPr>
          <w:rFonts w:ascii="Times New Roman"/>
          <w:b w:val="false"/>
          <w:i w:val="false"/>
          <w:color w:val="000000"/>
          <w:sz w:val="28"/>
        </w:rPr>
        <w:t>
 - N 2326 тіркелген, 2003 жылғы 4 шілдедегі 
</w:t>
      </w:r>
      <w:r>
        <w:rPr>
          <w:rFonts w:ascii="Times New Roman"/>
          <w:b w:val="false"/>
          <w:i w:val="false"/>
          <w:color w:val="000000"/>
          <w:sz w:val="28"/>
        </w:rPr>
        <w:t xml:space="preserve"> N 254 </w:t>
      </w:r>
      <w:r>
        <w:rPr>
          <w:rFonts w:ascii="Times New Roman"/>
          <w:b w:val="false"/>
          <w:i w:val="false"/>
          <w:color w:val="000000"/>
          <w:sz w:val="28"/>
        </w:rPr>
        <w:t>
 - N 2414 тіркелген, 2003 жылғы 15 қыркүйектегі 
</w:t>
      </w:r>
      <w:r>
        <w:rPr>
          <w:rFonts w:ascii="Times New Roman"/>
          <w:b w:val="false"/>
          <w:i w:val="false"/>
          <w:color w:val="000000"/>
          <w:sz w:val="28"/>
        </w:rPr>
        <w:t xml:space="preserve"> N 342 </w:t>
      </w:r>
      <w:r>
        <w:rPr>
          <w:rFonts w:ascii="Times New Roman"/>
          <w:b w:val="false"/>
          <w:i w:val="false"/>
          <w:color w:val="000000"/>
          <w:sz w:val="28"/>
        </w:rPr>
        <w:t>
 - N 2523 тіркелген) мынадай өзгеріс пен толықтыру енгізілсін:
</w:t>
      </w:r>
      <w:r>
        <w:br/>
      </w:r>
      <w:r>
        <w:rPr>
          <w:rFonts w:ascii="Times New Roman"/>
          <w:b w:val="false"/>
          <w:i w:val="false"/>
          <w:color w:val="000000"/>
          <w:sz w:val="28"/>
        </w:rPr>
        <w:t>
      көрсетілген бұйрықпен бекітілген Ақылы қызмет көрсетуді іске асырудан, демеушілік және қайырымдылық көмек көрсетуден алынатын қаражаттарды, мемлекеттік мекемелердің депозиттік сомалары мен сақтандыру төлемдерiн қалыптастыру, пайдалану және есепке алу тәртібі туралы қағидада:
</w:t>
      </w:r>
      <w:r>
        <w:br/>
      </w:r>
      <w:r>
        <w:rPr>
          <w:rFonts w:ascii="Times New Roman"/>
          <w:b w:val="false"/>
          <w:i w:val="false"/>
          <w:color w:val="000000"/>
          <w:sz w:val="28"/>
        </w:rPr>
        <w:t>
      көрсетілген Қағидаға N 1 "Мемлекеттік бюджеттің қаражаты есебінен ұсталатын мемлекеттік мекемелердің ақылы қызметтерінің тізбесі" қосымшада:
</w:t>
      </w:r>
      <w:r>
        <w:br/>
      </w:r>
      <w:r>
        <w:rPr>
          <w:rFonts w:ascii="Times New Roman"/>
          <w:b w:val="false"/>
          <w:i w:val="false"/>
          <w:color w:val="000000"/>
          <w:sz w:val="28"/>
        </w:rPr>
        <w:t>
      "Білім берудің мемлекеттік мекемелерімен ұсынылатын қызметтер" бөлігінде:
</w:t>
      </w:r>
      <w:r>
        <w:br/>
      </w:r>
      <w:r>
        <w:rPr>
          <w:rFonts w:ascii="Times New Roman"/>
          <w:b w:val="false"/>
          <w:i w:val="false"/>
          <w:color w:val="000000"/>
          <w:sz w:val="28"/>
        </w:rPr>
        <w:t>
      ақылы қызметтердің 1, 2, 3, 4, 5, 7, 8, 9, 29, 33,34 кодтары бойынша:
</w:t>
      </w:r>
      <w:r>
        <w:br/>
      </w:r>
      <w:r>
        <w:rPr>
          <w:rFonts w:ascii="Times New Roman"/>
          <w:b w:val="false"/>
          <w:i w:val="false"/>
          <w:color w:val="000000"/>
          <w:sz w:val="28"/>
        </w:rPr>
        <w:t>
      "РБ    4   9   225   044,   030,
</w:t>
      </w:r>
      <w:r>
        <w:br/>
      </w:r>
      <w:r>
        <w:rPr>
          <w:rFonts w:ascii="Times New Roman"/>
          <w:b w:val="false"/>
          <w:i w:val="false"/>
          <w:color w:val="000000"/>
          <w:sz w:val="28"/>
        </w:rPr>
        <w:t>
                           049    032"; деген жолдар
</w:t>
      </w:r>
      <w:r>
        <w:br/>
      </w:r>
      <w:r>
        <w:rPr>
          <w:rFonts w:ascii="Times New Roman"/>
          <w:b w:val="false"/>
          <w:i w:val="false"/>
          <w:color w:val="000000"/>
          <w:sz w:val="28"/>
        </w:rPr>
        <w:t>
      мынадай мазмұндағы жолдармен ауыстырылсын:
</w:t>
      </w:r>
      <w:r>
        <w:br/>
      </w:r>
      <w:r>
        <w:rPr>
          <w:rFonts w:ascii="Times New Roman"/>
          <w:b w:val="false"/>
          <w:i w:val="false"/>
          <w:color w:val="000000"/>
          <w:sz w:val="28"/>
        </w:rPr>
        <w:t>
      "РБ    4   9   225   044    030
</w:t>
      </w:r>
      <w:r>
        <w:br/>
      </w:r>
      <w:r>
        <w:rPr>
          <w:rFonts w:ascii="Times New Roman"/>
          <w:b w:val="false"/>
          <w:i w:val="false"/>
          <w:color w:val="000000"/>
          <w:sz w:val="28"/>
        </w:rPr>
        <w:t>
      РБ     4   9   225   049    030   032";
</w:t>
      </w:r>
      <w:r>
        <w:br/>
      </w:r>
      <w:r>
        <w:rPr>
          <w:rFonts w:ascii="Times New Roman"/>
          <w:b w:val="false"/>
          <w:i w:val="false"/>
          <w:color w:val="000000"/>
          <w:sz w:val="28"/>
        </w:rPr>
        <w:t>
      осы Бұйрыққа қосымшаға сәйкес жолмен толықтырылсын.
</w:t>
      </w:r>
      <w:r>
        <w:br/>
      </w:r>
      <w:r>
        <w:rPr>
          <w:rFonts w:ascii="Times New Roman"/>
          <w:b w:val="false"/>
          <w:i w:val="false"/>
          <w:color w:val="000000"/>
          <w:sz w:val="28"/>
        </w:rPr>
        <w:t>
      "Санитарлық-эпидемиологиялық мекемелермен ұсынылатын қызметтер" ақылы қызметтердің 17, 18, 19, 20-кодтары бойынша:
</w:t>
      </w:r>
      <w:r>
        <w:br/>
      </w:r>
      <w:r>
        <w:rPr>
          <w:rFonts w:ascii="Times New Roman"/>
          <w:b w:val="false"/>
          <w:i w:val="false"/>
          <w:color w:val="000000"/>
          <w:sz w:val="28"/>
        </w:rPr>
        <w:t>
      9-бағанда "159" деген сандардан кейін ", 411" деген сандармен толықтырылсын.
</w:t>
      </w:r>
      <w:r>
        <w:br/>
      </w:r>
      <w:r>
        <w:rPr>
          <w:rFonts w:ascii="Times New Roman"/>
          <w:b w:val="false"/>
          <w:i w:val="false"/>
          <w:color w:val="000000"/>
          <w:sz w:val="28"/>
        </w:rPr>
        <w:t>
      2. Осы бұйрық Қазақстан Республикасының Әділет министрлігінде мемлекеттік тіркелген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"Ақылы қызмет көрсетуді іске асырудан,  
</w:t>
      </w:r>
      <w:r>
        <w:br/>
      </w:r>
      <w:r>
        <w:rPr>
          <w:rFonts w:ascii="Times New Roman"/>
          <w:b w:val="false"/>
          <w:i w:val="false"/>
          <w:color w:val="000000"/>
          <w:sz w:val="28"/>
        </w:rPr>
        <w:t>
демеушілік және қайырымдылық көмек    
</w:t>
      </w:r>
      <w:r>
        <w:br/>
      </w:r>
      <w:r>
        <w:rPr>
          <w:rFonts w:ascii="Times New Roman"/>
          <w:b w:val="false"/>
          <w:i w:val="false"/>
          <w:color w:val="000000"/>
          <w:sz w:val="28"/>
        </w:rPr>
        <w:t>
көрсетуден алынатын қаражаттарды,     
</w:t>
      </w:r>
      <w:r>
        <w:br/>
      </w:r>
      <w:r>
        <w:rPr>
          <w:rFonts w:ascii="Times New Roman"/>
          <w:b w:val="false"/>
          <w:i w:val="false"/>
          <w:color w:val="000000"/>
          <w:sz w:val="28"/>
        </w:rPr>
        <w:t>
мемлекеттік мекемелердің депозиттік    
</w:t>
      </w:r>
      <w:r>
        <w:br/>
      </w:r>
      <w:r>
        <w:rPr>
          <w:rFonts w:ascii="Times New Roman"/>
          <w:b w:val="false"/>
          <w:i w:val="false"/>
          <w:color w:val="000000"/>
          <w:sz w:val="28"/>
        </w:rPr>
        <w:t>
сомалары мен сақтандыру төлемдерiн    
</w:t>
      </w:r>
      <w:r>
        <w:br/>
      </w:r>
      <w:r>
        <w:rPr>
          <w:rFonts w:ascii="Times New Roman"/>
          <w:b w:val="false"/>
          <w:i w:val="false"/>
          <w:color w:val="000000"/>
          <w:sz w:val="28"/>
        </w:rPr>
        <w:t>
қалыптастыру, пайдалану және есепке алу 
</w:t>
      </w:r>
      <w:r>
        <w:br/>
      </w:r>
      <w:r>
        <w:rPr>
          <w:rFonts w:ascii="Times New Roman"/>
          <w:b w:val="false"/>
          <w:i w:val="false"/>
          <w:color w:val="000000"/>
          <w:sz w:val="28"/>
        </w:rPr>
        <w:t>
тәртібі туралы қағиданы бекіту туралы"  
</w:t>
      </w:r>
      <w:r>
        <w:br/>
      </w:r>
      <w:r>
        <w:rPr>
          <w:rFonts w:ascii="Times New Roman"/>
          <w:b w:val="false"/>
          <w:i w:val="false"/>
          <w:color w:val="000000"/>
          <w:sz w:val="28"/>
        </w:rPr>
        <w:t>
Қазақстан Республикасы Қаржы министрлігінің
</w:t>
      </w:r>
      <w:r>
        <w:br/>
      </w:r>
      <w:r>
        <w:rPr>
          <w:rFonts w:ascii="Times New Roman"/>
          <w:b w:val="false"/>
          <w:i w:val="false"/>
          <w:color w:val="000000"/>
          <w:sz w:val="28"/>
        </w:rPr>
        <w:t>
1999 жылғы 3 мамырдағы N 177 бұйрығына  
</w:t>
      </w:r>
      <w:r>
        <w:br/>
      </w:r>
      <w:r>
        <w:rPr>
          <w:rFonts w:ascii="Times New Roman"/>
          <w:b w:val="false"/>
          <w:i w:val="false"/>
          <w:color w:val="000000"/>
          <w:sz w:val="28"/>
        </w:rPr>
        <w:t>
өзгеріс пен толықтыру енгізу туралы"   
</w:t>
      </w:r>
      <w:r>
        <w:br/>
      </w:r>
      <w:r>
        <w:rPr>
          <w:rFonts w:ascii="Times New Roman"/>
          <w:b w:val="false"/>
          <w:i w:val="false"/>
          <w:color w:val="000000"/>
          <w:sz w:val="28"/>
        </w:rPr>
        <w:t>
      Қазақстан Республикасы Қаржы министрінің 
</w:t>
      </w:r>
      <w:r>
        <w:br/>
      </w:r>
      <w:r>
        <w:rPr>
          <w:rFonts w:ascii="Times New Roman"/>
          <w:b w:val="false"/>
          <w:i w:val="false"/>
          <w:color w:val="000000"/>
          <w:sz w:val="28"/>
        </w:rPr>
        <w:t>
2003 жылғы 4 желтоқсандағы N 417 бұйрығына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Мемлекеттік бюджеттің қаражаты есебінен ұсталатын мемлекеттік мекемелердің ақылы қызметтерінің тізбесі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Бюджет түрі           |       |             |                |
</w:t>
      </w:r>
      <w:r>
        <w:br/>
      </w:r>
      <w:r>
        <w:rPr>
          <w:rFonts w:ascii="Times New Roman"/>
          <w:b w:val="false"/>
          <w:i w:val="false"/>
          <w:color w:val="000000"/>
          <w:sz w:val="28"/>
        </w:rPr>
        <w:t>
  |Функционалдық топ  | Ақылы |   Ақылы     |    Пайдалану   |Негіз.
</w:t>
      </w:r>
      <w:r>
        <w:br/>
      </w:r>
      <w:r>
        <w:rPr>
          <w:rFonts w:ascii="Times New Roman"/>
          <w:b w:val="false"/>
          <w:i w:val="false"/>
          <w:color w:val="000000"/>
          <w:sz w:val="28"/>
        </w:rPr>
        <w:t>
  |  |Ішкі функциясы  |қызмет.|қызметтердің |    бағыттары   |деме
</w:t>
      </w:r>
      <w:r>
        <w:br/>
      </w:r>
      <w:r>
        <w:rPr>
          <w:rFonts w:ascii="Times New Roman"/>
          <w:b w:val="false"/>
          <w:i w:val="false"/>
          <w:color w:val="000000"/>
          <w:sz w:val="28"/>
        </w:rPr>
        <w:t>
  |  |  |             |тердің |   атауы     |                |
</w:t>
      </w:r>
      <w:r>
        <w:br/>
      </w:r>
      <w:r>
        <w:rPr>
          <w:rFonts w:ascii="Times New Roman"/>
          <w:b w:val="false"/>
          <w:i w:val="false"/>
          <w:color w:val="000000"/>
          <w:sz w:val="28"/>
        </w:rPr>
        <w:t>
  |  |  |             | коды  |             |                |
</w:t>
      </w:r>
      <w:r>
        <w:br/>
      </w:r>
      <w:r>
        <w:rPr>
          <w:rFonts w:ascii="Times New Roman"/>
          <w:b w:val="false"/>
          <w:i w:val="false"/>
          <w:color w:val="000000"/>
          <w:sz w:val="28"/>
        </w:rPr>
        <w:t>
  |  |  |Бағд. әкім.  |       |             |                |
</w:t>
      </w:r>
      <w:r>
        <w:br/>
      </w:r>
      <w:r>
        <w:rPr>
          <w:rFonts w:ascii="Times New Roman"/>
          <w:b w:val="false"/>
          <w:i w:val="false"/>
          <w:color w:val="000000"/>
          <w:sz w:val="28"/>
        </w:rPr>
        <w:t>
  |  |  |  |Бағдарлама|       |             |                |
</w:t>
      </w:r>
      <w:r>
        <w:br/>
      </w:r>
      <w:r>
        <w:rPr>
          <w:rFonts w:ascii="Times New Roman"/>
          <w:b w:val="false"/>
          <w:i w:val="false"/>
          <w:color w:val="000000"/>
          <w:sz w:val="28"/>
        </w:rPr>
        <w:t>
  |  |  |  |  |Кіші   |       |             |                |
</w:t>
      </w:r>
      <w:r>
        <w:br/>
      </w:r>
      <w:r>
        <w:rPr>
          <w:rFonts w:ascii="Times New Roman"/>
          <w:b w:val="false"/>
          <w:i w:val="false"/>
          <w:color w:val="000000"/>
          <w:sz w:val="28"/>
        </w:rPr>
        <w:t>
  |  |  |  |  |бағдар.|       |             |                |
</w:t>
      </w:r>
      <w:r>
        <w:br/>
      </w:r>
      <w:r>
        <w:rPr>
          <w:rFonts w:ascii="Times New Roman"/>
          <w:b w:val="false"/>
          <w:i w:val="false"/>
          <w:color w:val="000000"/>
          <w:sz w:val="28"/>
        </w:rPr>
        <w:t>
  |  |  |  |  |лама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|2 |3 |4 |5 |  6    |   7   |      8      |        9       |  10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Мемлекеттік білім беру мекемелерімен ұсынылатын қызметтер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РБ 4  5 608 10  030      51   Жоғары,       Ақылы білім беру
</w:t>
      </w:r>
      <w:r>
        <w:br/>
      </w:r>
      <w:r>
        <w:rPr>
          <w:rFonts w:ascii="Times New Roman"/>
          <w:b w:val="false"/>
          <w:i w:val="false"/>
          <w:color w:val="000000"/>
          <w:sz w:val="28"/>
        </w:rPr>
        <w:t>
                              жоғары оқу    қызметтерін       Бұл да
</w:t>
      </w:r>
      <w:r>
        <w:br/>
      </w:r>
      <w:r>
        <w:rPr>
          <w:rFonts w:ascii="Times New Roman"/>
          <w:b w:val="false"/>
          <w:i w:val="false"/>
          <w:color w:val="000000"/>
          <w:sz w:val="28"/>
        </w:rPr>
        <w:t>
                              орнынан кейін көрсететін
</w:t>
      </w:r>
      <w:r>
        <w:br/>
      </w:r>
      <w:r>
        <w:rPr>
          <w:rFonts w:ascii="Times New Roman"/>
          <w:b w:val="false"/>
          <w:i w:val="false"/>
          <w:color w:val="000000"/>
          <w:sz w:val="28"/>
        </w:rPr>
        <w:t>
                              және қосымша  қызметкерлердің
</w:t>
      </w:r>
      <w:r>
        <w:br/>
      </w:r>
      <w:r>
        <w:rPr>
          <w:rFonts w:ascii="Times New Roman"/>
          <w:b w:val="false"/>
          <w:i w:val="false"/>
          <w:color w:val="000000"/>
          <w:sz w:val="28"/>
        </w:rPr>
        <w:t>
                              кәсіби білім  еңбегіне ақы
</w:t>
      </w:r>
      <w:r>
        <w:br/>
      </w:r>
      <w:r>
        <w:rPr>
          <w:rFonts w:ascii="Times New Roman"/>
          <w:b w:val="false"/>
          <w:i w:val="false"/>
          <w:color w:val="000000"/>
          <w:sz w:val="28"/>
        </w:rPr>
        <w:t>
                              бағдарлама.   төлеуге (111,
</w:t>
      </w:r>
      <w:r>
        <w:br/>
      </w:r>
      <w:r>
        <w:rPr>
          <w:rFonts w:ascii="Times New Roman"/>
          <w:b w:val="false"/>
          <w:i w:val="false"/>
          <w:color w:val="000000"/>
          <w:sz w:val="28"/>
        </w:rPr>
        <w:t>
                              лары бойынша  121), қосымшаақы,
</w:t>
      </w:r>
      <w:r>
        <w:br/>
      </w:r>
      <w:r>
        <w:rPr>
          <w:rFonts w:ascii="Times New Roman"/>
          <w:b w:val="false"/>
          <w:i w:val="false"/>
          <w:color w:val="000000"/>
          <w:sz w:val="28"/>
        </w:rPr>
        <w:t>
                              білім беру    үстемақы, 
</w:t>
      </w:r>
      <w:r>
        <w:br/>
      </w:r>
      <w:r>
        <w:rPr>
          <w:rFonts w:ascii="Times New Roman"/>
          <w:b w:val="false"/>
          <w:i w:val="false"/>
          <w:color w:val="000000"/>
          <w:sz w:val="28"/>
        </w:rPr>
        <w:t>
                              қызметтері    сыйлықтар мен 
</w:t>
      </w:r>
      <w:r>
        <w:br/>
      </w:r>
      <w:r>
        <w:rPr>
          <w:rFonts w:ascii="Times New Roman"/>
          <w:b w:val="false"/>
          <w:i w:val="false"/>
          <w:color w:val="000000"/>
          <w:sz w:val="28"/>
        </w:rPr>
        <w:t>
                                            басқа ынталандыру
</w:t>
      </w:r>
      <w:r>
        <w:br/>
      </w:r>
      <w:r>
        <w:rPr>
          <w:rFonts w:ascii="Times New Roman"/>
          <w:b w:val="false"/>
          <w:i w:val="false"/>
          <w:color w:val="000000"/>
          <w:sz w:val="28"/>
        </w:rPr>
        <w:t>
                                            сипатындағы
</w:t>
      </w:r>
      <w:r>
        <w:br/>
      </w:r>
      <w:r>
        <w:rPr>
          <w:rFonts w:ascii="Times New Roman"/>
          <w:b w:val="false"/>
          <w:i w:val="false"/>
          <w:color w:val="000000"/>
          <w:sz w:val="28"/>
        </w:rPr>
        <w:t>
                                            төлемдерді
</w:t>
      </w:r>
      <w:r>
        <w:br/>
      </w:r>
      <w:r>
        <w:rPr>
          <w:rFonts w:ascii="Times New Roman"/>
          <w:b w:val="false"/>
          <w:i w:val="false"/>
          <w:color w:val="000000"/>
          <w:sz w:val="28"/>
        </w:rPr>
        <w:t>
                                            белгілеуге (112),
</w:t>
      </w:r>
      <w:r>
        <w:br/>
      </w:r>
      <w:r>
        <w:rPr>
          <w:rFonts w:ascii="Times New Roman"/>
          <w:b w:val="false"/>
          <w:i w:val="false"/>
          <w:color w:val="000000"/>
          <w:sz w:val="28"/>
        </w:rPr>
        <w:t>
                                            шаруашылық және
</w:t>
      </w:r>
      <w:r>
        <w:br/>
      </w:r>
      <w:r>
        <w:rPr>
          <w:rFonts w:ascii="Times New Roman"/>
          <w:b w:val="false"/>
          <w:i w:val="false"/>
          <w:color w:val="000000"/>
          <w:sz w:val="28"/>
        </w:rPr>
        <w:t>
                                            коммуналдық
</w:t>
      </w:r>
      <w:r>
        <w:br/>
      </w:r>
      <w:r>
        <w:rPr>
          <w:rFonts w:ascii="Times New Roman"/>
          <w:b w:val="false"/>
          <w:i w:val="false"/>
          <w:color w:val="000000"/>
          <w:sz w:val="28"/>
        </w:rPr>
        <w:t>
                                            шығыстарға (139,
</w:t>
      </w:r>
      <w:r>
        <w:br/>
      </w:r>
      <w:r>
        <w:rPr>
          <w:rFonts w:ascii="Times New Roman"/>
          <w:b w:val="false"/>
          <w:i w:val="false"/>
          <w:color w:val="000000"/>
          <w:sz w:val="28"/>
        </w:rPr>
        <w:t>
                                            141, 142, 144,
</w:t>
      </w:r>
      <w:r>
        <w:br/>
      </w:r>
      <w:r>
        <w:rPr>
          <w:rFonts w:ascii="Times New Roman"/>
          <w:b w:val="false"/>
          <w:i w:val="false"/>
          <w:color w:val="000000"/>
          <w:sz w:val="28"/>
        </w:rPr>
        <w:t>
                                            145, 146, 149),
</w:t>
      </w:r>
      <w:r>
        <w:br/>
      </w:r>
      <w:r>
        <w:rPr>
          <w:rFonts w:ascii="Times New Roman"/>
          <w:b w:val="false"/>
          <w:i w:val="false"/>
          <w:color w:val="000000"/>
          <w:sz w:val="28"/>
        </w:rPr>
        <w:t>
                                            мекемелердің
</w:t>
      </w:r>
      <w:r>
        <w:br/>
      </w:r>
      <w:r>
        <w:rPr>
          <w:rFonts w:ascii="Times New Roman"/>
          <w:b w:val="false"/>
          <w:i w:val="false"/>
          <w:color w:val="000000"/>
          <w:sz w:val="28"/>
        </w:rPr>
        <w:t>
                                            материалдық
</w:t>
      </w:r>
      <w:r>
        <w:br/>
      </w:r>
      <w:r>
        <w:rPr>
          <w:rFonts w:ascii="Times New Roman"/>
          <w:b w:val="false"/>
          <w:i w:val="false"/>
          <w:color w:val="000000"/>
          <w:sz w:val="28"/>
        </w:rPr>
        <w:t>
                                            базасын
</w:t>
      </w:r>
      <w:r>
        <w:br/>
      </w:r>
      <w:r>
        <w:rPr>
          <w:rFonts w:ascii="Times New Roman"/>
          <w:b w:val="false"/>
          <w:i w:val="false"/>
          <w:color w:val="000000"/>
          <w:sz w:val="28"/>
        </w:rPr>
        <w:t>
                                            нығайтуға (411)
</w:t>
      </w:r>
      <w:r>
        <w:br/>
      </w:r>
      <w:r>
        <w:rPr>
          <w:rFonts w:ascii="Times New Roman"/>
          <w:b w:val="false"/>
          <w:i w:val="false"/>
          <w:color w:val="000000"/>
          <w:sz w:val="28"/>
        </w:rPr>
        <w:t>
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