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2030" w14:textId="bb92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Облыстың әкімшілік-аумақтық құрылымына Еңбекшілдер, Зеренді, Сандықтау аудандары бойынша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 мен Ақмола облысы әкімдігінің 2003 жылғы 20 наурыздағы N С-25-10 бірлескен шешімі. Ақмола облысының Әділет басқармасында 2003 жылғы 17 сәуірде N 1715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Бүкіл мәтін бойынша «селолық», «селосы», «селосының», «селоларының», «селолары» деген сөздер «ауылдық», «ауылы», «ауылының», «ауылдарының», «ауылдары» деген сөздермен ауыстырылды - Ақмола облысы әкімдігінің 17.02.2015 </w:t>
      </w:r>
      <w:r>
        <w:rPr>
          <w:rFonts w:ascii="Times New Roman"/>
          <w:b w:val="false"/>
          <w:i w:val="false"/>
          <w:color w:val="ff0000"/>
          <w:sz w:val="28"/>
        </w:rPr>
        <w:t>№ 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Ақмола облыстық мәслихатының 17.02.2015 № 5С-34-6 (ресми жарияланған күннен бастап қолданысқа енгізіледі) шешімімен.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Республикасының әкімшілік-аумақтық құрылысы туралы"»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 сәйкес, облыстық әкімшілік-аумақтық құрылысын жетілдіру мақсатында және тұрғындардың, Зеренді, Еңбекшілдер және Сандықтау аудандары әкімдері мен аудандық мәслихаттарының бірлескен өтініштері негізінде облыстық мәслихат пен облыс әкімдігі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әкімшілік-аумақтық құрылымына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Еңбекшілдер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Бірсуат ауылдық округінің шекаралары өзгертілсін және екі әкімшілік-аумақтық бірлік құрылсын: Бірсуат, Сәуле, Тассу ауылдарының  шекарасында Бірсуат ауылдық округі, орталығы - Бірсуат ауылы; Мамай, Итемген ауылдарының шекарасында Мамай ауылдық округі, орталығы-Мамай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Донской ауылдық округінің шекаралары өзгертілсін және екі әкімшілік-аумақтық бірлік құрылсын: Андықожа батыр ауылы, Невское ауылының шекарасында Донской ауылдық округі, орталығы - Андықожа батыр ауылы; Аңғал батыр ауылы, Жаңалық ауылының шекарасында Аңғал батыр ауылдық округі, орталығы - Аңғал батыр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Құдабас ауылын Еңбекшілдер ауылдық округі әкімшілігі қарамағынан Уәлиханов ауылдық округінің әкімшілік қарамағына тапсыру арқылы, Еңбекшілдер және Уәлиханов ауылдық округтерінің шекаралары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Уәлиханов ауылдық округінің шекаралары өзгертілсін және екі әкімшілік-аумақтық бірлік құрылсын: Уәлиханов, Алға, Қарасу, Прожектор, Терек, Құдабас, Азнабай, Қойтас ауылдарының шекараларында Уәлиханов ауылдық округі, орталығы Уәлиханов ауылы; Советское, Сапақ ауылдарының шекарасында Ақсу ауылдық округі, орталығы-Советское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Заураловка ауылдық округінің шекаралары өзгертілсін және екі әкімшілік-аумақтық бірлік құрылсын: Заураловка, Құдықағаш, Яблоновка ауылдарының шекарасында Заураловка ауылдық округі, орталығы Заураловка ауылы; Баймырза, Шошқалы ауылдарының шекарасында Баймырза ауылдық округі, орталығы - Баймырза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Пригорхоз ауылын Үлгі ауылдық округі әкімшілігі қарамағынан Степняк қаласының әкімшілік қарамағына тапсыру арқылы, Үлгі ауылдық округі және Степняк қаласы шекаралары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Үлгі ауылдық округінің шекаралары өзгертілсін және екі әкімшілік-аумақтық бірлік құрылсын: Казгородок, Карловка, Жөкей, Қызылұйым, Ұйымшыл, Трамбовка ауылдарының шекарасында Үлгі ауылдық округі, орталығы Казгородок ауылы; Кеңащы, Қарасор ауылдарының шекарасында Кеңащы ауылдық округі, орталығы - Кеңащы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Зеренді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Ақкөл ауылдық округінің шекаралары өзгертілсін және үш әкімшілік-аумақтық бірлік құрылсын: Ақкөл, Ивановка, Қазақстан ауылдарының шекарасында Ақкөл ауылдық округі, орталығы - Ақкөл ауылы; Ортақ, Қызылтаң, Трофимовка ауылдарының шекарасында Ортақ ауылдық округі, орталығы - Ортақ ауылы; Молодежное, Туполевка ауылдарының шекарасында Самарбай ауылдық округі, орталығы - Молодежное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Бұлақ ауылдық округінің шекаралары өзгертілсін және екі әкімшілік-аумақтық бірлік құрылсын: Еленовка, Жаңаауыл, Жылымды, Пахарь, Қарағай ауылдарының шекарасында Бұлақ ауылдық округі, орталығы - Еленовка ауылы; Ақан, Баратай, Уголки ауылдарының шекарасында Сарыөзек ауылдық округі, орталығы - Ақан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Викторовка ауылдық округінің шекаралары өзгертілсін және екі әкімшілік-аумақтық бірлік құрылсын: Викторовка, Красиловка, Лосевка, Қызылқайнар ауылдары, Туражол ауылы, Айдабол кенті шекараларында Викторовка ауылдық округі, орталығы - Викторовка ауылы; Исаковка, Қостомар, Ұялы ауылдарының шекарасында Исаковка ауылдық округі, орталығы - Исаковка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Кусепское ауылдық округінің шекаралары өзгертілсін және екі әкімшілік-аумақтық бірлік құрылсын: Куропаткино, Азат ауылдарының, шекараларында Кусепский ауылдық округі, орталығы - Куропаткино ауылы; Раздольное, Линеевка, Жамбыл, Айғыржал ауылдарының шекарасында Қазоты ауылдық округі, орталығы - Раздольное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Қызылсая ауылдық округінің шекаралары өзгертілсін және екі әкімшілік-аумақтық бірлік құрылсын: Қызылсая, Биіктесін, Қызылағаш ауылдарының шекараларында Қызылсая ауылдық округі, орталығы - Қызылсая ауылы; Сейфуллин, Қараөзек, Жаңатілек, ауылдарының шекарасында Сәкен Сейфуллин атындағы ауылдық округ, орталығы - Сейфуллин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Приреченское ауылдық округінің шекаралары өзгертілсін және екі әкімшілік-аумақтық бірлік құрылсын: Приречное, Павловка ауылдарының шекараларында Приречное ауылдық округі, орталығы - Приречное ауылы; Садовое, Березняковка, Заречное ауылдарының шекарасында Садовый ауылдық округі, орталығы - Садовое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Пухальское ауылдық округінің шекаралары өзгертілсін және үш әкімшілік-аумақтық бірлік құрылсын: Пухальск, Серофимовка, Дороговка, Қойсалған ауылдары, Кіші түкті ауылы шекараларында Пухальское ауылдық округі, орталығы - Пухальское ауылы; Игілік, Жамантүз ауылдары, қарауыл Қанай би ауылы шекараларында Қанай би атындағы ауылдық округ, орталығы - Қарауыл Қанай би ауылы; Қызылегіс, Қарашілік, Ортағаш ауылдарының шекараларында Қызылегіс ауылдық округі, орталығы - Қызылегіс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Троицкое ауылдық округінің шекаралары өзгертілсін және екі әкімшілік-аумақтық бірлік құрылсын: Троицкое, Ермаковка, Қарсақ, Кеңөткел, Новоефремовка ауылдарының шекараларында Троицкое ауылдық округі,орталығы Троицкое ауылы; Подлесное, Үлгілі, Өндіріс ауылдарының шекарасында Подлесный ауылдық округі, орталығы - Подлесное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Қанай би ауылдық округі мен Чаглинка ауылдық округінің  шекаралары Октябрь ауылын Чаглинка ауылдық округінің әкімшілік  қарамағынан Қанай би ауылдық округінің әкімшілік қарамағына, орталығы-қарауыл Қанай би ауылы, беру арқылы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Сандықтау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Широковка ауылдық округінің шекаралары өзгертілсін және екі әкімшілік-аумақтық бірлік құрылсын: Богородка, Дорогинка, Мәдениет ауылдарының шекараларында Широковка ауылдық округі, орталығы Богородка ауылы; Красная поляна, Петриковка, Арбузинка ауылдарының шекарасында Бірлік ауылдық округі, орталығы - Красная поляна ауылы. Хлебный ауылдық округінің шекаралары өзгертілсін және екі әкімшілік-аумақтық бірлік құрылсын: Хлебное, Ащылы ауылдарының шекараларында Хлебный ауылдық округі, орталығы Хлебное ауылы; Барақпай, Шашке ауылдарының шекараларында Барақпай ауылдық округі, орталығы-Барақпай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облыстық әділет басқармасында тіркеуден өткен соң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сессиясының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хатшысының міндетін атқарушы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