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7665e" w14:textId="e1766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2003-2006 жылдарға арналған бағдарламасын іске асыру жөніндегі Ақмола облысы әкімінің іс-шаралар жоспары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әкімінің 2003 жылғы 19 қыркүйектегі N 32 шешімі. Ақмола облысының Әділет басқармасында 2003 жылғы 7 қарашада N 2096 тіркелді. Күші жойылды - Ақмола облысы әкімінің 2009 жылғы 14 қыркүйектегі N 17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800000"/>
          <w:sz w:val="28"/>
        </w:rPr>
        <w:t>Ескерту.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/>
          <w:color w:val="800000"/>
          <w:sz w:val="28"/>
        </w:rPr>
        <w:t>Күші жойылды - Ақмола облысы әкімінің 2009 жылғы 14 қыркүйектегі N 17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"Қазақстан 2030 жылға дейінгі Даму Стратегиясын жүзеге асыру жөніндегі одан арғы іс-шаралар туралы" 2003 жылғы 15 тамыздағы N 1165  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сәйкес және Қазақстан Республикасы Үкіметінің 2003 жылғы 5 қыркүйектегі N 903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 тармағын орындау мақсатында облыс әкімі шешім етті: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2003-2006 жылдарға арналған бағдарламасын іске асыру жөніндегі Ақмола облысы әкімінің іс-шаралар жоспары бекітілсін. (1 қосымша).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Аудандар және Көкшетау мен Степногорск қалаларының әкімдері, облыстық департаменттер мен басқармалардың жетекшілері басшылары (келісім бойынша) Ақмола облысы әкімінің іс-шаралар жоспарын орындау негізінде Қазақстан Республикасы Үкіметінің іс-шаралар жоспарын орындау негізінде Қазақстан Республикасы Үкіметінің 2003-2006 жылдарға арналған бағдарламасын іске асыру барысы жөніндегі аналитикалық ақпараттарды есепті кезеңнен кейінгі айдың 2-сіне дейін тоқсан сайын облыстық экономика және бюджеттік жоспарлау департаментіне ұсынсын. </w:t>
      </w:r>
      <w:r>
        <w:rPr>
          <w:rFonts w:ascii="Times New Roman"/>
          <w:b w:val="false"/>
          <w:i/>
          <w:color w:val="80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2-тармақ өзгертілді - Ақмола облысы әкімінің 2005 жылғы 28 қыркүйектегі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 </w:t>
      </w:r>
      <w:r>
        <w:rPr>
          <w:rFonts w:ascii="Times New Roman"/>
          <w:b w:val="false"/>
          <w:i/>
          <w:color w:val="800000"/>
          <w:sz w:val="28"/>
        </w:rPr>
        <w:t>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шешімнің орындалуын бақылау облыс әкімінің орынбасары А.Қ.Нұрғалиевке жүктелсін. </w:t>
      </w:r>
      <w:r>
        <w:rPr>
          <w:rFonts w:ascii="Times New Roman"/>
          <w:b w:val="false"/>
          <w:i/>
          <w:color w:val="800000"/>
          <w:sz w:val="28"/>
        </w:rPr>
        <w:t xml:space="preserve">&lt;*&gt;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 xml:space="preserve">      Ескерту. 3-тармақ жаңа редакцияда - Ақмола облысы әкімінің 2005 жылғы 28 қыркүйектегі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 </w:t>
      </w:r>
      <w:r>
        <w:rPr>
          <w:rFonts w:ascii="Times New Roman"/>
          <w:b w:val="false"/>
          <w:i/>
          <w:color w:val="800000"/>
          <w:sz w:val="28"/>
        </w:rPr>
        <w:t xml:space="preserve">шешімімен.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Облыс әкімі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Облыс әкімінің "Қазақстан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2003-2006 жылдарға арналған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бағдарламасын іске асыру жөніндегі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Ақмола облысы әкімінің іс-шаралар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жоспары туралы" 2003 жылғы қыркүйектегі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32 шешімімен бекітілген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800000"/>
          <w:sz w:val="28"/>
        </w:rPr>
        <w:t xml:space="preserve">      Ескерту. 1-қосымша жаңа редакцияда - Ақмола облысы әкімінің 2005 жылғы 28 қыркүйектегі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20 </w:t>
      </w:r>
      <w:r>
        <w:rPr>
          <w:rFonts w:ascii="Times New Roman"/>
          <w:b w:val="false"/>
          <w:i/>
          <w:color w:val="800000"/>
          <w:sz w:val="28"/>
        </w:rPr>
        <w:t xml:space="preserve">шешімімен.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Ақмола облысы әкімінің Қазақстан Республикасы үкіметінің бағдарламасын жүзеге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асыру жөніндегі іс-шараларының жоспары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6"/>
        <w:gridCol w:w="3358"/>
        <w:gridCol w:w="2656"/>
        <w:gridCol w:w="2835"/>
        <w:gridCol w:w="2545"/>
      </w:tblGrid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Р/с№N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Іс-шаралар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Аяқталу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нысаны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Орындауға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жауаптылар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Жүзеге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(орындау)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Аймақтық саясат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Аймақтық даму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2015 жылға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дейінгі аймақтық даму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Стратегиясын дайындауға қатысу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Экономика және бюджеттік жоспарлау министрлігіне ұсыныс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мүдделі департаменттері мен басқармалары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Индустриалды-инновациялық саясат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2004-2006 жылдарға арналған индустриалды-инновациялық даму Бағдарламасының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жүзеге асыру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өнеркәсіптік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Электроэнергетика және көмір өнеркәсібі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2006-2016 жылдарға арналған энергожинағы бойынша Бағдарламаны дайындауға қатысу(I кезең - 2006-2008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жылдар)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Энергетика және минералдық ресурстар министрлігі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өнеркәсіптік департаменті басқа департаменттермен бірлесе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Құрылыс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2005-2007 жылдарға арналған тұрғын үй құрылысын дамыту Бағдарламасының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  жүзеге асыру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қалақұрылыс және құрылыс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облысында 2005-2014 жылдарға арналған құрылыс материалдары өнеркәсібін, бұйымдар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конструкцияларды дамытудың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Бағдарламасының іс-шараларын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өнеркәсіптік департаменті, сәулет, қалақұрылыс және құрылыс департаменті,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жылдары барлық қаржыландыру көздері бойынша 341,1 шаршы метр тұрғын үй енгізу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қалақұрылыс және құрылыс департаменті,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әр айдың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20-жұлдызында 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 Шағын және орта бизнес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Кәсіпкерлермен бақылау-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қадағалау, тіркеу және басқа да мемлекеттік органдарды, қоғамдық бірлестіктерді қатыстыра отырып "Дөңгелек үстелдер"» өткізу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өнеркәсіптік департаменті,облыстық,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аудандық және қалалық әкімдіктер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Жарты жылда 1 рет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облыстық бюджетте шағын кәсіпкерлік субъектілеріне қаржылық қолдау көрсетуге қаражат қарастыру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Мәслихаттың шешімі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департаменті, кәсіпкерлік және өнеркәсіптік департаменті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қызметті ретке келтіретін заңнамалық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нормативтік-құқықтық кесімдердің жинағын шығару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өнеркәсіптік департаменті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Жылына 1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 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2.3.4.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Кәсіби білім беру мекемесінің базасында және еңбек рыногының талабына сәйкес жұмыссыздарды кәсіби дайындықтан өткізу,  әсіресе ауыл шаруашылығы және қайта өңдеу кәсіпорындарына, шағын бизнес саласына мамандар дайындау және қайта дайындау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департаменті, еңбекпен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қамтуды үйлестіру және әлеуметтік бағдарламалар департаменті, ауыл шаруашылығы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жылдар 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2.3.5.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облысында 2003-2005 жылдарға арналған шағын кәсіпкерлікті дамыту мен қолдаудың Бағдарламасының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өнеркәсіптік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 Аграрлық саясат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2003-2005 жылдарға арналған Азық-түлік бағдарламасының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департаменті, аудандар 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2004-2006 жылдарға арналған Селолық аумақтарды дамыту бағдарламасының іс-шараларын жүзеге асыру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департаменті, аудандар 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2006-2007 жылдарға арналған ауыл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шаруашылығына қолайлы жерлерді тиімді пайдалану жөніндегі Бағдарламаны дайындау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сессиясында бекіту үшін Бағдарлама жобасы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 қатынастары басқармасы, аудандар 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тоқсаны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3.4.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Элитті тұқым шаруашылығын және асыл тұқымдандыруды дамыту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I тоқсанда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3.5.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тауарларын өндірушілерді ауыл шаруашылығы техникаларымен неғұрлым толық қамтамасыз ету үшін лизингілік құралдардың көлемін көбейту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әкімдері, аудандар 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тоқсанда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3.6.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несие серіктестіктері арқылы ауыл шаруашылығы тауарларын өндірушілерге несие бөлуді қамтамасыз ету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I тоқсанда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3.7.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Қайта өңдеу кәсіпорындарын шикізатпен қамтамасыз ету үшін селолық округтер бойынша ауыл шаруашылығы өнімдерін қабылдау жөніндегі дайындау пункттерін ашу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Ауыл шаруашылығы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 Инфрақұрылымдық саясат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облысында 2005-2007 жылдарға арналған жергілікті автомобиль жолдарын жөндеу, құрылысы,  және дамыту бойынша Бағдарламадағы іс-шаралар жоспарын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Жолаушылар көлігі және автомобиль жолдары басқармасы,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 Сауда саясаты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 Сыртқы сауда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5.1.1.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Жақын және алыс шет елдермен тауар айналымы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көлемін ұлғайту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Кедендік бақылау департаменті (келісім бойынша), кәсіпкерлік және өнеркәсіптік департаменті,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бюджеттік жоспарлау департаменті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 Әлеуметтік саясат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 Білім беру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жылдарға арналған Ақмола облысының білім беру нысандары мен мекемелерінің материалдық-техникалық базасын нығайту және толық жөндеуден өткізу жөнінде Бағдарламадағы іс-шараларды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облысының 2006-2010 жылдарға арналған білім беруді дамыту бағдарламасын дайындау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сессиясында бекіту үшін Бағдарлама жобасы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тоқсаны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6.1.3.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ұйымдарының барлық деңгейінде стандарттарды енгізуді қамтамасыз ету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департаментінің бұйрықтары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Білім беру департаменті,аудандық және қалалық білім бөлімдері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             6.2. Денсаулық сақтау 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жылдарға арналған Ақмола облысының денсаулық сақтауды реформалайтын және дамытатын Бағдарламасының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учаскелік ауруханаларды, дәрігерлік амбулаторийлерді, фельдшерлік пункттерді қалпына келтіруді жалғастыру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6.2.3.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Балалар және жасөспірімдерге арналып республикалық бюджеттен бөлінген,  анемия, асқазан-кең ішек жолдары,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пневмония,  бронхит және көк жөтел сырқаттарымен диспансерлік есепте тұрғандарды амбулаторлық емделу жағдайында тегін дәрі-дәрмек құралдарымен қамтамасыз етуге, сондай-ақ, мына сырқаттарымен диспансерлік есепте тұрған азаматтардың амбулаторлық емделу кезінде жеңілдіктер пайдалануына дәрі-дәрмек құралдарын  алуға:  артериалды гипертензия, жүрек тамырлары сырқаты, өкпенің созылмалы сырқаттары, пневмония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Денсаулық сақтау департаменті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 желтоқсанынан бастап тоқсан сайын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 Еңбекпен қамту және еңбек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Квота бойынша шет елдік жұмыс күшін тартуға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ұсыныс енгізу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Еңбек және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халықты әлеуметтік қорғау министрлігіне ұсыныс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қамтуды үйлестіру және әлеуметтік бағдарламалар департаменті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тоқсанда 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Жұмысшыларды және мамандарды дайындауды ретке келтіру мақсатында еңбек рыногындағы сұраныс және ұсыныс құрылымындағы өзгерістерді  талдау және жұмыс күшін айырбастау мақсатында аумақтың еңбек рыногының жағдайына талдау жасау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қамтуды үйлестіру және әлеуметтік бағдарламалар департаменті,аудандар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Облыстың кәсіпорындарында өндірістік тәжірибені ұйымдастыру және қаржыландыру бойынша Ереже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дайындау (жастар санаты үшін мақсатты топтар қатарынан)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қамтуды үйлестіру және әлеуметтік бағдарламалар департаменті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 тоқсанда 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6.3.4.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жерлерде қоғамдық жұмыстарды жандандыру, экономикалық тиімділік, аумақтық ерекшелік көріністерін ескере отырып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қоғамдық жұмыстарды ұйымдастыру жүйесін жетілдіру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қамтуды үйлестіру және әлеуметтік бағдарламалар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 Халықты әлеуметтік қорғау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кедейшілікті азайту Бағдарламасы шеңберінде тұрмыс жағдайы төмен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азаматтардың санының азаюын қамтамасыз ету: 2003 жыл - 35501 адамға дейін,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кедейлік пайызы-4,7-ге дейін; 2004 жыл - 28401 адам, кедейлік пайызы-3,8-ге дейін; 2005 жыл-22721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адам,кедейлік пайызы - 3-ке дейін.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қамтуды үйлестіру және әлеуметтік бағдарламалар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мекемелерде мүгедек балаларды оқыту мәселесін қарастыру, КТЛ, КТМ және оларды еңбекке орналастыру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қамтуды үйлестіру және әлеуметтік бағдарламалар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тоқсанда 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және осыған қарастырылған қаражаттар есебінен тұрмысы төмен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жұмыссыз отбасыларға шағын несие бөлу мәселесін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қарастыру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қамтуды үйлестіру және әлеуметтік бағдарламалар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6.4.4.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жылдарға арналған мүгедектерді қалпына келтіру аумақтық Бағдарламасының іс-шараларын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қамтуды үйлестіру және әлеуметтік бағдарламалар департаменті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6.4.5.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Жұмысшы орнын құру мониторингін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Еңбекпен қамтуды үйлестіру және әлеуметтік бағдарламалар департаменті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 сайын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 Мәдениет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клубтарды және кітапханаларды қалпына келтіру, облыстық филармонияның ғимаратын толық жөндеуден өткізу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6.5.2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Кеңес Одағының Батыры М.Ғабдуллин атындағы мұражайды жөндеу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2004-2005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және өнер мекемелері мен кәсіпорындарының материалдық-техникалық базасын нығайту бойынша шаралар қабылдау (көлік, қойылымдық костюмдер, музыкалық инструменттер,құрал-жабдықтар)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6.5.4.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жылдарға арналған "Мәдени мұра"» аумақтық Бағдарламасының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Мәдениет басқармасы,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6.5.5.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жылдарға арналған жастар саясаты аумақтық Бағдарламасын дайындау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сессиясында бекіту үшін Бағдарлама жобасы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саясат департаменті,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тоқсаны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6.5.6.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  облысында 2005-2006 жылдарға арналған тілдерді қолдану мен дамытудың Бағдарламасының іс-шараларын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Тілдерді дамыту басқармасы,аудандар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 Спорт және туризм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6.6.1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жылдарға арналған Ақмола облысында дене тәрбиесі және спортты дамытудың Бағдарламасын дайындау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сессиясында бекіту үшін Бағдарлама жобасы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және спорт басқармасы,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         IV тоқсаны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жылы Қазақстан Республикасы Президентінің сыйлығына үшінші халық спорты ойындарына қатысу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Басқарма бойынша бұйрық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және спорт басқармасы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тоқсаны 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облыстық кешенді спартакиадалар-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дың өткізілуін қамтамасыз ету- қысқы, жазғы, ұлттық, халықтық спорт түрлерінен және мүгедектердің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әкімдік қаулысы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және спорт басқармасы,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жылдар  </w:t>
            </w:r>
          </w:p>
        </w:tc>
      </w:tr>
      <w:tr>
        <w:trPr>
          <w:trHeight w:val="90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6.6.4.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жылдарға арналған Ақмола облысында туристік саланы дамытудың Бағдарламасын дайындау 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сессиясында бекіту үшін Бағдарлама жобасы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Кәсіпкерлік және өнеркәсіптік департаменті 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тоқсаны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6.6.5.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2007 жылы Қазақстанның Параолимпиадалық ойындарына қатысу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Басқарма бойынша бұйрық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Дене тәрбиесі және спорт басқармасы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жылдың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6.7. Демография және көші-қон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6.7.1.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Оралман-репатрианттарды қабылдауға және орналастыруға қолайлы жағдай жасау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Ақпарат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Көші-қон бойынша комитеттің басқармасы (келісім бойынша),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 Қоршаған ортаны қорғау және табиғатты пайдалану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жылдарға арналған "Қоршаған ортаны қорғау"» аумақтық Бағдарламасын дайындау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сессиясында бекіту үшін Бағдарлама жобасы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табиғи ресурстарды пайдалануды ретке келтіру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7.2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жылдарға арналған "Қоршаған ортаны қорғау"» аумақтық бағдарламасының іс-шаралар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жоспарын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табиғи ресурстарды пайдалануды ретке келтіру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жылдарға арналған облыстың тұрғындарын сапалы сумен қамтамасыз етудің "Сапалы су"» аумақтық бағдарламасының іс-шараларын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Сәулет, қалақұрылыс және құрылыс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2004-2006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7.4.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Селолық елді мекендерді сумен қамтамасыз етуді жақсарту, облыс тұрғындарының 90%-ын сапалы ауыз суымен қамтамасыз ету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табиғи ресурстарды пайдалануды ретке келтіру департаменті, сәулет, қалақұрылыс және құрылыс департаменті, мемлекеттік санитарлық-эпидемиологиялық  бақылау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7.5.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2006-2008 жылдарға арналған Щучье-Бурабай курорттық аймағын дамытудың Бағдарламасын дайындау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қоршаған ортаны қорғау министрлігіне ұсыныс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Табиғи ресурстар және табиғи ресурстарды пайдалануды ретке келтіру департаменті, Щучье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ауданының әкімі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   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IV тоқсаны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 Қаржылық және салықтық-бюджеттік саясат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 Салық саясаты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Акциздерді тартып алуды жетілдіру бойынша жұмыстар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жүргізу және Акцизді өнімдердің заңсыз айналымымен күресті күшейту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әкіміне ақпарат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комитеті (келісім бойынша), аудандар мен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қалалар 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8.1.2.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Салықтық әкімшіліктендіру процессін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автоматизациялауды жалғастыру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Енгізу және пайдалану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Салық комитеті (келісім бойынша)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 Бюджеттік саясат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Орта жедел мерзімге арналған облыстың әлеуметтік-экономикалық дамуының орта жедел жоспарын дайындауды жыл сайын қамтамасыз ету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мәслихаттың шешімі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Облыстық департаменттер мен басқармалар,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Жыл сайын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III тоқсанда 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Мемлекеттік сатып алулар мәселелері бойынша нормативтік-құқықтық базаларды жетілдіруге қатысу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Құқықтық кесімдердің жобаларына ұсыныстар мен ескертулер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8.2.3.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және 2007 жылдары республикалық бюджетте қарастырылған қосымша қаржы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есебінен нақтыланған қызметтік жалақы базасының негізінде мемлекеттік қызметшілердің және мемлекеттік мекеме қызметкерлерінің еңбекақыларын ұлғайту жүргізілсін 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экономика және бюджеттік жоспарлау департаментіне ақпарат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Экономика және бюджеттік жоспарлау департаменті, аудандар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2006 жылдың желтоқсаны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 Инвестициялық саясат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8.3.1.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Жергілікті бюджет есебінен қаржыландырылатын инвестициялық жобалардың мониторингін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 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Қаржы департаменті,экономика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және бюджеттік жоспарлау департаменті,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 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 Қауіпсіздікті қамтамасыз ету, құқықтық тәртіпті нығайту және қылмыспен күрес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9.1.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жылдарға арналған тұрғындармен құқықтық түсініктеме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жұмыстары, құқықтық мәдениетті қалыптастыру, құқықтық оқыту және тәрбиелеу бойынша аумақтық Бағдарламаның іс-шаралар жоспарын жүзегеасыру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аппаратының мемлекеттік-құқықтық және кадр қызметі бөлімі,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 </w:t>
            </w:r>
          </w:p>
        </w:tc>
      </w:tr>
      <w:tr>
        <w:trPr>
          <w:trHeight w:val="90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9.2.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органдары полициясы учаскелік инспекторлардың рөлін арттыру және материалдық-техникалық қамтамасыз ету бойынша қосымша шаралар қабылдау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ақпарат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департаменті (келісім бойынша),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2003-2006 жылдар- маусым, желтоқсан </w:t>
            </w:r>
          </w:p>
        </w:tc>
      </w:tr>
      <w:tr>
        <w:trPr>
          <w:trHeight w:val="121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9.3. 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жылдарға арналған құқық бұзушылықтың алдын алу және қылмыспен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күрестің аумақтық Бағдарламасының іс-шаралар жоспарын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департаменті (келісім бойынша),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2005-2007 жылдар </w:t>
            </w:r>
          </w:p>
        </w:tc>
      </w:tr>
      <w:tr>
        <w:trPr>
          <w:trHeight w:val="91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9.4.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Республикасында 2005-2007 жылдарға арналған нашақорлықпен және есірткі бизнесімен күрестің аумақтық Бағдарламасын дайындауға қатысу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Қазақстан Республикасының Ішкі істер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министрлігіне ұсыныс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Ішкі істер департаменті (келісім бойынша)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2005 жылдың    IV тоқсаны </w:t>
            </w:r>
          </w:p>
        </w:tc>
      </w:tr>
      <w:tr>
        <w:trPr>
          <w:trHeight w:val="885" w:hRule="atLeast"/>
        </w:trPr>
        <w:tc>
          <w:tcPr>
            <w:tcW w:w="1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9.5. </w:t>
            </w:r>
          </w:p>
        </w:tc>
        <w:tc>
          <w:tcPr>
            <w:tcW w:w="33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жылдарға арналған Ақмола облысында ұйымдасқан қылмыспен күрес бойынша Бағдарламаның іс-шаралар жоспарын жүзеге асыру </w:t>
            </w:r>
          </w:p>
        </w:tc>
        <w:tc>
          <w:tcPr>
            <w:tcW w:w="2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Облыс әкімдігіне есеп беру </w:t>
            </w:r>
          </w:p>
        </w:tc>
        <w:tc>
          <w:tcPr>
            <w:tcW w:w="2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Ақмола облысындағы мемлекеттік қызмет істері жөніндегі ҚР агенттігінің аумақтық басқармасы (келісім бойынша), аудандар мен қалалар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әкімдері </w:t>
            </w:r>
          </w:p>
        </w:tc>
        <w:tc>
          <w:tcPr>
            <w:tcW w:w="2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2003-2005 жылдар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