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cd5d" w14:textId="9b6c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 беруіне байланысты, сұрақтарды қарау комиссиясын құру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әкімиятының 2003 жылғы 04 тамыздағы N 320 қаулысы. Алматы облыстық Әділет басқармасында 2003 жылы 02 қыркүйекте N 1306 тіркелді. Күші жойылды - Алматы облысы Қапшағай қалалық әкімдігінің 2008 жылғы 29 қыркүйектегі N 2662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Қапшағай қалалық әкімдігінің 2008.09.29 N 2662 Қаулысымен</w:t>
      </w:r>
    </w:p>
    <w:bookmarkStart w:name="z1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2001 жылғы 23 қаңтардағы N 148-ІІ Қазақстан Республикасының Заңының 31-баптың 1-тармақтың </w:t>
      </w:r>
      <w:r>
        <w:rPr>
          <w:rFonts w:ascii="Times New Roman"/>
          <w:b w:val="false"/>
          <w:i w:val="false"/>
          <w:color w:val="000000"/>
          <w:sz w:val="28"/>
        </w:rPr>
        <w:t>17-тармақшасын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2003 жылғы 20 маусымдағы N 442-ІІ Қазақстан Республикасының Жер Кодексінің 43-баптың </w:t>
      </w:r>
      <w:r>
        <w:rPr>
          <w:rFonts w:ascii="Times New Roman"/>
          <w:b w:val="false"/>
          <w:i w:val="false"/>
          <w:color w:val="000000"/>
          <w:sz w:val="28"/>
        </w:rPr>
        <w:t>2-тармағын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мақсатымен, қала әкімияты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1. </w:t>
      </w:r>
      <w:r>
        <w:rPr>
          <w:rFonts w:ascii="Times New Roman"/>
          <w:b w:val="false"/>
          <w:i w:val="false"/>
          <w:color w:val="000000"/>
          <w:sz w:val="28"/>
        </w:rPr>
        <w:t>N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жер учаскелерін беруіне байланысты, сұрақтарды қарау комиссиясын құру.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</w:t>
      </w:r>
      <w:r>
        <w:rPr>
          <w:rFonts w:ascii="Times New Roman"/>
          <w:b w:val="false"/>
          <w:i w:val="false"/>
          <w:color w:val="000000"/>
          <w:sz w:val="28"/>
        </w:rPr>
        <w:t>N 2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жер учаскелерін беруіне байланысты, сұрақтарды қарау комиссия туралы ережені бекіту.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Комиссия жеке құрамын қала мәслихатына бекітуіне енгізу.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І.С. Сүгіров бірінші қала әкімінің орынбасарына осы қаулының атқарылуын бақылау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С. Зеленский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әкімиятының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тамыз N 320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учаскелерін беруіне байланысты, сұрақтарды қарау комиссия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3"/>
        <w:gridCol w:w="6733"/>
      </w:tblGrid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Ілияс Сейтбекұлы Сүгіров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қала әкімінің бірінші орынбасары,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Комиссияның төрағасы;</w:t>
            </w:r>
          </w:p>
        </w:tc>
      </w:tr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Жүрсін Нұрахметұлы Сапарғалиев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Алматы облысы жер ресурстарын басқару жөніндегі комитетінің Қапшағай қаласы бойынша жетекші маманы (келісім бойынша)</w:t>
            </w:r>
          </w:p>
        </w:tc>
      </w:tr>
      <w:tr>
        <w:trPr>
          <w:trHeight w:val="3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Комиссия мүшелері:
</w:t>
            </w:r>
          </w:p>
        </w:tc>
      </w:tr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Семейғазы Қажыбайұлы Молдақасымов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бас суретшінің міндетін атқарушы - бас маман (келісім бойынша)</w:t>
            </w:r>
          </w:p>
        </w:tc>
      </w:tr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Николай Иванович Ефименко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Қапшағай қалалық мәслихатының депутаты</w:t>
            </w:r>
          </w:p>
        </w:tc>
      </w:tr>
      <w:tr>
        <w:trPr>
          <w:trHeight w:val="450" w:hRule="atLeast"/>
        </w:trPr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Серік Жамбалбайұлы Шенкебаев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жер ресурстарын басқару жөніндегі комитетінің төрағасы (келісім бойынша)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 әкімиятының 2003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тамыз N 320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 қосымша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Жер учаскелерін беруіне байланысты, сұрақтарды қарау комиссия туралы</w:t>
      </w:r>
      <w:r>
        <w:br/>
      </w:r>
      <w:r>
        <w:rPr>
          <w:rFonts w:ascii="Times New Roman"/>
          <w:b/>
          <w:i w:val="false"/>
          <w:color w:val="000000"/>
        </w:rPr>
        <w:t>
ЕРЕЖЕ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ережелері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Жер учаскелерін беруіне байланысты, сұрақтарды қарау комиссия (бұдан былай комиссия) деп аталсын қала әкімият жөнінде консультативтік-кеңесші орган болып табылады әрі мемлекеттік және мемлекеттік емес заңды тұлғаларға, Қазақстан Республикасының азаматтарына және шетел азаматтарына, жеке және тұлғаларға жер учаскелерін беруіне байланысты, сұрақтарды қарау мақсатында құрылған.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өзінің жұмысында Жер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"Жергілікті мемлекеттік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Республикасындағы басқа 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осы ережені басшылыққа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Комиссияның жеке құрамын қала әкімиятымен анықталады және қалалық сессия мәслихатымен бекітіледі.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Комиссияның негізгі міндеттері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Комиссияның негізгі міндеттері болып қаралады: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нысаналы мақсатымен сұралған жер учаскесін беруіне мүмкіндігін;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Комиссия құзыры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келесі міндеттерді атқарады: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өтініш иесіне басқа жер учаскесі бар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 учаскесінің сұралатын пайдалану құқығын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жер учаскесін пайдаланудың мақсатын оның болжамды мөлшерін анықтау.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сұралған жер учаскесінде орналасқан мүлікке құқық белгілейтін құжаттарды барын анықтайды.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қала әкімиятына қарап талқылауына, жер учаскелерін беру туралы ұсыныс дайындайды.</w:t>
      </w:r>
    </w:p>
    <w:bookmarkEnd w:id="10"/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Комиссия өкілеттігі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өкілетті: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комиссияға жүктелген міндеттерді орындау үшін қажетті материалдар мен құжаттарды бөлімдерден, комитеттерден, басқармалардан, мемлекеттік басқармалардың басқа да органдарынан талап ету;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жер учаскесіне қаралып жатқан материалдарға келісімдер жүргізген кездерде қажеттілігіне орай басқа мемлекеттік органдар және мекемелерінің мамандары мен қызметкерлерін жұмысқа тартады.</w:t>
      </w:r>
    </w:p>
    <w:bookmarkEnd w:id="12"/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Комиссия жұмысын ұйымдастыру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жұмыс жоспары негізінде жүзеге асырылады. Комиссия мәжілісі әр айда кемінде екі рет, сондай-ақ қажеттілікке орай өткізіліп тұрады.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Комиссия мәжілісін оның төрағасы, болмаса өзінің тапсыруына орай басқа комиссия мүшелері жүргізеді. Комиссия мәжілісі оның мүшелерінің жартысынан астамы қатысқан жағдайда құқылы.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шешімі қатысушылардың көпшілік даусымен қабылданады, хаттама ретінде ресімделіп, комиссия мүшелері және төраға қол қояды.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