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5fc6" w14:textId="2705f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әкімияты резервінің қаражатын пайдаланудың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әкімиятының 2003 жылғы 19 мамырдағы N 5-22 қаулысы. Алматы облыстық Әділет басқармасында 2003 жылы 5 маусымда N 1182 тіркелді. Күші жойылды - Алматы облысы Көксу ауданы әкімдігінің 2011 жылғы 12 қаңтардағы N 07 қаулысымен</w:t>
      </w:r>
    </w:p>
    <w:p>
      <w:pPr>
        <w:spacing w:after="0"/>
        <w:ind w:left="0"/>
        <w:jc w:val="both"/>
      </w:pPr>
      <w:r>
        <w:rPr>
          <w:rFonts w:ascii="Times New Roman"/>
          <w:b w:val="false"/>
          <w:i w:val="false"/>
          <w:color w:val="ff0000"/>
          <w:sz w:val="28"/>
        </w:rPr>
        <w:t>      Ескерту. Күші жойылды - Алматы облысы Көксу ауданы әкімдігінің 2011.01.12 N 07 Қаулысымен</w:t>
      </w:r>
    </w:p>
    <w:bookmarkStart w:name="z4" w:id="0"/>
    <w:p>
      <w:pPr>
        <w:spacing w:after="0"/>
        <w:ind w:left="0"/>
        <w:jc w:val="both"/>
      </w:pPr>
      <w:r>
        <w:rPr>
          <w:rFonts w:ascii="Times New Roman"/>
          <w:b w:val="false"/>
          <w:i w:val="false"/>
          <w:color w:val="000000"/>
          <w:sz w:val="28"/>
        </w:rPr>
        <w:t xml:space="preserve">      
 Қазақстан Республикасының "Бюджет жүйесі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1999 жылғы 18 қыркүйектегі "Қазақстан Республикасы Үкіметі резервінің қаражатын пайдаланудың Ережесін бекіту туралы" N 1408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әкімияты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аудан әкімияты резервінің қаражатын пайдаланудың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Алматы облыстық әділет басқармасына мемлекеттік тіркеуден өту үшін жіберілсін.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Г.И.Савиновқа жүктелсін.</w:t>
      </w:r>
    </w:p>
    <w:bookmarkEnd w:id="0"/>
    <w:p>
      <w:pPr>
        <w:spacing w:after="0"/>
        <w:ind w:left="0"/>
        <w:jc w:val="both"/>
      </w:pPr>
      <w:r>
        <w:rPr>
          <w:rFonts w:ascii="Times New Roman"/>
          <w:b w:val="false"/>
          <w:i/>
          <w:color w:val="000000"/>
          <w:sz w:val="28"/>
        </w:rPr>
        <w:t>      Аудан әкімі</w:t>
      </w:r>
    </w:p>
    <w:bookmarkStart w:name="z5" w:id="1"/>
    <w:p>
      <w:pPr>
        <w:spacing w:after="0"/>
        <w:ind w:left="0"/>
        <w:jc w:val="both"/>
      </w:pPr>
      <w:r>
        <w:rPr>
          <w:rFonts w:ascii="Times New Roman"/>
          <w:b w:val="false"/>
          <w:i w:val="false"/>
          <w:color w:val="000000"/>
          <w:sz w:val="28"/>
        </w:rPr>
        <w:t>
Аудан әкімиятының</w:t>
      </w:r>
      <w:r>
        <w:br/>
      </w:r>
      <w:r>
        <w:rPr>
          <w:rFonts w:ascii="Times New Roman"/>
          <w:b w:val="false"/>
          <w:i w:val="false"/>
          <w:color w:val="000000"/>
          <w:sz w:val="28"/>
        </w:rPr>
        <w:t>
2003 жылғы 19 мамырдағы</w:t>
      </w:r>
      <w:r>
        <w:br/>
      </w:r>
      <w:r>
        <w:rPr>
          <w:rFonts w:ascii="Times New Roman"/>
          <w:b w:val="false"/>
          <w:i w:val="false"/>
          <w:color w:val="000000"/>
          <w:sz w:val="28"/>
        </w:rPr>
        <w:t>
N 5-22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Аудан әкімияты резервінің қаражатын пайдаланудың</w:t>
      </w:r>
      <w:r>
        <w:br/>
      </w:r>
      <w:r>
        <w:rPr>
          <w:rFonts w:ascii="Times New Roman"/>
          <w:b/>
          <w:i w:val="false"/>
          <w:color w:val="000000"/>
        </w:rPr>
        <w:t>
Ережесі</w:t>
      </w:r>
    </w:p>
    <w:bookmarkEnd w:id="2"/>
    <w:p>
      <w:pPr>
        <w:spacing w:after="0"/>
        <w:ind w:left="0"/>
        <w:jc w:val="both"/>
      </w:pPr>
      <w:r>
        <w:rPr>
          <w:rFonts w:ascii="Times New Roman"/>
          <w:b w:val="false"/>
          <w:i w:val="false"/>
          <w:color w:val="000000"/>
          <w:sz w:val="28"/>
        </w:rPr>
        <w:t>      Осы Ереже аудан әкімияты резервінің қаражатын бөлудің және пайдаланудың ретін белгілейді.</w:t>
      </w:r>
    </w:p>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Осы Ережеде келесі ұғымдар пайдаланылады:</w:t>
      </w:r>
      <w:r>
        <w:br/>
      </w:r>
      <w:r>
        <w:rPr>
          <w:rFonts w:ascii="Times New Roman"/>
          <w:b w:val="false"/>
          <w:i w:val="false"/>
          <w:color w:val="000000"/>
          <w:sz w:val="28"/>
        </w:rPr>
        <w:t>
      Аудан әкімиятының резерві (одан әрі - резерв) - тиісті қаржы жылына арналған аудандық бюджетте қарастырылған және бір жолғы сипаттағы көлденең шығыстарды қаржыландыру үшін аудан әкімиятының қаулысы бойынша бөлінетін қаражат;</w:t>
      </w:r>
      <w:r>
        <w:br/>
      </w:r>
      <w:r>
        <w:rPr>
          <w:rFonts w:ascii="Times New Roman"/>
          <w:b w:val="false"/>
          <w:i w:val="false"/>
          <w:color w:val="000000"/>
          <w:sz w:val="28"/>
        </w:rPr>
        <w:t>
      Көлденең шығыстар - ағымдағы қаржы жылына арналған аудандық бюджетті қалыптастыру кезінде күні бұрын жоспарлау мүмкін емес және ағымдағы қаржы жылына кейінге қалдырмай қаржыландыруды талап ететін шығыстар;</w:t>
      </w:r>
      <w:r>
        <w:br/>
      </w:r>
      <w:r>
        <w:rPr>
          <w:rFonts w:ascii="Times New Roman"/>
          <w:b w:val="false"/>
          <w:i w:val="false"/>
          <w:color w:val="000000"/>
          <w:sz w:val="28"/>
        </w:rPr>
        <w:t>
      Аудан әкімінің және жергілікті мемлекеттік органдардың міндеттемелерін өтеу үшін резервінің құрамындағы қаражат көзделетін және резерв құрамында сот шешімдері бойынша аудан әкімінің немесе жергілікті мемлекеттік органдардың міндеттемелерін өтеу үшін жергілікті бюджеттік бағдарламалардың әкімгерлеріне бөлінетін қаражат;</w:t>
      </w:r>
      <w:r>
        <w:br/>
      </w:r>
      <w:r>
        <w:rPr>
          <w:rFonts w:ascii="Times New Roman"/>
          <w:b w:val="false"/>
          <w:i w:val="false"/>
          <w:color w:val="000000"/>
          <w:sz w:val="28"/>
        </w:rPr>
        <w:t>
</w:t>
      </w:r>
      <w:r>
        <w:rPr>
          <w:rFonts w:ascii="Times New Roman"/>
          <w:b w:val="false"/>
          <w:i w:val="false"/>
          <w:color w:val="000000"/>
          <w:sz w:val="28"/>
        </w:rPr>
        <w:t>
      2. Резерв қаражаты есебінен қаржыландырылатын бір жолғы сипаттағы көлденең шығыстары мыналарды қамтиды:</w:t>
      </w:r>
      <w:r>
        <w:br/>
      </w:r>
      <w:r>
        <w:rPr>
          <w:rFonts w:ascii="Times New Roman"/>
          <w:b w:val="false"/>
          <w:i w:val="false"/>
          <w:color w:val="000000"/>
          <w:sz w:val="28"/>
        </w:rPr>
        <w:t>
</w:t>
      </w:r>
      <w:r>
        <w:rPr>
          <w:rFonts w:ascii="Times New Roman"/>
          <w:b w:val="false"/>
          <w:i w:val="false"/>
          <w:color w:val="000000"/>
          <w:sz w:val="28"/>
        </w:rPr>
        <w:t>
      1) табиғи және техногендік сипаттағы төтенше жағдайларды жою, бұлар:</w:t>
      </w:r>
      <w:r>
        <w:br/>
      </w:r>
      <w:r>
        <w:rPr>
          <w:rFonts w:ascii="Times New Roman"/>
          <w:b w:val="false"/>
          <w:i w:val="false"/>
          <w:color w:val="000000"/>
          <w:sz w:val="28"/>
        </w:rPr>
        <w:t>
      - төтенше жағдайларды алдын алу және олардың зардаптарын жою;</w:t>
      </w:r>
      <w:r>
        <w:br/>
      </w:r>
      <w:r>
        <w:rPr>
          <w:rFonts w:ascii="Times New Roman"/>
          <w:b w:val="false"/>
          <w:i w:val="false"/>
          <w:color w:val="000000"/>
          <w:sz w:val="28"/>
        </w:rPr>
        <w:t>
      - төтенше жағдайлардың пайда болуы нәтижесінде зардап шеккендерге материалдық көмек көрсету;</w:t>
      </w:r>
      <w:r>
        <w:br/>
      </w:r>
      <w:r>
        <w:rPr>
          <w:rFonts w:ascii="Times New Roman"/>
          <w:b w:val="false"/>
          <w:i w:val="false"/>
          <w:color w:val="000000"/>
          <w:sz w:val="28"/>
        </w:rPr>
        <w:t>
      - зардап шеккендер үшін тұруға және тамақтанатын уақытша орындар дайындау және ұстау;</w:t>
      </w:r>
      <w:r>
        <w:br/>
      </w:r>
      <w:r>
        <w:rPr>
          <w:rFonts w:ascii="Times New Roman"/>
          <w:b w:val="false"/>
          <w:i w:val="false"/>
          <w:color w:val="000000"/>
          <w:sz w:val="28"/>
        </w:rPr>
        <w:t>
      - шұғыл қимыл жасайтын авариялық-құтқару және авариялық-қалпына келтіру бөлімшелерін құтқарудың техникалық құралдармен, жабдықтармен және жарақтармен қосымша жарақтандыру;</w:t>
      </w:r>
      <w:r>
        <w:br/>
      </w:r>
      <w:r>
        <w:rPr>
          <w:rFonts w:ascii="Times New Roman"/>
          <w:b w:val="false"/>
          <w:i w:val="false"/>
          <w:color w:val="000000"/>
          <w:sz w:val="28"/>
        </w:rPr>
        <w:t>
      - төтенше жағдайлар аймағына күштер мен құралдың тасымалдануын қамтамасыз ету.</w:t>
      </w:r>
      <w:r>
        <w:br/>
      </w:r>
      <w:r>
        <w:rPr>
          <w:rFonts w:ascii="Times New Roman"/>
          <w:b w:val="false"/>
          <w:i w:val="false"/>
          <w:color w:val="000000"/>
          <w:sz w:val="28"/>
        </w:rPr>
        <w:t>
</w:t>
      </w:r>
      <w:r>
        <w:rPr>
          <w:rFonts w:ascii="Times New Roman"/>
          <w:b w:val="false"/>
          <w:i w:val="false"/>
          <w:color w:val="000000"/>
          <w:sz w:val="28"/>
        </w:rPr>
        <w:t>
      2) Сот шешімдері бойынша аудан әкімінің, жергілікті мемлекеттік органдардың міндеттемелерін өтеу.</w:t>
      </w:r>
      <w:r>
        <w:br/>
      </w:r>
      <w:r>
        <w:rPr>
          <w:rFonts w:ascii="Times New Roman"/>
          <w:b w:val="false"/>
          <w:i w:val="false"/>
          <w:color w:val="000000"/>
          <w:sz w:val="28"/>
        </w:rPr>
        <w:t>
      Резерв қаражаты өзге шығыстарды қаржыландыруға бағытталмауы керек.</w:t>
      </w:r>
    </w:p>
    <w:bookmarkEnd w:id="4"/>
    <w:bookmarkStart w:name="z7" w:id="5"/>
    <w:p>
      <w:pPr>
        <w:spacing w:after="0"/>
        <w:ind w:left="0"/>
        <w:jc w:val="left"/>
      </w:pPr>
      <w:r>
        <w:rPr>
          <w:rFonts w:ascii="Times New Roman"/>
          <w:b/>
          <w:i w:val="false"/>
          <w:color w:val="000000"/>
        </w:rPr>
        <w:t xml:space="preserve"> 
2. Резервінің қаражатын бөлудің және пайдаланудың тәртібі</w:t>
      </w:r>
    </w:p>
    <w:bookmarkEnd w:id="5"/>
    <w:bookmarkStart w:name="z16" w:id="6"/>
    <w:p>
      <w:pPr>
        <w:spacing w:after="0"/>
        <w:ind w:left="0"/>
        <w:jc w:val="both"/>
      </w:pPr>
      <w:r>
        <w:rPr>
          <w:rFonts w:ascii="Times New Roman"/>
          <w:b w:val="false"/>
          <w:i w:val="false"/>
          <w:color w:val="000000"/>
          <w:sz w:val="28"/>
        </w:rPr>
        <w:t>
      3. Резервтен қаражат бөлуді аудан әкімиятының қаулысы негізінде, заңдармен белгіленген тәртіп бойынша тиісті қаржы жылына арналған аудандық бюджетті несиелендіруімен шығыстары құрамында осы мақсаттарға бекітілген мөлшерлер шегінде аудандық қаржы бөлімі жүзеге асырады, онда алушы, бөлінетін қаражаттың көлемі мен оларды пайдаланудың мақсаттары, сондай-ақ қаражат қайтарымды негізде бөлінген жағдайда, оларды берудің шарттары мен қайтарудың мерзімдері көрсетіледі.</w:t>
      </w:r>
      <w:r>
        <w:br/>
      </w:r>
      <w:r>
        <w:rPr>
          <w:rFonts w:ascii="Times New Roman"/>
          <w:b w:val="false"/>
          <w:i w:val="false"/>
          <w:color w:val="000000"/>
          <w:sz w:val="28"/>
        </w:rPr>
        <w:t>
</w:t>
      </w:r>
      <w:r>
        <w:rPr>
          <w:rFonts w:ascii="Times New Roman"/>
          <w:b w:val="false"/>
          <w:i w:val="false"/>
          <w:color w:val="000000"/>
          <w:sz w:val="28"/>
        </w:rPr>
        <w:t>
      4. Резерв қаражатының қатаң арнаулы мақсаты болады және осы Тәртіпте және резервтен қаражат бөлу туралы аудан әкімиятының қаулысында көзделмеген мұқтаждарға пайдалануға болмайды.</w:t>
      </w:r>
      <w:r>
        <w:br/>
      </w:r>
      <w:r>
        <w:rPr>
          <w:rFonts w:ascii="Times New Roman"/>
          <w:b w:val="false"/>
          <w:i w:val="false"/>
          <w:color w:val="000000"/>
          <w:sz w:val="28"/>
        </w:rPr>
        <w:t>
</w:t>
      </w:r>
      <w:r>
        <w:rPr>
          <w:rFonts w:ascii="Times New Roman"/>
          <w:b w:val="false"/>
          <w:i w:val="false"/>
          <w:color w:val="000000"/>
          <w:sz w:val="28"/>
        </w:rPr>
        <w:t>
      5. Резервтен қаражат бөлу туралы аудан әкімиятының қаулыларын дайындаған кезде мынандай шарттар ескеріледі:</w:t>
      </w:r>
      <w:r>
        <w:br/>
      </w:r>
      <w:r>
        <w:rPr>
          <w:rFonts w:ascii="Times New Roman"/>
          <w:b w:val="false"/>
          <w:i w:val="false"/>
          <w:color w:val="000000"/>
          <w:sz w:val="28"/>
        </w:rPr>
        <w:t>
</w:t>
      </w:r>
      <w:r>
        <w:rPr>
          <w:rFonts w:ascii="Times New Roman"/>
          <w:b w:val="false"/>
          <w:i w:val="false"/>
          <w:color w:val="000000"/>
          <w:sz w:val="28"/>
        </w:rPr>
        <w:t>
      1)аудандық бюджетте ағымдағы қаржы жылына арналған қаржының болмауы;</w:t>
      </w:r>
      <w:r>
        <w:br/>
      </w:r>
      <w:r>
        <w:rPr>
          <w:rFonts w:ascii="Times New Roman"/>
          <w:b w:val="false"/>
          <w:i w:val="false"/>
          <w:color w:val="000000"/>
          <w:sz w:val="28"/>
        </w:rPr>
        <w:t>
</w:t>
      </w:r>
      <w:r>
        <w:rPr>
          <w:rFonts w:ascii="Times New Roman"/>
          <w:b w:val="false"/>
          <w:i w:val="false"/>
          <w:color w:val="000000"/>
          <w:sz w:val="28"/>
        </w:rPr>
        <w:t>
      2) сот шешімдері бойынша әкімнің және жергілікті мемлекеттік органдардың міндеттемелерін өтеу жағдайларын қоспағанда, резерв қаражатына ағымдағы қаржы жылында мұқтаждығы және олардың қажеттілігі алушының бұрынғы міндеттемелерімен байланысты болмауы.</w:t>
      </w:r>
      <w:r>
        <w:br/>
      </w:r>
      <w:r>
        <w:rPr>
          <w:rFonts w:ascii="Times New Roman"/>
          <w:b w:val="false"/>
          <w:i w:val="false"/>
          <w:color w:val="000000"/>
          <w:sz w:val="28"/>
        </w:rPr>
        <w:t>
</w:t>
      </w:r>
      <w:r>
        <w:rPr>
          <w:rFonts w:ascii="Times New Roman"/>
          <w:b w:val="false"/>
          <w:i w:val="false"/>
          <w:color w:val="000000"/>
          <w:sz w:val="28"/>
        </w:rPr>
        <w:t>
      6. Әкімияттың резервінен қаражат бөлу туралы әкімияттың тиісті қаулысы негізінде жыл аяқталғанға дейін күшін жояды.</w:t>
      </w:r>
    </w:p>
    <w:bookmarkEnd w:id="6"/>
    <w:bookmarkStart w:name="z8" w:id="7"/>
    <w:p>
      <w:pPr>
        <w:spacing w:after="0"/>
        <w:ind w:left="0"/>
        <w:jc w:val="left"/>
      </w:pPr>
      <w:r>
        <w:rPr>
          <w:rFonts w:ascii="Times New Roman"/>
          <w:b/>
          <w:i w:val="false"/>
          <w:color w:val="000000"/>
        </w:rPr>
        <w:t xml:space="preserve"> 
3. Табиғи және техногендік сипаттағы төтенше жағдайларды жоюға</w:t>
      </w:r>
      <w:r>
        <w:br/>
      </w:r>
      <w:r>
        <w:rPr>
          <w:rFonts w:ascii="Times New Roman"/>
          <w:b/>
          <w:i w:val="false"/>
          <w:color w:val="000000"/>
        </w:rPr>
        <w:t>
қаражат бөлу</w:t>
      </w:r>
    </w:p>
    <w:bookmarkEnd w:id="7"/>
    <w:bookmarkStart w:name="z22" w:id="8"/>
    <w:p>
      <w:pPr>
        <w:spacing w:after="0"/>
        <w:ind w:left="0"/>
        <w:jc w:val="both"/>
      </w:pPr>
      <w:r>
        <w:rPr>
          <w:rFonts w:ascii="Times New Roman"/>
          <w:b w:val="false"/>
          <w:i w:val="false"/>
          <w:color w:val="000000"/>
          <w:sz w:val="28"/>
        </w:rPr>
        <w:t>
      7. Табиғи және техногендік сипаттағы төтенше жағдайлар туындаған жағдайда, резервтен қаражат бөлу туралы өтініштері аудандық төтенше жағдайлар жөніндегі комиссиясы қарайды. Бұл ретте туындаған төтенше жағдайдың аудандық ауқымы болуы керек.</w:t>
      </w:r>
      <w:r>
        <w:br/>
      </w:r>
      <w:r>
        <w:rPr>
          <w:rFonts w:ascii="Times New Roman"/>
          <w:b w:val="false"/>
          <w:i w:val="false"/>
          <w:color w:val="000000"/>
          <w:sz w:val="28"/>
        </w:rPr>
        <w:t>
</w:t>
      </w:r>
      <w:r>
        <w:rPr>
          <w:rFonts w:ascii="Times New Roman"/>
          <w:b w:val="false"/>
          <w:i w:val="false"/>
          <w:color w:val="000000"/>
          <w:sz w:val="28"/>
        </w:rPr>
        <w:t>
      8. Негіздемелік материалды берудің тәртібі және олардың тізбесі аудандық төтенше жағдайлар жөніндегі комиссиясы айқындайды.</w:t>
      </w:r>
      <w:r>
        <w:br/>
      </w:r>
      <w:r>
        <w:rPr>
          <w:rFonts w:ascii="Times New Roman"/>
          <w:b w:val="false"/>
          <w:i w:val="false"/>
          <w:color w:val="000000"/>
          <w:sz w:val="28"/>
        </w:rPr>
        <w:t>
</w:t>
      </w:r>
      <w:r>
        <w:rPr>
          <w:rFonts w:ascii="Times New Roman"/>
          <w:b w:val="false"/>
          <w:i w:val="false"/>
          <w:color w:val="000000"/>
          <w:sz w:val="28"/>
        </w:rPr>
        <w:t>
      9. Табиғи және техногендік сипаттағы төтенше жағдайларды жою қажеттілігі туындағанда төтенше жағдайлар жөніндегі бас маман белгіленген тәртіппен аудан әкіміне төтенше жағдайды жоюға қаржы бөлу туралы ұсыныс енгізеді.</w:t>
      </w:r>
      <w:r>
        <w:br/>
      </w:r>
      <w:r>
        <w:rPr>
          <w:rFonts w:ascii="Times New Roman"/>
          <w:b w:val="false"/>
          <w:i w:val="false"/>
          <w:color w:val="000000"/>
          <w:sz w:val="28"/>
        </w:rPr>
        <w:t>
</w:t>
      </w:r>
      <w:r>
        <w:rPr>
          <w:rFonts w:ascii="Times New Roman"/>
          <w:b w:val="false"/>
          <w:i w:val="false"/>
          <w:color w:val="000000"/>
          <w:sz w:val="28"/>
        </w:rPr>
        <w:t>
      10. Аудандық және объектілік көлемдегі табиғи және техногендік сипаттағы төтенше жағдайларды жою аудандық жергілікті атқарушы органның резервтік қаражаты есебінен және меншікті нысанына және қатысына қарамастан, кәсіпорындардың қаражатынан қаржыландырылуы керек.</w:t>
      </w:r>
    </w:p>
    <w:bookmarkEnd w:id="8"/>
    <w:bookmarkStart w:name="z9" w:id="9"/>
    <w:p>
      <w:pPr>
        <w:spacing w:after="0"/>
        <w:ind w:left="0"/>
        <w:jc w:val="left"/>
      </w:pPr>
      <w:r>
        <w:rPr>
          <w:rFonts w:ascii="Times New Roman"/>
          <w:b/>
          <w:i w:val="false"/>
          <w:color w:val="000000"/>
        </w:rPr>
        <w:t xml:space="preserve"> 
4. Сот шешімдері бойынша аудан әкімінің және жергілікті</w:t>
      </w:r>
      <w:r>
        <w:br/>
      </w:r>
      <w:r>
        <w:rPr>
          <w:rFonts w:ascii="Times New Roman"/>
          <w:b/>
          <w:i w:val="false"/>
          <w:color w:val="000000"/>
        </w:rPr>
        <w:t>
атқарушы органның міндеттемелерін өтеуге қаржы бөлу</w:t>
      </w:r>
    </w:p>
    <w:bookmarkEnd w:id="9"/>
    <w:bookmarkStart w:name="z26" w:id="10"/>
    <w:p>
      <w:pPr>
        <w:spacing w:after="0"/>
        <w:ind w:left="0"/>
        <w:jc w:val="both"/>
      </w:pPr>
      <w:r>
        <w:rPr>
          <w:rFonts w:ascii="Times New Roman"/>
          <w:b w:val="false"/>
          <w:i w:val="false"/>
          <w:color w:val="000000"/>
          <w:sz w:val="28"/>
        </w:rPr>
        <w:t>
      11. Сот шешімдері бойынша аудан әкімінің және жергілікті мемлекеттік органның міндеттемелерін өтеу, соттың атқарушы құжаттары болған жағдайда, резерв қаражаты есебінен қамтамасыз етіледі.</w:t>
      </w:r>
      <w:r>
        <w:br/>
      </w:r>
      <w:r>
        <w:rPr>
          <w:rFonts w:ascii="Times New Roman"/>
          <w:b w:val="false"/>
          <w:i w:val="false"/>
          <w:color w:val="000000"/>
          <w:sz w:val="28"/>
        </w:rPr>
        <w:t>
</w:t>
      </w:r>
      <w:r>
        <w:rPr>
          <w:rFonts w:ascii="Times New Roman"/>
          <w:b w:val="false"/>
          <w:i w:val="false"/>
          <w:color w:val="000000"/>
          <w:sz w:val="28"/>
        </w:rPr>
        <w:t>
      12. Аудан әкімінің міндеттемелерін өтеуге аудан әкімиятының резервінен қаражат бөлу туралы аудан әкімиятының қаулысының жобасын аудандық қаржы бөлімі заңдармен белгіленген тәртіп бойынша дайындайды.</w:t>
      </w:r>
      <w:r>
        <w:br/>
      </w:r>
      <w:r>
        <w:rPr>
          <w:rFonts w:ascii="Times New Roman"/>
          <w:b w:val="false"/>
          <w:i w:val="false"/>
          <w:color w:val="000000"/>
          <w:sz w:val="28"/>
        </w:rPr>
        <w:t>
</w:t>
      </w:r>
      <w:r>
        <w:rPr>
          <w:rFonts w:ascii="Times New Roman"/>
          <w:b w:val="false"/>
          <w:i w:val="false"/>
          <w:color w:val="000000"/>
          <w:sz w:val="28"/>
        </w:rPr>
        <w:t>
      13. Жергілікті мемлекеттік органдардың міндеттемелерін өтеуге резервтен қаражат бөлу туралы әкімияттың қаулысының жобасын органның өзі заңдармен белгіленген тәртіппен дайындайды.</w:t>
      </w:r>
    </w:p>
    <w:bookmarkEnd w:id="10"/>
    <w:bookmarkStart w:name="z10" w:id="11"/>
    <w:p>
      <w:pPr>
        <w:spacing w:after="0"/>
        <w:ind w:left="0"/>
        <w:jc w:val="left"/>
      </w:pPr>
      <w:r>
        <w:rPr>
          <w:rFonts w:ascii="Times New Roman"/>
          <w:b/>
          <w:i w:val="false"/>
          <w:color w:val="000000"/>
        </w:rPr>
        <w:t xml:space="preserve"> 
5. Бақылау және есептілік</w:t>
      </w:r>
    </w:p>
    <w:bookmarkEnd w:id="11"/>
    <w:bookmarkStart w:name="z29" w:id="12"/>
    <w:p>
      <w:pPr>
        <w:spacing w:after="0"/>
        <w:ind w:left="0"/>
        <w:jc w:val="both"/>
      </w:pPr>
      <w:r>
        <w:rPr>
          <w:rFonts w:ascii="Times New Roman"/>
          <w:b w:val="false"/>
          <w:i w:val="false"/>
          <w:color w:val="000000"/>
          <w:sz w:val="28"/>
        </w:rPr>
        <w:t>
      14. Аудан әкімиятының резервінен бөлінген қаражатты алушылар аудандық қаржы бөлімі белгілеген тәртіппен және мерзімінде олардың пайдалануы, орындалған жұмыстардың көлемі мен құны туралы есеп беруі керек.</w:t>
      </w:r>
      <w:r>
        <w:br/>
      </w:r>
      <w:r>
        <w:rPr>
          <w:rFonts w:ascii="Times New Roman"/>
          <w:b w:val="false"/>
          <w:i w:val="false"/>
          <w:color w:val="000000"/>
          <w:sz w:val="28"/>
        </w:rPr>
        <w:t>
</w:t>
      </w:r>
      <w:r>
        <w:rPr>
          <w:rFonts w:ascii="Times New Roman"/>
          <w:b w:val="false"/>
          <w:i w:val="false"/>
          <w:color w:val="000000"/>
          <w:sz w:val="28"/>
        </w:rPr>
        <w:t>
      15. Аудандық қаржы бөлімі ай сайын аудан әкімиятына резерв қаражатының пайдалануы және оның тиісті кезеңдегі қалдықтары туралы ақпарат береді.</w:t>
      </w:r>
      <w:r>
        <w:br/>
      </w:r>
      <w:r>
        <w:rPr>
          <w:rFonts w:ascii="Times New Roman"/>
          <w:b w:val="false"/>
          <w:i w:val="false"/>
          <w:color w:val="000000"/>
          <w:sz w:val="28"/>
        </w:rPr>
        <w:t>
</w:t>
      </w:r>
      <w:r>
        <w:rPr>
          <w:rFonts w:ascii="Times New Roman"/>
          <w:b w:val="false"/>
          <w:i w:val="false"/>
          <w:color w:val="000000"/>
          <w:sz w:val="28"/>
        </w:rPr>
        <w:t>
      16. Резервтен бөлінетін қаражаттың мақсатты пайдаланылғаны үшін алушы Қазақстан Республикасы заңдарында көзделген тәртіппен жауап береді.</w:t>
      </w:r>
      <w:r>
        <w:br/>
      </w:r>
      <w:r>
        <w:rPr>
          <w:rFonts w:ascii="Times New Roman"/>
          <w:b w:val="false"/>
          <w:i w:val="false"/>
          <w:color w:val="000000"/>
          <w:sz w:val="28"/>
        </w:rPr>
        <w:t>
</w:t>
      </w:r>
      <w:r>
        <w:rPr>
          <w:rFonts w:ascii="Times New Roman"/>
          <w:b w:val="false"/>
          <w:i w:val="false"/>
          <w:color w:val="000000"/>
          <w:sz w:val="28"/>
        </w:rPr>
        <w:t>
      17. Аудан әкімиятының резервінен бөлінген қаражаттың мақсатты пайдалануына бақылау жасауды тиісті мемлекеттік органдар жүзеге асырады.</w:t>
      </w:r>
    </w:p>
    <w:bookmarkEnd w:id="12"/>
    <w:p>
      <w:pPr>
        <w:spacing w:after="0"/>
        <w:ind w:left="0"/>
        <w:jc w:val="both"/>
      </w:pPr>
      <w:r>
        <w:rPr>
          <w:rFonts w:ascii="Times New Roman"/>
          <w:b w:val="false"/>
          <w:i/>
          <w:color w:val="000000"/>
          <w:sz w:val="28"/>
        </w:rPr>
        <w:t>      Аудан әкімі</w:t>
      </w:r>
      <w:r>
        <w:br/>
      </w:r>
      <w:r>
        <w:rPr>
          <w:rFonts w:ascii="Times New Roman"/>
          <w:b w:val="false"/>
          <w:i w:val="false"/>
          <w:color w:val="000000"/>
          <w:sz w:val="28"/>
        </w:rPr>
        <w:t>
</w:t>
      </w:r>
      <w:r>
        <w:rPr>
          <w:rFonts w:ascii="Times New Roman"/>
          <w:b w:val="false"/>
          <w:i/>
          <w:color w:val="000000"/>
          <w:sz w:val="28"/>
        </w:rPr>
        <w:t>      аппаратының басшысы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