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0122" w14:textId="0f70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26 қыркүйектегі І сессиясында қабылданған ІІІ сайланған Атырау облыстық мәслихатының N№11-ІІІ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2003 жылғы 22 қарашадағы N 18-III шешімі. Атырау облыстық әділет басқармасында 2003 жылғы 24 қарашада N 1709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Облыстық әкімияттың 2003 жылғы нақтыланған облыс бюджетінің ұсынысын қарай отырып, ІІI сайланған Атырау облысының мәслихаты кезектен тыс IІ сессиясында шешім етті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2003 жылғы 26 қыркүйектегі І сессиясында қабылданған ІІІ сайланған Атырау облыстық мәслихатының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N№11-ІІІ </w:t>
      </w:r>
      <w:r>
        <w:rPr>
          <w:rFonts w:ascii="Times New Roman"/>
          <w:b w:val="false"/>
          <w:i w:val="false"/>
          <w:color w:val="000000"/>
          <w:sz w:val="28"/>
        </w:rPr>
        <w:t>
 санды шешіміне өзгерістер мен толықтырулар енгізілсін.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(2003 жылғы 26 қыркүйектегі І сессиясында қабылданған Атырау облыстық мәслихатының N 11-ІІІ санды шешімі Атырау облыстық әділет басқармасының нормативтік құқықтық актілерді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N№1674 санымен 21.10.2003 жылы тіркелген).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1-тармақта: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43 192  509" саны "43 210 629"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"6 258 076" саны "6 511 816"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"43 192 509" саны "43  210 629"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"42 972 509" саны "42 990 629" санымен алмастырылсын;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"2 555 873" саны "2 809 613"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"1 095 228" саны "1 059 728"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"1 248 179" саны "1 537 419" санымен алмастырылсын,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"2 064 841" саны "2 082 961"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"46 997" саны "65 117" санымен алмастырылсын.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1-қосымша жаңа редакцияда жазылсын (жалғанды).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кезектен тыс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22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18-ІІІ шешіміне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2003 жылғы облыстық бюджет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733"/>
        <w:gridCol w:w="953"/>
        <w:gridCol w:w="6553"/>
        <w:gridCol w:w="4093"/>
      </w:tblGrid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сынып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ша-ғын сы-нып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ерекше-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 атауы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Табыстар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43 210 629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30 115 092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Табысқа түскен табыс салығы мен кірістер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11 666 033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9 218 307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11 666 033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тұлғалардан түскен жеке табыс салығы-контингент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9 218 307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11 581 080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69 369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салынатын жеке табыс салығы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9 260 216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салық-контингент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5 870 268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9 260 216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4 261 149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түсетін салықтар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4 261 149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жеке кәсіпкерлер мүлігіне салынатын салықтар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4 261 149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Тауарға, жұмысқа, қызмет көрсетуге салынатын ішкі салықтар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4 892 004
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1 754 616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 қоспағанда) ҚР аумағында өндірілген арнайы жабдықталған стац.пункттерден ақырғы тұтынушыға сатылатыннан басқа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1 357 069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ҚР аумағында өндірілген арнайы жабдықталған стац.пункттерден пункт тұтынушыға сатылатыннан басқа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323 062
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ҚР аумағында өндірілген арнайы жабдықталған ақырғы тұтынушыға сатылатыннан басқа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
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ҚР аумағында өндірілген арнайы жабдықталған ақырғы тұтынушыға сатылатыннан басқа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ресурстарын пайдаланғаны үшін түсім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3 137 388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 көздерінің су жүйелерiн пайдаланғаны үшiн төлем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үшiн төлем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3 133 497
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оған уәкілеттігі бар мемлекеттік органдардың немесе лауазымды тұлғалардың құжаттар бергені үшін алынатын міндетті төлемдер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 алынатын баж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1 402 615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 меншіктен түсетін кірістер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кәсіпорындардың тауарлар мен қызметтерді пайдамен сатудан түсетін нақты пайда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 пайдасының үлесі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қаржы мекемелерінен түсетін салықтан тыс түсімдер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иелігіндегі акциялар пакеттерінің дивидендтерінің түсімдері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алымдар мен төлемдер, коммерциялық емес және ілеспе сатудан түскен табыстар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алымдар 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 жалақыларынан ұстаулар түсімдері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емес және ілеспе сатудан түскен табыстар мен басқа төлемдер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
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ұйымдастырған мемлекеттік сатып алудан түскен табыстар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
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 мен шаралар бойынша түсімдер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1 207 680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түсімдер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1 207 680
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сауықтыруларға орналастырылған тұлғалардың төлем төлеу түсімдері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заңдылығын бұзған үшін айыппұлдар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1 204 473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салықтан тыс түсімдер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191 450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салықтан тыс түсімдер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191 450
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пайдаланушылардың талаптардан зиянды өндіріліп алу туралы түскен қаражат, тәркіленген аң аулау балық аулау құралдарын, заңсыз өнімдерді сатудан түскен қаражат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басқа салықтан тыс түсімдер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188 430
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алынып, пайдаланылмаған қаражаттардың қайтарылуы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Капиталмен жасалған операциялардан түсетін табыстар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мекемелерде бекітілген мүлікті сатудан түскен табыстар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ресми трансферттер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6 511 816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органдардан алынған трансферттер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2 809 613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бюджеттен алынған трансферттер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2 809 613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бюджеттен бюджеттік алу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2 809 613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мемлекеттік басқару органдарынан алынған трансферттер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3 702 203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алынған трансферттер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3 702 203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547 827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инвестициялық трансферттер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3 135 500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несиені қайтару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206 495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ішкі несиені қайтару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206 495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берілген несиелерді қайтару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206 495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несиелерді қайтару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101 680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тауар өндірушілеріне берілген несиелерді қайтару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несиелерді қайтару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91 855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қаржыландыру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3 447 104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қаржыландыру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3 415 304
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мемлекеттік бағалы қағаздар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қысқа мерзімдік мемлекеттік бағалы қағаздар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ішкі қаржыландыру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түскен несиелер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қаржыландырулар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 объектілерін жекешелендіруден түсетін түсімдер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жекешелендіруден түсетін түсімдер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1 526 757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1 526 757
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1 526 757
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бюджет қаражатының бос қалдықтары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1 526 757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253"/>
        <w:gridCol w:w="1213"/>
        <w:gridCol w:w="5833"/>
        <w:gridCol w:w="2733"/>
      </w:tblGrid>
      <w:tr>
        <w:trPr>
          <w:trHeight w:val="12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қкімшісі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                              VI.Шығындар                          43 210 629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227 361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Депутаттық қызмет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 аппаратының материалды-техникалық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аппаратының материалды-техникалық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96 832
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меншіктің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атқарушы органдардың материалды- 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мүліктерді есепке алу, сақтау, бағалау және іске асыру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
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63 767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63 767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мұқтаждар±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әскери міндетті атқаруды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бөлімдерді ұстау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314 215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314 215
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жұмылдыру дайындығы бойынша іс-шаралар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төтенше жағдайларды жою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310 281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519 210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518 710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518 710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416 633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қаупсіздікті 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материалды-техникалық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
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тұлғаның, қоғамның және мемлекеттің қауіпсіздігін қамтамасыз ету жөніндегі қызмет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 мен экстремизм көріністерінің алдын алу және жолын кесу жөніндегі іс-шаралар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2 882 323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785 033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785 033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жалпы білім беретін оқыту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337 449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беру жүйесін ақпараттандыру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беретін мекемелердің кітапхана қорларын жаңарту үшін оқулықтарды сатып алу және жеткізіп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199 075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жасөспірімдерге қосымша білім беру бағдарламасын іске асыру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мектеп олимпиадаларын өткізу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 мекемелерін күрделі жөндеу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29 824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 мекемелерінің материалды-техникалық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304 355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304 355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 мекемелерін күрделі жөндеу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 мекемелерінің материалдық- техникалық базасын нығайту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139 467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кәсіби білімді мамандарды даярлау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кәсіби білімді мамандарды даярлау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
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кадрлардың біліктілігін арттыру және қайта даярлау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
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біліктілігін арттыру мекемелерінің материалдық-техникалық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
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кадрлардың біліктілігін арттыру және қайта даярлау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
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кадрлардың біліктілігін арттыру және қайта даярлау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1 616 743
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1 616 743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басқада білім беру мекемелерінің күрделі жөндеу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58 114
</w:t>
            </w:r>
          </w:p>
        </w:tc>
      </w:tr>
      <w:tr>
        <w:trPr>
          <w:trHeight w:val="5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тексеру жөніндегі халыққа психиологиялық медициналық педагогикалық консультациялық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проблемасы бар балаларды оңалту және әлеуметтік бейімдеу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объектілерін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білім беру ұйымдарының материалды-техникалық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мектептерін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1095 339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2369 622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ауруханалар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246 562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халыққа стационарлық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332 842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ВИЧ-инфекциялы ауруларға медициналық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індетке қарсы күрес жүргізу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 (алмастырғыштар) өндіру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Санитарлық-эпидимиологиялық ахуалды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халыққа салауатты өмір салтын насихаттау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 мен балаларды қорғау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192 285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қаржыландырылатын, санитарлық- эпидемиологиялық қадағалау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78 757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ахуалды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сараптау орталықтарын материалдық-техникалық қамтамасыз ету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681 348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681 348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ауруларға стационарлық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49 519
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 мамандандырылған медициналық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ауруларына мамандырылған медициналық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Алкогольдік, нашақорлық және токсикологиялық тәуелді ауруларға мамандандырылған медициналық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Тері-венерологиялық ауруларға мамандандырылған медициналық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ұйымдары мен аудандық аурухана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
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дәрігерлік-санитарлық көмек және мамандандырылған амбулаториялық-емханалық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қызметшілерге, құқық қорғау органдарының қызметкерлеріне және олардың отбасы мүшелеріне стационарлық медициналық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
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1052 726
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1 035 684
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денсаулығын сақтау жөніндегі басқа қызмет көрсетулер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 құралдарын орталықтандырылған сатып 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объектілерін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867 146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денсаулық сақтау объектілерін күрделі жөндеу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ұйымдарының материалдық-техникалық базасын нығайту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1 830 218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631 585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қорғаудың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616 317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475 625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интернаттық тұрпатты мекемелер арқылы көрсетілетін әлеуметтік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140 692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 қамтамасыз ету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1 082 619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қорғаудың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1 082 619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264 945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813 110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шешімімен азаматтардың жеке санаттарына берілетін әлеуметтік төлемдер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
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116 014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қорғаудың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26 761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және беру бойынша қызмет көрсетуге ақы төлеу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күрделі жөндеу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59 518
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халықты әлеуметтік қорғау мекемелерінің материалды-техникалық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тұрғылықты жері жоқ тұлғаларды әлеуметтік бейімдеу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
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халықты әлеуметтік қорғау органдарының материалды-техникалық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4 257 958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408 089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408 089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облысындағы тұрғын үй құрылысын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408 089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2 561 336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249 381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суының деңгейін төмендету үшін дренаждық жүйенің құрылысын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249 381
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2 311 955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облысындағы елді мекендерді газдандыру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2 311 955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1 288 533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 сумен жабдықтау және оның санитариясының жобасы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 сумен жабдықтау және оның санитариясының жобасы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1 197 354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су құбыры мен кәріс желілерін күрделі жөндеу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елді мекенінде бөлек су тазартқыш құрылысын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101 254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 бойынша жұмыстар ұйымдастыру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1 117 788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437 409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437 409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тынығуын қамтамсыз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ойын-сауық іс-шараларын өткізу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245 446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құндылықтарды сақтау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48 690
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күрделі жөндеу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 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32 173
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341 078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341 078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шаралар өткізу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337 918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 көрсету жөніндегі іс-шаралар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316 937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қарым-қатыныстар және ішкі саясаттық талдау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276 958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газет, журнал арқылы мемлекеттік ақпараттық саясат жүргізу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226 958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телерадио арқылы мемлекеттік ақпараттық саясат жүргізу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қорының, мерзімді басылымдардың сақталуын қамтамасыз ету және оларды жергілікті деңгейде арнайы пайдалану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ақпараттардың жалпыға жетімділігін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материалдық 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Мәдениетті, спортты және ақпараттық кеңістікті ұйымдастыру жөніндегі өзге де 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  қарым-қатыныстар және ішкі саясатты талдау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жастар саясатын өткізу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254 894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ауыл шаруашылық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мал-дәрігерлік шараларға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Өсімдіктердің зиянкестері мен ауруларымен күрес жөніндегі жұмыстарды жүргізу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асыл тұқымды мал шаруашылығын қолдау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тауарларын өндірушілерді несиелендіру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ауыл шаруашылық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жануарлар әлемін қорғау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жануарлар әлемін қорғау мекемелерінің материалды-техникалық жабдықтау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бойынша іс-шаралар жүргізу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
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саласындағы өзге де 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ауыл шаруашылық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ақпараттық маркетингтік жүйесінің дамуы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ақпараттық маркетингтік жүйені ілестіру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энергетика, құрылыс және қолдануға болмайтын жер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908 736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908 736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908 736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жобалау-іздестіру, конструкторлық және технологиялық жұмыстар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908 736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1078 180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1078 180
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1 078 180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жолдарын салу және қайта жаңарту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мақсаттағы автомобиль жолдарын пайдалану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531 080
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қаласындағы Жайық өзені арқылы көпір өткелін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2 809 182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 кәсіпкерлікті дамыту үшін несиелендіру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2 709 182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458 454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органдарының резерві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 кәсіпорындардың жарғылық қорына жарналар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434 456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1 267 307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қызметпен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Өтемісовтың 200 жылдық мерейтойын мерекелеуге дайындық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1 231 561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жарғылық қорына төленетін жарналар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 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65 593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шағын және орта бизнесті қолдау, мемлекеттік сатып алу атқарушы органдардың материалдық-техникалық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841 208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269 552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күрделі жөндеу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558 100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үй-коммуналдық, жол шаруашылық және көлік атқарушы органдарының материалдық-техникалық базасын нығайту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545 431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545 431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545 431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545 431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2 197 864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2 197 864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2 197 864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бюджеттен, Астана және Алматы қалаларының бюджеттерінен алынатын трансферттер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2 197 864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1 885 169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борышты өтеу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1 885 169
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1 885 169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Астана және Алматы қалаларының жергілікті атқарушы органдарының борышын өтеу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1 885 169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