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1710" w14:textId="0271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Ауданның өте мұқтажды және аз қамсыздандырылған азаматтарына бір жолғы материалдық көмек бөлу және төлеу тәртібі туралы Қағидасы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облысының Ұлан ауданы әкімінің 2003 жылғы 6 маусымдағы N 550 қаулысы. Шығыс Қазақстан облысының Әділет басқармасында 2003 жылғы 2 шілдеде N 1299 тіркелді. Күші жойылды - Ұлан ауданы әкімдігінің 2009 жылғы 18 қыркүйектегі N 268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Ұлан ауданы әкімдігінің 2009.09.18 N 268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N 148-II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 тармақшасы негізінде дайындалған қаулысына, Ұлан аудандық мәслихатының 2003 жылғы 14 қаңтардағы N 152 "2003 жылғы аудандық бюджеті туралы" шешіміне сәйкес Ұлан аудандық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1. Ауданның өте мұқтажды және аз қамсыздандырылған азаматтарына бір жолғы материалдық көмек бөлу және төлеу туралы қағида бекітілсін (</w:t>
      </w:r>
      <w:r>
        <w:rPr>
          <w:rFonts w:ascii="Times New Roman"/>
          <w:b w:val="false"/>
          <w:i w:val="false"/>
          <w:color w:val="000000"/>
          <w:sz w:val="28"/>
        </w:rPr>
        <w:t>N 1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2. Ауданның өте мұқтажды және аз қамсыздандырылған азаматтарына бір жолғы материалдық көмек бөлу және төлеу бойынша комиссия құрылсын (</w:t>
      </w:r>
      <w:r>
        <w:rPr>
          <w:rFonts w:ascii="Times New Roman"/>
          <w:b w:val="false"/>
          <w:i w:val="false"/>
          <w:color w:val="000000"/>
          <w:sz w:val="28"/>
        </w:rPr>
        <w:t>N 2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Аудандық халықты әлеуметтік қорғау бөлімінің меңгерушісі (Н.Р.Асылқанова) аудандық мәслихатқа бекітуге комиссияның жеке құрамының тізімін дайындасын.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Қаулының орындалуын бақылау аудан әкімінің орынбасары Н.Ө. Сейсембинаға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Ұлан ауданының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6 маусым 2003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550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Ұлан ауданының өте мұқтажды және аз қамсыздандырылған азаматтарына біржолғы материалдық көмекті бөлу және төлеу тәртібі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ҚАҒИДА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Жалпы қағидалар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Біржолғы материалдық көмек ауданның өте мұқтажды және аз қамсыздандырылған азаматтарына бір адамға жылына бір рет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Біржолғы материалдық көмекті алуға Қазақстан Республикасы азаматтарының, оралмандардың, шет ел азаматтарының және азаматтығы жоқ Ұлан ауданында тұрақты тіркелген тұлғалардың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Біржолғы материалдық көмек халықты әлеуметтік қорғау аудандық басқармасымен аудандық бюджет қаржысынан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Біржолғы материалдық көмекті бөлу және төлеу тәртібі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Біржолғы материалдық көмек өте мұқтажды жалғыз тұратын аз қамсыздандырылған зейнеткерлер мен отбасыларға, кәмелеттік жасқа толмаған балалары барларға, мүгедектерге, жұмыссыздарға, сондай-ақ, апат салдарынан ауыр материалдық жағдайдағы, аурудың өте ауыр түріне шалдыққан, келеңсіз жағдайға душар болған және басқа себепті ауыр материалдық жағдайдағы жанұяларға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Материалдық көмек ауданның аз қамсыздандырылған азаматтарына және зейнеткерлеріне қоғамдық ұйымдардың, еңбек және соғыс ардагерлері кеңесінің, жергілікті өзін-өзі басқаратын органдардың ұсынуымен берілуі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Біржолғы материалдық көмек төмендегі құжаттарды жинап ұсынған уақытта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көмек көрсету туралы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жеке басының куәлігі;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ТСН;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азаматтың материалдық көмекке мұқтаж болуын растайтын басқа да құжаттар.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Әр түскен өтініш бойынша жергілікті өзін-өзі басқаратын жергілікті органдардың қызметкерлерін қатыстыра отырып өтініш жасаған азаматтың тұратын жеріне барып жанұяның әлеуметтік картасы толтырылады.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Төленетін материалдық көмектің мөлшері әр нақты жағдайда аудандық мәслихат сессиясының шешімімен бекітілген комиссиямен анықталады. Комиссияның материалдық көмек төлеуден бас тартуға құқы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9. Көмек сұрап өтініш жазған азамат өтініште көрсетілген мекен-жайдан (бір айдан астам) көп уақыт табылмаса комиссия ол азамат қайта өтініш жасаған кезде, өтініш қосымша қаралады деп шешім қабылдауға құқы бар.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Шұғыл жағдайларда, барлық түрдегі меншіктегі кәсіпорындар мен ұйымдардан және жеке тұлғалардан қайырымдылық көмек қайырымдылық ретінде түскен азық-түлік, киілген киімдермен жедел әлеуметтік жәрдем көрсету құқығы халықты әлеуметтік қорғау басқармасына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11. Біржолғы материалдық көмек өтініш берушімен көрсетілген мекенжай бойынша халықты әлеуметтік қорғау басқармасымен қызмет беру туралы шарт бекітілген ұйыммен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3. Жауапкершілік және бақылау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Өте мұқтажды және аз қамсыздандырылған азаматтарға материалдық көмекті бөлу және төлеу жауапкершілігі толығымен комиссияға жүктеледі.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13. Жергілікті бюджеттен бөлінген қаржы, аз қамсыздандырылған азаматтарға біржолғы көмек көрсетуге мақсатты жұмсалуын бақылауды аудандық қаржы бөлімі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әкімияттың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аппарат басқарушысы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6 маусым 2003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550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Ұлан ауданының аз қамтылған және жағдайы нашар азаматтарға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бір жолғы материалдық көмек көрсету комиссиясының құрамы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20"/>
        <w:gridCol w:w="6520"/>
      </w:tblGrid>
      <w:tr>
        <w:trPr>
          <w:trHeight w:val="450" w:hRule="atLeast"/>
        </w:trPr>
        <w:tc>
          <w:tcPr>
            <w:tcW w:w="552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Сейсембина Н.У.</w:t>
            </w:r>
          </w:p>
        </w:tc>
        <w:tc>
          <w:tcPr>
            <w:tcW w:w="652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орынбасары,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төрайымы</w:t>
            </w:r>
          </w:p>
        </w:tc>
      </w:tr>
      <w:tr>
        <w:trPr>
          <w:trHeight w:val="450" w:hRule="atLeast"/>
        </w:trPr>
        <w:tc>
          <w:tcPr>
            <w:tcW w:w="552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Асылқанова Н.Р.</w:t>
            </w:r>
          </w:p>
        </w:tc>
        <w:tc>
          <w:tcPr>
            <w:tcW w:w="652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еңбек және 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қорғау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меңгерушісі,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төрайымының орынбасары</w:t>
            </w:r>
          </w:p>
        </w:tc>
      </w:tr>
      <w:tr>
        <w:trPr>
          <w:trHeight w:val="450" w:hRule="atLeast"/>
        </w:trPr>
        <w:tc>
          <w:tcPr>
            <w:tcW w:w="552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Аскерова Р.Б.</w:t>
            </w:r>
          </w:p>
        </w:tc>
        <w:tc>
          <w:tcPr>
            <w:tcW w:w="652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еңбек және 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қорғау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меңгерушісінің орынбасары,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хатшысы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450" w:hRule="atLeast"/>
        </w:trPr>
        <w:tc>
          <w:tcPr>
            <w:tcW w:w="552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Машибаева С.К.</w:t>
            </w:r>
          </w:p>
        </w:tc>
        <w:tc>
          <w:tcPr>
            <w:tcW w:w="652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(келісумен)</w:t>
            </w:r>
          </w:p>
        </w:tc>
      </w:tr>
      <w:tr>
        <w:trPr>
          <w:trHeight w:val="450" w:hRule="atLeast"/>
        </w:trPr>
        <w:tc>
          <w:tcPr>
            <w:tcW w:w="552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Сағатов Т.С.</w:t>
            </w:r>
          </w:p>
        </w:tc>
        <w:tc>
          <w:tcPr>
            <w:tcW w:w="652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денсаулық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меңгерушісі</w:t>
            </w:r>
          </w:p>
        </w:tc>
      </w:tr>
      <w:tr>
        <w:trPr>
          <w:trHeight w:val="450" w:hRule="atLeast"/>
        </w:trPr>
        <w:tc>
          <w:tcPr>
            <w:tcW w:w="552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Түсіпжанова Н.Б.</w:t>
            </w:r>
          </w:p>
        </w:tc>
        <w:tc>
          <w:tcPr>
            <w:tcW w:w="652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меңгерушісі</w:t>
            </w:r>
          </w:p>
        </w:tc>
      </w:tr>
      <w:tr>
        <w:trPr>
          <w:trHeight w:val="450" w:hRule="atLeast"/>
        </w:trPr>
        <w:tc>
          <w:tcPr>
            <w:tcW w:w="552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Ибраимова А.Д.</w:t>
            </w:r>
          </w:p>
        </w:tc>
        <w:tc>
          <w:tcPr>
            <w:tcW w:w="652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еңбек 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орталығының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(келісумен)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әкімияттың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аппарат басқарушысы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