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8ac7" w14:textId="c068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тіркелген дипломатиялық және оларға теңестірілген өкілдіктердің жиынтық ведомосы (тiзiлiмi)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Салық комитеті Төрағасының 2004 жылғы 12 қаңтардағы N 10 бұйрығы. Қазақстан Республикасының Әділет министрлігінде 2004 жылғы 2 ақпанда тіркелді. Тіркеу N 2690. Күші жойылды - ҚР Қаржы министрлігі Салық комитеті Төрағасының 2004 жылғы 14 желтоқсандағы N 645 бұйрығымен.(V043328)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кодексі)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Республикасында тіркелген дипломатиялық және оларға теңестірілген өкілдіктердің жиынтық ведомосының (тізілімінің) нысаны (337.00-нысан)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Республикасында тіркелген дипломатиялық және оларға теңестірілген өкілдіктер жасайтын жиынтық ведомосы (тізілімі) нысанын толтыру ережелерін бекіту туралы" Қазақстан Республикасының Мемлекеттік кіріс министрінің 2002 жылғы 19 ақпандағы N 243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</w:t>
      </w:r>
      <w:r>
        <w:rPr>
          <w:rFonts w:ascii="Times New Roman"/>
          <w:b w:val="false"/>
          <w:i w:val="false"/>
          <w:color w:val="000000"/>
          <w:sz w:val="28"/>
        </w:rPr>
        <w:t>
 (тіркеу N 1794)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министрлігі Салық комитетінің Әдістеме басқармасы осы бұйрықты Қазақстан Республикасының Әділет министрлігіне мемлекеттік тіркеуге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сәтінен күшіне енеді және 2004 жылғы 1 қаңтардан бастап туындайтын қатынастарға таралады.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Келісілді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министрінің м.а.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 жылғы 10 қаңтар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дипломатиялық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оларға теңестірілген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өкілдіктердің жиынтық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ведомосына (тiзiлiмiне)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Республикасында тіркелген дипломатиялық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және оларға теңестірілген өкілдіктер жасайтын жиынтық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ведомостарды (тiзiлiмдердi) толтыру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(337.00-нысан)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тіркелген дипломатиялық және оларға теңестірілген өкілдіктердің (бұдан әрі - Өкiлдiктер) жиынтық ведомосы (тiзiлiмi) 337.00-нысаннан және Өкiлдiктің қызметкерлерi туралы мәліметтер (Тiзiлiмге қосымша) 337.01-нысаннан (бұдан әрі - 337.01-нысан) тұрады.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337.01-нысан Өкiлдiктің дипломатиялық және әкімшілік-техникалық қызметкерiнің (бұдан әрі - қызметкер) шотына алған тауарлар (жұмыстар, қызмет көрсетулер) бойынша қосылған құн салығын қайтаруды жүзеге асырғанда толтырылады.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Тiзiлiмдi толтыру кезінде: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қағаз тасығышта - қалам немесе қаламұшпен, қара немесе көк сиямен, баспа белгілерімен немесе баспа құрылғысын пайдалана отырып толтырылады;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электрондық түрде - магнитті тасығышта, оған Өкiлдiктің уәкілетті тұлғасы қол қойған, қолдан, болмаса баспа құрылғысымен толтырылған, немесе тиісті бағдарламалық қамтамсыз етуді қолданумен принтерде басып шығарған қара-ақ гаммадағы қағаз тасығыштағы Тiзiлiм қоса 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Тiзiлiмдi толтыру кезінде түзетуге, өшіруге және тазалауға жол берілмейді.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Көрсеткіштер жоқ болған кезде Тiзiлiмнің тиісті торкөздері толтырылмайды.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Тiзiлiмге Өкiлдiктің уәкілетті тұлғасы қол қояды және мөрмен куәландырылады.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337.00-нысанын толтыру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"Өкiлдiк туралы жалпы ақпарат"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 төлеуші-Өкiлдiктiң тiркеу нөмiрi көрсетiледi;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337.00-нысанды толтырылатын кезең. Тоқсан тоқсанның реттік нөміріне сәйкес келетін араб сандарымен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Өкiлдiк атауы;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 деректемелерi, соның iшiнде салық төлеушi-банктiң тiркеу нөмiрi, жеке сәйкестендiру коды (ЖКС) мен банктiң сәйкестендiру коды (БСК) және банк атауы;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жиынтық ведомосының (тiзiлiмнiң) түрі - кезекті немесе қосымша - тиісті торкөзде белгі қойылады.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"Алынған тауарлар (жұмыстар, қызмет көрсетулер) бойынша ҚҚС сомасы"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бағанында - жолдың рет нөмірі;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бағанында - тауарларды (жұмыстарды, қызмет көрсетулерді) жеткізушінің тіркеу нөмірі;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бағанында - алу құжатының нөмірі;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бағанында - алу құжатының берілген күні;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 бағанында - төлеу үшін құжатының нөмірі;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 бағанында - төлеу үшін құжатының күні;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 бағанында - қосылған құн салығынсыз алынған тауарлардың (жұмыстардың, қызмет көрсетулердің) сомасы;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бағанында - қайтаруға көрсетілген қосылған құн салығының сомасы;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бағанында - Өкілдіктің шотына қайтаруға тиісті қосылған құн салығының сомасы;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J бағанында - Өкілдік қызметкерінің шотына қайтаруға тиісті қосылған құн салығының сомасы көрсетіледі.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337.01-нысанын толтыру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337.01-нысан қосылған құн салығын қайтару оның шотына жүргізілетін Өкілдік қызметкері туралы мәліметтерді көрсетуге арналған.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"Өкiлдiк туралы жалпы ақпарат"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 төлеуші-Өкiлдiктiң тiркеу нөмiрi көрсетiледi;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337.00-нысанды толтырылатын кезең. Тоқсан тоқсанның реттік нөміріне сәйкес келетін араб сандарымен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Өкiлдiктің атауы.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"ҚҚС қайтару жүргізілетін Өкілдік қызметкері туралы мәліметтер"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бағанында - жолдың рет нөмірі;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бағанында - Өкілдік қызметкерінің (жұмыскерінің) тіркеу нөмірі;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бағанында - Өкілдік қызметкерінің (жұмыскерінің) аты-жөні, тегі;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бағанында - Өкілдік қызметкеріне (жұмыскеріне) шот ашқан салық төлеушi-банктiң тiркеу нөмiрi;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 бағанында - Өкілдік қызметкеріне (жұмыскеріне) шот ашқан банктің атауы;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 бағанында - Өкілдік қызметкеріне (жұмыскеріне) шот ашқан банктiң жеке сәйкестендiру коды;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 бағанында - Өкілдік қызметкеріне (жұмыскеріне) шот ашқан банктiң сәйкестендiру коды;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бағанында - қайтару тәсілі: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қайтару, егер Өкілдік қызметкерінің (жұмыскерінің) дербес шотына жүргізілсе - "1" белгісімен белгіленеді;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қайтару, егер Өкілдік қызметкерінің (жұмыскерінің) дебет карточкасына жүргізілсе - "2" белгісімен белгіленеді;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бағанында - Өкілдік қызметкерінің (жұмыскерінің) дербес шот нөмірі немесе дебет карточкасының нөмірі;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J бағанында - қайтаруға тиісті қосылған құн салығының сомасы көрсетіледі.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337.01-нысанның J бағанының жиынтық шамасы Тізілімнің J бағанына көшіріледі.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Нысан 337.00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 тіркелген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дипломатиялық және оларға теңестірілген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өкілдіктердің жиындық ведомосты (тізілім)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(қағаз мәтінді 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Нысан 337.01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Өкілдік персоналы туралы мәліметтер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(Тізілімге қосымша)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(қағаз мәтінді 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