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1287" w14:textId="0a61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Актілердің, хаттамалардың, қаулылардың, ұйғарымдардың нысандарын және Мемлекеттік санитарлық-эпидемиологиялық қадағалауды жүзеге асыратын лауазымды адамдардың актілерді жасау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23 ақпандағы N 178 бұйрығы. Қазақстан Республикасы Әділет министрлігінде 2004 жылғы 15 наурызда тіркелді. Тіркеу N 2737. Күші жойылды - Қазақстан Республикасы Денсаулық сақтау министрінің 2010 жылғы 24 мамырдағы № 377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2010.05.24 </w:t>
      </w:r>
      <w:r>
        <w:rPr>
          <w:rFonts w:ascii="Times New Roman"/>
          <w:b w:val="false"/>
          <w:i w:val="false"/>
          <w:color w:val="ff0000"/>
          <w:sz w:val="28"/>
        </w:rPr>
        <w:t>№ 377</w:t>
      </w:r>
      <w:r>
        <w:rPr>
          <w:rFonts w:ascii="Times New Roman"/>
          <w:b w:val="false"/>
          <w:i w:val="false"/>
          <w:color w:val="ff0000"/>
          <w:sz w:val="28"/>
        </w:rPr>
        <w:t xml:space="preserve"> Бұйрығымен.</w:t>
      </w:r>
    </w:p>
    <w:bookmarkStart w:name="z17"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Актілердің, хаттамалардың, қаулылар мен ұйғарымдардың нысандары; </w:t>
      </w:r>
      <w:r>
        <w:br/>
      </w:r>
      <w:r>
        <w:rPr>
          <w:rFonts w:ascii="Times New Roman"/>
          <w:b w:val="false"/>
          <w:i w:val="false"/>
          <w:color w:val="000000"/>
          <w:sz w:val="28"/>
        </w:rPr>
        <w:t xml:space="preserve">
      2) Мемлекеттік санитарлық-эпидемиологиялық қадағалауды жүзеге асыратын лауазымды адамдардың актілерді жасау және беру ережесі бекітілсін. </w:t>
      </w:r>
      <w:r>
        <w:br/>
      </w:r>
      <w:r>
        <w:rPr>
          <w:rFonts w:ascii="Times New Roman"/>
          <w:b w:val="false"/>
          <w:i w:val="false"/>
          <w:color w:val="000000"/>
          <w:sz w:val="28"/>
        </w:rPr>
        <w:t xml:space="preserve">
      2. Осы бұйрықтың орындалуын бақылау Денсаулық сақтау бірінші вице-министрі, Қазақстан Республикасының Бас мемлекеттік санитарлық дәрігері А.А. Белоногқа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"Актілердің, хаттамалардың,   </w:t>
      </w:r>
      <w:r>
        <w:br/>
      </w:r>
      <w:r>
        <w:rPr>
          <w:rFonts w:ascii="Times New Roman"/>
          <w:b w:val="false"/>
          <w:i w:val="false"/>
          <w:color w:val="000000"/>
          <w:sz w:val="28"/>
        </w:rPr>
        <w:t xml:space="preserve">
қаулылардың, ұйғарымдардың    </w:t>
      </w:r>
      <w:r>
        <w:br/>
      </w:r>
      <w:r>
        <w:rPr>
          <w:rFonts w:ascii="Times New Roman"/>
          <w:b w:val="false"/>
          <w:i w:val="false"/>
          <w:color w:val="000000"/>
          <w:sz w:val="28"/>
        </w:rPr>
        <w:t xml:space="preserve">
нысандары мен Мемлекеттік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қадағалауды жүзеге асыратын   </w:t>
      </w:r>
      <w:r>
        <w:br/>
      </w:r>
      <w:r>
        <w:rPr>
          <w:rFonts w:ascii="Times New Roman"/>
          <w:b w:val="false"/>
          <w:i w:val="false"/>
          <w:color w:val="000000"/>
          <w:sz w:val="28"/>
        </w:rPr>
        <w:t xml:space="preserve">
лауазымды адамдардың актілерді </w:t>
      </w:r>
      <w:r>
        <w:br/>
      </w:r>
      <w:r>
        <w:rPr>
          <w:rFonts w:ascii="Times New Roman"/>
          <w:b w:val="false"/>
          <w:i w:val="false"/>
          <w:color w:val="000000"/>
          <w:sz w:val="28"/>
        </w:rPr>
        <w:t xml:space="preserve">
жасау және беру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N 178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Мемлекеттік санитарлық-эпидемиологиялық қадағалауды </w:t>
      </w:r>
      <w:r>
        <w:br/>
      </w:r>
      <w:r>
        <w:rPr>
          <w:rFonts w:ascii="Times New Roman"/>
          <w:b/>
          <w:i w:val="false"/>
          <w:color w:val="000000"/>
        </w:rPr>
        <w:t xml:space="preserve">
жүзеге асыратын лауазымды адамдардың актілерді </w:t>
      </w:r>
      <w:r>
        <w:br/>
      </w:r>
      <w:r>
        <w:rPr>
          <w:rFonts w:ascii="Times New Roman"/>
          <w:b/>
          <w:i w:val="false"/>
          <w:color w:val="000000"/>
        </w:rPr>
        <w:t xml:space="preserve">
жасау және беру ережесі </w:t>
      </w:r>
    </w:p>
    <w:p>
      <w:pPr>
        <w:spacing w:after="0"/>
        <w:ind w:left="0"/>
        <w:jc w:val="both"/>
      </w:pPr>
      <w:r>
        <w:rPr>
          <w:rFonts w:ascii="Times New Roman"/>
          <w:b w:val="false"/>
          <w:i w:val="false"/>
          <w:color w:val="ff0000"/>
          <w:sz w:val="28"/>
        </w:rPr>
        <w:t xml:space="preserve">       Ескерту: Бүкіл мәтін бойынша: </w:t>
      </w:r>
      <w:r>
        <w:br/>
      </w:r>
      <w:r>
        <w:rPr>
          <w:rFonts w:ascii="Times New Roman"/>
          <w:b w:val="false"/>
          <w:i w:val="false"/>
          <w:color w:val="000000"/>
          <w:sz w:val="28"/>
        </w:rPr>
        <w:t>
</w:t>
      </w:r>
      <w:r>
        <w:rPr>
          <w:rFonts w:ascii="Times New Roman"/>
          <w:b w:val="false"/>
          <w:i w:val="false"/>
          <w:color w:val="ff0000"/>
          <w:sz w:val="28"/>
        </w:rPr>
        <w:t xml:space="preserve">      "халықтың санитарлық-эпидемиологиялық салауаттылығы туралы Қазақстан Республикасы заңының талаптарын бұзу туралы" деген сөздер тиісінше "әкімшілік құқық бұзушылық туралы" деген сөздермен ауыстырылды; </w:t>
      </w:r>
      <w:r>
        <w:br/>
      </w:r>
      <w:r>
        <w:rPr>
          <w:rFonts w:ascii="Times New Roman"/>
          <w:b w:val="false"/>
          <w:i w:val="false"/>
          <w:color w:val="000000"/>
          <w:sz w:val="28"/>
        </w:rPr>
        <w:t>
</w:t>
      </w:r>
      <w:r>
        <w:rPr>
          <w:rFonts w:ascii="Times New Roman"/>
          <w:b w:val="false"/>
          <w:i w:val="false"/>
          <w:color w:val="ff0000"/>
          <w:sz w:val="28"/>
        </w:rPr>
        <w:t xml:space="preserve">      "әкімшілік жауаптылыққа тарту туралы" деген сөздер тиісінше "әкімшілік жаза қолдану туралы" деген сөздермен ауыстырылды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2" w:id="2"/>
    <w:p>
      <w:pPr>
        <w:spacing w:after="0"/>
        <w:ind w:left="0"/>
        <w:jc w:val="both"/>
      </w:pPr>
      <w:r>
        <w:rPr>
          <w:rFonts w:ascii="Times New Roman"/>
          <w:b w:val="false"/>
          <w:i w:val="false"/>
          <w:color w:val="000000"/>
          <w:sz w:val="28"/>
        </w:rPr>
        <w:t xml:space="preserve">
      1. Осы Ереже мемлекеттік санитарлық-эпидемиологиялық қадағалауды жүзеге асыратын лауазымды адамдардың жеке және заңды тұлғалар орындау үшін міндетті актілерді жасау және беру тәртібін белгілейді. </w:t>
      </w:r>
    </w:p>
    <w:bookmarkEnd w:id="2"/>
    <w:bookmarkStart w:name="z3" w:id="3"/>
    <w:p>
      <w:pPr>
        <w:spacing w:after="0"/>
        <w:ind w:left="0"/>
        <w:jc w:val="both"/>
      </w:pPr>
      <w:r>
        <w:rPr>
          <w:rFonts w:ascii="Times New Roman"/>
          <w:b w:val="false"/>
          <w:i w:val="false"/>
          <w:color w:val="000000"/>
          <w:sz w:val="28"/>
        </w:rPr>
        <w:t xml:space="preserve">
      2. Қазақстан Республикасының халықтың санитарлық-эпидемиологиялық салауаттылығы туралы заңымен белгіленген талаптардың бұзылуына қарай объектілерді тексерудің нәтижесі бойынша құқықтық ықпал ету шараларын қабылдау мақсатында лауазымды адамдар мынадай актілер шығарады: </w:t>
      </w:r>
      <w:r>
        <w:br/>
      </w:r>
      <w:r>
        <w:rPr>
          <w:rFonts w:ascii="Times New Roman"/>
          <w:b w:val="false"/>
          <w:i w:val="false"/>
          <w:color w:val="000000"/>
          <w:sz w:val="28"/>
        </w:rPr>
        <w:t xml:space="preserve">
      1) санитарлық-эпидемиологиялық тексеру актісі; </w:t>
      </w:r>
      <w:r>
        <w:br/>
      </w:r>
      <w:r>
        <w:rPr>
          <w:rFonts w:ascii="Times New Roman"/>
          <w:b w:val="false"/>
          <w:i w:val="false"/>
          <w:color w:val="000000"/>
          <w:sz w:val="28"/>
        </w:rPr>
        <w:t xml:space="preserve">
      2) әкімшілік құқық бұзушылық туралы хаттама; </w:t>
      </w:r>
      <w:r>
        <w:br/>
      </w:r>
      <w:r>
        <w:rPr>
          <w:rFonts w:ascii="Times New Roman"/>
          <w:b w:val="false"/>
          <w:i w:val="false"/>
          <w:color w:val="000000"/>
          <w:sz w:val="28"/>
        </w:rPr>
        <w:t xml:space="preserve">
      3) алдын алу және індетке қарсы іс-шараларды жүргізу туралы бас мемлекеттік санитарлық дәрігерлердің қаулылары; </w:t>
      </w:r>
      <w:r>
        <w:br/>
      </w:r>
      <w:r>
        <w:rPr>
          <w:rFonts w:ascii="Times New Roman"/>
          <w:b w:val="false"/>
          <w:i w:val="false"/>
          <w:color w:val="000000"/>
          <w:sz w:val="28"/>
        </w:rPr>
        <w:t xml:space="preserve">
      4) Қазақстан Республикасының заңнамасына сәйкес халықтың санитарлық-эпидемиологиялық салауаттылығы туралы Қазақстан Республикасы заңының талаптары бұзылған жағдайда адамдарға тәртіптік жаза қолдану туралы, әкімшілік жаза қолдану туралы, уақытша жұмыстан босату туралы, шаруашылық жүргізу қызметін тоқтату, халықтың пайдалануы мен қолдануына арналған өнімді, сондай-ақ шаруашылық қызметте әкелуге, өндіруге, қолдануға және сатуға тыйым салу, адамдардың өмірі мен денсаулығына қауіпті деп танылған жағдайда шикізаттың, өнімнің, технологиялық жабдықтардың, процестердің, құрал-саймандардың жаңа түрлерін өндіруге, қолдануға және сатуға тыйым салу туралы қаулылары; </w:t>
      </w:r>
      <w:r>
        <w:br/>
      </w:r>
      <w:r>
        <w:rPr>
          <w:rFonts w:ascii="Times New Roman"/>
          <w:b w:val="false"/>
          <w:i w:val="false"/>
          <w:color w:val="000000"/>
          <w:sz w:val="28"/>
        </w:rPr>
        <w:t xml:space="preserve">
      5) халықтың санитарлық-эпидемиологиялық салауаттылығы туралы Қазақстан Республикасы заңының талаптарын бұзуға жол бермеу және санитарлық-індетке қарсы іс-шараларды жүргізу туралы ұйғарымдар. </w:t>
      </w:r>
      <w:r>
        <w:br/>
      </w:r>
      <w:r>
        <w:rPr>
          <w:rFonts w:ascii="Times New Roman"/>
          <w:b w:val="false"/>
          <w:i w:val="false"/>
          <w:color w:val="000000"/>
          <w:sz w:val="28"/>
        </w:rPr>
        <w:t xml:space="preserve">
      Мемлекеттік санитарлық-эпидемиологиялық қадағалауды жүзеге асыратын лауазымды тұлғалар.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Денсаулық сақтау министрлігінің 2005 жылғы 23 қыркүйектегі  </w:t>
      </w:r>
      <w:r>
        <w:rPr>
          <w:rFonts w:ascii="Times New Roman"/>
          <w:b w:val="false"/>
          <w:i w:val="false"/>
          <w:color w:val="000000"/>
          <w:sz w:val="28"/>
        </w:rPr>
        <w:t xml:space="preserve">N 482 </w:t>
      </w:r>
      <w:r>
        <w:rPr>
          <w:rFonts w:ascii="Times New Roman"/>
          <w:b w:val="false"/>
          <w:i w:val="false"/>
          <w:color w:val="000000"/>
          <w:sz w:val="28"/>
        </w:rPr>
        <w:t xml:space="preserve">,  </w:t>
      </w:r>
      <w:r>
        <w:rPr>
          <w:rFonts w:ascii="Times New Roman"/>
          <w:b w:val="false"/>
          <w:i w:val="false"/>
          <w:color w:val="ff0000"/>
          <w:sz w:val="28"/>
        </w:rPr>
        <w:t xml:space="preserve">2006 жылғы 18 қазандағы </w:t>
      </w:r>
      <w:r>
        <w:rPr>
          <w:rFonts w:ascii="Times New Roman"/>
          <w:b w:val="false"/>
          <w:i w:val="false"/>
          <w:color w:val="00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бұйрығымен. </w:t>
      </w:r>
    </w:p>
    <w:bookmarkEnd w:id="3"/>
    <w:bookmarkStart w:name="z4" w:id="4"/>
    <w:p>
      <w:pPr>
        <w:spacing w:after="0"/>
        <w:ind w:left="0"/>
        <w:jc w:val="both"/>
      </w:pPr>
      <w:r>
        <w:rPr>
          <w:rFonts w:ascii="Times New Roman"/>
          <w:b w:val="false"/>
          <w:i w:val="false"/>
          <w:color w:val="000000"/>
          <w:sz w:val="28"/>
        </w:rPr>
        <w:t xml:space="preserve">
      3. Мемлекеттік санитарлық-эпидемиологиялық қадағалауды жүзеге асыратын лауазымды адамдардың актілері бекітілген нысандар сақтала отырып, типографиялық тәсілмен басып шығарылады және мемлекеттік және орыс тілдерінде толтырылады. </w:t>
      </w:r>
      <w:r>
        <w:br/>
      </w:r>
      <w:r>
        <w:rPr>
          <w:rFonts w:ascii="Times New Roman"/>
          <w:b w:val="false"/>
          <w:i w:val="false"/>
          <w:color w:val="000000"/>
          <w:sz w:val="28"/>
        </w:rPr>
        <w:t xml:space="preserve">
      Әкімшілік құқық бұзушылық туралы хаттама бланкісі қосымша нөмірленеді және қатаң есептілік құжат болып табылады. </w:t>
      </w:r>
    </w:p>
    <w:bookmarkEnd w:id="4"/>
    <w:bookmarkStart w:name="z5" w:id="5"/>
    <w:p>
      <w:pPr>
        <w:spacing w:after="0"/>
        <w:ind w:left="0"/>
        <w:jc w:val="both"/>
      </w:pPr>
      <w:r>
        <w:rPr>
          <w:rFonts w:ascii="Times New Roman"/>
          <w:b w:val="false"/>
          <w:i w:val="false"/>
          <w:color w:val="000000"/>
          <w:sz w:val="28"/>
        </w:rPr>
        <w:t xml:space="preserve">
      4. Мемлекеттік санитарлық-эпидемиологиялық қадағалауды жүзеге асыратын лауазымды адамдардың барлық актілері қажетті көлемдегі данада жасалады, қол қойылып, алынған күні көрсетіле отырып, тексерілетін объектінің басшысына (өкіліне) тапсырылады, бірінші данасы - мемлекеттік санитарлық-эпидемиологиялық қызмет органының ісіне тігіледі. </w:t>
      </w:r>
      <w:r>
        <w:br/>
      </w:r>
      <w:r>
        <w:rPr>
          <w:rFonts w:ascii="Times New Roman"/>
          <w:b w:val="false"/>
          <w:i w:val="false"/>
          <w:color w:val="000000"/>
          <w:sz w:val="28"/>
        </w:rPr>
        <w:t xml:space="preserve">
      Алдын алу және індетке қарсы іс-шараларды жүргізу туралы қаулыға Қазақстан Республикасының Бас мемлекеттік санитарлық дәрігерінің, тиісті аумақтағы, көліктегі бас мемлекеттік санитарлық дәрігерлерінің қолы қойылады. </w:t>
      </w:r>
      <w:r>
        <w:br/>
      </w:r>
      <w:r>
        <w:rPr>
          <w:rFonts w:ascii="Times New Roman"/>
          <w:b w:val="false"/>
          <w:i w:val="false"/>
          <w:color w:val="000000"/>
          <w:sz w:val="28"/>
        </w:rPr>
        <w:t xml:space="preserve">
      Тәртіптік жаза қолдану туралы қаулыға Қазақстан Республикасының Бас мемлекеттік санитарлық дәрігері қол қояды. </w:t>
      </w:r>
      <w:r>
        <w:br/>
      </w:r>
      <w:r>
        <w:rPr>
          <w:rFonts w:ascii="Times New Roman"/>
          <w:b w:val="false"/>
          <w:i w:val="false"/>
          <w:color w:val="000000"/>
          <w:sz w:val="28"/>
        </w:rPr>
        <w:t xml:space="preserve">
      Әкімшілік жауаптылыққа тарту, шаруашылық жүргізу қызметін тоқтату туралы, халықтың пайдалануы мен қолдануына арналған өнімді, сондай-ақ шаруашылық қызметте әкелуге, өндіруге, қолдануға және сатуға тыйым салу, адамдардың өмірі мен денсаулығына қауіпті деп танылған жағдайда шикізаттың, өнімнің, технологиялық жабдықтардың, процестердің, құрал-саймандардың жаңа түрлерін өндіруге, қолдануға және сатуға тыйым салу уақытша жұмыстан босату туралы қаулыларға және халықтың санитарлық-эпидемиологиялық салауаттылығы туралы Қазақстан Республикасы заңының талаптарын бұзуға жол бермеу туралы ұйғарымға, сондай-ақ санитарлық-індетке қарсы іс-шараларды жүргізу туралы ұйғарымға Қазақстан Республикасының Бас мемлекеттік санитарлық дәрігері мен оның орынбасарлары, тиісті аумақтың, көліктегі бас мемлекеттік санитарлық дәрігерлері және олардың орынбасарлары қол қояды да, Мемлекеттік елтаңбаның бейнесі бар мөрмен куәландырады.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Денсаулық сақтау министрлігінің 2005 жылғы 23 қыркүйектегі  </w:t>
      </w:r>
      <w:r>
        <w:rPr>
          <w:rFonts w:ascii="Times New Roman"/>
          <w:b w:val="false"/>
          <w:i w:val="false"/>
          <w:color w:val="000000"/>
          <w:sz w:val="28"/>
        </w:rPr>
        <w:t xml:space="preserve">N 482 </w:t>
      </w:r>
      <w:r>
        <w:rPr>
          <w:rFonts w:ascii="Times New Roman"/>
          <w:b w:val="false"/>
          <w:i w:val="false"/>
          <w:color w:val="000000"/>
          <w:sz w:val="28"/>
        </w:rPr>
        <w:t xml:space="preserve">,  </w:t>
      </w:r>
      <w:r>
        <w:rPr>
          <w:rFonts w:ascii="Times New Roman"/>
          <w:b w:val="false"/>
          <w:i w:val="false"/>
          <w:color w:val="ff0000"/>
          <w:sz w:val="28"/>
        </w:rPr>
        <w:t xml:space="preserve">2006 жылғы 18 қазандағы </w:t>
      </w:r>
      <w:r>
        <w:rPr>
          <w:rFonts w:ascii="Times New Roman"/>
          <w:b w:val="false"/>
          <w:i w:val="false"/>
          <w:color w:val="00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бұйрығымен. </w:t>
      </w:r>
    </w:p>
    <w:bookmarkEnd w:id="5"/>
    <w:bookmarkStart w:name="z6" w:id="6"/>
    <w:p>
      <w:pPr>
        <w:spacing w:after="0"/>
        <w:ind w:left="0"/>
        <w:jc w:val="both"/>
      </w:pPr>
      <w:r>
        <w:rPr>
          <w:rFonts w:ascii="Times New Roman"/>
          <w:b w:val="false"/>
          <w:i w:val="false"/>
          <w:color w:val="000000"/>
          <w:sz w:val="28"/>
        </w:rPr>
        <w:t xml:space="preserve">
      5. Санитарлық-эпидемиологиялық тексеру актісі (бұдан әрі - акт) - объектінің халықтың санитарлық-эпидемиологиялық салауаттылығы саласындағы Қазақстан Республикасы заңдарының талаптарына сәйкестігін тексеру нәтижелері бойынша мемлекеттік санитарлық-эпидемиологиялық қадағалауды жүзеге асыратын лауазымды адам беретін құжат. </w:t>
      </w:r>
      <w:r>
        <w:br/>
      </w:r>
      <w:r>
        <w:rPr>
          <w:rFonts w:ascii="Times New Roman"/>
          <w:b w:val="false"/>
          <w:i w:val="false"/>
          <w:color w:val="000000"/>
          <w:sz w:val="28"/>
        </w:rPr>
        <w:t xml:space="preserve">
      Көрсетілген актінің "Қорытындылар" деген бөлімінде егер қандай пункттер, қандай санитарлық-эпидемиологиялық ережелер мен нормалар (бұдан әрі - санитарлық ережелер), гигиеналық нормативтер және өзге құқықтық нормативтік актілер бұзылғанын көрсету сәйкес келмесе, тексерілетін объектінің тиісті санитарлық-эпидемиологиялық ережелер мен нормалардың (бұдан әрі - санитарлық ережелер) талаптарына сәйкес келетінін көрсеткен жөн. </w:t>
      </w:r>
      <w:r>
        <w:br/>
      </w:r>
      <w:r>
        <w:rPr>
          <w:rFonts w:ascii="Times New Roman"/>
          <w:b w:val="false"/>
          <w:i w:val="false"/>
          <w:color w:val="000000"/>
          <w:sz w:val="28"/>
        </w:rPr>
        <w:t xml:space="preserve">
      Көрсетілген актінің "Талаптар" деген бөлімінде бұзушылықтарды жою үшін қажетті іс-шаралар тізбесін қысқаша көрсеткен жөн (бұл баған санитарлық-эпидемиологиялық қызметтің мемлекеттік органы басшысы үшін қажет). </w:t>
      </w:r>
      <w:r>
        <w:br/>
      </w:r>
      <w:r>
        <w:rPr>
          <w:rFonts w:ascii="Times New Roman"/>
          <w:b w:val="false"/>
          <w:i w:val="false"/>
          <w:color w:val="000000"/>
          <w:sz w:val="28"/>
        </w:rPr>
        <w:t xml:space="preserve">
      Қол қоюдан бас тартқан кезде актіге тиісті белгі қойылады. Актіні тексерудің аяқталған күнін көрсете отырып, лауазымды адам жасайды және оған қол қояды. Актінің данасы тексеру кезінде қатысқан адамға қол қойғызып беріледі.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xml:space="preserve">
      6. Әкімшілік құқық бұзушылық туралы хаттаманы (бұдан әрі - хаттама) тексеруді жүргізгенде халықтың санитарлық-эпидемиологиялық салауаттылығы туралы Қазақстан Республикасы заңының талаптарын бұзушылық анықталған кезде мемлекеттік санитарлық-эпидемиологиялық қадағалауды жүзеге асыратын лауазымды адам жасайды. </w:t>
      </w:r>
      <w:r>
        <w:br/>
      </w:r>
      <w:r>
        <w:rPr>
          <w:rFonts w:ascii="Times New Roman"/>
          <w:b w:val="false"/>
          <w:i w:val="false"/>
          <w:color w:val="000000"/>
          <w:sz w:val="28"/>
        </w:rPr>
        <w:t xml:space="preserve">
      Хаттама жасалған сәттен бастап әкімшілік құқық бұзушылық туралы іс қозғалды деп есептелінеді. </w:t>
      </w:r>
      <w:r>
        <w:br/>
      </w:r>
      <w:r>
        <w:rPr>
          <w:rFonts w:ascii="Times New Roman"/>
          <w:b w:val="false"/>
          <w:i w:val="false"/>
          <w:color w:val="000000"/>
          <w:sz w:val="28"/>
        </w:rPr>
        <w:t>
      Қазақстан Республикасындағы әкімшілік құқық бұзушылық туралы іс жүргізу мемлекеттік тілде жүргізіледі, ал қажетіне қарай орыс тілі немесе басқа да тілдер мемлекеттік тілмен тең қолданылады. Сондықтан әкімшілік іс қозғалған кезде лауазымды адам құқық бұзушыдан істі қарау кезінде қай тілде сөйлейтінін және хаттаманы қай тілде жазу керектігін нақтылап алуы қажет. Осы жазбаның негізінде және "Әкімшілік құқық бұзушылық туралы" Қазақстан Республикасы Кодексінің  </w:t>
      </w:r>
      <w:r>
        <w:rPr>
          <w:rFonts w:ascii="Times New Roman"/>
          <w:b w:val="false"/>
          <w:i w:val="false"/>
          <w:color w:val="000000"/>
          <w:sz w:val="28"/>
        </w:rPr>
        <w:t xml:space="preserve">21-бабына </w:t>
      </w:r>
      <w:r>
        <w:rPr>
          <w:rFonts w:ascii="Times New Roman"/>
          <w:b w:val="false"/>
          <w:i w:val="false"/>
          <w:color w:val="000000"/>
          <w:sz w:val="28"/>
        </w:rPr>
        <w:t xml:space="preserve">сәйкес Бас мемлекеттік санитарлық дәрігері (орынбасары) осы Ережеге 5-қосымшаға сәйкес қаралатын іс бойынша іс жүргізу тілін өзінің қаулысымен айқындайды. </w:t>
      </w:r>
      <w:r>
        <w:br/>
      </w:r>
      <w:r>
        <w:rPr>
          <w:rFonts w:ascii="Times New Roman"/>
          <w:b w:val="false"/>
          <w:i w:val="false"/>
          <w:color w:val="000000"/>
          <w:sz w:val="28"/>
        </w:rPr>
        <w:t>
      Оларға қатысты іс қозғалған жеке тұлғаға немесе заңды тұлғаның заңды өкіліне, сондай-ақ басқа да іс бойынша іс жүргізуге қатысушыларға санитарлық-эпидемиологиялық тексеру актісінің негізінде хаттама жасалған кезде Қазақстан Республикасының "Әкімшілік құқық бұзушылық туралы"  </w:t>
      </w:r>
      <w:r>
        <w:rPr>
          <w:rFonts w:ascii="Times New Roman"/>
          <w:b w:val="false"/>
          <w:i w:val="false"/>
          <w:color w:val="000000"/>
          <w:sz w:val="28"/>
        </w:rPr>
        <w:t xml:space="preserve">Кодексімен </w:t>
      </w:r>
      <w:r>
        <w:rPr>
          <w:rFonts w:ascii="Times New Roman"/>
          <w:b w:val="false"/>
          <w:i w:val="false"/>
          <w:color w:val="000000"/>
          <w:sz w:val="28"/>
        </w:rPr>
        <w:t xml:space="preserve">(бұдан әрі - ҚР ӘҚБК) көзделген олардың құқықтары мен міндеттері түсіндіріледі, ол туралы хаттамада белгі қойылады. </w:t>
      </w:r>
      <w:r>
        <w:br/>
      </w:r>
      <w:r>
        <w:rPr>
          <w:rFonts w:ascii="Times New Roman"/>
          <w:b w:val="false"/>
          <w:i w:val="false"/>
          <w:color w:val="000000"/>
          <w:sz w:val="28"/>
        </w:rPr>
        <w:t xml:space="preserve">
      Хаттамада оның жасалған күні мен орны, хаттаманы жасаған адамның лауазымы, тегі және аты-жөні; оған қатысты іс қозғалған адам туралы мәліметтер; әкімшілік құқық бұзушылықтың жасалған орын, уақыты мен мәні, ҚР ӘҚБК ерекше бөлімінің аталған құқық бұзушылық үшін әкімшілік жауаптылық көзделетін бабы, егер олар бар болса, куәлардың аты-жөні, мекен-жайы, өзіне қатысты іс қозғалған жеке адамның не заңды тұлғаның заңды өкілінің түсініктемесі көрсетіледі. </w:t>
      </w:r>
      <w:r>
        <w:br/>
      </w:r>
      <w:r>
        <w:rPr>
          <w:rFonts w:ascii="Times New Roman"/>
          <w:b w:val="false"/>
          <w:i w:val="false"/>
          <w:color w:val="000000"/>
          <w:sz w:val="28"/>
        </w:rPr>
        <w:t xml:space="preserve">
      Хаттамаға оны жасаған адам және әкімшілік құқық бұзушылықты жасаған адам қол қояды. Оларға қатысты іс қозғалған жеке тұлғаларға немесе заңды тұлғалардың заңды өкіліне хаттамамен танысу мүмкіндігі берілуі тиіс. Бұл адамдар хаттамаға қол қоюдан бас тартқан жағдайда онда тиісті жазу жазылады. </w:t>
      </w:r>
      <w:r>
        <w:br/>
      </w:r>
      <w:r>
        <w:rPr>
          <w:rFonts w:ascii="Times New Roman"/>
          <w:b w:val="false"/>
          <w:i w:val="false"/>
          <w:color w:val="000000"/>
          <w:sz w:val="28"/>
        </w:rPr>
        <w:t xml:space="preserve">
      Хаттаманың көшірмесі бас мемлекеттік санитарлық дәрігердің (орынбасарының) шешімінсіз, оларға қатысты әкімшілік іс қозғалған жеке тұлғалардың немесе заңды тұлғалардың заңды өкілінің сұранысы бойынша, ол жасалғаннан кейін қол қойыла отырып, дереу беріледі. Хаттама үш тәулік ішінде қарау үшін лауазымды адамға (бас мемлекеттік санитарлық дәрігерге немесе оның орынбасарына) немесе сотқа берілуі тиіс. Санитарлық ережелер мен гигиеналық нормативтерді бұзушылыққа жол берген құқық бұзушының іс-әрекетінің біліктігі немесе әрекетсіздігі кезінде ҚР ӘҚБК басшылыққа алған жөн. </w:t>
      </w:r>
      <w:r>
        <w:br/>
      </w:r>
      <w:r>
        <w:rPr>
          <w:rFonts w:ascii="Times New Roman"/>
          <w:b w:val="false"/>
          <w:i w:val="false"/>
          <w:color w:val="000000"/>
          <w:sz w:val="28"/>
        </w:rPr>
        <w:t xml:space="preserve">
      Хаттаманы бас мемлекеттік санитарлық дәрігер (оның орынбасары) қарағаннан кейін түсініктеме беру және халықтың санитарлық-эпидемиологиялық салауаттылығы туралы Қазақстан Республикасы заңының бұзылу фактілерін қарауға қатысу үшін осы Ереженің 1-қосымшасында берілген шақыру қағазына сәйкес әкімшілік іс қозғалған адам санитарлық-эпидемиологиялық қызметтің мемлекеттік органына шақырылады. </w:t>
      </w:r>
      <w:r>
        <w:br/>
      </w:r>
      <w:r>
        <w:rPr>
          <w:rFonts w:ascii="Times New Roman"/>
          <w:b w:val="false"/>
          <w:i w:val="false"/>
          <w:color w:val="000000"/>
          <w:sz w:val="28"/>
        </w:rPr>
        <w:t xml:space="preserve">
      Әкімшілік құқық бұзушылық туралы істі жүргізуге қатысты адамның, сондай-ақ қажетіне қарай аудармашының, қорғаушының қатысуымен және жәбірленушілер, куәгерлер, куәлар болған жағдайда әкімшілік құқық бұзушылық туралы іс қаралады. </w:t>
      </w:r>
      <w:r>
        <w:br/>
      </w:r>
      <w:r>
        <w:rPr>
          <w:rFonts w:ascii="Times New Roman"/>
          <w:b w:val="false"/>
          <w:i w:val="false"/>
          <w:color w:val="000000"/>
          <w:sz w:val="28"/>
        </w:rPr>
        <w:t xml:space="preserve">
      Әкімшілік құқық бұзушылық туралы істі жүргізуге қатысты адам әкімшілік құқық бұзушылық туралы іс оны жүргізуде болған Бас мемлекеттік санитарлық дәрігердің (орынбасарының) шақыруы бойынша келуден бас тартқан жағдайда, бұл адам осы Ережеге 6-қосымшаға сәйкес шығарылған Бас мемлекеттік санитарлық дәрігердің (орынбасарының) анықтамасы негізінде ішкі істер органының қызметкерлері (полиция) мәжбүрлеп келтіруі мүмкін. </w:t>
      </w:r>
      <w:r>
        <w:br/>
      </w:r>
      <w:r>
        <w:rPr>
          <w:rFonts w:ascii="Times New Roman"/>
          <w:b w:val="false"/>
          <w:i w:val="false"/>
          <w:color w:val="000000"/>
          <w:sz w:val="28"/>
        </w:rPr>
        <w:t xml:space="preserve">
      Әкімшілік құқық бұзушылық туралы істі қарап, Бас мемлекеттік санитарлық дәрігер (орынбасары) мына қаулылардың бірін шығарады: </w:t>
      </w:r>
      <w:r>
        <w:br/>
      </w:r>
      <w:r>
        <w:rPr>
          <w:rFonts w:ascii="Times New Roman"/>
          <w:b w:val="false"/>
          <w:i w:val="false"/>
          <w:color w:val="000000"/>
          <w:sz w:val="28"/>
        </w:rPr>
        <w:t xml:space="preserve">
      1) әкімшілік жаза қолдану туралы; </w:t>
      </w:r>
      <w:r>
        <w:br/>
      </w:r>
      <w:r>
        <w:rPr>
          <w:rFonts w:ascii="Times New Roman"/>
          <w:b w:val="false"/>
          <w:i w:val="false"/>
          <w:color w:val="000000"/>
          <w:sz w:val="28"/>
        </w:rPr>
        <w:t xml:space="preserve">
      2) іс жүргізуді тоқтату туралы; </w:t>
      </w:r>
      <w:r>
        <w:br/>
      </w:r>
      <w:r>
        <w:rPr>
          <w:rFonts w:ascii="Times New Roman"/>
          <w:b w:val="false"/>
          <w:i w:val="false"/>
          <w:color w:val="000000"/>
          <w:sz w:val="28"/>
        </w:rPr>
        <w:t xml:space="preserve">
      3) істі сотқа, осы әкімшілік құқық бұзушылық үшін жазаның басқа түрін немесе мөлшерін қолдануға құқылы органға (лауазымды адамға) қарауға беру туралы. </w:t>
      </w:r>
      <w:r>
        <w:br/>
      </w:r>
      <w:r>
        <w:rPr>
          <w:rFonts w:ascii="Times New Roman"/>
          <w:b w:val="false"/>
          <w:i w:val="false"/>
          <w:color w:val="000000"/>
          <w:sz w:val="28"/>
        </w:rPr>
        <w:t>
      ҚР ӘҚБКо  </w:t>
      </w:r>
      <w:r>
        <w:rPr>
          <w:rFonts w:ascii="Times New Roman"/>
          <w:b w:val="false"/>
          <w:i w:val="false"/>
          <w:color w:val="000000"/>
          <w:sz w:val="28"/>
        </w:rPr>
        <w:t xml:space="preserve">636-бабында </w:t>
      </w:r>
      <w:r>
        <w:rPr>
          <w:rFonts w:ascii="Times New Roman"/>
          <w:b w:val="false"/>
          <w:i w:val="false"/>
          <w:color w:val="000000"/>
          <w:sz w:val="28"/>
        </w:rPr>
        <w:t xml:space="preserve">белгіленген тәртіппен сотқа жіберілетін әкімшілік құқық бұзушылық туралы іс мынадай тәртіппен ресімделеді: </w:t>
      </w:r>
      <w:r>
        <w:br/>
      </w:r>
      <w:r>
        <w:rPr>
          <w:rFonts w:ascii="Times New Roman"/>
          <w:b w:val="false"/>
          <w:i w:val="false"/>
          <w:color w:val="000000"/>
          <w:sz w:val="28"/>
        </w:rPr>
        <w:t xml:space="preserve">
      1) санитарлық-эпидемиологиялық тексеру, зертханалық тексеру, актінің, қатысушылардың түсініктемелерінің, құқық бұзушының лауазымдық нұсқаулықтарының, құқық бұзушының жеке басын куәландыратын құжаттың, заңды тұлғаның құрылтай құжаттарының, көрсетілген қызмет түріне лицензияның, шақыру қағаздарының (егер мұндайлар болса) көшірмелері қоса беріледі; </w:t>
      </w:r>
      <w:r>
        <w:br/>
      </w:r>
      <w:r>
        <w:rPr>
          <w:rFonts w:ascii="Times New Roman"/>
          <w:b w:val="false"/>
          <w:i w:val="false"/>
          <w:color w:val="000000"/>
          <w:sz w:val="28"/>
        </w:rPr>
        <w:t xml:space="preserve">
      2) материал тігіледі, нөмірленеді, қоса берілген барлық құжаттардың тізімдемесі жасалады және ілеспе хатпен осы Ереженің 2, 3-қосымшаларына сәйкес үш тәуліктің ішінде сотқа жіберіледі. </w:t>
      </w:r>
      <w:r>
        <w:br/>
      </w:r>
      <w:r>
        <w:rPr>
          <w:rFonts w:ascii="Times New Roman"/>
          <w:b w:val="false"/>
          <w:i w:val="false"/>
          <w:color w:val="000000"/>
          <w:sz w:val="28"/>
        </w:rPr>
        <w:t>
      ҚР ӘҚБКо 580,  </w:t>
      </w:r>
      <w:r>
        <w:rPr>
          <w:rFonts w:ascii="Times New Roman"/>
          <w:b w:val="false"/>
          <w:i w:val="false"/>
          <w:color w:val="000000"/>
          <w:sz w:val="28"/>
        </w:rPr>
        <w:t xml:space="preserve">581-баптарында </w:t>
      </w:r>
      <w:r>
        <w:rPr>
          <w:rFonts w:ascii="Times New Roman"/>
          <w:b w:val="false"/>
          <w:i w:val="false"/>
          <w:color w:val="000000"/>
          <w:sz w:val="28"/>
        </w:rPr>
        <w:t xml:space="preserve">көзделген жағдайлардың біреуі болған кезде, істі жүргізіп жатқан лауазымды тұлға осы Ереженің 4-қосымшасына сәйкес әкімшілік құқық бұзушылық туралы іс бойынша өндірісті тоқтату туралы қаулы шығарады.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ҚР Денсаулық сақтау министрлігінің 2005 жылғы 23 қыркүйектегі  </w:t>
      </w:r>
      <w:r>
        <w:rPr>
          <w:rFonts w:ascii="Times New Roman"/>
          <w:b w:val="false"/>
          <w:i w:val="false"/>
          <w:color w:val="000000"/>
          <w:sz w:val="28"/>
        </w:rPr>
        <w:t xml:space="preserve">N 482 </w:t>
      </w:r>
      <w:r>
        <w:rPr>
          <w:rFonts w:ascii="Times New Roman"/>
          <w:b w:val="false"/>
          <w:i w:val="false"/>
          <w:color w:val="000000"/>
          <w:sz w:val="28"/>
        </w:rPr>
        <w:t xml:space="preserve">,  </w:t>
      </w:r>
      <w:r>
        <w:rPr>
          <w:rFonts w:ascii="Times New Roman"/>
          <w:b w:val="false"/>
          <w:i w:val="false"/>
          <w:color w:val="ff0000"/>
          <w:sz w:val="28"/>
        </w:rPr>
        <w:t xml:space="preserve">2006 жылғы 18 қазандағы </w:t>
      </w:r>
      <w:r>
        <w:rPr>
          <w:rFonts w:ascii="Times New Roman"/>
          <w:b w:val="false"/>
          <w:i w:val="false"/>
          <w:color w:val="00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бұйрығымен. </w:t>
      </w:r>
    </w:p>
    <w:bookmarkEnd w:id="7"/>
    <w:bookmarkStart w:name="z8" w:id="8"/>
    <w:p>
      <w:pPr>
        <w:spacing w:after="0"/>
        <w:ind w:left="0"/>
        <w:jc w:val="both"/>
      </w:pPr>
      <w:r>
        <w:rPr>
          <w:rFonts w:ascii="Times New Roman"/>
          <w:b w:val="false"/>
          <w:i w:val="false"/>
          <w:color w:val="000000"/>
          <w:sz w:val="28"/>
        </w:rPr>
        <w:t xml:space="preserve">
      7. Алдын алу және індетке қарсы іс-шараларды жүргізу туралы қаулыны Қазақстан Республикасының Бас мемлекеттік санитарлық дәрігері, тиісті аумақтың, көліктегі бас мемлекеттік санитарлық дәрігерлері халықтың санитарлық-эпидемиологиялық салауаттылығы туралы қолданыстағы заңнамасына сәйкес санитарлық-эпидемиологиялық мониторингтің нәтижесі бойынша шығарады. </w:t>
      </w:r>
      <w:r>
        <w:br/>
      </w:r>
      <w:r>
        <w:rPr>
          <w:rFonts w:ascii="Times New Roman"/>
          <w:b w:val="false"/>
          <w:i w:val="false"/>
          <w:color w:val="000000"/>
          <w:sz w:val="28"/>
        </w:rPr>
        <w:t xml:space="preserve">
      Көрсетілген қаулы егер алдын алу және індетке қарсы іс-шараларды жүргізу күллі аумаққа (республиканың, облыстың, қаланың, ауданның) немесе бір бейінді объектілер тобына қолданылатын болса, қабылданады және объектілерді жабу үшін шығарылмайды. </w:t>
      </w:r>
    </w:p>
    <w:bookmarkEnd w:id="8"/>
    <w:bookmarkStart w:name="z9" w:id="9"/>
    <w:p>
      <w:pPr>
        <w:spacing w:after="0"/>
        <w:ind w:left="0"/>
        <w:jc w:val="both"/>
      </w:pPr>
      <w:r>
        <w:rPr>
          <w:rFonts w:ascii="Times New Roman"/>
          <w:b w:val="false"/>
          <w:i w:val="false"/>
          <w:color w:val="000000"/>
          <w:sz w:val="28"/>
        </w:rPr>
        <w:t xml:space="preserve">
      8. Санитарлық-індетке қарсы іс-шаралар жүргізу туралы ұйғарымды карантиндік, аса қауіпті, жұқпалы, паразитарлық аурулардың, сондай-ақ уланулардың таралуын алдын алу және тиісті санитарлық-індетке қарсы (алдын алу) іс-шараларды ұйымдастыру мақсатында заңды және жеке тұлғалардың, атаулары тиісті жолда санамаланатын жеке кәсіпкерлердің санитарлық-індетке қарсы (алдын алу) іс-шараларды өткізуі үшін Қазақстан Республикасының Бас мемлекеттік санитарлық дәрігері және оның орынбасарлары, тиісті аумақтардың, көліктегі бас мемлекеттік санитарлық дәрігерлері және олардың орынбасарлары шығарады. </w:t>
      </w:r>
      <w:r>
        <w:br/>
      </w:r>
      <w:r>
        <w:rPr>
          <w:rFonts w:ascii="Times New Roman"/>
          <w:b w:val="false"/>
          <w:i w:val="false"/>
          <w:color w:val="000000"/>
          <w:sz w:val="28"/>
        </w:rPr>
        <w:t xml:space="preserve">
      Көрсетілген ұйғарымның данасы алған күні көрсетіліп, заңды тұлғаның өкіліне немесе жеке кәсіпкерге не лауазымды тұлғаға беріліп, қолы қойылады. Егер ұйғарым оның табыс етілгені туралы хабарламасы бар тапсырысты хатпен, телефонограммамен немесе жеделхатпен, сондай-ақ хабарламаны белгілеуді қамтамасыз ететін өзге де байланыс көздері арқылы жіберілсе, бұл туралы тиісті жазба жазылып, түбіртегі қоса беріледі.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жазылды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9"/>
    <w:bookmarkStart w:name="z10" w:id="10"/>
    <w:p>
      <w:pPr>
        <w:spacing w:after="0"/>
        <w:ind w:left="0"/>
        <w:jc w:val="both"/>
      </w:pPr>
      <w:r>
        <w:rPr>
          <w:rFonts w:ascii="Times New Roman"/>
          <w:b w:val="false"/>
          <w:i w:val="false"/>
          <w:color w:val="000000"/>
          <w:sz w:val="28"/>
        </w:rPr>
        <w:t xml:space="preserve">
      9. Тәртіптік жаза қолдану туралы қаулыны Қазақстан Республикасының Бас мемлекеттік санитарлық дәрігері тиісті аумақтардың, көліктегі бас мемлекеттік санитарлық дәрігерлеріне және санитарлық-эпидемиологиялық сараптама орталықтарының басшыларына және олардың орынбасарларына еңбек ету тәртібін бұзғаны, жүктелген міндеттерді орындамағаны немесе тиесілі орындамағаны үшін Қазақстан Республикасының қолданыстағы заңнамасында белгіленген тәртіппен шығарады. </w:t>
      </w:r>
    </w:p>
    <w:bookmarkEnd w:id="10"/>
    <w:bookmarkStart w:name="z11" w:id="11"/>
    <w:p>
      <w:pPr>
        <w:spacing w:after="0"/>
        <w:ind w:left="0"/>
        <w:jc w:val="both"/>
      </w:pPr>
      <w:r>
        <w:rPr>
          <w:rFonts w:ascii="Times New Roman"/>
          <w:b w:val="false"/>
          <w:i w:val="false"/>
          <w:color w:val="000000"/>
          <w:sz w:val="28"/>
        </w:rPr>
        <w:t xml:space="preserve">
      10. Әкімшілік жаза қолдану туралы қаулыны Қазақстан Республикасының Бас мемлекеттік санитарлық дәрігері мен оның орынбасарлары, тиісті аумақтағы, көліктегі бас мемлекеттік санитарлық дәрігерлері және олардың орынбасарлары шығарады және ол Қазақстан Республикасының заңнамасында белгіленген тәртіппен ескерту жасауды немесе айыппұл салуды көздейді. Аталған қаулыға тиісті хаттаманың нөмірі қойылады. </w:t>
      </w:r>
      <w:r>
        <w:br/>
      </w:r>
      <w:r>
        <w:rPr>
          <w:rFonts w:ascii="Times New Roman"/>
          <w:b w:val="false"/>
          <w:i w:val="false"/>
          <w:color w:val="000000"/>
          <w:sz w:val="28"/>
        </w:rPr>
        <w:t xml:space="preserve">
      Әкімшілік құқық бұзушылық туралы іс өзі жөнінде әкімшілік құқық бұзушылық туралы іс жүргізіліп жатқан адамның қатысуымен қаралады. Аталған адамға істің қаралатын орны мен уақыты тиісті түрде хабарланғаны туралы деректер болған және одан істі қарауды кейінге қалдыру туралы өтініш түспеген ретте ғана іс оның өзі болмаған жағдайда қаралуы мүмкін. </w:t>
      </w:r>
      <w:r>
        <w:br/>
      </w:r>
      <w:r>
        <w:rPr>
          <w:rFonts w:ascii="Times New Roman"/>
          <w:b w:val="false"/>
          <w:i w:val="false"/>
          <w:color w:val="000000"/>
          <w:sz w:val="28"/>
        </w:rPr>
        <w:t xml:space="preserve">
      Көрсетілген қаулы оларға қатысты әкімшілік іс қозғалған жеке тұлғаларға немесе заңды тұлғалардың заңды өкіліне беріледі, ол алдым деп қол қояды. Егер қаулы, оның берілгені туралы хабарланатын тапсырыс хатпен, хабардың белгіленуін қамтамасыз ететін телефонограммамен немесе телеграммамен, және де өзге байланыс құралдарын пайдаланумен жіберілсе, ол туралы жазу жазылады да, түбіртек жапсырылады. </w:t>
      </w:r>
    </w:p>
    <w:bookmarkEnd w:id="11"/>
    <w:bookmarkStart w:name="z12" w:id="12"/>
    <w:p>
      <w:pPr>
        <w:spacing w:after="0"/>
        <w:ind w:left="0"/>
        <w:jc w:val="both"/>
      </w:pPr>
      <w:r>
        <w:rPr>
          <w:rFonts w:ascii="Times New Roman"/>
          <w:b w:val="false"/>
          <w:i w:val="false"/>
          <w:color w:val="000000"/>
          <w:sz w:val="28"/>
        </w:rPr>
        <w:t xml:space="preserve">
      11. Уақытша жұмыстан босату туралы қаулыны Қазақстан Республикасының Бас мемлекеттік санитарлық дәрігері және оның орынбасарлары, тиісті аумақтағы, көліктегі бас мемлекеттік санитарлық дәрігерлер мен олардың орынбасарлары шығарады. Көрсетілген қаулымен жұқпалы және паразиттік аурулардың ықтимал көздері болып табылатын, сондай-ақ ауыратын науқастармен қарым-қатынаста болғандар мен әр түрлі ауру көздерін жұқтырушылар, сондай-ақ, медициналық қараулардан уақтылы өтпеген адамдар жұмыстан босатылады. </w:t>
      </w:r>
      <w:r>
        <w:br/>
      </w:r>
      <w:r>
        <w:rPr>
          <w:rFonts w:ascii="Times New Roman"/>
          <w:b w:val="false"/>
          <w:i w:val="false"/>
          <w:color w:val="000000"/>
          <w:sz w:val="28"/>
        </w:rPr>
        <w:t xml:space="preserve">
      Көрсетілген қаулыда: </w:t>
      </w:r>
      <w:r>
        <w:br/>
      </w:r>
      <w:r>
        <w:rPr>
          <w:rFonts w:ascii="Times New Roman"/>
          <w:b w:val="false"/>
          <w:i w:val="false"/>
          <w:color w:val="000000"/>
          <w:sz w:val="28"/>
        </w:rPr>
        <w:t xml:space="preserve">
      1) жұмыстан босатылған күні; </w:t>
      </w:r>
      <w:r>
        <w:br/>
      </w:r>
      <w:r>
        <w:rPr>
          <w:rFonts w:ascii="Times New Roman"/>
          <w:b w:val="false"/>
          <w:i w:val="false"/>
          <w:color w:val="000000"/>
          <w:sz w:val="28"/>
        </w:rPr>
        <w:t xml:space="preserve">
      2) қай күннен бастап босатылғаны және жұмыстан босатудың себептері жойылғанға дейін; </w:t>
      </w:r>
      <w:r>
        <w:br/>
      </w:r>
      <w:r>
        <w:rPr>
          <w:rFonts w:ascii="Times New Roman"/>
          <w:b w:val="false"/>
          <w:i w:val="false"/>
          <w:color w:val="000000"/>
          <w:sz w:val="28"/>
        </w:rPr>
        <w:t xml:space="preserve">
      3) адамның тегі, аты-жөні, лауазымы көрсетіледі. </w:t>
      </w:r>
      <w:r>
        <w:br/>
      </w:r>
      <w:r>
        <w:rPr>
          <w:rFonts w:ascii="Times New Roman"/>
          <w:b w:val="false"/>
          <w:i w:val="false"/>
          <w:color w:val="000000"/>
          <w:sz w:val="28"/>
        </w:rPr>
        <w:t xml:space="preserve">
      Қаулының данасы уақытша жұмыстан босатылған жеке кәсіпкерге, заңды тұлғаның басшысына немесе заңды өкіліне қол қойыла отырып беріледі. </w:t>
      </w:r>
    </w:p>
    <w:bookmarkEnd w:id="12"/>
    <w:bookmarkStart w:name="z13" w:id="13"/>
    <w:p>
      <w:pPr>
        <w:spacing w:after="0"/>
        <w:ind w:left="0"/>
        <w:jc w:val="both"/>
      </w:pPr>
      <w:r>
        <w:rPr>
          <w:rFonts w:ascii="Times New Roman"/>
          <w:b w:val="false"/>
          <w:i w:val="false"/>
          <w:color w:val="000000"/>
          <w:sz w:val="28"/>
        </w:rPr>
        <w:t xml:space="preserve">
      12. Ерекше жағдайларда карантиндік, аса қауіпті, жұқпалы, паразиттік, кәсіби аурулардың және уланулар таралу қаупі білінген мен өнімнің халықтың денсаулығы мен тіршілік ету ортасы үшін қауіпті деп танылған кезде, көрсетілген мерзімде талап етуші арызды сотқа міндетті түрде ұсына отырып, үш күннен аспайтын мерзімде соттың шешімінсіз заңды тұлғаның немесе жеке кәсіпкердің қызметін дереу тоқтатуына, халықтың пайдалануы мен қолдануына арналған өнімді, сондай-ақ шаруашылық қызметте арналған  өнімдерді әкелуге, өндіруге, қолдануға және сатуға тыйым салуға және шикізаттардың, өнімдердің, технологиялық жабдықтардың, процестердің, құрал-саймандардың жаңа түрлерін өндіруге, қолдануға және сатуға тыйым салуға болады. Бұл ретте шаруашылық жүргізу қызметті тоқтату туралы немесе халықтың пайдалануына және қолдануына, сондай-ақ шаруашылық жүргізу қызметіне арналған  өнімдерді әкелуге, өндіруге, қолдануға және іске асыруға тыйым салу туралы немесе шикізаттардың, өнімдердің, технологиялық жабдықтардың, үдерістердің, құрал-саймандардың жаңа түрлерін өндіруге, қолдануға және іске асыруға тыйым салу туралы қаулыны Қазақстан Республикасының Бас мемлекеттік санитарлық дәрігері мен оның орынбасарлары, тиісті аумақтағы, көліктегі бас мемлекеттік санитарлық дәрігерлер мен олардың орынбасарлары санитарлық-эпидемиологиялық тексеру актісі, лабораториялық зерттеулер нәтижелері негізінде шығарады. Бұл ретте, аталған қаулылар санитарлық-эпидемиологиялық ережелер мен нормаларды бұзушылық жойылғанға дейін немесе қызметті тоқтату туралы немесе халықтың пайдалануы мен қолдануына арналған өнімді, сондай-ақ шаруашылық қызметті әкелуге, өндіруге, қолдануға және сатуға тыйым салу туралы немесе шикізаттардың, өнімдердің, технологиялық жабдықтардың, процестердің, құрал-саймандардың жаңа түрлерін өндіруге, қолдануға және сатуға тыйым салу туралы сот шешімі шыққанға дейін  қолданылады. </w:t>
      </w:r>
      <w:r>
        <w:br/>
      </w:r>
      <w:r>
        <w:rPr>
          <w:rFonts w:ascii="Times New Roman"/>
          <w:b w:val="false"/>
          <w:i w:val="false"/>
          <w:color w:val="000000"/>
          <w:sz w:val="28"/>
        </w:rPr>
        <w:t xml:space="preserve">
      Шығарылған қаулының бір данасы халықтың пайдалануы мен қолдануына арналған өнімді, сондай-ақ  шаруашылық қызметті әкелуге, өндіруге, қолдануға және сатуға және шикізаттардың, өнімдердің, технологиялық жабдықтардың, процестердің, құрал-саймандардың жаңа түрлерін өндіруге, қолдануға және сатуға байланысты қызметіне тыйым салынатын немесе тоқтатылатын адамға қол қойдырту арқылы беріледі.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Денсаулық сақтау министрлігінің 2006 жылғы 18 қазандағы </w:t>
      </w:r>
      <w:r>
        <w:rPr>
          <w:rFonts w:ascii="Times New Roman"/>
          <w:b w:val="false"/>
          <w:i w:val="false"/>
          <w:color w:val="00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бұйрығымен. </w:t>
      </w:r>
    </w:p>
    <w:bookmarkEnd w:id="13"/>
    <w:bookmarkStart w:name="z14" w:id="14"/>
    <w:p>
      <w:pPr>
        <w:spacing w:after="0"/>
        <w:ind w:left="0"/>
        <w:jc w:val="both"/>
      </w:pPr>
      <w:r>
        <w:rPr>
          <w:rFonts w:ascii="Times New Roman"/>
          <w:b w:val="false"/>
          <w:i w:val="false"/>
          <w:color w:val="000000"/>
          <w:sz w:val="28"/>
        </w:rPr>
        <w:t xml:space="preserve">
      13. Қазақстан Республикасының халықтың санитарлық-эпидемиологиялық салауаттылығы туралы заңының талаптарын бұзуға жол беруге жол бермеу туралы ұйғарымды Қазақстан Республикасының Бас мемлекеттік санитарлық дәрігері мен оның орынбасарлары, тиісті аумақтағы, көліктегі бас мемлекеттік санитарлық дәрігерлер мен олардың орынбасарлары объектіде санитарлық ережелер мен гигиеналық нормативтерді, сондай-ақ атаулары тиісті жолда аталған халықтың санитарлық-эпидемиологиялық салауаттылығы туралы өзге де нормативтік құқықтық актілерді бұзу анықталған жағдайда санитарлық-эпидемиологиялық тексеру актісі негізінде шығарады. </w:t>
      </w:r>
      <w:r>
        <w:br/>
      </w:r>
      <w:r>
        <w:rPr>
          <w:rFonts w:ascii="Times New Roman"/>
          <w:b w:val="false"/>
          <w:i w:val="false"/>
          <w:color w:val="000000"/>
          <w:sz w:val="28"/>
        </w:rPr>
        <w:t xml:space="preserve">
      Қаулының данасы қызметі тоқтатылатын заңды тұлғаға немесе жеке кәсіпкерге қол қойыла отырып беріледі. Егер қаулы, оның берілгені туралы хабарланатын тапсырыс хатпен, хабардың белгіленуін қамтамасыз ететін телефонограммамен немесе телеграммамен, және де өзге байланыс құралдарын пайдаланумен жіберілсе, ол туралы жазу жазылады да, түбіртек жапсырылады. </w:t>
      </w:r>
    </w:p>
    <w:bookmarkEnd w:id="14"/>
    <w:bookmarkStart w:name="z15" w:id="15"/>
    <w:p>
      <w:pPr>
        <w:spacing w:after="0"/>
        <w:ind w:left="0"/>
        <w:jc w:val="both"/>
      </w:pPr>
      <w:r>
        <w:rPr>
          <w:rFonts w:ascii="Times New Roman"/>
          <w:b w:val="false"/>
          <w:i w:val="false"/>
          <w:color w:val="000000"/>
          <w:sz w:val="28"/>
        </w:rPr>
        <w:t xml:space="preserve">
      14. Осы Ереженің 8 және 13-тармақтарында келтірілген ұйғарымдарда оларды орындаудың нақты мерзімдері көрсетіле отырып нақты құрастырылған іс-шаралар көрсетіледі. </w:t>
      </w:r>
    </w:p>
    <w:bookmarkEnd w:id="15"/>
    <w:bookmarkStart w:name="z26" w:id="16"/>
    <w:p>
      <w:pPr>
        <w:spacing w:after="0"/>
        <w:ind w:left="0"/>
        <w:jc w:val="both"/>
      </w:pP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қадағалауды </w:t>
      </w:r>
      <w:r>
        <w:br/>
      </w:r>
      <w:r>
        <w:rPr>
          <w:rFonts w:ascii="Times New Roman"/>
          <w:b w:val="false"/>
          <w:i w:val="false"/>
          <w:color w:val="000000"/>
          <w:sz w:val="28"/>
        </w:rPr>
        <w:t xml:space="preserve">
                                       жүзеге асыратын лауазымды </w:t>
      </w:r>
      <w:r>
        <w:br/>
      </w:r>
      <w:r>
        <w:rPr>
          <w:rFonts w:ascii="Times New Roman"/>
          <w:b w:val="false"/>
          <w:i w:val="false"/>
          <w:color w:val="000000"/>
          <w:sz w:val="28"/>
        </w:rPr>
        <w:t xml:space="preserve">
                                       адамдардың актілерді жасау </w:t>
      </w:r>
      <w:r>
        <w:br/>
      </w:r>
      <w:r>
        <w:rPr>
          <w:rFonts w:ascii="Times New Roman"/>
          <w:b w:val="false"/>
          <w:i w:val="false"/>
          <w:color w:val="000000"/>
          <w:sz w:val="28"/>
        </w:rPr>
        <w:t xml:space="preserve">
                                      және беру ережесіне 1-қосымша </w:t>
      </w:r>
    </w:p>
    <w:bookmarkEnd w:id="16"/>
    <w:p>
      <w:pPr>
        <w:spacing w:after="0"/>
        <w:ind w:left="0"/>
        <w:jc w:val="both"/>
      </w:pPr>
      <w:r>
        <w:rPr>
          <w:rFonts w:ascii="Times New Roman"/>
          <w:b w:val="false"/>
          <w:i w:val="false"/>
          <w:color w:val="ff0000"/>
          <w:sz w:val="28"/>
        </w:rPr>
        <w:t xml:space="preserve">       Ескерту: 1-қосымшамен толықтырылды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Мемлекеттік санитарлық-эпидемиологиялық қызмет </w:t>
      </w:r>
      <w:r>
        <w:br/>
      </w:r>
      <w:r>
        <w:rPr>
          <w:rFonts w:ascii="Times New Roman"/>
          <w:b w:val="false"/>
          <w:i w:val="false"/>
          <w:color w:val="000000"/>
          <w:sz w:val="28"/>
        </w:rPr>
        <w:t>
</w:t>
      </w:r>
      <w:r>
        <w:rPr>
          <w:rFonts w:ascii="Times New Roman"/>
          <w:b/>
          <w:i w:val="false"/>
          <w:color w:val="000000"/>
          <w:sz w:val="28"/>
        </w:rPr>
        <w:t xml:space="preserve">             органына келу туралы шақыру қағазы </w:t>
      </w:r>
    </w:p>
    <w:p>
      <w:pPr>
        <w:spacing w:after="0"/>
        <w:ind w:left="0"/>
        <w:jc w:val="both"/>
      </w:pPr>
      <w:r>
        <w:rPr>
          <w:rFonts w:ascii="Times New Roman"/>
          <w:b w:val="false"/>
          <w:i w:val="false"/>
          <w:color w:val="000000"/>
          <w:sz w:val="28"/>
        </w:rPr>
        <w:t xml:space="preserve">Тұлға 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ҚР ӘҚБК-нің  </w:t>
      </w:r>
      <w:r>
        <w:rPr>
          <w:rFonts w:ascii="Times New Roman"/>
          <w:b w:val="false"/>
          <w:i w:val="false"/>
          <w:color w:val="000000"/>
          <w:sz w:val="28"/>
        </w:rPr>
        <w:t xml:space="preserve">642 </w:t>
      </w:r>
      <w:r>
        <w:rPr>
          <w:rFonts w:ascii="Times New Roman"/>
          <w:b w:val="false"/>
          <w:i w:val="false"/>
          <w:color w:val="000000"/>
          <w:sz w:val="28"/>
        </w:rPr>
        <w:t>- </w:t>
      </w:r>
      <w:r>
        <w:rPr>
          <w:rFonts w:ascii="Times New Roman"/>
          <w:b w:val="false"/>
          <w:i w:val="false"/>
          <w:color w:val="000000"/>
          <w:sz w:val="28"/>
        </w:rPr>
        <w:t xml:space="preserve">652 </w:t>
      </w:r>
      <w:r>
        <w:rPr>
          <w:rFonts w:ascii="Times New Roman"/>
          <w:b w:val="false"/>
          <w:i w:val="false"/>
          <w:color w:val="000000"/>
          <w:sz w:val="28"/>
        </w:rPr>
        <w:t xml:space="preserve">баптарына және "Халықтың </w:t>
      </w:r>
      <w:r>
        <w:br/>
      </w:r>
      <w:r>
        <w:rPr>
          <w:rFonts w:ascii="Times New Roman"/>
          <w:b w:val="false"/>
          <w:i w:val="false"/>
          <w:color w:val="000000"/>
          <w:sz w:val="28"/>
        </w:rPr>
        <w:t xml:space="preserve">
санитарлық-эпидемиологиялық салауаттылығы туралы" Қазақстан </w:t>
      </w:r>
      <w:r>
        <w:br/>
      </w:r>
      <w:r>
        <w:rPr>
          <w:rFonts w:ascii="Times New Roman"/>
          <w:b w:val="false"/>
          <w:i w:val="false"/>
          <w:color w:val="000000"/>
          <w:sz w:val="28"/>
        </w:rPr>
        <w:t>
Республикасы Заңының  </w:t>
      </w:r>
      <w:r>
        <w:rPr>
          <w:rFonts w:ascii="Times New Roman"/>
          <w:b w:val="false"/>
          <w:i w:val="false"/>
          <w:color w:val="000000"/>
          <w:sz w:val="28"/>
        </w:rPr>
        <w:t xml:space="preserve">11-бабына </w:t>
      </w:r>
      <w:r>
        <w:rPr>
          <w:rFonts w:ascii="Times New Roman"/>
          <w:b w:val="false"/>
          <w:i w:val="false"/>
          <w:color w:val="000000"/>
          <w:sz w:val="28"/>
        </w:rPr>
        <w:t xml:space="preserve">сәйкес, Сіз 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мемлекеттік санитарлық-эпидемиологиялық қызмет органының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Келесі мекен-жай бойынша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20__ жылғы "___"__________ сағат ______________, N ______ кабинетке </w:t>
      </w:r>
      <w:r>
        <w:br/>
      </w:r>
      <w:r>
        <w:rPr>
          <w:rFonts w:ascii="Times New Roman"/>
          <w:b w:val="false"/>
          <w:i w:val="false"/>
          <w:color w:val="000000"/>
          <w:sz w:val="28"/>
        </w:rPr>
        <w:t xml:space="preserve">
анықталған халықтың санитарлық-эпидемиологиялық салауаттылығы </w:t>
      </w:r>
      <w:r>
        <w:br/>
      </w:r>
      <w:r>
        <w:rPr>
          <w:rFonts w:ascii="Times New Roman"/>
          <w:b w:val="false"/>
          <w:i w:val="false"/>
          <w:color w:val="000000"/>
          <w:sz w:val="28"/>
        </w:rPr>
        <w:t xml:space="preserve">
саласындағы заң бұзушылықтарына қатысты әкімшілік құқық бұзушылық </w:t>
      </w:r>
      <w:r>
        <w:br/>
      </w:r>
      <w:r>
        <w:rPr>
          <w:rFonts w:ascii="Times New Roman"/>
          <w:b w:val="false"/>
          <w:i w:val="false"/>
          <w:color w:val="000000"/>
          <w:sz w:val="28"/>
        </w:rPr>
        <w:t xml:space="preserve">
туралы істі қарауда қатысуға және түсініктеме беру үшін келуге </w:t>
      </w:r>
      <w:r>
        <w:br/>
      </w:r>
      <w:r>
        <w:rPr>
          <w:rFonts w:ascii="Times New Roman"/>
          <w:b w:val="false"/>
          <w:i w:val="false"/>
          <w:color w:val="000000"/>
          <w:sz w:val="28"/>
        </w:rPr>
        <w:t xml:space="preserve">
міндеттісіз. 20___ жылғы "____"______________ хаттама.  </w:t>
      </w:r>
      <w:r>
        <w:br/>
      </w:r>
      <w:r>
        <w:rPr>
          <w:rFonts w:ascii="Times New Roman"/>
          <w:b w:val="false"/>
          <w:i w:val="false"/>
          <w:color w:val="000000"/>
          <w:sz w:val="28"/>
        </w:rPr>
        <w:t>
      Дәлелді себептерсіз келмеген жағдайда, Сіз ҚР ӘҚБК-нің  </w:t>
      </w:r>
      <w:r>
        <w:rPr>
          <w:rFonts w:ascii="Times New Roman"/>
          <w:b w:val="false"/>
          <w:i w:val="false"/>
          <w:color w:val="000000"/>
          <w:sz w:val="28"/>
        </w:rPr>
        <w:t xml:space="preserve">584 </w:t>
      </w:r>
      <w:r>
        <w:br/>
      </w:r>
      <w:r>
        <w:rPr>
          <w:rFonts w:ascii="Times New Roman"/>
          <w:b w:val="false"/>
          <w:i w:val="false"/>
          <w:color w:val="000000"/>
          <w:sz w:val="28"/>
        </w:rPr>
        <w:t>
және  </w:t>
      </w:r>
      <w:r>
        <w:rPr>
          <w:rFonts w:ascii="Times New Roman"/>
          <w:b w:val="false"/>
          <w:i w:val="false"/>
          <w:color w:val="000000"/>
          <w:sz w:val="28"/>
        </w:rPr>
        <w:t xml:space="preserve">648-баптары </w:t>
      </w:r>
      <w:r>
        <w:rPr>
          <w:rFonts w:ascii="Times New Roman"/>
          <w:b w:val="false"/>
          <w:i w:val="false"/>
          <w:color w:val="000000"/>
          <w:sz w:val="28"/>
        </w:rPr>
        <w:t xml:space="preserve">негізінде полициямен мәжбүрлеп келтірілуіңіз </w:t>
      </w:r>
      <w:r>
        <w:br/>
      </w:r>
      <w:r>
        <w:rPr>
          <w:rFonts w:ascii="Times New Roman"/>
          <w:b w:val="false"/>
          <w:i w:val="false"/>
          <w:color w:val="000000"/>
          <w:sz w:val="28"/>
        </w:rPr>
        <w:t xml:space="preserve">
мүмкін. </w:t>
      </w:r>
    </w:p>
    <w:p>
      <w:pPr>
        <w:spacing w:after="0"/>
        <w:ind w:left="0"/>
        <w:jc w:val="both"/>
      </w:pPr>
      <w:r>
        <w:rPr>
          <w:rFonts w:ascii="Times New Roman"/>
          <w:b w:val="false"/>
          <w:i w:val="false"/>
          <w:color w:val="000000"/>
          <w:sz w:val="28"/>
        </w:rPr>
        <w:t xml:space="preserve">Бас мемлекеттік санитарлық дәрігері _______________________________ </w:t>
      </w:r>
      <w:r>
        <w:br/>
      </w:r>
      <w:r>
        <w:rPr>
          <w:rFonts w:ascii="Times New Roman"/>
          <w:b w:val="false"/>
          <w:i w:val="false"/>
          <w:color w:val="000000"/>
          <w:sz w:val="28"/>
        </w:rPr>
        <w:t xml:space="preserve">
                                        Аты-жөні, тегі,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аумақтың, көліктің атауы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Тұлға _____________________________________________________________ </w:t>
      </w:r>
      <w:r>
        <w:br/>
      </w: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20__ жылғы "___"________ __________________________________________ </w:t>
      </w:r>
      <w:r>
        <w:br/>
      </w:r>
      <w:r>
        <w:rPr>
          <w:rFonts w:ascii="Times New Roman"/>
          <w:b w:val="false"/>
          <w:i w:val="false"/>
          <w:color w:val="000000"/>
          <w:sz w:val="28"/>
        </w:rPr>
        <w:t xml:space="preserve">
     мемлекеттік санитарлық-эпидемиологиялық қызмет органының атауы </w:t>
      </w:r>
    </w:p>
    <w:p>
      <w:pPr>
        <w:spacing w:after="0"/>
        <w:ind w:left="0"/>
        <w:jc w:val="both"/>
      </w:pPr>
      <w:r>
        <w:rPr>
          <w:rFonts w:ascii="Times New Roman"/>
          <w:b w:val="false"/>
          <w:i w:val="false"/>
          <w:color w:val="000000"/>
          <w:sz w:val="28"/>
        </w:rPr>
        <w:t xml:space="preserve">________________________________________ келу туралы шақыру қағазын </w:t>
      </w:r>
      <w:r>
        <w:br/>
      </w:r>
      <w:r>
        <w:rPr>
          <w:rFonts w:ascii="Times New Roman"/>
          <w:b w:val="false"/>
          <w:i w:val="false"/>
          <w:color w:val="000000"/>
          <w:sz w:val="28"/>
        </w:rPr>
        <w:t xml:space="preserve">
20__ жылғы "___"______________ алдым _____________________________" </w:t>
      </w:r>
      <w:r>
        <w:br/>
      </w:r>
      <w:r>
        <w:rPr>
          <w:rFonts w:ascii="Times New Roman"/>
          <w:b w:val="false"/>
          <w:i w:val="false"/>
          <w:color w:val="000000"/>
          <w:sz w:val="28"/>
        </w:rPr>
        <w:t xml:space="preserve">
                                          Аты-жөні, тегі, қолы </w:t>
      </w:r>
    </w:p>
    <w:bookmarkStart w:name="z30" w:id="17"/>
    <w:p>
      <w:pPr>
        <w:spacing w:after="0"/>
        <w:ind w:left="0"/>
        <w:jc w:val="both"/>
      </w:pP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қадағалауды </w:t>
      </w:r>
      <w:r>
        <w:br/>
      </w:r>
      <w:r>
        <w:rPr>
          <w:rFonts w:ascii="Times New Roman"/>
          <w:b w:val="false"/>
          <w:i w:val="false"/>
          <w:color w:val="000000"/>
          <w:sz w:val="28"/>
        </w:rPr>
        <w:t xml:space="preserve">
                                       жүзеге асыратын лауазымды </w:t>
      </w:r>
      <w:r>
        <w:br/>
      </w:r>
      <w:r>
        <w:rPr>
          <w:rFonts w:ascii="Times New Roman"/>
          <w:b w:val="false"/>
          <w:i w:val="false"/>
          <w:color w:val="000000"/>
          <w:sz w:val="28"/>
        </w:rPr>
        <w:t xml:space="preserve">
                                       адамдардың актілерді жасау </w:t>
      </w:r>
      <w:r>
        <w:br/>
      </w:r>
      <w:r>
        <w:rPr>
          <w:rFonts w:ascii="Times New Roman"/>
          <w:b w:val="false"/>
          <w:i w:val="false"/>
          <w:color w:val="000000"/>
          <w:sz w:val="28"/>
        </w:rPr>
        <w:t xml:space="preserve">
                                      және беру ережесіне 2-қосымша </w:t>
      </w:r>
    </w:p>
    <w:bookmarkEnd w:id="17"/>
    <w:p>
      <w:pPr>
        <w:spacing w:after="0"/>
        <w:ind w:left="0"/>
        <w:jc w:val="both"/>
      </w:pPr>
      <w:r>
        <w:rPr>
          <w:rFonts w:ascii="Times New Roman"/>
          <w:b w:val="false"/>
          <w:i w:val="false"/>
          <w:color w:val="ff0000"/>
          <w:sz w:val="28"/>
        </w:rPr>
        <w:t xml:space="preserve">       Ескерту: 2-қосымшамен толықтырылды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мемлекеттік санитарлық-эпидемиологиялық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қызмет органының атауы </w:t>
      </w:r>
    </w:p>
    <w:p>
      <w:pPr>
        <w:spacing w:after="0"/>
        <w:ind w:left="0"/>
        <w:jc w:val="both"/>
      </w:pPr>
      <w:r>
        <w:rPr>
          <w:rFonts w:ascii="Times New Roman"/>
          <w:b/>
          <w:i w:val="false"/>
          <w:color w:val="000000"/>
          <w:sz w:val="28"/>
        </w:rPr>
        <w:t xml:space="preserve">                       ӘКІМШІЛІК ІС N_______ </w:t>
      </w:r>
    </w:p>
    <w:p>
      <w:pPr>
        <w:spacing w:after="0"/>
        <w:ind w:left="0"/>
        <w:jc w:val="both"/>
      </w:pPr>
      <w:r>
        <w:rPr>
          <w:rFonts w:ascii="Times New Roman"/>
          <w:b w:val="false"/>
          <w:i w:val="false"/>
          <w:color w:val="000000"/>
          <w:sz w:val="28"/>
        </w:rPr>
        <w:t xml:space="preserve">_____________________ _____________________________________ қатысты </w:t>
      </w:r>
      <w:r>
        <w:br/>
      </w:r>
      <w:r>
        <w:rPr>
          <w:rFonts w:ascii="Times New Roman"/>
          <w:b w:val="false"/>
          <w:i w:val="false"/>
          <w:color w:val="000000"/>
          <w:sz w:val="28"/>
        </w:rPr>
        <w:t xml:space="preserve">
заңды тұлғаның атауын немесе азаматтың немесе жеке кәсіпкер немесе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лауазымды тұлғаның аты-жөнін, тегін атап көрсету </w:t>
      </w:r>
    </w:p>
    <w:p>
      <w:pPr>
        <w:spacing w:after="0"/>
        <w:ind w:left="0"/>
        <w:jc w:val="both"/>
      </w:pPr>
      <w:r>
        <w:rPr>
          <w:rFonts w:ascii="Times New Roman"/>
          <w:b w:val="false"/>
          <w:i w:val="false"/>
          <w:color w:val="000000"/>
          <w:sz w:val="28"/>
        </w:rPr>
        <w:t xml:space="preserve">туған жылы "_____"_________ _______ жылы </w:t>
      </w:r>
    </w:p>
    <w:p>
      <w:pPr>
        <w:spacing w:after="0"/>
        <w:ind w:left="0"/>
        <w:jc w:val="both"/>
      </w:pPr>
      <w:r>
        <w:rPr>
          <w:rFonts w:ascii="Times New Roman"/>
          <w:b w:val="false"/>
          <w:i w:val="false"/>
          <w:color w:val="000000"/>
          <w:sz w:val="28"/>
        </w:rPr>
        <w:t xml:space="preserve">туған жері _____________________________ </w:t>
      </w:r>
    </w:p>
    <w:p>
      <w:pPr>
        <w:spacing w:after="0"/>
        <w:ind w:left="0"/>
        <w:jc w:val="both"/>
      </w:pPr>
      <w:r>
        <w:rPr>
          <w:rFonts w:ascii="Times New Roman"/>
          <w:b w:val="false"/>
          <w:i w:val="false"/>
          <w:color w:val="000000"/>
          <w:sz w:val="28"/>
        </w:rPr>
        <w:t xml:space="preserve">мекен-жайы _____________________________ </w:t>
      </w:r>
    </w:p>
    <w:p>
      <w:pPr>
        <w:spacing w:after="0"/>
        <w:ind w:left="0"/>
        <w:jc w:val="both"/>
      </w:pPr>
      <w:r>
        <w:rPr>
          <w:rFonts w:ascii="Times New Roman"/>
          <w:b w:val="false"/>
          <w:i w:val="false"/>
          <w:color w:val="000000"/>
          <w:sz w:val="28"/>
        </w:rPr>
        <w:t xml:space="preserve">ҚР ӘҚБК-нің _______________ бабы бойынша  </w:t>
      </w:r>
    </w:p>
    <w:p>
      <w:pPr>
        <w:spacing w:after="0"/>
        <w:ind w:left="0"/>
        <w:jc w:val="both"/>
      </w:pPr>
      <w:r>
        <w:rPr>
          <w:rFonts w:ascii="Times New Roman"/>
          <w:b w:val="false"/>
          <w:i w:val="false"/>
          <w:color w:val="000000"/>
          <w:sz w:val="28"/>
        </w:rPr>
        <w:t xml:space="preserve">                           20______жыл "; </w:t>
      </w:r>
    </w:p>
    <w:bookmarkStart w:name="z27" w:id="18"/>
    <w:p>
      <w:pPr>
        <w:spacing w:after="0"/>
        <w:ind w:left="0"/>
        <w:jc w:val="both"/>
      </w:pP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қадағалауды </w:t>
      </w:r>
      <w:r>
        <w:br/>
      </w:r>
      <w:r>
        <w:rPr>
          <w:rFonts w:ascii="Times New Roman"/>
          <w:b w:val="false"/>
          <w:i w:val="false"/>
          <w:color w:val="000000"/>
          <w:sz w:val="28"/>
        </w:rPr>
        <w:t xml:space="preserve">
                                       жүзеге асыратын лауазымды </w:t>
      </w:r>
      <w:r>
        <w:br/>
      </w:r>
      <w:r>
        <w:rPr>
          <w:rFonts w:ascii="Times New Roman"/>
          <w:b w:val="false"/>
          <w:i w:val="false"/>
          <w:color w:val="000000"/>
          <w:sz w:val="28"/>
        </w:rPr>
        <w:t xml:space="preserve">
                                       адамдардың актілерді жасау </w:t>
      </w:r>
      <w:r>
        <w:br/>
      </w:r>
      <w:r>
        <w:rPr>
          <w:rFonts w:ascii="Times New Roman"/>
          <w:b w:val="false"/>
          <w:i w:val="false"/>
          <w:color w:val="000000"/>
          <w:sz w:val="28"/>
        </w:rPr>
        <w:t xml:space="preserve">
                                      және беру ережесіне 3-қосымша </w:t>
      </w:r>
    </w:p>
    <w:bookmarkEnd w:id="18"/>
    <w:p>
      <w:pPr>
        <w:spacing w:after="0"/>
        <w:ind w:left="0"/>
        <w:jc w:val="both"/>
      </w:pPr>
      <w:r>
        <w:rPr>
          <w:rFonts w:ascii="Times New Roman"/>
          <w:b w:val="false"/>
          <w:i w:val="false"/>
          <w:color w:val="ff0000"/>
          <w:sz w:val="28"/>
        </w:rPr>
        <w:t xml:space="preserve">       Ескерту: 3-қосымшамен толықтырылды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сотқа ____________________ </w:t>
      </w:r>
      <w:r>
        <w:br/>
      </w:r>
      <w:r>
        <w:rPr>
          <w:rFonts w:ascii="Times New Roman"/>
          <w:b w:val="false"/>
          <w:i w:val="false"/>
          <w:color w:val="000000"/>
          <w:sz w:val="28"/>
        </w:rPr>
        <w:t xml:space="preserve">
                                             аудандық, қалалық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заңды тұлғаның атауын немесе азаматтың немесе жеке кәсіпкер немесе </w:t>
      </w:r>
      <w:r>
        <w:br/>
      </w:r>
      <w:r>
        <w:rPr>
          <w:rFonts w:ascii="Times New Roman"/>
          <w:b w:val="false"/>
          <w:i w:val="false"/>
          <w:color w:val="000000"/>
          <w:sz w:val="28"/>
        </w:rPr>
        <w:t xml:space="preserve">
_______________________________________________________ ҚР ӘҚБК-нің </w:t>
      </w:r>
      <w:r>
        <w:br/>
      </w:r>
      <w:r>
        <w:rPr>
          <w:rFonts w:ascii="Times New Roman"/>
          <w:b w:val="false"/>
          <w:i w:val="false"/>
          <w:color w:val="000000"/>
          <w:sz w:val="28"/>
        </w:rPr>
        <w:t xml:space="preserve">
     лауазымды тұлғаның аты-жөнін, тегін атап көрсету  </w:t>
      </w:r>
    </w:p>
    <w:p>
      <w:pPr>
        <w:spacing w:after="0"/>
        <w:ind w:left="0"/>
        <w:jc w:val="both"/>
      </w:pPr>
      <w:r>
        <w:rPr>
          <w:rFonts w:ascii="Times New Roman"/>
          <w:b w:val="false"/>
          <w:i w:val="false"/>
          <w:color w:val="000000"/>
          <w:sz w:val="28"/>
        </w:rPr>
        <w:t xml:space="preserve">636 </w:t>
      </w:r>
      <w:r>
        <w:rPr>
          <w:rFonts w:ascii="Times New Roman"/>
          <w:b w:val="false"/>
          <w:i w:val="false"/>
          <w:color w:val="000000"/>
          <w:sz w:val="28"/>
        </w:rPr>
        <w:t>,  </w:t>
      </w:r>
      <w:r>
        <w:rPr>
          <w:rFonts w:ascii="Times New Roman"/>
          <w:b w:val="false"/>
          <w:i w:val="false"/>
          <w:color w:val="000000"/>
          <w:sz w:val="28"/>
        </w:rPr>
        <w:t xml:space="preserve">646 </w:t>
      </w:r>
      <w:r>
        <w:rPr>
          <w:rFonts w:ascii="Times New Roman"/>
          <w:b w:val="false"/>
          <w:i w:val="false"/>
          <w:color w:val="000000"/>
          <w:sz w:val="28"/>
        </w:rPr>
        <w:t xml:space="preserve">баптарына сәйкес әкімшілік істі мәні бойынша қарау үшін </w:t>
      </w:r>
      <w:r>
        <w:br/>
      </w:r>
      <w:r>
        <w:rPr>
          <w:rFonts w:ascii="Times New Roman"/>
          <w:b w:val="false"/>
          <w:i w:val="false"/>
          <w:color w:val="000000"/>
          <w:sz w:val="28"/>
        </w:rPr>
        <w:t xml:space="preserve">
жіберемін. </w:t>
      </w:r>
    </w:p>
    <w:p>
      <w:pPr>
        <w:spacing w:after="0"/>
        <w:ind w:left="0"/>
        <w:jc w:val="both"/>
      </w:pPr>
      <w:r>
        <w:rPr>
          <w:rFonts w:ascii="Times New Roman"/>
          <w:b w:val="false"/>
          <w:i w:val="false"/>
          <w:color w:val="000000"/>
          <w:sz w:val="28"/>
        </w:rPr>
        <w:t xml:space="preserve">ҚР ӘҚБК-нің ______________ бабы бойынша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Әкімшілік іс ______ бетте. </w:t>
      </w:r>
    </w:p>
    <w:p>
      <w:pPr>
        <w:spacing w:after="0"/>
        <w:ind w:left="0"/>
        <w:jc w:val="both"/>
      </w:pPr>
      <w:r>
        <w:rPr>
          <w:rFonts w:ascii="Times New Roman"/>
          <w:b w:val="false"/>
          <w:i w:val="false"/>
          <w:color w:val="000000"/>
          <w:sz w:val="28"/>
        </w:rPr>
        <w:t xml:space="preserve">М.О.  Бас мемлекеттік санитарлық дәрігері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аумақтың, көліктің атауы                           қолы____________ </w:t>
      </w:r>
    </w:p>
    <w:p>
      <w:pPr>
        <w:spacing w:after="0"/>
        <w:ind w:left="0"/>
        <w:jc w:val="both"/>
      </w:pPr>
      <w:r>
        <w:rPr>
          <w:rFonts w:ascii="Times New Roman"/>
          <w:b w:val="false"/>
          <w:i w:val="false"/>
          <w:color w:val="000000"/>
          <w:sz w:val="28"/>
        </w:rPr>
        <w:t xml:space="preserve">Орындаушы____________________ </w:t>
      </w:r>
      <w:r>
        <w:br/>
      </w:r>
      <w:r>
        <w:rPr>
          <w:rFonts w:ascii="Times New Roman"/>
          <w:b w:val="false"/>
          <w:i w:val="false"/>
          <w:color w:val="000000"/>
          <w:sz w:val="28"/>
        </w:rPr>
        <w:t xml:space="preserve">
телефоны:____________________ </w:t>
      </w:r>
    </w:p>
    <w:bookmarkStart w:name="z28" w:id="19"/>
    <w:p>
      <w:pPr>
        <w:spacing w:after="0"/>
        <w:ind w:left="0"/>
        <w:jc w:val="both"/>
      </w:pP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қадағалауды </w:t>
      </w:r>
      <w:r>
        <w:br/>
      </w:r>
      <w:r>
        <w:rPr>
          <w:rFonts w:ascii="Times New Roman"/>
          <w:b w:val="false"/>
          <w:i w:val="false"/>
          <w:color w:val="000000"/>
          <w:sz w:val="28"/>
        </w:rPr>
        <w:t xml:space="preserve">
                                       жүзеге асыратын лауазымды </w:t>
      </w:r>
      <w:r>
        <w:br/>
      </w:r>
      <w:r>
        <w:rPr>
          <w:rFonts w:ascii="Times New Roman"/>
          <w:b w:val="false"/>
          <w:i w:val="false"/>
          <w:color w:val="000000"/>
          <w:sz w:val="28"/>
        </w:rPr>
        <w:t xml:space="preserve">
                                       адамдардың актілерді жасау </w:t>
      </w:r>
      <w:r>
        <w:br/>
      </w:r>
      <w:r>
        <w:rPr>
          <w:rFonts w:ascii="Times New Roman"/>
          <w:b w:val="false"/>
          <w:i w:val="false"/>
          <w:color w:val="000000"/>
          <w:sz w:val="28"/>
        </w:rPr>
        <w:t xml:space="preserve">
                                      және беру ережесіне 4-қосымша </w:t>
      </w:r>
    </w:p>
    <w:bookmarkEnd w:id="19"/>
    <w:p>
      <w:pPr>
        <w:spacing w:after="0"/>
        <w:ind w:left="0"/>
        <w:jc w:val="both"/>
      </w:pPr>
      <w:r>
        <w:rPr>
          <w:rFonts w:ascii="Times New Roman"/>
          <w:b w:val="false"/>
          <w:i w:val="false"/>
          <w:color w:val="ff0000"/>
          <w:sz w:val="28"/>
        </w:rPr>
        <w:t xml:space="preserve">       Ескерту: 4-қосымшамен толықтырылды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Әкімшілік құқық бұзушылық туралы іс жүргізуді </w:t>
      </w:r>
      <w:r>
        <w:br/>
      </w:r>
      <w:r>
        <w:rPr>
          <w:rFonts w:ascii="Times New Roman"/>
          <w:b w:val="false"/>
          <w:i w:val="false"/>
          <w:color w:val="000000"/>
          <w:sz w:val="28"/>
        </w:rPr>
        <w:t>
</w:t>
      </w:r>
      <w:r>
        <w:rPr>
          <w:rFonts w:ascii="Times New Roman"/>
          <w:b/>
          <w:i w:val="false"/>
          <w:color w:val="000000"/>
          <w:sz w:val="28"/>
        </w:rPr>
        <w:t xml:space="preserve">                  қысқарту жөнінде қаулы N___ </w:t>
      </w:r>
    </w:p>
    <w:p>
      <w:pPr>
        <w:spacing w:after="0"/>
        <w:ind w:left="0"/>
        <w:jc w:val="both"/>
      </w:pPr>
      <w:r>
        <w:rPr>
          <w:rFonts w:ascii="Times New Roman"/>
          <w:b w:val="false"/>
          <w:i w:val="false"/>
          <w:color w:val="000000"/>
          <w:sz w:val="28"/>
        </w:rPr>
        <w:t xml:space="preserve">20___ жылғы " "__________                                __________ </w:t>
      </w:r>
      <w:r>
        <w:br/>
      </w:r>
      <w:r>
        <w:rPr>
          <w:rFonts w:ascii="Times New Roman"/>
          <w:b w:val="false"/>
          <w:i w:val="false"/>
          <w:color w:val="000000"/>
          <w:sz w:val="28"/>
        </w:rPr>
        <w:t xml:space="preserve">
                                                            орны </w:t>
      </w:r>
    </w:p>
    <w:p>
      <w:pPr>
        <w:spacing w:after="0"/>
        <w:ind w:left="0"/>
        <w:jc w:val="both"/>
      </w:pPr>
      <w:r>
        <w:rPr>
          <w:rFonts w:ascii="Times New Roman"/>
          <w:b w:val="false"/>
          <w:i w:val="false"/>
          <w:color w:val="000000"/>
          <w:sz w:val="28"/>
        </w:rPr>
        <w:t xml:space="preserve">Бас мемлекеттік санитарлық дәрігері (орынбасары) 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хаттаманы N__________ 20___ жылғы " _____ " _______________________ </w:t>
      </w:r>
      <w:r>
        <w:br/>
      </w:r>
      <w:r>
        <w:rPr>
          <w:rFonts w:ascii="Times New Roman"/>
          <w:b w:val="false"/>
          <w:i w:val="false"/>
          <w:color w:val="000000"/>
          <w:sz w:val="28"/>
        </w:rPr>
        <w:t xml:space="preserve">
________________________________ қарастырып және өзге материалдарды </w:t>
      </w:r>
    </w:p>
    <w:p>
      <w:pPr>
        <w:spacing w:after="0"/>
        <w:ind w:left="0"/>
        <w:jc w:val="both"/>
      </w:pPr>
      <w:r>
        <w:rPr>
          <w:rFonts w:ascii="Times New Roman"/>
          <w:b/>
          <w:i w:val="false"/>
          <w:color w:val="000000"/>
          <w:sz w:val="28"/>
        </w:rPr>
        <w:t xml:space="preserve">                             АНЫҚТАДЫМ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Құқық бұзушылықтың сипатын атап көрсету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ҚР ӘҚБК-нің  </w:t>
      </w:r>
      <w:r>
        <w:rPr>
          <w:rFonts w:ascii="Times New Roman"/>
          <w:b w:val="false"/>
          <w:i w:val="false"/>
          <w:color w:val="000000"/>
          <w:sz w:val="28"/>
        </w:rPr>
        <w:t xml:space="preserve">580 </w:t>
      </w:r>
      <w:r>
        <w:rPr>
          <w:rFonts w:ascii="Times New Roman"/>
          <w:b w:val="false"/>
          <w:i w:val="false"/>
          <w:color w:val="000000"/>
          <w:sz w:val="28"/>
        </w:rPr>
        <w:t xml:space="preserve">, 581 баптарына сәйкес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әкімшілік құқық бұзушылық туралы іс жүргізуді болдырмайтын және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әкімшілік жауапқа тартпауға мүмкіндік беретін мән-жайлар </w:t>
      </w:r>
    </w:p>
    <w:p>
      <w:pPr>
        <w:spacing w:after="0"/>
        <w:ind w:left="0"/>
        <w:jc w:val="both"/>
      </w:pPr>
      <w:r>
        <w:rPr>
          <w:rFonts w:ascii="Times New Roman"/>
          <w:b w:val="false"/>
          <w:i w:val="false"/>
          <w:color w:val="000000"/>
          <w:sz w:val="28"/>
        </w:rPr>
        <w:t>      Жоғарыда аталғандардың негізінде және ҚР ӘҚБК-нің  </w:t>
      </w:r>
      <w:r>
        <w:rPr>
          <w:rFonts w:ascii="Times New Roman"/>
          <w:b w:val="false"/>
          <w:i w:val="false"/>
          <w:color w:val="000000"/>
          <w:sz w:val="28"/>
        </w:rPr>
        <w:t xml:space="preserve">649 </w:t>
      </w:r>
      <w:r>
        <w:rPr>
          <w:rFonts w:ascii="Times New Roman"/>
          <w:b w:val="false"/>
          <w:i w:val="false"/>
          <w:color w:val="000000"/>
          <w:sz w:val="28"/>
        </w:rPr>
        <w:t>- </w:t>
      </w:r>
      <w:r>
        <w:rPr>
          <w:rFonts w:ascii="Times New Roman"/>
          <w:b w:val="false"/>
          <w:i w:val="false"/>
          <w:color w:val="000000"/>
          <w:sz w:val="28"/>
        </w:rPr>
        <w:t xml:space="preserve">652 </w:t>
      </w:r>
      <w:r>
        <w:br/>
      </w:r>
      <w:r>
        <w:rPr>
          <w:rFonts w:ascii="Times New Roman"/>
          <w:b w:val="false"/>
          <w:i w:val="false"/>
          <w:color w:val="000000"/>
          <w:sz w:val="28"/>
        </w:rPr>
        <w:t xml:space="preserve">
баптарын басшылыққа ала отырып, </w:t>
      </w:r>
    </w:p>
    <w:p>
      <w:pPr>
        <w:spacing w:after="0"/>
        <w:ind w:left="0"/>
        <w:jc w:val="both"/>
      </w:pPr>
      <w:r>
        <w:rPr>
          <w:rFonts w:ascii="Times New Roman"/>
          <w:b/>
          <w:i w:val="false"/>
          <w:color w:val="000000"/>
          <w:sz w:val="28"/>
        </w:rPr>
        <w:t xml:space="preserve">                           ҚАУЛЫ ЕТЕМІН </w:t>
      </w:r>
      <w:r>
        <w:rPr>
          <w:rFonts w:ascii="Times New Roman"/>
          <w:b w:val="false"/>
          <w:i w:val="false"/>
          <w:color w:val="000000"/>
          <w:sz w:val="28"/>
        </w:rPr>
        <w:t xml:space="preserve">: </w:t>
      </w:r>
      <w:r>
        <w:br/>
      </w:r>
      <w:r>
        <w:rPr>
          <w:rFonts w:ascii="Times New Roman"/>
          <w:b w:val="false"/>
          <w:i w:val="false"/>
          <w:color w:val="000000"/>
          <w:sz w:val="28"/>
        </w:rPr>
        <w:t xml:space="preserve">
1. Әкімшілік іс ___________________________________________________ </w:t>
      </w:r>
      <w:r>
        <w:br/>
      </w:r>
      <w:r>
        <w:rPr>
          <w:rFonts w:ascii="Times New Roman"/>
          <w:b w:val="false"/>
          <w:i w:val="false"/>
          <w:color w:val="000000"/>
          <w:sz w:val="28"/>
        </w:rPr>
        <w:t xml:space="preserve">
_____________________________________________________ қысқартылсын. </w:t>
      </w:r>
    </w:p>
    <w:p>
      <w:pPr>
        <w:spacing w:after="0"/>
        <w:ind w:left="0"/>
        <w:jc w:val="both"/>
      </w:pPr>
      <w:r>
        <w:rPr>
          <w:rFonts w:ascii="Times New Roman"/>
          <w:b w:val="false"/>
          <w:i w:val="false"/>
          <w:color w:val="000000"/>
          <w:sz w:val="28"/>
        </w:rPr>
        <w:t xml:space="preserve">      2. Осы қаулы құқық бұзушыға қол қойғызып хабарлансын. </w:t>
      </w:r>
    </w:p>
    <w:p>
      <w:pPr>
        <w:spacing w:after="0"/>
        <w:ind w:left="0"/>
        <w:jc w:val="both"/>
      </w:pPr>
      <w:r>
        <w:rPr>
          <w:rFonts w:ascii="Times New Roman"/>
          <w:b w:val="false"/>
          <w:i w:val="false"/>
          <w:color w:val="000000"/>
          <w:sz w:val="28"/>
        </w:rPr>
        <w:t xml:space="preserve">Бас мемлекеттік </w:t>
      </w:r>
      <w:r>
        <w:br/>
      </w:r>
      <w:r>
        <w:rPr>
          <w:rFonts w:ascii="Times New Roman"/>
          <w:b w:val="false"/>
          <w:i w:val="false"/>
          <w:color w:val="000000"/>
          <w:sz w:val="28"/>
        </w:rPr>
        <w:t xml:space="preserve">
санитарлық дәрігер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Қаулы маған хабарланды: ___________________________________________ </w:t>
      </w:r>
      <w:r>
        <w:br/>
      </w:r>
      <w:r>
        <w:rPr>
          <w:rFonts w:ascii="Times New Roman"/>
          <w:b w:val="false"/>
          <w:i w:val="false"/>
          <w:color w:val="000000"/>
          <w:sz w:val="28"/>
        </w:rPr>
        <w:t xml:space="preserve">
                                  Аты-жөні, тегі, қолы </w:t>
      </w:r>
    </w:p>
    <w:p>
      <w:pPr>
        <w:spacing w:after="0"/>
        <w:ind w:left="0"/>
        <w:jc w:val="both"/>
      </w:pPr>
      <w:r>
        <w:rPr>
          <w:rFonts w:ascii="Times New Roman"/>
          <w:b w:val="false"/>
          <w:i w:val="false"/>
          <w:color w:val="000000"/>
          <w:sz w:val="28"/>
        </w:rPr>
        <w:t xml:space="preserve">                     20___ жылғы " "____________"  </w:t>
      </w:r>
    </w:p>
    <w:bookmarkStart w:name="z32" w:id="20"/>
    <w:p>
      <w:pPr>
        <w:spacing w:after="0"/>
        <w:ind w:left="0"/>
        <w:jc w:val="both"/>
      </w:pP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қадағалауды жүзеге асыратын </w:t>
      </w:r>
      <w:r>
        <w:br/>
      </w:r>
      <w:r>
        <w:rPr>
          <w:rFonts w:ascii="Times New Roman"/>
          <w:b w:val="false"/>
          <w:i w:val="false"/>
          <w:color w:val="000000"/>
          <w:sz w:val="28"/>
        </w:rPr>
        <w:t xml:space="preserve">
                                      лауазымды адамдардың актілерді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5-қосымша </w:t>
      </w:r>
    </w:p>
    <w:bookmarkEnd w:id="20"/>
    <w:p>
      <w:pPr>
        <w:spacing w:after="0"/>
        <w:ind w:left="0"/>
        <w:jc w:val="both"/>
      </w:pPr>
      <w:r>
        <w:rPr>
          <w:rFonts w:ascii="Times New Roman"/>
          <w:b w:val="false"/>
          <w:i w:val="false"/>
          <w:color w:val="ff0000"/>
          <w:sz w:val="28"/>
        </w:rPr>
        <w:t xml:space="preserve">       Ескерту: 5-қосымшамен толықтырылды - ҚР Денсаулық сақтау министрлігінің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Әкімшілік құқық бұзушылық туралы іс бойынша  </w:t>
      </w:r>
      <w:r>
        <w:br/>
      </w:r>
      <w:r>
        <w:rPr>
          <w:rFonts w:ascii="Times New Roman"/>
          <w:b w:val="false"/>
          <w:i w:val="false"/>
          <w:color w:val="000000"/>
          <w:sz w:val="28"/>
        </w:rPr>
        <w:t>
</w:t>
      </w:r>
      <w:r>
        <w:rPr>
          <w:rFonts w:ascii="Times New Roman"/>
          <w:b/>
          <w:i w:val="false"/>
          <w:color w:val="000000"/>
          <w:sz w:val="28"/>
        </w:rPr>
        <w:t xml:space="preserve">             іс жүргізу тілін айқындау туралы қаулы </w:t>
      </w:r>
    </w:p>
    <w:p>
      <w:pPr>
        <w:spacing w:after="0"/>
        <w:ind w:left="0"/>
        <w:jc w:val="both"/>
      </w:pPr>
      <w:r>
        <w:rPr>
          <w:rFonts w:ascii="Times New Roman"/>
          <w:b w:val="false"/>
          <w:i w:val="false"/>
          <w:color w:val="000000"/>
          <w:sz w:val="28"/>
        </w:rPr>
        <w:t xml:space="preserve">20 __ жылғы "___"_______                                  N _____ </w:t>
      </w:r>
    </w:p>
    <w:p>
      <w:pPr>
        <w:spacing w:after="0"/>
        <w:ind w:left="0"/>
        <w:jc w:val="both"/>
      </w:pPr>
      <w:r>
        <w:rPr>
          <w:rFonts w:ascii="Times New Roman"/>
          <w:b w:val="false"/>
          <w:i w:val="false"/>
          <w:color w:val="000000"/>
          <w:sz w:val="28"/>
        </w:rPr>
        <w:t xml:space="preserve">Мен, Бас мемлекеттік санитарлық дәрігер(орынбасары) _______________ </w:t>
      </w:r>
      <w:r>
        <w:br/>
      </w:r>
      <w:r>
        <w:rPr>
          <w:rFonts w:ascii="Times New Roman"/>
          <w:b w:val="false"/>
          <w:i w:val="false"/>
          <w:color w:val="000000"/>
          <w:sz w:val="28"/>
        </w:rPr>
        <w:t xml:space="preserve">
Керегінің астын сызыңыз          (Тегі, аты-жөні, (бұдан  әрі - ТАЖ) </w:t>
      </w:r>
    </w:p>
    <w:p>
      <w:pPr>
        <w:spacing w:after="0"/>
        <w:ind w:left="0"/>
        <w:jc w:val="both"/>
      </w:pPr>
      <w:r>
        <w:rPr>
          <w:rFonts w:ascii="Times New Roman"/>
          <w:b w:val="false"/>
          <w:i w:val="false"/>
          <w:color w:val="000000"/>
          <w:sz w:val="28"/>
        </w:rPr>
        <w:t xml:space="preserve">200_жылғы "__" _________ N ____   әкімшілік құқық бұзушылық туралы </w:t>
      </w:r>
      <w:r>
        <w:br/>
      </w:r>
      <w:r>
        <w:rPr>
          <w:rFonts w:ascii="Times New Roman"/>
          <w:b w:val="false"/>
          <w:i w:val="false"/>
          <w:color w:val="000000"/>
          <w:sz w:val="28"/>
        </w:rPr>
        <w:t xml:space="preserve">
ұсынылған хаттаманы қарап және әкімшілік құқық бұзушылық туралы </w:t>
      </w:r>
      <w:r>
        <w:br/>
      </w:r>
      <w:r>
        <w:rPr>
          <w:rFonts w:ascii="Times New Roman"/>
          <w:b w:val="false"/>
          <w:i w:val="false"/>
          <w:color w:val="000000"/>
          <w:sz w:val="28"/>
        </w:rPr>
        <w:t>
Қазақстан Республикасы Кодексінің  </w:t>
      </w:r>
      <w:r>
        <w:rPr>
          <w:rFonts w:ascii="Times New Roman"/>
          <w:b w:val="false"/>
          <w:i w:val="false"/>
          <w:color w:val="000000"/>
          <w:sz w:val="28"/>
        </w:rPr>
        <w:t xml:space="preserve">21-бабының </w:t>
      </w:r>
      <w:r>
        <w:rPr>
          <w:rFonts w:ascii="Times New Roman"/>
          <w:b w:val="false"/>
          <w:i w:val="false"/>
          <w:color w:val="000000"/>
          <w:sz w:val="28"/>
        </w:rPr>
        <w:t xml:space="preserve">негізінде </w:t>
      </w:r>
    </w:p>
    <w:p>
      <w:pPr>
        <w:spacing w:after="0"/>
        <w:ind w:left="0"/>
        <w:jc w:val="both"/>
      </w:pPr>
      <w:r>
        <w:rPr>
          <w:rFonts w:ascii="Times New Roman"/>
          <w:b/>
          <w:i w:val="false"/>
          <w:color w:val="000000"/>
          <w:sz w:val="28"/>
        </w:rPr>
        <w:t xml:space="preserve">                       ҚАУЛЫ ЕТЕМІН: </w:t>
      </w:r>
    </w:p>
    <w:p>
      <w:pPr>
        <w:spacing w:after="0"/>
        <w:ind w:left="0"/>
        <w:jc w:val="both"/>
      </w:pPr>
      <w:r>
        <w:rPr>
          <w:rFonts w:ascii="Times New Roman"/>
          <w:b w:val="false"/>
          <w:i w:val="false"/>
          <w:color w:val="000000"/>
          <w:sz w:val="28"/>
        </w:rPr>
        <w:t xml:space="preserve">1. Әкімшілік құқық бұзушылық жөніндегі істі қарау кезінде__________ </w:t>
      </w:r>
      <w:r>
        <w:br/>
      </w:r>
      <w:r>
        <w:rPr>
          <w:rFonts w:ascii="Times New Roman"/>
          <w:b w:val="false"/>
          <w:i w:val="false"/>
          <w:color w:val="000000"/>
          <w:sz w:val="28"/>
        </w:rPr>
        <w:t xml:space="preserve">
                                      (іс жүргізу тілін көрсетіңіз) </w:t>
      </w:r>
      <w:r>
        <w:br/>
      </w:r>
      <w:r>
        <w:rPr>
          <w:rFonts w:ascii="Times New Roman"/>
          <w:b w:val="false"/>
          <w:i w:val="false"/>
          <w:color w:val="000000"/>
          <w:sz w:val="28"/>
        </w:rPr>
        <w:t xml:space="preserve">
іс жүргізу тілі болып айқындалсын. </w:t>
      </w:r>
      <w:r>
        <w:br/>
      </w:r>
      <w:r>
        <w:rPr>
          <w:rFonts w:ascii="Times New Roman"/>
          <w:b w:val="false"/>
          <w:i w:val="false"/>
          <w:color w:val="000000"/>
          <w:sz w:val="28"/>
        </w:rPr>
        <w:t xml:space="preserve">
2. Әкімшілік құқық бұзушылық жасаған адам   ___________________________________________________________________ </w:t>
      </w:r>
      <w:r>
        <w:br/>
      </w:r>
      <w:r>
        <w:rPr>
          <w:rFonts w:ascii="Times New Roman"/>
          <w:b w:val="false"/>
          <w:i w:val="false"/>
          <w:color w:val="000000"/>
          <w:sz w:val="28"/>
        </w:rPr>
        <w:t xml:space="preserve">
      (әкімшілік құқық бұзушылық жасаған адам туралы мәлімет) </w:t>
      </w:r>
      <w:r>
        <w:br/>
      </w:r>
      <w:r>
        <w:rPr>
          <w:rFonts w:ascii="Times New Roman"/>
          <w:b w:val="false"/>
          <w:i w:val="false"/>
          <w:color w:val="000000"/>
          <w:sz w:val="28"/>
        </w:rPr>
        <w:t xml:space="preserve">
_______________________ тіліне аударуды қажет етеді/қажет етпейді. </w:t>
      </w:r>
      <w:r>
        <w:br/>
      </w:r>
      <w:r>
        <w:rPr>
          <w:rFonts w:ascii="Times New Roman"/>
          <w:b w:val="false"/>
          <w:i w:val="false"/>
          <w:color w:val="000000"/>
          <w:sz w:val="28"/>
        </w:rPr>
        <w:t xml:space="preserve">
                                   (керегінің астын сызыңыз) </w:t>
      </w:r>
    </w:p>
    <w:p>
      <w:pPr>
        <w:spacing w:after="0"/>
        <w:ind w:left="0"/>
        <w:jc w:val="both"/>
      </w:pPr>
      <w:r>
        <w:rPr>
          <w:rFonts w:ascii="Times New Roman"/>
          <w:b w:val="false"/>
          <w:i w:val="false"/>
          <w:color w:val="000000"/>
          <w:sz w:val="28"/>
        </w:rPr>
        <w:t xml:space="preserve">Бас мемлекеттік санитарлық дәрігер (орынбасары)_____________________ </w:t>
      </w:r>
      <w:r>
        <w:br/>
      </w:r>
      <w:r>
        <w:rPr>
          <w:rFonts w:ascii="Times New Roman"/>
          <w:b w:val="false"/>
          <w:i w:val="false"/>
          <w:color w:val="000000"/>
          <w:sz w:val="28"/>
        </w:rPr>
        <w:t xml:space="preserve">
                                                    ТАЖ, қолы </w:t>
      </w:r>
    </w:p>
    <w:p>
      <w:pPr>
        <w:spacing w:after="0"/>
        <w:ind w:left="0"/>
        <w:jc w:val="both"/>
      </w:pPr>
      <w:r>
        <w:rPr>
          <w:rFonts w:ascii="Times New Roman"/>
          <w:b w:val="false"/>
          <w:i w:val="false"/>
          <w:color w:val="000000"/>
          <w:sz w:val="28"/>
        </w:rPr>
        <w:t xml:space="preserve">      Ескертпе: Әкімшілік құқық бұзушылық жасаған адамға Әкімшілік </w:t>
      </w:r>
      <w:r>
        <w:br/>
      </w:r>
      <w:r>
        <w:rPr>
          <w:rFonts w:ascii="Times New Roman"/>
          <w:b w:val="false"/>
          <w:i w:val="false"/>
          <w:color w:val="000000"/>
          <w:sz w:val="28"/>
        </w:rPr>
        <w:t>
құқық бұзушылық туралы Қазақстан Республикасы Кодексінің  </w:t>
      </w:r>
      <w:r>
        <w:rPr>
          <w:rFonts w:ascii="Times New Roman"/>
          <w:b w:val="false"/>
          <w:i w:val="false"/>
          <w:color w:val="000000"/>
          <w:sz w:val="28"/>
        </w:rPr>
        <w:t xml:space="preserve">584-бабына </w:t>
      </w:r>
      <w:r>
        <w:br/>
      </w:r>
      <w:r>
        <w:rPr>
          <w:rFonts w:ascii="Times New Roman"/>
          <w:b w:val="false"/>
          <w:i w:val="false"/>
          <w:color w:val="000000"/>
          <w:sz w:val="28"/>
        </w:rPr>
        <w:t xml:space="preserve">
сәйкес оның өтініш жасауға, түсініктеме беруге және куә болуға, </w:t>
      </w:r>
      <w:r>
        <w:br/>
      </w:r>
      <w:r>
        <w:rPr>
          <w:rFonts w:ascii="Times New Roman"/>
          <w:b w:val="false"/>
          <w:i w:val="false"/>
          <w:color w:val="000000"/>
          <w:sz w:val="28"/>
        </w:rPr>
        <w:t xml:space="preserve">
қолдау хат жазуға, шағым жасауға, істің материалдарымен танысуына, </w:t>
      </w:r>
      <w:r>
        <w:br/>
      </w:r>
      <w:r>
        <w:rPr>
          <w:rFonts w:ascii="Times New Roman"/>
          <w:b w:val="false"/>
          <w:i w:val="false"/>
          <w:color w:val="000000"/>
          <w:sz w:val="28"/>
        </w:rPr>
        <w:t xml:space="preserve">
оны  қарау кезінде ана тілінде немесе ол меңгерген басқа тілде </w:t>
      </w:r>
      <w:r>
        <w:br/>
      </w:r>
      <w:r>
        <w:rPr>
          <w:rFonts w:ascii="Times New Roman"/>
          <w:b w:val="false"/>
          <w:i w:val="false"/>
          <w:color w:val="000000"/>
          <w:sz w:val="28"/>
        </w:rPr>
        <w:t xml:space="preserve">
сөйлеуге, аудармашының қызметін тегін пайдалануына құқылы екендігі </w:t>
      </w:r>
      <w:r>
        <w:br/>
      </w:r>
      <w:r>
        <w:rPr>
          <w:rFonts w:ascii="Times New Roman"/>
          <w:b w:val="false"/>
          <w:i w:val="false"/>
          <w:color w:val="000000"/>
          <w:sz w:val="28"/>
        </w:rPr>
        <w:t xml:space="preserve">
түсіндірілді. </w:t>
      </w:r>
      <w:r>
        <w:br/>
      </w:r>
      <w:r>
        <w:rPr>
          <w:rFonts w:ascii="Times New Roman"/>
          <w:b w:val="false"/>
          <w:i w:val="false"/>
          <w:color w:val="000000"/>
          <w:sz w:val="28"/>
        </w:rPr>
        <w:t xml:space="preserve">
Қаулымен таныстым:________________________________________________ </w:t>
      </w:r>
      <w:r>
        <w:br/>
      </w:r>
      <w:r>
        <w:rPr>
          <w:rFonts w:ascii="Times New Roman"/>
          <w:b w:val="false"/>
          <w:i w:val="false"/>
          <w:color w:val="000000"/>
          <w:sz w:val="28"/>
        </w:rPr>
        <w:t xml:space="preserve">
            (әкімшілік құқық бұзушылық жасаған адамның ТАЖ, қолы) </w:t>
      </w:r>
    </w:p>
    <w:bookmarkStart w:name="z33" w:id="21"/>
    <w:p>
      <w:pPr>
        <w:spacing w:after="0"/>
        <w:ind w:left="0"/>
        <w:jc w:val="both"/>
      </w:pP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қадағалауды жүзеге асыратын </w:t>
      </w:r>
      <w:r>
        <w:br/>
      </w:r>
      <w:r>
        <w:rPr>
          <w:rFonts w:ascii="Times New Roman"/>
          <w:b w:val="false"/>
          <w:i w:val="false"/>
          <w:color w:val="000000"/>
          <w:sz w:val="28"/>
        </w:rPr>
        <w:t xml:space="preserve">
                                      лауазымды адамдардың актілерді </w:t>
      </w:r>
      <w:r>
        <w:br/>
      </w:r>
      <w:r>
        <w:rPr>
          <w:rFonts w:ascii="Times New Roman"/>
          <w:b w:val="false"/>
          <w:i w:val="false"/>
          <w:color w:val="000000"/>
          <w:sz w:val="28"/>
        </w:rPr>
        <w:t xml:space="preserve">
                                         жасау және беру ережесіне </w:t>
      </w:r>
      <w:r>
        <w:br/>
      </w:r>
      <w:r>
        <w:rPr>
          <w:rFonts w:ascii="Times New Roman"/>
          <w:b w:val="false"/>
          <w:i w:val="false"/>
          <w:color w:val="000000"/>
          <w:sz w:val="28"/>
        </w:rPr>
        <w:t xml:space="preserve">
                                                 6-қосымша </w:t>
      </w:r>
    </w:p>
    <w:bookmarkEnd w:id="21"/>
    <w:p>
      <w:pPr>
        <w:spacing w:after="0"/>
        <w:ind w:left="0"/>
        <w:jc w:val="both"/>
      </w:pPr>
      <w:r>
        <w:rPr>
          <w:rFonts w:ascii="Times New Roman"/>
          <w:b w:val="false"/>
          <w:i w:val="false"/>
          <w:color w:val="ff0000"/>
          <w:sz w:val="28"/>
        </w:rPr>
        <w:t xml:space="preserve">      Ескерту: 6-қосымшамен толықтырылды - ҚР Денсаулық сақтау министрлігінің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i w:val="false"/>
          <w:color w:val="000000"/>
          <w:sz w:val="28"/>
        </w:rPr>
        <w:t xml:space="preserve">               Мәжбүрлеп келтіру туралы N______ анықтама </w:t>
      </w:r>
    </w:p>
    <w:p>
      <w:pPr>
        <w:spacing w:after="0"/>
        <w:ind w:left="0"/>
        <w:jc w:val="both"/>
      </w:pPr>
      <w:r>
        <w:rPr>
          <w:rFonts w:ascii="Times New Roman"/>
          <w:b w:val="false"/>
          <w:i w:val="false"/>
          <w:color w:val="000000"/>
          <w:sz w:val="28"/>
        </w:rPr>
        <w:t xml:space="preserve">20 __ жылғы "___" ___________        </w:t>
      </w:r>
      <w:r>
        <w:rPr>
          <w:rFonts w:ascii="Times New Roman"/>
          <w:b/>
          <w:i w:val="false"/>
          <w:color w:val="000000"/>
          <w:sz w:val="28"/>
        </w:rPr>
        <w:t xml:space="preserve">____________________________ </w:t>
      </w:r>
      <w:r>
        <w:br/>
      </w:r>
      <w:r>
        <w:rPr>
          <w:rFonts w:ascii="Times New Roman"/>
          <w:b w:val="false"/>
          <w:i w:val="false"/>
          <w:color w:val="000000"/>
          <w:sz w:val="28"/>
        </w:rPr>
        <w:t xml:space="preserve">
                                         (толтыру орны) </w:t>
      </w:r>
    </w:p>
    <w:p>
      <w:pPr>
        <w:spacing w:after="0"/>
        <w:ind w:left="0"/>
        <w:jc w:val="both"/>
      </w:pPr>
      <w:r>
        <w:rPr>
          <w:rFonts w:ascii="Times New Roman"/>
          <w:b w:val="false"/>
          <w:i w:val="false"/>
          <w:color w:val="000000"/>
          <w:sz w:val="28"/>
        </w:rPr>
        <w:t xml:space="preserve">Бас мемлекеттік санитарлық дәрігер (орынбасары)____________________ </w:t>
      </w:r>
      <w:r>
        <w:br/>
      </w:r>
      <w:r>
        <w:rPr>
          <w:rFonts w:ascii="Times New Roman"/>
          <w:b w:val="false"/>
          <w:i w:val="false"/>
          <w:color w:val="000000"/>
          <w:sz w:val="28"/>
        </w:rPr>
        <w:t xml:space="preserve">
___________________________________________________________, азамат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 _______________________________________ ретінде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істі қарауға қатысуы үшін шақырылуы бойынша келмегені туралы </w:t>
      </w:r>
      <w:r>
        <w:br/>
      </w:r>
      <w:r>
        <w:rPr>
          <w:rFonts w:ascii="Times New Roman"/>
          <w:b w:val="false"/>
          <w:i w:val="false"/>
          <w:color w:val="000000"/>
          <w:sz w:val="28"/>
        </w:rPr>
        <w:t xml:space="preserve">
әкімшілік іс материалдарын қарап, келесіні анықтады: </w:t>
      </w:r>
    </w:p>
    <w:p>
      <w:pPr>
        <w:spacing w:after="0"/>
        <w:ind w:left="0"/>
        <w:jc w:val="both"/>
      </w:pPr>
      <w:r>
        <w:rPr>
          <w:rFonts w:ascii="Times New Roman"/>
          <w:b w:val="false"/>
          <w:i w:val="false"/>
          <w:color w:val="000000"/>
          <w:sz w:val="28"/>
        </w:rPr>
        <w:t xml:space="preserve">____________________________________ тұратын, азамат_______________ </w:t>
      </w:r>
      <w:r>
        <w:br/>
      </w:r>
      <w:r>
        <w:rPr>
          <w:rFonts w:ascii="Times New Roman"/>
          <w:b w:val="false"/>
          <w:i w:val="false"/>
          <w:color w:val="000000"/>
          <w:sz w:val="28"/>
        </w:rPr>
        <w:t xml:space="preserve">
(қала, көше, үйдің және пәтердің нөмірі)                 (ТАЖ) </w:t>
      </w:r>
    </w:p>
    <w:p>
      <w:pPr>
        <w:spacing w:after="0"/>
        <w:ind w:left="0"/>
        <w:jc w:val="both"/>
      </w:pPr>
      <w:r>
        <w:rPr>
          <w:rFonts w:ascii="Times New Roman"/>
          <w:b w:val="false"/>
          <w:i w:val="false"/>
          <w:color w:val="000000"/>
          <w:sz w:val="28"/>
        </w:rPr>
        <w:t xml:space="preserve">20__жылғы "___" ___________N_______ әкімшілік іс бойынша __________ </w:t>
      </w:r>
      <w:r>
        <w:br/>
      </w:r>
      <w:r>
        <w:rPr>
          <w:rFonts w:ascii="Times New Roman"/>
          <w:b w:val="false"/>
          <w:i w:val="false"/>
          <w:color w:val="000000"/>
          <w:sz w:val="28"/>
        </w:rPr>
        <w:t xml:space="preserve">
ретінде әкімшілік құқық бұзушылық туралы істі қарауға қатысу үшін </w:t>
      </w:r>
      <w:r>
        <w:br/>
      </w:r>
      <w:r>
        <w:rPr>
          <w:rFonts w:ascii="Times New Roman"/>
          <w:b w:val="false"/>
          <w:i w:val="false"/>
          <w:color w:val="000000"/>
          <w:sz w:val="28"/>
        </w:rPr>
        <w:t xml:space="preserve">
20 __ жылғы "____" _____________ , 20__жылғы "___" ________N_______ </w:t>
      </w:r>
      <w:r>
        <w:br/>
      </w:r>
      <w:r>
        <w:rPr>
          <w:rFonts w:ascii="Times New Roman"/>
          <w:b w:val="false"/>
          <w:i w:val="false"/>
          <w:color w:val="000000"/>
          <w:sz w:val="28"/>
        </w:rPr>
        <w:t xml:space="preserve">
шақыру қағазымен шақырылған болатын.  </w:t>
      </w:r>
      <w:r>
        <w:br/>
      </w:r>
      <w:r>
        <w:rPr>
          <w:rFonts w:ascii="Times New Roman"/>
          <w:b w:val="false"/>
          <w:i w:val="false"/>
          <w:color w:val="000000"/>
          <w:sz w:val="28"/>
        </w:rPr>
        <w:t xml:space="preserve">
Бірақ_____________________ ________________________________________ </w:t>
      </w:r>
      <w:r>
        <w:br/>
      </w:r>
      <w:r>
        <w:rPr>
          <w:rFonts w:ascii="Times New Roman"/>
          <w:b w:val="false"/>
          <w:i w:val="false"/>
          <w:color w:val="000000"/>
          <w:sz w:val="28"/>
        </w:rPr>
        <w:t xml:space="preserve">
      Тегі, аты-жөні              мемлекеттік органның атауы </w:t>
      </w:r>
      <w:r>
        <w:br/>
      </w:r>
      <w:r>
        <w:rPr>
          <w:rFonts w:ascii="Times New Roman"/>
          <w:b w:val="false"/>
          <w:i w:val="false"/>
          <w:color w:val="000000"/>
          <w:sz w:val="28"/>
        </w:rPr>
        <w:t xml:space="preserve">
_______________________________________  келмеді. </w:t>
      </w:r>
    </w:p>
    <w:p>
      <w:pPr>
        <w:spacing w:after="0"/>
        <w:ind w:left="0"/>
        <w:jc w:val="both"/>
      </w:pPr>
      <w:r>
        <w:rPr>
          <w:rFonts w:ascii="Times New Roman"/>
          <w:b w:val="false"/>
          <w:i w:val="false"/>
          <w:color w:val="000000"/>
          <w:sz w:val="28"/>
        </w:rPr>
        <w:t xml:space="preserve">Жүргізілген тексерісте көрсетілген ________________________________ </w:t>
      </w:r>
      <w:r>
        <w:br/>
      </w:r>
      <w:r>
        <w:rPr>
          <w:rFonts w:ascii="Times New Roman"/>
          <w:b w:val="false"/>
          <w:i w:val="false"/>
          <w:color w:val="000000"/>
          <w:sz w:val="28"/>
        </w:rPr>
        <w:t xml:space="preserve">
шақыру қағазы қолға уақтылы тапсырылғаны және оның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мемлекеттік органның атауы </w:t>
      </w:r>
      <w:r>
        <w:br/>
      </w:r>
      <w:r>
        <w:rPr>
          <w:rFonts w:ascii="Times New Roman"/>
          <w:b w:val="false"/>
          <w:i w:val="false"/>
          <w:color w:val="000000"/>
          <w:sz w:val="28"/>
        </w:rPr>
        <w:t xml:space="preserve">
себепсіз келмегені анықталды.  </w:t>
      </w:r>
    </w:p>
    <w:p>
      <w:pPr>
        <w:spacing w:after="0"/>
        <w:ind w:left="0"/>
        <w:jc w:val="both"/>
      </w:pPr>
      <w:r>
        <w:rPr>
          <w:rFonts w:ascii="Times New Roman"/>
          <w:b w:val="false"/>
          <w:i w:val="false"/>
          <w:color w:val="000000"/>
          <w:sz w:val="28"/>
        </w:rPr>
        <w:t>Жоғарыда баяндалғанның негізінде және ҚР ӘҚБ Кодексінің  </w:t>
      </w:r>
      <w:r>
        <w:rPr>
          <w:rFonts w:ascii="Times New Roman"/>
          <w:b w:val="false"/>
          <w:i w:val="false"/>
          <w:color w:val="000000"/>
          <w:sz w:val="28"/>
        </w:rPr>
        <w:t xml:space="preserve">584-бабын </w:t>
      </w:r>
      <w:r>
        <w:br/>
      </w:r>
      <w:r>
        <w:rPr>
          <w:rFonts w:ascii="Times New Roman"/>
          <w:b w:val="false"/>
          <w:i w:val="false"/>
          <w:color w:val="000000"/>
          <w:sz w:val="28"/>
        </w:rPr>
        <w:t xml:space="preserve">
басшылыққа ала отырып, </w:t>
      </w:r>
    </w:p>
    <w:p>
      <w:pPr>
        <w:spacing w:after="0"/>
        <w:ind w:left="0"/>
        <w:jc w:val="both"/>
      </w:pPr>
      <w:r>
        <w:rPr>
          <w:rFonts w:ascii="Times New Roman"/>
          <w:b/>
          <w:i w:val="false"/>
          <w:color w:val="000000"/>
          <w:sz w:val="28"/>
        </w:rPr>
        <w:t xml:space="preserve">                       АНЫҚТАЙМЫН: </w:t>
      </w:r>
    </w:p>
    <w:p>
      <w:pPr>
        <w:spacing w:after="0"/>
        <w:ind w:left="0"/>
        <w:jc w:val="both"/>
      </w:pPr>
      <w:r>
        <w:rPr>
          <w:rFonts w:ascii="Times New Roman"/>
          <w:b w:val="false"/>
          <w:i w:val="false"/>
          <w:color w:val="000000"/>
          <w:sz w:val="28"/>
        </w:rPr>
        <w:t xml:space="preserve">1. ____________________________________________ ____________тұратын </w:t>
      </w:r>
      <w:r>
        <w:br/>
      </w:r>
      <w:r>
        <w:rPr>
          <w:rFonts w:ascii="Times New Roman"/>
          <w:b w:val="false"/>
          <w:i w:val="false"/>
          <w:color w:val="000000"/>
          <w:sz w:val="28"/>
        </w:rPr>
        <w:t xml:space="preserve">
      (қала, көше, үйдің және пәтердің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xml:space="preserve">20__жылғы "___"  </w:t>
      </w:r>
      <w:r>
        <w:rPr>
          <w:rFonts w:ascii="Times New Roman"/>
          <w:b/>
          <w:i w:val="false"/>
          <w:color w:val="000000"/>
          <w:sz w:val="28"/>
        </w:rPr>
        <w:t xml:space="preserve">______ </w:t>
      </w:r>
      <w:r>
        <w:rPr>
          <w:rFonts w:ascii="Times New Roman"/>
          <w:b w:val="false"/>
          <w:i w:val="false"/>
          <w:color w:val="000000"/>
          <w:sz w:val="28"/>
        </w:rPr>
        <w:t xml:space="preserve">___ сағат ___________  мәжбүрлеп келтірілсін. </w:t>
      </w:r>
      <w:r>
        <w:br/>
      </w:r>
      <w:r>
        <w:rPr>
          <w:rFonts w:ascii="Times New Roman"/>
          <w:b w:val="false"/>
          <w:i w:val="false"/>
          <w:color w:val="000000"/>
          <w:sz w:val="28"/>
        </w:rPr>
        <w:t xml:space="preserve">
2. Осы анықтама____________________________________________________ </w:t>
      </w:r>
      <w:r>
        <w:br/>
      </w:r>
      <w:r>
        <w:rPr>
          <w:rFonts w:ascii="Times New Roman"/>
          <w:b w:val="false"/>
          <w:i w:val="false"/>
          <w:color w:val="000000"/>
          <w:sz w:val="28"/>
        </w:rPr>
        <w:t xml:space="preserve">
                           атқарушы орган </w:t>
      </w:r>
      <w:r>
        <w:br/>
      </w:r>
      <w:r>
        <w:rPr>
          <w:rFonts w:ascii="Times New Roman"/>
          <w:b w:val="false"/>
          <w:i w:val="false"/>
          <w:color w:val="000000"/>
          <w:sz w:val="28"/>
        </w:rPr>
        <w:t xml:space="preserve">
ішкі істер бөлімінің бастығына орындау үшін жіберілсін. </w:t>
      </w:r>
      <w:r>
        <w:br/>
      </w:r>
      <w:r>
        <w:rPr>
          <w:rFonts w:ascii="Times New Roman"/>
          <w:b w:val="false"/>
          <w:i w:val="false"/>
          <w:color w:val="000000"/>
          <w:sz w:val="28"/>
        </w:rPr>
        <w:t xml:space="preserve">
Бас мемлекеттік санитарлық дәрігер (орынбасары)____________________ </w:t>
      </w:r>
      <w:r>
        <w:br/>
      </w:r>
      <w:r>
        <w:rPr>
          <w:rFonts w:ascii="Times New Roman"/>
          <w:b w:val="false"/>
          <w:i w:val="false"/>
          <w:color w:val="000000"/>
          <w:sz w:val="28"/>
        </w:rPr>
        <w:t xml:space="preserve">
                                                      (қолы)            </w:t>
      </w:r>
    </w:p>
    <w:bookmarkStart w:name="z16"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23 ақпандағы </w:t>
      </w:r>
      <w:r>
        <w:br/>
      </w:r>
      <w:r>
        <w:rPr>
          <w:rFonts w:ascii="Times New Roman"/>
          <w:b w:val="false"/>
          <w:i w:val="false"/>
          <w:color w:val="000000"/>
          <w:sz w:val="28"/>
        </w:rPr>
        <w:t xml:space="preserve">
                                       N 178 бұйрығымен бекітілген </w:t>
      </w:r>
    </w:p>
    <w:bookmarkEnd w:id="22"/>
    <w:p>
      <w:pPr>
        <w:spacing w:after="0"/>
        <w:ind w:left="0"/>
        <w:jc w:val="both"/>
      </w:pPr>
      <w:r>
        <w:rPr>
          <w:rFonts w:ascii="Times New Roman"/>
          <w:b/>
          <w:i w:val="false"/>
          <w:color w:val="000000"/>
          <w:sz w:val="28"/>
        </w:rPr>
        <w:t xml:space="preserve">                Актілердің, хаттамалардың, қаулылар </w:t>
      </w:r>
      <w:r>
        <w:br/>
      </w:r>
      <w:r>
        <w:rPr>
          <w:rFonts w:ascii="Times New Roman"/>
          <w:b w:val="false"/>
          <w:i w:val="false"/>
          <w:color w:val="000000"/>
          <w:sz w:val="28"/>
        </w:rPr>
        <w:t>
</w:t>
      </w:r>
      <w:r>
        <w:rPr>
          <w:rFonts w:ascii="Times New Roman"/>
          <w:b/>
          <w:i w:val="false"/>
          <w:color w:val="000000"/>
          <w:sz w:val="28"/>
        </w:rPr>
        <w:t xml:space="preserve">                   мен ұйғарымдардың нысандары </w:t>
      </w:r>
    </w:p>
    <w:p>
      <w:pPr>
        <w:spacing w:after="0"/>
        <w:ind w:left="0"/>
        <w:jc w:val="both"/>
      </w:pPr>
      <w:r>
        <w:rPr>
          <w:rFonts w:ascii="Times New Roman"/>
          <w:b w:val="false"/>
          <w:i w:val="false"/>
          <w:color w:val="000000"/>
          <w:sz w:val="28"/>
        </w:rPr>
        <w:t xml:space="preserve">_______________________________________ </w:t>
      </w:r>
      <w:r>
        <w:br/>
      </w:r>
      <w:r>
        <w:rPr>
          <w:rFonts w:ascii="Times New Roman"/>
          <w:b w:val="false"/>
          <w:i w:val="false"/>
          <w:color w:val="000000"/>
          <w:sz w:val="28"/>
        </w:rPr>
        <w:t xml:space="preserve">
мемлекеттік санитарлық-эпидемиологиялық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қызмет органының атауы </w:t>
      </w:r>
    </w:p>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объектінің орналасқан жері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банктік реквизиттері, салық </w:t>
      </w:r>
      <w:r>
        <w:br/>
      </w:r>
      <w:r>
        <w:rPr>
          <w:rFonts w:ascii="Times New Roman"/>
          <w:b w:val="false"/>
          <w:i w:val="false"/>
          <w:color w:val="000000"/>
          <w:sz w:val="28"/>
        </w:rPr>
        <w:t xml:space="preserve">
                                        төлеушінің тіркелу нөмірі </w:t>
      </w:r>
      <w:r>
        <w:br/>
      </w:r>
      <w:r>
        <w:rPr>
          <w:rFonts w:ascii="Times New Roman"/>
          <w:b w:val="false"/>
          <w:i w:val="false"/>
          <w:color w:val="000000"/>
          <w:sz w:val="28"/>
        </w:rPr>
        <w:t xml:space="preserve">
                                            (бұдан әрі - СТТН) </w:t>
      </w:r>
    </w:p>
    <w:p>
      <w:pPr>
        <w:spacing w:after="0"/>
        <w:ind w:left="0"/>
        <w:jc w:val="both"/>
      </w:pPr>
      <w:r>
        <w:rPr>
          <w:rFonts w:ascii="Times New Roman"/>
          <w:b/>
          <w:i w:val="false"/>
          <w:color w:val="000000"/>
          <w:sz w:val="28"/>
        </w:rPr>
        <w:t xml:space="preserve">          Санитарлық-эпидемиологиялық тексеру актісі </w:t>
      </w:r>
    </w:p>
    <w:p>
      <w:pPr>
        <w:spacing w:after="0"/>
        <w:ind w:left="0"/>
        <w:jc w:val="both"/>
      </w:pPr>
      <w:r>
        <w:rPr>
          <w:rFonts w:ascii="Times New Roman"/>
          <w:b w:val="false"/>
          <w:i w:val="false"/>
          <w:color w:val="ff0000"/>
          <w:sz w:val="28"/>
        </w:rPr>
        <w:t xml:space="preserve">         Ескерту: Актінің нысаны жаңа редакцияда жазылды - ҚР Денсаулық сақтау министрлігінің 2005 жылғы 23 қыркүйектегі N 482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Мен (Біз)__________________________________________________________ </w:t>
      </w:r>
      <w:r>
        <w:br/>
      </w:r>
      <w:r>
        <w:rPr>
          <w:rFonts w:ascii="Times New Roman"/>
          <w:b w:val="false"/>
          <w:i w:val="false"/>
          <w:color w:val="000000"/>
          <w:sz w:val="28"/>
        </w:rPr>
        <w:t xml:space="preserve">
          лауазымы, тегі, аты-жөні (бұдан әрі - ТАЖ), мемлекеттік </w:t>
      </w:r>
      <w:r>
        <w:br/>
      </w:r>
      <w:r>
        <w:rPr>
          <w:rFonts w:ascii="Times New Roman"/>
          <w:b w:val="false"/>
          <w:i w:val="false"/>
          <w:color w:val="000000"/>
          <w:sz w:val="28"/>
        </w:rPr>
        <w:t xml:space="preserve">
            санитарлық-эпидемиологиялық қызмет органының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мыналардың: _______________________________________________________ </w:t>
      </w:r>
      <w:r>
        <w:br/>
      </w:r>
      <w:r>
        <w:rPr>
          <w:rFonts w:ascii="Times New Roman"/>
          <w:b w:val="false"/>
          <w:i w:val="false"/>
          <w:color w:val="000000"/>
          <w:sz w:val="28"/>
        </w:rPr>
        <w:t xml:space="preserve">
               тексеруге қатысқан басқа мамандарды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 қатысуымен </w:t>
      </w:r>
      <w:r>
        <w:br/>
      </w:r>
      <w:r>
        <w:rPr>
          <w:rFonts w:ascii="Times New Roman"/>
          <w:b w:val="false"/>
          <w:i w:val="false"/>
          <w:color w:val="000000"/>
          <w:sz w:val="28"/>
        </w:rPr>
        <w:t xml:space="preserve">
мыналар: __________________________________________________________ </w:t>
      </w:r>
      <w:r>
        <w:br/>
      </w:r>
      <w:r>
        <w:rPr>
          <w:rFonts w:ascii="Times New Roman"/>
          <w:b w:val="false"/>
          <w:i w:val="false"/>
          <w:color w:val="000000"/>
          <w:sz w:val="28"/>
        </w:rPr>
        <w:t xml:space="preserve">
        тексерілетін заңды тұлға басшысының немесе жеке кәсіпкердің </w:t>
      </w:r>
      <w:r>
        <w:br/>
      </w:r>
      <w:r>
        <w:rPr>
          <w:rFonts w:ascii="Times New Roman"/>
          <w:b w:val="false"/>
          <w:i w:val="false"/>
          <w:color w:val="000000"/>
          <w:sz w:val="28"/>
        </w:rPr>
        <w:t xml:space="preserve">
              немесе лауазымды тұлғаның лауазымы, тегі,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 болғанда тексеруді жүргіздім. </w:t>
      </w:r>
      <w:r>
        <w:br/>
      </w:r>
      <w:r>
        <w:rPr>
          <w:rFonts w:ascii="Times New Roman"/>
          <w:b w:val="false"/>
          <w:i w:val="false"/>
          <w:color w:val="000000"/>
          <w:sz w:val="28"/>
        </w:rPr>
        <w:t xml:space="preserve">
объектінің, заңды тұлғаның немесе жеке кәсіпкердің атауы </w:t>
      </w:r>
    </w:p>
    <w:p>
      <w:pPr>
        <w:spacing w:after="0"/>
        <w:ind w:left="0"/>
        <w:jc w:val="both"/>
      </w:pPr>
      <w:r>
        <w:rPr>
          <w:rFonts w:ascii="Times New Roman"/>
          <w:b w:val="false"/>
          <w:i w:val="false"/>
          <w:color w:val="000000"/>
          <w:sz w:val="28"/>
        </w:rPr>
        <w:t xml:space="preserve">20___ жылғы "____"_________________ сағат____ ____ минутта басталды </w:t>
      </w:r>
      <w:r>
        <w:br/>
      </w:r>
      <w:r>
        <w:rPr>
          <w:rFonts w:ascii="Times New Roman"/>
          <w:b w:val="false"/>
          <w:i w:val="false"/>
          <w:color w:val="000000"/>
          <w:sz w:val="28"/>
        </w:rPr>
        <w:t xml:space="preserve">
______________ тексеру кезінде мыналар анықталды: _________________ </w:t>
      </w:r>
      <w:r>
        <w:br/>
      </w:r>
      <w:r>
        <w:rPr>
          <w:rFonts w:ascii="Times New Roman"/>
          <w:b w:val="false"/>
          <w:i w:val="false"/>
          <w:color w:val="000000"/>
          <w:sz w:val="28"/>
        </w:rPr>
        <w:t xml:space="preserve">
тексеру түрін көрсету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Қорытындылар: _____________________________________________________ </w:t>
      </w:r>
      <w:r>
        <w:br/>
      </w:r>
      <w:r>
        <w:rPr>
          <w:rFonts w:ascii="Times New Roman"/>
          <w:b w:val="false"/>
          <w:i w:val="false"/>
          <w:color w:val="000000"/>
          <w:sz w:val="28"/>
        </w:rPr>
        <w:t xml:space="preserve">
              санитарлық-эпидемиологиялық ережелер мен нормалардың, </w:t>
      </w:r>
      <w:r>
        <w:br/>
      </w:r>
      <w:r>
        <w:rPr>
          <w:rFonts w:ascii="Times New Roman"/>
          <w:b w:val="false"/>
          <w:i w:val="false"/>
          <w:color w:val="000000"/>
          <w:sz w:val="28"/>
        </w:rPr>
        <w:t xml:space="preserve">
           гигиеналық нормативтердің және өзге нормативтік құқықтық </w:t>
      </w:r>
      <w:r>
        <w:br/>
      </w:r>
      <w:r>
        <w:rPr>
          <w:rFonts w:ascii="Times New Roman"/>
          <w:b w:val="false"/>
          <w:i w:val="false"/>
          <w:color w:val="000000"/>
          <w:sz w:val="28"/>
        </w:rPr>
        <w:t xml:space="preserve">
           актілердің талаптары бұзылған пункттерді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 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Талаптар: _________________________________________________________ </w:t>
      </w:r>
      <w:r>
        <w:br/>
      </w:r>
      <w:r>
        <w:rPr>
          <w:rFonts w:ascii="Times New Roman"/>
          <w:b w:val="false"/>
          <w:i w:val="false"/>
          <w:color w:val="000000"/>
          <w:sz w:val="28"/>
        </w:rPr>
        <w:t xml:space="preserve">
             бұзушылықтарды жою жөніндегі шараларды және оларды </w:t>
      </w:r>
      <w:r>
        <w:br/>
      </w:r>
      <w:r>
        <w:rPr>
          <w:rFonts w:ascii="Times New Roman"/>
          <w:b w:val="false"/>
          <w:i w:val="false"/>
          <w:color w:val="000000"/>
          <w:sz w:val="28"/>
        </w:rPr>
        <w:t xml:space="preserve">
                     орындау мерзімдерін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Қолдары ____________________________________ _____________________ </w:t>
      </w:r>
      <w:r>
        <w:br/>
      </w:r>
      <w:r>
        <w:rPr>
          <w:rFonts w:ascii="Times New Roman"/>
          <w:b w:val="false"/>
          <w:i w:val="false"/>
          <w:color w:val="000000"/>
          <w:sz w:val="28"/>
        </w:rPr>
        <w:t xml:space="preserve">
    мемлекеттік санитарлық-эпидемиологиялық  басқа да қатысқан  </w:t>
      </w:r>
      <w:r>
        <w:br/>
      </w:r>
      <w:r>
        <w:rPr>
          <w:rFonts w:ascii="Times New Roman"/>
          <w:b w:val="false"/>
          <w:i w:val="false"/>
          <w:color w:val="000000"/>
          <w:sz w:val="28"/>
        </w:rPr>
        <w:t xml:space="preserve">
    қызмет органының лауазымды адамы         мамандар, куәгерлер </w:t>
      </w:r>
    </w:p>
    <w:p>
      <w:pPr>
        <w:spacing w:after="0"/>
        <w:ind w:left="0"/>
        <w:jc w:val="both"/>
      </w:pPr>
      <w:r>
        <w:rPr>
          <w:rFonts w:ascii="Times New Roman"/>
          <w:b w:val="false"/>
          <w:i w:val="false"/>
          <w:color w:val="000000"/>
          <w:sz w:val="28"/>
        </w:rPr>
        <w:t xml:space="preserve">Тексеру кезінде болдым және актінің данасын алдым _________________ </w:t>
      </w:r>
      <w:r>
        <w:br/>
      </w:r>
      <w:r>
        <w:rPr>
          <w:rFonts w:ascii="Times New Roman"/>
          <w:b w:val="false"/>
          <w:i w:val="false"/>
          <w:color w:val="000000"/>
          <w:sz w:val="28"/>
        </w:rPr>
        <w:t xml:space="preserve">
заңды тұлға өкілінің немесе жеке кәсіпкер немесе лаузымды тұлғаның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және тегі, аты-жөні </w:t>
      </w:r>
    </w:p>
    <w:p>
      <w:pPr>
        <w:spacing w:after="0"/>
        <w:ind w:left="0"/>
        <w:jc w:val="both"/>
      </w:pPr>
      <w:r>
        <w:rPr>
          <w:rFonts w:ascii="Times New Roman"/>
          <w:b w:val="false"/>
          <w:i w:val="false"/>
          <w:color w:val="000000"/>
          <w:sz w:val="28"/>
        </w:rPr>
        <w:t xml:space="preserve">20 ___ жылғы "____"____________ сағат____ ____ аяқталды. </w:t>
      </w:r>
    </w:p>
    <w:p>
      <w:pPr>
        <w:spacing w:after="0"/>
        <w:ind w:left="0"/>
        <w:jc w:val="both"/>
      </w:pPr>
      <w:r>
        <w:rPr>
          <w:rFonts w:ascii="Times New Roman"/>
          <w:b w:val="false"/>
          <w:i w:val="false"/>
          <w:color w:val="000000"/>
          <w:sz w:val="28"/>
        </w:rPr>
        <w:t xml:space="preserve">Қол қоюдан бас тарту туралы белгі 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Акт _____ данада жасалды </w:t>
      </w:r>
    </w:p>
    <w:bookmarkStart w:name="z18" w:id="23"/>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мемлекеттік санитарлық-эпидемиологиялық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қызмет органының атауы </w:t>
      </w:r>
    </w:p>
    <w:bookmarkEnd w:id="23"/>
    <w:p>
      <w:pPr>
        <w:spacing w:after="0"/>
        <w:ind w:left="0"/>
        <w:jc w:val="both"/>
      </w:pPr>
      <w:r>
        <w:rPr>
          <w:rFonts w:ascii="Times New Roman"/>
          <w:b/>
          <w:i w:val="false"/>
          <w:color w:val="000000"/>
          <w:sz w:val="28"/>
        </w:rPr>
        <w:t xml:space="preserve">            Әкімшілік құқық бұзушылық туралы хаттама N___ </w:t>
      </w:r>
    </w:p>
    <w:p>
      <w:pPr>
        <w:spacing w:after="0"/>
        <w:ind w:left="0"/>
        <w:jc w:val="both"/>
      </w:pPr>
      <w:r>
        <w:rPr>
          <w:rFonts w:ascii="Times New Roman"/>
          <w:b w:val="false"/>
          <w:i w:val="false"/>
          <w:color w:val="ff0000"/>
          <w:sz w:val="28"/>
        </w:rPr>
        <w:t xml:space="preserve">       Ескерту: Хаттаманың нысаны жаңа редакцияда жазылды, өзгерту  енгізілді - ҚР Денсаулық сақтау министрлігінің 2005 жылғы 23 қыркүйектегі  </w:t>
      </w:r>
      <w:r>
        <w:rPr>
          <w:rFonts w:ascii="Times New Roman"/>
          <w:b w:val="false"/>
          <w:i w:val="false"/>
          <w:color w:val="ff0000"/>
          <w:sz w:val="28"/>
        </w:rPr>
        <w:t xml:space="preserve">N 482 </w:t>
      </w:r>
      <w:r>
        <w:rPr>
          <w:rFonts w:ascii="Times New Roman"/>
          <w:b w:val="false"/>
          <w:i w:val="false"/>
          <w:color w:val="ff0000"/>
          <w:sz w:val="28"/>
        </w:rPr>
        <w:t xml:space="preserve">,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20___ жылғы "____"_________    ____________________________________ </w:t>
      </w:r>
      <w:r>
        <w:br/>
      </w:r>
      <w:r>
        <w:rPr>
          <w:rFonts w:ascii="Times New Roman"/>
          <w:b w:val="false"/>
          <w:i w:val="false"/>
          <w:color w:val="000000"/>
          <w:sz w:val="28"/>
        </w:rPr>
        <w:t xml:space="preserve">
                                       толтырылған уақыты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толтырылған 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хаттаманы толтырған адамның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санитарлық-эпидемиологиялық тексеру кезінде _______________________ </w:t>
      </w:r>
      <w:r>
        <w:br/>
      </w:r>
      <w:r>
        <w:rPr>
          <w:rFonts w:ascii="Times New Roman"/>
          <w:b w:val="false"/>
          <w:i w:val="false"/>
          <w:color w:val="000000"/>
          <w:sz w:val="28"/>
        </w:rPr>
        <w:t xml:space="preserve">
                              бұзушылықтың болған орны және уақыты,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атауы немесе жеке кәсіпкердің немесе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лауазымды тұлғаның лауазымы, тегі, аты-жөні,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санитарлық-эпидемиологиялық тексеру актісінің, зертханалық </w:t>
      </w:r>
      <w:r>
        <w:br/>
      </w:r>
      <w:r>
        <w:rPr>
          <w:rFonts w:ascii="Times New Roman"/>
          <w:b w:val="false"/>
          <w:i w:val="false"/>
          <w:color w:val="000000"/>
          <w:sz w:val="28"/>
        </w:rPr>
        <w:t xml:space="preserve">
зерттеудің, тұлғалардың өтініштерінің негізінде </w:t>
      </w:r>
    </w:p>
    <w:p>
      <w:pPr>
        <w:spacing w:after="0"/>
        <w:ind w:left="0"/>
        <w:jc w:val="both"/>
      </w:pPr>
      <w:r>
        <w:rPr>
          <w:rFonts w:ascii="Times New Roman"/>
          <w:b w:val="false"/>
          <w:i w:val="false"/>
          <w:color w:val="000000"/>
          <w:sz w:val="28"/>
        </w:rPr>
        <w:t xml:space="preserve">мыналарды: ________________________________________________________ </w:t>
      </w:r>
      <w:r>
        <w:br/>
      </w:r>
      <w:r>
        <w:rPr>
          <w:rFonts w:ascii="Times New Roman"/>
          <w:b w:val="false"/>
          <w:i w:val="false"/>
          <w:color w:val="000000"/>
          <w:sz w:val="28"/>
        </w:rPr>
        <w:t xml:space="preserve">
                  әкімшілік құқық бұзушылық жасаудың мәні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 анықтадым. </w:t>
      </w:r>
      <w:r>
        <w:br/>
      </w:r>
      <w:r>
        <w:rPr>
          <w:rFonts w:ascii="Times New Roman"/>
          <w:b w:val="false"/>
          <w:i w:val="false"/>
          <w:color w:val="000000"/>
          <w:sz w:val="28"/>
        </w:rPr>
        <w:t xml:space="preserve">
Бұл санитарлық-эпидемиологиялық ережелер мен нормаларды не </w:t>
      </w:r>
      <w:r>
        <w:br/>
      </w:r>
      <w:r>
        <w:rPr>
          <w:rFonts w:ascii="Times New Roman"/>
          <w:b w:val="false"/>
          <w:i w:val="false"/>
          <w:color w:val="000000"/>
          <w:sz w:val="28"/>
        </w:rPr>
        <w:t xml:space="preserve">
гигиеналық нормативтердің _________________________________________ </w:t>
      </w:r>
      <w:r>
        <w:br/>
      </w:r>
      <w:r>
        <w:rPr>
          <w:rFonts w:ascii="Times New Roman"/>
          <w:b w:val="false"/>
          <w:i w:val="false"/>
          <w:color w:val="000000"/>
          <w:sz w:val="28"/>
        </w:rPr>
        <w:t xml:space="preserve">
                          не өзге нормативтік құқықтық актілердің </w:t>
      </w:r>
      <w:r>
        <w:br/>
      </w:r>
      <w:r>
        <w:rPr>
          <w:rFonts w:ascii="Times New Roman"/>
          <w:b w:val="false"/>
          <w:i w:val="false"/>
          <w:color w:val="000000"/>
          <w:sz w:val="28"/>
        </w:rPr>
        <w:t xml:space="preserve">
                          бұзылған тармақтарын атап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 бұзушылық болып табылады.  </w:t>
      </w:r>
      <w:r>
        <w:br/>
      </w:r>
      <w:r>
        <w:rPr>
          <w:rFonts w:ascii="Times New Roman"/>
          <w:b w:val="false"/>
          <w:i w:val="false"/>
          <w:color w:val="000000"/>
          <w:sz w:val="28"/>
        </w:rPr>
        <w:t xml:space="preserve">
Осы құқық бұзушылық үшін әкімшілік жауапкершілікті көздейтін ҚР </w:t>
      </w:r>
      <w:r>
        <w:br/>
      </w:r>
      <w:r>
        <w:rPr>
          <w:rFonts w:ascii="Times New Roman"/>
          <w:b w:val="false"/>
          <w:i w:val="false"/>
          <w:color w:val="000000"/>
          <w:sz w:val="28"/>
        </w:rPr>
        <w:t xml:space="preserve">
ӘҚБКо-ның ерекше бөлігінің бабы ___________________________________ </w:t>
      </w:r>
    </w:p>
    <w:p>
      <w:pPr>
        <w:spacing w:after="0"/>
        <w:ind w:left="0"/>
        <w:jc w:val="both"/>
      </w:pPr>
      <w:r>
        <w:rPr>
          <w:rFonts w:ascii="Times New Roman"/>
          <w:b w:val="false"/>
          <w:i w:val="false"/>
          <w:color w:val="000000"/>
          <w:sz w:val="28"/>
        </w:rPr>
        <w:t xml:space="preserve">Іс жүргізу тілі ___________________________________________________ </w:t>
      </w:r>
    </w:p>
    <w:p>
      <w:pPr>
        <w:spacing w:after="0"/>
        <w:ind w:left="0"/>
        <w:jc w:val="both"/>
      </w:pPr>
      <w:r>
        <w:rPr>
          <w:rFonts w:ascii="Times New Roman"/>
          <w:b w:val="false"/>
          <w:i w:val="false"/>
          <w:color w:val="000000"/>
          <w:sz w:val="28"/>
        </w:rPr>
        <w:t xml:space="preserve">Оларға қатысты іс қозғалған тұлғалар туралы мәліметтер: </w:t>
      </w:r>
    </w:p>
    <w:p>
      <w:pPr>
        <w:spacing w:after="0"/>
        <w:ind w:left="0"/>
        <w:jc w:val="both"/>
      </w:pPr>
      <w:r>
        <w:rPr>
          <w:rFonts w:ascii="Times New Roman"/>
          <w:b w:val="false"/>
          <w:i w:val="false"/>
          <w:color w:val="000000"/>
          <w:sz w:val="28"/>
        </w:rPr>
        <w:t xml:space="preserve">Жеке тұлға, лауазымды тұлға, жеке кәсіпкер: ________________________ </w:t>
      </w:r>
      <w:r>
        <w:br/>
      </w:r>
      <w:r>
        <w:rPr>
          <w:rFonts w:ascii="Times New Roman"/>
          <w:b w:val="false"/>
          <w:i w:val="false"/>
          <w:color w:val="000000"/>
          <w:sz w:val="28"/>
        </w:rPr>
        <w:t xml:space="preserve">
      (керегінің астын сызу керек)               Тегі, аты-жөні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Туған жылы, күні, айы "____"_______________________________________ </w:t>
      </w:r>
      <w:r>
        <w:br/>
      </w:r>
      <w:r>
        <w:rPr>
          <w:rFonts w:ascii="Times New Roman"/>
          <w:b w:val="false"/>
          <w:i w:val="false"/>
          <w:color w:val="000000"/>
          <w:sz w:val="28"/>
        </w:rPr>
        <w:t xml:space="preserve">
құқық бұзушының жеке басын куаландыратын құжаттың атауы және реквизиті _________________________________________________________ </w:t>
      </w:r>
    </w:p>
    <w:p>
      <w:pPr>
        <w:spacing w:after="0"/>
        <w:ind w:left="0"/>
        <w:jc w:val="both"/>
      </w:pPr>
      <w:r>
        <w:rPr>
          <w:rFonts w:ascii="Times New Roman"/>
          <w:b w:val="false"/>
          <w:i w:val="false"/>
          <w:color w:val="000000"/>
          <w:sz w:val="28"/>
        </w:rPr>
        <w:t xml:space="preserve">Азаматтығы 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Жұмыс орны, қызметтік лауазымы, ұйымның мекен-жайы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Мекен-жайы және телефоны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Жеке кәсіпкердің куәлігінің нөмірі N және берілген күні </w:t>
      </w:r>
    </w:p>
    <w:p>
      <w:pPr>
        <w:spacing w:after="0"/>
        <w:ind w:left="0"/>
        <w:jc w:val="both"/>
      </w:pPr>
      <w:r>
        <w:rPr>
          <w:rFonts w:ascii="Times New Roman"/>
          <w:b w:val="false"/>
          <w:i w:val="false"/>
          <w:color w:val="000000"/>
          <w:sz w:val="28"/>
        </w:rPr>
        <w:t xml:space="preserve">Заңды тұлға _______________________________________________________ </w:t>
      </w:r>
      <w:r>
        <w:br/>
      </w:r>
      <w:r>
        <w:rPr>
          <w:rFonts w:ascii="Times New Roman"/>
          <w:b w:val="false"/>
          <w:i w:val="false"/>
          <w:color w:val="000000"/>
          <w:sz w:val="28"/>
        </w:rPr>
        <w:t xml:space="preserve">
    Толық атауы, басшысының аты-жөні, тегі, орналасқан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ұйымдастыру-құқықтық нысаны, заңды тұлға ретіндегі мемлекеттік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тіркеудің нөмірі және күні банктік реквизиттері,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өкілінің телефоны  </w:t>
      </w:r>
    </w:p>
    <w:p>
      <w:pPr>
        <w:spacing w:after="0"/>
        <w:ind w:left="0"/>
        <w:jc w:val="both"/>
      </w:pPr>
      <w:r>
        <w:rPr>
          <w:rFonts w:ascii="Times New Roman"/>
          <w:b w:val="false"/>
          <w:i w:val="false"/>
          <w:color w:val="000000"/>
          <w:sz w:val="28"/>
        </w:rPr>
        <w:t xml:space="preserve">Оған қатысты әкімшілік іс қозғалған тұлға-салық төлеушінің тіркелу </w:t>
      </w:r>
      <w:r>
        <w:br/>
      </w:r>
      <w:r>
        <w:rPr>
          <w:rFonts w:ascii="Times New Roman"/>
          <w:b w:val="false"/>
          <w:i w:val="false"/>
          <w:color w:val="000000"/>
          <w:sz w:val="28"/>
        </w:rPr>
        <w:t xml:space="preserve">
нөмірі 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Бұрын халықтың санитарлық-эпидемиологиялық салауаттылығы </w:t>
      </w:r>
      <w:r>
        <w:br/>
      </w:r>
      <w:r>
        <w:rPr>
          <w:rFonts w:ascii="Times New Roman"/>
          <w:b w:val="false"/>
          <w:i w:val="false"/>
          <w:color w:val="000000"/>
          <w:sz w:val="28"/>
        </w:rPr>
        <w:t xml:space="preserve">
саласындағы әкімшілік жауаптылыққа тартылды ма ____________________ </w:t>
      </w:r>
    </w:p>
    <w:p>
      <w:pPr>
        <w:spacing w:after="0"/>
        <w:ind w:left="0"/>
        <w:jc w:val="both"/>
      </w:pPr>
      <w:r>
        <w:rPr>
          <w:rFonts w:ascii="Times New Roman"/>
          <w:b w:val="false"/>
          <w:i w:val="false"/>
          <w:color w:val="000000"/>
          <w:sz w:val="28"/>
        </w:rPr>
        <w:t xml:space="preserve">Оған қатысты іс қозғалған тұлғаның түсініктемесі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Аудармашы, қорғаушы көмектерінің қажеттілігі немесе ондай көмектен </w:t>
      </w:r>
      <w:r>
        <w:br/>
      </w:r>
      <w:r>
        <w:rPr>
          <w:rFonts w:ascii="Times New Roman"/>
          <w:b w:val="false"/>
          <w:i w:val="false"/>
          <w:color w:val="000000"/>
          <w:sz w:val="28"/>
        </w:rPr>
        <w:t xml:space="preserve">
бас тарту туралы белгі 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Оған қатысты іс қозғалған тұлғаның, сондай-ақ іс бойынша іс </w:t>
      </w:r>
      <w:r>
        <w:br/>
      </w:r>
      <w:r>
        <w:rPr>
          <w:rFonts w:ascii="Times New Roman"/>
          <w:b w:val="false"/>
          <w:i w:val="false"/>
          <w:color w:val="000000"/>
          <w:sz w:val="28"/>
        </w:rPr>
        <w:t xml:space="preserve">
жүргізуге қатысушы басқа да тұлғалардың ҚР ӘҚБ Кодексінің </w:t>
      </w:r>
      <w:r>
        <w:br/>
      </w:r>
      <w:r>
        <w:rPr>
          <w:rFonts w:ascii="Times New Roman"/>
          <w:b w:val="false"/>
          <w:i w:val="false"/>
          <w:color w:val="000000"/>
          <w:sz w:val="28"/>
        </w:rPr>
        <w:t>
</w:t>
      </w:r>
      <w:r>
        <w:rPr>
          <w:rFonts w:ascii="Times New Roman"/>
          <w:b w:val="false"/>
          <w:i w:val="false"/>
          <w:color w:val="000000"/>
          <w:sz w:val="28"/>
        </w:rPr>
        <w:t xml:space="preserve">584-бабында </w:t>
      </w:r>
      <w:r>
        <w:rPr>
          <w:rFonts w:ascii="Times New Roman"/>
          <w:b w:val="false"/>
          <w:i w:val="false"/>
          <w:color w:val="000000"/>
          <w:sz w:val="28"/>
        </w:rPr>
        <w:t xml:space="preserve">көзделген құқықтары мен міндеттерін түсіндіру туралы </w:t>
      </w:r>
      <w:r>
        <w:br/>
      </w:r>
      <w:r>
        <w:rPr>
          <w:rFonts w:ascii="Times New Roman"/>
          <w:b w:val="false"/>
          <w:i w:val="false"/>
          <w:color w:val="000000"/>
          <w:sz w:val="28"/>
        </w:rPr>
        <w:t xml:space="preserve">
белгі 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Тұлғаның қол қоюдан, түсіндіруден бас тартуы туралы белгі _________ </w:t>
      </w:r>
      <w:r>
        <w:br/>
      </w:r>
      <w:r>
        <w:rPr>
          <w:rFonts w:ascii="Times New Roman"/>
          <w:b w:val="false"/>
          <w:i w:val="false"/>
          <w:color w:val="000000"/>
          <w:sz w:val="28"/>
        </w:rPr>
        <w:t xml:space="preserve">
Куәлардың және жәбірленушілердің, егер олар болса, сондай-ақ </w:t>
      </w:r>
      <w:r>
        <w:br/>
      </w:r>
      <w:r>
        <w:rPr>
          <w:rFonts w:ascii="Times New Roman"/>
          <w:b w:val="false"/>
          <w:i w:val="false"/>
          <w:color w:val="000000"/>
          <w:sz w:val="28"/>
        </w:rPr>
        <w:t xml:space="preserve">
куәгерлер қатысқан жағдайда, олардың тегі, аты-жөні, мекен-жайлары </w:t>
      </w:r>
      <w:r>
        <w:br/>
      </w:r>
      <w:r>
        <w:rPr>
          <w:rFonts w:ascii="Times New Roman"/>
          <w:b w:val="false"/>
          <w:i w:val="false"/>
          <w:color w:val="000000"/>
          <w:sz w:val="28"/>
        </w:rPr>
        <w:t xml:space="preserve">
және қолдары 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Хаттамаға құжаттар қоса беріледі 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істің шешілуіне қажет өзге де мәліметтер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Хаттаманың көшірмесін алдым _______________________________________ </w:t>
      </w:r>
      <w:r>
        <w:br/>
      </w:r>
      <w:r>
        <w:rPr>
          <w:rFonts w:ascii="Times New Roman"/>
          <w:b w:val="false"/>
          <w:i w:val="false"/>
          <w:color w:val="000000"/>
          <w:sz w:val="28"/>
        </w:rPr>
        <w:t xml:space="preserve">
  (әкімшілік құқық бұзушылық жасаған тұлғаның қолы және алған күні) </w:t>
      </w:r>
    </w:p>
    <w:p>
      <w:pPr>
        <w:spacing w:after="0"/>
        <w:ind w:left="0"/>
        <w:jc w:val="both"/>
      </w:pPr>
      <w:r>
        <w:rPr>
          <w:rFonts w:ascii="Times New Roman"/>
          <w:b w:val="false"/>
          <w:i w:val="false"/>
          <w:color w:val="000000"/>
          <w:sz w:val="28"/>
        </w:rPr>
        <w:t xml:space="preserve">Хаттаманы толтырған лауазымды адамның қолы _____________ </w:t>
      </w:r>
    </w:p>
    <w:p>
      <w:pPr>
        <w:spacing w:after="0"/>
        <w:ind w:left="0"/>
        <w:jc w:val="both"/>
      </w:pPr>
      <w:r>
        <w:rPr>
          <w:rFonts w:ascii="Times New Roman"/>
          <w:b w:val="false"/>
          <w:i w:val="false"/>
          <w:color w:val="000000"/>
          <w:sz w:val="28"/>
        </w:rPr>
        <w:t xml:space="preserve">                                                   сериясы және N </w:t>
      </w:r>
    </w:p>
    <w:bookmarkStart w:name="z19" w:id="24"/>
    <w:p>
      <w:pPr>
        <w:spacing w:after="0"/>
        <w:ind w:left="0"/>
        <w:jc w:val="both"/>
      </w:pPr>
      <w:r>
        <w:rPr>
          <w:rFonts w:ascii="Times New Roman"/>
          <w:b w:val="false"/>
          <w:i w:val="false"/>
          <w:color w:val="000000"/>
          <w:sz w:val="28"/>
        </w:rPr>
        <w:t>
</w:t>
      </w:r>
      <w:r>
        <w:rPr>
          <w:rFonts w:ascii="Times New Roman"/>
          <w:b/>
          <w:i w:val="false"/>
          <w:color w:val="000000"/>
          <w:sz w:val="28"/>
        </w:rPr>
        <w:t xml:space="preserve">               Профилактикалық және індетке қарсы </w:t>
      </w:r>
      <w:r>
        <w:br/>
      </w:r>
      <w:r>
        <w:rPr>
          <w:rFonts w:ascii="Times New Roman"/>
          <w:b w:val="false"/>
          <w:i w:val="false"/>
          <w:color w:val="000000"/>
          <w:sz w:val="28"/>
        </w:rPr>
        <w:t>
</w:t>
      </w:r>
      <w:r>
        <w:rPr>
          <w:rFonts w:ascii="Times New Roman"/>
          <w:b/>
          <w:i w:val="false"/>
          <w:color w:val="000000"/>
          <w:sz w:val="28"/>
        </w:rPr>
        <w:t xml:space="preserve">             іс-шараларды жүргізу туралы қаулы </w:t>
      </w:r>
    </w:p>
    <w:bookmarkEnd w:id="24"/>
    <w:p>
      <w:pPr>
        <w:spacing w:after="0"/>
        <w:ind w:left="0"/>
        <w:jc w:val="both"/>
      </w:pPr>
      <w:r>
        <w:rPr>
          <w:rFonts w:ascii="Times New Roman"/>
          <w:b w:val="false"/>
          <w:i w:val="false"/>
          <w:color w:val="000000"/>
          <w:sz w:val="28"/>
        </w:rPr>
        <w:t xml:space="preserve">20____ жылғы "____"___________              N ____________________ </w:t>
      </w:r>
    </w:p>
    <w:p>
      <w:pPr>
        <w:spacing w:after="0"/>
        <w:ind w:left="0"/>
        <w:jc w:val="both"/>
      </w:pPr>
      <w:r>
        <w:rPr>
          <w:rFonts w:ascii="Times New Roman"/>
          <w:b w:val="false"/>
          <w:i w:val="false"/>
          <w:color w:val="000000"/>
          <w:sz w:val="28"/>
        </w:rPr>
        <w:t xml:space="preserve">_______________________________ бас мемлекеттік санитарлық дәрігер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ұсынылған мына материалдарды (атап көрсету керек)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 қарай келе </w:t>
      </w:r>
      <w:r>
        <w:br/>
      </w:r>
      <w:r>
        <w:rPr>
          <w:rFonts w:ascii="Times New Roman"/>
          <w:b w:val="false"/>
          <w:i w:val="false"/>
          <w:color w:val="000000"/>
          <w:sz w:val="28"/>
        </w:rPr>
        <w:t xml:space="preserve">
мыналарды _________________________________________________________ </w:t>
      </w:r>
      <w:r>
        <w:br/>
      </w:r>
      <w:r>
        <w:rPr>
          <w:rFonts w:ascii="Times New Roman"/>
          <w:b w:val="false"/>
          <w:i w:val="false"/>
          <w:color w:val="000000"/>
          <w:sz w:val="28"/>
        </w:rPr>
        <w:t xml:space="preserve">
                  аумақта, объектілер тобында қалыптасқан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санитарлық-эпидемиологиялық жағдайдың, халықтың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санитарлық-эпидемиологиялық салауаттылығы саласында Қазақстан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Республикасының заңын бұзушылық сипатын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 анықтадым. </w:t>
      </w:r>
    </w:p>
    <w:p>
      <w:pPr>
        <w:spacing w:after="0"/>
        <w:ind w:left="0"/>
        <w:jc w:val="both"/>
      </w:pPr>
      <w:r>
        <w:rPr>
          <w:rFonts w:ascii="Times New Roman"/>
          <w:b w:val="false"/>
          <w:i w:val="false"/>
          <w:color w:val="000000"/>
          <w:sz w:val="28"/>
        </w:rPr>
        <w:t xml:space="preserve">"Халықтың санитарлық-эпидемиологиялық салауаттылығы туралы" </w:t>
      </w:r>
      <w:r>
        <w:br/>
      </w:r>
      <w:r>
        <w:rPr>
          <w:rFonts w:ascii="Times New Roman"/>
          <w:b w:val="false"/>
          <w:i w:val="false"/>
          <w:color w:val="000000"/>
          <w:sz w:val="28"/>
        </w:rPr>
        <w:t>
Қазақстан Республикасы  </w:t>
      </w:r>
      <w:r>
        <w:rPr>
          <w:rFonts w:ascii="Times New Roman"/>
          <w:b w:val="false"/>
          <w:i w:val="false"/>
          <w:color w:val="000000"/>
          <w:sz w:val="28"/>
        </w:rPr>
        <w:t xml:space="preserve">Заңының 11 </w:t>
      </w:r>
      <w:r>
        <w:rPr>
          <w:rFonts w:ascii="Times New Roman"/>
          <w:b w:val="false"/>
          <w:i w:val="false"/>
          <w:color w:val="000000"/>
          <w:sz w:val="28"/>
        </w:rPr>
        <w:t>,  </w:t>
      </w:r>
      <w:r>
        <w:rPr>
          <w:rFonts w:ascii="Times New Roman"/>
          <w:b w:val="false"/>
          <w:i w:val="false"/>
          <w:color w:val="000000"/>
          <w:sz w:val="28"/>
        </w:rPr>
        <w:t xml:space="preserve">13-баптарының </w:t>
      </w:r>
      <w:r>
        <w:rPr>
          <w:rFonts w:ascii="Times New Roman"/>
          <w:b w:val="false"/>
          <w:i w:val="false"/>
          <w:color w:val="000000"/>
          <w:sz w:val="28"/>
        </w:rPr>
        <w:t xml:space="preserve">негізінде </w:t>
      </w:r>
      <w:r>
        <w:br/>
      </w:r>
      <w:r>
        <w:rPr>
          <w:rFonts w:ascii="Times New Roman"/>
          <w:b w:val="false"/>
          <w:i w:val="false"/>
          <w:color w:val="000000"/>
          <w:sz w:val="28"/>
        </w:rPr>
        <w:t xml:space="preserve">
ҚАУЛЫ ЕТЕМІН: мына профилактикалық, індетке қарсы іс-шаралар </w:t>
      </w:r>
      <w:r>
        <w:br/>
      </w:r>
      <w:r>
        <w:rPr>
          <w:rFonts w:ascii="Times New Roman"/>
          <w:b w:val="false"/>
          <w:i w:val="false"/>
          <w:color w:val="000000"/>
          <w:sz w:val="28"/>
        </w:rPr>
        <w:t xml:space="preserve">
орындалсын: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Іс-шараның атауы                  | Орындалу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Аумақтың, көліктің атауы </w:t>
      </w:r>
    </w:p>
    <w:p>
      <w:pPr>
        <w:spacing w:after="0"/>
        <w:ind w:left="0"/>
        <w:jc w:val="both"/>
      </w:pPr>
      <w:r>
        <w:rPr>
          <w:rFonts w:ascii="Times New Roman"/>
          <w:b w:val="false"/>
          <w:i w:val="false"/>
          <w:color w:val="000000"/>
          <w:sz w:val="28"/>
        </w:rPr>
        <w:t xml:space="preserve">Бас мемлекеттік санитарлық дәрігері ____    20___жылғы "__" 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Қаулыны алдым _____________________________________________________ </w:t>
      </w:r>
      <w:r>
        <w:br/>
      </w:r>
      <w:r>
        <w:rPr>
          <w:rFonts w:ascii="Times New Roman"/>
          <w:b w:val="false"/>
          <w:i w:val="false"/>
          <w:color w:val="000000"/>
          <w:sz w:val="28"/>
        </w:rPr>
        <w:t xml:space="preserve">
                (қызметтік лауазымы, тегі, аты-жөні, алған күні)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Қаулы _____ данада жасалды </w:t>
      </w:r>
    </w:p>
    <w:bookmarkStart w:name="z20" w:id="25"/>
    <w:p>
      <w:pPr>
        <w:spacing w:after="0"/>
        <w:ind w:left="0"/>
        <w:jc w:val="both"/>
      </w:pPr>
      <w:r>
        <w:rPr>
          <w:rFonts w:ascii="Times New Roman"/>
          <w:b w:val="false"/>
          <w:i w:val="false"/>
          <w:color w:val="000000"/>
          <w:sz w:val="28"/>
        </w:rPr>
        <w:t>
</w:t>
      </w:r>
      <w:r>
        <w:rPr>
          <w:rFonts w:ascii="Times New Roman"/>
          <w:b/>
          <w:i w:val="false"/>
          <w:color w:val="000000"/>
          <w:sz w:val="28"/>
        </w:rPr>
        <w:t xml:space="preserve">               Қызметтік жаза қолдану туралы қаулы </w:t>
      </w:r>
    </w:p>
    <w:bookmarkEnd w:id="25"/>
    <w:p>
      <w:pPr>
        <w:spacing w:after="0"/>
        <w:ind w:left="0"/>
        <w:jc w:val="both"/>
      </w:pPr>
      <w:r>
        <w:rPr>
          <w:rFonts w:ascii="Times New Roman"/>
          <w:b w:val="false"/>
          <w:i w:val="false"/>
          <w:color w:val="000000"/>
          <w:sz w:val="28"/>
        </w:rPr>
        <w:t xml:space="preserve">20___ жылғы "____"___________              N ______________________ </w:t>
      </w:r>
    </w:p>
    <w:p>
      <w:pPr>
        <w:spacing w:after="0"/>
        <w:ind w:left="0"/>
        <w:jc w:val="both"/>
      </w:pPr>
      <w:r>
        <w:rPr>
          <w:rFonts w:ascii="Times New Roman"/>
          <w:b w:val="false"/>
          <w:i w:val="false"/>
          <w:color w:val="000000"/>
          <w:sz w:val="28"/>
        </w:rPr>
        <w:t xml:space="preserve">_____ Қазақстан Республикасының Бас мемлекеттік санитарлық дәрігері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ұсынылған мына материалдарды (атап көрсету керек)__________________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 қарай келе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(бұзушылық сипатын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 анықтадым.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"Халықтың санитарлық-эпидемиологиялық салауаттылығы туралы" </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 xml:space="preserve">13-бабының </w:t>
      </w:r>
      <w:r>
        <w:rPr>
          <w:rFonts w:ascii="Times New Roman"/>
          <w:b w:val="false"/>
          <w:i w:val="false"/>
          <w:color w:val="000000"/>
          <w:sz w:val="28"/>
        </w:rPr>
        <w:t xml:space="preserve">негізінде </w:t>
      </w:r>
    </w:p>
    <w:p>
      <w:pPr>
        <w:spacing w:after="0"/>
        <w:ind w:left="0"/>
        <w:jc w:val="both"/>
      </w:pPr>
      <w:r>
        <w:rPr>
          <w:rFonts w:ascii="Times New Roman"/>
          <w:b/>
          <w:i w:val="false"/>
          <w:color w:val="000000"/>
          <w:sz w:val="28"/>
        </w:rPr>
        <w:t xml:space="preserve">ҚАУЛЫ ЕТЕМІН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 қызметтік жаза қолданылсын. </w:t>
      </w:r>
      <w:r>
        <w:br/>
      </w:r>
      <w:r>
        <w:rPr>
          <w:rFonts w:ascii="Times New Roman"/>
          <w:b w:val="false"/>
          <w:i w:val="false"/>
          <w:color w:val="000000"/>
          <w:sz w:val="28"/>
        </w:rPr>
        <w:t xml:space="preserve">
           жаза түрі </w:t>
      </w:r>
    </w:p>
    <w:p>
      <w:pPr>
        <w:spacing w:after="0"/>
        <w:ind w:left="0"/>
        <w:jc w:val="both"/>
      </w:pPr>
      <w:r>
        <w:rPr>
          <w:rFonts w:ascii="Times New Roman"/>
          <w:b w:val="false"/>
          <w:i w:val="false"/>
          <w:color w:val="000000"/>
          <w:sz w:val="28"/>
        </w:rPr>
        <w:t xml:space="preserve">М.О.  Қазақстан Республикасының                 __________________ </w:t>
      </w:r>
      <w:r>
        <w:br/>
      </w:r>
      <w:r>
        <w:rPr>
          <w:rFonts w:ascii="Times New Roman"/>
          <w:b w:val="false"/>
          <w:i w:val="false"/>
          <w:color w:val="000000"/>
          <w:sz w:val="28"/>
        </w:rPr>
        <w:t xml:space="preserve">
      Бас мемлекеттік санитарлық дәрігері              қолы </w:t>
      </w:r>
    </w:p>
    <w:p>
      <w:pPr>
        <w:spacing w:after="0"/>
        <w:ind w:left="0"/>
        <w:jc w:val="both"/>
      </w:pPr>
      <w:r>
        <w:rPr>
          <w:rFonts w:ascii="Times New Roman"/>
          <w:b w:val="false"/>
          <w:i w:val="false"/>
          <w:color w:val="000000"/>
          <w:sz w:val="28"/>
        </w:rPr>
        <w:t xml:space="preserve">                                         20___ жылғы "___" _______ </w:t>
      </w:r>
    </w:p>
    <w:p>
      <w:pPr>
        <w:spacing w:after="0"/>
        <w:ind w:left="0"/>
        <w:jc w:val="both"/>
      </w:pPr>
      <w:r>
        <w:rPr>
          <w:rFonts w:ascii="Times New Roman"/>
          <w:b w:val="false"/>
          <w:i w:val="false"/>
          <w:color w:val="000000"/>
          <w:sz w:val="28"/>
        </w:rPr>
        <w:t xml:space="preserve">Қаулыны алдым _____________________________________________________ </w:t>
      </w:r>
      <w:r>
        <w:br/>
      </w:r>
      <w:r>
        <w:rPr>
          <w:rFonts w:ascii="Times New Roman"/>
          <w:b w:val="false"/>
          <w:i w:val="false"/>
          <w:color w:val="000000"/>
          <w:sz w:val="28"/>
        </w:rPr>
        <w:t xml:space="preserve">
                 (қызметтік лауазымы, тегі, аты, әкесінің аты, </w:t>
      </w:r>
      <w:r>
        <w:br/>
      </w:r>
      <w:r>
        <w:rPr>
          <w:rFonts w:ascii="Times New Roman"/>
          <w:b w:val="false"/>
          <w:i w:val="false"/>
          <w:color w:val="000000"/>
          <w:sz w:val="28"/>
        </w:rPr>
        <w:t xml:space="preserve">
                                алған күні)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Қаулыны тапсырыс хатпен салу туралы белгі 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айы, жылы, түбіртектің N) </w:t>
      </w:r>
    </w:p>
    <w:p>
      <w:pPr>
        <w:spacing w:after="0"/>
        <w:ind w:left="0"/>
        <w:jc w:val="both"/>
      </w:pPr>
      <w:r>
        <w:rPr>
          <w:rFonts w:ascii="Times New Roman"/>
          <w:b w:val="false"/>
          <w:i w:val="false"/>
          <w:color w:val="000000"/>
          <w:sz w:val="28"/>
        </w:rPr>
        <w:t xml:space="preserve">Қаулы _____ данада жасалды </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мемлекеттік санитарлық-эпидемиологиялық қызмет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органының атауы </w:t>
      </w:r>
    </w:p>
    <w:bookmarkStart w:name="z21" w:id="26"/>
    <w:p>
      <w:pPr>
        <w:spacing w:after="0"/>
        <w:ind w:left="0"/>
        <w:jc w:val="both"/>
      </w:pPr>
      <w:r>
        <w:rPr>
          <w:rFonts w:ascii="Times New Roman"/>
          <w:b w:val="false"/>
          <w:i w:val="false"/>
          <w:color w:val="ff0000"/>
          <w:sz w:val="28"/>
        </w:rPr>
        <w:t xml:space="preserve">
       Ескерту: Қаулының нысаны жаңа редакцияда жазылды - ҚР  Денсаулық сақтау министрлігінің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bookmarkEnd w:id="26"/>
    <w:p>
      <w:pPr>
        <w:spacing w:after="0"/>
        <w:ind w:left="0"/>
        <w:jc w:val="both"/>
      </w:pP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санитарлық-эпидемиологиялық қызмет </w:t>
      </w:r>
    </w:p>
    <w:p>
      <w:pPr>
        <w:spacing w:after="0"/>
        <w:ind w:left="0"/>
        <w:jc w:val="both"/>
      </w:pPr>
      <w:r>
        <w:rPr>
          <w:rFonts w:ascii="Times New Roman"/>
          <w:b/>
          <w:i w:val="false"/>
          <w:color w:val="000000"/>
          <w:sz w:val="28"/>
        </w:rPr>
        <w:t xml:space="preserve">                                                 Әкімшілік жаза қолдану туралы қаулы </w:t>
      </w:r>
    </w:p>
    <w:p>
      <w:pPr>
        <w:spacing w:after="0"/>
        <w:ind w:left="0"/>
        <w:jc w:val="both"/>
      </w:pPr>
      <w:r>
        <w:rPr>
          <w:rFonts w:ascii="Times New Roman"/>
          <w:b w:val="false"/>
          <w:i w:val="false"/>
          <w:color w:val="000000"/>
          <w:sz w:val="28"/>
        </w:rPr>
        <w:t xml:space="preserve">20__жылғы "__" ______________                        N ________ </w:t>
      </w:r>
    </w:p>
    <w:p>
      <w:pPr>
        <w:spacing w:after="0"/>
        <w:ind w:left="0"/>
        <w:jc w:val="both"/>
      </w:pPr>
      <w:r>
        <w:rPr>
          <w:rFonts w:ascii="Times New Roman"/>
          <w:b w:val="false"/>
          <w:i w:val="false"/>
          <w:color w:val="000000"/>
          <w:sz w:val="28"/>
        </w:rPr>
        <w:t xml:space="preserve">Бас мемлекеттік санитарлық дәрігер (орынбасары)______________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істің қаралатын күні және орны______________________________________ </w:t>
      </w:r>
      <w:r>
        <w:br/>
      </w:r>
      <w:r>
        <w:rPr>
          <w:rFonts w:ascii="Times New Roman"/>
          <w:b w:val="false"/>
          <w:i w:val="false"/>
          <w:color w:val="000000"/>
          <w:sz w:val="28"/>
        </w:rPr>
        <w:t xml:space="preserve">
қаралған іске қатысты адам туралы мәліметтер: </w:t>
      </w:r>
      <w:r>
        <w:br/>
      </w:r>
      <w:r>
        <w:rPr>
          <w:rFonts w:ascii="Times New Roman"/>
          <w:b w:val="false"/>
          <w:i w:val="false"/>
          <w:color w:val="000000"/>
          <w:sz w:val="28"/>
        </w:rPr>
        <w:t xml:space="preserve">
жеке немесе лауазымды адам немесе жеке кәсіпкер_____________________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кәсіпкердің мемлекеттік тіркеу куәлігінің N және берілген күні </w:t>
      </w:r>
      <w:r>
        <w:br/>
      </w:r>
      <w:r>
        <w:rPr>
          <w:rFonts w:ascii="Times New Roman"/>
          <w:b w:val="false"/>
          <w:i w:val="false"/>
          <w:color w:val="000000"/>
          <w:sz w:val="28"/>
        </w:rPr>
        <w:t xml:space="preserve">
туған жылы, айы, күні_______________________________________________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басын куәландыратын құжаттың атауы және реквизиттері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төлеушінің тіркелу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 жері бойынша тіркелуі туралы мәлімет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 орны, атқаратын лауазымы, ұйымның мекен-жайы__________________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тұлға_________________________________________________________ </w:t>
      </w:r>
      <w:r>
        <w:br/>
      </w:r>
      <w:r>
        <w:rPr>
          <w:rFonts w:ascii="Times New Roman"/>
          <w:b w:val="false"/>
          <w:i w:val="false"/>
          <w:color w:val="000000"/>
          <w:sz w:val="28"/>
        </w:rPr>
        <w:t xml:space="preserve">
        басшының тегі, аты-жөні, атауы, ұйымдастыру-құқықтық нысаны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орналасқан жері, заңды тұлға ретінде мемлекеттік тіркелген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күні салық төлеушінің тіркелген нөмірі және банктік реквизиттері </w:t>
      </w:r>
      <w:r>
        <w:br/>
      </w:r>
      <w:r>
        <w:rPr>
          <w:rFonts w:ascii="Times New Roman"/>
          <w:b w:val="false"/>
          <w:i w:val="false"/>
          <w:color w:val="000000"/>
          <w:sz w:val="28"/>
        </w:rPr>
        <w:t xml:space="preserve">
қаралатын іс бойынша іс  жүргізу тілі_______________________________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бұзушылыққа жауапкершілікті қарастыратын ҚР ӘҚБ </w:t>
      </w:r>
      <w:r>
        <w:br/>
      </w:r>
      <w:r>
        <w:rPr>
          <w:rFonts w:ascii="Times New Roman"/>
          <w:b w:val="false"/>
          <w:i w:val="false"/>
          <w:color w:val="000000"/>
          <w:sz w:val="28"/>
        </w:rPr>
        <w:t xml:space="preserve">
Кодексінің бабы істі қарау кезінде белгіленген мән-жайлар___________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әкімшілік құқық бұзушылық сипаты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кінәлінің жеке басы, соның iшiнде оның құқық бұзушылық жасағанға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дейiнгi және одан кейiнгi мiнез-құлқы мүліктік жағдайы жауаптылықты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жеңілдететін және ауырлататын мән-жайлар </w:t>
      </w:r>
    </w:p>
    <w:p>
      <w:pPr>
        <w:spacing w:after="0"/>
        <w:ind w:left="0"/>
        <w:jc w:val="both"/>
      </w:pPr>
      <w:r>
        <w:rPr>
          <w:rFonts w:ascii="Times New Roman"/>
          <w:b w:val="false"/>
          <w:i w:val="false"/>
          <w:color w:val="000000"/>
          <w:sz w:val="28"/>
        </w:rPr>
        <w:t xml:space="preserve">      Жоғарыда баяндалғанның негізінде және ҚР ӘҚБ Кодексінің  </w:t>
      </w:r>
      <w:r>
        <w:br/>
      </w:r>
      <w:r>
        <w:rPr>
          <w:rFonts w:ascii="Times New Roman"/>
          <w:b w:val="false"/>
          <w:i w:val="false"/>
          <w:color w:val="000000"/>
          <w:sz w:val="28"/>
        </w:rPr>
        <w:t>
</w:t>
      </w:r>
      <w:r>
        <w:rPr>
          <w:rFonts w:ascii="Times New Roman"/>
          <w:b w:val="false"/>
          <w:i w:val="false"/>
          <w:color w:val="000000"/>
          <w:sz w:val="28"/>
        </w:rPr>
        <w:t xml:space="preserve">557-бабын </w:t>
      </w:r>
      <w:r>
        <w:rPr>
          <w:rFonts w:ascii="Times New Roman"/>
          <w:b w:val="false"/>
          <w:i w:val="false"/>
          <w:color w:val="000000"/>
          <w:sz w:val="28"/>
        </w:rPr>
        <w:t xml:space="preserve">, "Халықтың санитарлық-эпидемиологиялық салауаттылығы </w:t>
      </w:r>
      <w:r>
        <w:br/>
      </w:r>
      <w:r>
        <w:rPr>
          <w:rFonts w:ascii="Times New Roman"/>
          <w:b w:val="false"/>
          <w:i w:val="false"/>
          <w:color w:val="000000"/>
          <w:sz w:val="28"/>
        </w:rPr>
        <w:t>
туралы" Қазақстан Республикасы Заңының  </w:t>
      </w:r>
      <w:r>
        <w:rPr>
          <w:rFonts w:ascii="Times New Roman"/>
          <w:b w:val="false"/>
          <w:i w:val="false"/>
          <w:color w:val="000000"/>
          <w:sz w:val="28"/>
        </w:rPr>
        <w:t xml:space="preserve">11-бабын </w:t>
      </w:r>
      <w:r>
        <w:rPr>
          <w:rFonts w:ascii="Times New Roman"/>
          <w:b w:val="false"/>
          <w:i w:val="false"/>
          <w:color w:val="000000"/>
          <w:sz w:val="28"/>
        </w:rPr>
        <w:t xml:space="preserve">басшылыққа ала отырып </w:t>
      </w:r>
    </w:p>
    <w:p>
      <w:pPr>
        <w:spacing w:after="0"/>
        <w:ind w:left="0"/>
        <w:jc w:val="both"/>
      </w:pPr>
      <w:r>
        <w:rPr>
          <w:rFonts w:ascii="Times New Roman"/>
          <w:b/>
          <w:i w:val="false"/>
          <w:color w:val="000000"/>
          <w:sz w:val="28"/>
        </w:rPr>
        <w:t xml:space="preserve">                          ҚАУЛЫ ЕТЕМІН: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__________________________________________________________мөлшерінде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ескерту немесе айыппұл түрінде әкімшілік жаза қолданылсын. </w:t>
      </w:r>
      <w:r>
        <w:br/>
      </w:r>
      <w:r>
        <w:rPr>
          <w:rFonts w:ascii="Times New Roman"/>
          <w:b w:val="false"/>
          <w:i w:val="false"/>
          <w:color w:val="000000"/>
          <w:sz w:val="28"/>
        </w:rPr>
        <w:t xml:space="preserve">
(керегінің астын сызыңыз) </w:t>
      </w:r>
      <w:r>
        <w:br/>
      </w:r>
      <w:r>
        <w:rPr>
          <w:rFonts w:ascii="Times New Roman"/>
          <w:b w:val="false"/>
          <w:i w:val="false"/>
          <w:color w:val="000000"/>
          <w:sz w:val="28"/>
        </w:rPr>
        <w:t xml:space="preserve">
      Айыппұл әкімшілік айыппұл салу туралы қаулы заң күшіне енген </w:t>
      </w:r>
      <w:r>
        <w:br/>
      </w:r>
      <w:r>
        <w:rPr>
          <w:rFonts w:ascii="Times New Roman"/>
          <w:b w:val="false"/>
          <w:i w:val="false"/>
          <w:color w:val="000000"/>
          <w:sz w:val="28"/>
        </w:rPr>
        <w:t>
күнінен бастап немесе ҚР ӘҚБ Кодексінің  </w:t>
      </w:r>
      <w:r>
        <w:rPr>
          <w:rFonts w:ascii="Times New Roman"/>
          <w:b w:val="false"/>
          <w:i w:val="false"/>
          <w:color w:val="000000"/>
          <w:sz w:val="28"/>
        </w:rPr>
        <w:t xml:space="preserve">701-бабында </w:t>
      </w:r>
      <w:r>
        <w:rPr>
          <w:rFonts w:ascii="Times New Roman"/>
          <w:b w:val="false"/>
          <w:i w:val="false"/>
          <w:color w:val="000000"/>
          <w:sz w:val="28"/>
        </w:rPr>
        <w:t xml:space="preserve">көзделген </w:t>
      </w:r>
      <w:r>
        <w:br/>
      </w:r>
      <w:r>
        <w:rPr>
          <w:rFonts w:ascii="Times New Roman"/>
          <w:b w:val="false"/>
          <w:i w:val="false"/>
          <w:color w:val="000000"/>
          <w:sz w:val="28"/>
        </w:rPr>
        <w:t xml:space="preserve">
кейінге қалдыру мерзімі аяқталған күнінен бастап отыз күннен </w:t>
      </w:r>
      <w:r>
        <w:br/>
      </w:r>
      <w:r>
        <w:rPr>
          <w:rFonts w:ascii="Times New Roman"/>
          <w:b w:val="false"/>
          <w:i w:val="false"/>
          <w:color w:val="000000"/>
          <w:sz w:val="28"/>
        </w:rPr>
        <w:t xml:space="preserve">
кешіктірілмей, айыппұл салу туралы қаулыны шығарған органның  </w:t>
      </w:r>
      <w:r>
        <w:br/>
      </w:r>
      <w:r>
        <w:rPr>
          <w:rFonts w:ascii="Times New Roman"/>
          <w:b w:val="false"/>
          <w:i w:val="false"/>
          <w:color w:val="000000"/>
          <w:sz w:val="28"/>
        </w:rPr>
        <w:t xml:space="preserve">
(лауазымды адамның) жазбаша түрде кейіннен хабардар етуімен төленуі </w:t>
      </w:r>
      <w:r>
        <w:br/>
      </w:r>
      <w:r>
        <w:rPr>
          <w:rFonts w:ascii="Times New Roman"/>
          <w:b w:val="false"/>
          <w:i w:val="false"/>
          <w:color w:val="000000"/>
          <w:sz w:val="28"/>
        </w:rPr>
        <w:t xml:space="preserve">
тиіс. </w:t>
      </w:r>
      <w:r>
        <w:br/>
      </w:r>
      <w:r>
        <w:rPr>
          <w:rFonts w:ascii="Times New Roman"/>
          <w:b w:val="false"/>
          <w:i w:val="false"/>
          <w:color w:val="000000"/>
          <w:sz w:val="28"/>
        </w:rPr>
        <w:t xml:space="preserve">
      Осы қаулыға арыз, қарсылық білдіру шағымы қаулының көшірмесін </w:t>
      </w:r>
      <w:r>
        <w:br/>
      </w:r>
      <w:r>
        <w:rPr>
          <w:rFonts w:ascii="Times New Roman"/>
          <w:b w:val="false"/>
          <w:i w:val="false"/>
          <w:color w:val="000000"/>
          <w:sz w:val="28"/>
        </w:rPr>
        <w:t xml:space="preserve">
берген күннен бастап он күн ішінде, ал ҚР ӘҚБ Кодексінің  </w:t>
      </w:r>
      <w:r>
        <w:br/>
      </w:r>
      <w:r>
        <w:rPr>
          <w:rFonts w:ascii="Times New Roman"/>
          <w:b w:val="false"/>
          <w:i w:val="false"/>
          <w:color w:val="000000"/>
          <w:sz w:val="28"/>
        </w:rPr>
        <w:t>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588-баптарында </w:t>
      </w:r>
      <w:r>
        <w:rPr>
          <w:rFonts w:ascii="Times New Roman"/>
          <w:b w:val="false"/>
          <w:i w:val="false"/>
          <w:color w:val="000000"/>
          <w:sz w:val="28"/>
        </w:rPr>
        <w:t xml:space="preserve">көрсетілген адамдар істі қарауға қатыспаса, оны </w:t>
      </w:r>
      <w:r>
        <w:br/>
      </w:r>
      <w:r>
        <w:rPr>
          <w:rFonts w:ascii="Times New Roman"/>
          <w:b w:val="false"/>
          <w:i w:val="false"/>
          <w:color w:val="000000"/>
          <w:sz w:val="28"/>
        </w:rPr>
        <w:t xml:space="preserve">
алған күнінен бастап берілуі мүмкін. </w:t>
      </w:r>
      <w:r>
        <w:br/>
      </w:r>
      <w:r>
        <w:rPr>
          <w:rFonts w:ascii="Times New Roman"/>
          <w:b w:val="false"/>
          <w:i w:val="false"/>
          <w:color w:val="000000"/>
          <w:sz w:val="28"/>
        </w:rPr>
        <w:t xml:space="preserve">
      Әкімшілік құқық бұзушылық туралы іс бойынша қаулыға арыз іс </w:t>
      </w:r>
      <w:r>
        <w:br/>
      </w:r>
      <w:r>
        <w:rPr>
          <w:rFonts w:ascii="Times New Roman"/>
          <w:b w:val="false"/>
          <w:i w:val="false"/>
          <w:color w:val="000000"/>
          <w:sz w:val="28"/>
        </w:rPr>
        <w:t xml:space="preserve">
бойынша қаулыны шығарған судьяға, органға (лауазымды адамға) </w:t>
      </w:r>
      <w:r>
        <w:br/>
      </w:r>
      <w:r>
        <w:rPr>
          <w:rFonts w:ascii="Times New Roman"/>
          <w:b w:val="false"/>
          <w:i w:val="false"/>
          <w:color w:val="000000"/>
          <w:sz w:val="28"/>
        </w:rPr>
        <w:t xml:space="preserve">
жіберіледі, олар арыз, қарсылық білдіру шағымы келіп түскен күнінен </w:t>
      </w:r>
      <w:r>
        <w:br/>
      </w:r>
      <w:r>
        <w:rPr>
          <w:rFonts w:ascii="Times New Roman"/>
          <w:b w:val="false"/>
          <w:i w:val="false"/>
          <w:color w:val="000000"/>
          <w:sz w:val="28"/>
        </w:rPr>
        <w:t xml:space="preserve">
бастап үш күн мерзімде оларды барлық іс материалдарымен бірге тиісті </w:t>
      </w:r>
      <w:r>
        <w:br/>
      </w:r>
      <w:r>
        <w:rPr>
          <w:rFonts w:ascii="Times New Roman"/>
          <w:b w:val="false"/>
          <w:i w:val="false"/>
          <w:color w:val="000000"/>
          <w:sz w:val="28"/>
        </w:rPr>
        <w:t xml:space="preserve">
сотқа, жоғарғы органға (жоғары лауазымды адамға) жіберуге міндетті. </w:t>
      </w:r>
      <w:r>
        <w:br/>
      </w:r>
      <w:r>
        <w:rPr>
          <w:rFonts w:ascii="Times New Roman"/>
          <w:b w:val="false"/>
          <w:i w:val="false"/>
          <w:color w:val="000000"/>
          <w:sz w:val="28"/>
        </w:rPr>
        <w:t xml:space="preserve">
      Арыз берілуі, ал қарсылық білдіру шағымы тікелей оларды </w:t>
      </w:r>
      <w:r>
        <w:br/>
      </w:r>
      <w:r>
        <w:rPr>
          <w:rFonts w:ascii="Times New Roman"/>
          <w:b w:val="false"/>
          <w:i w:val="false"/>
          <w:color w:val="000000"/>
          <w:sz w:val="28"/>
        </w:rPr>
        <w:t xml:space="preserve">
қарауға уәкілетті сотқа, жоғарғы органға (жоғары лауазымды адамға) </w:t>
      </w:r>
      <w:r>
        <w:br/>
      </w:r>
      <w:r>
        <w:rPr>
          <w:rFonts w:ascii="Times New Roman"/>
          <w:b w:val="false"/>
          <w:i w:val="false"/>
          <w:color w:val="000000"/>
          <w:sz w:val="28"/>
        </w:rPr>
        <w:t xml:space="preserve">
енгізілуі мүмкін. </w:t>
      </w:r>
      <w:r>
        <w:br/>
      </w:r>
      <w:r>
        <w:rPr>
          <w:rFonts w:ascii="Times New Roman"/>
          <w:b w:val="false"/>
          <w:i w:val="false"/>
          <w:color w:val="000000"/>
          <w:sz w:val="28"/>
        </w:rPr>
        <w:t>
      ҚР ӘҚБ Кодексінің  </w:t>
      </w:r>
      <w:r>
        <w:rPr>
          <w:rFonts w:ascii="Times New Roman"/>
          <w:b w:val="false"/>
          <w:i w:val="false"/>
          <w:color w:val="000000"/>
          <w:sz w:val="28"/>
        </w:rPr>
        <w:t xml:space="preserve">707-бабында </w:t>
      </w:r>
      <w:r>
        <w:rPr>
          <w:rFonts w:ascii="Times New Roman"/>
          <w:b w:val="false"/>
          <w:i w:val="false"/>
          <w:color w:val="000000"/>
          <w:sz w:val="28"/>
        </w:rPr>
        <w:t xml:space="preserve">көрсетілген мерзімде айыппұл </w:t>
      </w:r>
      <w:r>
        <w:br/>
      </w:r>
      <w:r>
        <w:rPr>
          <w:rFonts w:ascii="Times New Roman"/>
          <w:b w:val="false"/>
          <w:i w:val="false"/>
          <w:color w:val="000000"/>
          <w:sz w:val="28"/>
        </w:rPr>
        <w:t>
төленбеген жағдайда, ҚР ӘҚБ Кодексінің 708 және  </w:t>
      </w:r>
      <w:r>
        <w:rPr>
          <w:rFonts w:ascii="Times New Roman"/>
          <w:b w:val="false"/>
          <w:i w:val="false"/>
          <w:color w:val="000000"/>
          <w:sz w:val="28"/>
        </w:rPr>
        <w:t xml:space="preserve">709-баптарының </w:t>
      </w:r>
      <w:r>
        <w:br/>
      </w:r>
      <w:r>
        <w:rPr>
          <w:rFonts w:ascii="Times New Roman"/>
          <w:b w:val="false"/>
          <w:i w:val="false"/>
          <w:color w:val="000000"/>
          <w:sz w:val="28"/>
        </w:rPr>
        <w:t xml:space="preserve">
негізінде материалдар сотқа_________________________________________ </w:t>
      </w:r>
      <w:r>
        <w:br/>
      </w:r>
      <w:r>
        <w:rPr>
          <w:rFonts w:ascii="Times New Roman"/>
          <w:b w:val="false"/>
          <w:i w:val="false"/>
          <w:color w:val="000000"/>
          <w:sz w:val="28"/>
        </w:rPr>
        <w:t xml:space="preserve">
мәжбүрлі түрде орындау үшін жіберіледі. </w:t>
      </w:r>
    </w:p>
    <w:p>
      <w:pPr>
        <w:spacing w:after="0"/>
        <w:ind w:left="0"/>
        <w:jc w:val="both"/>
      </w:pPr>
      <w:r>
        <w:rPr>
          <w:rFonts w:ascii="Times New Roman"/>
          <w:b w:val="false"/>
          <w:i w:val="false"/>
          <w:color w:val="000000"/>
          <w:sz w:val="28"/>
        </w:rPr>
        <w:t xml:space="preserve">Бас мемлекеттік санитарлық дәрігер (орынбасары)_____________________ </w:t>
      </w:r>
      <w:r>
        <w:br/>
      </w:r>
      <w:r>
        <w:rPr>
          <w:rFonts w:ascii="Times New Roman"/>
          <w:b w:val="false"/>
          <w:i w:val="false"/>
          <w:color w:val="000000"/>
          <w:sz w:val="28"/>
        </w:rPr>
        <w:t xml:space="preserve">
     (Керегінің астын сызыңыз)                        қолы </w:t>
      </w:r>
    </w:p>
    <w:p>
      <w:pPr>
        <w:spacing w:after="0"/>
        <w:ind w:left="0"/>
        <w:jc w:val="both"/>
      </w:pPr>
      <w:r>
        <w:rPr>
          <w:rFonts w:ascii="Times New Roman"/>
          <w:b w:val="false"/>
          <w:i w:val="false"/>
          <w:color w:val="000000"/>
          <w:sz w:val="28"/>
        </w:rPr>
        <w:t xml:space="preserve">Қаулыны алдым _____________________________________________________ </w:t>
      </w:r>
      <w:r>
        <w:br/>
      </w:r>
      <w:r>
        <w:rPr>
          <w:rFonts w:ascii="Times New Roman"/>
          <w:b w:val="false"/>
          <w:i w:val="false"/>
          <w:color w:val="000000"/>
          <w:sz w:val="28"/>
        </w:rPr>
        <w:t xml:space="preserve">
                        Тегі, аты-жөні, қолы, алған күні </w:t>
      </w:r>
    </w:p>
    <w:p>
      <w:pPr>
        <w:spacing w:after="0"/>
        <w:ind w:left="0"/>
        <w:jc w:val="both"/>
      </w:pPr>
      <w:r>
        <w:rPr>
          <w:rFonts w:ascii="Times New Roman"/>
          <w:b w:val="false"/>
          <w:i w:val="false"/>
          <w:color w:val="000000"/>
          <w:sz w:val="28"/>
        </w:rPr>
        <w:t xml:space="preserve">Қаулыны жібергені туралы белгі 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(жылы, айы, күні, түбіртектің N) </w:t>
      </w:r>
    </w:p>
    <w:bookmarkStart w:name="z22" w:id="27"/>
    <w:p>
      <w:pPr>
        <w:spacing w:after="0"/>
        <w:ind w:left="0"/>
        <w:jc w:val="both"/>
      </w:pP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мемлекеттік санитарлық-эпидемиологиялық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қызмет органының атауы                 </w:t>
      </w:r>
    </w:p>
    <w:bookmarkEnd w:id="27"/>
    <w:p>
      <w:pPr>
        <w:spacing w:after="0"/>
        <w:ind w:left="0"/>
        <w:jc w:val="both"/>
      </w:pPr>
      <w:r>
        <w:rPr>
          <w:rFonts w:ascii="Times New Roman"/>
          <w:b/>
          <w:i w:val="false"/>
          <w:color w:val="000000"/>
          <w:sz w:val="28"/>
        </w:rPr>
        <w:t xml:space="preserve">               Адамдарды уақытша жұмыстан </w:t>
      </w:r>
      <w:r>
        <w:br/>
      </w:r>
      <w:r>
        <w:rPr>
          <w:rFonts w:ascii="Times New Roman"/>
          <w:b w:val="false"/>
          <w:i w:val="false"/>
          <w:color w:val="000000"/>
          <w:sz w:val="28"/>
        </w:rPr>
        <w:t>
</w:t>
      </w:r>
      <w:r>
        <w:rPr>
          <w:rFonts w:ascii="Times New Roman"/>
          <w:b/>
          <w:i w:val="false"/>
          <w:color w:val="000000"/>
          <w:sz w:val="28"/>
        </w:rPr>
        <w:t xml:space="preserve">                  босату туралы қаулы </w:t>
      </w:r>
    </w:p>
    <w:p>
      <w:pPr>
        <w:spacing w:after="0"/>
        <w:ind w:left="0"/>
        <w:jc w:val="both"/>
      </w:pPr>
      <w:r>
        <w:rPr>
          <w:rFonts w:ascii="Times New Roman"/>
          <w:b w:val="false"/>
          <w:i w:val="false"/>
          <w:color w:val="000000"/>
          <w:sz w:val="28"/>
        </w:rPr>
        <w:t xml:space="preserve">20___ жылғы "____"___________                 N 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___________________ бас мемлекеттік санитарлық дәрігері (орынбасары) </w:t>
      </w:r>
      <w:r>
        <w:br/>
      </w:r>
      <w:r>
        <w:rPr>
          <w:rFonts w:ascii="Times New Roman"/>
          <w:b w:val="false"/>
          <w:i w:val="false"/>
          <w:color w:val="000000"/>
          <w:sz w:val="28"/>
        </w:rPr>
        <w:t xml:space="preserve">
(керегінің астын сызу керек) </w:t>
      </w:r>
    </w:p>
    <w:p>
      <w:pPr>
        <w:spacing w:after="0"/>
        <w:ind w:left="0"/>
        <w:jc w:val="both"/>
      </w:pPr>
      <w:r>
        <w:rPr>
          <w:rFonts w:ascii="Times New Roman"/>
          <w:b w:val="false"/>
          <w:i w:val="false"/>
          <w:color w:val="000000"/>
          <w:sz w:val="28"/>
        </w:rPr>
        <w:t xml:space="preserve">ұсынылған мына материалдарды (атап көрсету керек)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 қарай келе </w:t>
      </w:r>
      <w:r>
        <w:br/>
      </w:r>
      <w:r>
        <w:rPr>
          <w:rFonts w:ascii="Times New Roman"/>
          <w:b w:val="false"/>
          <w:i w:val="false"/>
          <w:color w:val="000000"/>
          <w:sz w:val="28"/>
        </w:rPr>
        <w:t xml:space="preserve">
мыналарды __________________________________________________________ </w:t>
      </w:r>
      <w:r>
        <w:br/>
      </w:r>
      <w:r>
        <w:rPr>
          <w:rFonts w:ascii="Times New Roman"/>
          <w:b w:val="false"/>
          <w:i w:val="false"/>
          <w:color w:val="000000"/>
          <w:sz w:val="28"/>
        </w:rPr>
        <w:t xml:space="preserve">
          Халықтың санитарлық-эпидемиологиялық салауаттылығы туралы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Қазақстан Республикасының заңын бұзушылық сипатын көрсету керек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 анықтадым. </w:t>
      </w:r>
    </w:p>
    <w:p>
      <w:pPr>
        <w:spacing w:after="0"/>
        <w:ind w:left="0"/>
        <w:jc w:val="both"/>
      </w:pPr>
      <w:r>
        <w:rPr>
          <w:rFonts w:ascii="Times New Roman"/>
          <w:b w:val="false"/>
          <w:i w:val="false"/>
          <w:color w:val="000000"/>
          <w:sz w:val="28"/>
        </w:rPr>
        <w:t xml:space="preserve">"Халықтың санитарлық-эпидемиологиялық салауаттылығы туралы" </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негізінде  </w:t>
      </w:r>
      <w:r>
        <w:rPr>
          <w:rFonts w:ascii="Times New Roman"/>
          <w:b/>
          <w:i w:val="false"/>
          <w:color w:val="000000"/>
          <w:sz w:val="28"/>
        </w:rPr>
        <w:t xml:space="preserve">ҚАУЛЫ ЕТЕМІН </w:t>
      </w:r>
      <w:r>
        <w:rPr>
          <w:rFonts w:ascii="Times New Roman"/>
          <w:b w:val="false"/>
          <w:i w:val="false"/>
          <w:color w:val="000000"/>
          <w:sz w:val="28"/>
        </w:rPr>
        <w:t xml:space="preserve">: </w:t>
      </w:r>
      <w:r>
        <w:br/>
      </w:r>
      <w:r>
        <w:rPr>
          <w:rFonts w:ascii="Times New Roman"/>
          <w:b w:val="false"/>
          <w:i w:val="false"/>
          <w:color w:val="000000"/>
          <w:sz w:val="28"/>
        </w:rPr>
        <w:t xml:space="preserve">
20 ___ жылғы "_____" _______________ бастап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немесе жеке кәсіпкердің толық атауы, тегі,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лауазымы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 уақытша жұмыстан босатылсын. </w:t>
      </w:r>
    </w:p>
    <w:p>
      <w:pPr>
        <w:spacing w:after="0"/>
        <w:ind w:left="0"/>
        <w:jc w:val="both"/>
      </w:pPr>
      <w:r>
        <w:rPr>
          <w:rFonts w:ascii="Times New Roman"/>
          <w:b w:val="false"/>
          <w:i w:val="false"/>
          <w:color w:val="000000"/>
          <w:sz w:val="28"/>
        </w:rPr>
        <w:t xml:space="preserve">М. О. _____________________________________________________________ </w:t>
      </w:r>
      <w:r>
        <w:br/>
      </w:r>
      <w:r>
        <w:rPr>
          <w:rFonts w:ascii="Times New Roman"/>
          <w:b w:val="false"/>
          <w:i w:val="false"/>
          <w:color w:val="000000"/>
          <w:sz w:val="28"/>
        </w:rPr>
        <w:t xml:space="preserve">
                    аумақтың, көліктің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 бас мемлекеттік санитарлық дәрігері (орынбасары) </w:t>
      </w:r>
      <w:r>
        <w:br/>
      </w:r>
      <w:r>
        <w:rPr>
          <w:rFonts w:ascii="Times New Roman"/>
          <w:b w:val="false"/>
          <w:i w:val="false"/>
          <w:color w:val="000000"/>
          <w:sz w:val="28"/>
        </w:rPr>
        <w:t xml:space="preserve">
                            (керегінің астын сызу керек)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20___жылғы  "____" __________       _______________________________ </w:t>
      </w:r>
    </w:p>
    <w:p>
      <w:pPr>
        <w:spacing w:after="0"/>
        <w:ind w:left="0"/>
        <w:jc w:val="both"/>
      </w:pPr>
      <w:r>
        <w:rPr>
          <w:rFonts w:ascii="Times New Roman"/>
          <w:b w:val="false"/>
          <w:i w:val="false"/>
          <w:color w:val="000000"/>
          <w:sz w:val="28"/>
        </w:rPr>
        <w:t xml:space="preserve">Осы қаулының орындалуы үшін жауапкершілік _________________________ </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________________________________________________________ жүктелсін. </w:t>
      </w:r>
    </w:p>
    <w:p>
      <w:pPr>
        <w:spacing w:after="0"/>
        <w:ind w:left="0"/>
        <w:jc w:val="both"/>
      </w:pPr>
      <w:r>
        <w:rPr>
          <w:rFonts w:ascii="Times New Roman"/>
          <w:b w:val="false"/>
          <w:i w:val="false"/>
          <w:color w:val="000000"/>
          <w:sz w:val="28"/>
        </w:rPr>
        <w:t xml:space="preserve">Қаулыны алдым _____________________________________________________ </w:t>
      </w:r>
      <w:r>
        <w:br/>
      </w:r>
      <w:r>
        <w:rPr>
          <w:rFonts w:ascii="Times New Roman"/>
          <w:b w:val="false"/>
          <w:i w:val="false"/>
          <w:color w:val="000000"/>
          <w:sz w:val="28"/>
        </w:rPr>
        <w:t xml:space="preserve">
               (қызметтік лауазымы, тегі, аты-жөні, алған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23" w:id="28"/>
    <w:p>
      <w:pPr>
        <w:spacing w:after="0"/>
        <w:ind w:left="0"/>
        <w:jc w:val="both"/>
      </w:pPr>
      <w:r>
        <w:rPr>
          <w:rFonts w:ascii="Times New Roman"/>
          <w:b w:val="false"/>
          <w:i w:val="false"/>
          <w:color w:val="ff0000"/>
          <w:sz w:val="28"/>
        </w:rPr>
        <w:t xml:space="preserve">
        Ескерту: Қаулының нысаны жаңа редакцияда жазылды - ҚР Денсаулық сақтау министрінің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bookmarkEnd w:id="28"/>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санитарлық-эпидемиологиялық қызмет                                   </w:t>
      </w:r>
    </w:p>
    <w:p>
      <w:pPr>
        <w:spacing w:after="0"/>
        <w:ind w:left="0"/>
        <w:jc w:val="both"/>
      </w:pPr>
      <w:r>
        <w:rPr>
          <w:rFonts w:ascii="Times New Roman"/>
          <w:b/>
          <w:i w:val="false"/>
          <w:color w:val="000000"/>
          <w:sz w:val="28"/>
        </w:rPr>
        <w:t xml:space="preserve">         Шаруашылық жүргізу қызметін тоқтату туралы қаулы </w:t>
      </w:r>
    </w:p>
    <w:p>
      <w:pPr>
        <w:spacing w:after="0"/>
        <w:ind w:left="0"/>
        <w:jc w:val="both"/>
      </w:pPr>
      <w:r>
        <w:rPr>
          <w:rFonts w:ascii="Times New Roman"/>
          <w:b w:val="false"/>
          <w:i w:val="false"/>
          <w:color w:val="000000"/>
          <w:sz w:val="28"/>
        </w:rPr>
        <w:t xml:space="preserve">20___ жылғы "____"___________               N ______________________ </w:t>
      </w:r>
    </w:p>
    <w:p>
      <w:pPr>
        <w:spacing w:after="0"/>
        <w:ind w:left="0"/>
        <w:jc w:val="both"/>
      </w:pPr>
      <w:r>
        <w:rPr>
          <w:rFonts w:ascii="Times New Roman"/>
          <w:b w:val="false"/>
          <w:i w:val="false"/>
          <w:color w:val="000000"/>
          <w:sz w:val="28"/>
        </w:rPr>
        <w:t xml:space="preserve">Бас мемлекеттік санитарлық дәрігер (орынбасары)_____________________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 ұсынылған мына </w:t>
      </w:r>
      <w:r>
        <w:br/>
      </w:r>
      <w:r>
        <w:rPr>
          <w:rFonts w:ascii="Times New Roman"/>
          <w:b w:val="false"/>
          <w:i w:val="false"/>
          <w:color w:val="000000"/>
          <w:sz w:val="28"/>
        </w:rPr>
        <w:t xml:space="preserve">
материалдарды қарап_________________________________________________ </w:t>
      </w:r>
      <w:r>
        <w:br/>
      </w:r>
      <w:r>
        <w:rPr>
          <w:rFonts w:ascii="Times New Roman"/>
          <w:b w:val="false"/>
          <w:i w:val="false"/>
          <w:color w:val="000000"/>
          <w:sz w:val="28"/>
        </w:rPr>
        <w:t xml:space="preserve">
қызметі тоқтатылатын адам туралы мәліметтер: </w:t>
      </w:r>
      <w:r>
        <w:br/>
      </w:r>
      <w:r>
        <w:rPr>
          <w:rFonts w:ascii="Times New Roman"/>
          <w:b w:val="false"/>
          <w:i w:val="false"/>
          <w:color w:val="000000"/>
          <w:sz w:val="28"/>
        </w:rPr>
        <w:t xml:space="preserve">
жеке немесе лауазымды адам немесе жеке кәсіпкер_____________________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кәсіпкердің мемлекеттік тіркеу куәлігінің N және берілген күні </w:t>
      </w:r>
      <w:r>
        <w:br/>
      </w:r>
      <w:r>
        <w:rPr>
          <w:rFonts w:ascii="Times New Roman"/>
          <w:b w:val="false"/>
          <w:i w:val="false"/>
          <w:color w:val="000000"/>
          <w:sz w:val="28"/>
        </w:rPr>
        <w:t xml:space="preserve">
туған жылы, айы, күні_______________________________________________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басын куәландыратын құжаттың атауы және реквизиттері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төлеушінің тіркелу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 жері бойынша тіркелуі туралы мәлімет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 орны, қызметтік лауазымы, ұйымның мекен-жайы__________________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Заңды тұлға_________________________________________________________ </w:t>
      </w:r>
      <w:r>
        <w:br/>
      </w:r>
      <w:r>
        <w:rPr>
          <w:rFonts w:ascii="Times New Roman"/>
          <w:b w:val="false"/>
          <w:i w:val="false"/>
          <w:color w:val="000000"/>
          <w:sz w:val="28"/>
        </w:rPr>
        <w:t xml:space="preserve">
          басшының аты-жөні, тегі, атауы, ұйымдастыру-құқықтық 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орналасқан жері, заңды тұлға ретінде мемлекеттік тіркелген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күні салық төлеушінің тіркелген нөмірі және банктік реквизиттері </w:t>
      </w:r>
      <w:r>
        <w:br/>
      </w:r>
      <w:r>
        <w:rPr>
          <w:rFonts w:ascii="Times New Roman"/>
          <w:b w:val="false"/>
          <w:i w:val="false"/>
          <w:color w:val="000000"/>
          <w:sz w:val="28"/>
        </w:rPr>
        <w:t xml:space="preserve">
істі қарау бойынша іс жүргізу тілі__________________________________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Халықтың санитарлық-эпидемиологиялық салауаттылығы саласындағы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нормативтік құқықтық актілердің баптары, тармақтары талаптарының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бұзылушылығын көрсету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 анықтады. </w:t>
      </w:r>
    </w:p>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w:t>
      </w:r>
      <w:r>
        <w:br/>
      </w:r>
      <w:r>
        <w:rPr>
          <w:rFonts w:ascii="Times New Roman"/>
          <w:b w:val="false"/>
          <w:i w:val="false"/>
          <w:color w:val="000000"/>
          <w:sz w:val="28"/>
        </w:rPr>
        <w:t>
Қазақстан Республикасының Заңы  </w:t>
      </w:r>
      <w:r>
        <w:rPr>
          <w:rFonts w:ascii="Times New Roman"/>
          <w:b w:val="false"/>
          <w:i w:val="false"/>
          <w:color w:val="000000"/>
          <w:sz w:val="28"/>
        </w:rPr>
        <w:t xml:space="preserve">11-бабының </w:t>
      </w:r>
      <w:r>
        <w:rPr>
          <w:rFonts w:ascii="Times New Roman"/>
          <w:b w:val="false"/>
          <w:i w:val="false"/>
          <w:color w:val="000000"/>
          <w:sz w:val="28"/>
        </w:rPr>
        <w:t xml:space="preserve">және "Әкімшілік құқық  </w:t>
      </w:r>
      <w:r>
        <w:br/>
      </w:r>
      <w:r>
        <w:rPr>
          <w:rFonts w:ascii="Times New Roman"/>
          <w:b w:val="false"/>
          <w:i w:val="false"/>
          <w:color w:val="000000"/>
          <w:sz w:val="28"/>
        </w:rPr>
        <w:t>
бұзушылық туралы" Қазақстан Республикасы Кодексінің  </w:t>
      </w:r>
      <w:r>
        <w:rPr>
          <w:rFonts w:ascii="Times New Roman"/>
          <w:b w:val="false"/>
          <w:i w:val="false"/>
          <w:color w:val="000000"/>
          <w:sz w:val="28"/>
        </w:rPr>
        <w:t xml:space="preserve">53-бабы </w:t>
      </w:r>
      <w:r>
        <w:br/>
      </w:r>
      <w:r>
        <w:rPr>
          <w:rFonts w:ascii="Times New Roman"/>
          <w:b w:val="false"/>
          <w:i w:val="false"/>
          <w:color w:val="000000"/>
          <w:sz w:val="28"/>
        </w:rPr>
        <w:t xml:space="preserve">
4-тармағының негізінде </w:t>
      </w:r>
    </w:p>
    <w:p>
      <w:pPr>
        <w:spacing w:after="0"/>
        <w:ind w:left="0"/>
        <w:jc w:val="both"/>
      </w:pPr>
      <w:r>
        <w:rPr>
          <w:rFonts w:ascii="Times New Roman"/>
          <w:b/>
          <w:i w:val="false"/>
          <w:color w:val="000000"/>
          <w:sz w:val="28"/>
        </w:rPr>
        <w:t xml:space="preserve">                             ҚАУЛЫ ЕТЕМІН: </w:t>
      </w:r>
    </w:p>
    <w:p>
      <w:pPr>
        <w:spacing w:after="0"/>
        <w:ind w:left="0"/>
        <w:jc w:val="both"/>
      </w:pPr>
      <w:r>
        <w:rPr>
          <w:rFonts w:ascii="Times New Roman"/>
          <w:b w:val="false"/>
          <w:i w:val="false"/>
          <w:color w:val="000000"/>
          <w:sz w:val="28"/>
        </w:rPr>
        <w:t xml:space="preserve">20___жылғы "____"______________ бастап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Тоқтатылатын қызмет түрі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 шешімі қабылданғанға дейін немесе_______________________________ </w:t>
      </w:r>
      <w:r>
        <w:br/>
      </w:r>
      <w:r>
        <w:rPr>
          <w:rFonts w:ascii="Times New Roman"/>
          <w:b w:val="false"/>
          <w:i w:val="false"/>
          <w:color w:val="000000"/>
          <w:sz w:val="28"/>
        </w:rPr>
        <w:t xml:space="preserve">
санитарлық-эпидемиологиялық ережелер мен нормаларды бұзушылық </w:t>
      </w:r>
      <w:r>
        <w:br/>
      </w:r>
      <w:r>
        <w:rPr>
          <w:rFonts w:ascii="Times New Roman"/>
          <w:b w:val="false"/>
          <w:i w:val="false"/>
          <w:color w:val="000000"/>
          <w:sz w:val="28"/>
        </w:rPr>
        <w:t xml:space="preserve">
жойылғанға дейін тоқтатылсын. </w:t>
      </w:r>
      <w:r>
        <w:br/>
      </w:r>
      <w:r>
        <w:rPr>
          <w:rFonts w:ascii="Times New Roman"/>
          <w:b w:val="false"/>
          <w:i w:val="false"/>
          <w:color w:val="000000"/>
          <w:sz w:val="28"/>
        </w:rPr>
        <w:t xml:space="preserve">
Осы қаулыны орындау үшін жауапкершілік______________________________ </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_________________________________________________________ жүктеледі. </w:t>
      </w:r>
    </w:p>
    <w:p>
      <w:pPr>
        <w:spacing w:after="0"/>
        <w:ind w:left="0"/>
        <w:jc w:val="both"/>
      </w:pPr>
      <w:r>
        <w:rPr>
          <w:rFonts w:ascii="Times New Roman"/>
          <w:b w:val="false"/>
          <w:i w:val="false"/>
          <w:color w:val="000000"/>
          <w:sz w:val="28"/>
        </w:rPr>
        <w:t xml:space="preserve">      Осы қаулыға арыз, қарсылық білдіру шағымы қаулының көшірмесін </w:t>
      </w:r>
      <w:r>
        <w:br/>
      </w:r>
      <w:r>
        <w:rPr>
          <w:rFonts w:ascii="Times New Roman"/>
          <w:b w:val="false"/>
          <w:i w:val="false"/>
          <w:color w:val="000000"/>
          <w:sz w:val="28"/>
        </w:rPr>
        <w:t>
берген күннен бастап он күн ішінде, ал ҚР ӘҚБ Кодексінің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 </w:t>
      </w:r>
      <w:r>
        <w:br/>
      </w:r>
      <w:r>
        <w:rPr>
          <w:rFonts w:ascii="Times New Roman"/>
          <w:b w:val="false"/>
          <w:i w:val="false"/>
          <w:color w:val="000000"/>
          <w:sz w:val="28"/>
        </w:rPr>
        <w:t xml:space="preserve">
баптарында көрсетілген адамдар істі қарауға қатыспаса, оны алған </w:t>
      </w:r>
      <w:r>
        <w:br/>
      </w:r>
      <w:r>
        <w:rPr>
          <w:rFonts w:ascii="Times New Roman"/>
          <w:b w:val="false"/>
          <w:i w:val="false"/>
          <w:color w:val="000000"/>
          <w:sz w:val="28"/>
        </w:rPr>
        <w:t xml:space="preserve">
күнінен бастап берілуі мүмкін. </w:t>
      </w:r>
      <w:r>
        <w:br/>
      </w:r>
      <w:r>
        <w:rPr>
          <w:rFonts w:ascii="Times New Roman"/>
          <w:b w:val="false"/>
          <w:i w:val="false"/>
          <w:color w:val="000000"/>
          <w:sz w:val="28"/>
        </w:rPr>
        <w:t xml:space="preserve">
      Әкімшілік құқық бұзушылық туралы іс бойынша қаулыға арыз іс </w:t>
      </w:r>
      <w:r>
        <w:br/>
      </w:r>
      <w:r>
        <w:rPr>
          <w:rFonts w:ascii="Times New Roman"/>
          <w:b w:val="false"/>
          <w:i w:val="false"/>
          <w:color w:val="000000"/>
          <w:sz w:val="28"/>
        </w:rPr>
        <w:t xml:space="preserve">
бойынша қаулыны шығарған судьяға, органға (лауазымды адамға) </w:t>
      </w:r>
      <w:r>
        <w:br/>
      </w:r>
      <w:r>
        <w:rPr>
          <w:rFonts w:ascii="Times New Roman"/>
          <w:b w:val="false"/>
          <w:i w:val="false"/>
          <w:color w:val="000000"/>
          <w:sz w:val="28"/>
        </w:rPr>
        <w:t xml:space="preserve">
жіберіледі, олар арыз, қарсылық білдіру шағымы келіп түскен күнінен </w:t>
      </w:r>
      <w:r>
        <w:br/>
      </w:r>
      <w:r>
        <w:rPr>
          <w:rFonts w:ascii="Times New Roman"/>
          <w:b w:val="false"/>
          <w:i w:val="false"/>
          <w:color w:val="000000"/>
          <w:sz w:val="28"/>
        </w:rPr>
        <w:t xml:space="preserve">
бастап үш күн мерзімде оларды барлық іс материалдарымен бірге тиісті </w:t>
      </w:r>
      <w:r>
        <w:br/>
      </w:r>
      <w:r>
        <w:rPr>
          <w:rFonts w:ascii="Times New Roman"/>
          <w:b w:val="false"/>
          <w:i w:val="false"/>
          <w:color w:val="000000"/>
          <w:sz w:val="28"/>
        </w:rPr>
        <w:t xml:space="preserve">
сотқа, жоғарғы органға (жоғары лауазымды адамға) жіберуге міндетті. </w:t>
      </w:r>
      <w:r>
        <w:br/>
      </w:r>
      <w:r>
        <w:rPr>
          <w:rFonts w:ascii="Times New Roman"/>
          <w:b w:val="false"/>
          <w:i w:val="false"/>
          <w:color w:val="000000"/>
          <w:sz w:val="28"/>
        </w:rPr>
        <w:t xml:space="preserve">
      Арыз берілуі, ал қарсылық білдіру шағымы тікелей оларды </w:t>
      </w:r>
      <w:r>
        <w:br/>
      </w:r>
      <w:r>
        <w:rPr>
          <w:rFonts w:ascii="Times New Roman"/>
          <w:b w:val="false"/>
          <w:i w:val="false"/>
          <w:color w:val="000000"/>
          <w:sz w:val="28"/>
        </w:rPr>
        <w:t xml:space="preserve">
қарауға уәкілетті сотқа, жоғарғы органға (жоғары лауазымды адамға) </w:t>
      </w:r>
      <w:r>
        <w:br/>
      </w:r>
      <w:r>
        <w:rPr>
          <w:rFonts w:ascii="Times New Roman"/>
          <w:b w:val="false"/>
          <w:i w:val="false"/>
          <w:color w:val="000000"/>
          <w:sz w:val="28"/>
        </w:rPr>
        <w:t xml:space="preserve">
енгізілуі мүмкін. </w:t>
      </w:r>
      <w:r>
        <w:br/>
      </w:r>
      <w:r>
        <w:rPr>
          <w:rFonts w:ascii="Times New Roman"/>
          <w:b w:val="false"/>
          <w:i w:val="false"/>
          <w:color w:val="000000"/>
          <w:sz w:val="28"/>
        </w:rPr>
        <w:t xml:space="preserve">
      "Халықтың санитарлық-эпидемиологиялық салауаттылығы туралы" </w:t>
      </w:r>
      <w:r>
        <w:br/>
      </w:r>
      <w:r>
        <w:rPr>
          <w:rFonts w:ascii="Times New Roman"/>
          <w:b w:val="false"/>
          <w:i w:val="false"/>
          <w:color w:val="000000"/>
          <w:sz w:val="28"/>
        </w:rPr>
        <w:t>
Қазақстан Республикасының Заңы  </w:t>
      </w:r>
      <w:r>
        <w:rPr>
          <w:rFonts w:ascii="Times New Roman"/>
          <w:b w:val="false"/>
          <w:i w:val="false"/>
          <w:color w:val="000000"/>
          <w:sz w:val="28"/>
        </w:rPr>
        <w:t xml:space="preserve">31-бабының </w:t>
      </w:r>
      <w:r>
        <w:rPr>
          <w:rFonts w:ascii="Times New Roman"/>
          <w:b w:val="false"/>
          <w:i w:val="false"/>
          <w:color w:val="000000"/>
          <w:sz w:val="28"/>
        </w:rPr>
        <w:t xml:space="preserve">негізінде осы қаулының </w:t>
      </w:r>
      <w:r>
        <w:br/>
      </w:r>
      <w:r>
        <w:rPr>
          <w:rFonts w:ascii="Times New Roman"/>
          <w:b w:val="false"/>
          <w:i w:val="false"/>
          <w:color w:val="000000"/>
          <w:sz w:val="28"/>
        </w:rPr>
        <w:t xml:space="preserve">
міндетті күші бар. </w:t>
      </w:r>
      <w:r>
        <w:br/>
      </w:r>
      <w:r>
        <w:rPr>
          <w:rFonts w:ascii="Times New Roman"/>
          <w:b w:val="false"/>
          <w:i w:val="false"/>
          <w:color w:val="000000"/>
          <w:sz w:val="28"/>
        </w:rPr>
        <w:t xml:space="preserve">
Бас мемлекеттік санитарлық дәрігер (орынбасары)_____________________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аты-жөні, қолы </w:t>
      </w:r>
      <w:r>
        <w:br/>
      </w:r>
      <w:r>
        <w:rPr>
          <w:rFonts w:ascii="Times New Roman"/>
          <w:b w:val="false"/>
          <w:i w:val="false"/>
          <w:color w:val="000000"/>
          <w:sz w:val="28"/>
        </w:rPr>
        <w:t xml:space="preserve">
Қаулыны алдым_______________________________________________________ </w:t>
      </w:r>
      <w:r>
        <w:br/>
      </w:r>
      <w:r>
        <w:rPr>
          <w:rFonts w:ascii="Times New Roman"/>
          <w:b w:val="false"/>
          <w:i w:val="false"/>
          <w:color w:val="000000"/>
          <w:sz w:val="28"/>
        </w:rPr>
        <w:t xml:space="preserve">
                  (атқаратын лауазымы, тегі, аты-жөні, алған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Қаулы ______________ данада жасалды. </w:t>
      </w:r>
    </w:p>
    <w:bookmarkStart w:name="z24" w:id="29"/>
    <w:p>
      <w:pPr>
        <w:spacing w:after="0"/>
        <w:ind w:left="0"/>
        <w:jc w:val="both"/>
      </w:pPr>
      <w:r>
        <w:rPr>
          <w:rFonts w:ascii="Times New Roman"/>
          <w:b w:val="false"/>
          <w:i w:val="false"/>
          <w:color w:val="000000"/>
          <w:sz w:val="28"/>
        </w:rPr>
        <w:t>
</w:t>
      </w:r>
      <w:r>
        <w:rPr>
          <w:rFonts w:ascii="Times New Roman"/>
          <w:b/>
          <w:i w:val="false"/>
          <w:color w:val="000000"/>
          <w:sz w:val="28"/>
        </w:rPr>
        <w:t xml:space="preserve">        Халықтың санитарлық-эпидемиологиялық салауаттылығы </w:t>
      </w:r>
      <w:r>
        <w:br/>
      </w:r>
      <w:r>
        <w:rPr>
          <w:rFonts w:ascii="Times New Roman"/>
          <w:b w:val="false"/>
          <w:i w:val="false"/>
          <w:color w:val="000000"/>
          <w:sz w:val="28"/>
        </w:rPr>
        <w:t>
</w:t>
      </w:r>
      <w:r>
        <w:rPr>
          <w:rFonts w:ascii="Times New Roman"/>
          <w:b/>
          <w:i w:val="false"/>
          <w:color w:val="000000"/>
          <w:sz w:val="28"/>
        </w:rPr>
        <w:t xml:space="preserve">        туралы Қазақстан Республикасы заңының талаптарын </w:t>
      </w:r>
      <w:r>
        <w:br/>
      </w:r>
      <w:r>
        <w:rPr>
          <w:rFonts w:ascii="Times New Roman"/>
          <w:b w:val="false"/>
          <w:i w:val="false"/>
          <w:color w:val="000000"/>
          <w:sz w:val="28"/>
        </w:rPr>
        <w:t>
</w:t>
      </w:r>
      <w:r>
        <w:rPr>
          <w:rFonts w:ascii="Times New Roman"/>
          <w:b/>
          <w:i w:val="false"/>
          <w:color w:val="000000"/>
          <w:sz w:val="28"/>
        </w:rPr>
        <w:t xml:space="preserve">              бұзуға жол бермеу туралы ұйғарым </w:t>
      </w:r>
    </w:p>
    <w:bookmarkEnd w:id="29"/>
    <w:p>
      <w:pPr>
        <w:spacing w:after="0"/>
        <w:ind w:left="0"/>
        <w:jc w:val="both"/>
      </w:pPr>
      <w:r>
        <w:rPr>
          <w:rFonts w:ascii="Times New Roman"/>
          <w:b w:val="false"/>
          <w:i w:val="false"/>
          <w:color w:val="ff0000"/>
          <w:sz w:val="28"/>
        </w:rPr>
        <w:t xml:space="preserve">       Ескерту: Ұйғарымның нысанына өзгерту енгізілді - ҚР Денсаулық сақтау министрінің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20__ жылғы "___"___________                 N _____________________ </w:t>
      </w:r>
    </w:p>
    <w:p>
      <w:pPr>
        <w:spacing w:after="0"/>
        <w:ind w:left="0"/>
        <w:jc w:val="both"/>
      </w:pPr>
      <w:r>
        <w:rPr>
          <w:rFonts w:ascii="Times New Roman"/>
          <w:b w:val="false"/>
          <w:i w:val="false"/>
          <w:color w:val="000000"/>
          <w:sz w:val="28"/>
        </w:rPr>
        <w:t xml:space="preserve">20__ жылғы "___"___________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мемлекеттік санитарлық-эпидемиологиялық қызмет органының атауы </w:t>
      </w:r>
      <w:r>
        <w:br/>
      </w:r>
      <w:r>
        <w:rPr>
          <w:rFonts w:ascii="Times New Roman"/>
          <w:b w:val="false"/>
          <w:i w:val="false"/>
          <w:color w:val="000000"/>
          <w:sz w:val="28"/>
        </w:rPr>
        <w:t xml:space="preserve">
____________________________________________________ лауазымды адам </w:t>
      </w:r>
      <w:r>
        <w:br/>
      </w:r>
      <w:r>
        <w:rPr>
          <w:rFonts w:ascii="Times New Roman"/>
          <w:b w:val="false"/>
          <w:i w:val="false"/>
          <w:color w:val="000000"/>
          <w:sz w:val="28"/>
        </w:rPr>
        <w:t xml:space="preserve">
лауазымын, тегін, аты-жөнін атап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немесе жеке кәсіпкердің немесе лауазымды немесе жеке </w:t>
      </w:r>
      <w:r>
        <w:br/>
      </w:r>
      <w:r>
        <w:rPr>
          <w:rFonts w:ascii="Times New Roman"/>
          <w:b w:val="false"/>
          <w:i w:val="false"/>
          <w:color w:val="000000"/>
          <w:sz w:val="28"/>
        </w:rPr>
        <w:t xml:space="preserve">
______________________________________материалдарды қарау кезінде </w:t>
      </w:r>
      <w:r>
        <w:br/>
      </w:r>
      <w:r>
        <w:rPr>
          <w:rFonts w:ascii="Times New Roman"/>
          <w:b w:val="false"/>
          <w:i w:val="false"/>
          <w:color w:val="000000"/>
          <w:sz w:val="28"/>
        </w:rPr>
        <w:t xml:space="preserve">
    тұлғаның толық атауы </w:t>
      </w:r>
    </w:p>
    <w:p>
      <w:pPr>
        <w:spacing w:after="0"/>
        <w:ind w:left="0"/>
        <w:jc w:val="both"/>
      </w:pPr>
      <w:r>
        <w:rPr>
          <w:rFonts w:ascii="Times New Roman"/>
          <w:b w:val="false"/>
          <w:i w:val="false"/>
          <w:color w:val="000000"/>
          <w:sz w:val="28"/>
        </w:rPr>
        <w:t xml:space="preserve">Халықтың санитарлық-эпидемиологиялық салауаттылығы туралы </w:t>
      </w:r>
      <w:r>
        <w:br/>
      </w:r>
      <w:r>
        <w:rPr>
          <w:rFonts w:ascii="Times New Roman"/>
          <w:b w:val="false"/>
          <w:i w:val="false"/>
          <w:color w:val="000000"/>
          <w:sz w:val="28"/>
        </w:rPr>
        <w:t xml:space="preserve">
Қазақстан Республикасы заңының талаптарын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халықтың санитарлық-эпидемиологиялық салауаттылығы саласындағы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нормативтік құқықтық актілердің атауын, тармақтарының, баптарының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талаптарын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 бұзушылық анықталды. </w:t>
      </w:r>
    </w:p>
    <w:p>
      <w:pPr>
        <w:spacing w:after="0"/>
        <w:ind w:left="0"/>
        <w:jc w:val="both"/>
      </w:pPr>
      <w:r>
        <w:rPr>
          <w:rFonts w:ascii="Times New Roman"/>
          <w:b w:val="false"/>
          <w:i w:val="false"/>
          <w:color w:val="000000"/>
          <w:sz w:val="28"/>
        </w:rPr>
        <w:t xml:space="preserve">"Халықтың санитарлық-эпидемиологиялық салауаттылығы туралы" </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негізінде  </w:t>
      </w:r>
      <w:r>
        <w:rPr>
          <w:rFonts w:ascii="Times New Roman"/>
          <w:b/>
          <w:i w:val="false"/>
          <w:color w:val="000000"/>
          <w:sz w:val="28"/>
        </w:rPr>
        <w:t xml:space="preserve">ҰЙҒАРАМЫН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ТАЖ, заңды тұлғаның немесе жеке кәсіпкердің атауы </w:t>
      </w:r>
    </w:p>
    <w:p>
      <w:pPr>
        <w:spacing w:after="0"/>
        <w:ind w:left="0"/>
        <w:jc w:val="both"/>
      </w:pPr>
      <w:r>
        <w:rPr>
          <w:rFonts w:ascii="Times New Roman"/>
          <w:b w:val="false"/>
          <w:i w:val="false"/>
          <w:color w:val="000000"/>
          <w:sz w:val="28"/>
        </w:rPr>
        <w:t xml:space="preserve">_______________________________________ мына іс-шараларды орындасын: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Іс-шараның атауы                     | Орындалу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Осы ұйғарымның орындалғаны туралы мәлімет _________________________ </w:t>
      </w:r>
    </w:p>
    <w:p>
      <w:pPr>
        <w:spacing w:after="0"/>
        <w:ind w:left="0"/>
        <w:jc w:val="both"/>
      </w:pPr>
      <w:r>
        <w:rPr>
          <w:rFonts w:ascii="Times New Roman"/>
          <w:b w:val="false"/>
          <w:i w:val="false"/>
          <w:color w:val="000000"/>
          <w:sz w:val="28"/>
        </w:rPr>
        <w:t xml:space="preserve">20__ жылғы "___"___________ұсынылсын. </w:t>
      </w:r>
    </w:p>
    <w:p>
      <w:pPr>
        <w:spacing w:after="0"/>
        <w:ind w:left="0"/>
        <w:jc w:val="both"/>
      </w:pPr>
      <w:r>
        <w:rPr>
          <w:rFonts w:ascii="Times New Roman"/>
          <w:b w:val="false"/>
          <w:i w:val="false"/>
          <w:color w:val="000000"/>
          <w:sz w:val="28"/>
        </w:rPr>
        <w:t xml:space="preserve">Осы ұйғарымның "Халықтың санитарлық-эпидемиологиялық салауаттылығы </w:t>
      </w:r>
      <w:r>
        <w:br/>
      </w:r>
      <w:r>
        <w:rPr>
          <w:rFonts w:ascii="Times New Roman"/>
          <w:b w:val="false"/>
          <w:i w:val="false"/>
          <w:color w:val="000000"/>
          <w:sz w:val="28"/>
        </w:rPr>
        <w:t>
туралы" Қазақстан Республикасы Заңының  </w:t>
      </w:r>
      <w:r>
        <w:rPr>
          <w:rFonts w:ascii="Times New Roman"/>
          <w:b w:val="false"/>
          <w:i w:val="false"/>
          <w:color w:val="000000"/>
          <w:sz w:val="28"/>
        </w:rPr>
        <w:t xml:space="preserve">13-бабының </w:t>
      </w:r>
      <w:r>
        <w:rPr>
          <w:rFonts w:ascii="Times New Roman"/>
          <w:b w:val="false"/>
          <w:i w:val="false"/>
          <w:color w:val="000000"/>
          <w:sz w:val="28"/>
        </w:rPr>
        <w:t xml:space="preserve">негізінде </w:t>
      </w:r>
      <w:r>
        <w:br/>
      </w:r>
      <w:r>
        <w:rPr>
          <w:rFonts w:ascii="Times New Roman"/>
          <w:b w:val="false"/>
          <w:i w:val="false"/>
          <w:color w:val="000000"/>
          <w:sz w:val="28"/>
        </w:rPr>
        <w:t xml:space="preserve">
міндетті күші бар. </w:t>
      </w:r>
    </w:p>
    <w:p>
      <w:pPr>
        <w:spacing w:after="0"/>
        <w:ind w:left="0"/>
        <w:jc w:val="both"/>
      </w:pPr>
      <w:r>
        <w:rPr>
          <w:rFonts w:ascii="Times New Roman"/>
          <w:b w:val="false"/>
          <w:i w:val="false"/>
          <w:color w:val="000000"/>
          <w:sz w:val="28"/>
        </w:rPr>
        <w:t xml:space="preserve">М.О.  __________________________________________________________ </w:t>
      </w:r>
      <w:r>
        <w:br/>
      </w:r>
      <w:r>
        <w:rPr>
          <w:rFonts w:ascii="Times New Roman"/>
          <w:b w:val="false"/>
          <w:i w:val="false"/>
          <w:color w:val="000000"/>
          <w:sz w:val="28"/>
        </w:rPr>
        <w:t xml:space="preserve">
                       аумақтың, көліктің атауы </w:t>
      </w:r>
    </w:p>
    <w:p>
      <w:pPr>
        <w:spacing w:after="0"/>
        <w:ind w:left="0"/>
        <w:jc w:val="both"/>
      </w:pPr>
      <w:r>
        <w:rPr>
          <w:rFonts w:ascii="Times New Roman"/>
          <w:b w:val="false"/>
          <w:i w:val="false"/>
          <w:color w:val="000000"/>
          <w:sz w:val="28"/>
        </w:rPr>
        <w:t xml:space="preserve">__________________бас мемлекеттік санитарлық дәрігері (орынбасары) </w:t>
      </w:r>
    </w:p>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 жылғы "____" _________            ___________________________ </w:t>
      </w:r>
    </w:p>
    <w:p>
      <w:pPr>
        <w:spacing w:after="0"/>
        <w:ind w:left="0"/>
        <w:jc w:val="both"/>
      </w:pPr>
      <w:r>
        <w:rPr>
          <w:rFonts w:ascii="Times New Roman"/>
          <w:b w:val="false"/>
          <w:i w:val="false"/>
          <w:color w:val="000000"/>
          <w:sz w:val="28"/>
        </w:rPr>
        <w:t xml:space="preserve">Ұйғарымды алдым __________________________________________________ </w:t>
      </w:r>
      <w:r>
        <w:br/>
      </w:r>
      <w:r>
        <w:rPr>
          <w:rFonts w:ascii="Times New Roman"/>
          <w:b w:val="false"/>
          <w:i w:val="false"/>
          <w:color w:val="000000"/>
          <w:sz w:val="28"/>
        </w:rPr>
        <w:t xml:space="preserve">
                 (қызметтік лауазымы, тегі, аты-жөні, алған күні) </w:t>
      </w:r>
    </w:p>
    <w:p>
      <w:pPr>
        <w:spacing w:after="0"/>
        <w:ind w:left="0"/>
        <w:jc w:val="both"/>
      </w:pPr>
      <w:r>
        <w:rPr>
          <w:rFonts w:ascii="Times New Roman"/>
          <w:b w:val="false"/>
          <w:i w:val="false"/>
          <w:color w:val="000000"/>
          <w:sz w:val="28"/>
        </w:rPr>
        <w:t xml:space="preserve">Ұйғарымды тапсырыс хатпен, хабардың белгіленуін қамтамасыз ететін </w:t>
      </w:r>
      <w:r>
        <w:br/>
      </w:r>
      <w:r>
        <w:rPr>
          <w:rFonts w:ascii="Times New Roman"/>
          <w:b w:val="false"/>
          <w:i w:val="false"/>
          <w:color w:val="000000"/>
          <w:sz w:val="28"/>
        </w:rPr>
        <w:t xml:space="preserve">
телефонограммамен немесе телеграммамен, және де өзге байланыс </w:t>
      </w:r>
      <w:r>
        <w:br/>
      </w:r>
      <w:r>
        <w:rPr>
          <w:rFonts w:ascii="Times New Roman"/>
          <w:b w:val="false"/>
          <w:i w:val="false"/>
          <w:color w:val="000000"/>
          <w:sz w:val="28"/>
        </w:rPr>
        <w:t xml:space="preserve">
құралдарын пайдаланумен жіберілгені туралы белгі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айы, жылы, түбіртектің N) </w:t>
      </w:r>
    </w:p>
    <w:p>
      <w:pPr>
        <w:spacing w:after="0"/>
        <w:ind w:left="0"/>
        <w:jc w:val="both"/>
      </w:pPr>
      <w:r>
        <w:rPr>
          <w:rFonts w:ascii="Times New Roman"/>
          <w:b w:val="false"/>
          <w:i w:val="false"/>
          <w:color w:val="000000"/>
          <w:sz w:val="28"/>
        </w:rPr>
        <w:t xml:space="preserve">Ұйғарым _____ данада жасалды </w:t>
      </w:r>
    </w:p>
    <w:bookmarkStart w:name="z25" w:id="30"/>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мемлекеттік санитарлық-эпидемиологиялық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қызмет органының атауы </w:t>
      </w:r>
    </w:p>
    <w:bookmarkEnd w:id="30"/>
    <w:p>
      <w:pPr>
        <w:spacing w:after="0"/>
        <w:ind w:left="0"/>
        <w:jc w:val="both"/>
      </w:pPr>
      <w:r>
        <w:rPr>
          <w:rFonts w:ascii="Times New Roman"/>
          <w:b/>
          <w:i w:val="false"/>
          <w:color w:val="000000"/>
          <w:sz w:val="28"/>
        </w:rPr>
        <w:t xml:space="preserve">               Санитарлық-індетке қарсы іс-шаралар </w:t>
      </w:r>
      <w:r>
        <w:br/>
      </w:r>
      <w:r>
        <w:rPr>
          <w:rFonts w:ascii="Times New Roman"/>
          <w:b w:val="false"/>
          <w:i w:val="false"/>
          <w:color w:val="000000"/>
          <w:sz w:val="28"/>
        </w:rPr>
        <w:t>
</w:t>
      </w:r>
      <w:r>
        <w:rPr>
          <w:rFonts w:ascii="Times New Roman"/>
          <w:b/>
          <w:i w:val="false"/>
          <w:color w:val="000000"/>
          <w:sz w:val="28"/>
        </w:rPr>
        <w:t xml:space="preserve">                   жүргізу туралы ұйғарым </w:t>
      </w:r>
    </w:p>
    <w:p>
      <w:pPr>
        <w:spacing w:after="0"/>
        <w:ind w:left="0"/>
        <w:jc w:val="both"/>
      </w:pPr>
      <w:r>
        <w:rPr>
          <w:rFonts w:ascii="Times New Roman"/>
          <w:b w:val="false"/>
          <w:i w:val="false"/>
          <w:color w:val="ff0000"/>
          <w:sz w:val="28"/>
        </w:rPr>
        <w:t xml:space="preserve">       Ескерту: Ұйғарымның нысаны жаңа редакцияда жазылды - ҚР Денсаулық сақтау министрлігінің 2005 жылғы 23 қыркүйектегі  </w:t>
      </w:r>
      <w:r>
        <w:rPr>
          <w:rFonts w:ascii="Times New Roman"/>
          <w:b w:val="false"/>
          <w:i w:val="false"/>
          <w:color w:val="ff0000"/>
          <w:sz w:val="28"/>
        </w:rPr>
        <w:t xml:space="preserve">N 482 </w:t>
      </w:r>
      <w:r>
        <w:rPr>
          <w:rFonts w:ascii="Times New Roman"/>
          <w:b w:val="false"/>
          <w:i w:val="false"/>
          <w:color w:val="ff0000"/>
          <w:sz w:val="28"/>
        </w:rPr>
        <w:t xml:space="preserve">,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p>
      <w:pPr>
        <w:spacing w:after="0"/>
        <w:ind w:left="0"/>
        <w:jc w:val="both"/>
      </w:pPr>
      <w:r>
        <w:rPr>
          <w:rFonts w:ascii="Times New Roman"/>
          <w:b w:val="false"/>
          <w:i w:val="false"/>
          <w:color w:val="000000"/>
          <w:sz w:val="28"/>
        </w:rPr>
        <w:t xml:space="preserve">20___ жылғы "____"___________              N ______________________ </w:t>
      </w:r>
    </w:p>
    <w:p>
      <w:pPr>
        <w:spacing w:after="0"/>
        <w:ind w:left="0"/>
        <w:jc w:val="both"/>
      </w:pPr>
      <w:r>
        <w:rPr>
          <w:rFonts w:ascii="Times New Roman"/>
          <w:b w:val="false"/>
          <w:i w:val="false"/>
          <w:color w:val="000000"/>
          <w:sz w:val="28"/>
        </w:rPr>
        <w:t xml:space="preserve">___________________________________________________ тексеру кезінде </w:t>
      </w:r>
      <w:r>
        <w:br/>
      </w:r>
      <w:r>
        <w:rPr>
          <w:rFonts w:ascii="Times New Roman"/>
          <w:b w:val="false"/>
          <w:i w:val="false"/>
          <w:color w:val="000000"/>
          <w:sz w:val="28"/>
        </w:rPr>
        <w:t xml:space="preserve">
        объектінің, заңды тұлғаның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олардың басшыларының немесе жеке кәсіпкердің немесе </w:t>
      </w:r>
      <w:r>
        <w:br/>
      </w:r>
      <w:r>
        <w:rPr>
          <w:rFonts w:ascii="Times New Roman"/>
          <w:b w:val="false"/>
          <w:i w:val="false"/>
          <w:color w:val="000000"/>
          <w:sz w:val="28"/>
        </w:rPr>
        <w:t xml:space="preserve">
     лауазымды тұлғаның немесе жеке тұлғаның аты-жөні, тегі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Қалыптасып отырған санитарлық-эпидемиологиялық жағдайдың сипатын </w:t>
      </w:r>
      <w:r>
        <w:br/>
      </w:r>
      <w:r>
        <w:rPr>
          <w:rFonts w:ascii="Times New Roman"/>
          <w:b w:val="false"/>
          <w:i w:val="false"/>
          <w:color w:val="000000"/>
          <w:sz w:val="28"/>
        </w:rPr>
        <w:t xml:space="preserve">
көрсету керек______________________________________________________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 анықталды.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тексеру кезеңін немесе күнін атап көрсету керек </w:t>
      </w:r>
    </w:p>
    <w:p>
      <w:pPr>
        <w:spacing w:after="0"/>
        <w:ind w:left="0"/>
        <w:jc w:val="both"/>
      </w:pPr>
      <w:r>
        <w:rPr>
          <w:rFonts w:ascii="Times New Roman"/>
          <w:b w:val="false"/>
          <w:i w:val="false"/>
          <w:color w:val="000000"/>
          <w:sz w:val="28"/>
        </w:rPr>
        <w:t xml:space="preserve">"Халықтың санитарлық-эпидемиологиялық салауаттылығы туралы" </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негізінде  </w:t>
      </w:r>
      <w:r>
        <w:rPr>
          <w:rFonts w:ascii="Times New Roman"/>
          <w:b/>
          <w:i w:val="false"/>
          <w:color w:val="000000"/>
          <w:sz w:val="28"/>
        </w:rPr>
        <w:t xml:space="preserve">ҰЙҒАРАМЫН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 мына іс-шараларды орындасын: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6033"/>
        <w:gridCol w:w="54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мерзімі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ұйғарымның орындалғаны туралы мәлімет _________________________ </w:t>
      </w:r>
    </w:p>
    <w:p>
      <w:pPr>
        <w:spacing w:after="0"/>
        <w:ind w:left="0"/>
        <w:jc w:val="both"/>
      </w:pPr>
      <w:r>
        <w:rPr>
          <w:rFonts w:ascii="Times New Roman"/>
          <w:b w:val="false"/>
          <w:i w:val="false"/>
          <w:color w:val="000000"/>
          <w:sz w:val="28"/>
        </w:rPr>
        <w:t xml:space="preserve">20___ жылғы "___"______________ұсынылсын. </w:t>
      </w:r>
    </w:p>
    <w:p>
      <w:pPr>
        <w:spacing w:after="0"/>
        <w:ind w:left="0"/>
        <w:jc w:val="both"/>
      </w:pPr>
      <w:r>
        <w:rPr>
          <w:rFonts w:ascii="Times New Roman"/>
          <w:b w:val="false"/>
          <w:i w:val="false"/>
          <w:color w:val="000000"/>
          <w:sz w:val="28"/>
        </w:rPr>
        <w:t xml:space="preserve">Осы ұйғарымның "Халықтың санитарлық-эпидемиологиялық салауаттылығы </w:t>
      </w:r>
      <w:r>
        <w:br/>
      </w:r>
      <w:r>
        <w:rPr>
          <w:rFonts w:ascii="Times New Roman"/>
          <w:b w:val="false"/>
          <w:i w:val="false"/>
          <w:color w:val="000000"/>
          <w:sz w:val="28"/>
        </w:rPr>
        <w:t>
туралы" Қазақстан Республикасы Заңының  </w:t>
      </w:r>
      <w:r>
        <w:rPr>
          <w:rFonts w:ascii="Times New Roman"/>
          <w:b w:val="false"/>
          <w:i w:val="false"/>
          <w:color w:val="000000"/>
          <w:sz w:val="28"/>
        </w:rPr>
        <w:t xml:space="preserve">13-бабының </w:t>
      </w:r>
      <w:r>
        <w:rPr>
          <w:rFonts w:ascii="Times New Roman"/>
          <w:b w:val="false"/>
          <w:i w:val="false"/>
          <w:color w:val="000000"/>
          <w:sz w:val="28"/>
        </w:rPr>
        <w:t xml:space="preserve">негізінде </w:t>
      </w:r>
      <w:r>
        <w:br/>
      </w:r>
      <w:r>
        <w:rPr>
          <w:rFonts w:ascii="Times New Roman"/>
          <w:b w:val="false"/>
          <w:i w:val="false"/>
          <w:color w:val="000000"/>
          <w:sz w:val="28"/>
        </w:rPr>
        <w:t xml:space="preserve">
міндетті күші бар. </w:t>
      </w:r>
    </w:p>
    <w:p>
      <w:pPr>
        <w:spacing w:after="0"/>
        <w:ind w:left="0"/>
        <w:jc w:val="both"/>
      </w:pPr>
      <w:r>
        <w:rPr>
          <w:rFonts w:ascii="Times New Roman"/>
          <w:b w:val="false"/>
          <w:i w:val="false"/>
          <w:color w:val="000000"/>
          <w:sz w:val="28"/>
        </w:rPr>
        <w:t xml:space="preserve">М.О. _____________________________________________________________ </w:t>
      </w:r>
      <w:r>
        <w:br/>
      </w:r>
      <w:r>
        <w:rPr>
          <w:rFonts w:ascii="Times New Roman"/>
          <w:b w:val="false"/>
          <w:i w:val="false"/>
          <w:color w:val="000000"/>
          <w:sz w:val="28"/>
        </w:rPr>
        <w:t xml:space="preserve">
                      аумақтың, көліктің атауы </w:t>
      </w:r>
      <w:r>
        <w:br/>
      </w:r>
      <w:r>
        <w:rPr>
          <w:rFonts w:ascii="Times New Roman"/>
          <w:b w:val="false"/>
          <w:i w:val="false"/>
          <w:color w:val="000000"/>
          <w:sz w:val="28"/>
        </w:rPr>
        <w:t xml:space="preserve">
__________________ бас мемлекеттік санитарлық дәрігері (орынбасары)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20 жылғы "____" __________        _________________________________  </w:t>
      </w:r>
    </w:p>
    <w:p>
      <w:pPr>
        <w:spacing w:after="0"/>
        <w:ind w:left="0"/>
        <w:jc w:val="both"/>
      </w:pPr>
      <w:r>
        <w:rPr>
          <w:rFonts w:ascii="Times New Roman"/>
          <w:b w:val="false"/>
          <w:i w:val="false"/>
          <w:color w:val="000000"/>
          <w:sz w:val="28"/>
        </w:rPr>
        <w:t xml:space="preserve">Ұйғарымды алдым ___________________________________________________ </w:t>
      </w:r>
      <w:r>
        <w:br/>
      </w:r>
      <w:r>
        <w:rPr>
          <w:rFonts w:ascii="Times New Roman"/>
          <w:b w:val="false"/>
          <w:i w:val="false"/>
          <w:color w:val="000000"/>
          <w:sz w:val="28"/>
        </w:rPr>
        <w:t xml:space="preserve">
                  (қызметтік лауазымы, тегі, аты-жөні, алған күні) </w:t>
      </w:r>
    </w:p>
    <w:p>
      <w:pPr>
        <w:spacing w:after="0"/>
        <w:ind w:left="0"/>
        <w:jc w:val="both"/>
      </w:pPr>
      <w:r>
        <w:rPr>
          <w:rFonts w:ascii="Times New Roman"/>
          <w:b w:val="false"/>
          <w:i w:val="false"/>
          <w:color w:val="000000"/>
          <w:sz w:val="28"/>
        </w:rPr>
        <w:t xml:space="preserve">Ұйғарымды тапсырыс хатпен, хабардың белгіленуін қамтамасыз ететін </w:t>
      </w:r>
      <w:r>
        <w:br/>
      </w:r>
      <w:r>
        <w:rPr>
          <w:rFonts w:ascii="Times New Roman"/>
          <w:b w:val="false"/>
          <w:i w:val="false"/>
          <w:color w:val="000000"/>
          <w:sz w:val="28"/>
        </w:rPr>
        <w:t xml:space="preserve">
телефонограммамен немесе телеграммамен, және де өзге байланыс </w:t>
      </w:r>
      <w:r>
        <w:br/>
      </w:r>
      <w:r>
        <w:rPr>
          <w:rFonts w:ascii="Times New Roman"/>
          <w:b w:val="false"/>
          <w:i w:val="false"/>
          <w:color w:val="000000"/>
          <w:sz w:val="28"/>
        </w:rPr>
        <w:t xml:space="preserve">
құралдарын пайдаланумен жіберілгені туралы белгі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айы, жылы, түбіртектің N) </w:t>
      </w:r>
    </w:p>
    <w:p>
      <w:pPr>
        <w:spacing w:after="0"/>
        <w:ind w:left="0"/>
        <w:jc w:val="both"/>
      </w:pPr>
      <w:r>
        <w:rPr>
          <w:rFonts w:ascii="Times New Roman"/>
          <w:b w:val="false"/>
          <w:i w:val="false"/>
          <w:color w:val="000000"/>
          <w:sz w:val="28"/>
        </w:rPr>
        <w:t xml:space="preserve">Ұйғарым _____ данада жасалды </w:t>
      </w:r>
    </w:p>
    <w:bookmarkStart w:name="z34" w:id="31"/>
    <w:p>
      <w:pPr>
        <w:spacing w:after="0"/>
        <w:ind w:left="0"/>
        <w:jc w:val="both"/>
      </w:pPr>
      <w:r>
        <w:rPr>
          <w:rFonts w:ascii="Times New Roman"/>
          <w:b w:val="false"/>
          <w:i w:val="false"/>
          <w:color w:val="ff0000"/>
          <w:sz w:val="28"/>
        </w:rPr>
        <w:t xml:space="preserve">
      Ескерту: Жаңа актінің нысанымен толықтырылды - ҚР  Денсаулық сақтау министрлігінің 2006 жылғы 18 қазандағы </w:t>
      </w:r>
      <w:r>
        <w:rPr>
          <w:rFonts w:ascii="Times New Roman"/>
          <w:b w:val="false"/>
          <w:i w:val="false"/>
          <w:color w:val="ff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  5-тармақтан </w:t>
      </w:r>
      <w:r>
        <w:rPr>
          <w:rFonts w:ascii="Times New Roman"/>
          <w:b w:val="false"/>
          <w:i w:val="false"/>
          <w:color w:val="ff0000"/>
          <w:sz w:val="28"/>
        </w:rPr>
        <w:t xml:space="preserve">  қараңыз)   бұйрығымен. </w:t>
      </w:r>
    </w:p>
    <w:bookmarkEnd w:id="31"/>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санитарлық-эпидемиологиялық қызмет </w:t>
      </w:r>
    </w:p>
    <w:p>
      <w:pPr>
        <w:spacing w:after="0"/>
        <w:ind w:left="0"/>
        <w:jc w:val="both"/>
      </w:pPr>
      <w:r>
        <w:rPr>
          <w:rFonts w:ascii="Times New Roman"/>
          <w:b/>
          <w:i w:val="false"/>
          <w:color w:val="000000"/>
          <w:sz w:val="28"/>
        </w:rPr>
        <w:t xml:space="preserve">    Халықтың пайдалануы мен қолдануына арналған өнімді, </w:t>
      </w:r>
      <w:r>
        <w:br/>
      </w:r>
      <w:r>
        <w:rPr>
          <w:rFonts w:ascii="Times New Roman"/>
          <w:b w:val="false"/>
          <w:i w:val="false"/>
          <w:color w:val="000000"/>
          <w:sz w:val="28"/>
        </w:rPr>
        <w:t>
</w:t>
      </w:r>
      <w:r>
        <w:rPr>
          <w:rFonts w:ascii="Times New Roman"/>
          <w:b/>
          <w:i w:val="false"/>
          <w:color w:val="000000"/>
          <w:sz w:val="28"/>
        </w:rPr>
        <w:t xml:space="preserve">сондай-ақ шарауашылық қызметте әкелуге, өндіруге, қолдануға </w:t>
      </w:r>
      <w:r>
        <w:br/>
      </w:r>
      <w:r>
        <w:rPr>
          <w:rFonts w:ascii="Times New Roman"/>
          <w:b w:val="false"/>
          <w:i w:val="false"/>
          <w:color w:val="000000"/>
          <w:sz w:val="28"/>
        </w:rPr>
        <w:t>
</w:t>
      </w:r>
      <w:r>
        <w:rPr>
          <w:rFonts w:ascii="Times New Roman"/>
          <w:b/>
          <w:i w:val="false"/>
          <w:color w:val="000000"/>
          <w:sz w:val="28"/>
        </w:rPr>
        <w:t xml:space="preserve">           және іске асыруға тыйым салу туралы қаулы  </w:t>
      </w:r>
    </w:p>
    <w:p>
      <w:pPr>
        <w:spacing w:after="0"/>
        <w:ind w:left="0"/>
        <w:jc w:val="both"/>
      </w:pPr>
      <w:r>
        <w:rPr>
          <w:rFonts w:ascii="Times New Roman"/>
          <w:b w:val="false"/>
          <w:i w:val="false"/>
          <w:color w:val="000000"/>
          <w:sz w:val="28"/>
        </w:rPr>
        <w:t xml:space="preserve">20___жылғы "____"___________                      N _______________ </w:t>
      </w:r>
      <w:r>
        <w:br/>
      </w:r>
      <w:r>
        <w:rPr>
          <w:rFonts w:ascii="Times New Roman"/>
          <w:b w:val="false"/>
          <w:i w:val="false"/>
          <w:color w:val="000000"/>
          <w:sz w:val="28"/>
        </w:rPr>
        <w:t xml:space="preserve">
Бас мемлекеттік санитарлық дәрігер (орынбасары)____________________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ұсынылған мына материалдарды қарап__________________________________ </w:t>
      </w:r>
      <w:r>
        <w:br/>
      </w:r>
      <w:r>
        <w:rPr>
          <w:rFonts w:ascii="Times New Roman"/>
          <w:b w:val="false"/>
          <w:i w:val="false"/>
          <w:color w:val="000000"/>
          <w:sz w:val="28"/>
        </w:rPr>
        <w:t xml:space="preserve">
қызметіне тыйым салынатын адам туралы мәліметтер: </w:t>
      </w:r>
      <w:r>
        <w:br/>
      </w:r>
      <w:r>
        <w:rPr>
          <w:rFonts w:ascii="Times New Roman"/>
          <w:b w:val="false"/>
          <w:i w:val="false"/>
          <w:color w:val="000000"/>
          <w:sz w:val="28"/>
        </w:rPr>
        <w:t xml:space="preserve">
жеке немесе лауазымды адам немесе жеке кәсіпкер_____________________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кәсіпкердің мемлекеттік тіркеу куәлігінің N және берілген күні </w:t>
      </w:r>
      <w:r>
        <w:br/>
      </w:r>
      <w:r>
        <w:rPr>
          <w:rFonts w:ascii="Times New Roman"/>
          <w:b w:val="false"/>
          <w:i w:val="false"/>
          <w:color w:val="000000"/>
          <w:sz w:val="28"/>
        </w:rPr>
        <w:t xml:space="preserve">
туған жылы, айы, күні_______________________________________________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басын куәландыратын құжаттың атауы және реквизиттері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төлеушінің тіркелу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 жері бойынша тіркелуі туралы мәлімет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 орны, атқаратын лауазымы, ұйымның мекен-жайы__________________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тұлға_________________________________________________________ </w:t>
      </w:r>
      <w:r>
        <w:br/>
      </w:r>
      <w:r>
        <w:rPr>
          <w:rFonts w:ascii="Times New Roman"/>
          <w:b w:val="false"/>
          <w:i w:val="false"/>
          <w:color w:val="000000"/>
          <w:sz w:val="28"/>
        </w:rPr>
        <w:t xml:space="preserve">
басшының тегі, аты-жөні, атауы, ұйымдастыру-құқықтық 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орналасқан жері, заңды тұлға ретінде мемлекеттік тіркелген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күні салық төлеушінің тіркелген нөмірі және банктік реквизиттері </w:t>
      </w:r>
      <w:r>
        <w:br/>
      </w:r>
      <w:r>
        <w:rPr>
          <w:rFonts w:ascii="Times New Roman"/>
          <w:b w:val="false"/>
          <w:i w:val="false"/>
          <w:color w:val="000000"/>
          <w:sz w:val="28"/>
        </w:rPr>
        <w:t xml:space="preserve">
істі қарау бойынша іс жүргізу тілі_________________________________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Халықтың санитарлық-эпидемиологиялық салауаттылығы саласындағы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нормативтік құқықтық актілердің баптары, тармақтары талаптарының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бұзылушылығын көрсету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___________________________________________________________анықтады. </w:t>
      </w:r>
      <w:r>
        <w:br/>
      </w:r>
      <w:r>
        <w:rPr>
          <w:rFonts w:ascii="Times New Roman"/>
          <w:b w:val="false"/>
          <w:i w:val="false"/>
          <w:color w:val="000000"/>
          <w:sz w:val="28"/>
        </w:rPr>
        <w:t xml:space="preserve">
      "Халықтың санитарлық-эпидемиологиялық салауаттылығы туралы" </w:t>
      </w:r>
      <w:r>
        <w:br/>
      </w:r>
      <w:r>
        <w:rPr>
          <w:rFonts w:ascii="Times New Roman"/>
          <w:b w:val="false"/>
          <w:i w:val="false"/>
          <w:color w:val="000000"/>
          <w:sz w:val="28"/>
        </w:rPr>
        <w:t>
Қазақстан Республикасының Заңы  </w:t>
      </w:r>
      <w:r>
        <w:rPr>
          <w:rFonts w:ascii="Times New Roman"/>
          <w:b w:val="false"/>
          <w:i w:val="false"/>
          <w:color w:val="000000"/>
          <w:sz w:val="28"/>
        </w:rPr>
        <w:t xml:space="preserve">11-бабының </w:t>
      </w:r>
      <w:r>
        <w:rPr>
          <w:rFonts w:ascii="Times New Roman"/>
          <w:b w:val="false"/>
          <w:i w:val="false"/>
          <w:color w:val="000000"/>
          <w:sz w:val="28"/>
        </w:rPr>
        <w:t xml:space="preserve">және "Әкімшілік құқық </w:t>
      </w:r>
      <w:r>
        <w:br/>
      </w:r>
      <w:r>
        <w:rPr>
          <w:rFonts w:ascii="Times New Roman"/>
          <w:b w:val="false"/>
          <w:i w:val="false"/>
          <w:color w:val="000000"/>
          <w:sz w:val="28"/>
        </w:rPr>
        <w:t>
бұзушылық туралы" Қазақстан Республикасы Кодексінің  </w:t>
      </w:r>
      <w:r>
        <w:rPr>
          <w:rFonts w:ascii="Times New Roman"/>
          <w:b w:val="false"/>
          <w:i w:val="false"/>
          <w:color w:val="000000"/>
          <w:sz w:val="28"/>
        </w:rPr>
        <w:t xml:space="preserve">53-бабы </w:t>
      </w:r>
      <w:r>
        <w:br/>
      </w:r>
      <w:r>
        <w:rPr>
          <w:rFonts w:ascii="Times New Roman"/>
          <w:b w:val="false"/>
          <w:i w:val="false"/>
          <w:color w:val="000000"/>
          <w:sz w:val="28"/>
        </w:rPr>
        <w:t xml:space="preserve">
  4-тармағының негізінде                                              </w:t>
      </w:r>
    </w:p>
    <w:p>
      <w:pPr>
        <w:spacing w:after="0"/>
        <w:ind w:left="0"/>
        <w:jc w:val="both"/>
      </w:pPr>
      <w:r>
        <w:rPr>
          <w:rFonts w:ascii="Times New Roman"/>
          <w:b/>
          <w:i w:val="false"/>
          <w:color w:val="000000"/>
          <w:sz w:val="28"/>
        </w:rPr>
        <w:t xml:space="preserve">                          ҚАУЛЫ ЕТЕМІН: </w:t>
      </w:r>
    </w:p>
    <w:p>
      <w:pPr>
        <w:spacing w:after="0"/>
        <w:ind w:left="0"/>
        <w:jc w:val="both"/>
      </w:pPr>
      <w:r>
        <w:rPr>
          <w:rFonts w:ascii="Times New Roman"/>
          <w:b w:val="false"/>
          <w:i w:val="false"/>
          <w:color w:val="000000"/>
          <w:sz w:val="28"/>
        </w:rPr>
        <w:t xml:space="preserve">20___жылғы "____" ______________ бастап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Тыйым салынатын қызмет түрі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 шешімі қабылданғанға дейін немесе_______________________________ </w:t>
      </w:r>
      <w:r>
        <w:br/>
      </w:r>
      <w:r>
        <w:rPr>
          <w:rFonts w:ascii="Times New Roman"/>
          <w:b w:val="false"/>
          <w:i w:val="false"/>
          <w:color w:val="000000"/>
          <w:sz w:val="28"/>
        </w:rPr>
        <w:t xml:space="preserve">
санитарлық-эпидемиологиялық ережелер мен нормаларды бұзушылық </w:t>
      </w:r>
      <w:r>
        <w:br/>
      </w:r>
      <w:r>
        <w:rPr>
          <w:rFonts w:ascii="Times New Roman"/>
          <w:b w:val="false"/>
          <w:i w:val="false"/>
          <w:color w:val="000000"/>
          <w:sz w:val="28"/>
        </w:rPr>
        <w:t xml:space="preserve">
жойылғанға дейін тыйым салынсын. </w:t>
      </w:r>
      <w:r>
        <w:br/>
      </w:r>
      <w:r>
        <w:rPr>
          <w:rFonts w:ascii="Times New Roman"/>
          <w:b w:val="false"/>
          <w:i w:val="false"/>
          <w:color w:val="000000"/>
          <w:sz w:val="28"/>
        </w:rPr>
        <w:t xml:space="preserve">
Осы қаулыны орындау үшін жауапкершілік______________________________ </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_________________________________________________________ жүктеледі. </w:t>
      </w:r>
    </w:p>
    <w:p>
      <w:pPr>
        <w:spacing w:after="0"/>
        <w:ind w:left="0"/>
        <w:jc w:val="both"/>
      </w:pPr>
      <w:r>
        <w:rPr>
          <w:rFonts w:ascii="Times New Roman"/>
          <w:b w:val="false"/>
          <w:i w:val="false"/>
          <w:color w:val="000000"/>
          <w:sz w:val="28"/>
        </w:rPr>
        <w:t xml:space="preserve">      Осы қаулыға арыз, қарсылық білдіру шағымы қаулының көшірмесін </w:t>
      </w:r>
      <w:r>
        <w:br/>
      </w:r>
      <w:r>
        <w:rPr>
          <w:rFonts w:ascii="Times New Roman"/>
          <w:b w:val="false"/>
          <w:i w:val="false"/>
          <w:color w:val="000000"/>
          <w:sz w:val="28"/>
        </w:rPr>
        <w:t>
берген күннен бастап он күн ішінде, ал ҚР ӘҚБ Кодексінің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 </w:t>
      </w:r>
      <w:r>
        <w:br/>
      </w:r>
      <w:r>
        <w:rPr>
          <w:rFonts w:ascii="Times New Roman"/>
          <w:b w:val="false"/>
          <w:i w:val="false"/>
          <w:color w:val="000000"/>
          <w:sz w:val="28"/>
        </w:rPr>
        <w:t xml:space="preserve">
баптарында көрсетілген адамдар істі қарауға қатыспаса, оны алған </w:t>
      </w:r>
      <w:r>
        <w:br/>
      </w:r>
      <w:r>
        <w:rPr>
          <w:rFonts w:ascii="Times New Roman"/>
          <w:b w:val="false"/>
          <w:i w:val="false"/>
          <w:color w:val="000000"/>
          <w:sz w:val="28"/>
        </w:rPr>
        <w:t xml:space="preserve">
күнінен бастап берілуі мүмкін. </w:t>
      </w:r>
      <w:r>
        <w:br/>
      </w:r>
      <w:r>
        <w:rPr>
          <w:rFonts w:ascii="Times New Roman"/>
          <w:b w:val="false"/>
          <w:i w:val="false"/>
          <w:color w:val="000000"/>
          <w:sz w:val="28"/>
        </w:rPr>
        <w:t xml:space="preserve">
      Әкімшілік құқық бұзушылық туралы іс бойынша қаулыға арыз іс </w:t>
      </w:r>
      <w:r>
        <w:br/>
      </w:r>
      <w:r>
        <w:rPr>
          <w:rFonts w:ascii="Times New Roman"/>
          <w:b w:val="false"/>
          <w:i w:val="false"/>
          <w:color w:val="000000"/>
          <w:sz w:val="28"/>
        </w:rPr>
        <w:t xml:space="preserve">
бойынша қаулыны шығарған судьяға, органға (лауазымды адамға) </w:t>
      </w:r>
      <w:r>
        <w:br/>
      </w:r>
      <w:r>
        <w:rPr>
          <w:rFonts w:ascii="Times New Roman"/>
          <w:b w:val="false"/>
          <w:i w:val="false"/>
          <w:color w:val="000000"/>
          <w:sz w:val="28"/>
        </w:rPr>
        <w:t xml:space="preserve">
жіберіледі, олар арыз, қарсылық білдіру шағымы келіп түскен күнінен </w:t>
      </w:r>
      <w:r>
        <w:br/>
      </w:r>
      <w:r>
        <w:rPr>
          <w:rFonts w:ascii="Times New Roman"/>
          <w:b w:val="false"/>
          <w:i w:val="false"/>
          <w:color w:val="000000"/>
          <w:sz w:val="28"/>
        </w:rPr>
        <w:t xml:space="preserve">
бастап үш күн мерзімде оларды барлық іс материалдарымен бірге тиісті </w:t>
      </w:r>
      <w:r>
        <w:br/>
      </w:r>
      <w:r>
        <w:rPr>
          <w:rFonts w:ascii="Times New Roman"/>
          <w:b w:val="false"/>
          <w:i w:val="false"/>
          <w:color w:val="000000"/>
          <w:sz w:val="28"/>
        </w:rPr>
        <w:t xml:space="preserve">
сотқа, жоғарғы органға (жоғары лауазымды адамға) жіберуге міндетті. </w:t>
      </w:r>
      <w:r>
        <w:br/>
      </w:r>
      <w:r>
        <w:rPr>
          <w:rFonts w:ascii="Times New Roman"/>
          <w:b w:val="false"/>
          <w:i w:val="false"/>
          <w:color w:val="000000"/>
          <w:sz w:val="28"/>
        </w:rPr>
        <w:t xml:space="preserve">
      Арыз берілуі, ал қарсылық білдіру шағымы тікелей оларды </w:t>
      </w:r>
      <w:r>
        <w:br/>
      </w:r>
      <w:r>
        <w:rPr>
          <w:rFonts w:ascii="Times New Roman"/>
          <w:b w:val="false"/>
          <w:i w:val="false"/>
          <w:color w:val="000000"/>
          <w:sz w:val="28"/>
        </w:rPr>
        <w:t xml:space="preserve">
қарауға уәкілетті сотқа, жоғарғы органға (жоғары лауазымды адамға) </w:t>
      </w:r>
      <w:r>
        <w:br/>
      </w:r>
      <w:r>
        <w:rPr>
          <w:rFonts w:ascii="Times New Roman"/>
          <w:b w:val="false"/>
          <w:i w:val="false"/>
          <w:color w:val="000000"/>
          <w:sz w:val="28"/>
        </w:rPr>
        <w:t xml:space="preserve">
енгізілуі мүмкін. </w:t>
      </w:r>
      <w:r>
        <w:br/>
      </w:r>
      <w:r>
        <w:rPr>
          <w:rFonts w:ascii="Times New Roman"/>
          <w:b w:val="false"/>
          <w:i w:val="false"/>
          <w:color w:val="000000"/>
          <w:sz w:val="28"/>
        </w:rPr>
        <w:t xml:space="preserve">
      "Халықтың санитарлық-эпидемиологиялық салауаттылығы туралы" </w:t>
      </w:r>
      <w:r>
        <w:br/>
      </w:r>
      <w:r>
        <w:rPr>
          <w:rFonts w:ascii="Times New Roman"/>
          <w:b w:val="false"/>
          <w:i w:val="false"/>
          <w:color w:val="000000"/>
          <w:sz w:val="28"/>
        </w:rPr>
        <w:t>
Қазақстан Республикасының Заңы  </w:t>
      </w:r>
      <w:r>
        <w:rPr>
          <w:rFonts w:ascii="Times New Roman"/>
          <w:b w:val="false"/>
          <w:i w:val="false"/>
          <w:color w:val="000000"/>
          <w:sz w:val="28"/>
        </w:rPr>
        <w:t xml:space="preserve">31-бабының </w:t>
      </w:r>
      <w:r>
        <w:rPr>
          <w:rFonts w:ascii="Times New Roman"/>
          <w:b w:val="false"/>
          <w:i w:val="false"/>
          <w:color w:val="000000"/>
          <w:sz w:val="28"/>
        </w:rPr>
        <w:t xml:space="preserve">негізінде осы қаулының </w:t>
      </w:r>
      <w:r>
        <w:br/>
      </w:r>
      <w:r>
        <w:rPr>
          <w:rFonts w:ascii="Times New Roman"/>
          <w:b w:val="false"/>
          <w:i w:val="false"/>
          <w:color w:val="000000"/>
          <w:sz w:val="28"/>
        </w:rPr>
        <w:t xml:space="preserve">
міндетті күші бар. </w:t>
      </w:r>
      <w:r>
        <w:br/>
      </w:r>
      <w:r>
        <w:rPr>
          <w:rFonts w:ascii="Times New Roman"/>
          <w:b w:val="false"/>
          <w:i w:val="false"/>
          <w:color w:val="000000"/>
          <w:sz w:val="28"/>
        </w:rPr>
        <w:t xml:space="preserve">
Бас мемлекеттік санитарлық дәрігер (орынбасары)_____________________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аты-жөні, қолы </w:t>
      </w:r>
      <w:r>
        <w:br/>
      </w:r>
      <w:r>
        <w:rPr>
          <w:rFonts w:ascii="Times New Roman"/>
          <w:b w:val="false"/>
          <w:i w:val="false"/>
          <w:color w:val="000000"/>
          <w:sz w:val="28"/>
        </w:rPr>
        <w:t xml:space="preserve">
Қаулыны алдым_______________________________________________________ </w:t>
      </w:r>
      <w:r>
        <w:br/>
      </w:r>
      <w:r>
        <w:rPr>
          <w:rFonts w:ascii="Times New Roman"/>
          <w:b w:val="false"/>
          <w:i w:val="false"/>
          <w:color w:val="000000"/>
          <w:sz w:val="28"/>
        </w:rPr>
        <w:t xml:space="preserve">
                (қызметтік лауазымы, тегі, аты-жөні, алған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Қаулы ________ данада жасалды. </w:t>
      </w:r>
    </w:p>
    <w:bookmarkStart w:name="z35" w:id="3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Жаңа актінің нысанымен толықтырылды - ҚР  Денсаулық сақтау министрлігінің 2006 жылғы 18 қазандағы </w:t>
      </w:r>
      <w:r>
        <w:rPr>
          <w:rFonts w:ascii="Times New Roman"/>
          <w:b w:val="false"/>
          <w:i w:val="false"/>
          <w:color w:val="000000"/>
          <w:sz w:val="28"/>
        </w:rPr>
        <w:t xml:space="preserve">  N 489 </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5-тармақтан </w:t>
      </w:r>
      <w:r>
        <w:rPr>
          <w:rFonts w:ascii="Times New Roman"/>
          <w:b w:val="false"/>
          <w:i w:val="false"/>
          <w:color w:val="ff0000"/>
          <w:sz w:val="28"/>
        </w:rPr>
        <w:t xml:space="preserve">  қараңыз) </w:t>
      </w:r>
      <w:r>
        <w:rPr>
          <w:rFonts w:ascii="Times New Roman"/>
          <w:b w:val="false"/>
          <w:i w:val="false"/>
          <w:color w:val="ff0000"/>
          <w:sz w:val="28"/>
        </w:rPr>
        <w:t xml:space="preserve">  бұйрығымен. </w:t>
      </w: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санитарлық-эпидемиологиялық қызмет                                        </w:t>
      </w:r>
    </w:p>
    <w:bookmarkEnd w:id="32"/>
    <w:p>
      <w:pPr>
        <w:spacing w:after="0"/>
        <w:ind w:left="0"/>
        <w:jc w:val="both"/>
      </w:pPr>
      <w:r>
        <w:rPr>
          <w:rFonts w:ascii="Times New Roman"/>
          <w:b/>
          <w:i w:val="false"/>
          <w:color w:val="000000"/>
          <w:sz w:val="28"/>
        </w:rPr>
        <w:t xml:space="preserve">      Шикізаттың жаңа түрлерін, өнімдерді, технологиялық </w:t>
      </w:r>
      <w:r>
        <w:br/>
      </w:r>
      <w:r>
        <w:rPr>
          <w:rFonts w:ascii="Times New Roman"/>
          <w:b w:val="false"/>
          <w:i w:val="false"/>
          <w:color w:val="000000"/>
          <w:sz w:val="28"/>
        </w:rPr>
        <w:t>
</w:t>
      </w:r>
      <w:r>
        <w:rPr>
          <w:rFonts w:ascii="Times New Roman"/>
          <w:b/>
          <w:i w:val="false"/>
          <w:color w:val="000000"/>
          <w:sz w:val="28"/>
        </w:rPr>
        <w:t xml:space="preserve">     жабдықты, процестерді, аспаптарды өндіруге, қолдануға </w:t>
      </w:r>
      <w:r>
        <w:br/>
      </w:r>
      <w:r>
        <w:rPr>
          <w:rFonts w:ascii="Times New Roman"/>
          <w:b w:val="false"/>
          <w:i w:val="false"/>
          <w:color w:val="000000"/>
          <w:sz w:val="28"/>
        </w:rPr>
        <w:t>
</w:t>
      </w:r>
      <w:r>
        <w:rPr>
          <w:rFonts w:ascii="Times New Roman"/>
          <w:b/>
          <w:i w:val="false"/>
          <w:color w:val="000000"/>
          <w:sz w:val="28"/>
        </w:rPr>
        <w:t xml:space="preserve">         және сатуға тыйым салу туралы туралы қаулы </w:t>
      </w:r>
    </w:p>
    <w:p>
      <w:pPr>
        <w:spacing w:after="0"/>
        <w:ind w:left="0"/>
        <w:jc w:val="both"/>
      </w:pPr>
      <w:r>
        <w:rPr>
          <w:rFonts w:ascii="Times New Roman"/>
          <w:b w:val="false"/>
          <w:i w:val="false"/>
          <w:color w:val="000000"/>
          <w:sz w:val="28"/>
        </w:rPr>
        <w:t xml:space="preserve">20___жылғы "__"___________                         N _______________ </w:t>
      </w:r>
    </w:p>
    <w:p>
      <w:pPr>
        <w:spacing w:after="0"/>
        <w:ind w:left="0"/>
        <w:jc w:val="both"/>
      </w:pPr>
      <w:r>
        <w:rPr>
          <w:rFonts w:ascii="Times New Roman"/>
          <w:b w:val="false"/>
          <w:i w:val="false"/>
          <w:color w:val="000000"/>
          <w:sz w:val="28"/>
        </w:rPr>
        <w:t xml:space="preserve">Бас мемлекеттік санитарлық дәрігер (орынбасары)_____________________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ұсынылған мына материалдарды қарап__________________________________ </w:t>
      </w:r>
      <w:r>
        <w:br/>
      </w:r>
      <w:r>
        <w:rPr>
          <w:rFonts w:ascii="Times New Roman"/>
          <w:b w:val="false"/>
          <w:i w:val="false"/>
          <w:color w:val="000000"/>
          <w:sz w:val="28"/>
        </w:rPr>
        <w:t xml:space="preserve">
қызметіне тыйым салынатын адам туралы мәліметтер: </w:t>
      </w:r>
      <w:r>
        <w:br/>
      </w:r>
      <w:r>
        <w:rPr>
          <w:rFonts w:ascii="Times New Roman"/>
          <w:b w:val="false"/>
          <w:i w:val="false"/>
          <w:color w:val="000000"/>
          <w:sz w:val="28"/>
        </w:rPr>
        <w:t xml:space="preserve">
жеке немесе лауазымды адам немесе жеке кәсіпкер_____________________ </w:t>
      </w:r>
      <w:r>
        <w:br/>
      </w:r>
      <w:r>
        <w:rPr>
          <w:rFonts w:ascii="Times New Roman"/>
          <w:b w:val="false"/>
          <w:i w:val="false"/>
          <w:color w:val="000000"/>
          <w:sz w:val="28"/>
        </w:rPr>
        <w:t xml:space="preserve">
керегінің астын сызыңыз                             тегі,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кәсіпкердің мемлекеттік тіркеу куәлігінің N және берілген күні </w:t>
      </w:r>
      <w:r>
        <w:br/>
      </w:r>
      <w:r>
        <w:rPr>
          <w:rFonts w:ascii="Times New Roman"/>
          <w:b w:val="false"/>
          <w:i w:val="false"/>
          <w:color w:val="000000"/>
          <w:sz w:val="28"/>
        </w:rPr>
        <w:t xml:space="preserve">
туған жылы, айы, күні_______________________________________________ </w:t>
      </w:r>
      <w:r>
        <w:br/>
      </w:r>
      <w:r>
        <w:rPr>
          <w:rFonts w:ascii="Times New Roman"/>
          <w:b w:val="false"/>
          <w:i w:val="false"/>
          <w:color w:val="000000"/>
          <w:sz w:val="28"/>
        </w:rPr>
        <w:t xml:space="preserve">
мекен-жайы__________________________________________________________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басын куәландыратын құжаттың атауы және реквизиттері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төлеушінің тіркелу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тұрғылықты жері бойынша тіркелуі туралы мәлімет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 орны, атқаратын лауазымы, ұйымның мекен-жайы__________________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тұлға_________________________________________________________ </w:t>
      </w:r>
      <w:r>
        <w:br/>
      </w:r>
      <w:r>
        <w:rPr>
          <w:rFonts w:ascii="Times New Roman"/>
          <w:b w:val="false"/>
          <w:i w:val="false"/>
          <w:color w:val="000000"/>
          <w:sz w:val="28"/>
        </w:rPr>
        <w:t xml:space="preserve">
          басшының тегі, аты-жөні, атауы, ұйымдастыру-құқықтық нысан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орналасқан жері, заңды тұлға ретінде мемлекеттік тіркелген нөмірі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күні салық төлеушінің тіркелген нөмірі және банктік реквизиттері </w:t>
      </w:r>
      <w:r>
        <w:br/>
      </w:r>
      <w:r>
        <w:rPr>
          <w:rFonts w:ascii="Times New Roman"/>
          <w:b w:val="false"/>
          <w:i w:val="false"/>
          <w:color w:val="000000"/>
          <w:sz w:val="28"/>
        </w:rPr>
        <w:t xml:space="preserve">
істі қарау бойынша іс жүргізу тілі__________________________________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Халықтың санитарлық-эпидемиологиялық салауаттылығы саласындағы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нормативтік құқықтық актілердің баптары, тармақтары талаптарының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бұзылушылығын көрсету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___________________________________________________________анықтады. </w:t>
      </w:r>
      <w:r>
        <w:br/>
      </w:r>
      <w:r>
        <w:rPr>
          <w:rFonts w:ascii="Times New Roman"/>
          <w:b w:val="false"/>
          <w:i w:val="false"/>
          <w:color w:val="000000"/>
          <w:sz w:val="28"/>
        </w:rPr>
        <w:t xml:space="preserve">
      "Халықтың санитарлық-эпидемиологиялық салауаттылығы туралы" </w:t>
      </w:r>
      <w:r>
        <w:br/>
      </w:r>
      <w:r>
        <w:rPr>
          <w:rFonts w:ascii="Times New Roman"/>
          <w:b w:val="false"/>
          <w:i w:val="false"/>
          <w:color w:val="000000"/>
          <w:sz w:val="28"/>
        </w:rPr>
        <w:t>
Қазақстан Республикасының Заңы  </w:t>
      </w:r>
      <w:r>
        <w:rPr>
          <w:rFonts w:ascii="Times New Roman"/>
          <w:b w:val="false"/>
          <w:i w:val="false"/>
          <w:color w:val="000000"/>
          <w:sz w:val="28"/>
        </w:rPr>
        <w:t xml:space="preserve">11-бабының </w:t>
      </w:r>
      <w:r>
        <w:rPr>
          <w:rFonts w:ascii="Times New Roman"/>
          <w:b w:val="false"/>
          <w:i w:val="false"/>
          <w:color w:val="000000"/>
          <w:sz w:val="28"/>
        </w:rPr>
        <w:t xml:space="preserve">және "Әкімшілік құқық </w:t>
      </w:r>
      <w:r>
        <w:br/>
      </w:r>
      <w:r>
        <w:rPr>
          <w:rFonts w:ascii="Times New Roman"/>
          <w:b w:val="false"/>
          <w:i w:val="false"/>
          <w:color w:val="000000"/>
          <w:sz w:val="28"/>
        </w:rPr>
        <w:t>
бұзушылық туралы" Қазақстан Республикасы Кодексінің  </w:t>
      </w:r>
      <w:r>
        <w:rPr>
          <w:rFonts w:ascii="Times New Roman"/>
          <w:b w:val="false"/>
          <w:i w:val="false"/>
          <w:color w:val="000000"/>
          <w:sz w:val="28"/>
        </w:rPr>
        <w:t xml:space="preserve">53-бабы </w:t>
      </w:r>
      <w:r>
        <w:br/>
      </w:r>
      <w:r>
        <w:rPr>
          <w:rFonts w:ascii="Times New Roman"/>
          <w:b w:val="false"/>
          <w:i w:val="false"/>
          <w:color w:val="000000"/>
          <w:sz w:val="28"/>
        </w:rPr>
        <w:t xml:space="preserve">
4-тармағының негізінде  </w:t>
      </w:r>
    </w:p>
    <w:p>
      <w:pPr>
        <w:spacing w:after="0"/>
        <w:ind w:left="0"/>
        <w:jc w:val="both"/>
      </w:pPr>
      <w:r>
        <w:rPr>
          <w:rFonts w:ascii="Times New Roman"/>
          <w:b/>
          <w:i w:val="false"/>
          <w:color w:val="000000"/>
          <w:sz w:val="28"/>
        </w:rPr>
        <w:t xml:space="preserve">                        ҚАУЛЫ ЕТЕМІН:  </w:t>
      </w:r>
    </w:p>
    <w:p>
      <w:pPr>
        <w:spacing w:after="0"/>
        <w:ind w:left="0"/>
        <w:jc w:val="both"/>
      </w:pPr>
      <w:r>
        <w:rPr>
          <w:rFonts w:ascii="Times New Roman"/>
          <w:b w:val="false"/>
          <w:i w:val="false"/>
          <w:color w:val="000000"/>
          <w:sz w:val="28"/>
        </w:rPr>
        <w:t xml:space="preserve">20 ___ жылғы "____" ______________ бастап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Тыйым салынатын қызмет түрі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 шешімі қабылданғанға дейін немесе_______________________________ </w:t>
      </w:r>
      <w:r>
        <w:br/>
      </w:r>
      <w:r>
        <w:rPr>
          <w:rFonts w:ascii="Times New Roman"/>
          <w:b w:val="false"/>
          <w:i w:val="false"/>
          <w:color w:val="000000"/>
          <w:sz w:val="28"/>
        </w:rPr>
        <w:t xml:space="preserve">
санитарлық-эпидемиологиялық ережелер мен нормаларды бұзылушылық  </w:t>
      </w:r>
      <w:r>
        <w:br/>
      </w:r>
      <w:r>
        <w:rPr>
          <w:rFonts w:ascii="Times New Roman"/>
          <w:b w:val="false"/>
          <w:i w:val="false"/>
          <w:color w:val="000000"/>
          <w:sz w:val="28"/>
        </w:rPr>
        <w:t xml:space="preserve">
жойылғанға дейін тыйым салынсын. </w:t>
      </w:r>
      <w:r>
        <w:br/>
      </w:r>
      <w:r>
        <w:rPr>
          <w:rFonts w:ascii="Times New Roman"/>
          <w:b w:val="false"/>
          <w:i w:val="false"/>
          <w:color w:val="000000"/>
          <w:sz w:val="28"/>
        </w:rPr>
        <w:t xml:space="preserve">
Осы қаулыны орындау үшін жауапкершілік______________________________ </w:t>
      </w:r>
      <w:r>
        <w:br/>
      </w:r>
      <w:r>
        <w:rPr>
          <w:rFonts w:ascii="Times New Roman"/>
          <w:b w:val="false"/>
          <w:i w:val="false"/>
          <w:color w:val="000000"/>
          <w:sz w:val="28"/>
        </w:rPr>
        <w:t xml:space="preserve">
                                       лауазымы, тегі, аты-жөні </w:t>
      </w:r>
      <w:r>
        <w:br/>
      </w:r>
      <w:r>
        <w:rPr>
          <w:rFonts w:ascii="Times New Roman"/>
          <w:b w:val="false"/>
          <w:i w:val="false"/>
          <w:color w:val="000000"/>
          <w:sz w:val="28"/>
        </w:rPr>
        <w:t xml:space="preserve">
_________________________________________________________ жүктеледі. </w:t>
      </w:r>
      <w:r>
        <w:br/>
      </w:r>
      <w:r>
        <w:rPr>
          <w:rFonts w:ascii="Times New Roman"/>
          <w:b w:val="false"/>
          <w:i w:val="false"/>
          <w:color w:val="000000"/>
          <w:sz w:val="28"/>
        </w:rPr>
        <w:t xml:space="preserve">
      Осы қаулыға арыз, қарсылық білдіру шағымы қаулының көшірмесін </w:t>
      </w:r>
      <w:r>
        <w:br/>
      </w:r>
      <w:r>
        <w:rPr>
          <w:rFonts w:ascii="Times New Roman"/>
          <w:b w:val="false"/>
          <w:i w:val="false"/>
          <w:color w:val="000000"/>
          <w:sz w:val="28"/>
        </w:rPr>
        <w:t>
берген күннен бастап он күн ішінде, ал ҚР ӘҚБ Кодексінің  </w:t>
      </w:r>
      <w:r>
        <w:rPr>
          <w:rFonts w:ascii="Times New Roman"/>
          <w:b w:val="false"/>
          <w:i w:val="false"/>
          <w:color w:val="000000"/>
          <w:sz w:val="28"/>
        </w:rPr>
        <w:t xml:space="preserve">584 </w:t>
      </w:r>
      <w:r>
        <w:rPr>
          <w:rFonts w:ascii="Times New Roman"/>
          <w:b w:val="false"/>
          <w:i w:val="false"/>
          <w:color w:val="000000"/>
          <w:sz w:val="28"/>
        </w:rPr>
        <w:t>- </w:t>
      </w:r>
      <w:r>
        <w:rPr>
          <w:rFonts w:ascii="Times New Roman"/>
          <w:b w:val="false"/>
          <w:i w:val="false"/>
          <w:color w:val="000000"/>
          <w:sz w:val="28"/>
        </w:rPr>
        <w:t xml:space="preserve">588 </w:t>
      </w:r>
      <w:r>
        <w:br/>
      </w:r>
      <w:r>
        <w:rPr>
          <w:rFonts w:ascii="Times New Roman"/>
          <w:b w:val="false"/>
          <w:i w:val="false"/>
          <w:color w:val="000000"/>
          <w:sz w:val="28"/>
        </w:rPr>
        <w:t xml:space="preserve">
баптарында көрсетілген адамдар істі қарауға қатыспаса, оны алған </w:t>
      </w:r>
      <w:r>
        <w:br/>
      </w:r>
      <w:r>
        <w:rPr>
          <w:rFonts w:ascii="Times New Roman"/>
          <w:b w:val="false"/>
          <w:i w:val="false"/>
          <w:color w:val="000000"/>
          <w:sz w:val="28"/>
        </w:rPr>
        <w:t xml:space="preserve">
күнінен бастап берілуі мүмкін. </w:t>
      </w:r>
      <w:r>
        <w:br/>
      </w:r>
      <w:r>
        <w:rPr>
          <w:rFonts w:ascii="Times New Roman"/>
          <w:b w:val="false"/>
          <w:i w:val="false"/>
          <w:color w:val="000000"/>
          <w:sz w:val="28"/>
        </w:rPr>
        <w:t xml:space="preserve">
      Әкімшілік құқық бұзушылық туралы іс бойынша қаулыға арыз іс </w:t>
      </w:r>
      <w:r>
        <w:br/>
      </w:r>
      <w:r>
        <w:rPr>
          <w:rFonts w:ascii="Times New Roman"/>
          <w:b w:val="false"/>
          <w:i w:val="false"/>
          <w:color w:val="000000"/>
          <w:sz w:val="28"/>
        </w:rPr>
        <w:t xml:space="preserve">
бойынша қаулыны шығарған судьяға, органға (лауазымды адамға) </w:t>
      </w:r>
      <w:r>
        <w:br/>
      </w:r>
      <w:r>
        <w:rPr>
          <w:rFonts w:ascii="Times New Roman"/>
          <w:b w:val="false"/>
          <w:i w:val="false"/>
          <w:color w:val="000000"/>
          <w:sz w:val="28"/>
        </w:rPr>
        <w:t xml:space="preserve">
жіберіледі, олар арыз, қарсылық білдіру шағымы келіп түскен күнінен </w:t>
      </w:r>
      <w:r>
        <w:br/>
      </w:r>
      <w:r>
        <w:rPr>
          <w:rFonts w:ascii="Times New Roman"/>
          <w:b w:val="false"/>
          <w:i w:val="false"/>
          <w:color w:val="000000"/>
          <w:sz w:val="28"/>
        </w:rPr>
        <w:t xml:space="preserve">
бастап үш күн мерзімде оларды барлық іс материалдарымен бірге тиісті </w:t>
      </w:r>
      <w:r>
        <w:br/>
      </w:r>
      <w:r>
        <w:rPr>
          <w:rFonts w:ascii="Times New Roman"/>
          <w:b w:val="false"/>
          <w:i w:val="false"/>
          <w:color w:val="000000"/>
          <w:sz w:val="28"/>
        </w:rPr>
        <w:t xml:space="preserve">
сотқа, жоғарғы органға (жоғары лауазымды адамға) жіберуге міндетті. </w:t>
      </w:r>
      <w:r>
        <w:br/>
      </w:r>
      <w:r>
        <w:rPr>
          <w:rFonts w:ascii="Times New Roman"/>
          <w:b w:val="false"/>
          <w:i w:val="false"/>
          <w:color w:val="000000"/>
          <w:sz w:val="28"/>
        </w:rPr>
        <w:t xml:space="preserve">
      Арыз берілуі, ал қарсылық білдіру шағымы тікелей оларды </w:t>
      </w:r>
      <w:r>
        <w:br/>
      </w:r>
      <w:r>
        <w:rPr>
          <w:rFonts w:ascii="Times New Roman"/>
          <w:b w:val="false"/>
          <w:i w:val="false"/>
          <w:color w:val="000000"/>
          <w:sz w:val="28"/>
        </w:rPr>
        <w:t xml:space="preserve">
қарауға уәкілетті сотқа, жоғарғы органға (жоғары лауазымды адамға) </w:t>
      </w:r>
      <w:r>
        <w:br/>
      </w:r>
      <w:r>
        <w:rPr>
          <w:rFonts w:ascii="Times New Roman"/>
          <w:b w:val="false"/>
          <w:i w:val="false"/>
          <w:color w:val="000000"/>
          <w:sz w:val="28"/>
        </w:rPr>
        <w:t xml:space="preserve">
енгізілуі мүмкін. </w:t>
      </w:r>
      <w:r>
        <w:br/>
      </w:r>
      <w:r>
        <w:rPr>
          <w:rFonts w:ascii="Times New Roman"/>
          <w:b w:val="false"/>
          <w:i w:val="false"/>
          <w:color w:val="000000"/>
          <w:sz w:val="28"/>
        </w:rPr>
        <w:t xml:space="preserve">
      "Халықтың санитарлық-эпидемиологиялық салауаттылығы туралы" </w:t>
      </w:r>
      <w:r>
        <w:br/>
      </w:r>
      <w:r>
        <w:rPr>
          <w:rFonts w:ascii="Times New Roman"/>
          <w:b w:val="false"/>
          <w:i w:val="false"/>
          <w:color w:val="000000"/>
          <w:sz w:val="28"/>
        </w:rPr>
        <w:t>
Қазақстан Республикасының Заңы  </w:t>
      </w:r>
      <w:r>
        <w:rPr>
          <w:rFonts w:ascii="Times New Roman"/>
          <w:b w:val="false"/>
          <w:i w:val="false"/>
          <w:color w:val="000000"/>
          <w:sz w:val="28"/>
        </w:rPr>
        <w:t xml:space="preserve">31-бабының </w:t>
      </w:r>
      <w:r>
        <w:rPr>
          <w:rFonts w:ascii="Times New Roman"/>
          <w:b w:val="false"/>
          <w:i w:val="false"/>
          <w:color w:val="000000"/>
          <w:sz w:val="28"/>
        </w:rPr>
        <w:t xml:space="preserve">негізінде осы қаулының </w:t>
      </w:r>
      <w:r>
        <w:br/>
      </w:r>
      <w:r>
        <w:rPr>
          <w:rFonts w:ascii="Times New Roman"/>
          <w:b w:val="false"/>
          <w:i w:val="false"/>
          <w:color w:val="000000"/>
          <w:sz w:val="28"/>
        </w:rPr>
        <w:t xml:space="preserve">
міндетті күші бар. </w:t>
      </w:r>
      <w:r>
        <w:br/>
      </w:r>
      <w:r>
        <w:rPr>
          <w:rFonts w:ascii="Times New Roman"/>
          <w:b w:val="false"/>
          <w:i w:val="false"/>
          <w:color w:val="000000"/>
          <w:sz w:val="28"/>
        </w:rPr>
        <w:t xml:space="preserve">
Бас мемлекеттік санитарлық дәрігер (орынбасары)_____________________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Қаулыны алдым_______________________________________________________ </w:t>
      </w:r>
      <w:r>
        <w:br/>
      </w:r>
      <w:r>
        <w:rPr>
          <w:rFonts w:ascii="Times New Roman"/>
          <w:b w:val="false"/>
          <w:i w:val="false"/>
          <w:color w:val="000000"/>
          <w:sz w:val="28"/>
        </w:rPr>
        <w:t xml:space="preserve">
                  (қызметтік лауазымы, тегі, аты-жөні, алған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Қаулы ________ данада жасалды.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