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f96f" w14:textId="252f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23 "Шағын кәсіпкерлік субъектілерінің есебі және есептілігі" бухгалтерлік есептің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министрлігінің 2004 жылғы 20 ақпандағы N 84 бұйрығы. Қазақстан Республикасы Әділет министрлігінде 2004 жылғы 20 наурызда тіркелді. Тіркеу N 2754. Күші жойылды - ҚР Қаржы министрінің 2007.06.07. N 218 (2008 жылғы 1 қаңтардан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Күші жойылды - ҚР Қаржы министрінің 2007.06.07. N  </w:t>
      </w:r>
      <w:r>
        <w:rPr>
          <w:rFonts w:ascii="Times New Roman"/>
          <w:b w:val="false"/>
          <w:i w:val="false"/>
          <w:color w:val="000000"/>
          <w:sz w:val="28"/>
        </w:rPr>
        <w:t xml:space="preserve">218 </w:t>
      </w:r>
      <w:r>
        <w:rPr>
          <w:rFonts w:ascii="Times New Roman"/>
          <w:b w:val="false"/>
          <w:i/>
          <w:color w:val="800000"/>
          <w:sz w:val="28"/>
        </w:rPr>
        <w:t xml:space="preserve"> (2008 жылғы 1 қаңтардан бастап қолданысқа енгізіледі) бұйрығымен.  </w:t>
      </w:r>
    </w:p>
    <w:p>
      <w:pPr>
        <w:spacing w:after="0"/>
        <w:ind w:left="0"/>
        <w:jc w:val="both"/>
      </w:pPr>
      <w:r>
        <w:rPr>
          <w:rFonts w:ascii="Times New Roman"/>
          <w:b w:val="false"/>
          <w:i w:val="false"/>
          <w:color w:val="000000"/>
          <w:sz w:val="28"/>
        </w:rPr>
        <w:t xml:space="preserve">      "Бухгалтерлік есепке алу және қаржылық есеп беру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16-бабына сәйкес БҰЙЫРАМЫН: </w:t>
      </w:r>
      <w:r>
        <w:br/>
      </w:r>
      <w:r>
        <w:rPr>
          <w:rFonts w:ascii="Times New Roman"/>
          <w:b w:val="false"/>
          <w:i w:val="false"/>
          <w:color w:val="000000"/>
          <w:sz w:val="28"/>
        </w:rPr>
        <w:t xml:space="preserve">
      1. Қоса беріліп отырған 23 "Шағын кәсіпкерлік субъектілерінің есебі және есептілігі" бухгалтерлік есептің стандарты бекітілсін. </w:t>
      </w:r>
      <w:r>
        <w:br/>
      </w:r>
      <w:r>
        <w:rPr>
          <w:rFonts w:ascii="Times New Roman"/>
          <w:b w:val="false"/>
          <w:i w:val="false"/>
          <w:color w:val="000000"/>
          <w:sz w:val="28"/>
        </w:rPr>
        <w:t xml:space="preserve">
      2. Бухгалтерлік есеп және аудит әдімнамасы департаменті осы бұйрықтың белгіленген тәртіппен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"Бухгалтерлік есепке алу стандарттарын бекіту туралы" Қазақстан Республикасының Қаржы министрлігі Бухгалтерлік есеп және аудит әдіснамасы департаментінің 1997 жылғы 29 желтоқсандағы N 451 бұйрығының (Қазақстан Республикасының Әділет министрлігінде 1998 жылғы 11 ақпандағы N 456 тіркелген) күші жойылды деп танылсын. </w:t>
      </w:r>
      <w:r>
        <w:br/>
      </w:r>
      <w:r>
        <w:rPr>
          <w:rFonts w:ascii="Times New Roman"/>
          <w:b w:val="false"/>
          <w:i w:val="false"/>
          <w:color w:val="000000"/>
          <w:sz w:val="28"/>
        </w:rPr>
        <w:t xml:space="preserve">
      4. Осы бұйрықтың орындалуын бақылау Қазақстан Республикасының Қаржы вице-министрі F.Н.Өзбековке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23 бухгалтерлік есеп стандарты </w:t>
      </w:r>
    </w:p>
    <w:p>
      <w:pPr>
        <w:spacing w:after="0"/>
        <w:ind w:left="0"/>
        <w:jc w:val="both"/>
      </w:pPr>
      <w:r>
        <w:rPr>
          <w:rFonts w:ascii="Times New Roman"/>
          <w:b/>
          <w:i w:val="false"/>
          <w:color w:val="000080"/>
          <w:sz w:val="28"/>
        </w:rPr>
        <w:t xml:space="preserve">Шағын кәсіпкерлік субъектілерінің </w:t>
      </w:r>
      <w:r>
        <w:br/>
      </w:r>
      <w:r>
        <w:rPr>
          <w:rFonts w:ascii="Times New Roman"/>
          <w:b w:val="false"/>
          <w:i w:val="false"/>
          <w:color w:val="000000"/>
          <w:sz w:val="28"/>
        </w:rPr>
        <w:t>
</w:t>
      </w:r>
      <w:r>
        <w:rPr>
          <w:rFonts w:ascii="Times New Roman"/>
          <w:b/>
          <w:i w:val="false"/>
          <w:color w:val="000080"/>
          <w:sz w:val="28"/>
        </w:rPr>
        <w:t xml:space="preserve">есебі және есептілігі </w:t>
      </w:r>
    </w:p>
    <w:p>
      <w:pPr>
        <w:spacing w:after="0"/>
        <w:ind w:left="0"/>
        <w:jc w:val="both"/>
      </w:pPr>
      <w:r>
        <w:rPr>
          <w:rFonts w:ascii="Times New Roman"/>
          <w:b w:val="false"/>
          <w:i w:val="false"/>
          <w:color w:val="000000"/>
          <w:sz w:val="28"/>
        </w:rPr>
        <w:t xml:space="preserve">      Осы бухгалтерлік есеп стандартының мақсаты (бұдан әрі - БЕС) шағын кәсіпкерліктің субъектілері үшін есеп жүргізу және есептілік жасау тәртібін анықтау болып табылады. </w:t>
      </w:r>
      <w:r>
        <w:rPr>
          <w:rFonts w:ascii="Times New Roman"/>
          <w:b w:val="false"/>
          <w:i w:val="false"/>
          <w:color w:val="000000"/>
          <w:vertAlign w:val="superscript"/>
        </w:rPr>
        <w:t xml:space="preserve">* </w:t>
      </w:r>
      <w:r>
        <w:rPr>
          <w:rFonts w:ascii="Times New Roman"/>
          <w:b w:val="false"/>
          <w:i w:val="false"/>
          <w:color w:val="000000"/>
          <w:sz w:val="28"/>
        </w:rPr>
        <w:t xml:space="preserve"> Осы БЕС акцизделетін өнімдерді өңдеу және бөлшектеп сатумен (алкоголь және темекі өнімдерін бөлшек сатуды қоспағанда), сондай-ақ акцизделетін қызмет түрлерімен айналысатын ұйымдардан басқа, Қазақстан Республикасының заңнамасына сәйкес шағын кәсіпкерлік субъектілері болып табылатын кәсіпкерлер мен ұйымдарға қолданылады.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 Шағын кәсіпкерлік субъектілеріне "Шағын кәсіпкерлікті мемлекеттік қолдау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3-бабының 3-тармағында анықталған субъектілер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Айқындамалар </w:t>
      </w:r>
    </w:p>
    <w:p>
      <w:pPr>
        <w:spacing w:after="0"/>
        <w:ind w:left="0"/>
        <w:jc w:val="both"/>
      </w:pPr>
      <w:r>
        <w:rPr>
          <w:rFonts w:ascii="Times New Roman"/>
          <w:b w:val="false"/>
          <w:i w:val="false"/>
          <w:color w:val="000000"/>
          <w:sz w:val="28"/>
        </w:rPr>
        <w:t xml:space="preserve">      1. Есептеу әдісі - оған сәйкес кірістер кіргізгенде, ал шығыстар мен шығындар келтірілгенде танылатын (көрсетілетін) әдіс. </w:t>
      </w:r>
      <w:r>
        <w:br/>
      </w:r>
      <w:r>
        <w:rPr>
          <w:rFonts w:ascii="Times New Roman"/>
          <w:b w:val="false"/>
          <w:i w:val="false"/>
          <w:color w:val="000000"/>
          <w:sz w:val="28"/>
        </w:rPr>
        <w:t xml:space="preserve">
      Операциялар мен оқиғалар бухгалтерлік есепте көрсетіледі және жатқызылатын кезеңдердің қаржы есептілігіне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Жеке кәсіпкерлердің есеп жүргізуі </w:t>
      </w:r>
      <w:r>
        <w:br/>
      </w:r>
      <w:r>
        <w:rPr>
          <w:rFonts w:ascii="Times New Roman"/>
          <w:b w:val="false"/>
          <w:i w:val="false"/>
          <w:color w:val="000000"/>
          <w:sz w:val="28"/>
        </w:rPr>
        <w:t>
</w:t>
      </w:r>
      <w:r>
        <w:rPr>
          <w:rFonts w:ascii="Times New Roman"/>
          <w:b/>
          <w:i w:val="false"/>
          <w:color w:val="000080"/>
          <w:sz w:val="28"/>
        </w:rPr>
        <w:t xml:space="preserve">және есептілік жасауы </w:t>
      </w:r>
    </w:p>
    <w:p>
      <w:pPr>
        <w:spacing w:after="0"/>
        <w:ind w:left="0"/>
        <w:jc w:val="both"/>
      </w:pPr>
      <w:r>
        <w:rPr>
          <w:rFonts w:ascii="Times New Roman"/>
          <w:b w:val="false"/>
          <w:i w:val="false"/>
          <w:color w:val="000000"/>
          <w:sz w:val="28"/>
        </w:rPr>
        <w:t xml:space="preserve">      2. Салық органында міндетті түрде мемлекеттік тіркелуі тиіс және қосылған құн салығын төлеушілер болып табылмайтын жеке кәсіпкерлер (бұдан әрі - кәсіпкерлер) Қосылған құн салығын төлеушілер болып табылмайтын жеке кәсіпкерлерге арналған кірістерді есепке алу кітабында (бұдан әрі - Кітап) - (1-қосымша) өз қызметі жөнінде бухгалтерлік есеп жүргізеді. </w:t>
      </w:r>
      <w:r>
        <w:br/>
      </w:r>
      <w:r>
        <w:rPr>
          <w:rFonts w:ascii="Times New Roman"/>
          <w:b w:val="false"/>
          <w:i w:val="false"/>
          <w:color w:val="000000"/>
          <w:sz w:val="28"/>
        </w:rPr>
        <w:t xml:space="preserve">
      Қосылған құн салығын төлеушілер болып табылатын кәсіпкерлер Қосылған құн салығын төлеушілер болып табылатын жеке кәсіпкерлерге арналған кірістерді есепке алу кітабында (бұдан әрі - Кітап) - (2-қосымша) өз қызметі жөнінде бухгалтерлік есеп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Операциялар мен оқиғалар қайталама жазба және бухгалтерлік есеп шоттарының үлгілік жоспарын қолданбастан позициялық тәсілмен хронологиялық тәртіппен (бастапқы құжаттардың негізіне) Кітапта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Кітап жүргізген кезде кәсіпкер әрбір ақпаратты пайдаланушы үшін түсінікті тілді пайдалануы қажет. Қысқартылған сөздер, кодталған жазбалар және белгілер пайдаланылған жағдайда, олардың мәніне әрбір нақты жағдайда анық түсінік берілуі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Кітап бір салық кезеңіне ашылады және нөмірленуі, тігілуі қажет. Соңғы бетінде кәсіпкердің қолымен расталатын парақтар саны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Кәсіпкер Кітаппен қатар тауарлық-материалдық қорларды есепке алу тізімдемесі - В-1-нысанын (3-қосымша), негізгі құралдардың және материалдық емес активтердің қозғалысын есепке алу тізімдемесі - В-2-нысанын (4-қосымша), амортизациялық аударымдарды есепке алу тізімдемесі - В-3-нысанын (5-қосымша), берушілермен есеп айырысуларды есепке алу тізімдемесі - В-4-нысанын (6-қосымша), сатып алушылармен және тапсырыс берушілермен есеп айырысуларды есепке алу тізімдемесі - В-5-нысанын (7-қосымша), жиынтық тізімдеме - В-6-нысанын (8-қосымша).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Жалдамалы жұмысшылардың еңбегін пайдаланатын кәсіпкер тұрақты түрде еңбекақы төлеу жөнінде есеп айырысулардың есебі үшін Кітаппен қатар Еңбекақы төлеу жөніндегі есеп айырысу-төлем тізімдемесі - В-7-нысанын (9-қосымша) да жүргізуі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Заңды тұлғалар-шағын кәсіпкерлік субъектілердің есеп </w:t>
      </w:r>
      <w:r>
        <w:br/>
      </w:r>
      <w:r>
        <w:rPr>
          <w:rFonts w:ascii="Times New Roman"/>
          <w:b w:val="false"/>
          <w:i w:val="false"/>
          <w:color w:val="000000"/>
          <w:sz w:val="28"/>
        </w:rPr>
        <w:t>
</w:t>
      </w:r>
      <w:r>
        <w:rPr>
          <w:rFonts w:ascii="Times New Roman"/>
          <w:b/>
          <w:i w:val="false"/>
          <w:color w:val="000080"/>
          <w:sz w:val="28"/>
        </w:rPr>
        <w:t xml:space="preserve">жүргізуі және есептілік жасауы </w:t>
      </w:r>
    </w:p>
    <w:p>
      <w:pPr>
        <w:spacing w:after="0"/>
        <w:ind w:left="0"/>
        <w:jc w:val="both"/>
      </w:pPr>
      <w:r>
        <w:rPr>
          <w:rFonts w:ascii="Times New Roman"/>
          <w:b w:val="false"/>
          <w:i w:val="false"/>
          <w:color w:val="000000"/>
          <w:sz w:val="28"/>
        </w:rPr>
        <w:t xml:space="preserve">      8. Заңды тұлға болып табылатын шағын кәсіпкерлік субъектілері (бұдан әрі - Субъектілер) операцияларды қайталама жазба негізінде есепте көрсетеді, төменде келтірілген талаптарды есепке ала отырып есеп жүргізеді және есептілік жасайды: </w:t>
      </w:r>
      <w:r>
        <w:br/>
      </w:r>
      <w:r>
        <w:rPr>
          <w:rFonts w:ascii="Times New Roman"/>
          <w:b w:val="false"/>
          <w:i w:val="false"/>
          <w:color w:val="000000"/>
          <w:sz w:val="28"/>
        </w:rPr>
        <w:t xml:space="preserve">
      1) кіріс пен шығысты тану; </w:t>
      </w:r>
      <w:r>
        <w:br/>
      </w:r>
      <w:r>
        <w:rPr>
          <w:rFonts w:ascii="Times New Roman"/>
          <w:b w:val="false"/>
          <w:i w:val="false"/>
          <w:color w:val="000000"/>
          <w:sz w:val="28"/>
        </w:rPr>
        <w:t xml:space="preserve">
      Кіріс пен шығысты анықтау кезінде есептеу әдісі қолданылады. </w:t>
      </w:r>
      <w:r>
        <w:br/>
      </w:r>
      <w:r>
        <w:rPr>
          <w:rFonts w:ascii="Times New Roman"/>
          <w:b w:val="false"/>
          <w:i w:val="false"/>
          <w:color w:val="000000"/>
          <w:sz w:val="28"/>
        </w:rPr>
        <w:t xml:space="preserve">
      2) негізгі құралдардың есебі; </w:t>
      </w:r>
      <w:r>
        <w:br/>
      </w:r>
      <w:r>
        <w:rPr>
          <w:rFonts w:ascii="Times New Roman"/>
          <w:b w:val="false"/>
          <w:i w:val="false"/>
          <w:color w:val="000000"/>
          <w:sz w:val="28"/>
        </w:rPr>
        <w:t xml:space="preserve">
      Негізгі құралдарды шығару немесе сатып алу жөнінде жүргізілген барлық нақты қажетті шығындар қоса алынған бастапқы құны бойынша жұмсау сәтінде бухгалтерлік есепте негізгі құралдар көрсетіледі. </w:t>
      </w:r>
      <w:r>
        <w:br/>
      </w:r>
      <w:r>
        <w:rPr>
          <w:rFonts w:ascii="Times New Roman"/>
          <w:b w:val="false"/>
          <w:i w:val="false"/>
          <w:color w:val="000000"/>
          <w:sz w:val="28"/>
        </w:rPr>
        <w:t xml:space="preserve">
      Негізгі құралдардың бастапқы құнын анықталған күнге қолданыстағы бағаларға сәйкес келтіру мақсатында объектілерді қайта бағалау жүргізіледі. Қайта бағалау Қазақстан Республикасының бухгалтерлік есепке алу және қаржылық есеп беру туралы заңнамасына сәйкес жүргізіледі. </w:t>
      </w:r>
      <w:r>
        <w:br/>
      </w:r>
      <w:r>
        <w:rPr>
          <w:rFonts w:ascii="Times New Roman"/>
          <w:b w:val="false"/>
          <w:i w:val="false"/>
          <w:color w:val="000000"/>
          <w:sz w:val="28"/>
        </w:rPr>
        <w:t xml:space="preserve">
      Объекті істен шыққан сәтте қайта бағалау сомасы бөлінбеген кіріске жатқызылады. </w:t>
      </w:r>
      <w:r>
        <w:br/>
      </w:r>
      <w:r>
        <w:rPr>
          <w:rFonts w:ascii="Times New Roman"/>
          <w:b w:val="false"/>
          <w:i w:val="false"/>
          <w:color w:val="000000"/>
          <w:sz w:val="28"/>
        </w:rPr>
        <w:t xml:space="preserve">
      Амортизацияны есептеу үшін мынадай әдістер қолданылады: </w:t>
      </w:r>
      <w:r>
        <w:br/>
      </w:r>
      <w:r>
        <w:rPr>
          <w:rFonts w:ascii="Times New Roman"/>
          <w:b w:val="false"/>
          <w:i w:val="false"/>
          <w:color w:val="000000"/>
          <w:sz w:val="28"/>
        </w:rPr>
        <w:t xml:space="preserve">
      бір қалыпты (тіке желілі) есептен шығару әдісі. Бұл ретте, амортизациялық аударымдар сомасы негізгі құралдардың пайдалы қызметінің мерзімін немесе салық заңнамасында белгіленген амортизацияның шекті нормаларын ескере отырып анықталады; </w:t>
      </w:r>
      <w:r>
        <w:br/>
      </w:r>
      <w:r>
        <w:rPr>
          <w:rFonts w:ascii="Times New Roman"/>
          <w:b w:val="false"/>
          <w:i w:val="false"/>
          <w:color w:val="000000"/>
          <w:sz w:val="28"/>
        </w:rPr>
        <w:t xml:space="preserve">
      салық заңнамасында қолданылатын әдіс пен ереже. Бұл ретте, Субъектінің шығысына салық мақсатында анықталатын сомаға тең амортизациялық аударымдар сомасы жатады. </w:t>
      </w:r>
      <w:r>
        <w:br/>
      </w:r>
      <w:r>
        <w:rPr>
          <w:rFonts w:ascii="Times New Roman"/>
          <w:b w:val="false"/>
          <w:i w:val="false"/>
          <w:color w:val="000000"/>
          <w:sz w:val="28"/>
        </w:rPr>
        <w:t xml:space="preserve">
      Негізгі құралдарға кейінгі қаржы жұмсалымы (жаңғыртуға, қайта құруға, техникалық қайта жарақтандыруға арналған шығындар) оларды пайдаланудан болашақтағы экономикалық пайданың ұлғаю шарты кезінде бастапқы құнын арттырады. Техникалық жағдайын сақтау және қолдау мақсатында жүргізілетін негізгі құралдарды жөндеуге және пайдалануға шыққан шығындар жүргізілген кезеңінің шығыстары ретінде танылуы қажет; </w:t>
      </w:r>
      <w:r>
        <w:br/>
      </w:r>
      <w:r>
        <w:rPr>
          <w:rFonts w:ascii="Times New Roman"/>
          <w:b w:val="false"/>
          <w:i w:val="false"/>
          <w:color w:val="000000"/>
          <w:sz w:val="28"/>
        </w:rPr>
        <w:t xml:space="preserve">
      3) тауарлық-материалдық қорлардың есебі. </w:t>
      </w:r>
      <w:r>
        <w:br/>
      </w:r>
      <w:r>
        <w:rPr>
          <w:rFonts w:ascii="Times New Roman"/>
          <w:b w:val="false"/>
          <w:i w:val="false"/>
          <w:color w:val="000000"/>
          <w:sz w:val="28"/>
        </w:rPr>
        <w:t xml:space="preserve">
      Тауарлық-материалдық қорларды бағалау өлшенген орташа құн әдісі бойынша жүргізіледі. </w:t>
      </w:r>
      <w:r>
        <w:br/>
      </w:r>
      <w:r>
        <w:rPr>
          <w:rFonts w:ascii="Times New Roman"/>
          <w:b w:val="false"/>
          <w:i w:val="false"/>
          <w:color w:val="000000"/>
          <w:sz w:val="28"/>
        </w:rPr>
        <w:t xml:space="preserve">
      Өткізілген тауарлық-материалдық қорлардың өзіндік құны олармен байланысты кіріс деп танылған сол есептік кезеңдегі шығыс ретінде танылады. </w:t>
      </w:r>
      <w:r>
        <w:br/>
      </w:r>
      <w:r>
        <w:rPr>
          <w:rFonts w:ascii="Times New Roman"/>
          <w:b w:val="false"/>
          <w:i w:val="false"/>
          <w:color w:val="000000"/>
          <w:sz w:val="28"/>
        </w:rPr>
        <w:t xml:space="preserve">
      Қаржы есептілігінде тауарлық-материалдық қорлар нақты өзіндік құны бойынша көрсетіледі; </w:t>
      </w:r>
      <w:r>
        <w:br/>
      </w:r>
      <w:r>
        <w:rPr>
          <w:rFonts w:ascii="Times New Roman"/>
          <w:b w:val="false"/>
          <w:i w:val="false"/>
          <w:color w:val="000000"/>
          <w:sz w:val="28"/>
        </w:rPr>
        <w:t xml:space="preserve">
      4) қаржы инвестицияларының есебі. </w:t>
      </w:r>
      <w:r>
        <w:br/>
      </w:r>
      <w:r>
        <w:rPr>
          <w:rFonts w:ascii="Times New Roman"/>
          <w:b w:val="false"/>
          <w:i w:val="false"/>
          <w:color w:val="000000"/>
          <w:sz w:val="28"/>
        </w:rPr>
        <w:t xml:space="preserve">
      Бухгалтерлік есеп пен қаржы есептілігінде қаржы инвестициялары сатып алынған құны бойынша көрсетіледі; </w:t>
      </w:r>
      <w:r>
        <w:br/>
      </w:r>
      <w:r>
        <w:rPr>
          <w:rFonts w:ascii="Times New Roman"/>
          <w:b w:val="false"/>
          <w:i w:val="false"/>
          <w:color w:val="000000"/>
          <w:sz w:val="28"/>
        </w:rPr>
        <w:t xml:space="preserve">
      5) Корпоративтік табыс салығы жөніндегі есеп. </w:t>
      </w:r>
      <w:r>
        <w:br/>
      </w:r>
      <w:r>
        <w:rPr>
          <w:rFonts w:ascii="Times New Roman"/>
          <w:b w:val="false"/>
          <w:i w:val="false"/>
          <w:color w:val="000000"/>
          <w:sz w:val="28"/>
        </w:rPr>
        <w:t xml:space="preserve">
      Қаржы есептілігінде берілген корпоративтік табыс салығы бойынша салық төлемі салық мақсатында мәлімделген корпоративтік табыс салығына сәйкес келеді; </w:t>
      </w:r>
      <w:r>
        <w:br/>
      </w:r>
      <w:r>
        <w:rPr>
          <w:rFonts w:ascii="Times New Roman"/>
          <w:b w:val="false"/>
          <w:i w:val="false"/>
          <w:color w:val="000000"/>
          <w:sz w:val="28"/>
        </w:rPr>
        <w:t xml:space="preserve">
      6) Бухгалтерлік есеп тіркелімдерінің нысандары. </w:t>
      </w:r>
      <w:r>
        <w:br/>
      </w:r>
      <w:r>
        <w:rPr>
          <w:rFonts w:ascii="Times New Roman"/>
          <w:b w:val="false"/>
          <w:i w:val="false"/>
          <w:color w:val="000000"/>
          <w:sz w:val="28"/>
        </w:rPr>
        <w:t xml:space="preserve">
      Бастапқы есеп құжаттарындағы ақпаратты қорытындылау, сыныптау және жинақтау және оны бухгалтерлік есеп шоттар мен қаржы есептілігінде көрсету үшін Субъект: </w:t>
      </w:r>
      <w:r>
        <w:br/>
      </w:r>
      <w:r>
        <w:rPr>
          <w:rFonts w:ascii="Times New Roman"/>
          <w:b w:val="false"/>
          <w:i w:val="false"/>
          <w:color w:val="000000"/>
          <w:sz w:val="28"/>
        </w:rPr>
        <w:t xml:space="preserve">
      а) шаруашылық операцияларды есепке алу кітабын; </w:t>
      </w:r>
      <w:r>
        <w:br/>
      </w:r>
      <w:r>
        <w:rPr>
          <w:rFonts w:ascii="Times New Roman"/>
          <w:b w:val="false"/>
          <w:i w:val="false"/>
          <w:color w:val="000000"/>
          <w:sz w:val="28"/>
        </w:rPr>
        <w:t xml:space="preserve">
      б) бірнеше тізімдемелерді білдіретін бухгалтерлік есеп тіркелімін жүргізе алады. </w:t>
      </w:r>
      <w:r>
        <w:br/>
      </w:r>
      <w:r>
        <w:rPr>
          <w:rFonts w:ascii="Times New Roman"/>
          <w:b w:val="false"/>
          <w:i w:val="false"/>
          <w:color w:val="000000"/>
          <w:sz w:val="28"/>
        </w:rPr>
        <w:t xml:space="preserve">
      Шаруашылық операцияларды есепке алу кітабын (10-қосымша) материалдық ресурстардың үлкен шығынымен байланысты өнімдер (жұмыстар) өндірісін жүзеге асырмайтын субъектілер қолданады. </w:t>
      </w:r>
      <w:r>
        <w:br/>
      </w:r>
      <w:r>
        <w:rPr>
          <w:rFonts w:ascii="Times New Roman"/>
          <w:b w:val="false"/>
          <w:i w:val="false"/>
          <w:color w:val="000000"/>
          <w:sz w:val="28"/>
        </w:rPr>
        <w:t xml:space="preserve">
      Шаруашылық операцияларды есепке алу кітабы негізінде мүлік пен ақшаның, сондай-ақ олардың анықталған күнге субъектіде көздері барын анықтауға және қаржы есептілігін жасауға болатын талдамалы және жинақталмалы есепті тіркеуші болып табылады. Онда субъекті пайдаланатын барлық бухгалтерлік шоттар бар және олардың әрқайсысында шаруашылық операцияларының есебін жүргізуге болады. </w:t>
      </w:r>
      <w:r>
        <w:br/>
      </w:r>
      <w:r>
        <w:rPr>
          <w:rFonts w:ascii="Times New Roman"/>
          <w:b w:val="false"/>
          <w:i w:val="false"/>
          <w:color w:val="000000"/>
          <w:sz w:val="28"/>
        </w:rPr>
        <w:t xml:space="preserve">
      Шаруашылық операцияларды есепке алу кітабымен қатар жұмысшылардың еңбекақысын төлеу жөніндегі есеп айырысулардың есебі үшін субъекті жеке кәсіпкерлерге қолданылатын есеп айырысу тізімдемесіне (7-тармақ) ұқсас есеп айырысу-төлем тізімдемесін жүргізеді. </w:t>
      </w:r>
      <w:r>
        <w:br/>
      </w:r>
      <w:r>
        <w:rPr>
          <w:rFonts w:ascii="Times New Roman"/>
          <w:b w:val="false"/>
          <w:i w:val="false"/>
          <w:color w:val="000000"/>
          <w:sz w:val="28"/>
        </w:rPr>
        <w:t xml:space="preserve">
      Өнімдер, жұмыстар және қызмет көрсетулер өндірісін жүзеге асыратын субъектілер қаржы-шаруашылық операцияларының есебі үшін мынадай бухгалтерлік есеп тіркелімдерін қолдануы мүмкін: </w:t>
      </w:r>
      <w:r>
        <w:br/>
      </w:r>
      <w:r>
        <w:rPr>
          <w:rFonts w:ascii="Times New Roman"/>
          <w:b w:val="false"/>
          <w:i w:val="false"/>
          <w:color w:val="000000"/>
          <w:sz w:val="28"/>
        </w:rPr>
        <w:t xml:space="preserve">
      ақша есебі тізімдемесі - В-8-нысаны (11-қосымша); </w:t>
      </w:r>
      <w:r>
        <w:br/>
      </w:r>
      <w:r>
        <w:rPr>
          <w:rFonts w:ascii="Times New Roman"/>
          <w:b w:val="false"/>
          <w:i w:val="false"/>
          <w:color w:val="000000"/>
          <w:sz w:val="28"/>
        </w:rPr>
        <w:t xml:space="preserve">
      берушілермен есеп айырысуларды есепке алу тізімдемесі - В-9-нысаны (12-қосымша); </w:t>
      </w:r>
      <w:r>
        <w:br/>
      </w:r>
      <w:r>
        <w:rPr>
          <w:rFonts w:ascii="Times New Roman"/>
          <w:b w:val="false"/>
          <w:i w:val="false"/>
          <w:color w:val="000000"/>
          <w:sz w:val="28"/>
        </w:rPr>
        <w:t xml:space="preserve">
      есепті тұлғалармен есеп айырысуларды есепке алу тізімдемесі - В-10-нысаны (13-қосымша); </w:t>
      </w:r>
      <w:r>
        <w:br/>
      </w:r>
      <w:r>
        <w:rPr>
          <w:rFonts w:ascii="Times New Roman"/>
          <w:b w:val="false"/>
          <w:i w:val="false"/>
          <w:color w:val="000000"/>
          <w:sz w:val="28"/>
        </w:rPr>
        <w:t xml:space="preserve">
      тауарлық-материалдық қорларды есепке алу тізімдемесі - В-11-нысаны (14-қосымша); </w:t>
      </w:r>
      <w:r>
        <w:br/>
      </w:r>
      <w:r>
        <w:rPr>
          <w:rFonts w:ascii="Times New Roman"/>
          <w:b w:val="false"/>
          <w:i w:val="false"/>
          <w:color w:val="000000"/>
          <w:sz w:val="28"/>
        </w:rPr>
        <w:t xml:space="preserve">
      еңбекақы төлеуді есепке алу тізімдемесі - В-12-нысаны (15-қосымша); </w:t>
      </w:r>
      <w:r>
        <w:br/>
      </w:r>
      <w:r>
        <w:rPr>
          <w:rFonts w:ascii="Times New Roman"/>
          <w:b w:val="false"/>
          <w:i w:val="false"/>
          <w:color w:val="000000"/>
          <w:sz w:val="28"/>
        </w:rPr>
        <w:t xml:space="preserve">
      есептеулер мен өзге де операцияларды есепке алу тізімдемесі - В-13-нысаны (16-қосымша); </w:t>
      </w:r>
      <w:r>
        <w:br/>
      </w:r>
      <w:r>
        <w:rPr>
          <w:rFonts w:ascii="Times New Roman"/>
          <w:b w:val="false"/>
          <w:i w:val="false"/>
          <w:color w:val="000000"/>
          <w:sz w:val="28"/>
        </w:rPr>
        <w:t xml:space="preserve">
      есептік кезеңнің шығындарын есепке алу тізімдемесі - В-14-нысаны (17-қосымша); </w:t>
      </w:r>
      <w:r>
        <w:br/>
      </w:r>
      <w:r>
        <w:rPr>
          <w:rFonts w:ascii="Times New Roman"/>
          <w:b w:val="false"/>
          <w:i w:val="false"/>
          <w:color w:val="000000"/>
          <w:sz w:val="28"/>
        </w:rPr>
        <w:t xml:space="preserve">
      негізгі құралдар мен материалдық емес активтердің қозғалысын есепке алу тізімдемесі - В-15-нысаны (18-қосымша); </w:t>
      </w:r>
      <w:r>
        <w:br/>
      </w:r>
      <w:r>
        <w:rPr>
          <w:rFonts w:ascii="Times New Roman"/>
          <w:b w:val="false"/>
          <w:i w:val="false"/>
          <w:color w:val="000000"/>
          <w:sz w:val="28"/>
        </w:rPr>
        <w:t xml:space="preserve">
      амортизациялық аударымдарды есепке алу тізімдемесі - В-16-нысаны (19-қосымша); </w:t>
      </w:r>
      <w:r>
        <w:br/>
      </w:r>
      <w:r>
        <w:rPr>
          <w:rFonts w:ascii="Times New Roman"/>
          <w:b w:val="false"/>
          <w:i w:val="false"/>
          <w:color w:val="000000"/>
          <w:sz w:val="28"/>
        </w:rPr>
        <w:t xml:space="preserve">
      сатып алушылармен және тапсырыс берушілермен есеп айырысуларды есепке алу тізімдемесі - В-17-нысаны (20-қосымша); </w:t>
      </w:r>
      <w:r>
        <w:br/>
      </w:r>
      <w:r>
        <w:rPr>
          <w:rFonts w:ascii="Times New Roman"/>
          <w:b w:val="false"/>
          <w:i w:val="false"/>
          <w:color w:val="000000"/>
          <w:sz w:val="28"/>
        </w:rPr>
        <w:t xml:space="preserve">
      қаржы инвестицияларын есепке алу тізімдемесі - В-18-нысаны (21-қосымша). </w:t>
      </w:r>
      <w:r>
        <w:br/>
      </w:r>
      <w:r>
        <w:rPr>
          <w:rFonts w:ascii="Times New Roman"/>
          <w:b w:val="false"/>
          <w:i w:val="false"/>
          <w:color w:val="000000"/>
          <w:sz w:val="28"/>
        </w:rPr>
        <w:t xml:space="preserve">
      Қолданылатын тізімдемелердегі айналым бойынша жиынды қорытындылау негізінде бухгалтерлік теңгерме жасалатын В-19-нысан (22-қосымша) бойынша жиынтық тізімдемеде жүргізіледі. </w:t>
      </w:r>
      <w:r>
        <w:br/>
      </w:r>
      <w:r>
        <w:rPr>
          <w:rFonts w:ascii="Times New Roman"/>
          <w:b w:val="false"/>
          <w:i w:val="false"/>
          <w:color w:val="000000"/>
          <w:sz w:val="28"/>
        </w:rPr>
        <w:t xml:space="preserve">
      Жиынтық тізімдеме жинақтамалы есеп тіркеушісі болып табылады және ағымдағы есеп деректерін қорытындылау және бухгалтерлік есеп шоттары бойынша жүргізілген жазбалардың дұрыстығын өзара тексеруге арналған. </w:t>
      </w:r>
      <w:r>
        <w:br/>
      </w:r>
      <w:r>
        <w:rPr>
          <w:rFonts w:ascii="Times New Roman"/>
          <w:b w:val="false"/>
          <w:i w:val="false"/>
          <w:color w:val="000000"/>
          <w:sz w:val="28"/>
        </w:rPr>
        <w:t xml:space="preserve">
      Есептік кезең үшін қаржы нәтижесін анықтау үшін субъекті негізінде кірістер мен шығыстар туралы есеп жасалатын таза кіріс есебінің кестесін (23-қосымша) пайдаланады. Кітаптар мен тізімдемелерді толтыру тәртібі 24-қосымшада келтірілген. </w:t>
      </w:r>
      <w:r>
        <w:br/>
      </w:r>
      <w:r>
        <w:rPr>
          <w:rFonts w:ascii="Times New Roman"/>
          <w:b w:val="false"/>
          <w:i w:val="false"/>
          <w:color w:val="000000"/>
          <w:sz w:val="28"/>
        </w:rPr>
        <w:t xml:space="preserve">
      Жоғарыда көрсетілген тіркеушілерден басқа, субъектілер бухгалтерлік есеп және қаржылық есептілік бойынша Қазақстан Республикасының уәкілетті органы бекіткен бухгалтерлік есептің тіркелімдерін қолдана алады; </w:t>
      </w:r>
      <w:r>
        <w:br/>
      </w:r>
      <w:r>
        <w:rPr>
          <w:rFonts w:ascii="Times New Roman"/>
          <w:b w:val="false"/>
          <w:i w:val="false"/>
          <w:color w:val="000000"/>
          <w:sz w:val="28"/>
        </w:rPr>
        <w:t xml:space="preserve">
      7) қаржы есептілігін жасау. </w:t>
      </w:r>
      <w:r>
        <w:br/>
      </w:r>
      <w:r>
        <w:rPr>
          <w:rFonts w:ascii="Times New Roman"/>
          <w:b w:val="false"/>
          <w:i w:val="false"/>
          <w:color w:val="000000"/>
          <w:sz w:val="28"/>
        </w:rPr>
        <w:t xml:space="preserve">
      Субъектілер бухгалтерлік теңгерімнен және кірістер мен шығыстар туралы есептен, ақша қозғалысы туралы есептен тұратын қаржы есептілігін корпоративтік табыс салығы жөніндегі декларацияны беру үшін көзделген мерзімде береді. </w:t>
      </w:r>
      <w:r>
        <w:br/>
      </w:r>
      <w:r>
        <w:rPr>
          <w:rFonts w:ascii="Times New Roman"/>
          <w:b w:val="false"/>
          <w:i w:val="false"/>
          <w:color w:val="000000"/>
          <w:sz w:val="28"/>
        </w:rPr>
        <w:t xml:space="preserve">
      Бухгалтерлік теңгерім Субъектіде бар активтерді, жеке меншік капиталды, міндеттемені көрсетеді. Бухгалтерлік теңгермеде Субъектілер активтер мен міндеттемелерді ұзақ мерзімді және ағымдағы деп сыныптамауына болады. Бухгалтерлік теңгерменің мынадай көрсеткіштері бар: </w:t>
      </w:r>
      <w:r>
        <w:br/>
      </w:r>
      <w:r>
        <w:rPr>
          <w:rFonts w:ascii="Times New Roman"/>
          <w:b w:val="false"/>
          <w:i w:val="false"/>
          <w:color w:val="000000"/>
          <w:sz w:val="28"/>
        </w:rPr>
        <w:t xml:space="preserve">
      "Активтер" бөлімінде: </w:t>
      </w:r>
      <w:r>
        <w:br/>
      </w:r>
      <w:r>
        <w:rPr>
          <w:rFonts w:ascii="Times New Roman"/>
          <w:b w:val="false"/>
          <w:i w:val="false"/>
          <w:color w:val="000000"/>
          <w:sz w:val="28"/>
        </w:rPr>
        <w:t xml:space="preserve">
      материалдық емес активтер;*  </w:t>
      </w:r>
      <w:r>
        <w:br/>
      </w:r>
      <w:r>
        <w:rPr>
          <w:rFonts w:ascii="Times New Roman"/>
          <w:b w:val="false"/>
          <w:i w:val="false"/>
          <w:color w:val="000000"/>
          <w:sz w:val="28"/>
        </w:rPr>
        <w:t xml:space="preserve">
      негізгі құралдар; </w:t>
      </w:r>
      <w:r>
        <w:br/>
      </w:r>
      <w:r>
        <w:rPr>
          <w:rFonts w:ascii="Times New Roman"/>
          <w:b w:val="false"/>
          <w:i w:val="false"/>
          <w:color w:val="000000"/>
          <w:sz w:val="28"/>
        </w:rPr>
        <w:t xml:space="preserve">
      негізгі құралдар бойынша жинақталған тозу;**  </w:t>
      </w:r>
      <w:r>
        <w:br/>
      </w:r>
      <w:r>
        <w:rPr>
          <w:rFonts w:ascii="Times New Roman"/>
          <w:b w:val="false"/>
          <w:i w:val="false"/>
          <w:color w:val="000000"/>
          <w:sz w:val="28"/>
        </w:rPr>
        <w:t xml:space="preserve">
      тауарлық-материалдық қорлар;*** </w:t>
      </w:r>
      <w:r>
        <w:br/>
      </w:r>
      <w:r>
        <w:rPr>
          <w:rFonts w:ascii="Times New Roman"/>
          <w:b w:val="false"/>
          <w:i w:val="false"/>
          <w:color w:val="000000"/>
          <w:sz w:val="28"/>
        </w:rPr>
        <w:t xml:space="preserve">
      алу шоты; </w:t>
      </w:r>
      <w:r>
        <w:br/>
      </w:r>
      <w:r>
        <w:rPr>
          <w:rFonts w:ascii="Times New Roman"/>
          <w:b w:val="false"/>
          <w:i w:val="false"/>
          <w:color w:val="000000"/>
          <w:sz w:val="28"/>
        </w:rPr>
        <w:t xml:space="preserve">
      алдағы кезеңдердің шығыстары; </w:t>
      </w:r>
      <w:r>
        <w:br/>
      </w:r>
      <w:r>
        <w:rPr>
          <w:rFonts w:ascii="Times New Roman"/>
          <w:b w:val="false"/>
          <w:i w:val="false"/>
          <w:color w:val="000000"/>
          <w:sz w:val="28"/>
        </w:rPr>
        <w:t xml:space="preserve">
      аванстық төлемдер; </w:t>
      </w:r>
      <w:r>
        <w:br/>
      </w:r>
      <w:r>
        <w:rPr>
          <w:rFonts w:ascii="Times New Roman"/>
          <w:b w:val="false"/>
          <w:i w:val="false"/>
          <w:color w:val="000000"/>
          <w:sz w:val="28"/>
        </w:rPr>
        <w:t xml:space="preserve">
      қаржы инвестициялары; </w:t>
      </w:r>
      <w:r>
        <w:br/>
      </w:r>
      <w:r>
        <w:rPr>
          <w:rFonts w:ascii="Times New Roman"/>
          <w:b w:val="false"/>
          <w:i w:val="false"/>
          <w:color w:val="000000"/>
          <w:sz w:val="28"/>
        </w:rPr>
        <w:t xml:space="preserve">
      ақша; </w:t>
      </w:r>
      <w:r>
        <w:br/>
      </w:r>
      <w:r>
        <w:rPr>
          <w:rFonts w:ascii="Times New Roman"/>
          <w:b w:val="false"/>
          <w:i w:val="false"/>
          <w:color w:val="000000"/>
          <w:sz w:val="28"/>
        </w:rPr>
        <w:t xml:space="preserve">
      "Жеке меншік капитал" бөлімінде: </w:t>
      </w:r>
      <w:r>
        <w:br/>
      </w:r>
      <w:r>
        <w:rPr>
          <w:rFonts w:ascii="Times New Roman"/>
          <w:b w:val="false"/>
          <w:i w:val="false"/>
          <w:color w:val="000000"/>
          <w:sz w:val="28"/>
        </w:rPr>
        <w:t xml:space="preserve">
      жарғылық капитал; </w:t>
      </w:r>
      <w:r>
        <w:br/>
      </w:r>
      <w:r>
        <w:rPr>
          <w:rFonts w:ascii="Times New Roman"/>
          <w:b w:val="false"/>
          <w:i w:val="false"/>
          <w:color w:val="000000"/>
          <w:sz w:val="28"/>
        </w:rPr>
        <w:t xml:space="preserve">
      негізгі құралдарды қайта бағалау сомасы; </w:t>
      </w:r>
      <w:r>
        <w:br/>
      </w:r>
      <w:r>
        <w:rPr>
          <w:rFonts w:ascii="Times New Roman"/>
          <w:b w:val="false"/>
          <w:i w:val="false"/>
          <w:color w:val="000000"/>
          <w:sz w:val="28"/>
        </w:rPr>
        <w:t xml:space="preserve">
      резервтік капитал; </w:t>
      </w:r>
      <w:r>
        <w:br/>
      </w:r>
      <w:r>
        <w:rPr>
          <w:rFonts w:ascii="Times New Roman"/>
          <w:b w:val="false"/>
          <w:i w:val="false"/>
          <w:color w:val="000000"/>
          <w:sz w:val="28"/>
        </w:rPr>
        <w:t xml:space="preserve">
      бөлінбеген кіріс (жабылмаған шығын); </w:t>
      </w:r>
      <w:r>
        <w:br/>
      </w:r>
      <w:r>
        <w:rPr>
          <w:rFonts w:ascii="Times New Roman"/>
          <w:b w:val="false"/>
          <w:i w:val="false"/>
          <w:color w:val="000000"/>
          <w:sz w:val="28"/>
        </w:rPr>
        <w:t xml:space="preserve">
      "Міндеттеме" бөлімінде: </w:t>
      </w:r>
      <w:r>
        <w:br/>
      </w:r>
      <w:r>
        <w:rPr>
          <w:rFonts w:ascii="Times New Roman"/>
          <w:b w:val="false"/>
          <w:i w:val="false"/>
          <w:color w:val="000000"/>
          <w:sz w:val="28"/>
        </w:rPr>
        <w:t xml:space="preserve">
      қарыздар; </w:t>
      </w:r>
      <w:r>
        <w:br/>
      </w:r>
      <w:r>
        <w:rPr>
          <w:rFonts w:ascii="Times New Roman"/>
          <w:b w:val="false"/>
          <w:i w:val="false"/>
          <w:color w:val="000000"/>
          <w:sz w:val="28"/>
        </w:rPr>
        <w:t xml:space="preserve">
      төлеу шоты; </w:t>
      </w:r>
      <w:r>
        <w:br/>
      </w:r>
      <w:r>
        <w:rPr>
          <w:rFonts w:ascii="Times New Roman"/>
          <w:b w:val="false"/>
          <w:i w:val="false"/>
          <w:color w:val="000000"/>
          <w:sz w:val="28"/>
        </w:rPr>
        <w:t xml:space="preserve">
      салық бойынша берешек; </w:t>
      </w:r>
      <w:r>
        <w:br/>
      </w:r>
      <w:r>
        <w:rPr>
          <w:rFonts w:ascii="Times New Roman"/>
          <w:b w:val="false"/>
          <w:i w:val="false"/>
          <w:color w:val="000000"/>
          <w:sz w:val="28"/>
        </w:rPr>
        <w:t xml:space="preserve">
      өзге де кредиторлық берешек. </w:t>
      </w:r>
      <w:r>
        <w:br/>
      </w:r>
      <w:r>
        <w:rPr>
          <w:rFonts w:ascii="Times New Roman"/>
          <w:b w:val="false"/>
          <w:i w:val="false"/>
          <w:color w:val="000000"/>
          <w:sz w:val="28"/>
        </w:rPr>
        <w:t xml:space="preserve">
      Кірістер және шығыстар туралы есеп мынадай көрсеткіштерді қамтиды: </w:t>
      </w:r>
      <w:r>
        <w:br/>
      </w:r>
      <w:r>
        <w:rPr>
          <w:rFonts w:ascii="Times New Roman"/>
          <w:b w:val="false"/>
          <w:i w:val="false"/>
          <w:color w:val="000000"/>
          <w:sz w:val="28"/>
        </w:rPr>
        <w:t xml:space="preserve">
      дайын өнімдерді (тауарларды, жұмыстарды, қызмет көрсетулерді) өткізуден түскен кіріс; </w:t>
      </w:r>
      <w:r>
        <w:br/>
      </w:r>
      <w:r>
        <w:rPr>
          <w:rFonts w:ascii="Times New Roman"/>
          <w:b w:val="false"/>
          <w:i w:val="false"/>
          <w:color w:val="000000"/>
          <w:sz w:val="28"/>
        </w:rPr>
        <w:t xml:space="preserve">
      өткізілген өнімдердің (тауарлардың, жұмыстардың, қызмет көрсетулердің) өзіндік құны; </w:t>
      </w:r>
      <w:r>
        <w:br/>
      </w:r>
      <w:r>
        <w:rPr>
          <w:rFonts w:ascii="Times New Roman"/>
          <w:b w:val="false"/>
          <w:i w:val="false"/>
          <w:color w:val="000000"/>
          <w:sz w:val="28"/>
        </w:rPr>
        <w:t xml:space="preserve">
      жалпы кіріс: </w:t>
      </w:r>
      <w:r>
        <w:br/>
      </w:r>
      <w:r>
        <w:rPr>
          <w:rFonts w:ascii="Times New Roman"/>
          <w:b w:val="false"/>
          <w:i w:val="false"/>
          <w:color w:val="000000"/>
          <w:sz w:val="28"/>
        </w:rPr>
        <w:t xml:space="preserve">
      кезеңдік шығыстар**** </w:t>
      </w:r>
      <w:r>
        <w:br/>
      </w:r>
      <w:r>
        <w:rPr>
          <w:rFonts w:ascii="Times New Roman"/>
          <w:b w:val="false"/>
          <w:i w:val="false"/>
          <w:color w:val="000000"/>
          <w:sz w:val="28"/>
        </w:rPr>
        <w:t xml:space="preserve">
      өзге де кірістер (шығындар); </w:t>
      </w:r>
      <w:r>
        <w:br/>
      </w:r>
      <w:r>
        <w:rPr>
          <w:rFonts w:ascii="Times New Roman"/>
          <w:b w:val="false"/>
          <w:i w:val="false"/>
          <w:color w:val="000000"/>
          <w:sz w:val="28"/>
        </w:rPr>
        <w:t xml:space="preserve">
      салық салғанға дейінгі кіріс (шығын): </w:t>
      </w:r>
      <w:r>
        <w:br/>
      </w:r>
      <w:r>
        <w:rPr>
          <w:rFonts w:ascii="Times New Roman"/>
          <w:b w:val="false"/>
          <w:i w:val="false"/>
          <w:color w:val="000000"/>
          <w:sz w:val="28"/>
        </w:rPr>
        <w:t xml:space="preserve">
      салық салу ережелеріне сәйкес бухгалтерлік кірістің түзетілген сомасы; </w:t>
      </w:r>
      <w:r>
        <w:br/>
      </w:r>
      <w:r>
        <w:rPr>
          <w:rFonts w:ascii="Times New Roman"/>
          <w:b w:val="false"/>
          <w:i w:val="false"/>
          <w:color w:val="000000"/>
          <w:sz w:val="28"/>
        </w:rPr>
        <w:t xml:space="preserve">
      салық салынатын кіріс; </w:t>
      </w:r>
      <w:r>
        <w:br/>
      </w:r>
      <w:r>
        <w:rPr>
          <w:rFonts w:ascii="Times New Roman"/>
          <w:b w:val="false"/>
          <w:i w:val="false"/>
          <w:color w:val="000000"/>
          <w:sz w:val="28"/>
        </w:rPr>
        <w:t xml:space="preserve">
      корпоративтік табыс салығы; </w:t>
      </w:r>
      <w:r>
        <w:br/>
      </w:r>
      <w:r>
        <w:rPr>
          <w:rFonts w:ascii="Times New Roman"/>
          <w:b w:val="false"/>
          <w:i w:val="false"/>
          <w:color w:val="000000"/>
          <w:sz w:val="28"/>
        </w:rPr>
        <w:t xml:space="preserve">
      таза кіріс (шығын). </w:t>
      </w:r>
      <w:r>
        <w:br/>
      </w:r>
      <w:r>
        <w:rPr>
          <w:rFonts w:ascii="Times New Roman"/>
          <w:b w:val="false"/>
          <w:i w:val="false"/>
          <w:color w:val="000000"/>
          <w:sz w:val="28"/>
        </w:rPr>
        <w:t xml:space="preserve">
      Таза кіріс (шығын) салық салғанға және ағымдағы кезеңде қолданылатын салық ставкасы бойынша салық салынатын кіріс сомасынан есептелген корпоративтік табыс салығына дейінгі кіріс (шығын) арасындағы айырма ретінде анықталады. </w:t>
      </w:r>
      <w:r>
        <w:br/>
      </w:r>
      <w:r>
        <w:rPr>
          <w:rFonts w:ascii="Times New Roman"/>
          <w:b w:val="false"/>
          <w:i w:val="false"/>
          <w:color w:val="000000"/>
          <w:sz w:val="28"/>
        </w:rPr>
        <w:t xml:space="preserve">
      Қаржы есептерінде өткен кезеңге сәйкес келетін деректер келтірілуі қажет. </w:t>
      </w:r>
      <w:r>
        <w:br/>
      </w:r>
      <w:r>
        <w:rPr>
          <w:rFonts w:ascii="Times New Roman"/>
          <w:b w:val="false"/>
          <w:i w:val="false"/>
          <w:color w:val="000000"/>
          <w:sz w:val="28"/>
        </w:rPr>
        <w:t xml:space="preserve">
      Егер ағымдағы есептік кезеңде қаржы есептілігін жасаған кезде өткен кезеңнің қателері табылса, онда осы қателерді, оның ішінде мәнді қателерді түзету ағымдағы кезеңге таза кіріс немесе шығынды анықтау кезінде қосылады.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 Амортизацияны алып тастағанда </w:t>
      </w:r>
      <w:r>
        <w:br/>
      </w:r>
      <w:r>
        <w:rPr>
          <w:rFonts w:ascii="Times New Roman"/>
          <w:b w:val="false"/>
          <w:i w:val="false"/>
          <w:color w:val="000000"/>
          <w:sz w:val="28"/>
        </w:rPr>
        <w:t xml:space="preserve">
      ** Валюта теңгеріміне қосылмайды </w:t>
      </w:r>
      <w:r>
        <w:br/>
      </w:r>
      <w:r>
        <w:rPr>
          <w:rFonts w:ascii="Times New Roman"/>
          <w:b w:val="false"/>
          <w:i w:val="false"/>
          <w:color w:val="000000"/>
          <w:sz w:val="28"/>
        </w:rPr>
        <w:t xml:space="preserve">
      *** Үлкен үлес салмағы бар ТМҚ көрсету </w:t>
      </w:r>
      <w:r>
        <w:br/>
      </w:r>
      <w:r>
        <w:rPr>
          <w:rFonts w:ascii="Times New Roman"/>
          <w:b w:val="false"/>
          <w:i w:val="false"/>
          <w:color w:val="000000"/>
          <w:sz w:val="28"/>
        </w:rPr>
        <w:t xml:space="preserve">
      **** жалпы және әкімшілік шығыстарды, өткізуден түскен шығыстарды, процент төлеуге шығыстарды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Қосылған құн салығын төлеушілер болып табылмайтын жеке </w:t>
      </w:r>
      <w:r>
        <w:br/>
      </w:r>
      <w:r>
        <w:rPr>
          <w:rFonts w:ascii="Times New Roman"/>
          <w:b w:val="false"/>
          <w:i w:val="false"/>
          <w:color w:val="000000"/>
          <w:sz w:val="28"/>
        </w:rPr>
        <w:t>
</w:t>
      </w:r>
      <w:r>
        <w:rPr>
          <w:rFonts w:ascii="Times New Roman"/>
          <w:b/>
          <w:i w:val="false"/>
          <w:color w:val="000000"/>
          <w:sz w:val="28"/>
        </w:rPr>
        <w:t xml:space="preserve">кәсіпкерлерге арналған кірістерді есепке алу кітабы </w:t>
      </w:r>
    </w:p>
    <w:p>
      <w:pPr>
        <w:spacing w:after="0"/>
        <w:ind w:left="0"/>
        <w:jc w:val="both"/>
      </w:pPr>
      <w:r>
        <w:rPr>
          <w:rFonts w:ascii="Times New Roman"/>
          <w:b w:val="false"/>
          <w:i w:val="false"/>
          <w:color w:val="000000"/>
          <w:sz w:val="28"/>
        </w:rPr>
        <w:t xml:space="preserve">Жеке кәсіпкердің                   Тіркеу туралы куәлік: </w:t>
      </w:r>
      <w:r>
        <w:br/>
      </w:r>
      <w:r>
        <w:rPr>
          <w:rFonts w:ascii="Times New Roman"/>
          <w:b w:val="false"/>
          <w:i w:val="false"/>
          <w:color w:val="000000"/>
          <w:sz w:val="28"/>
        </w:rPr>
        <w:t xml:space="preserve">
аты-жөні _____________________     куәлік сериясы _________________ </w:t>
      </w:r>
      <w:r>
        <w:br/>
      </w:r>
      <w:r>
        <w:rPr>
          <w:rFonts w:ascii="Times New Roman"/>
          <w:b w:val="false"/>
          <w:i w:val="false"/>
          <w:color w:val="000000"/>
          <w:sz w:val="28"/>
        </w:rPr>
        <w:t xml:space="preserve">
______________________________     куәлік нөмірі __________________ </w:t>
      </w:r>
      <w:r>
        <w:br/>
      </w:r>
      <w:r>
        <w:rPr>
          <w:rFonts w:ascii="Times New Roman"/>
          <w:b w:val="false"/>
          <w:i w:val="false"/>
          <w:color w:val="000000"/>
          <w:sz w:val="28"/>
        </w:rPr>
        <w:t xml:space="preserve">
Фирмалық атауы _______________     куәліктің берілген күні ________ </w:t>
      </w:r>
      <w:r>
        <w:br/>
      </w:r>
      <w:r>
        <w:rPr>
          <w:rFonts w:ascii="Times New Roman"/>
          <w:b w:val="false"/>
          <w:i w:val="false"/>
          <w:color w:val="000000"/>
          <w:sz w:val="28"/>
        </w:rPr>
        <w:t xml:space="preserve">
Салық төлеушінің тіркелу нөмірі    мекен-жайы, телефоны ___________ </w:t>
      </w:r>
      <w:r>
        <w:br/>
      </w:r>
      <w:r>
        <w:rPr>
          <w:rFonts w:ascii="Times New Roman"/>
          <w:b w:val="false"/>
          <w:i w:val="false"/>
          <w:color w:val="000000"/>
          <w:sz w:val="28"/>
        </w:rPr>
        <w:t xml:space="preserve">
_ _ _ _ _ _ _ _ _ _ _ _ _          банк деректемелері _____________ </w:t>
      </w:r>
      <w:r>
        <w:br/>
      </w:r>
      <w:r>
        <w:rPr>
          <w:rFonts w:ascii="Times New Roman"/>
          <w:b w:val="false"/>
          <w:i w:val="false"/>
          <w:color w:val="000000"/>
          <w:sz w:val="28"/>
        </w:rPr>
        <w:t xml:space="preserve">
                                   қызметтің басталуы мен аяқталуы </w:t>
      </w:r>
      <w:r>
        <w:br/>
      </w: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Төлем көзіндегі салық салынбайтын кірістерді </w:t>
      </w:r>
      <w:r>
        <w:br/>
      </w:r>
      <w:r>
        <w:rPr>
          <w:rFonts w:ascii="Times New Roman"/>
          <w:b w:val="false"/>
          <w:i w:val="false"/>
          <w:color w:val="000000"/>
          <w:sz w:val="28"/>
        </w:rPr>
        <w:t xml:space="preserve">
есепке алу тізімдемесі </w:t>
      </w:r>
    </w:p>
    <w:p>
      <w:pPr>
        <w:spacing w:after="0"/>
        <w:ind w:left="0"/>
        <w:jc w:val="both"/>
      </w:pPr>
      <w:r>
        <w:rPr>
          <w:rFonts w:ascii="Times New Roman"/>
          <w:b w:val="false"/>
          <w:i w:val="false"/>
          <w:color w:val="000000"/>
          <w:sz w:val="28"/>
        </w:rPr>
        <w:t xml:space="preserve">                                                         (теңгемен)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  операциялар атауы*    |      сомасы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Бір күнде жиыны                 х </w:t>
      </w:r>
      <w:r>
        <w:br/>
      </w:r>
      <w:r>
        <w:rPr>
          <w:rFonts w:ascii="Times New Roman"/>
          <w:b w:val="false"/>
          <w:i w:val="false"/>
          <w:color w:val="000000"/>
          <w:sz w:val="28"/>
        </w:rPr>
        <w:t xml:space="preserve">
Бір айда жиыны                  х </w:t>
      </w:r>
      <w:r>
        <w:br/>
      </w:r>
      <w:r>
        <w:rPr>
          <w:rFonts w:ascii="Times New Roman"/>
          <w:b w:val="false"/>
          <w:i w:val="false"/>
          <w:color w:val="000000"/>
          <w:sz w:val="28"/>
        </w:rPr>
        <w:t xml:space="preserve">
Бір тоқсанда жиыны              х </w:t>
      </w:r>
      <w:r>
        <w:br/>
      </w:r>
      <w:r>
        <w:rPr>
          <w:rFonts w:ascii="Times New Roman"/>
          <w:b w:val="false"/>
          <w:i w:val="false"/>
          <w:color w:val="000000"/>
          <w:sz w:val="28"/>
        </w:rPr>
        <w:t xml:space="preserve">
Бір жылда жиыны                 х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Бухгалтерлік есептің бастапқы құжаттарын қоса берген жағдайда, жолда құжаттардың түрлері бөлінісінде қорытындыланған ақпаратты көрсетуге жол беріледі. </w:t>
      </w:r>
    </w:p>
    <w:p>
      <w:pPr>
        <w:spacing w:after="0"/>
        <w:ind w:left="0"/>
        <w:jc w:val="both"/>
      </w:pPr>
      <w:r>
        <w:rPr>
          <w:rFonts w:ascii="Times New Roman"/>
          <w:b/>
          <w:i w:val="false"/>
          <w:color w:val="000000"/>
          <w:sz w:val="28"/>
        </w:rPr>
        <w:t xml:space="preserve">Төлем көзіндегі салық салынатын кірістерді </w:t>
      </w:r>
      <w:r>
        <w:br/>
      </w:r>
      <w:r>
        <w:rPr>
          <w:rFonts w:ascii="Times New Roman"/>
          <w:b w:val="false"/>
          <w:i w:val="false"/>
          <w:color w:val="000000"/>
          <w:sz w:val="28"/>
        </w:rPr>
        <w:t>
</w:t>
      </w:r>
      <w:r>
        <w:rPr>
          <w:rFonts w:ascii="Times New Roman"/>
          <w:b/>
          <w:i w:val="false"/>
          <w:color w:val="000000"/>
          <w:sz w:val="28"/>
        </w:rPr>
        <w:t xml:space="preserve">есепке алу тізімдемесі </w:t>
      </w:r>
    </w:p>
    <w:p>
      <w:pPr>
        <w:spacing w:after="0"/>
        <w:ind w:left="0"/>
        <w:jc w:val="both"/>
      </w:pPr>
      <w:r>
        <w:rPr>
          <w:rFonts w:ascii="Times New Roman"/>
          <w:b w:val="false"/>
          <w:i w:val="false"/>
          <w:color w:val="000000"/>
          <w:sz w:val="28"/>
        </w:rPr>
        <w:t xml:space="preserve">                                                         (теңгемен)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  Кіріс  |Төлем көзінен ұсталынған|   N және күні </w:t>
      </w:r>
      <w:r>
        <w:br/>
      </w:r>
      <w:r>
        <w:rPr>
          <w:rFonts w:ascii="Times New Roman"/>
          <w:b w:val="false"/>
          <w:i w:val="false"/>
          <w:color w:val="000000"/>
          <w:sz w:val="28"/>
        </w:rPr>
        <w:t xml:space="preserve">
               |(айналым)| жеке табыс салығының   |(бір жолғы талон, </w:t>
      </w:r>
      <w:r>
        <w:br/>
      </w:r>
      <w:r>
        <w:rPr>
          <w:rFonts w:ascii="Times New Roman"/>
          <w:b w:val="false"/>
          <w:i w:val="false"/>
          <w:color w:val="000000"/>
          <w:sz w:val="28"/>
        </w:rPr>
        <w:t xml:space="preserve">
               | сомасы  |  сомасы (бір жолғы     |  сериясы, құжат </w:t>
      </w:r>
      <w:r>
        <w:br/>
      </w:r>
      <w:r>
        <w:rPr>
          <w:rFonts w:ascii="Times New Roman"/>
          <w:b w:val="false"/>
          <w:i w:val="false"/>
          <w:color w:val="000000"/>
          <w:sz w:val="28"/>
        </w:rPr>
        <w:t xml:space="preserve">
               |         |       талон құны)      |   нөмірі,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Бір күнде жиыны </w:t>
      </w:r>
      <w:r>
        <w:br/>
      </w:r>
      <w:r>
        <w:rPr>
          <w:rFonts w:ascii="Times New Roman"/>
          <w:b w:val="false"/>
          <w:i w:val="false"/>
          <w:color w:val="000000"/>
          <w:sz w:val="28"/>
        </w:rPr>
        <w:t xml:space="preserve">
Бір айда жиыны </w:t>
      </w:r>
      <w:r>
        <w:br/>
      </w:r>
      <w:r>
        <w:rPr>
          <w:rFonts w:ascii="Times New Roman"/>
          <w:b w:val="false"/>
          <w:i w:val="false"/>
          <w:color w:val="000000"/>
          <w:sz w:val="28"/>
        </w:rPr>
        <w:t xml:space="preserve">
Бір тоқсанда жиыны </w:t>
      </w:r>
      <w:r>
        <w:br/>
      </w:r>
      <w:r>
        <w:rPr>
          <w:rFonts w:ascii="Times New Roman"/>
          <w:b w:val="false"/>
          <w:i w:val="false"/>
          <w:color w:val="000000"/>
          <w:sz w:val="28"/>
        </w:rPr>
        <w:t xml:space="preserve">
Бір жылда жиыны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Қосылған құн салығын төлеушілер болып табылатын жеке </w:t>
      </w:r>
      <w:r>
        <w:br/>
      </w:r>
      <w:r>
        <w:rPr>
          <w:rFonts w:ascii="Times New Roman"/>
          <w:b w:val="false"/>
          <w:i w:val="false"/>
          <w:color w:val="000000"/>
          <w:sz w:val="28"/>
        </w:rPr>
        <w:t>
</w:t>
      </w:r>
      <w:r>
        <w:rPr>
          <w:rFonts w:ascii="Times New Roman"/>
          <w:b/>
          <w:i w:val="false"/>
          <w:color w:val="000000"/>
          <w:sz w:val="28"/>
        </w:rPr>
        <w:t xml:space="preserve">кәсіпкерлерге арналған кірістерді есепке алу кітабы </w:t>
      </w:r>
    </w:p>
    <w:p>
      <w:pPr>
        <w:spacing w:after="0"/>
        <w:ind w:left="0"/>
        <w:jc w:val="both"/>
      </w:pPr>
      <w:r>
        <w:rPr>
          <w:rFonts w:ascii="Times New Roman"/>
          <w:b w:val="false"/>
          <w:i w:val="false"/>
          <w:color w:val="000000"/>
          <w:sz w:val="28"/>
        </w:rPr>
        <w:t xml:space="preserve">Жеке кәсіпкердің аты-жөні ____________________________________ </w:t>
      </w:r>
      <w:r>
        <w:br/>
      </w:r>
      <w:r>
        <w:rPr>
          <w:rFonts w:ascii="Times New Roman"/>
          <w:b w:val="false"/>
          <w:i w:val="false"/>
          <w:color w:val="000000"/>
          <w:sz w:val="28"/>
        </w:rPr>
        <w:t xml:space="preserve">
Фирмалық атауы _______________________________________________ </w:t>
      </w:r>
    </w:p>
    <w:p>
      <w:pPr>
        <w:spacing w:after="0"/>
        <w:ind w:left="0"/>
        <w:jc w:val="both"/>
      </w:pPr>
      <w:r>
        <w:rPr>
          <w:rFonts w:ascii="Times New Roman"/>
          <w:b w:val="false"/>
          <w:i w:val="false"/>
          <w:color w:val="000000"/>
          <w:sz w:val="28"/>
        </w:rPr>
        <w:t xml:space="preserve">Салық төлеушінің тіркеу нөмірі _ _ _ _ _ _ _ _ _ _ _ _ _ _ _ _ </w:t>
      </w:r>
    </w:p>
    <w:p>
      <w:pPr>
        <w:spacing w:after="0"/>
        <w:ind w:left="0"/>
        <w:jc w:val="both"/>
      </w:pPr>
      <w:r>
        <w:rPr>
          <w:rFonts w:ascii="Times New Roman"/>
          <w:b w:val="false"/>
          <w:i w:val="false"/>
          <w:color w:val="000000"/>
          <w:sz w:val="28"/>
        </w:rPr>
        <w:t xml:space="preserve">Жеке кәсіпкер ретінде                Қосылған құн салығы бойынша </w:t>
      </w:r>
      <w:r>
        <w:br/>
      </w:r>
      <w:r>
        <w:rPr>
          <w:rFonts w:ascii="Times New Roman"/>
          <w:b w:val="false"/>
          <w:i w:val="false"/>
          <w:color w:val="000000"/>
          <w:sz w:val="28"/>
        </w:rPr>
        <w:t xml:space="preserve">
мемлекеттік тіркелуі                 тіркеуге қойылғаны туралы </w:t>
      </w:r>
      <w:r>
        <w:br/>
      </w:r>
      <w:r>
        <w:rPr>
          <w:rFonts w:ascii="Times New Roman"/>
          <w:b w:val="false"/>
          <w:i w:val="false"/>
          <w:color w:val="000000"/>
          <w:sz w:val="28"/>
        </w:rPr>
        <w:t xml:space="preserve">
туралы мәлімет:                      мәлімет: </w:t>
      </w:r>
      <w:r>
        <w:br/>
      </w:r>
      <w:r>
        <w:rPr>
          <w:rFonts w:ascii="Times New Roman"/>
          <w:b w:val="false"/>
          <w:i w:val="false"/>
          <w:color w:val="000000"/>
          <w:sz w:val="28"/>
        </w:rPr>
        <w:t xml:space="preserve">
куәлік сериясы ________________      құны: </w:t>
      </w:r>
      <w:r>
        <w:br/>
      </w:r>
      <w:r>
        <w:rPr>
          <w:rFonts w:ascii="Times New Roman"/>
          <w:b w:val="false"/>
          <w:i w:val="false"/>
          <w:color w:val="000000"/>
          <w:sz w:val="28"/>
        </w:rPr>
        <w:t xml:space="preserve">
куәлік нөмірі _________________      куәлік сериясы _______________ </w:t>
      </w:r>
      <w:r>
        <w:br/>
      </w:r>
      <w:r>
        <w:rPr>
          <w:rFonts w:ascii="Times New Roman"/>
          <w:b w:val="false"/>
          <w:i w:val="false"/>
          <w:color w:val="000000"/>
          <w:sz w:val="28"/>
        </w:rPr>
        <w:t xml:space="preserve">
куәліктің берілген күні________      куәлік нөмірі ________________ </w:t>
      </w:r>
      <w:r>
        <w:br/>
      </w:r>
      <w:r>
        <w:rPr>
          <w:rFonts w:ascii="Times New Roman"/>
          <w:b w:val="false"/>
          <w:i w:val="false"/>
          <w:color w:val="000000"/>
          <w:sz w:val="28"/>
        </w:rPr>
        <w:t xml:space="preserve">
мекен-жайы, телефоны __________      куәліктің берілген күні ______ </w:t>
      </w:r>
      <w:r>
        <w:br/>
      </w:r>
      <w:r>
        <w:rPr>
          <w:rFonts w:ascii="Times New Roman"/>
          <w:b w:val="false"/>
          <w:i w:val="false"/>
          <w:color w:val="000000"/>
          <w:sz w:val="28"/>
        </w:rPr>
        <w:t xml:space="preserve">
банк деректемелері ____________      тіркеуге алынған күні ________ </w:t>
      </w:r>
      <w:r>
        <w:br/>
      </w:r>
      <w:r>
        <w:rPr>
          <w:rFonts w:ascii="Times New Roman"/>
          <w:b w:val="false"/>
          <w:i w:val="false"/>
          <w:color w:val="000000"/>
          <w:sz w:val="28"/>
        </w:rPr>
        <w:t xml:space="preserve">
                                     қызметтің басталу және аяқталу </w:t>
      </w:r>
      <w:r>
        <w:br/>
      </w:r>
      <w:r>
        <w:rPr>
          <w:rFonts w:ascii="Times New Roman"/>
          <w:b w:val="false"/>
          <w:i w:val="false"/>
          <w:color w:val="000000"/>
          <w:sz w:val="28"/>
        </w:rPr>
        <w:t xml:space="preserve">
                                     күні _________________________ </w:t>
      </w:r>
    </w:p>
    <w:p>
      <w:pPr>
        <w:spacing w:after="0"/>
        <w:ind w:left="0"/>
        <w:jc w:val="both"/>
      </w:pPr>
      <w:r>
        <w:rPr>
          <w:rFonts w:ascii="Times New Roman"/>
          <w:b w:val="false"/>
          <w:i w:val="false"/>
          <w:color w:val="000000"/>
          <w:sz w:val="28"/>
        </w:rPr>
        <w:t xml:space="preserve">      Төлем көзіндегі салық салынбайтын кірістерді есепке алу </w:t>
      </w:r>
      <w:r>
        <w:br/>
      </w:r>
      <w:r>
        <w:rPr>
          <w:rFonts w:ascii="Times New Roman"/>
          <w:b w:val="false"/>
          <w:i w:val="false"/>
          <w:color w:val="000000"/>
          <w:sz w:val="28"/>
        </w:rPr>
        <w:t xml:space="preserve">
                           тізімдемесі </w:t>
      </w:r>
    </w:p>
    <w:p>
      <w:pPr>
        <w:spacing w:after="0"/>
        <w:ind w:left="0"/>
        <w:jc w:val="both"/>
      </w:pPr>
      <w:r>
        <w:rPr>
          <w:rFonts w:ascii="Times New Roman"/>
          <w:b w:val="false"/>
          <w:i w:val="false"/>
          <w:color w:val="000000"/>
          <w:sz w:val="28"/>
        </w:rPr>
        <w:t xml:space="preserve">                                                         (теңгемен)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Кү.|   өткізу бойынша айналымдар     |Берушілер ұсынған шот-фактура. </w:t>
      </w:r>
      <w:r>
        <w:br/>
      </w:r>
      <w:r>
        <w:rPr>
          <w:rFonts w:ascii="Times New Roman"/>
          <w:b w:val="false"/>
          <w:i w:val="false"/>
          <w:color w:val="000000"/>
          <w:sz w:val="28"/>
        </w:rPr>
        <w:t xml:space="preserve">
ні |                                 |   лар (бақылау чектері) </w:t>
      </w:r>
      <w:r>
        <w:br/>
      </w:r>
      <w:r>
        <w:rPr>
          <w:rFonts w:ascii="Times New Roman"/>
          <w:b w:val="false"/>
          <w:i w:val="false"/>
          <w:color w:val="000000"/>
          <w:sz w:val="28"/>
        </w:rPr>
        <w:t xml:space="preserve">
   |                                 |     бойынша айналымдар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Операция. |жалпы| оның ішінде  |операциялар. |қосылған|қосыл. </w:t>
      </w:r>
      <w:r>
        <w:br/>
      </w:r>
      <w:r>
        <w:rPr>
          <w:rFonts w:ascii="Times New Roman"/>
          <w:b w:val="false"/>
          <w:i w:val="false"/>
          <w:color w:val="000000"/>
          <w:sz w:val="28"/>
        </w:rPr>
        <w:t xml:space="preserve">
   |   лардың   |сома.|______________| дың атауы   |  құн   |ған құн </w:t>
      </w:r>
      <w:r>
        <w:br/>
      </w:r>
      <w:r>
        <w:rPr>
          <w:rFonts w:ascii="Times New Roman"/>
          <w:b w:val="false"/>
          <w:i w:val="false"/>
          <w:color w:val="000000"/>
          <w:sz w:val="28"/>
        </w:rPr>
        <w:t xml:space="preserve">
   |   атауы    | сы  |қосыл. |қосыл.|             |салығын.|салығы. </w:t>
      </w:r>
      <w:r>
        <w:br/>
      </w:r>
      <w:r>
        <w:rPr>
          <w:rFonts w:ascii="Times New Roman"/>
          <w:b w:val="false"/>
          <w:i w:val="false"/>
          <w:color w:val="000000"/>
          <w:sz w:val="28"/>
        </w:rPr>
        <w:t xml:space="preserve">
   |            |     |ған құн| ған  |             |сыз құны|  на </w:t>
      </w:r>
      <w:r>
        <w:br/>
      </w:r>
      <w:r>
        <w:rPr>
          <w:rFonts w:ascii="Times New Roman"/>
          <w:b w:val="false"/>
          <w:i w:val="false"/>
          <w:color w:val="000000"/>
          <w:sz w:val="28"/>
        </w:rPr>
        <w:t xml:space="preserve">
   |            |     |салығы | құн  |             |        |сомасы </w:t>
      </w:r>
      <w:r>
        <w:br/>
      </w:r>
      <w:r>
        <w:rPr>
          <w:rFonts w:ascii="Times New Roman"/>
          <w:b w:val="false"/>
          <w:i w:val="false"/>
          <w:color w:val="000000"/>
          <w:sz w:val="28"/>
        </w:rPr>
        <w:t xml:space="preserve">
   |            |     |салын. |салы. |             |        | </w:t>
      </w:r>
      <w:r>
        <w:br/>
      </w:r>
      <w:r>
        <w:rPr>
          <w:rFonts w:ascii="Times New Roman"/>
          <w:b w:val="false"/>
          <w:i w:val="false"/>
          <w:color w:val="000000"/>
          <w:sz w:val="28"/>
        </w:rPr>
        <w:t xml:space="preserve">
   |            |     |байтын |ғының |             |        | </w:t>
      </w:r>
      <w:r>
        <w:br/>
      </w:r>
      <w:r>
        <w:rPr>
          <w:rFonts w:ascii="Times New Roman"/>
          <w:b w:val="false"/>
          <w:i w:val="false"/>
          <w:color w:val="000000"/>
          <w:sz w:val="28"/>
        </w:rPr>
        <w:t xml:space="preserve">
   |            |     |айналым|сомаcы|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ФЖ бар БКМ                       бақылау чектері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бухгалтерлік                     шот-фактуралар </w:t>
      </w:r>
      <w:r>
        <w:br/>
      </w:r>
      <w:r>
        <w:rPr>
          <w:rFonts w:ascii="Times New Roman"/>
          <w:b w:val="false"/>
          <w:i w:val="false"/>
          <w:color w:val="000000"/>
          <w:sz w:val="28"/>
        </w:rPr>
        <w:t xml:space="preserve">
    есептің                          бойынша </w:t>
      </w:r>
      <w:r>
        <w:br/>
      </w:r>
      <w:r>
        <w:rPr>
          <w:rFonts w:ascii="Times New Roman"/>
          <w:b w:val="false"/>
          <w:i w:val="false"/>
          <w:color w:val="000000"/>
          <w:sz w:val="28"/>
        </w:rPr>
        <w:t xml:space="preserve">
    бастапқы </w:t>
      </w:r>
      <w:r>
        <w:br/>
      </w:r>
      <w:r>
        <w:rPr>
          <w:rFonts w:ascii="Times New Roman"/>
          <w:b w:val="false"/>
          <w:i w:val="false"/>
          <w:color w:val="000000"/>
          <w:sz w:val="28"/>
        </w:rPr>
        <w:t xml:space="preserve">
    құжаттары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Бір күн үшін </w:t>
      </w:r>
      <w:r>
        <w:br/>
      </w:r>
      <w:r>
        <w:rPr>
          <w:rFonts w:ascii="Times New Roman"/>
          <w:b w:val="false"/>
          <w:i w:val="false"/>
          <w:color w:val="000000"/>
          <w:sz w:val="28"/>
        </w:rPr>
        <w:t xml:space="preserve">
    жиыны </w:t>
      </w:r>
    </w:p>
    <w:p>
      <w:pPr>
        <w:spacing w:after="0"/>
        <w:ind w:left="0"/>
        <w:jc w:val="both"/>
      </w:pPr>
      <w:r>
        <w:rPr>
          <w:rFonts w:ascii="Times New Roman"/>
          <w:b w:val="false"/>
          <w:i w:val="false"/>
          <w:color w:val="000000"/>
          <w:sz w:val="28"/>
        </w:rPr>
        <w:t xml:space="preserve">    Бір айда </w:t>
      </w:r>
      <w:r>
        <w:br/>
      </w:r>
      <w:r>
        <w:rPr>
          <w:rFonts w:ascii="Times New Roman"/>
          <w:b w:val="false"/>
          <w:i w:val="false"/>
          <w:color w:val="000000"/>
          <w:sz w:val="28"/>
        </w:rPr>
        <w:t xml:space="preserve">
    жиыны </w:t>
      </w:r>
    </w:p>
    <w:p>
      <w:pPr>
        <w:spacing w:after="0"/>
        <w:ind w:left="0"/>
        <w:jc w:val="both"/>
      </w:pPr>
      <w:r>
        <w:rPr>
          <w:rFonts w:ascii="Times New Roman"/>
          <w:b w:val="false"/>
          <w:i w:val="false"/>
          <w:color w:val="000000"/>
          <w:sz w:val="28"/>
        </w:rPr>
        <w:t xml:space="preserve">    Бір тоқсанда </w:t>
      </w:r>
      <w:r>
        <w:br/>
      </w:r>
      <w:r>
        <w:rPr>
          <w:rFonts w:ascii="Times New Roman"/>
          <w:b w:val="false"/>
          <w:i w:val="false"/>
          <w:color w:val="000000"/>
          <w:sz w:val="28"/>
        </w:rPr>
        <w:t xml:space="preserve">
    жиыны </w:t>
      </w:r>
    </w:p>
    <w:p>
      <w:pPr>
        <w:spacing w:after="0"/>
        <w:ind w:left="0"/>
        <w:jc w:val="both"/>
      </w:pPr>
      <w:r>
        <w:rPr>
          <w:rFonts w:ascii="Times New Roman"/>
          <w:b w:val="false"/>
          <w:i w:val="false"/>
          <w:color w:val="000000"/>
          <w:sz w:val="28"/>
        </w:rPr>
        <w:t xml:space="preserve">    Бір жылда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Қоса берілген құжаттарға  немесе сатып алушылармен есеп айырысу тізімдемесіне сәйкес </w:t>
      </w:r>
    </w:p>
    <w:p>
      <w:pPr>
        <w:spacing w:after="0"/>
        <w:ind w:left="0"/>
        <w:jc w:val="both"/>
      </w:pPr>
      <w:r>
        <w:rPr>
          <w:rFonts w:ascii="Times New Roman"/>
          <w:b w:val="false"/>
          <w:i w:val="false"/>
          <w:color w:val="000000"/>
          <w:sz w:val="28"/>
        </w:rPr>
        <w:t xml:space="preserve">      Төлем көзіндегі салық салынатын кірістерді есепке алу </w:t>
      </w:r>
      <w:r>
        <w:br/>
      </w:r>
      <w:r>
        <w:rPr>
          <w:rFonts w:ascii="Times New Roman"/>
          <w:b w:val="false"/>
          <w:i w:val="false"/>
          <w:color w:val="000000"/>
          <w:sz w:val="28"/>
        </w:rPr>
        <w:t xml:space="preserve">
                            тізімдемесі </w:t>
      </w:r>
    </w:p>
    <w:p>
      <w:pPr>
        <w:spacing w:after="0"/>
        <w:ind w:left="0"/>
        <w:jc w:val="both"/>
      </w:pPr>
      <w:r>
        <w:rPr>
          <w:rFonts w:ascii="Times New Roman"/>
          <w:b w:val="false"/>
          <w:i w:val="false"/>
          <w:color w:val="000000"/>
          <w:sz w:val="28"/>
        </w:rPr>
        <w:t xml:space="preserve">                                                        (теңгемен)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Күні       | кіріс   | оның   |  Төлем көзінен  |N және күні </w:t>
      </w:r>
      <w:r>
        <w:br/>
      </w:r>
      <w:r>
        <w:rPr>
          <w:rFonts w:ascii="Times New Roman"/>
          <w:b w:val="false"/>
          <w:i w:val="false"/>
          <w:color w:val="000000"/>
          <w:sz w:val="28"/>
        </w:rPr>
        <w:t xml:space="preserve">
                 |(айналым)|ішінде  | ұсталынған жеке |(бір жолғы </w:t>
      </w:r>
      <w:r>
        <w:br/>
      </w:r>
      <w:r>
        <w:rPr>
          <w:rFonts w:ascii="Times New Roman"/>
          <w:b w:val="false"/>
          <w:i w:val="false"/>
          <w:color w:val="000000"/>
          <w:sz w:val="28"/>
        </w:rPr>
        <w:t xml:space="preserve">
                 | сомасы  |қосылған| табыс салығының |   талон, </w:t>
      </w:r>
      <w:r>
        <w:br/>
      </w:r>
      <w:r>
        <w:rPr>
          <w:rFonts w:ascii="Times New Roman"/>
          <w:b w:val="false"/>
          <w:i w:val="false"/>
          <w:color w:val="000000"/>
          <w:sz w:val="28"/>
        </w:rPr>
        <w:t xml:space="preserve">
                 |         |  құн   |сомасы (бір жолғы|  сериясы, </w:t>
      </w:r>
      <w:r>
        <w:br/>
      </w:r>
      <w:r>
        <w:rPr>
          <w:rFonts w:ascii="Times New Roman"/>
          <w:b w:val="false"/>
          <w:i w:val="false"/>
          <w:color w:val="000000"/>
          <w:sz w:val="28"/>
        </w:rPr>
        <w:t xml:space="preserve">
                 |         |салығы  |  талон  құны)   |құжат нөмірі, </w:t>
      </w:r>
      <w:r>
        <w:br/>
      </w:r>
      <w:r>
        <w:rPr>
          <w:rFonts w:ascii="Times New Roman"/>
          <w:b w:val="false"/>
          <w:i w:val="false"/>
          <w:color w:val="000000"/>
          <w:sz w:val="28"/>
        </w:rPr>
        <w:t xml:space="preserve">
                 |         |        |                 |   күні)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Бір күнде жиыны </w:t>
      </w:r>
    </w:p>
    <w:p>
      <w:pPr>
        <w:spacing w:after="0"/>
        <w:ind w:left="0"/>
        <w:jc w:val="both"/>
      </w:pPr>
      <w:r>
        <w:rPr>
          <w:rFonts w:ascii="Times New Roman"/>
          <w:b w:val="false"/>
          <w:i w:val="false"/>
          <w:color w:val="000000"/>
          <w:sz w:val="28"/>
        </w:rPr>
        <w:t xml:space="preserve">Бір айда жиыны </w:t>
      </w:r>
    </w:p>
    <w:p>
      <w:pPr>
        <w:spacing w:after="0"/>
        <w:ind w:left="0"/>
        <w:jc w:val="both"/>
      </w:pPr>
      <w:r>
        <w:rPr>
          <w:rFonts w:ascii="Times New Roman"/>
          <w:b w:val="false"/>
          <w:i w:val="false"/>
          <w:color w:val="000000"/>
          <w:sz w:val="28"/>
        </w:rPr>
        <w:t xml:space="preserve">Бір тоқсанда </w:t>
      </w:r>
      <w:r>
        <w:br/>
      </w:r>
      <w:r>
        <w:rPr>
          <w:rFonts w:ascii="Times New Roman"/>
          <w:b w:val="false"/>
          <w:i w:val="false"/>
          <w:color w:val="000000"/>
          <w:sz w:val="28"/>
        </w:rPr>
        <w:t xml:space="preserve">
жиыны </w:t>
      </w:r>
    </w:p>
    <w:p>
      <w:pPr>
        <w:spacing w:after="0"/>
        <w:ind w:left="0"/>
        <w:jc w:val="both"/>
      </w:pPr>
      <w:r>
        <w:rPr>
          <w:rFonts w:ascii="Times New Roman"/>
          <w:b w:val="false"/>
          <w:i w:val="false"/>
          <w:color w:val="000000"/>
          <w:sz w:val="28"/>
        </w:rPr>
        <w:t xml:space="preserve">Бір жылда жиыны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______________________ </w:t>
      </w:r>
      <w:r>
        <w:br/>
      </w:r>
      <w:r>
        <w:rPr>
          <w:rFonts w:ascii="Times New Roman"/>
          <w:b w:val="false"/>
          <w:i w:val="false"/>
          <w:color w:val="000000"/>
          <w:sz w:val="28"/>
        </w:rPr>
        <w:t xml:space="preserve">
кәсіпкер </w:t>
      </w:r>
      <w:r>
        <w:br/>
      </w:r>
      <w:r>
        <w:rPr>
          <w:rFonts w:ascii="Times New Roman"/>
          <w:b w:val="false"/>
          <w:i w:val="false"/>
          <w:color w:val="000000"/>
          <w:sz w:val="28"/>
        </w:rPr>
        <w:t xml:space="preserve">
В-1 </w:t>
      </w:r>
    </w:p>
    <w:p>
      <w:pPr>
        <w:spacing w:after="0"/>
        <w:ind w:left="0"/>
        <w:jc w:val="both"/>
      </w:pPr>
      <w:r>
        <w:rPr>
          <w:rFonts w:ascii="Times New Roman"/>
          <w:b/>
          <w:i w:val="false"/>
          <w:color w:val="000000"/>
          <w:sz w:val="28"/>
        </w:rPr>
        <w:t xml:space="preserve">20___ жылғы _________ </w:t>
      </w:r>
      <w:r>
        <w:br/>
      </w:r>
      <w:r>
        <w:rPr>
          <w:rFonts w:ascii="Times New Roman"/>
          <w:b w:val="false"/>
          <w:i w:val="false"/>
          <w:color w:val="000000"/>
          <w:sz w:val="28"/>
        </w:rPr>
        <w:t>
</w:t>
      </w:r>
      <w:r>
        <w:rPr>
          <w:rFonts w:ascii="Times New Roman"/>
          <w:b/>
          <w:i w:val="false"/>
          <w:color w:val="000000"/>
          <w:sz w:val="28"/>
        </w:rPr>
        <w:t xml:space="preserve">тауарлық-материалдық қорларды есепке алу </w:t>
      </w:r>
      <w:r>
        <w:br/>
      </w:r>
      <w:r>
        <w:rPr>
          <w:rFonts w:ascii="Times New Roman"/>
          <w:b w:val="false"/>
          <w:i w:val="false"/>
          <w:color w:val="000000"/>
          <w:sz w:val="28"/>
        </w:rPr>
        <w:t>
</w:t>
      </w:r>
      <w:r>
        <w:rPr>
          <w:rFonts w:ascii="Times New Roman"/>
          <w:b/>
          <w:i w:val="false"/>
          <w:color w:val="000000"/>
          <w:sz w:val="28"/>
        </w:rPr>
        <w:t xml:space="preserve">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р/р|(Материал.|Өлшем| Құны  | Есепті  | Түскені  |Жұмсал.|  Есепті </w:t>
      </w:r>
      <w:r>
        <w:br/>
      </w:r>
      <w:r>
        <w:rPr>
          <w:rFonts w:ascii="Times New Roman"/>
          <w:b w:val="false"/>
          <w:i w:val="false"/>
          <w:color w:val="000000"/>
          <w:sz w:val="28"/>
        </w:rPr>
        <w:t xml:space="preserve">
 N | дардың,  |бір. |(тауар.| кезең   |          | ғаны  |  кезең </w:t>
      </w:r>
      <w:r>
        <w:br/>
      </w:r>
      <w:r>
        <w:rPr>
          <w:rFonts w:ascii="Times New Roman"/>
          <w:b w:val="false"/>
          <w:i w:val="false"/>
          <w:color w:val="000000"/>
          <w:sz w:val="28"/>
        </w:rPr>
        <w:t xml:space="preserve">
   |  дайын   |лігі | лық-  | басын.  |__________|____   |аяғындағы </w:t>
      </w:r>
      <w:r>
        <w:br/>
      </w:r>
      <w:r>
        <w:rPr>
          <w:rFonts w:ascii="Times New Roman"/>
          <w:b w:val="false"/>
          <w:i w:val="false"/>
          <w:color w:val="000000"/>
          <w:sz w:val="28"/>
        </w:rPr>
        <w:t xml:space="preserve">
   | өнімнің) |     |матери.| дағы    |   N __   | N __  |  қалдық </w:t>
      </w:r>
      <w:r>
        <w:br/>
      </w:r>
      <w:r>
        <w:rPr>
          <w:rFonts w:ascii="Times New Roman"/>
          <w:b w:val="false"/>
          <w:i w:val="false"/>
          <w:color w:val="000000"/>
          <w:sz w:val="28"/>
        </w:rPr>
        <w:t xml:space="preserve">
   | атауы    |     |алдық  | қалдық  |__________|_______|_________ </w:t>
      </w:r>
      <w:r>
        <w:br/>
      </w:r>
      <w:r>
        <w:rPr>
          <w:rFonts w:ascii="Times New Roman"/>
          <w:b w:val="false"/>
          <w:i w:val="false"/>
          <w:color w:val="000000"/>
          <w:sz w:val="28"/>
        </w:rPr>
        <w:t xml:space="preserve">
   |          |     |қорлар.|_________|саны|сома.|са.|со.|саны|сома. </w:t>
      </w:r>
      <w:r>
        <w:br/>
      </w:r>
      <w:r>
        <w:rPr>
          <w:rFonts w:ascii="Times New Roman"/>
          <w:b w:val="false"/>
          <w:i w:val="false"/>
          <w:color w:val="000000"/>
          <w:sz w:val="28"/>
        </w:rPr>
        <w:t xml:space="preserve">
   |          |     |дың    |саны|со. |    | сы  |ны |ма.|    |сы </w:t>
      </w:r>
      <w:r>
        <w:br/>
      </w:r>
      <w:r>
        <w:rPr>
          <w:rFonts w:ascii="Times New Roman"/>
          <w:b w:val="false"/>
          <w:i w:val="false"/>
          <w:color w:val="000000"/>
          <w:sz w:val="28"/>
        </w:rPr>
        <w:t xml:space="preserve">
   |          |     |іс жү. |    |масы|    |     |   |сы |    | </w:t>
      </w:r>
      <w:r>
        <w:br/>
      </w:r>
      <w:r>
        <w:rPr>
          <w:rFonts w:ascii="Times New Roman"/>
          <w:b w:val="false"/>
          <w:i w:val="false"/>
          <w:color w:val="000000"/>
          <w:sz w:val="28"/>
        </w:rPr>
        <w:t xml:space="preserve">
   |          |     |зіндегі|    |    |    |     |   |   |    | </w:t>
      </w:r>
      <w:r>
        <w:br/>
      </w:r>
      <w:r>
        <w:rPr>
          <w:rFonts w:ascii="Times New Roman"/>
          <w:b w:val="false"/>
          <w:i w:val="false"/>
          <w:color w:val="000000"/>
          <w:sz w:val="28"/>
        </w:rPr>
        <w:t xml:space="preserve">
   |          |     |өзіндік|    |    |    |     |   |   |    | </w:t>
      </w:r>
      <w:r>
        <w:br/>
      </w:r>
      <w:r>
        <w:rPr>
          <w:rFonts w:ascii="Times New Roman"/>
          <w:b w:val="false"/>
          <w:i w:val="false"/>
          <w:color w:val="000000"/>
          <w:sz w:val="28"/>
        </w:rPr>
        <w:t xml:space="preserve">
   |          |     | құны) |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 9 |10 | 11 | 12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Кәсіпкер        _________________        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_________________ </w:t>
      </w:r>
      <w:r>
        <w:br/>
      </w:r>
      <w:r>
        <w:rPr>
          <w:rFonts w:ascii="Times New Roman"/>
          <w:b w:val="false"/>
          <w:i w:val="false"/>
          <w:color w:val="000000"/>
          <w:sz w:val="28"/>
        </w:rPr>
        <w:t xml:space="preserve">
кәсіпкер </w:t>
      </w:r>
      <w:r>
        <w:br/>
      </w:r>
      <w:r>
        <w:rPr>
          <w:rFonts w:ascii="Times New Roman"/>
          <w:b w:val="false"/>
          <w:i w:val="false"/>
          <w:color w:val="000000"/>
          <w:sz w:val="28"/>
        </w:rPr>
        <w:t xml:space="preserve">
В-2 </w:t>
      </w:r>
    </w:p>
    <w:p>
      <w:pPr>
        <w:spacing w:after="0"/>
        <w:ind w:left="0"/>
        <w:jc w:val="both"/>
      </w:pPr>
      <w:r>
        <w:rPr>
          <w:rFonts w:ascii="Times New Roman"/>
          <w:b/>
          <w:i w:val="false"/>
          <w:color w:val="000000"/>
          <w:sz w:val="28"/>
        </w:rPr>
        <w:t xml:space="preserve">Негізгі құралдар мен материалдық емес активтердің </w:t>
      </w:r>
      <w:r>
        <w:br/>
      </w:r>
      <w:r>
        <w:rPr>
          <w:rFonts w:ascii="Times New Roman"/>
          <w:b w:val="false"/>
          <w:i w:val="false"/>
          <w:color w:val="000000"/>
          <w:sz w:val="28"/>
        </w:rPr>
        <w:t>
</w:t>
      </w:r>
      <w:r>
        <w:rPr>
          <w:rFonts w:ascii="Times New Roman"/>
          <w:b/>
          <w:i w:val="false"/>
          <w:color w:val="000000"/>
          <w:sz w:val="28"/>
        </w:rPr>
        <w:t xml:space="preserve">қозғалысын есепке алу 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Негізгі    |Қыс.  |Пайда. |  Есепті кезең     |Негізгі құралдардың </w:t>
      </w:r>
      <w:r>
        <w:br/>
      </w:r>
      <w:r>
        <w:rPr>
          <w:rFonts w:ascii="Times New Roman"/>
          <w:b w:val="false"/>
          <w:i w:val="false"/>
          <w:color w:val="000000"/>
          <w:sz w:val="28"/>
        </w:rPr>
        <w:t xml:space="preserve">
қаражаттар  |қаша  | лы    |    басындағы      |      қозғалысы </w:t>
      </w:r>
      <w:r>
        <w:br/>
      </w:r>
      <w:r>
        <w:rPr>
          <w:rFonts w:ascii="Times New Roman"/>
          <w:b w:val="false"/>
          <w:i w:val="false"/>
          <w:color w:val="000000"/>
          <w:sz w:val="28"/>
        </w:rPr>
        <w:t xml:space="preserve">
мен мате.   |сипат.|қызмет.|      қалдық       |____________________ </w:t>
      </w:r>
      <w:r>
        <w:br/>
      </w:r>
      <w:r>
        <w:rPr>
          <w:rFonts w:ascii="Times New Roman"/>
          <w:b w:val="false"/>
          <w:i w:val="false"/>
          <w:color w:val="000000"/>
          <w:sz w:val="28"/>
        </w:rPr>
        <w:t xml:space="preserve">
риалдық     |тама  | тің   |                   |       кіріс </w:t>
      </w:r>
      <w:r>
        <w:br/>
      </w:r>
      <w:r>
        <w:rPr>
          <w:rFonts w:ascii="Times New Roman"/>
          <w:b w:val="false"/>
          <w:i w:val="false"/>
          <w:color w:val="000000"/>
          <w:sz w:val="28"/>
        </w:rPr>
        <w:t xml:space="preserve">
емес актив. |      |мерзімі|___________________|____________________ </w:t>
      </w:r>
      <w:r>
        <w:br/>
      </w:r>
      <w:r>
        <w:rPr>
          <w:rFonts w:ascii="Times New Roman"/>
          <w:b w:val="false"/>
          <w:i w:val="false"/>
          <w:color w:val="000000"/>
          <w:sz w:val="28"/>
        </w:rPr>
        <w:t xml:space="preserve">
 тердің     |      |       |саны|негіз.| оның  |саны|бастап.|құнның </w:t>
      </w:r>
      <w:r>
        <w:br/>
      </w:r>
      <w:r>
        <w:rPr>
          <w:rFonts w:ascii="Times New Roman"/>
          <w:b w:val="false"/>
          <w:i w:val="false"/>
          <w:color w:val="000000"/>
          <w:sz w:val="28"/>
        </w:rPr>
        <w:t xml:space="preserve">
 түрлері    |      |       |    |гі қа.|ішінде |    |  қы   |өзгеруі </w:t>
      </w:r>
      <w:r>
        <w:br/>
      </w:r>
      <w:r>
        <w:rPr>
          <w:rFonts w:ascii="Times New Roman"/>
          <w:b w:val="false"/>
          <w:i w:val="false"/>
          <w:color w:val="000000"/>
          <w:sz w:val="28"/>
        </w:rPr>
        <w:t xml:space="preserve">
            |      |       |    |ражат |қайта  |    | құны  | </w:t>
      </w:r>
      <w:r>
        <w:br/>
      </w:r>
      <w:r>
        <w:rPr>
          <w:rFonts w:ascii="Times New Roman"/>
          <w:b w:val="false"/>
          <w:i w:val="false"/>
          <w:color w:val="000000"/>
          <w:sz w:val="28"/>
        </w:rPr>
        <w:t xml:space="preserve">
            |      |       |    | құны |бағалау|    |       | </w:t>
      </w:r>
      <w:r>
        <w:br/>
      </w:r>
      <w:r>
        <w:rPr>
          <w:rFonts w:ascii="Times New Roman"/>
          <w:b w:val="false"/>
          <w:i w:val="false"/>
          <w:color w:val="000000"/>
          <w:sz w:val="28"/>
        </w:rPr>
        <w:t xml:space="preserve">
            |      |       |    |      |сомасы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Негізгі құралдардың қозғалысы   |  Есепті кезең </w:t>
      </w:r>
      <w:r>
        <w:br/>
      </w:r>
      <w:r>
        <w:rPr>
          <w:rFonts w:ascii="Times New Roman"/>
          <w:b w:val="false"/>
          <w:i w:val="false"/>
          <w:color w:val="000000"/>
          <w:sz w:val="28"/>
        </w:rPr>
        <w:t xml:space="preserve">
________________________________|    аяғындағы </w:t>
      </w:r>
      <w:r>
        <w:br/>
      </w:r>
      <w:r>
        <w:rPr>
          <w:rFonts w:ascii="Times New Roman"/>
          <w:b w:val="false"/>
          <w:i w:val="false"/>
          <w:color w:val="000000"/>
          <w:sz w:val="28"/>
        </w:rPr>
        <w:t xml:space="preserve">
            шығыс               |     қалдық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|негізгі құралдар құны|істен|    |негізгі| оның </w:t>
      </w:r>
      <w:r>
        <w:br/>
      </w:r>
      <w:r>
        <w:rPr>
          <w:rFonts w:ascii="Times New Roman"/>
          <w:b w:val="false"/>
          <w:i w:val="false"/>
          <w:color w:val="000000"/>
          <w:sz w:val="28"/>
        </w:rPr>
        <w:t xml:space="preserve">
саны|_____________________|шығу |саны| құрал.|ішінде </w:t>
      </w:r>
      <w:r>
        <w:br/>
      </w:r>
      <w:r>
        <w:rPr>
          <w:rFonts w:ascii="Times New Roman"/>
          <w:b w:val="false"/>
          <w:i w:val="false"/>
          <w:color w:val="000000"/>
          <w:sz w:val="28"/>
        </w:rPr>
        <w:t xml:space="preserve">
    |жиыны|жинақ. |баланс.|себе.|    |  дың  |қайта </w:t>
      </w:r>
      <w:r>
        <w:br/>
      </w:r>
      <w:r>
        <w:rPr>
          <w:rFonts w:ascii="Times New Roman"/>
          <w:b w:val="false"/>
          <w:i w:val="false"/>
          <w:color w:val="000000"/>
          <w:sz w:val="28"/>
        </w:rPr>
        <w:t xml:space="preserve">
    |     |талған | тық   | бі  |    |  құны |бағалау </w:t>
      </w:r>
      <w:r>
        <w:br/>
      </w:r>
      <w:r>
        <w:rPr>
          <w:rFonts w:ascii="Times New Roman"/>
          <w:b w:val="false"/>
          <w:i w:val="false"/>
          <w:color w:val="000000"/>
          <w:sz w:val="28"/>
        </w:rPr>
        <w:t xml:space="preserve">
    |     |тозуды |құнын  |     |    |       |сомасы </w:t>
      </w:r>
      <w:r>
        <w:br/>
      </w:r>
      <w:r>
        <w:rPr>
          <w:rFonts w:ascii="Times New Roman"/>
          <w:b w:val="false"/>
          <w:i w:val="false"/>
          <w:color w:val="000000"/>
          <w:sz w:val="28"/>
        </w:rPr>
        <w:t xml:space="preserve">
    |     |есептен|есептен|     |    |       | </w:t>
      </w:r>
      <w:r>
        <w:br/>
      </w:r>
      <w:r>
        <w:rPr>
          <w:rFonts w:ascii="Times New Roman"/>
          <w:b w:val="false"/>
          <w:i w:val="false"/>
          <w:color w:val="000000"/>
          <w:sz w:val="28"/>
        </w:rPr>
        <w:t xml:space="preserve">
    |     |шығару |шығару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10 | 11  |  12   |  13   | 14  | 15 |  16   |  17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Кәсіпкер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кәсіпкер </w:t>
      </w:r>
      <w:r>
        <w:br/>
      </w:r>
      <w:r>
        <w:rPr>
          <w:rFonts w:ascii="Times New Roman"/>
          <w:b w:val="false"/>
          <w:i w:val="false"/>
          <w:color w:val="000000"/>
          <w:sz w:val="28"/>
        </w:rPr>
        <w:t xml:space="preserve">
В-3 </w:t>
      </w:r>
    </w:p>
    <w:p>
      <w:pPr>
        <w:spacing w:after="0"/>
        <w:ind w:left="0"/>
        <w:jc w:val="both"/>
      </w:pPr>
      <w:r>
        <w:rPr>
          <w:rFonts w:ascii="Times New Roman"/>
          <w:b/>
          <w:i w:val="false"/>
          <w:color w:val="000000"/>
          <w:sz w:val="28"/>
        </w:rPr>
        <w:t xml:space="preserve">Амортизациялық есептеулерді есепке алу 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Негізгі    |Есепті кезең.|Негізгі қаражаттар мен материалдық емес </w:t>
      </w:r>
      <w:r>
        <w:br/>
      </w:r>
      <w:r>
        <w:rPr>
          <w:rFonts w:ascii="Times New Roman"/>
          <w:b w:val="false"/>
          <w:i w:val="false"/>
          <w:color w:val="000000"/>
          <w:sz w:val="28"/>
        </w:rPr>
        <w:t xml:space="preserve">
  құралдар   |нің аяғындағы|  активтердің тозуы (амортизациясы) </w:t>
      </w:r>
      <w:r>
        <w:br/>
      </w:r>
      <w:r>
        <w:rPr>
          <w:rFonts w:ascii="Times New Roman"/>
          <w:b w:val="false"/>
          <w:i w:val="false"/>
          <w:color w:val="000000"/>
          <w:sz w:val="28"/>
        </w:rPr>
        <w:t xml:space="preserve">
 мен матери. |   қалдық    | </w:t>
      </w:r>
      <w:r>
        <w:br/>
      </w:r>
      <w:r>
        <w:rPr>
          <w:rFonts w:ascii="Times New Roman"/>
          <w:b w:val="false"/>
          <w:i w:val="false"/>
          <w:color w:val="000000"/>
          <w:sz w:val="28"/>
        </w:rPr>
        <w:t xml:space="preserve">
 алдық емес  |_____________|_______________________________________ </w:t>
      </w:r>
      <w:r>
        <w:br/>
      </w:r>
      <w:r>
        <w:rPr>
          <w:rFonts w:ascii="Times New Roman"/>
          <w:b w:val="false"/>
          <w:i w:val="false"/>
          <w:color w:val="000000"/>
          <w:sz w:val="28"/>
        </w:rPr>
        <w:t xml:space="preserve">
 активтердің |саны |негізгі|     мөлшері|        есептеулер сомасы </w:t>
      </w:r>
      <w:r>
        <w:br/>
      </w:r>
      <w:r>
        <w:rPr>
          <w:rFonts w:ascii="Times New Roman"/>
          <w:b w:val="false"/>
          <w:i w:val="false"/>
          <w:color w:val="000000"/>
          <w:sz w:val="28"/>
        </w:rPr>
        <w:t xml:space="preserve">
   түрлері   |     |құрал. |____________|__________________________ </w:t>
      </w:r>
      <w:r>
        <w:br/>
      </w:r>
      <w:r>
        <w:rPr>
          <w:rFonts w:ascii="Times New Roman"/>
          <w:b w:val="false"/>
          <w:i w:val="false"/>
          <w:color w:val="000000"/>
          <w:sz w:val="28"/>
        </w:rPr>
        <w:t xml:space="preserve">
             |     |дардың |жылдық|айлық|есепті| есепті | ағымдағы </w:t>
      </w:r>
      <w:r>
        <w:br/>
      </w:r>
      <w:r>
        <w:rPr>
          <w:rFonts w:ascii="Times New Roman"/>
          <w:b w:val="false"/>
          <w:i w:val="false"/>
          <w:color w:val="000000"/>
          <w:sz w:val="28"/>
        </w:rPr>
        <w:t xml:space="preserve">
             |     | құны  |      |     |кезең | жылдың |  жылдың </w:t>
      </w:r>
      <w:r>
        <w:br/>
      </w:r>
      <w:r>
        <w:rPr>
          <w:rFonts w:ascii="Times New Roman"/>
          <w:b w:val="false"/>
          <w:i w:val="false"/>
          <w:color w:val="000000"/>
          <w:sz w:val="28"/>
        </w:rPr>
        <w:t xml:space="preserve">
             |     |       |      |     | үшін | басынан| 1-і күніне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Кәсіпкер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6-қосымша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кәсіпкер </w:t>
      </w:r>
      <w:r>
        <w:br/>
      </w:r>
      <w:r>
        <w:rPr>
          <w:rFonts w:ascii="Times New Roman"/>
          <w:b w:val="false"/>
          <w:i w:val="false"/>
          <w:color w:val="000000"/>
          <w:sz w:val="28"/>
        </w:rPr>
        <w:t xml:space="preserve">
В-4 </w:t>
      </w:r>
    </w:p>
    <w:p>
      <w:pPr>
        <w:spacing w:after="0"/>
        <w:ind w:left="0"/>
        <w:jc w:val="both"/>
      </w:pPr>
      <w:r>
        <w:rPr>
          <w:rFonts w:ascii="Times New Roman"/>
          <w:b/>
          <w:i w:val="false"/>
          <w:color w:val="000000"/>
          <w:sz w:val="28"/>
        </w:rPr>
        <w:t xml:space="preserve">20__жылғы _______ берушілермен есеп айырысуларды есепке алу </w:t>
      </w:r>
      <w:r>
        <w:br/>
      </w:r>
      <w:r>
        <w:rPr>
          <w:rFonts w:ascii="Times New Roman"/>
          <w:b w:val="false"/>
          <w:i w:val="false"/>
          <w:color w:val="000000"/>
          <w:sz w:val="28"/>
        </w:rPr>
        <w:t>
</w:t>
      </w:r>
      <w:r>
        <w:rPr>
          <w:rFonts w:ascii="Times New Roman"/>
          <w:b/>
          <w:i w:val="false"/>
          <w:color w:val="000000"/>
          <w:sz w:val="28"/>
        </w:rPr>
        <w:t xml:space="preserve">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     |Есепті|     | Сатып | Төлеуге |                     |Есепті </w:t>
      </w:r>
      <w:r>
        <w:br/>
      </w:r>
      <w:r>
        <w:rPr>
          <w:rFonts w:ascii="Times New Roman"/>
          <w:b w:val="false"/>
          <w:i w:val="false"/>
          <w:color w:val="000000"/>
          <w:sz w:val="28"/>
        </w:rPr>
        <w:t xml:space="preserve">
р |Беру.|кезең |Кіріс|алынған|қабылдан.|     Төленгені       |кезең </w:t>
      </w:r>
      <w:r>
        <w:br/>
      </w:r>
      <w:r>
        <w:rPr>
          <w:rFonts w:ascii="Times New Roman"/>
          <w:b w:val="false"/>
          <w:i w:val="false"/>
          <w:color w:val="000000"/>
          <w:sz w:val="28"/>
        </w:rPr>
        <w:t xml:space="preserve">
N | ші  |басын.|құжа.|тауар. |   ғаны  |                     |аяғын. </w:t>
      </w:r>
      <w:r>
        <w:br/>
      </w:r>
      <w:r>
        <w:rPr>
          <w:rFonts w:ascii="Times New Roman"/>
          <w:b w:val="false"/>
          <w:i w:val="false"/>
          <w:color w:val="000000"/>
          <w:sz w:val="28"/>
        </w:rPr>
        <w:t xml:space="preserve">
  |     | дағы |тының|лық-ма.|_________|_____________________| дағы </w:t>
      </w:r>
      <w:r>
        <w:br/>
      </w:r>
      <w:r>
        <w:rPr>
          <w:rFonts w:ascii="Times New Roman"/>
          <w:b w:val="false"/>
          <w:i w:val="false"/>
          <w:color w:val="000000"/>
          <w:sz w:val="28"/>
        </w:rPr>
        <w:t xml:space="preserve">
  |     |төлен.|  N  |териал.|N|N|N|жи.|   N    |    N   |жиы.төлен. </w:t>
      </w:r>
      <w:r>
        <w:br/>
      </w:r>
      <w:r>
        <w:rPr>
          <w:rFonts w:ascii="Times New Roman"/>
          <w:b w:val="false"/>
          <w:i w:val="false"/>
          <w:color w:val="000000"/>
          <w:sz w:val="28"/>
        </w:rPr>
        <w:t xml:space="preserve">
  |     |беген |     |  дық  | | | |ы. |________|________|ны |беген </w:t>
      </w:r>
      <w:r>
        <w:br/>
      </w:r>
      <w:r>
        <w:rPr>
          <w:rFonts w:ascii="Times New Roman"/>
          <w:b w:val="false"/>
          <w:i w:val="false"/>
          <w:color w:val="000000"/>
          <w:sz w:val="28"/>
        </w:rPr>
        <w:t xml:space="preserve">
  |     |шоттар|     |қорлар.| | | |ны |күні|со.|күні|со.|   |шоттар </w:t>
      </w:r>
      <w:r>
        <w:br/>
      </w:r>
      <w:r>
        <w:rPr>
          <w:rFonts w:ascii="Times New Roman"/>
          <w:b w:val="false"/>
          <w:i w:val="false"/>
          <w:color w:val="000000"/>
          <w:sz w:val="28"/>
        </w:rPr>
        <w:t xml:space="preserve">
  |     |бойын.|     |  дың  | | | |   |    |ма.|    |ма.|   |бойын. </w:t>
      </w:r>
      <w:r>
        <w:br/>
      </w:r>
      <w:r>
        <w:rPr>
          <w:rFonts w:ascii="Times New Roman"/>
          <w:b w:val="false"/>
          <w:i w:val="false"/>
          <w:color w:val="000000"/>
          <w:sz w:val="28"/>
        </w:rPr>
        <w:t xml:space="preserve">
  |     |  ша  |     | атауы | | | |   |    |сы |    |сы |   | ша </w:t>
      </w:r>
      <w:r>
        <w:br/>
      </w:r>
      <w:r>
        <w:rPr>
          <w:rFonts w:ascii="Times New Roman"/>
          <w:b w:val="false"/>
          <w:i w:val="false"/>
          <w:color w:val="000000"/>
          <w:sz w:val="28"/>
        </w:rPr>
        <w:t xml:space="preserve">
  |     |қалдық|     |       | | | |   |    |   |    |   |   |қалдық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|6|7|8| 9 | 10 |11 | 12 | 13|14 | 15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Кәсіпкер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кәсіпкер </w:t>
      </w:r>
      <w:r>
        <w:br/>
      </w:r>
      <w:r>
        <w:rPr>
          <w:rFonts w:ascii="Times New Roman"/>
          <w:b w:val="false"/>
          <w:i w:val="false"/>
          <w:color w:val="000000"/>
          <w:sz w:val="28"/>
        </w:rPr>
        <w:t xml:space="preserve">
В-4 </w:t>
      </w:r>
    </w:p>
    <w:p>
      <w:pPr>
        <w:spacing w:after="0"/>
        <w:ind w:left="0"/>
        <w:jc w:val="both"/>
      </w:pPr>
      <w:r>
        <w:rPr>
          <w:rFonts w:ascii="Times New Roman"/>
          <w:b/>
          <w:i w:val="false"/>
          <w:color w:val="000000"/>
          <w:sz w:val="28"/>
        </w:rPr>
        <w:t xml:space="preserve">Сатып алушылармен және тапсырыс берушілермен </w:t>
      </w:r>
      <w:r>
        <w:br/>
      </w:r>
      <w:r>
        <w:rPr>
          <w:rFonts w:ascii="Times New Roman"/>
          <w:b w:val="false"/>
          <w:i w:val="false"/>
          <w:color w:val="000000"/>
          <w:sz w:val="28"/>
        </w:rPr>
        <w:t>
</w:t>
      </w:r>
      <w:r>
        <w:rPr>
          <w:rFonts w:ascii="Times New Roman"/>
          <w:b/>
          <w:i w:val="false"/>
          <w:color w:val="000000"/>
          <w:sz w:val="28"/>
        </w:rPr>
        <w:t xml:space="preserve">есеп айырысуларды есепке алу 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р|шот-фак.|Сатып|өткізу|Атаулары |Ұсынылған  |   Төлем      |тауар. </w:t>
      </w:r>
      <w:r>
        <w:br/>
      </w:r>
      <w:r>
        <w:rPr>
          <w:rFonts w:ascii="Times New Roman"/>
          <w:b w:val="false"/>
          <w:i w:val="false"/>
          <w:color w:val="000000"/>
          <w:sz w:val="28"/>
        </w:rPr>
        <w:t xml:space="preserve">
/|тураның,|алушы| құны |бойынша  |  шоттар   |______________|ларды </w:t>
      </w:r>
      <w:r>
        <w:br/>
      </w:r>
      <w:r>
        <w:rPr>
          <w:rFonts w:ascii="Times New Roman"/>
          <w:b w:val="false"/>
          <w:i w:val="false"/>
          <w:color w:val="000000"/>
          <w:sz w:val="28"/>
        </w:rPr>
        <w:t xml:space="preserve">
р|орындал.|(тап.|бойын.|өнімдер  | бойынша   | тапсырма  |  |өткізу, </w:t>
      </w:r>
      <w:r>
        <w:br/>
      </w:r>
      <w:r>
        <w:rPr>
          <w:rFonts w:ascii="Times New Roman"/>
          <w:b w:val="false"/>
          <w:i w:val="false"/>
          <w:color w:val="000000"/>
          <w:sz w:val="28"/>
        </w:rPr>
        <w:t xml:space="preserve">
N|  ған   |сырыс|  ша  | саны    |  сомасы   |___________|  | орын. </w:t>
      </w:r>
      <w:r>
        <w:br/>
      </w:r>
      <w:r>
        <w:rPr>
          <w:rFonts w:ascii="Times New Roman"/>
          <w:b w:val="false"/>
          <w:i w:val="false"/>
          <w:color w:val="000000"/>
          <w:sz w:val="28"/>
        </w:rPr>
        <w:t xml:space="preserve">
 |жұмыстар|беру.|______|(орындал.|           |  |күні|со.|  |далған </w:t>
      </w:r>
      <w:r>
        <w:br/>
      </w:r>
      <w:r>
        <w:rPr>
          <w:rFonts w:ascii="Times New Roman"/>
          <w:b w:val="false"/>
          <w:i w:val="false"/>
          <w:color w:val="000000"/>
          <w:sz w:val="28"/>
        </w:rPr>
        <w:t xml:space="preserve">
 |актісі. | ші) |қалдық|  ған    |           |N |    |ма.|  |жұмыс. </w:t>
      </w:r>
      <w:r>
        <w:br/>
      </w:r>
      <w:r>
        <w:rPr>
          <w:rFonts w:ascii="Times New Roman"/>
          <w:b w:val="false"/>
          <w:i w:val="false"/>
          <w:color w:val="000000"/>
          <w:sz w:val="28"/>
        </w:rPr>
        <w:t xml:space="preserve">
 | ніі N  |     |      |жұмыстар |           |  |    |сы |  | тар </w:t>
      </w:r>
      <w:r>
        <w:br/>
      </w:r>
      <w:r>
        <w:rPr>
          <w:rFonts w:ascii="Times New Roman"/>
          <w:b w:val="false"/>
          <w:i w:val="false"/>
          <w:color w:val="000000"/>
          <w:sz w:val="28"/>
        </w:rPr>
        <w:t xml:space="preserve">
 |        |     |      | көлемі) |           |  |    |   |  | құны </w:t>
      </w:r>
      <w:r>
        <w:br/>
      </w:r>
      <w:r>
        <w:rPr>
          <w:rFonts w:ascii="Times New Roman"/>
          <w:b w:val="false"/>
          <w:i w:val="false"/>
          <w:color w:val="000000"/>
          <w:sz w:val="28"/>
        </w:rPr>
        <w:t xml:space="preserve">
 |        |     |      |_________|___________|  |    |   |  |бойынша </w:t>
      </w:r>
      <w:r>
        <w:br/>
      </w:r>
      <w:r>
        <w:rPr>
          <w:rFonts w:ascii="Times New Roman"/>
          <w:b w:val="false"/>
          <w:i w:val="false"/>
          <w:color w:val="000000"/>
          <w:sz w:val="28"/>
        </w:rPr>
        <w:t xml:space="preserve">
 |        |     |      | | |  |  | |қосыл.|  |  |    |   |  |_____ </w:t>
      </w:r>
      <w:r>
        <w:br/>
      </w:r>
      <w:r>
        <w:rPr>
          <w:rFonts w:ascii="Times New Roman"/>
          <w:b w:val="false"/>
          <w:i w:val="false"/>
          <w:color w:val="000000"/>
          <w:sz w:val="28"/>
        </w:rPr>
        <w:t xml:space="preserve">
 |        |     |      | | |  |  | |ған   |  |  |    |   |  |қалдық </w:t>
      </w:r>
      <w:r>
        <w:br/>
      </w:r>
      <w:r>
        <w:rPr>
          <w:rFonts w:ascii="Times New Roman"/>
          <w:b w:val="false"/>
          <w:i w:val="false"/>
          <w:color w:val="000000"/>
          <w:sz w:val="28"/>
        </w:rPr>
        <w:t xml:space="preserve">
 |        |     |      | | |  |  | |құн   |  |  |    |   |  | </w:t>
      </w:r>
      <w:r>
        <w:br/>
      </w:r>
      <w:r>
        <w:rPr>
          <w:rFonts w:ascii="Times New Roman"/>
          <w:b w:val="false"/>
          <w:i w:val="false"/>
          <w:color w:val="000000"/>
          <w:sz w:val="28"/>
        </w:rPr>
        <w:t xml:space="preserve">
 |        |     |      | | |  |  | |салығы|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  3  |  4   |5|6| 7| 8|9|  10  |11|12| 13 | 14|  |  15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Кәсіпкер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8-қосымша        </w:t>
      </w:r>
    </w:p>
    <w:p>
      <w:pPr>
        <w:spacing w:after="0"/>
        <w:ind w:left="0"/>
        <w:jc w:val="both"/>
      </w:pPr>
      <w:r>
        <w:rPr>
          <w:rFonts w:ascii="Times New Roman"/>
          <w:b w:val="false"/>
          <w:i w:val="false"/>
          <w:color w:val="000000"/>
          <w:sz w:val="28"/>
        </w:rPr>
        <w:t xml:space="preserve">В-6 </w:t>
      </w:r>
    </w:p>
    <w:p>
      <w:pPr>
        <w:spacing w:after="0"/>
        <w:ind w:left="0"/>
        <w:jc w:val="both"/>
      </w:pPr>
      <w:r>
        <w:rPr>
          <w:rFonts w:ascii="Times New Roman"/>
          <w:b/>
          <w:i w:val="false"/>
          <w:color w:val="000000"/>
          <w:sz w:val="28"/>
        </w:rPr>
        <w:t xml:space="preserve">20 ___ жылғы _____ </w:t>
      </w:r>
      <w:r>
        <w:br/>
      </w:r>
      <w:r>
        <w:rPr>
          <w:rFonts w:ascii="Times New Roman"/>
          <w:b w:val="false"/>
          <w:i w:val="false"/>
          <w:color w:val="000000"/>
          <w:sz w:val="28"/>
        </w:rPr>
        <w:t>
</w:t>
      </w:r>
      <w:r>
        <w:rPr>
          <w:rFonts w:ascii="Times New Roman"/>
          <w:b/>
          <w:i w:val="false"/>
          <w:color w:val="000000"/>
          <w:sz w:val="28"/>
        </w:rPr>
        <w:t xml:space="preserve">жиынтық тізімдеме </w:t>
      </w:r>
    </w:p>
    <w:p>
      <w:pPr>
        <w:spacing w:after="0"/>
        <w:ind w:left="0"/>
        <w:jc w:val="both"/>
      </w:pPr>
      <w:r>
        <w:rPr>
          <w:rFonts w:ascii="Times New Roman"/>
          <w:b w:val="false"/>
          <w:i w:val="false"/>
          <w:color w:val="000000"/>
          <w:sz w:val="28"/>
        </w:rPr>
        <w:t xml:space="preserve">Кәсіпкер _________________________________________________________ </w:t>
      </w:r>
      <w:r>
        <w:br/>
      </w:r>
      <w:r>
        <w:rPr>
          <w:rFonts w:ascii="Times New Roman"/>
          <w:b w:val="false"/>
          <w:i w:val="false"/>
          <w:color w:val="000000"/>
          <w:sz w:val="28"/>
        </w:rPr>
        <w:t xml:space="preserve">
Сала (қызмет түрі) _______________________________________________ </w:t>
      </w:r>
      <w:r>
        <w:br/>
      </w:r>
      <w:r>
        <w:rPr>
          <w:rFonts w:ascii="Times New Roman"/>
          <w:b w:val="false"/>
          <w:i w:val="false"/>
          <w:color w:val="000000"/>
          <w:sz w:val="28"/>
        </w:rPr>
        <w:t xml:space="preserve">
Өлшем бірлігі: теңге 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Мекен-жайы: ______________________________________________________ </w:t>
      </w:r>
      <w:r>
        <w:br/>
      </w:r>
      <w:r>
        <w:rPr>
          <w:rFonts w:ascii="Times New Roman"/>
          <w:b w:val="false"/>
          <w:i w:val="false"/>
          <w:color w:val="000000"/>
          <w:sz w:val="28"/>
        </w:rPr>
        <w:t xml:space="preserve">
Банк мекемелерінде ашылған есеп және басқа да шоттар нөмірі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Салық төлеушінің тіркелу нөмірі 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Тізімдемелер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Атауы             | Есепті кезеңнің соңындағы сальдо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Кәсіпкер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9-қосымша        </w:t>
      </w:r>
    </w:p>
    <w:p>
      <w:pPr>
        <w:spacing w:after="0"/>
        <w:ind w:left="0"/>
        <w:jc w:val="both"/>
      </w:pPr>
      <w:r>
        <w:rPr>
          <w:rFonts w:ascii="Times New Roman"/>
          <w:b w:val="false"/>
          <w:i w:val="false"/>
          <w:color w:val="000000"/>
          <w:sz w:val="28"/>
        </w:rPr>
        <w:t xml:space="preserve">_________________ </w:t>
      </w:r>
      <w:r>
        <w:br/>
      </w:r>
      <w:r>
        <w:rPr>
          <w:rFonts w:ascii="Times New Roman"/>
          <w:b w:val="false"/>
          <w:i w:val="false"/>
          <w:color w:val="000000"/>
          <w:sz w:val="28"/>
        </w:rPr>
        <w:t xml:space="preserve">
кәсіпкер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В-7 </w:t>
      </w:r>
    </w:p>
    <w:p>
      <w:pPr>
        <w:spacing w:after="0"/>
        <w:ind w:left="0"/>
        <w:jc w:val="both"/>
      </w:pPr>
      <w:r>
        <w:rPr>
          <w:rFonts w:ascii="Times New Roman"/>
          <w:b/>
          <w:i w:val="false"/>
          <w:color w:val="000000"/>
          <w:sz w:val="28"/>
        </w:rPr>
        <w:t xml:space="preserve">Еңбек ақы төлеу жөніндегі есеп айырысу-төлем тізімдемесі </w:t>
      </w:r>
    </w:p>
    <w:p>
      <w:pPr>
        <w:spacing w:after="0"/>
        <w:ind w:left="0"/>
        <w:jc w:val="both"/>
      </w:pPr>
      <w:r>
        <w:rPr>
          <w:rFonts w:ascii="Times New Roman"/>
          <w:b w:val="false"/>
          <w:i w:val="false"/>
          <w:color w:val="000000"/>
          <w:sz w:val="28"/>
        </w:rPr>
        <w:t xml:space="preserve">                                                               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|Лау.|Жа.|Жұмыс|  Есептелген   |  Ұсталғаны    |Бар.|Тө. | </w:t>
      </w:r>
      <w:r>
        <w:br/>
      </w:r>
      <w:r>
        <w:rPr>
          <w:rFonts w:ascii="Times New Roman"/>
          <w:b w:val="false"/>
          <w:i w:val="false"/>
          <w:color w:val="000000"/>
          <w:sz w:val="28"/>
        </w:rPr>
        <w:t xml:space="preserve">
N|Аты-|азы.|ла.|істе.|    жалақы     |               |лығы|лем.|Қолы </w:t>
      </w:r>
      <w:r>
        <w:br/>
      </w:r>
      <w:r>
        <w:rPr>
          <w:rFonts w:ascii="Times New Roman"/>
          <w:b w:val="false"/>
          <w:i w:val="false"/>
          <w:color w:val="000000"/>
          <w:sz w:val="28"/>
        </w:rPr>
        <w:t xml:space="preserve">
 |жөні|мы  |қы |ген  |_______________|_______________|ұс. |ге  | </w:t>
      </w:r>
      <w:r>
        <w:br/>
      </w:r>
      <w:r>
        <w:rPr>
          <w:rFonts w:ascii="Times New Roman"/>
          <w:b w:val="false"/>
          <w:i w:val="false"/>
          <w:color w:val="000000"/>
          <w:sz w:val="28"/>
        </w:rPr>
        <w:t xml:space="preserve">
 |    |    |   |күн. |уақыт|сый.|жиы.|табыс|зей.|бас.|тал.|    | </w:t>
      </w:r>
      <w:r>
        <w:br/>
      </w:r>
      <w:r>
        <w:rPr>
          <w:rFonts w:ascii="Times New Roman"/>
          <w:b w:val="false"/>
          <w:i w:val="false"/>
          <w:color w:val="000000"/>
          <w:sz w:val="28"/>
        </w:rPr>
        <w:t xml:space="preserve">
 |    |    |   |дер  |бой. |лық |ны  |салы.|нет.|қа. |ғаны|    | </w:t>
      </w:r>
      <w:r>
        <w:br/>
      </w:r>
      <w:r>
        <w:rPr>
          <w:rFonts w:ascii="Times New Roman"/>
          <w:b w:val="false"/>
          <w:i w:val="false"/>
          <w:color w:val="000000"/>
          <w:sz w:val="28"/>
        </w:rPr>
        <w:t xml:space="preserve">
 |    |    |   |саны |ынша |    |    | ғы  |ақы |ла. |    |    | </w:t>
      </w:r>
      <w:r>
        <w:br/>
      </w:r>
      <w:r>
        <w:rPr>
          <w:rFonts w:ascii="Times New Roman"/>
          <w:b w:val="false"/>
          <w:i w:val="false"/>
          <w:color w:val="000000"/>
          <w:sz w:val="28"/>
        </w:rPr>
        <w:t xml:space="preserve">
 |    |    |   |     |     |    |    |     |жи. |ры  |    |    | </w:t>
      </w:r>
      <w:r>
        <w:br/>
      </w:r>
      <w:r>
        <w:rPr>
          <w:rFonts w:ascii="Times New Roman"/>
          <w:b w:val="false"/>
          <w:i w:val="false"/>
          <w:color w:val="000000"/>
          <w:sz w:val="28"/>
        </w:rPr>
        <w:t xml:space="preserve">
 |    |    |   |     |     |    |    |     |нақ.|    |    |    | </w:t>
      </w:r>
      <w:r>
        <w:br/>
      </w:r>
      <w:r>
        <w:rPr>
          <w:rFonts w:ascii="Times New Roman"/>
          <w:b w:val="false"/>
          <w:i w:val="false"/>
          <w:color w:val="000000"/>
          <w:sz w:val="28"/>
        </w:rPr>
        <w:t xml:space="preserve">
 |    |    |   |     |     |    |    |     |тау |    |    |    | </w:t>
      </w:r>
      <w:r>
        <w:br/>
      </w:r>
      <w:r>
        <w:rPr>
          <w:rFonts w:ascii="Times New Roman"/>
          <w:b w:val="false"/>
          <w:i w:val="false"/>
          <w:color w:val="000000"/>
          <w:sz w:val="28"/>
        </w:rPr>
        <w:t xml:space="preserve">
 |    |    |   |     |     |    |    |     |қоры|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Кәсіпкер   ______________________     _______________ </w:t>
      </w:r>
      <w:r>
        <w:br/>
      </w:r>
      <w:r>
        <w:rPr>
          <w:rFonts w:ascii="Times New Roman"/>
          <w:b w:val="false"/>
          <w:i w:val="false"/>
          <w:color w:val="000000"/>
          <w:sz w:val="28"/>
        </w:rPr>
        <w:t xml:space="preserve">
      Басшы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10-қосымша        </w:t>
      </w:r>
    </w:p>
    <w:p>
      <w:pPr>
        <w:spacing w:after="0"/>
        <w:ind w:left="0"/>
        <w:jc w:val="both"/>
      </w:pPr>
      <w:r>
        <w:rPr>
          <w:rFonts w:ascii="Times New Roman"/>
          <w:b/>
          <w:i w:val="false"/>
          <w:color w:val="000000"/>
          <w:sz w:val="28"/>
        </w:rPr>
        <w:t xml:space="preserve">20____ жылғы ______________ </w:t>
      </w:r>
      <w:r>
        <w:br/>
      </w:r>
      <w:r>
        <w:rPr>
          <w:rFonts w:ascii="Times New Roman"/>
          <w:b w:val="false"/>
          <w:i w:val="false"/>
          <w:color w:val="000000"/>
          <w:sz w:val="28"/>
        </w:rPr>
        <w:t>
</w:t>
      </w:r>
      <w:r>
        <w:rPr>
          <w:rFonts w:ascii="Times New Roman"/>
          <w:b/>
          <w:i w:val="false"/>
          <w:color w:val="000000"/>
          <w:sz w:val="28"/>
        </w:rPr>
        <w:t xml:space="preserve">шаруашылық операциялар есебінің кітабы </w:t>
      </w:r>
    </w:p>
    <w:p>
      <w:pPr>
        <w:spacing w:after="0"/>
        <w:ind w:left="0"/>
        <w:jc w:val="both"/>
      </w:pPr>
      <w:r>
        <w:rPr>
          <w:rFonts w:ascii="Times New Roman"/>
          <w:b w:val="false"/>
          <w:i w:val="false"/>
          <w:color w:val="000000"/>
          <w:sz w:val="28"/>
        </w:rPr>
        <w:t xml:space="preserve">Ұйым ______________________________________________________________ </w:t>
      </w:r>
    </w:p>
    <w:p>
      <w:pPr>
        <w:spacing w:after="0"/>
        <w:ind w:left="0"/>
        <w:jc w:val="both"/>
      </w:pPr>
      <w:r>
        <w:rPr>
          <w:rFonts w:ascii="Times New Roman"/>
          <w:b w:val="false"/>
          <w:i w:val="false"/>
          <w:color w:val="000000"/>
          <w:sz w:val="28"/>
        </w:rPr>
        <w:t xml:space="preserve">Сала (қызмет түрі) ________________________________________________ </w:t>
      </w:r>
    </w:p>
    <w:p>
      <w:pPr>
        <w:spacing w:after="0"/>
        <w:ind w:left="0"/>
        <w:jc w:val="both"/>
      </w:pPr>
      <w:r>
        <w:rPr>
          <w:rFonts w:ascii="Times New Roman"/>
          <w:b w:val="false"/>
          <w:i w:val="false"/>
          <w:color w:val="000000"/>
          <w:sz w:val="28"/>
        </w:rPr>
        <w:t xml:space="preserve">өлшем бірлігі: теңге 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 </w:t>
      </w:r>
    </w:p>
    <w:p>
      <w:pPr>
        <w:spacing w:after="0"/>
        <w:ind w:left="0"/>
        <w:jc w:val="both"/>
      </w:pPr>
      <w:r>
        <w:rPr>
          <w:rFonts w:ascii="Times New Roman"/>
          <w:b w:val="false"/>
          <w:i w:val="false"/>
          <w:color w:val="000000"/>
          <w:sz w:val="28"/>
        </w:rPr>
        <w:t xml:space="preserve">Банк мекемелерінде ашылған есеп және басқа да шоттар нөмірі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Салық төлеушінің тіркелу нөмірі 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Операцияларды тіркеу|     Шот бойынша қаражаттың қолда бары </w:t>
      </w:r>
      <w:r>
        <w:br/>
      </w:r>
      <w:r>
        <w:rPr>
          <w:rFonts w:ascii="Times New Roman"/>
          <w:b w:val="false"/>
          <w:i w:val="false"/>
          <w:color w:val="000000"/>
          <w:sz w:val="28"/>
        </w:rPr>
        <w:t xml:space="preserve">
                    |                және қозғалысы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р|Құжат.|Опера. |   |      N 441    |    N 451      |     N 671 </w:t>
      </w:r>
      <w:r>
        <w:br/>
      </w:r>
      <w:r>
        <w:rPr>
          <w:rFonts w:ascii="Times New Roman"/>
          <w:b w:val="false"/>
          <w:i w:val="false"/>
          <w:color w:val="000000"/>
          <w:sz w:val="28"/>
        </w:rPr>
        <w:t xml:space="preserve">
/|тың   |циялар.|со.|_______________|_______________|______________ </w:t>
      </w:r>
      <w:r>
        <w:br/>
      </w:r>
      <w:r>
        <w:rPr>
          <w:rFonts w:ascii="Times New Roman"/>
          <w:b w:val="false"/>
          <w:i w:val="false"/>
          <w:color w:val="000000"/>
          <w:sz w:val="28"/>
        </w:rPr>
        <w:t xml:space="preserve">
р|күні  | дың   |ма.|дебет  |кредит |дебет  |кредит |дебет  |кредит </w:t>
      </w:r>
      <w:r>
        <w:br/>
      </w:r>
      <w:r>
        <w:rPr>
          <w:rFonts w:ascii="Times New Roman"/>
          <w:b w:val="false"/>
          <w:i w:val="false"/>
          <w:color w:val="000000"/>
          <w:sz w:val="28"/>
        </w:rPr>
        <w:t xml:space="preserve">
N|және  |мазмұны|сы |(кіріс)|(шығыс)|(кіріс)|(шығыс)|(кіріс)|(шығыс) </w:t>
      </w:r>
      <w:r>
        <w:br/>
      </w:r>
      <w:r>
        <w:rPr>
          <w:rFonts w:ascii="Times New Roman"/>
          <w:b w:val="false"/>
          <w:i w:val="false"/>
          <w:color w:val="000000"/>
          <w:sz w:val="28"/>
        </w:rPr>
        <w:t xml:space="preserve">
 |  N   |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   3   | 4 |   5   |   6   |   7   |   8   |   9   | 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Шот бойынша қаражаттың қолда </w:t>
      </w:r>
      <w:r>
        <w:br/>
      </w:r>
      <w:r>
        <w:rPr>
          <w:rFonts w:ascii="Times New Roman"/>
          <w:b w:val="false"/>
          <w:i w:val="false"/>
          <w:color w:val="000000"/>
          <w:sz w:val="28"/>
        </w:rPr>
        <w:t xml:space="preserve">
   бары және қозғалысы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N  681    |       N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дебет  |кредит |дебет  |кредит  </w:t>
      </w:r>
      <w:r>
        <w:br/>
      </w:r>
      <w:r>
        <w:rPr>
          <w:rFonts w:ascii="Times New Roman"/>
          <w:b w:val="false"/>
          <w:i w:val="false"/>
          <w:color w:val="000000"/>
          <w:sz w:val="28"/>
        </w:rPr>
        <w:t xml:space="preserve">
(кіріс)|(шығыс)|(кіріс)|(шығыс)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11   |  12   |  13   |  14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11-қосымша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В-8 </w:t>
      </w:r>
    </w:p>
    <w:p>
      <w:pPr>
        <w:spacing w:after="0"/>
        <w:ind w:left="0"/>
        <w:jc w:val="both"/>
      </w:pPr>
      <w:r>
        <w:rPr>
          <w:rFonts w:ascii="Times New Roman"/>
          <w:b/>
          <w:i w:val="false"/>
          <w:color w:val="000000"/>
          <w:sz w:val="28"/>
        </w:rPr>
        <w:t xml:space="preserve">20___ жылғы ___________ ______ шот бойынша </w:t>
      </w:r>
      <w:r>
        <w:br/>
      </w:r>
      <w:r>
        <w:rPr>
          <w:rFonts w:ascii="Times New Roman"/>
          <w:b w:val="false"/>
          <w:i w:val="false"/>
          <w:color w:val="000000"/>
          <w:sz w:val="28"/>
        </w:rPr>
        <w:t>
</w:t>
      </w:r>
      <w:r>
        <w:rPr>
          <w:rFonts w:ascii="Times New Roman"/>
          <w:b/>
          <w:i w:val="false"/>
          <w:color w:val="000000"/>
          <w:sz w:val="28"/>
        </w:rPr>
        <w:t xml:space="preserve">ақшаны есепке алу </w:t>
      </w:r>
      <w:r>
        <w:br/>
      </w:r>
      <w:r>
        <w:rPr>
          <w:rFonts w:ascii="Times New Roman"/>
          <w:b w:val="false"/>
          <w:i w:val="false"/>
          <w:color w:val="000000"/>
          <w:sz w:val="28"/>
        </w:rPr>
        <w:t>
</w:t>
      </w:r>
      <w:r>
        <w:rPr>
          <w:rFonts w:ascii="Times New Roman"/>
          <w:b/>
          <w:i w:val="false"/>
          <w:color w:val="000000"/>
          <w:sz w:val="28"/>
        </w:rPr>
        <w:t xml:space="preserve">тізімдемесі </w:t>
      </w:r>
    </w:p>
    <w:p>
      <w:pPr>
        <w:spacing w:after="0"/>
        <w:ind w:left="0"/>
        <w:jc w:val="both"/>
      </w:pPr>
      <w:r>
        <w:rPr>
          <w:rFonts w:ascii="Times New Roman"/>
          <w:b w:val="false"/>
          <w:i w:val="false"/>
          <w:color w:val="000000"/>
          <w:sz w:val="28"/>
        </w:rPr>
        <w:t xml:space="preserve">Есепті кезең басындағы сальдо 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      |Операциялар.|   Кредит шотынан  |      Дебет шотына </w:t>
      </w:r>
      <w:r>
        <w:br/>
      </w:r>
      <w:r>
        <w:rPr>
          <w:rFonts w:ascii="Times New Roman"/>
          <w:b w:val="false"/>
          <w:i w:val="false"/>
          <w:color w:val="000000"/>
          <w:sz w:val="28"/>
        </w:rPr>
        <w:t xml:space="preserve">
р | Күні |    дың     |     дебет шотына  |     кредит шотынан </w:t>
      </w:r>
      <w:r>
        <w:br/>
      </w:r>
      <w:r>
        <w:rPr>
          <w:rFonts w:ascii="Times New Roman"/>
          <w:b w:val="false"/>
          <w:i w:val="false"/>
          <w:color w:val="000000"/>
          <w:sz w:val="28"/>
        </w:rPr>
        <w:t xml:space="preserve">
N |      |  мазмұны   |_____________________________________________ </w:t>
      </w:r>
      <w:r>
        <w:br/>
      </w:r>
      <w:r>
        <w:rPr>
          <w:rFonts w:ascii="Times New Roman"/>
          <w:b w:val="false"/>
          <w:i w:val="false"/>
          <w:color w:val="000000"/>
          <w:sz w:val="28"/>
        </w:rPr>
        <w:t xml:space="preserve">
  |      |            |N|N| N| N| N|жиыны| N | N | N | N | N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     3      |4|5| 6| 7| 8|  9  | 10| 11| 12| 13| 14| 15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Есепті кезең аяғындағы сальдо ____________________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12-қосымша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В-9 </w:t>
      </w:r>
    </w:p>
    <w:p>
      <w:pPr>
        <w:spacing w:after="0"/>
        <w:ind w:left="0"/>
        <w:jc w:val="both"/>
      </w:pPr>
      <w:r>
        <w:rPr>
          <w:rFonts w:ascii="Times New Roman"/>
          <w:b/>
          <w:i w:val="false"/>
          <w:color w:val="000000"/>
          <w:sz w:val="28"/>
        </w:rPr>
        <w:t xml:space="preserve">_____ 20 ___ жылғы берушілермен есеп айырысуларды </w:t>
      </w:r>
      <w:r>
        <w:br/>
      </w:r>
      <w:r>
        <w:rPr>
          <w:rFonts w:ascii="Times New Roman"/>
          <w:b w:val="false"/>
          <w:i w:val="false"/>
          <w:color w:val="000000"/>
          <w:sz w:val="28"/>
        </w:rPr>
        <w:t>
</w:t>
      </w:r>
      <w:r>
        <w:rPr>
          <w:rFonts w:ascii="Times New Roman"/>
          <w:b/>
          <w:i w:val="false"/>
          <w:color w:val="000000"/>
          <w:sz w:val="28"/>
        </w:rPr>
        <w:t xml:space="preserve">есепке алу 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     |Есепті|     | Сатып |671 кредит|  671 кредит шоты   |Есептік </w:t>
      </w:r>
      <w:r>
        <w:br/>
      </w:r>
      <w:r>
        <w:rPr>
          <w:rFonts w:ascii="Times New Roman"/>
          <w:b w:val="false"/>
          <w:i w:val="false"/>
          <w:color w:val="000000"/>
          <w:sz w:val="28"/>
        </w:rPr>
        <w:t xml:space="preserve">
/|Беру.|кезең.|Кіріс|алынған| шотынан  |бойынша дебет шотына|кезең. </w:t>
      </w:r>
      <w:r>
        <w:br/>
      </w:r>
      <w:r>
        <w:rPr>
          <w:rFonts w:ascii="Times New Roman"/>
          <w:b w:val="false"/>
          <w:i w:val="false"/>
          <w:color w:val="000000"/>
          <w:sz w:val="28"/>
        </w:rPr>
        <w:t xml:space="preserve">
р| ші  | нің  |құжа.|тауар- |  дебет   |     айналымдар     | нің </w:t>
      </w:r>
      <w:r>
        <w:br/>
      </w:r>
      <w:r>
        <w:rPr>
          <w:rFonts w:ascii="Times New Roman"/>
          <w:b w:val="false"/>
          <w:i w:val="false"/>
          <w:color w:val="000000"/>
          <w:sz w:val="28"/>
        </w:rPr>
        <w:t xml:space="preserve">
N|     |басын.|тының|матери.|  шотына  |____________________|соңына </w:t>
      </w:r>
      <w:r>
        <w:br/>
      </w:r>
      <w:r>
        <w:rPr>
          <w:rFonts w:ascii="Times New Roman"/>
          <w:b w:val="false"/>
          <w:i w:val="false"/>
          <w:color w:val="000000"/>
          <w:sz w:val="28"/>
        </w:rPr>
        <w:t xml:space="preserve">
 |     | дағы |  N  |алдық  |__________|   N    |    N  |жиы.төлен. </w:t>
      </w:r>
      <w:r>
        <w:br/>
      </w:r>
      <w:r>
        <w:rPr>
          <w:rFonts w:ascii="Times New Roman"/>
          <w:b w:val="false"/>
          <w:i w:val="false"/>
          <w:color w:val="000000"/>
          <w:sz w:val="28"/>
        </w:rPr>
        <w:t xml:space="preserve">
 |     |төлен.|     |қордың |N|N|N|жиы.|________|_______|ны |беген </w:t>
      </w:r>
      <w:r>
        <w:br/>
      </w:r>
      <w:r>
        <w:rPr>
          <w:rFonts w:ascii="Times New Roman"/>
          <w:b w:val="false"/>
          <w:i w:val="false"/>
          <w:color w:val="000000"/>
          <w:sz w:val="28"/>
        </w:rPr>
        <w:t xml:space="preserve">
 |     |беген |     | атауы | | | |ны  |күні|со.|кү.|со.|   |шоттар </w:t>
      </w:r>
      <w:r>
        <w:br/>
      </w:r>
      <w:r>
        <w:rPr>
          <w:rFonts w:ascii="Times New Roman"/>
          <w:b w:val="false"/>
          <w:i w:val="false"/>
          <w:color w:val="000000"/>
          <w:sz w:val="28"/>
        </w:rPr>
        <w:t xml:space="preserve">
 |     |шоттар|     |       | | | |    |    |ма.|ні |ма.|   |бойын. </w:t>
      </w:r>
      <w:r>
        <w:br/>
      </w:r>
      <w:r>
        <w:rPr>
          <w:rFonts w:ascii="Times New Roman"/>
          <w:b w:val="false"/>
          <w:i w:val="false"/>
          <w:color w:val="000000"/>
          <w:sz w:val="28"/>
        </w:rPr>
        <w:t xml:space="preserve">
 |     |бойын.|     |       | | | |    |    |сы |   |сы |   |  ша </w:t>
      </w:r>
      <w:r>
        <w:br/>
      </w:r>
      <w:r>
        <w:rPr>
          <w:rFonts w:ascii="Times New Roman"/>
          <w:b w:val="false"/>
          <w:i w:val="false"/>
          <w:color w:val="000000"/>
          <w:sz w:val="28"/>
        </w:rPr>
        <w:t xml:space="preserve">
 |     |  ша  |     |       | | | |    |    |   |   |   |   |қалдық </w:t>
      </w:r>
      <w:r>
        <w:br/>
      </w:r>
      <w:r>
        <w:rPr>
          <w:rFonts w:ascii="Times New Roman"/>
          <w:b w:val="false"/>
          <w:i w:val="false"/>
          <w:color w:val="000000"/>
          <w:sz w:val="28"/>
        </w:rPr>
        <w:t xml:space="preserve">
 |     |қалдық|     |       | | |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   3  |  4  |   5   |6|7|8|  9 | 10 |11 |12 | 13|14 |  15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13-қосымша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В-10 </w:t>
      </w:r>
    </w:p>
    <w:p>
      <w:pPr>
        <w:spacing w:after="0"/>
        <w:ind w:left="0"/>
        <w:jc w:val="both"/>
      </w:pPr>
      <w:r>
        <w:rPr>
          <w:rFonts w:ascii="Times New Roman"/>
          <w:b/>
          <w:i w:val="false"/>
          <w:color w:val="000000"/>
          <w:sz w:val="28"/>
        </w:rPr>
        <w:t xml:space="preserve">N 333 шот бойынша </w:t>
      </w:r>
      <w:r>
        <w:br/>
      </w:r>
      <w:r>
        <w:rPr>
          <w:rFonts w:ascii="Times New Roman"/>
          <w:b w:val="false"/>
          <w:i w:val="false"/>
          <w:color w:val="000000"/>
          <w:sz w:val="28"/>
        </w:rPr>
        <w:t>
</w:t>
      </w:r>
      <w:r>
        <w:rPr>
          <w:rFonts w:ascii="Times New Roman"/>
          <w:b/>
          <w:i w:val="false"/>
          <w:color w:val="000000"/>
          <w:sz w:val="28"/>
        </w:rPr>
        <w:t xml:space="preserve">____20__есеп беретін тұлғалармен есеп айырысуларды есепке алу </w:t>
      </w:r>
      <w:r>
        <w:br/>
      </w:r>
      <w:r>
        <w:rPr>
          <w:rFonts w:ascii="Times New Roman"/>
          <w:b w:val="false"/>
          <w:i w:val="false"/>
          <w:color w:val="000000"/>
          <w:sz w:val="28"/>
        </w:rPr>
        <w:t>
</w:t>
      </w:r>
      <w:r>
        <w:rPr>
          <w:rFonts w:ascii="Times New Roman"/>
          <w:b/>
          <w:i w:val="false"/>
          <w:color w:val="000000"/>
          <w:sz w:val="28"/>
        </w:rPr>
        <w:t xml:space="preserve">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Есеп   |______  | Есепке берілді  |Жұмсалғаны (333|  _____ </w:t>
      </w:r>
      <w:r>
        <w:br/>
      </w:r>
      <w:r>
        <w:rPr>
          <w:rFonts w:ascii="Times New Roman"/>
          <w:b w:val="false"/>
          <w:i w:val="false"/>
          <w:color w:val="000000"/>
          <w:sz w:val="28"/>
        </w:rPr>
        <w:t xml:space="preserve">
р/р|беретін  | бере.  |(333 дебет шотын |кредит шотынан |берешектің </w:t>
      </w:r>
      <w:r>
        <w:br/>
      </w:r>
      <w:r>
        <w:rPr>
          <w:rFonts w:ascii="Times New Roman"/>
          <w:b w:val="false"/>
          <w:i w:val="false"/>
          <w:color w:val="000000"/>
          <w:sz w:val="28"/>
        </w:rPr>
        <w:t xml:space="preserve">
   |тұлғаның |шектің  | кредит шотына)  | дебет шотына) |  қалдығы </w:t>
      </w:r>
      <w:r>
        <w:br/>
      </w:r>
      <w:r>
        <w:rPr>
          <w:rFonts w:ascii="Times New Roman"/>
          <w:b w:val="false"/>
          <w:i w:val="false"/>
          <w:color w:val="000000"/>
          <w:sz w:val="28"/>
        </w:rPr>
        <w:t xml:space="preserve">
   |аты-жөні |қалдығы |                 |               | </w:t>
      </w:r>
      <w:r>
        <w:br/>
      </w:r>
      <w:r>
        <w:rPr>
          <w:rFonts w:ascii="Times New Roman"/>
          <w:b w:val="false"/>
          <w:i w:val="false"/>
          <w:color w:val="000000"/>
          <w:sz w:val="28"/>
        </w:rPr>
        <w:t xml:space="preserve">
   |         |        |_________________|_______________| </w:t>
      </w:r>
      <w:r>
        <w:br/>
      </w:r>
      <w:r>
        <w:rPr>
          <w:rFonts w:ascii="Times New Roman"/>
          <w:b w:val="false"/>
          <w:i w:val="false"/>
          <w:color w:val="000000"/>
          <w:sz w:val="28"/>
        </w:rPr>
        <w:t xml:space="preserve">
   |         |        |N |N |N |N |жиыны| N| N| N|жиыны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4|5 |6 |7 |  8  | 9|10|11|  12  |   13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14-қосымша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В-11 </w:t>
      </w:r>
    </w:p>
    <w:p>
      <w:pPr>
        <w:spacing w:after="0"/>
        <w:ind w:left="0"/>
        <w:jc w:val="both"/>
      </w:pPr>
      <w:r>
        <w:rPr>
          <w:rFonts w:ascii="Times New Roman"/>
          <w:b/>
          <w:i w:val="false"/>
          <w:color w:val="000000"/>
          <w:sz w:val="28"/>
        </w:rPr>
        <w:t xml:space="preserve">____ 20 ___ жылға  ____  шот бойынша </w:t>
      </w:r>
      <w:r>
        <w:br/>
      </w:r>
      <w:r>
        <w:rPr>
          <w:rFonts w:ascii="Times New Roman"/>
          <w:b w:val="false"/>
          <w:i w:val="false"/>
          <w:color w:val="000000"/>
          <w:sz w:val="28"/>
        </w:rPr>
        <w:t>
</w:t>
      </w:r>
      <w:r>
        <w:rPr>
          <w:rFonts w:ascii="Times New Roman"/>
          <w:b/>
          <w:i w:val="false"/>
          <w:color w:val="000000"/>
          <w:sz w:val="28"/>
        </w:rPr>
        <w:t xml:space="preserve">тауар-материалдық қорларды есепке алу </w:t>
      </w:r>
      <w:r>
        <w:br/>
      </w:r>
      <w:r>
        <w:rPr>
          <w:rFonts w:ascii="Times New Roman"/>
          <w:b w:val="false"/>
          <w:i w:val="false"/>
          <w:color w:val="000000"/>
          <w:sz w:val="28"/>
        </w:rPr>
        <w:t>
</w:t>
      </w:r>
      <w:r>
        <w:rPr>
          <w:rFonts w:ascii="Times New Roman"/>
          <w:b/>
          <w:i w:val="false"/>
          <w:color w:val="000000"/>
          <w:sz w:val="28"/>
        </w:rPr>
        <w:t xml:space="preserve">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Атауы   |     |Тауар-мате.|Есептік   |Кредит шотын дебет шоты </w:t>
      </w:r>
      <w:r>
        <w:br/>
      </w:r>
      <w:r>
        <w:rPr>
          <w:rFonts w:ascii="Times New Roman"/>
          <w:b w:val="false"/>
          <w:i w:val="false"/>
          <w:color w:val="000000"/>
          <w:sz w:val="28"/>
        </w:rPr>
        <w:t xml:space="preserve">
р/|(материал.|Өлшем| риалдық   |кезең     |  бойынша түсті және </w:t>
      </w:r>
      <w:r>
        <w:br/>
      </w:r>
      <w:r>
        <w:rPr>
          <w:rFonts w:ascii="Times New Roman"/>
          <w:b w:val="false"/>
          <w:i w:val="false"/>
          <w:color w:val="000000"/>
          <w:sz w:val="28"/>
        </w:rPr>
        <w:t xml:space="preserve">
р | дардың,  |бір. |қорлардың  |басын.    |        көрінді </w:t>
      </w:r>
      <w:r>
        <w:br/>
      </w:r>
      <w:r>
        <w:rPr>
          <w:rFonts w:ascii="Times New Roman"/>
          <w:b w:val="false"/>
          <w:i w:val="false"/>
          <w:color w:val="000000"/>
          <w:sz w:val="28"/>
        </w:rPr>
        <w:t xml:space="preserve">
  | дайын    |лігі |(іс жүзін. | дағы     |________________________ </w:t>
      </w:r>
      <w:r>
        <w:br/>
      </w:r>
      <w:r>
        <w:rPr>
          <w:rFonts w:ascii="Times New Roman"/>
          <w:b w:val="false"/>
          <w:i w:val="false"/>
          <w:color w:val="000000"/>
          <w:sz w:val="28"/>
        </w:rPr>
        <w:t xml:space="preserve">
  |өнімнің)  |     |дегі өзін. |қалдық    |  N _      |   N _ </w:t>
      </w:r>
      <w:r>
        <w:br/>
      </w:r>
      <w:r>
        <w:rPr>
          <w:rFonts w:ascii="Times New Roman"/>
          <w:b w:val="false"/>
          <w:i w:val="false"/>
          <w:color w:val="000000"/>
          <w:sz w:val="28"/>
        </w:rPr>
        <w:t xml:space="preserve">
  |          |     |дік құны)  |__________|___________|____________ </w:t>
      </w:r>
      <w:r>
        <w:br/>
      </w:r>
      <w:r>
        <w:rPr>
          <w:rFonts w:ascii="Times New Roman"/>
          <w:b w:val="false"/>
          <w:i w:val="false"/>
          <w:color w:val="000000"/>
          <w:sz w:val="28"/>
        </w:rPr>
        <w:t xml:space="preserve">
  |          |     |  бағасы   |саны|сома.|саны|сомасы|саны|сомасы </w:t>
      </w:r>
      <w:r>
        <w:br/>
      </w:r>
      <w:r>
        <w:rPr>
          <w:rFonts w:ascii="Times New Roman"/>
          <w:b w:val="false"/>
          <w:i w:val="false"/>
          <w:color w:val="000000"/>
          <w:sz w:val="28"/>
        </w:rPr>
        <w:t xml:space="preserve">
  |          |     |           |    |сы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Дебет шотына жұмсады  | Есептік </w:t>
      </w:r>
      <w:r>
        <w:br/>
      </w:r>
      <w:r>
        <w:rPr>
          <w:rFonts w:ascii="Times New Roman"/>
          <w:b w:val="false"/>
          <w:i w:val="false"/>
          <w:color w:val="000000"/>
          <w:sz w:val="28"/>
        </w:rPr>
        <w:t xml:space="preserve">
    және аударылды     |  кезең  </w:t>
      </w:r>
      <w:r>
        <w:br/>
      </w:r>
      <w:r>
        <w:rPr>
          <w:rFonts w:ascii="Times New Roman"/>
          <w:b w:val="false"/>
          <w:i w:val="false"/>
          <w:color w:val="000000"/>
          <w:sz w:val="28"/>
        </w:rPr>
        <w:t xml:space="preserve">
_______________________|аяғындағы </w:t>
      </w:r>
      <w:r>
        <w:br/>
      </w:r>
      <w:r>
        <w:rPr>
          <w:rFonts w:ascii="Times New Roman"/>
          <w:b w:val="false"/>
          <w:i w:val="false"/>
          <w:color w:val="000000"/>
          <w:sz w:val="28"/>
        </w:rPr>
        <w:t xml:space="preserve">
  N  ____  |  N  ____  |  қалдық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саны|сомасы|саны|сомасы|саны|сомасы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11 | 12   | 13 | 14   | 15 |  16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15-қосымша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В-12 </w:t>
      </w:r>
    </w:p>
    <w:p>
      <w:pPr>
        <w:spacing w:after="0"/>
        <w:ind w:left="0"/>
        <w:jc w:val="both"/>
      </w:pPr>
      <w:r>
        <w:rPr>
          <w:rFonts w:ascii="Times New Roman"/>
          <w:b/>
          <w:i w:val="false"/>
          <w:color w:val="000000"/>
          <w:sz w:val="28"/>
        </w:rPr>
        <w:t xml:space="preserve">___ 20___ жылғы еңбекақы төлеуді есепке алу </w:t>
      </w:r>
      <w:r>
        <w:br/>
      </w:r>
      <w:r>
        <w:rPr>
          <w:rFonts w:ascii="Times New Roman"/>
          <w:b w:val="false"/>
          <w:i w:val="false"/>
          <w:color w:val="000000"/>
          <w:sz w:val="28"/>
        </w:rPr>
        <w:t>
</w:t>
      </w:r>
      <w:r>
        <w:rPr>
          <w:rFonts w:ascii="Times New Roman"/>
          <w:b/>
          <w:i w:val="false"/>
          <w:color w:val="000000"/>
          <w:sz w:val="28"/>
        </w:rPr>
        <w:t xml:space="preserve">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        |Лауа.|Есептік   | 681 кредиті |  681 дебет   | </w:t>
      </w:r>
      <w:r>
        <w:br/>
      </w:r>
      <w:r>
        <w:rPr>
          <w:rFonts w:ascii="Times New Roman"/>
          <w:b w:val="false"/>
          <w:i w:val="false"/>
          <w:color w:val="000000"/>
          <w:sz w:val="28"/>
        </w:rPr>
        <w:t xml:space="preserve">
р |Аты-жөні|зымы |  кезең   |бойынша дебет|бойынша кредит|Беруге </w:t>
      </w:r>
      <w:r>
        <w:br/>
      </w:r>
      <w:r>
        <w:rPr>
          <w:rFonts w:ascii="Times New Roman"/>
          <w:b w:val="false"/>
          <w:i w:val="false"/>
          <w:color w:val="000000"/>
          <w:sz w:val="28"/>
        </w:rPr>
        <w:t xml:space="preserve">
N |        |     |басындағы |  шоттарына  |  шоттарына   |  </w:t>
      </w:r>
      <w:r>
        <w:br/>
      </w:r>
      <w:r>
        <w:rPr>
          <w:rFonts w:ascii="Times New Roman"/>
          <w:b w:val="false"/>
          <w:i w:val="false"/>
          <w:color w:val="000000"/>
          <w:sz w:val="28"/>
        </w:rPr>
        <w:t xml:space="preserve">
  |        |     |(депозит. |   айналым   |   айналым    | </w:t>
      </w:r>
      <w:r>
        <w:br/>
      </w:r>
      <w:r>
        <w:rPr>
          <w:rFonts w:ascii="Times New Roman"/>
          <w:b w:val="false"/>
          <w:i w:val="false"/>
          <w:color w:val="000000"/>
          <w:sz w:val="28"/>
        </w:rPr>
        <w:t xml:space="preserve">
  |        |     | телген   | (есептелді) |  (ұсталды)   | </w:t>
      </w:r>
      <w:r>
        <w:br/>
      </w:r>
      <w:r>
        <w:rPr>
          <w:rFonts w:ascii="Times New Roman"/>
          <w:b w:val="false"/>
          <w:i w:val="false"/>
          <w:color w:val="000000"/>
          <w:sz w:val="28"/>
        </w:rPr>
        <w:t xml:space="preserve">
  |        |     | жалақы)  |_____________|______________| </w:t>
      </w:r>
      <w:r>
        <w:br/>
      </w:r>
      <w:r>
        <w:rPr>
          <w:rFonts w:ascii="Times New Roman"/>
          <w:b w:val="false"/>
          <w:i w:val="false"/>
          <w:color w:val="000000"/>
          <w:sz w:val="28"/>
        </w:rPr>
        <w:t xml:space="preserve">
  |        |     |берешектің| N  | N | N  | N  | N  | N  | </w:t>
      </w:r>
      <w:r>
        <w:br/>
      </w:r>
      <w:r>
        <w:rPr>
          <w:rFonts w:ascii="Times New Roman"/>
          <w:b w:val="false"/>
          <w:i w:val="false"/>
          <w:color w:val="000000"/>
          <w:sz w:val="28"/>
        </w:rPr>
        <w:t xml:space="preserve">
  |        |     | қалдығы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 4  | 5 | 6  |  7 |  8 | 9  |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Есепті кезеңде  |Есепті кезең  | Есептеулер </w:t>
      </w:r>
      <w:r>
        <w:br/>
      </w:r>
      <w:r>
        <w:rPr>
          <w:rFonts w:ascii="Times New Roman"/>
          <w:b w:val="false"/>
          <w:i w:val="false"/>
          <w:color w:val="000000"/>
          <w:sz w:val="28"/>
        </w:rPr>
        <w:t xml:space="preserve">
   берілді      | аяғындағы    |мен міндетті </w:t>
      </w:r>
      <w:r>
        <w:br/>
      </w:r>
      <w:r>
        <w:rPr>
          <w:rFonts w:ascii="Times New Roman"/>
          <w:b w:val="false"/>
          <w:i w:val="false"/>
          <w:color w:val="000000"/>
          <w:sz w:val="28"/>
        </w:rPr>
        <w:t xml:space="preserve">
________________|(депозициялан.|  жарналар  </w:t>
      </w:r>
      <w:r>
        <w:br/>
      </w:r>
      <w:r>
        <w:rPr>
          <w:rFonts w:ascii="Times New Roman"/>
          <w:b w:val="false"/>
          <w:i w:val="false"/>
          <w:color w:val="000000"/>
          <w:sz w:val="28"/>
        </w:rPr>
        <w:t xml:space="preserve">
корреспон.|сома.|  ған ж/а)    |_____________ </w:t>
      </w:r>
      <w:r>
        <w:br/>
      </w:r>
      <w:r>
        <w:rPr>
          <w:rFonts w:ascii="Times New Roman"/>
          <w:b w:val="false"/>
          <w:i w:val="false"/>
          <w:color w:val="000000"/>
          <w:sz w:val="28"/>
        </w:rPr>
        <w:t xml:space="preserve">
денциялық | сы  | берешектің   |    |   |   | </w:t>
      </w:r>
      <w:r>
        <w:br/>
      </w:r>
      <w:r>
        <w:rPr>
          <w:rFonts w:ascii="Times New Roman"/>
          <w:b w:val="false"/>
          <w:i w:val="false"/>
          <w:color w:val="000000"/>
          <w:sz w:val="28"/>
        </w:rPr>
        <w:t xml:space="preserve">
   шот    |     |   қалдығы    |    |   |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11    | 12  |       13     | 14 | 15| 16|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16-қосымша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В-13 </w:t>
      </w:r>
    </w:p>
    <w:p>
      <w:pPr>
        <w:spacing w:after="0"/>
        <w:ind w:left="0"/>
        <w:jc w:val="both"/>
      </w:pPr>
      <w:r>
        <w:rPr>
          <w:rFonts w:ascii="Times New Roman"/>
          <w:b/>
          <w:i w:val="false"/>
          <w:color w:val="000000"/>
          <w:sz w:val="28"/>
        </w:rPr>
        <w:t xml:space="preserve">N ___ шот(тар) бойынша </w:t>
      </w:r>
      <w:r>
        <w:br/>
      </w:r>
      <w:r>
        <w:rPr>
          <w:rFonts w:ascii="Times New Roman"/>
          <w:b w:val="false"/>
          <w:i w:val="false"/>
          <w:color w:val="000000"/>
          <w:sz w:val="28"/>
        </w:rPr>
        <w:t>
</w:t>
      </w:r>
      <w:r>
        <w:rPr>
          <w:rFonts w:ascii="Times New Roman"/>
          <w:b/>
          <w:i w:val="false"/>
          <w:color w:val="000000"/>
          <w:sz w:val="28"/>
        </w:rPr>
        <w:t xml:space="preserve">есептеулер мен өзге де операцияларды есепке алу </w:t>
      </w:r>
      <w:r>
        <w:br/>
      </w:r>
      <w:r>
        <w:rPr>
          <w:rFonts w:ascii="Times New Roman"/>
          <w:b w:val="false"/>
          <w:i w:val="false"/>
          <w:color w:val="000000"/>
          <w:sz w:val="28"/>
        </w:rPr>
        <w:t>
</w:t>
      </w:r>
      <w:r>
        <w:rPr>
          <w:rFonts w:ascii="Times New Roman"/>
          <w:b/>
          <w:i w:val="false"/>
          <w:color w:val="000000"/>
          <w:sz w:val="28"/>
        </w:rPr>
        <w:t xml:space="preserve">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  Негіз. |   Есепті   |Дебет бойынша |Кредит бойынша |   Есепті </w:t>
      </w:r>
      <w:r>
        <w:br/>
      </w:r>
      <w:r>
        <w:rPr>
          <w:rFonts w:ascii="Times New Roman"/>
          <w:b w:val="false"/>
          <w:i w:val="false"/>
          <w:color w:val="000000"/>
          <w:sz w:val="28"/>
        </w:rPr>
        <w:t xml:space="preserve">
/|  деме   |   кезең    |   шоттар     |    шоттар     |   кезең </w:t>
      </w:r>
      <w:r>
        <w:br/>
      </w:r>
      <w:r>
        <w:rPr>
          <w:rFonts w:ascii="Times New Roman"/>
          <w:b w:val="false"/>
          <w:i w:val="false"/>
          <w:color w:val="000000"/>
          <w:sz w:val="28"/>
        </w:rPr>
        <w:t xml:space="preserve">
р| (опера. | басындағы  |  кредитіне   |   дебетіне    | аяғындағы </w:t>
      </w:r>
      <w:r>
        <w:br/>
      </w:r>
      <w:r>
        <w:rPr>
          <w:rFonts w:ascii="Times New Roman"/>
          <w:b w:val="false"/>
          <w:i w:val="false"/>
          <w:color w:val="000000"/>
          <w:sz w:val="28"/>
        </w:rPr>
        <w:t xml:space="preserve">
N|  ция,   |   сальдо   |  айналымдар  |   айналымдар  |   сальдо </w:t>
      </w:r>
      <w:r>
        <w:br/>
      </w:r>
      <w:r>
        <w:rPr>
          <w:rFonts w:ascii="Times New Roman"/>
          <w:b w:val="false"/>
          <w:i w:val="false"/>
          <w:color w:val="000000"/>
          <w:sz w:val="28"/>
        </w:rPr>
        <w:t xml:space="preserve">
 |  күні)  |____________|______________|_______________|____________ </w:t>
      </w:r>
      <w:r>
        <w:br/>
      </w:r>
      <w:r>
        <w:rPr>
          <w:rFonts w:ascii="Times New Roman"/>
          <w:b w:val="false"/>
          <w:i w:val="false"/>
          <w:color w:val="000000"/>
          <w:sz w:val="28"/>
        </w:rPr>
        <w:t xml:space="preserve">
 |         |дебет|кредит| N| N| N|жиыны| N |N |N |жиыны|дебет|кредит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  3  |  4   | 5| 6| 7|  8  | 9 |10|11|  12 |  13 |  14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17-қосымша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В-14 </w:t>
      </w:r>
    </w:p>
    <w:p>
      <w:pPr>
        <w:spacing w:after="0"/>
        <w:ind w:left="0"/>
        <w:jc w:val="both"/>
      </w:pPr>
      <w:r>
        <w:rPr>
          <w:rFonts w:ascii="Times New Roman"/>
          <w:b/>
          <w:i w:val="false"/>
          <w:color w:val="000000"/>
          <w:sz w:val="28"/>
        </w:rPr>
        <w:t xml:space="preserve">20___ жылғы _________ есепті кезең шығындарын есепке алу </w:t>
      </w:r>
      <w:r>
        <w:br/>
      </w:r>
      <w:r>
        <w:rPr>
          <w:rFonts w:ascii="Times New Roman"/>
          <w:b w:val="false"/>
          <w:i w:val="false"/>
          <w:color w:val="000000"/>
          <w:sz w:val="28"/>
        </w:rPr>
        <w:t>
</w:t>
      </w:r>
      <w:r>
        <w:rPr>
          <w:rFonts w:ascii="Times New Roman"/>
          <w:b/>
          <w:i w:val="false"/>
          <w:color w:val="000000"/>
          <w:sz w:val="28"/>
        </w:rPr>
        <w:t xml:space="preserve">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Шоттың атауы       |Дебет шоты бойынша шоттар кредитінен |Шығын. </w:t>
      </w:r>
      <w:r>
        <w:br/>
      </w:r>
      <w:r>
        <w:rPr>
          <w:rFonts w:ascii="Times New Roman"/>
          <w:b w:val="false"/>
          <w:i w:val="false"/>
          <w:color w:val="000000"/>
          <w:sz w:val="28"/>
        </w:rPr>
        <w:t xml:space="preserve">
                       |_____________________________________| дар </w:t>
      </w:r>
      <w:r>
        <w:br/>
      </w:r>
      <w:r>
        <w:rPr>
          <w:rFonts w:ascii="Times New Roman"/>
          <w:b w:val="false"/>
          <w:i w:val="false"/>
          <w:color w:val="000000"/>
          <w:sz w:val="28"/>
        </w:rPr>
        <w:t xml:space="preserve">
                       |11,13 кіші| 20 кіші | 65 кіші | N | N|жиыны </w:t>
      </w:r>
      <w:r>
        <w:br/>
      </w:r>
      <w:r>
        <w:rPr>
          <w:rFonts w:ascii="Times New Roman"/>
          <w:b w:val="false"/>
          <w:i w:val="false"/>
          <w:color w:val="000000"/>
          <w:sz w:val="28"/>
        </w:rPr>
        <w:t xml:space="preserve">
                       |бөлімінің |бөлімінің|бөлімінің|681|  | </w:t>
      </w:r>
      <w:r>
        <w:br/>
      </w:r>
      <w:r>
        <w:rPr>
          <w:rFonts w:ascii="Times New Roman"/>
          <w:b w:val="false"/>
          <w:i w:val="false"/>
          <w:color w:val="000000"/>
          <w:sz w:val="28"/>
        </w:rPr>
        <w:t xml:space="preserve">
                       |__________|_________|_________|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 9|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900 "Негізгі өндіріс" </w:t>
      </w:r>
    </w:p>
    <w:p>
      <w:pPr>
        <w:spacing w:after="0"/>
        <w:ind w:left="0"/>
        <w:jc w:val="both"/>
      </w:pPr>
      <w:r>
        <w:rPr>
          <w:rFonts w:ascii="Times New Roman"/>
          <w:b w:val="false"/>
          <w:i w:val="false"/>
          <w:color w:val="000000"/>
          <w:sz w:val="28"/>
        </w:rPr>
        <w:t xml:space="preserve">811 "Дайын өнімдерді </w:t>
      </w:r>
      <w:r>
        <w:br/>
      </w:r>
      <w:r>
        <w:rPr>
          <w:rFonts w:ascii="Times New Roman"/>
          <w:b w:val="false"/>
          <w:i w:val="false"/>
          <w:color w:val="000000"/>
          <w:sz w:val="28"/>
        </w:rPr>
        <w:t xml:space="preserve">
(тауарларды, жұмыстарды, </w:t>
      </w:r>
      <w:r>
        <w:br/>
      </w:r>
      <w:r>
        <w:rPr>
          <w:rFonts w:ascii="Times New Roman"/>
          <w:b w:val="false"/>
          <w:i w:val="false"/>
          <w:color w:val="000000"/>
          <w:sz w:val="28"/>
        </w:rPr>
        <w:t xml:space="preserve">
қызметтерді) іске асыру </w:t>
      </w:r>
      <w:r>
        <w:br/>
      </w:r>
      <w:r>
        <w:rPr>
          <w:rFonts w:ascii="Times New Roman"/>
          <w:b w:val="false"/>
          <w:i w:val="false"/>
          <w:color w:val="000000"/>
          <w:sz w:val="28"/>
        </w:rPr>
        <w:t xml:space="preserve">
жөніндегі шығыстар" </w:t>
      </w:r>
    </w:p>
    <w:p>
      <w:pPr>
        <w:spacing w:after="0"/>
        <w:ind w:left="0"/>
        <w:jc w:val="both"/>
      </w:pPr>
      <w:r>
        <w:rPr>
          <w:rFonts w:ascii="Times New Roman"/>
          <w:b w:val="false"/>
          <w:i w:val="false"/>
          <w:color w:val="000000"/>
          <w:sz w:val="28"/>
        </w:rPr>
        <w:t xml:space="preserve">126 "Аяқталмаған </w:t>
      </w:r>
      <w:r>
        <w:br/>
      </w:r>
      <w:r>
        <w:rPr>
          <w:rFonts w:ascii="Times New Roman"/>
          <w:b w:val="false"/>
          <w:i w:val="false"/>
          <w:color w:val="000000"/>
          <w:sz w:val="28"/>
        </w:rPr>
        <w:t xml:space="preserve">
құрылыс" </w:t>
      </w:r>
    </w:p>
    <w:p>
      <w:pPr>
        <w:spacing w:after="0"/>
        <w:ind w:left="0"/>
        <w:jc w:val="both"/>
      </w:pPr>
      <w:r>
        <w:rPr>
          <w:rFonts w:ascii="Times New Roman"/>
          <w:b w:val="false"/>
          <w:i w:val="false"/>
          <w:color w:val="000000"/>
          <w:sz w:val="28"/>
        </w:rPr>
        <w:t xml:space="preserve">Жиыны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Аяқталмаған |Кредит шотынан дебет </w:t>
      </w:r>
      <w:r>
        <w:br/>
      </w:r>
      <w:r>
        <w:rPr>
          <w:rFonts w:ascii="Times New Roman"/>
          <w:b w:val="false"/>
          <w:i w:val="false"/>
          <w:color w:val="000000"/>
          <w:sz w:val="28"/>
        </w:rPr>
        <w:t xml:space="preserve">
 өндірістің  |     шоттарына </w:t>
      </w:r>
      <w:r>
        <w:br/>
      </w:r>
      <w:r>
        <w:rPr>
          <w:rFonts w:ascii="Times New Roman"/>
          <w:b w:val="false"/>
          <w:i w:val="false"/>
          <w:color w:val="000000"/>
          <w:sz w:val="28"/>
        </w:rPr>
        <w:t xml:space="preserve">
   қалдығы   |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басына|аяғына| N | N  | N |  |жиыны </w:t>
      </w:r>
      <w:r>
        <w:br/>
      </w:r>
      <w:r>
        <w:rPr>
          <w:rFonts w:ascii="Times New Roman"/>
          <w:b w:val="false"/>
          <w:i w:val="false"/>
          <w:color w:val="000000"/>
          <w:sz w:val="28"/>
        </w:rPr>
        <w:t xml:space="preserve">
      |      |221|801 |571|  |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11  |  12  |13 | 14 |15 |16| 17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18-қосымша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В-15 </w:t>
      </w:r>
    </w:p>
    <w:p>
      <w:pPr>
        <w:spacing w:after="0"/>
        <w:ind w:left="0"/>
        <w:jc w:val="both"/>
      </w:pPr>
      <w:r>
        <w:rPr>
          <w:rFonts w:ascii="Times New Roman"/>
          <w:b/>
          <w:i w:val="false"/>
          <w:color w:val="000000"/>
          <w:sz w:val="28"/>
        </w:rPr>
        <w:t xml:space="preserve">Негізгі құралдар мен материалдық емес активтердің </w:t>
      </w:r>
      <w:r>
        <w:br/>
      </w:r>
      <w:r>
        <w:rPr>
          <w:rFonts w:ascii="Times New Roman"/>
          <w:b w:val="false"/>
          <w:i w:val="false"/>
          <w:color w:val="000000"/>
          <w:sz w:val="28"/>
        </w:rPr>
        <w:t>
</w:t>
      </w:r>
      <w:r>
        <w:rPr>
          <w:rFonts w:ascii="Times New Roman"/>
          <w:b/>
          <w:i w:val="false"/>
          <w:color w:val="000000"/>
          <w:sz w:val="28"/>
        </w:rPr>
        <w:t xml:space="preserve">қозғалысын есепке алу 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Негізгі   |Қыс.  |Пайда. |  Есепті кезең     |Негізгі құралдардың </w:t>
      </w:r>
      <w:r>
        <w:br/>
      </w:r>
      <w:r>
        <w:rPr>
          <w:rFonts w:ascii="Times New Roman"/>
          <w:b w:val="false"/>
          <w:i w:val="false"/>
          <w:color w:val="000000"/>
          <w:sz w:val="28"/>
        </w:rPr>
        <w:t xml:space="preserve">
құралдар   |қаша  | лы    |    басындағы      |      қозғалысы </w:t>
      </w:r>
      <w:r>
        <w:br/>
      </w:r>
      <w:r>
        <w:rPr>
          <w:rFonts w:ascii="Times New Roman"/>
          <w:b w:val="false"/>
          <w:i w:val="false"/>
          <w:color w:val="000000"/>
          <w:sz w:val="28"/>
        </w:rPr>
        <w:t xml:space="preserve">
мен мате.  |сипат.|қызмет.|      қалдық       |____________________ </w:t>
      </w:r>
      <w:r>
        <w:br/>
      </w:r>
      <w:r>
        <w:rPr>
          <w:rFonts w:ascii="Times New Roman"/>
          <w:b w:val="false"/>
          <w:i w:val="false"/>
          <w:color w:val="000000"/>
          <w:sz w:val="28"/>
        </w:rPr>
        <w:t xml:space="preserve">
риалдық    |тама  | тің   |                   |       кіріс </w:t>
      </w:r>
      <w:r>
        <w:br/>
      </w:r>
      <w:r>
        <w:rPr>
          <w:rFonts w:ascii="Times New Roman"/>
          <w:b w:val="false"/>
          <w:i w:val="false"/>
          <w:color w:val="000000"/>
          <w:sz w:val="28"/>
        </w:rPr>
        <w:t xml:space="preserve">
емес актив.|      |мерзімі|___________________|____________________ </w:t>
      </w:r>
      <w:r>
        <w:br/>
      </w:r>
      <w:r>
        <w:rPr>
          <w:rFonts w:ascii="Times New Roman"/>
          <w:b w:val="false"/>
          <w:i w:val="false"/>
          <w:color w:val="000000"/>
          <w:sz w:val="28"/>
        </w:rPr>
        <w:t xml:space="preserve">
 тердің    |      |       |саны|негіз.| оның  |саны|бастап.|құнның </w:t>
      </w:r>
      <w:r>
        <w:br/>
      </w:r>
      <w:r>
        <w:rPr>
          <w:rFonts w:ascii="Times New Roman"/>
          <w:b w:val="false"/>
          <w:i w:val="false"/>
          <w:color w:val="000000"/>
          <w:sz w:val="28"/>
        </w:rPr>
        <w:t xml:space="preserve">
 түрлері   |      |       |    | гі   |ішінде |    |  қы   |өзгеруі </w:t>
      </w:r>
      <w:r>
        <w:br/>
      </w:r>
      <w:r>
        <w:rPr>
          <w:rFonts w:ascii="Times New Roman"/>
          <w:b w:val="false"/>
          <w:i w:val="false"/>
          <w:color w:val="000000"/>
          <w:sz w:val="28"/>
        </w:rPr>
        <w:t xml:space="preserve">
           |      |       |    |құрал.|қайта  |    | құны  | </w:t>
      </w:r>
      <w:r>
        <w:br/>
      </w:r>
      <w:r>
        <w:rPr>
          <w:rFonts w:ascii="Times New Roman"/>
          <w:b w:val="false"/>
          <w:i w:val="false"/>
          <w:color w:val="000000"/>
          <w:sz w:val="28"/>
        </w:rPr>
        <w:t xml:space="preserve">
           |      |       |    |дардың|бағалау|    |       | </w:t>
      </w:r>
      <w:r>
        <w:br/>
      </w:r>
      <w:r>
        <w:rPr>
          <w:rFonts w:ascii="Times New Roman"/>
          <w:b w:val="false"/>
          <w:i w:val="false"/>
          <w:color w:val="000000"/>
          <w:sz w:val="28"/>
        </w:rPr>
        <w:t xml:space="preserve">
           |      |       |    | құны |сомасы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Негізгі құралдардың қозғалысы    |  Есепті кезең </w:t>
      </w:r>
      <w:r>
        <w:br/>
      </w:r>
      <w:r>
        <w:rPr>
          <w:rFonts w:ascii="Times New Roman"/>
          <w:b w:val="false"/>
          <w:i w:val="false"/>
          <w:color w:val="000000"/>
          <w:sz w:val="28"/>
        </w:rPr>
        <w:t xml:space="preserve">
_________________________________|    аяғындағы </w:t>
      </w:r>
      <w:r>
        <w:br/>
      </w:r>
      <w:r>
        <w:rPr>
          <w:rFonts w:ascii="Times New Roman"/>
          <w:b w:val="false"/>
          <w:i w:val="false"/>
          <w:color w:val="000000"/>
          <w:sz w:val="28"/>
        </w:rPr>
        <w:t xml:space="preserve">
            шығыс                |     қалдық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|негізгі құралдар құны|істен |    |негізгі| оның </w:t>
      </w:r>
      <w:r>
        <w:br/>
      </w:r>
      <w:r>
        <w:rPr>
          <w:rFonts w:ascii="Times New Roman"/>
          <w:b w:val="false"/>
          <w:i w:val="false"/>
          <w:color w:val="000000"/>
          <w:sz w:val="28"/>
        </w:rPr>
        <w:t xml:space="preserve">
саны|_____________________|шыға. |саны| құрал.|ішінде </w:t>
      </w:r>
      <w:r>
        <w:br/>
      </w:r>
      <w:r>
        <w:rPr>
          <w:rFonts w:ascii="Times New Roman"/>
          <w:b w:val="false"/>
          <w:i w:val="false"/>
          <w:color w:val="000000"/>
          <w:sz w:val="28"/>
        </w:rPr>
        <w:t xml:space="preserve">
    |жиыны|жинақ. |баланс.|рылу. |    |дардың |қайта </w:t>
      </w:r>
      <w:r>
        <w:br/>
      </w:r>
      <w:r>
        <w:rPr>
          <w:rFonts w:ascii="Times New Roman"/>
          <w:b w:val="false"/>
          <w:i w:val="false"/>
          <w:color w:val="000000"/>
          <w:sz w:val="28"/>
        </w:rPr>
        <w:t xml:space="preserve">
    |     |талған | тық   | дың  |    |  құны |бағалау </w:t>
      </w:r>
      <w:r>
        <w:br/>
      </w:r>
      <w:r>
        <w:rPr>
          <w:rFonts w:ascii="Times New Roman"/>
          <w:b w:val="false"/>
          <w:i w:val="false"/>
          <w:color w:val="000000"/>
          <w:sz w:val="28"/>
        </w:rPr>
        <w:t xml:space="preserve">
    |     |тозудың|құнның |себеп.|    |       |сомасы </w:t>
      </w:r>
      <w:r>
        <w:br/>
      </w:r>
      <w:r>
        <w:rPr>
          <w:rFonts w:ascii="Times New Roman"/>
          <w:b w:val="false"/>
          <w:i w:val="false"/>
          <w:color w:val="000000"/>
          <w:sz w:val="28"/>
        </w:rPr>
        <w:t xml:space="preserve">
    |     |есептен|есептен| тері |    |       | </w:t>
      </w:r>
      <w:r>
        <w:br/>
      </w:r>
      <w:r>
        <w:rPr>
          <w:rFonts w:ascii="Times New Roman"/>
          <w:b w:val="false"/>
          <w:i w:val="false"/>
          <w:color w:val="000000"/>
          <w:sz w:val="28"/>
        </w:rPr>
        <w:t xml:space="preserve">
    |     |шығары.|шығары.|      |    |       | </w:t>
      </w:r>
      <w:r>
        <w:br/>
      </w:r>
      <w:r>
        <w:rPr>
          <w:rFonts w:ascii="Times New Roman"/>
          <w:b w:val="false"/>
          <w:i w:val="false"/>
          <w:color w:val="000000"/>
          <w:sz w:val="28"/>
        </w:rPr>
        <w:t xml:space="preserve">
    |     |луы    | луы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10 | 11  |  12   |  13   | 14   | 15 |  16   |  17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19-қосымша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В-16 </w:t>
      </w:r>
    </w:p>
    <w:p>
      <w:pPr>
        <w:spacing w:after="0"/>
        <w:ind w:left="0"/>
        <w:jc w:val="both"/>
      </w:pPr>
      <w:r>
        <w:rPr>
          <w:rFonts w:ascii="Times New Roman"/>
          <w:b/>
          <w:i w:val="false"/>
          <w:color w:val="000000"/>
          <w:sz w:val="28"/>
        </w:rPr>
        <w:t xml:space="preserve">Амортизациялық аударымдарды есепке алу </w:t>
      </w:r>
      <w:r>
        <w:br/>
      </w:r>
      <w:r>
        <w:rPr>
          <w:rFonts w:ascii="Times New Roman"/>
          <w:b w:val="false"/>
          <w:i w:val="false"/>
          <w:color w:val="000000"/>
          <w:sz w:val="28"/>
        </w:rPr>
        <w:t>
</w:t>
      </w:r>
      <w:r>
        <w:rPr>
          <w:rFonts w:ascii="Times New Roman"/>
          <w:b/>
          <w:i w:val="false"/>
          <w:color w:val="000000"/>
          <w:sz w:val="28"/>
        </w:rPr>
        <w:t xml:space="preserve">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Негізгі   |Есепті кезең|  Негізгі құралдар мен материалдық емес </w:t>
      </w:r>
      <w:r>
        <w:br/>
      </w:r>
      <w:r>
        <w:rPr>
          <w:rFonts w:ascii="Times New Roman"/>
          <w:b w:val="false"/>
          <w:i w:val="false"/>
          <w:color w:val="000000"/>
          <w:sz w:val="28"/>
        </w:rPr>
        <w:t xml:space="preserve">
құралдар мен|  аяғындағы |      активтердің тозуы (амортизация) </w:t>
      </w:r>
      <w:r>
        <w:br/>
      </w:r>
      <w:r>
        <w:rPr>
          <w:rFonts w:ascii="Times New Roman"/>
          <w:b w:val="false"/>
          <w:i w:val="false"/>
          <w:color w:val="000000"/>
          <w:sz w:val="28"/>
        </w:rPr>
        <w:t xml:space="preserve">
материалдық |  қалдық    |(11 және 13 бөлімшелерінің шоттар кредиті) </w:t>
      </w:r>
      <w:r>
        <w:br/>
      </w:r>
      <w:r>
        <w:rPr>
          <w:rFonts w:ascii="Times New Roman"/>
          <w:b w:val="false"/>
          <w:i w:val="false"/>
          <w:color w:val="000000"/>
          <w:sz w:val="28"/>
        </w:rPr>
        <w:t xml:space="preserve">
   емес     |____________|__________________________________________ </w:t>
      </w:r>
      <w:r>
        <w:br/>
      </w:r>
      <w:r>
        <w:rPr>
          <w:rFonts w:ascii="Times New Roman"/>
          <w:b w:val="false"/>
          <w:i w:val="false"/>
          <w:color w:val="000000"/>
          <w:sz w:val="28"/>
        </w:rPr>
        <w:t xml:space="preserve">
активтердің |саны|негізгі|  норма |     есептеу сомасы   |дебеттеле. </w:t>
      </w:r>
      <w:r>
        <w:br/>
      </w:r>
      <w:r>
        <w:rPr>
          <w:rFonts w:ascii="Times New Roman"/>
          <w:b w:val="false"/>
          <w:i w:val="false"/>
          <w:color w:val="000000"/>
          <w:sz w:val="28"/>
        </w:rPr>
        <w:t xml:space="preserve">
  түрлері   |    |құрал. |________|______________________| тін шот </w:t>
      </w:r>
      <w:r>
        <w:br/>
      </w:r>
      <w:r>
        <w:rPr>
          <w:rFonts w:ascii="Times New Roman"/>
          <w:b w:val="false"/>
          <w:i w:val="false"/>
          <w:color w:val="000000"/>
          <w:sz w:val="28"/>
        </w:rPr>
        <w:t xml:space="preserve">
            |    |дардың |жыл.|ай.|есепті|есепті|ағымдағы| </w:t>
      </w:r>
      <w:r>
        <w:br/>
      </w:r>
      <w:r>
        <w:rPr>
          <w:rFonts w:ascii="Times New Roman"/>
          <w:b w:val="false"/>
          <w:i w:val="false"/>
          <w:color w:val="000000"/>
          <w:sz w:val="28"/>
        </w:rPr>
        <w:t xml:space="preserve">
            |    | құны  |дық |лық|кезең.| жыл. | жылдың | </w:t>
      </w:r>
      <w:r>
        <w:br/>
      </w:r>
      <w:r>
        <w:rPr>
          <w:rFonts w:ascii="Times New Roman"/>
          <w:b w:val="false"/>
          <w:i w:val="false"/>
          <w:color w:val="000000"/>
          <w:sz w:val="28"/>
        </w:rPr>
        <w:t xml:space="preserve">
            |    |       |    |   |  де  | дың  |1 күніне| </w:t>
      </w:r>
      <w:r>
        <w:br/>
      </w:r>
      <w:r>
        <w:rPr>
          <w:rFonts w:ascii="Times New Roman"/>
          <w:b w:val="false"/>
          <w:i w:val="false"/>
          <w:color w:val="000000"/>
          <w:sz w:val="28"/>
        </w:rPr>
        <w:t xml:space="preserve">
            |    |       |    |   |      |басы. |        | </w:t>
      </w:r>
      <w:r>
        <w:br/>
      </w:r>
      <w:r>
        <w:rPr>
          <w:rFonts w:ascii="Times New Roman"/>
          <w:b w:val="false"/>
          <w:i w:val="false"/>
          <w:color w:val="000000"/>
          <w:sz w:val="28"/>
        </w:rPr>
        <w:t xml:space="preserve">
            |    |       |    |   |      | нан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20-қосымша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В-17 </w:t>
      </w:r>
    </w:p>
    <w:p>
      <w:pPr>
        <w:spacing w:after="0"/>
        <w:ind w:left="0"/>
        <w:jc w:val="both"/>
      </w:pPr>
      <w:r>
        <w:rPr>
          <w:rFonts w:ascii="Times New Roman"/>
          <w:b/>
          <w:i w:val="false"/>
          <w:color w:val="000000"/>
          <w:sz w:val="28"/>
        </w:rPr>
        <w:t xml:space="preserve">Сатып алушылармен және тапсырыс берушілермен есеп айырысуларды есепке алу 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р|Шот-фак.|Сатып|Сату| Атауы |Ұсынылған |    Төлем (301     |Сатыл. </w:t>
      </w:r>
      <w:r>
        <w:br/>
      </w:r>
      <w:r>
        <w:rPr>
          <w:rFonts w:ascii="Times New Roman"/>
          <w:b w:val="false"/>
          <w:i w:val="false"/>
          <w:color w:val="000000"/>
          <w:sz w:val="28"/>
        </w:rPr>
        <w:t xml:space="preserve">
/|тураның,|алушы|құны|бойынша|  шоттар  |  кредит шотынан   | ған </w:t>
      </w:r>
      <w:r>
        <w:br/>
      </w:r>
      <w:r>
        <w:rPr>
          <w:rFonts w:ascii="Times New Roman"/>
          <w:b w:val="false"/>
          <w:i w:val="false"/>
          <w:color w:val="000000"/>
          <w:sz w:val="28"/>
        </w:rPr>
        <w:t xml:space="preserve">
р|орындал.|(тап.|бой.| өнім. | бойынша  | дебет шоттарына)  |тауар. </w:t>
      </w:r>
      <w:r>
        <w:br/>
      </w:r>
      <w:r>
        <w:rPr>
          <w:rFonts w:ascii="Times New Roman"/>
          <w:b w:val="false"/>
          <w:i w:val="false"/>
          <w:color w:val="000000"/>
          <w:sz w:val="28"/>
        </w:rPr>
        <w:t xml:space="preserve">
N|  ған   |сырыс|ынша|дердің |  сомасы  |___________________|лардың, </w:t>
      </w:r>
      <w:r>
        <w:br/>
      </w:r>
      <w:r>
        <w:rPr>
          <w:rFonts w:ascii="Times New Roman"/>
          <w:b w:val="false"/>
          <w:i w:val="false"/>
          <w:color w:val="000000"/>
          <w:sz w:val="28"/>
        </w:rPr>
        <w:t xml:space="preserve">
 | жұмыс  | шы) |____| саны  |(301 дебе.| тапсырма  |коррес.|орын. </w:t>
      </w:r>
      <w:r>
        <w:br/>
      </w:r>
      <w:r>
        <w:rPr>
          <w:rFonts w:ascii="Times New Roman"/>
          <w:b w:val="false"/>
          <w:i w:val="false"/>
          <w:color w:val="000000"/>
          <w:sz w:val="28"/>
        </w:rPr>
        <w:t xml:space="preserve">
 |актіле. |     |қал.|(орын. |тін шот.  |___________|понден.|далған </w:t>
      </w:r>
      <w:r>
        <w:br/>
      </w:r>
      <w:r>
        <w:rPr>
          <w:rFonts w:ascii="Times New Roman"/>
          <w:b w:val="false"/>
          <w:i w:val="false"/>
          <w:color w:val="000000"/>
          <w:sz w:val="28"/>
        </w:rPr>
        <w:t xml:space="preserve">
 |рінің N |     |дық |далған | тардың   |  |күні|со.|циялық |жұмыс. </w:t>
      </w:r>
      <w:r>
        <w:br/>
      </w:r>
      <w:r>
        <w:rPr>
          <w:rFonts w:ascii="Times New Roman"/>
          <w:b w:val="false"/>
          <w:i w:val="false"/>
          <w:color w:val="000000"/>
          <w:sz w:val="28"/>
        </w:rPr>
        <w:t xml:space="preserve">
 |        |     |    |жұмыс. | кредиті. |N |    |ма.|шот    |тардың </w:t>
      </w:r>
      <w:r>
        <w:br/>
      </w:r>
      <w:r>
        <w:rPr>
          <w:rFonts w:ascii="Times New Roman"/>
          <w:b w:val="false"/>
          <w:i w:val="false"/>
          <w:color w:val="000000"/>
          <w:sz w:val="28"/>
        </w:rPr>
        <w:t xml:space="preserve">
 |        |     |    |тардың)|   не)    |  |    |сы |       | сату </w:t>
      </w:r>
      <w:r>
        <w:br/>
      </w:r>
      <w:r>
        <w:rPr>
          <w:rFonts w:ascii="Times New Roman"/>
          <w:b w:val="false"/>
          <w:i w:val="false"/>
          <w:color w:val="000000"/>
          <w:sz w:val="28"/>
        </w:rPr>
        <w:t xml:space="preserve">
 |        |     |    |көлемі)|          |  |    |   |       | құны </w:t>
      </w:r>
      <w:r>
        <w:br/>
      </w:r>
      <w:r>
        <w:rPr>
          <w:rFonts w:ascii="Times New Roman"/>
          <w:b w:val="false"/>
          <w:i w:val="false"/>
          <w:color w:val="000000"/>
          <w:sz w:val="28"/>
        </w:rPr>
        <w:t xml:space="preserve">
 |        |     |    |_______|__________|  |    |   |       |бойынша </w:t>
      </w:r>
      <w:r>
        <w:br/>
      </w:r>
      <w:r>
        <w:rPr>
          <w:rFonts w:ascii="Times New Roman"/>
          <w:b w:val="false"/>
          <w:i w:val="false"/>
          <w:color w:val="000000"/>
          <w:sz w:val="28"/>
        </w:rPr>
        <w:t xml:space="preserve">
 |        |     |    | | | | |701|633|  |  |    |   |       |_____ </w:t>
      </w:r>
      <w:r>
        <w:br/>
      </w:r>
      <w:r>
        <w:rPr>
          <w:rFonts w:ascii="Times New Roman"/>
          <w:b w:val="false"/>
          <w:i w:val="false"/>
          <w:color w:val="000000"/>
          <w:sz w:val="28"/>
        </w:rPr>
        <w:t xml:space="preserve">
 |        |     |    | | | | |   |   |  |  |    |   |       |қалдық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  3  |  4 |5|6|7|8| 9 | 10|11|12| 13 | 14|  15   |  16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21-қосымша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В-18 </w:t>
      </w:r>
    </w:p>
    <w:p>
      <w:pPr>
        <w:spacing w:after="0"/>
        <w:ind w:left="0"/>
        <w:jc w:val="both"/>
      </w:pPr>
      <w:r>
        <w:rPr>
          <w:rFonts w:ascii="Times New Roman"/>
          <w:b/>
          <w:i w:val="false"/>
          <w:color w:val="000000"/>
          <w:sz w:val="28"/>
        </w:rPr>
        <w:t xml:space="preserve">Қаржы инвестицияларын есепке алу </w:t>
      </w:r>
      <w:r>
        <w:br/>
      </w:r>
      <w:r>
        <w:rPr>
          <w:rFonts w:ascii="Times New Roman"/>
          <w:b w:val="false"/>
          <w:i w:val="false"/>
          <w:color w:val="000000"/>
          <w:sz w:val="28"/>
        </w:rPr>
        <w:t>
</w:t>
      </w:r>
      <w:r>
        <w:rPr>
          <w:rFonts w:ascii="Times New Roman"/>
          <w:b/>
          <w:i w:val="false"/>
          <w:color w:val="000000"/>
          <w:sz w:val="28"/>
        </w:rPr>
        <w:t xml:space="preserve">тізімдемесі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  Бағалы   | Есепті |            Бағалы қағаздар қозғалысы </w:t>
      </w:r>
      <w:r>
        <w:br/>
      </w:r>
      <w:r>
        <w:rPr>
          <w:rFonts w:ascii="Times New Roman"/>
          <w:b w:val="false"/>
          <w:i w:val="false"/>
          <w:color w:val="000000"/>
          <w:sz w:val="28"/>
        </w:rPr>
        <w:t xml:space="preserve">
/|  қағаз    | кезең  |           (40 кіші бөлімінің шоттары) </w:t>
      </w:r>
      <w:r>
        <w:br/>
      </w:r>
      <w:r>
        <w:rPr>
          <w:rFonts w:ascii="Times New Roman"/>
          <w:b w:val="false"/>
          <w:i w:val="false"/>
          <w:color w:val="000000"/>
          <w:sz w:val="28"/>
        </w:rPr>
        <w:t xml:space="preserve">
р|  дардың   | басын. |_____________________________________________ </w:t>
      </w:r>
      <w:r>
        <w:br/>
      </w:r>
      <w:r>
        <w:rPr>
          <w:rFonts w:ascii="Times New Roman"/>
          <w:b w:val="false"/>
          <w:i w:val="false"/>
          <w:color w:val="000000"/>
          <w:sz w:val="28"/>
        </w:rPr>
        <w:t xml:space="preserve">
N|  түрлері  | дағы   |   Шоттар кредитіне шоттың   |Кредит шотынан  </w:t>
      </w:r>
      <w:r>
        <w:br/>
      </w:r>
      <w:r>
        <w:rPr>
          <w:rFonts w:ascii="Times New Roman"/>
          <w:b w:val="false"/>
          <w:i w:val="false"/>
          <w:color w:val="000000"/>
          <w:sz w:val="28"/>
        </w:rPr>
        <w:t xml:space="preserve">
 |  бойынша  | қалдық |   дебеті бойынша (түсті)    |   843 дебет  </w:t>
      </w:r>
      <w:r>
        <w:br/>
      </w:r>
      <w:r>
        <w:rPr>
          <w:rFonts w:ascii="Times New Roman"/>
          <w:b w:val="false"/>
          <w:i w:val="false"/>
          <w:color w:val="000000"/>
          <w:sz w:val="28"/>
        </w:rPr>
        <w:t xml:space="preserve">
 |   атауы   |        |                             |  шотына(түсті) </w:t>
      </w:r>
      <w:r>
        <w:br/>
      </w:r>
      <w:r>
        <w:rPr>
          <w:rFonts w:ascii="Times New Roman"/>
          <w:b w:val="false"/>
          <w:i w:val="false"/>
          <w:color w:val="000000"/>
          <w:sz w:val="28"/>
        </w:rPr>
        <w:t xml:space="preserve">
 |           |        |_____________________________|_______________ </w:t>
      </w:r>
      <w:r>
        <w:br/>
      </w:r>
      <w:r>
        <w:rPr>
          <w:rFonts w:ascii="Times New Roman"/>
          <w:b w:val="false"/>
          <w:i w:val="false"/>
          <w:color w:val="000000"/>
          <w:sz w:val="28"/>
        </w:rPr>
        <w:t xml:space="preserve">
 |           |        |        N     |      N       |        N </w:t>
      </w:r>
      <w:r>
        <w:br/>
      </w:r>
      <w:r>
        <w:rPr>
          <w:rFonts w:ascii="Times New Roman"/>
          <w:b w:val="false"/>
          <w:i w:val="false"/>
          <w:color w:val="000000"/>
          <w:sz w:val="28"/>
        </w:rPr>
        <w:t xml:space="preserve">
 |           |________|______________|______________|_______________ </w:t>
      </w:r>
      <w:r>
        <w:br/>
      </w:r>
      <w:r>
        <w:rPr>
          <w:rFonts w:ascii="Times New Roman"/>
          <w:b w:val="false"/>
          <w:i w:val="false"/>
          <w:color w:val="000000"/>
          <w:sz w:val="28"/>
        </w:rPr>
        <w:t xml:space="preserve">
 |           |саны|со.|күні|са.|сатып|күні|са.|сатып|күні|саны|сатып </w:t>
      </w:r>
      <w:r>
        <w:br/>
      </w:r>
      <w:r>
        <w:rPr>
          <w:rFonts w:ascii="Times New Roman"/>
          <w:b w:val="false"/>
          <w:i w:val="false"/>
          <w:color w:val="000000"/>
          <w:sz w:val="28"/>
        </w:rPr>
        <w:t xml:space="preserve">
 |           |    |ма.|    |ны |алыну|    |ны |алыну|    |    |алу </w:t>
      </w:r>
      <w:r>
        <w:br/>
      </w:r>
      <w:r>
        <w:rPr>
          <w:rFonts w:ascii="Times New Roman"/>
          <w:b w:val="false"/>
          <w:i w:val="false"/>
          <w:color w:val="000000"/>
          <w:sz w:val="28"/>
        </w:rPr>
        <w:t xml:space="preserve">
 |           |    |сы |    |   |құны |    |   |құны |    |    |құны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  3 | 4 | 5  | 6 |  7  |  8 | 9 | 10  | 11 | 12 | 13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Акциялар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Өзгелері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Есепті </w:t>
      </w:r>
      <w:r>
        <w:br/>
      </w:r>
      <w:r>
        <w:rPr>
          <w:rFonts w:ascii="Times New Roman"/>
          <w:b w:val="false"/>
          <w:i w:val="false"/>
          <w:color w:val="000000"/>
          <w:sz w:val="28"/>
        </w:rPr>
        <w:t xml:space="preserve">
  кезең </w:t>
      </w:r>
      <w:r>
        <w:br/>
      </w:r>
      <w:r>
        <w:rPr>
          <w:rFonts w:ascii="Times New Roman"/>
          <w:b w:val="false"/>
          <w:i w:val="false"/>
          <w:color w:val="000000"/>
          <w:sz w:val="28"/>
        </w:rPr>
        <w:t xml:space="preserve">
аяғындағы </w:t>
      </w:r>
      <w:r>
        <w:br/>
      </w:r>
      <w:r>
        <w:rPr>
          <w:rFonts w:ascii="Times New Roman"/>
          <w:b w:val="false"/>
          <w:i w:val="false"/>
          <w:color w:val="000000"/>
          <w:sz w:val="28"/>
        </w:rPr>
        <w:t xml:space="preserve">
  қалдық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саны |сомасы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14  |  15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22-қосымша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В-19 </w:t>
      </w:r>
    </w:p>
    <w:p>
      <w:pPr>
        <w:spacing w:after="0"/>
        <w:ind w:left="0"/>
        <w:jc w:val="both"/>
      </w:pPr>
      <w:r>
        <w:rPr>
          <w:rFonts w:ascii="Times New Roman"/>
          <w:b/>
          <w:i w:val="false"/>
          <w:color w:val="000000"/>
          <w:sz w:val="28"/>
        </w:rPr>
        <w:t xml:space="preserve">_______________ 20 ______  жылғы </w:t>
      </w:r>
      <w:r>
        <w:br/>
      </w:r>
      <w:r>
        <w:rPr>
          <w:rFonts w:ascii="Times New Roman"/>
          <w:b w:val="false"/>
          <w:i w:val="false"/>
          <w:color w:val="000000"/>
          <w:sz w:val="28"/>
        </w:rPr>
        <w:t>
</w:t>
      </w:r>
      <w:r>
        <w:rPr>
          <w:rFonts w:ascii="Times New Roman"/>
          <w:b/>
          <w:i w:val="false"/>
          <w:color w:val="000000"/>
          <w:sz w:val="28"/>
        </w:rPr>
        <w:t xml:space="preserve">жиынтық тізімдеме </w:t>
      </w:r>
    </w:p>
    <w:p>
      <w:pPr>
        <w:spacing w:after="0"/>
        <w:ind w:left="0"/>
        <w:jc w:val="both"/>
      </w:pPr>
      <w:r>
        <w:rPr>
          <w:rFonts w:ascii="Times New Roman"/>
          <w:b w:val="false"/>
          <w:i w:val="false"/>
          <w:color w:val="000000"/>
          <w:sz w:val="28"/>
        </w:rPr>
        <w:t xml:space="preserve">Ұйым ______________________________________________________________ </w:t>
      </w:r>
    </w:p>
    <w:p>
      <w:pPr>
        <w:spacing w:after="0"/>
        <w:ind w:left="0"/>
        <w:jc w:val="both"/>
      </w:pPr>
      <w:r>
        <w:rPr>
          <w:rFonts w:ascii="Times New Roman"/>
          <w:b w:val="false"/>
          <w:i w:val="false"/>
          <w:color w:val="000000"/>
          <w:sz w:val="28"/>
        </w:rPr>
        <w:t xml:space="preserve">Сала (қызмет түрі) ________________________________________________ </w:t>
      </w:r>
    </w:p>
    <w:p>
      <w:pPr>
        <w:spacing w:after="0"/>
        <w:ind w:left="0"/>
        <w:jc w:val="both"/>
      </w:pPr>
      <w:r>
        <w:rPr>
          <w:rFonts w:ascii="Times New Roman"/>
          <w:b w:val="false"/>
          <w:i w:val="false"/>
          <w:color w:val="000000"/>
          <w:sz w:val="28"/>
        </w:rPr>
        <w:t xml:space="preserve">Өлшем бірлігі: теңге 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 </w:t>
      </w:r>
    </w:p>
    <w:p>
      <w:pPr>
        <w:spacing w:after="0"/>
        <w:ind w:left="0"/>
        <w:jc w:val="both"/>
      </w:pPr>
      <w:r>
        <w:rPr>
          <w:rFonts w:ascii="Times New Roman"/>
          <w:b w:val="false"/>
          <w:i w:val="false"/>
          <w:color w:val="000000"/>
          <w:sz w:val="28"/>
        </w:rPr>
        <w:t xml:space="preserve">Банк мекемелерінде ашылған есептік және өзге шоттардың нөмері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СТН 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Тізілім| </w:t>
      </w:r>
      <w:r>
        <w:br/>
      </w:r>
      <w:r>
        <w:rPr>
          <w:rFonts w:ascii="Times New Roman"/>
          <w:b w:val="false"/>
          <w:i w:val="false"/>
          <w:color w:val="000000"/>
          <w:sz w:val="28"/>
        </w:rPr>
        <w:t xml:space="preserve">
демелер|       Шоттар бойынша қаражаттың болуы мен қозғалысы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N|Атауы|     N 441  |    N 451   |    N 671   |   N 681  |    N </w:t>
      </w:r>
      <w:r>
        <w:br/>
      </w:r>
      <w:r>
        <w:rPr>
          <w:rFonts w:ascii="Times New Roman"/>
          <w:b w:val="false"/>
          <w:i w:val="false"/>
          <w:color w:val="000000"/>
          <w:sz w:val="28"/>
        </w:rPr>
        <w:t xml:space="preserve">
 |     |____________|____________|____________|__________|__________ </w:t>
      </w:r>
      <w:r>
        <w:br/>
      </w:r>
      <w:r>
        <w:rPr>
          <w:rFonts w:ascii="Times New Roman"/>
          <w:b w:val="false"/>
          <w:i w:val="false"/>
          <w:color w:val="000000"/>
          <w:sz w:val="28"/>
        </w:rPr>
        <w:t xml:space="preserve">
 |     |дебет|кредит|дебет|кредит|дебет|кредит|де. |кре. |де. |кре. </w:t>
      </w:r>
      <w:r>
        <w:br/>
      </w:r>
      <w:r>
        <w:rPr>
          <w:rFonts w:ascii="Times New Roman"/>
          <w:b w:val="false"/>
          <w:i w:val="false"/>
          <w:color w:val="000000"/>
          <w:sz w:val="28"/>
        </w:rPr>
        <w:t xml:space="preserve">
 |     |(кі. |(шы.  |(кі. |(шы.  |(кі. |(шы.  |бет |дит  |бет |дит </w:t>
      </w:r>
      <w:r>
        <w:br/>
      </w:r>
      <w:r>
        <w:rPr>
          <w:rFonts w:ascii="Times New Roman"/>
          <w:b w:val="false"/>
          <w:i w:val="false"/>
          <w:color w:val="000000"/>
          <w:sz w:val="28"/>
        </w:rPr>
        <w:t xml:space="preserve">
 |     |ріс) |ғыс)  |ріс) |ғыс)  |ріс) |ғыс)  |(кі.|(шы. |(кі.|(шы. </w:t>
      </w:r>
      <w:r>
        <w:br/>
      </w:r>
      <w:r>
        <w:rPr>
          <w:rFonts w:ascii="Times New Roman"/>
          <w:b w:val="false"/>
          <w:i w:val="false"/>
          <w:color w:val="000000"/>
          <w:sz w:val="28"/>
        </w:rPr>
        <w:t xml:space="preserve">
 |     |     |      |     |      |     |      |ріс)|ғыс) |ріс)|ғыс)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  3  |  4   |  5  |  6   |  7  |  8   | 9  | 10  | 11 | 12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23-қосымша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ұйым </w:t>
      </w:r>
      <w:r>
        <w:br/>
      </w:r>
      <w:r>
        <w:rPr>
          <w:rFonts w:ascii="Times New Roman"/>
          <w:b w:val="false"/>
          <w:i w:val="false"/>
          <w:color w:val="000000"/>
          <w:sz w:val="28"/>
        </w:rPr>
        <w:t xml:space="preserve">
В-19 </w:t>
      </w:r>
    </w:p>
    <w:p>
      <w:pPr>
        <w:spacing w:after="0"/>
        <w:ind w:left="0"/>
        <w:jc w:val="both"/>
      </w:pPr>
      <w:r>
        <w:rPr>
          <w:rFonts w:ascii="Times New Roman"/>
          <w:b/>
          <w:i w:val="false"/>
          <w:color w:val="000000"/>
          <w:sz w:val="28"/>
        </w:rPr>
        <w:t xml:space="preserve">Таза кірістің есебі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Кірістер (шоттар    Шығыстар (шоттар       Таза кіріс </w:t>
      </w:r>
      <w:r>
        <w:br/>
      </w:r>
      <w:r>
        <w:rPr>
          <w:rFonts w:ascii="Times New Roman"/>
          <w:b w:val="false"/>
          <w:i w:val="false"/>
          <w:color w:val="000000"/>
          <w:sz w:val="28"/>
        </w:rPr>
        <w:t xml:space="preserve">
    бойынша)            бойынша)             (шығын) </w:t>
      </w:r>
      <w:r>
        <w:br/>
      </w:r>
      <w:r>
        <w:rPr>
          <w:rFonts w:ascii="Times New Roman"/>
          <w:b w:val="false"/>
          <w:i w:val="false"/>
          <w:color w:val="000000"/>
          <w:sz w:val="28"/>
        </w:rPr>
        <w:t xml:space="preserve">
____________________________________________________________________N _|N _|N _|Кірістер|N _| N _ | N _ |Шығыстар |Есепті  |Жыл басынан </w:t>
      </w:r>
      <w:r>
        <w:br/>
      </w:r>
      <w:r>
        <w:rPr>
          <w:rFonts w:ascii="Times New Roman"/>
          <w:b w:val="false"/>
          <w:i w:val="false"/>
          <w:color w:val="000000"/>
          <w:sz w:val="28"/>
        </w:rPr>
        <w:t xml:space="preserve">
   |   |   | жиыны  |   |     |     |  жиыны  |кезеңде |   бастап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1|2|3|4|5|6|   7    |8|9|10|11|12|13|   14    |   15   |     16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w:t>
      </w:r>
      <w:r>
        <w:br/>
      </w:r>
      <w:r>
        <w:rPr>
          <w:rFonts w:ascii="Times New Roman"/>
          <w:b w:val="false"/>
          <w:i w:val="false"/>
          <w:color w:val="000000"/>
          <w:sz w:val="28"/>
        </w:rPr>
        <w:t xml:space="preserve">
бухгалтерлік есептің     </w:t>
      </w:r>
      <w:r>
        <w:br/>
      </w:r>
      <w:r>
        <w:rPr>
          <w:rFonts w:ascii="Times New Roman"/>
          <w:b w:val="false"/>
          <w:i w:val="false"/>
          <w:color w:val="000000"/>
          <w:sz w:val="28"/>
        </w:rPr>
        <w:t xml:space="preserve">
стандартын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ақпандағы   </w:t>
      </w:r>
      <w:r>
        <w:br/>
      </w:r>
      <w:r>
        <w:rPr>
          <w:rFonts w:ascii="Times New Roman"/>
          <w:b w:val="false"/>
          <w:i w:val="false"/>
          <w:color w:val="000000"/>
          <w:sz w:val="28"/>
        </w:rPr>
        <w:t xml:space="preserve">
N 84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br/>
      </w:r>
      <w:r>
        <w:rPr>
          <w:rFonts w:ascii="Times New Roman"/>
          <w:b w:val="false"/>
          <w:i w:val="false"/>
          <w:color w:val="000000"/>
          <w:sz w:val="28"/>
        </w:rPr>
        <w:t xml:space="preserve">
  23 "Шағын кәсіпкерлік   </w:t>
      </w:r>
      <w:r>
        <w:br/>
      </w:r>
      <w:r>
        <w:rPr>
          <w:rFonts w:ascii="Times New Roman"/>
          <w:b w:val="false"/>
          <w:i w:val="false"/>
          <w:color w:val="000000"/>
          <w:sz w:val="28"/>
        </w:rPr>
        <w:t xml:space="preserve">
субъектілерінің есебі   </w:t>
      </w:r>
      <w:r>
        <w:br/>
      </w:r>
      <w:r>
        <w:rPr>
          <w:rFonts w:ascii="Times New Roman"/>
          <w:b w:val="false"/>
          <w:i w:val="false"/>
          <w:color w:val="000000"/>
          <w:sz w:val="28"/>
        </w:rPr>
        <w:t xml:space="preserve">
және есептілігі" БЕС-ке </w:t>
      </w:r>
      <w:r>
        <w:br/>
      </w:r>
      <w:r>
        <w:rPr>
          <w:rFonts w:ascii="Times New Roman"/>
          <w:b w:val="false"/>
          <w:i w:val="false"/>
          <w:color w:val="000000"/>
          <w:sz w:val="28"/>
        </w:rPr>
        <w:t xml:space="preserve">
24-қосымша        </w:t>
      </w:r>
    </w:p>
    <w:p>
      <w:pPr>
        <w:spacing w:after="0"/>
        <w:ind w:left="0"/>
        <w:jc w:val="both"/>
      </w:pPr>
      <w:r>
        <w:rPr>
          <w:rFonts w:ascii="Times New Roman"/>
          <w:b/>
          <w:i w:val="false"/>
          <w:color w:val="000000"/>
          <w:sz w:val="28"/>
        </w:rPr>
        <w:t xml:space="preserve">Кітаптар мен тізімдемелерді толтыру тәртібі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Қосылған құн салығын төлеушілер болып табылмайтын жеке </w:t>
      </w:r>
      <w:r>
        <w:br/>
      </w:r>
      <w:r>
        <w:rPr>
          <w:rFonts w:ascii="Times New Roman"/>
          <w:b w:val="false"/>
          <w:i w:val="false"/>
          <w:color w:val="000000"/>
          <w:sz w:val="28"/>
        </w:rPr>
        <w:t>
</w:t>
      </w:r>
      <w:r>
        <w:rPr>
          <w:rFonts w:ascii="Times New Roman"/>
          <w:b/>
          <w:i w:val="false"/>
          <w:color w:val="000000"/>
          <w:sz w:val="28"/>
        </w:rPr>
        <w:t xml:space="preserve">кәсіпкерлер үшін кірістерді есепке алу кітабы </w:t>
      </w:r>
    </w:p>
    <w:p>
      <w:pPr>
        <w:spacing w:after="0"/>
        <w:ind w:left="0"/>
        <w:jc w:val="both"/>
      </w:pPr>
      <w:r>
        <w:rPr>
          <w:rFonts w:ascii="Times New Roman"/>
          <w:b w:val="false"/>
          <w:i w:val="false"/>
          <w:color w:val="000000"/>
          <w:sz w:val="28"/>
        </w:rPr>
        <w:t xml:space="preserve">      1. Кітапты толтыру: </w:t>
      </w:r>
      <w:r>
        <w:br/>
      </w:r>
      <w:r>
        <w:rPr>
          <w:rFonts w:ascii="Times New Roman"/>
          <w:b w:val="false"/>
          <w:i w:val="false"/>
          <w:color w:val="000000"/>
          <w:sz w:val="28"/>
        </w:rPr>
        <w:t xml:space="preserve">
      күн сайын, соңғы жұмыс күніне қорытынды жүргізе отырып, хронологиялық тәртіппен; </w:t>
      </w:r>
      <w:r>
        <w:br/>
      </w:r>
      <w:r>
        <w:rPr>
          <w:rFonts w:ascii="Times New Roman"/>
          <w:b w:val="false"/>
          <w:i w:val="false"/>
          <w:color w:val="000000"/>
          <w:sz w:val="28"/>
        </w:rPr>
        <w:t xml:space="preserve">
      қолма-қол ақшамен және қолма-қол ақшасыз жолмен жүргізілген барлық операцияларды, оның ішінде баспа-бас айырбас операцияларды, консигнацияға тауарды қабылдап алу-беру бойынша операцияларды және т.б. қоса алғанда, тауарларды, жұмыстарды, қызметтерді сату жөніндегі операциялар көрсетіле отырып; </w:t>
      </w:r>
      <w:r>
        <w:br/>
      </w:r>
      <w:r>
        <w:rPr>
          <w:rFonts w:ascii="Times New Roman"/>
          <w:b w:val="false"/>
          <w:i w:val="false"/>
          <w:color w:val="000000"/>
          <w:sz w:val="28"/>
        </w:rPr>
        <w:t xml:space="preserve">
      жеке кәсіпкерде бар операциялар бойынша көзделген тізімдемелерді ғана пайдалана отырып; </w:t>
      </w:r>
      <w:r>
        <w:br/>
      </w:r>
      <w:r>
        <w:rPr>
          <w:rFonts w:ascii="Times New Roman"/>
          <w:b w:val="false"/>
          <w:i w:val="false"/>
          <w:color w:val="000000"/>
          <w:sz w:val="28"/>
        </w:rPr>
        <w:t xml:space="preserve">
      бірнеше фискальдық жады бар кассалық-бақылау машиналары (бұдан әрі - ФЖ бар КБМ) болған кезде - қолма-қол ақшаны есепке алу кітабында көрсетілген және ФЖ бар КБМ арқылы жүргізілген суммарлық айналымдар бойынша бір жолмен жүргізіледі. </w:t>
      </w:r>
      <w:r>
        <w:br/>
      </w:r>
      <w:r>
        <w:rPr>
          <w:rFonts w:ascii="Times New Roman"/>
          <w:b w:val="false"/>
          <w:i w:val="false"/>
          <w:color w:val="000000"/>
          <w:sz w:val="28"/>
        </w:rPr>
        <w:t xml:space="preserve">
      2. Кітап титулдық беттен, төлем көзінде салық салынбайтын кірістерді есепке алу тізімдемесінен және (немесе) төлем көзінде салық салынатын кірістерді есепке алу тізімдемесінен тұрады. </w:t>
      </w:r>
      <w:r>
        <w:br/>
      </w:r>
      <w:r>
        <w:rPr>
          <w:rFonts w:ascii="Times New Roman"/>
          <w:b w:val="false"/>
          <w:i w:val="false"/>
          <w:color w:val="000000"/>
          <w:sz w:val="28"/>
        </w:rPr>
        <w:t xml:space="preserve">
      3. Титулдық бетті толтыру тәртібі. </w:t>
      </w:r>
      <w:r>
        <w:br/>
      </w:r>
      <w:r>
        <w:rPr>
          <w:rFonts w:ascii="Times New Roman"/>
          <w:b w:val="false"/>
          <w:i w:val="false"/>
          <w:color w:val="000000"/>
          <w:sz w:val="28"/>
        </w:rPr>
        <w:t xml:space="preserve">
      Титулдық бетте кәсіпкер туралы деректер толтырылады: </w:t>
      </w:r>
      <w:r>
        <w:br/>
      </w:r>
      <w:r>
        <w:rPr>
          <w:rFonts w:ascii="Times New Roman"/>
          <w:b w:val="false"/>
          <w:i w:val="false"/>
          <w:color w:val="000000"/>
          <w:sz w:val="28"/>
        </w:rPr>
        <w:t xml:space="preserve">
      кәсіпкердің тегі, аты, әкесінің аты; </w:t>
      </w:r>
      <w:r>
        <w:br/>
      </w:r>
      <w:r>
        <w:rPr>
          <w:rFonts w:ascii="Times New Roman"/>
          <w:b w:val="false"/>
          <w:i w:val="false"/>
          <w:color w:val="000000"/>
          <w:sz w:val="28"/>
        </w:rPr>
        <w:t xml:space="preserve">
      фирмалық атауы; </w:t>
      </w:r>
      <w:r>
        <w:br/>
      </w:r>
      <w:r>
        <w:rPr>
          <w:rFonts w:ascii="Times New Roman"/>
          <w:b w:val="false"/>
          <w:i w:val="false"/>
          <w:color w:val="000000"/>
          <w:sz w:val="28"/>
        </w:rPr>
        <w:t xml:space="preserve">
      салық төлеушінің тіркелу нөмірі; </w:t>
      </w:r>
      <w:r>
        <w:br/>
      </w:r>
      <w:r>
        <w:rPr>
          <w:rFonts w:ascii="Times New Roman"/>
          <w:b w:val="false"/>
          <w:i w:val="false"/>
          <w:color w:val="000000"/>
          <w:sz w:val="28"/>
        </w:rPr>
        <w:t xml:space="preserve">
      кәсіпкердің тіркелуі туралы куәлік (сериясы, нөмірі, беру күні); </w:t>
      </w:r>
      <w:r>
        <w:br/>
      </w:r>
      <w:r>
        <w:rPr>
          <w:rFonts w:ascii="Times New Roman"/>
          <w:b w:val="false"/>
          <w:i w:val="false"/>
          <w:color w:val="000000"/>
          <w:sz w:val="28"/>
        </w:rPr>
        <w:t xml:space="preserve">
      мекен-жайы және телефоны; </w:t>
      </w:r>
      <w:r>
        <w:br/>
      </w:r>
      <w:r>
        <w:rPr>
          <w:rFonts w:ascii="Times New Roman"/>
          <w:b w:val="false"/>
          <w:i w:val="false"/>
          <w:color w:val="000000"/>
          <w:sz w:val="28"/>
        </w:rPr>
        <w:t xml:space="preserve">
      қосылған құн салығы бойынша тіркеуге қойылуы туралы куәлігі (қосылған құн салығы бойынша тіркеуге тұрған кәсіпкер ғана толтырады); </w:t>
      </w:r>
      <w:r>
        <w:br/>
      </w:r>
      <w:r>
        <w:rPr>
          <w:rFonts w:ascii="Times New Roman"/>
          <w:b w:val="false"/>
          <w:i w:val="false"/>
          <w:color w:val="000000"/>
          <w:sz w:val="28"/>
        </w:rPr>
        <w:t xml:space="preserve">
      банктік деректемелері (банкте шоты бар кәсіпкер ғана толтырады); </w:t>
      </w:r>
      <w:r>
        <w:br/>
      </w:r>
      <w:r>
        <w:rPr>
          <w:rFonts w:ascii="Times New Roman"/>
          <w:b w:val="false"/>
          <w:i w:val="false"/>
          <w:color w:val="000000"/>
          <w:sz w:val="28"/>
        </w:rPr>
        <w:t xml:space="preserve">
      қызметінің басталу және аяқталу күні. </w:t>
      </w:r>
      <w:r>
        <w:br/>
      </w:r>
      <w:r>
        <w:rPr>
          <w:rFonts w:ascii="Times New Roman"/>
          <w:b w:val="false"/>
          <w:i w:val="false"/>
          <w:color w:val="000000"/>
          <w:sz w:val="28"/>
        </w:rPr>
        <w:t xml:space="preserve">
      4. Қосылған құн салығын төлеушілер болып табылмайтын жеке кәсіпкерлер үшін төлем көзінен салық салынбайтын кірістерді есепке алу тізімдемесін толтыру тәртібі. </w:t>
      </w:r>
      <w:r>
        <w:br/>
      </w:r>
      <w:r>
        <w:rPr>
          <w:rFonts w:ascii="Times New Roman"/>
          <w:b w:val="false"/>
          <w:i w:val="false"/>
          <w:color w:val="000000"/>
          <w:sz w:val="28"/>
        </w:rPr>
        <w:t xml:space="preserve">
      1 "Күні" бағаны бойынша - кірісті алу күні көрсетіледі. </w:t>
      </w:r>
      <w:r>
        <w:br/>
      </w:r>
      <w:r>
        <w:rPr>
          <w:rFonts w:ascii="Times New Roman"/>
          <w:b w:val="false"/>
          <w:i w:val="false"/>
          <w:color w:val="000000"/>
          <w:sz w:val="28"/>
        </w:rPr>
        <w:t xml:space="preserve">
      2 "Операциялардың атауы" бағаны бойынша - қолма-қол ақшамен және (немесе) қолма-қол ақшасыз есеп айырысу арқылы жүргізілген операциялардың атауы (баспа-бас айырбас операцияларды, консигнацияға тауарды қабылдап алу-беру бойынша операцияларды қоса алғанда, бақылау чектері және (немесе банктік көшірмелер бойынша (бастапқы бухгалтерлік құжаттар (жөнелтпе құжаттар, шот-фактуралар бойынша). </w:t>
      </w:r>
      <w:r>
        <w:br/>
      </w:r>
      <w:r>
        <w:rPr>
          <w:rFonts w:ascii="Times New Roman"/>
          <w:b w:val="false"/>
          <w:i w:val="false"/>
          <w:color w:val="000000"/>
          <w:sz w:val="28"/>
        </w:rPr>
        <w:t xml:space="preserve">
      3 "Сомасы" бағаны бойынша - сатудан ақшалай көрсеткіште алынған және (немесе) алуға жататын кірістердің сомасы көрсетіледі. </w:t>
      </w:r>
      <w:r>
        <w:br/>
      </w:r>
      <w:r>
        <w:rPr>
          <w:rFonts w:ascii="Times New Roman"/>
          <w:b w:val="false"/>
          <w:i w:val="false"/>
          <w:color w:val="000000"/>
          <w:sz w:val="28"/>
        </w:rPr>
        <w:t xml:space="preserve">
      5. Қосылған құн салығын төлеуші болып табылмайтын жеке кәсіпкерлер үшін төлем көзінен алынатын кірістерді есепке алу тізімдемесін толтыру тәртібі. </w:t>
      </w:r>
      <w:r>
        <w:br/>
      </w:r>
      <w:r>
        <w:rPr>
          <w:rFonts w:ascii="Times New Roman"/>
          <w:b w:val="false"/>
          <w:i w:val="false"/>
          <w:color w:val="000000"/>
          <w:sz w:val="28"/>
        </w:rPr>
        <w:t xml:space="preserve">
      1 "Күні" бағаны бойынша - жүргізілген операциялардың күні көрсетіледі. </w:t>
      </w:r>
      <w:r>
        <w:br/>
      </w:r>
      <w:r>
        <w:rPr>
          <w:rFonts w:ascii="Times New Roman"/>
          <w:b w:val="false"/>
          <w:i w:val="false"/>
          <w:color w:val="000000"/>
          <w:sz w:val="28"/>
        </w:rPr>
        <w:t xml:space="preserve">
      2 "Кіріс (айналым) сомасы" бағаны бойынша - тауарларды (жұмыстарды, қызметтерді) сатудан түсетін кіріс сомасы көрсетіледі. </w:t>
      </w:r>
      <w:r>
        <w:br/>
      </w:r>
      <w:r>
        <w:rPr>
          <w:rFonts w:ascii="Times New Roman"/>
          <w:b w:val="false"/>
          <w:i w:val="false"/>
          <w:color w:val="000000"/>
          <w:sz w:val="28"/>
        </w:rPr>
        <w:t xml:space="preserve">
      3 "Төлем көзінен ұсталатын жеке табыс салығының сомасы" бағаны бойынша - біржолғы талонның сомасы көрсетіледі. </w:t>
      </w:r>
      <w:r>
        <w:br/>
      </w:r>
      <w:r>
        <w:rPr>
          <w:rFonts w:ascii="Times New Roman"/>
          <w:b w:val="false"/>
          <w:i w:val="false"/>
          <w:color w:val="000000"/>
          <w:sz w:val="28"/>
        </w:rPr>
        <w:t xml:space="preserve">
      4 "Құжаттың N және күні" бағаны бойынша - біржолғы талонның сериясы, нөмірі және берілген күні көрсетіледі. </w:t>
      </w:r>
    </w:p>
    <w:p>
      <w:pPr>
        <w:spacing w:after="0"/>
        <w:ind w:left="0"/>
        <w:jc w:val="both"/>
      </w:pPr>
      <w:r>
        <w:rPr>
          <w:rFonts w:ascii="Times New Roman"/>
          <w:b/>
          <w:i w:val="false"/>
          <w:color w:val="000000"/>
          <w:sz w:val="28"/>
        </w:rPr>
        <w:t xml:space="preserve">Қосылған құн салығын төлеушілер болып табылатын жеке </w:t>
      </w:r>
      <w:r>
        <w:br/>
      </w:r>
      <w:r>
        <w:rPr>
          <w:rFonts w:ascii="Times New Roman"/>
          <w:b w:val="false"/>
          <w:i w:val="false"/>
          <w:color w:val="000000"/>
          <w:sz w:val="28"/>
        </w:rPr>
        <w:t>
</w:t>
      </w:r>
      <w:r>
        <w:rPr>
          <w:rFonts w:ascii="Times New Roman"/>
          <w:b/>
          <w:i w:val="false"/>
          <w:color w:val="000000"/>
          <w:sz w:val="28"/>
        </w:rPr>
        <w:t xml:space="preserve">кәсіпкерлер үшін кірістерді есепке алу кітабы </w:t>
      </w:r>
    </w:p>
    <w:p>
      <w:pPr>
        <w:spacing w:after="0"/>
        <w:ind w:left="0"/>
        <w:jc w:val="both"/>
      </w:pPr>
      <w:r>
        <w:rPr>
          <w:rFonts w:ascii="Times New Roman"/>
          <w:b w:val="false"/>
          <w:i w:val="false"/>
          <w:color w:val="000000"/>
          <w:sz w:val="28"/>
        </w:rPr>
        <w:t xml:space="preserve">      1. Кітапты толтыру: </w:t>
      </w:r>
      <w:r>
        <w:br/>
      </w:r>
      <w:r>
        <w:rPr>
          <w:rFonts w:ascii="Times New Roman"/>
          <w:b w:val="false"/>
          <w:i w:val="false"/>
          <w:color w:val="000000"/>
          <w:sz w:val="28"/>
        </w:rPr>
        <w:t xml:space="preserve">
      күн сайын, соңғы жұмыс күніне қорытынды жүргізе отырып, хронологиялық тәртіппен; </w:t>
      </w:r>
      <w:r>
        <w:br/>
      </w:r>
      <w:r>
        <w:rPr>
          <w:rFonts w:ascii="Times New Roman"/>
          <w:b w:val="false"/>
          <w:i w:val="false"/>
          <w:color w:val="000000"/>
          <w:sz w:val="28"/>
        </w:rPr>
        <w:t xml:space="preserve">
      қолма-қол ақшамен және қолма-қол ақшасыз жолмен жүргізілген барлық операцияларды, оның ішінде баспа-бас айырбас операцияларды, консигнацияға тауарды қабылдап алу-беру бойынша операцияларды және т.б. қоса алғанда, тауарларды, жұмыстарды, қызметтерді сату жөніндегі операциялар көрсетіле отырып; </w:t>
      </w:r>
      <w:r>
        <w:br/>
      </w:r>
      <w:r>
        <w:rPr>
          <w:rFonts w:ascii="Times New Roman"/>
          <w:b w:val="false"/>
          <w:i w:val="false"/>
          <w:color w:val="000000"/>
          <w:sz w:val="28"/>
        </w:rPr>
        <w:t xml:space="preserve">
      жеке кәсіпкерде бар операциялар бойынша көзделген тізімдемелерді ғана пайдалана отырып; </w:t>
      </w:r>
      <w:r>
        <w:br/>
      </w:r>
      <w:r>
        <w:rPr>
          <w:rFonts w:ascii="Times New Roman"/>
          <w:b w:val="false"/>
          <w:i w:val="false"/>
          <w:color w:val="000000"/>
          <w:sz w:val="28"/>
        </w:rPr>
        <w:t xml:space="preserve">
      бірнеше ФЖ бар КБМ болған кезде - қолма-қол ақшаны есепке алу кітабында көрсетілген және ФЖ бар КБМ арқылы жүргізілген суммарлық айналымдар бойынша бір жолмен жүргізіледі. </w:t>
      </w:r>
      <w:r>
        <w:br/>
      </w:r>
      <w:r>
        <w:rPr>
          <w:rFonts w:ascii="Times New Roman"/>
          <w:b w:val="false"/>
          <w:i w:val="false"/>
          <w:color w:val="000000"/>
          <w:sz w:val="28"/>
        </w:rPr>
        <w:t xml:space="preserve">
      2. Кітап титулдық беттен, төлем көзінде салық салынбайтын кірістерді есепке алу тізімдемесінен және (немесе) төлем көзінде салық салынатын кірістерді есепке алу тізімдемесінен тұрады. </w:t>
      </w:r>
      <w:r>
        <w:br/>
      </w:r>
      <w:r>
        <w:rPr>
          <w:rFonts w:ascii="Times New Roman"/>
          <w:b w:val="false"/>
          <w:i w:val="false"/>
          <w:color w:val="000000"/>
          <w:sz w:val="28"/>
        </w:rPr>
        <w:t xml:space="preserve">
      3. Титулдық бетті толтыру тәртібі. </w:t>
      </w:r>
      <w:r>
        <w:br/>
      </w:r>
      <w:r>
        <w:rPr>
          <w:rFonts w:ascii="Times New Roman"/>
          <w:b w:val="false"/>
          <w:i w:val="false"/>
          <w:color w:val="000000"/>
          <w:sz w:val="28"/>
        </w:rPr>
        <w:t xml:space="preserve">
      Титулдық бетте кәсіпкер туралы деректер толтырылады: </w:t>
      </w:r>
      <w:r>
        <w:br/>
      </w:r>
      <w:r>
        <w:rPr>
          <w:rFonts w:ascii="Times New Roman"/>
          <w:b w:val="false"/>
          <w:i w:val="false"/>
          <w:color w:val="000000"/>
          <w:sz w:val="28"/>
        </w:rPr>
        <w:t xml:space="preserve">
      кәсіпкердің тегі, аты, әкесінің аты; </w:t>
      </w:r>
      <w:r>
        <w:br/>
      </w:r>
      <w:r>
        <w:rPr>
          <w:rFonts w:ascii="Times New Roman"/>
          <w:b w:val="false"/>
          <w:i w:val="false"/>
          <w:color w:val="000000"/>
          <w:sz w:val="28"/>
        </w:rPr>
        <w:t xml:space="preserve">
      фирмалық атауы; </w:t>
      </w:r>
      <w:r>
        <w:br/>
      </w:r>
      <w:r>
        <w:rPr>
          <w:rFonts w:ascii="Times New Roman"/>
          <w:b w:val="false"/>
          <w:i w:val="false"/>
          <w:color w:val="000000"/>
          <w:sz w:val="28"/>
        </w:rPr>
        <w:t xml:space="preserve">
      салық төлеушінің тіркелу нөмірі; </w:t>
      </w:r>
      <w:r>
        <w:br/>
      </w:r>
      <w:r>
        <w:rPr>
          <w:rFonts w:ascii="Times New Roman"/>
          <w:b w:val="false"/>
          <w:i w:val="false"/>
          <w:color w:val="000000"/>
          <w:sz w:val="28"/>
        </w:rPr>
        <w:t xml:space="preserve">
      кәсіпкердің тіркелуі туралы куәлік (сериясы, нөмірі, беру күні); </w:t>
      </w:r>
      <w:r>
        <w:br/>
      </w:r>
      <w:r>
        <w:rPr>
          <w:rFonts w:ascii="Times New Roman"/>
          <w:b w:val="false"/>
          <w:i w:val="false"/>
          <w:color w:val="000000"/>
          <w:sz w:val="28"/>
        </w:rPr>
        <w:t xml:space="preserve">
      мекен-жайы және телефоны; </w:t>
      </w:r>
      <w:r>
        <w:br/>
      </w:r>
      <w:r>
        <w:rPr>
          <w:rFonts w:ascii="Times New Roman"/>
          <w:b w:val="false"/>
          <w:i w:val="false"/>
          <w:color w:val="000000"/>
          <w:sz w:val="28"/>
        </w:rPr>
        <w:t xml:space="preserve">
      қосылған құн салығы бойынша тіркеуге қойылуы туралы куәлігі (қосылған құн салығы бойынша тіркеуге тұрған кәсіпкер ғана толтырады); </w:t>
      </w:r>
      <w:r>
        <w:br/>
      </w:r>
      <w:r>
        <w:rPr>
          <w:rFonts w:ascii="Times New Roman"/>
          <w:b w:val="false"/>
          <w:i w:val="false"/>
          <w:color w:val="000000"/>
          <w:sz w:val="28"/>
        </w:rPr>
        <w:t xml:space="preserve">
      банктік деректемелері (банкте шоты бар кәсіпкер ғана толтырады); </w:t>
      </w:r>
      <w:r>
        <w:br/>
      </w:r>
      <w:r>
        <w:rPr>
          <w:rFonts w:ascii="Times New Roman"/>
          <w:b w:val="false"/>
          <w:i w:val="false"/>
          <w:color w:val="000000"/>
          <w:sz w:val="28"/>
        </w:rPr>
        <w:t xml:space="preserve">
      қызметінің басталу және аяқталу күні. </w:t>
      </w:r>
      <w:r>
        <w:br/>
      </w:r>
      <w:r>
        <w:rPr>
          <w:rFonts w:ascii="Times New Roman"/>
          <w:b w:val="false"/>
          <w:i w:val="false"/>
          <w:color w:val="000000"/>
          <w:sz w:val="28"/>
        </w:rPr>
        <w:t xml:space="preserve">
      4. Қосылған құн салығын төлеушілер болып табылмайтын жеке кәсіпкерлер үшін төлем көзінен салық салынбайтын кірістерді есепке алу тізімдемесін толтыру тәртібі. </w:t>
      </w:r>
      <w:r>
        <w:br/>
      </w:r>
      <w:r>
        <w:rPr>
          <w:rFonts w:ascii="Times New Roman"/>
          <w:b w:val="false"/>
          <w:i w:val="false"/>
          <w:color w:val="000000"/>
          <w:sz w:val="28"/>
        </w:rPr>
        <w:t xml:space="preserve">
      1 "Күні" бағаны бойынша - кірісті алу күні көрсетіледі. </w:t>
      </w:r>
      <w:r>
        <w:br/>
      </w:r>
      <w:r>
        <w:rPr>
          <w:rFonts w:ascii="Times New Roman"/>
          <w:b w:val="false"/>
          <w:i w:val="false"/>
          <w:color w:val="000000"/>
          <w:sz w:val="28"/>
        </w:rPr>
        <w:t xml:space="preserve">
      2 "Операциялардың атауы" бағаны бойынша - қолма-қол ақшамен және (немесе) қолма-қол ақшасыз есеп айырысу арқылы жүргізілген операциялардың атауы (баспа-бас айырбас операцияларды, консигнацияға тауарды қабылдап алу-беру бойынша операцияларды қоса алғанда, бақылау чектері және (немесе банктік көшірмелер бойынша (бастапқы бухгалтерлік құжаттар (жөнелтпе құжаттар, шот-фактуралар бойынша). </w:t>
      </w:r>
      <w:r>
        <w:br/>
      </w:r>
      <w:r>
        <w:rPr>
          <w:rFonts w:ascii="Times New Roman"/>
          <w:b w:val="false"/>
          <w:i w:val="false"/>
          <w:color w:val="000000"/>
          <w:sz w:val="28"/>
        </w:rPr>
        <w:t xml:space="preserve">
      3 "Жалпы сомасы" бағаны бойынша - сатудан ақшалай көрсеткіште алынған және (немесе) алуға жататын кірістердің сомасы көрсетіледі. </w:t>
      </w:r>
      <w:r>
        <w:br/>
      </w:r>
      <w:r>
        <w:rPr>
          <w:rFonts w:ascii="Times New Roman"/>
          <w:b w:val="false"/>
          <w:i w:val="false"/>
          <w:color w:val="000000"/>
          <w:sz w:val="28"/>
        </w:rPr>
        <w:t xml:space="preserve">
      4 "Қосылған құн салығы салынбайтын айналым" бағаны бойынша - қосылған құн салығы салынбайтын тауарларды (жұмыстарды, қызметтерді) сату бойынша айналымдар көрсетіледі. </w:t>
      </w:r>
      <w:r>
        <w:br/>
      </w:r>
      <w:r>
        <w:rPr>
          <w:rFonts w:ascii="Times New Roman"/>
          <w:b w:val="false"/>
          <w:i w:val="false"/>
          <w:color w:val="000000"/>
          <w:sz w:val="28"/>
        </w:rPr>
        <w:t xml:space="preserve">
      5 "Қосылған құн салығының сомасы" бағаны бойынша - тауарларды (жұмыстарды, қызметтерді) сатудан түскен айланым бойынша есептелген салық сомасы көрсетіледі. </w:t>
      </w:r>
      <w:r>
        <w:br/>
      </w:r>
      <w:r>
        <w:rPr>
          <w:rFonts w:ascii="Times New Roman"/>
          <w:b w:val="false"/>
          <w:i w:val="false"/>
          <w:color w:val="000000"/>
          <w:sz w:val="28"/>
        </w:rPr>
        <w:t xml:space="preserve">
      6 "Операциялардың атауы" бағаны бойынша - тауарларды (жұмыстарды, қызметтерді) сатып алу жөніндегі операциялар көрсетіледі. </w:t>
      </w:r>
      <w:r>
        <w:br/>
      </w:r>
      <w:r>
        <w:rPr>
          <w:rFonts w:ascii="Times New Roman"/>
          <w:b w:val="false"/>
          <w:i w:val="false"/>
          <w:color w:val="000000"/>
          <w:sz w:val="28"/>
        </w:rPr>
        <w:t xml:space="preserve">
      7 "Қосылған құн салығынсыз құны" бағаны бойынша жеке кәсіпкер сатып алған және кәсіпкерлік қызметпен байланысты қосылған құн салығынсыз тауарлардың (жұмыстардың, қызметтердің) құны көрсетіледі. </w:t>
      </w:r>
      <w:r>
        <w:br/>
      </w:r>
      <w:r>
        <w:rPr>
          <w:rFonts w:ascii="Times New Roman"/>
          <w:b w:val="false"/>
          <w:i w:val="false"/>
          <w:color w:val="000000"/>
          <w:sz w:val="28"/>
        </w:rPr>
        <w:t xml:space="preserve">
      8 "Қосылған құн салығының сомасы" бағаны бойынша - берушілер берген шот-фактуралар (бақылау чектері) бойынша айналымдар бойынша салық сомасы көрсетіледі. </w:t>
      </w:r>
      <w:r>
        <w:br/>
      </w:r>
      <w:r>
        <w:rPr>
          <w:rFonts w:ascii="Times New Roman"/>
          <w:b w:val="false"/>
          <w:i w:val="false"/>
          <w:color w:val="000000"/>
          <w:sz w:val="28"/>
        </w:rPr>
        <w:t xml:space="preserve">
      5. Қосылған құн салығын төлеуші болып табылатын жеке кәсіпкерлер үшін төлем көзінен алынатын кірістерді есепке алу тізімдемесін толтыру тәртібі. </w:t>
      </w:r>
      <w:r>
        <w:br/>
      </w:r>
      <w:r>
        <w:rPr>
          <w:rFonts w:ascii="Times New Roman"/>
          <w:b w:val="false"/>
          <w:i w:val="false"/>
          <w:color w:val="000000"/>
          <w:sz w:val="28"/>
        </w:rPr>
        <w:t xml:space="preserve">
      1 "Күні" бағаны бойынша - жүргізілген операциялардың күні көрсетіледі. </w:t>
      </w:r>
      <w:r>
        <w:br/>
      </w:r>
      <w:r>
        <w:rPr>
          <w:rFonts w:ascii="Times New Roman"/>
          <w:b w:val="false"/>
          <w:i w:val="false"/>
          <w:color w:val="000000"/>
          <w:sz w:val="28"/>
        </w:rPr>
        <w:t xml:space="preserve">
      2 "Кіріс (айналым) сомасы" бағаны бойынша - тауарларды (жұмыстарды, қызметтерді) сатудан түсетін кіріс сомасы көрсетіледі. </w:t>
      </w:r>
      <w:r>
        <w:br/>
      </w:r>
      <w:r>
        <w:rPr>
          <w:rFonts w:ascii="Times New Roman"/>
          <w:b w:val="false"/>
          <w:i w:val="false"/>
          <w:color w:val="000000"/>
          <w:sz w:val="28"/>
        </w:rPr>
        <w:t xml:space="preserve">
      3 "Оның ішінде қосылған құн салығы" бағаны бойынша - беруші төлеген немесе төлеуге жататын тауарларды (жұмыстарды, қызметтерді) сатудан түскен айналымдар бойынша есептелген салық сомасы көрсетіледі. </w:t>
      </w:r>
      <w:r>
        <w:br/>
      </w:r>
      <w:r>
        <w:rPr>
          <w:rFonts w:ascii="Times New Roman"/>
          <w:b w:val="false"/>
          <w:i w:val="false"/>
          <w:color w:val="000000"/>
          <w:sz w:val="28"/>
        </w:rPr>
        <w:t xml:space="preserve">
      4 "Төлем көзінен ұсталған жеке кіріс салығының сомасы" бағаны бойынша - біржолғы талонның құны көрсетіледі. </w:t>
      </w:r>
      <w:r>
        <w:br/>
      </w:r>
      <w:r>
        <w:rPr>
          <w:rFonts w:ascii="Times New Roman"/>
          <w:b w:val="false"/>
          <w:i w:val="false"/>
          <w:color w:val="000000"/>
          <w:sz w:val="28"/>
        </w:rPr>
        <w:t xml:space="preserve">
      5 "Құжаттың N және күні" бағаны бойынша - біржолғы талонның сериясы, нөмірі және берілген күні көрсетіледі. </w:t>
      </w:r>
    </w:p>
    <w:p>
      <w:pPr>
        <w:spacing w:after="0"/>
        <w:ind w:left="0"/>
        <w:jc w:val="both"/>
      </w:pPr>
      <w:r>
        <w:rPr>
          <w:rFonts w:ascii="Times New Roman"/>
          <w:b/>
          <w:i w:val="false"/>
          <w:color w:val="000000"/>
          <w:sz w:val="28"/>
        </w:rPr>
        <w:t xml:space="preserve">Тауарлық-материалдық қорларды есепке алу тізімдемесі (В-1) </w:t>
      </w:r>
    </w:p>
    <w:p>
      <w:pPr>
        <w:spacing w:after="0"/>
        <w:ind w:left="0"/>
        <w:jc w:val="both"/>
      </w:pPr>
      <w:r>
        <w:rPr>
          <w:rFonts w:ascii="Times New Roman"/>
          <w:b w:val="false"/>
          <w:i w:val="false"/>
          <w:color w:val="000000"/>
          <w:sz w:val="28"/>
        </w:rPr>
        <w:t xml:space="preserve">      В-1 нысаны бойынша тізімдеме тауарлық-материалдық қорларды есептеуге арналған. </w:t>
      </w:r>
      <w:r>
        <w:br/>
      </w:r>
      <w:r>
        <w:rPr>
          <w:rFonts w:ascii="Times New Roman"/>
          <w:b w:val="false"/>
          <w:i w:val="false"/>
          <w:color w:val="000000"/>
          <w:sz w:val="28"/>
        </w:rPr>
        <w:t xml:space="preserve">
      Тауарлық-материалдық қорларды есептеу тізімдемесі есепті кезеңде ашылады және материалдық жауапты тұлғалар есепті кезеңде олар бойынша қозғалыс болуына немесе болмауына қарамастан қорлардың барлық түрлері бөлінісінде материалдар мен тауарлар бойынша жеке-жеке жүргізіледі. </w:t>
      </w:r>
      <w:r>
        <w:br/>
      </w:r>
      <w:r>
        <w:rPr>
          <w:rFonts w:ascii="Times New Roman"/>
          <w:b w:val="false"/>
          <w:i w:val="false"/>
          <w:color w:val="000000"/>
          <w:sz w:val="28"/>
        </w:rPr>
        <w:t xml:space="preserve">
      Материалдар мен тауарлардың құны берушілердің есеп айырысу құжаттарында көрсетілген сатып алуға арналған шығындар, көлік шығыстары, үстемеақылар негізге алына отырып, анықталады және көрсетіледі. </w:t>
      </w:r>
      <w:r>
        <w:br/>
      </w:r>
      <w:r>
        <w:rPr>
          <w:rFonts w:ascii="Times New Roman"/>
          <w:b w:val="false"/>
          <w:i w:val="false"/>
          <w:color w:val="000000"/>
          <w:sz w:val="28"/>
        </w:rPr>
        <w:t xml:space="preserve">
      "Түскені" бағанында олардың саны мен құны көрсетіле отырып, материалдар мен тауарлардың түсуі көрсетіледі. </w:t>
      </w:r>
      <w:r>
        <w:br/>
      </w:r>
      <w:r>
        <w:rPr>
          <w:rFonts w:ascii="Times New Roman"/>
          <w:b w:val="false"/>
          <w:i w:val="false"/>
          <w:color w:val="000000"/>
          <w:sz w:val="28"/>
        </w:rPr>
        <w:t xml:space="preserve">
      "Жұмсалғаны" бағанына олардың саны мен құны көрсетіле отырып, шығаруға немесе сатуға материалдарды, тауарларды жіберу туралы деректер енгізіледі. </w:t>
      </w:r>
      <w:r>
        <w:br/>
      </w:r>
      <w:r>
        <w:rPr>
          <w:rFonts w:ascii="Times New Roman"/>
          <w:b w:val="false"/>
          <w:i w:val="false"/>
          <w:color w:val="000000"/>
          <w:sz w:val="28"/>
        </w:rPr>
        <w:t xml:space="preserve">
      Есепті кезеңнің соңында тізімдемеде кейіннен В-6 нысаны бойынша жиынтық тізімдемеге ауыстырылатын есепті кезеңнің аяғындағы сальдо және келесі есепті кезеңге ашылған тізімдеме шығарылады. </w:t>
      </w:r>
    </w:p>
    <w:p>
      <w:pPr>
        <w:spacing w:after="0"/>
        <w:ind w:left="0"/>
        <w:jc w:val="both"/>
      </w:pPr>
      <w:r>
        <w:rPr>
          <w:rFonts w:ascii="Times New Roman"/>
          <w:b/>
          <w:i w:val="false"/>
          <w:color w:val="000000"/>
          <w:sz w:val="28"/>
        </w:rPr>
        <w:t xml:space="preserve">Негізгі құралдар мен материалдық емес активтердің </w:t>
      </w:r>
      <w:r>
        <w:br/>
      </w:r>
      <w:r>
        <w:rPr>
          <w:rFonts w:ascii="Times New Roman"/>
          <w:b w:val="false"/>
          <w:i w:val="false"/>
          <w:color w:val="000000"/>
          <w:sz w:val="28"/>
        </w:rPr>
        <w:t>
</w:t>
      </w:r>
      <w:r>
        <w:rPr>
          <w:rFonts w:ascii="Times New Roman"/>
          <w:b/>
          <w:i w:val="false"/>
          <w:color w:val="000000"/>
          <w:sz w:val="28"/>
        </w:rPr>
        <w:t xml:space="preserve">қозғалысын есепке алу тізімдемесі (В-2) </w:t>
      </w:r>
    </w:p>
    <w:p>
      <w:pPr>
        <w:spacing w:after="0"/>
        <w:ind w:left="0"/>
        <w:jc w:val="both"/>
      </w:pPr>
      <w:r>
        <w:rPr>
          <w:rFonts w:ascii="Times New Roman"/>
          <w:b w:val="false"/>
          <w:i w:val="false"/>
          <w:color w:val="000000"/>
          <w:sz w:val="28"/>
        </w:rPr>
        <w:t xml:space="preserve">      В-2 нысаны бойынша тізімдеме негізгі құралдар (бұдан әрі - НҚ) мен материалдық емес активтердің бар-жоғын және қозғалысын есепке алуға арналған. </w:t>
      </w:r>
      <w:r>
        <w:br/>
      </w:r>
      <w:r>
        <w:rPr>
          <w:rFonts w:ascii="Times New Roman"/>
          <w:b w:val="false"/>
          <w:i w:val="false"/>
          <w:color w:val="000000"/>
          <w:sz w:val="28"/>
        </w:rPr>
        <w:t xml:space="preserve">
      Негізгі құралдар бойынша деректер жеке-жеке әрбір объект бойынша позициялық тәсілмен мынадай сыныптама бөлінісінде тізімдемеге жазылады: </w:t>
      </w:r>
      <w:r>
        <w:br/>
      </w:r>
      <w:r>
        <w:rPr>
          <w:rFonts w:ascii="Times New Roman"/>
          <w:b w:val="false"/>
          <w:i w:val="false"/>
          <w:color w:val="000000"/>
          <w:sz w:val="28"/>
        </w:rPr>
        <w:t xml:space="preserve">
      жер; </w:t>
      </w:r>
      <w:r>
        <w:br/>
      </w:r>
      <w:r>
        <w:rPr>
          <w:rFonts w:ascii="Times New Roman"/>
          <w:b w:val="false"/>
          <w:i w:val="false"/>
          <w:color w:val="000000"/>
          <w:sz w:val="28"/>
        </w:rPr>
        <w:t xml:space="preserve">
      ғимараттар мен үй-жайлар; </w:t>
      </w:r>
      <w:r>
        <w:br/>
      </w:r>
      <w:r>
        <w:rPr>
          <w:rFonts w:ascii="Times New Roman"/>
          <w:b w:val="false"/>
          <w:i w:val="false"/>
          <w:color w:val="000000"/>
          <w:sz w:val="28"/>
        </w:rPr>
        <w:t xml:space="preserve">
      машиналар мен жабдықтар, табыстау қондырғылары; </w:t>
      </w:r>
      <w:r>
        <w:br/>
      </w:r>
      <w:r>
        <w:rPr>
          <w:rFonts w:ascii="Times New Roman"/>
          <w:b w:val="false"/>
          <w:i w:val="false"/>
          <w:color w:val="000000"/>
          <w:sz w:val="28"/>
        </w:rPr>
        <w:t xml:space="preserve">
      көлік құралдары; </w:t>
      </w:r>
      <w:r>
        <w:br/>
      </w:r>
      <w:r>
        <w:rPr>
          <w:rFonts w:ascii="Times New Roman"/>
          <w:b w:val="false"/>
          <w:i w:val="false"/>
          <w:color w:val="000000"/>
          <w:sz w:val="28"/>
        </w:rPr>
        <w:t xml:space="preserve">
      басқалар. </w:t>
      </w:r>
      <w:r>
        <w:br/>
      </w:r>
      <w:r>
        <w:rPr>
          <w:rFonts w:ascii="Times New Roman"/>
          <w:b w:val="false"/>
          <w:i w:val="false"/>
          <w:color w:val="000000"/>
          <w:sz w:val="28"/>
        </w:rPr>
        <w:t xml:space="preserve">
      Тізімдеме асыра бағалаулар және материалдық емес активтер ескеріле отырып,  негізгі қаражат қозғалысы болған кезде, бірақ жылына бір реттен аспай толтырылады. Негізгі қаражатты іште ауыстыру тізімдемеде көрсетілмейді. </w:t>
      </w:r>
      <w:r>
        <w:br/>
      </w:r>
      <w:r>
        <w:rPr>
          <w:rFonts w:ascii="Times New Roman"/>
          <w:b w:val="false"/>
          <w:i w:val="false"/>
          <w:color w:val="000000"/>
          <w:sz w:val="28"/>
        </w:rPr>
        <w:t xml:space="preserve">
      Кәсіпкерде негізгі қаражат объектілерінің елеулі саны болған кезде ол N НҚ-5 "Негізгі құралдарды есепке алудың түгендеу карточкасы", НҚ-6 "Негізгі құралдарды есепке алу жөніндегі түгендеу карточкаларының тізімдемесі", НҚ-7 "Негізгі құралдардың қозғалысын есепке алу карточкасы", НҚ-9 "Негізгі құралдарды түгендеу тізімі" (олардың пайдалану орны бойынша) бастапқы нысандарын пайдалана отырып, есеп жүргізе алады. Карточкалардың қорытынды деректерінің негізінде тізімдемеде В-2 нысаны бойынша негізгі қаражаттың қозғалысына жиынтық есеп жүргізіледі. </w:t>
      </w:r>
      <w:r>
        <w:br/>
      </w:r>
      <w:r>
        <w:rPr>
          <w:rFonts w:ascii="Times New Roman"/>
          <w:b w:val="false"/>
          <w:i w:val="false"/>
          <w:color w:val="000000"/>
          <w:sz w:val="28"/>
        </w:rPr>
        <w:t xml:space="preserve">
      Есепті кезеңнің аяғында тізімдемеде есепті кезеңнің аяғына кейіннен В-6 нысаны бойынша жиынтық тізімдемеге және келесі есеп кезеңіне ашылатын тізімдемеге көшірілетін сальдо шығарылады. </w:t>
      </w:r>
    </w:p>
    <w:p>
      <w:pPr>
        <w:spacing w:after="0"/>
        <w:ind w:left="0"/>
        <w:jc w:val="both"/>
      </w:pPr>
      <w:r>
        <w:rPr>
          <w:rFonts w:ascii="Times New Roman"/>
          <w:b/>
          <w:i w:val="false"/>
          <w:color w:val="000000"/>
          <w:sz w:val="28"/>
        </w:rPr>
        <w:t xml:space="preserve">Амортизациялық есептеулердің нысанын (В-3) есептеу </w:t>
      </w:r>
      <w:r>
        <w:br/>
      </w:r>
      <w:r>
        <w:rPr>
          <w:rFonts w:ascii="Times New Roman"/>
          <w:b w:val="false"/>
          <w:i w:val="false"/>
          <w:color w:val="000000"/>
          <w:sz w:val="28"/>
        </w:rPr>
        <w:t>
</w:t>
      </w:r>
      <w:r>
        <w:rPr>
          <w:rFonts w:ascii="Times New Roman"/>
          <w:b/>
          <w:i w:val="false"/>
          <w:color w:val="000000"/>
          <w:sz w:val="28"/>
        </w:rPr>
        <w:t xml:space="preserve">тізімдемесі </w:t>
      </w:r>
    </w:p>
    <w:p>
      <w:pPr>
        <w:spacing w:after="0"/>
        <w:ind w:left="0"/>
        <w:jc w:val="both"/>
      </w:pPr>
      <w:r>
        <w:rPr>
          <w:rFonts w:ascii="Times New Roman"/>
          <w:b w:val="false"/>
          <w:i w:val="false"/>
          <w:color w:val="000000"/>
          <w:sz w:val="28"/>
        </w:rPr>
        <w:t xml:space="preserve">      В-3 нысаны бойынша тізімдеме негізгі қаражат және материалдық емес активтер бойынша амортизациялық есептеулердің есептелген сомасына арналған. </w:t>
      </w:r>
      <w:r>
        <w:br/>
      </w:r>
      <w:r>
        <w:rPr>
          <w:rFonts w:ascii="Times New Roman"/>
          <w:b w:val="false"/>
          <w:i w:val="false"/>
          <w:color w:val="000000"/>
          <w:sz w:val="28"/>
        </w:rPr>
        <w:t xml:space="preserve">
      Амортизацияның есептелген сомасы әрбір негізгі қаражат объектісі бойынша есепті кезеңнің аяғына негізгі қаражат пен материалдық емес активтердің (В-2 нысаны бойынша тізімдеме) және амортизациялық есептеулердің құны туралы деректер негізге алына отырып салық заңнамасында қолданылатын әдістер мен ережелерге сәйкес анықталатын амортизациялық есептеулердің сомасын қоспағанда, анықталады. </w:t>
      </w:r>
      <w:r>
        <w:br/>
      </w:r>
      <w:r>
        <w:rPr>
          <w:rFonts w:ascii="Times New Roman"/>
          <w:b w:val="false"/>
          <w:i w:val="false"/>
          <w:color w:val="000000"/>
          <w:sz w:val="28"/>
        </w:rPr>
        <w:t xml:space="preserve">
      6-8-бағандар негізгі қаражат және материалдық емес активтер бойынша олардың пайдалану мерзімінен бастап негізгі қаражат пен материалдық емес активтер бойынша жинақталған тозу сомасын көрсетуге арналған. </w:t>
      </w:r>
      <w:r>
        <w:br/>
      </w:r>
      <w:r>
        <w:rPr>
          <w:rFonts w:ascii="Times New Roman"/>
          <w:b w:val="false"/>
          <w:i w:val="false"/>
          <w:color w:val="000000"/>
          <w:sz w:val="28"/>
        </w:rPr>
        <w:t xml:space="preserve">
      Тізімдеменің В-3 нысаны бойынша деректері В-2 нысаны бойынша тізімдемені толтырған кезде пайдаланылады. </w:t>
      </w:r>
    </w:p>
    <w:p>
      <w:pPr>
        <w:spacing w:after="0"/>
        <w:ind w:left="0"/>
        <w:jc w:val="both"/>
      </w:pPr>
      <w:r>
        <w:rPr>
          <w:rFonts w:ascii="Times New Roman"/>
          <w:b/>
          <w:i w:val="false"/>
          <w:color w:val="000000"/>
          <w:sz w:val="28"/>
        </w:rPr>
        <w:t xml:space="preserve">Берушілермен есеп айырысуларды есепке алу </w:t>
      </w:r>
      <w:r>
        <w:br/>
      </w:r>
      <w:r>
        <w:rPr>
          <w:rFonts w:ascii="Times New Roman"/>
          <w:b w:val="false"/>
          <w:i w:val="false"/>
          <w:color w:val="000000"/>
          <w:sz w:val="28"/>
        </w:rPr>
        <w:t>
</w:t>
      </w:r>
      <w:r>
        <w:rPr>
          <w:rFonts w:ascii="Times New Roman"/>
          <w:b/>
          <w:i w:val="false"/>
          <w:color w:val="000000"/>
          <w:sz w:val="28"/>
        </w:rPr>
        <w:t xml:space="preserve">тізімдемесі (В-4) </w:t>
      </w:r>
    </w:p>
    <w:p>
      <w:pPr>
        <w:spacing w:after="0"/>
        <w:ind w:left="0"/>
        <w:jc w:val="both"/>
      </w:pPr>
      <w:r>
        <w:rPr>
          <w:rFonts w:ascii="Times New Roman"/>
          <w:b w:val="false"/>
          <w:i w:val="false"/>
          <w:color w:val="000000"/>
          <w:sz w:val="28"/>
        </w:rPr>
        <w:t xml:space="preserve">      В-4 нысаны бойынша тізімдеме берушілермен (мердігерлермен) есеп айрысуларды есепке алуға арналған. </w:t>
      </w:r>
      <w:r>
        <w:br/>
      </w:r>
      <w:r>
        <w:rPr>
          <w:rFonts w:ascii="Times New Roman"/>
          <w:b w:val="false"/>
          <w:i w:val="false"/>
          <w:color w:val="000000"/>
          <w:sz w:val="28"/>
        </w:rPr>
        <w:t xml:space="preserve">
      Тізімдеме кәсіпкер берешегінің қалдықтарын тізімдемеден өткен есеп кезеңіне берушілер (мердігерлер) бөлінісінде ауыстыру жолымен ашылады. </w:t>
      </w:r>
      <w:r>
        <w:br/>
      </w:r>
      <w:r>
        <w:rPr>
          <w:rFonts w:ascii="Times New Roman"/>
          <w:b w:val="false"/>
          <w:i w:val="false"/>
          <w:color w:val="000000"/>
          <w:sz w:val="28"/>
        </w:rPr>
        <w:t xml:space="preserve">
      6-8 "Төлеуге қабылданғаны" бағандары бойынша тізімдемеге жазылым орындалған жұмыстар мен қызметтер, сондай-ақ алынған тауарлық-материалдық қорлар үшін берушілер (мердігерлер) шоттарының деректері негізінде жүргізіледі. </w:t>
      </w:r>
      <w:r>
        <w:br/>
      </w:r>
      <w:r>
        <w:rPr>
          <w:rFonts w:ascii="Times New Roman"/>
          <w:b w:val="false"/>
          <w:i w:val="false"/>
          <w:color w:val="000000"/>
          <w:sz w:val="28"/>
        </w:rPr>
        <w:t xml:space="preserve">
      10-13 "Төленгені" бағаны бойынша берушілердің (мердігерлердің) шоттарына ақы төлеу бойынша операциялар көрсетіледі. </w:t>
      </w:r>
      <w:r>
        <w:br/>
      </w:r>
      <w:r>
        <w:rPr>
          <w:rFonts w:ascii="Times New Roman"/>
          <w:b w:val="false"/>
          <w:i w:val="false"/>
          <w:color w:val="000000"/>
          <w:sz w:val="28"/>
        </w:rPr>
        <w:t xml:space="preserve">
      Есепті кезеңнің аяғында төленбей қалған сома берушілердің (мердігерлердің) әрбір шоттары бойынша жеке-жеке есептеледі және 15 "Есепті кезеңнің аяғына төленбеген шоттар бойынша қалдығы" бағанына енгізіледі. </w:t>
      </w:r>
      <w:r>
        <w:br/>
      </w:r>
      <w:r>
        <w:rPr>
          <w:rFonts w:ascii="Times New Roman"/>
          <w:b w:val="false"/>
          <w:i w:val="false"/>
          <w:color w:val="000000"/>
          <w:sz w:val="28"/>
        </w:rPr>
        <w:t xml:space="preserve">
      Есепті кезеңнің аяғында тізімдемеде кейіннен В-6 нысаны бойынша жиынтық тізімдемеге және келесі есепті кезеңге ашылатын тізімдемеге ауыстырылатын есепті кезеңінің аяғына сальдо шығарылады. </w:t>
      </w:r>
    </w:p>
    <w:p>
      <w:pPr>
        <w:spacing w:after="0"/>
        <w:ind w:left="0"/>
        <w:jc w:val="both"/>
      </w:pPr>
      <w:r>
        <w:rPr>
          <w:rFonts w:ascii="Times New Roman"/>
          <w:b/>
          <w:i w:val="false"/>
          <w:color w:val="000000"/>
          <w:sz w:val="28"/>
        </w:rPr>
        <w:t xml:space="preserve">Сатып алушылармен және тапсырыс берушілермен есеп </w:t>
      </w:r>
      <w:r>
        <w:br/>
      </w:r>
      <w:r>
        <w:rPr>
          <w:rFonts w:ascii="Times New Roman"/>
          <w:b w:val="false"/>
          <w:i w:val="false"/>
          <w:color w:val="000000"/>
          <w:sz w:val="28"/>
        </w:rPr>
        <w:t>
</w:t>
      </w:r>
      <w:r>
        <w:rPr>
          <w:rFonts w:ascii="Times New Roman"/>
          <w:b/>
          <w:i w:val="false"/>
          <w:color w:val="000000"/>
          <w:sz w:val="28"/>
        </w:rPr>
        <w:t xml:space="preserve">айырысуларды есепке алу тізімдемесі (В-5) </w:t>
      </w:r>
    </w:p>
    <w:p>
      <w:pPr>
        <w:spacing w:after="0"/>
        <w:ind w:left="0"/>
        <w:jc w:val="both"/>
      </w:pPr>
      <w:r>
        <w:rPr>
          <w:rFonts w:ascii="Times New Roman"/>
          <w:b w:val="false"/>
          <w:i w:val="false"/>
          <w:color w:val="000000"/>
          <w:sz w:val="28"/>
        </w:rPr>
        <w:t xml:space="preserve">      В-5 нысаны бойынша тізімдеме кәсіпкердің сатып алушылармен және тапсырыс берушілермен сатылған айналымнан тыс активтері, тауарлық-материалдық қорлары үшін есеп айырысуларын есепке алуға арналған. </w:t>
      </w:r>
      <w:r>
        <w:br/>
      </w:r>
      <w:r>
        <w:rPr>
          <w:rFonts w:ascii="Times New Roman"/>
          <w:b w:val="false"/>
          <w:i w:val="false"/>
          <w:color w:val="000000"/>
          <w:sz w:val="28"/>
        </w:rPr>
        <w:t xml:space="preserve">
      Активтерді тиеу немесе сатып алушыға (тапсырыс берушіге) жіберу кезінде тізімдемелерде жазылымдар әрбір сатып алушы (тапсырыс беруші) бойынша жүргізіледі. </w:t>
      </w:r>
      <w:r>
        <w:br/>
      </w:r>
      <w:r>
        <w:rPr>
          <w:rFonts w:ascii="Times New Roman"/>
          <w:b w:val="false"/>
          <w:i w:val="false"/>
          <w:color w:val="000000"/>
          <w:sz w:val="28"/>
        </w:rPr>
        <w:t xml:space="preserve">
      Сатып алушылар (тапсырыс берушілер) берешектерінің қалдықтары есепті кезеңнің басына тиісті тізімдемеден келесі есепті кезеңге ауыстырылады. </w:t>
      </w:r>
      <w:r>
        <w:br/>
      </w:r>
      <w:r>
        <w:rPr>
          <w:rFonts w:ascii="Times New Roman"/>
          <w:b w:val="false"/>
          <w:i w:val="false"/>
          <w:color w:val="000000"/>
          <w:sz w:val="28"/>
        </w:rPr>
        <w:t xml:space="preserve">
      5-8-бағандарда бұйымдардың атаулары мен топтары бойынша сатылған активтердің сандық деректері көрсетіледі. "Ұсынылған шоттар бойынша сомасы" бөліміне (9-11-бағандар) сатып алушыларға ұсынылған шоттар бойынша сома енгізіледі. Бұл ретте жанама салықтардың сомасы (ҚҚС және акциздер) және активтерді сатудан түскен кіріс сомасы жеке-жеке көрсетіледі. </w:t>
      </w:r>
      <w:r>
        <w:br/>
      </w:r>
      <w:r>
        <w:rPr>
          <w:rFonts w:ascii="Times New Roman"/>
          <w:b w:val="false"/>
          <w:i w:val="false"/>
          <w:color w:val="000000"/>
          <w:sz w:val="28"/>
        </w:rPr>
        <w:t xml:space="preserve">
      Ұсынылған шот-фактураларға ақы төлеу бойынша операциялар банк көшірмелерінің, кассалық ордерлердің немесе басқа да ақшалай құжаттардың негізінде "Ақы төлеу" (12-15-бағандар) бөлімінде көрсетіледі. </w:t>
      </w:r>
      <w:r>
        <w:br/>
      </w:r>
      <w:r>
        <w:rPr>
          <w:rFonts w:ascii="Times New Roman"/>
          <w:b w:val="false"/>
          <w:i w:val="false"/>
          <w:color w:val="000000"/>
          <w:sz w:val="28"/>
        </w:rPr>
        <w:t xml:space="preserve">
      Есепті кезеңнің аяғында тізімдемеде кейіннен В-7 нысаны бойынша жиынтық тізімдемеге және келесі есепті кезеңге ашылатын тізімдемеге ауыстырылатын есепті кезеңінің аяғына сальдо шығарылады. </w:t>
      </w:r>
    </w:p>
    <w:p>
      <w:pPr>
        <w:spacing w:after="0"/>
        <w:ind w:left="0"/>
        <w:jc w:val="both"/>
      </w:pPr>
      <w:r>
        <w:rPr>
          <w:rFonts w:ascii="Times New Roman"/>
          <w:b/>
          <w:i w:val="false"/>
          <w:color w:val="000000"/>
          <w:sz w:val="28"/>
        </w:rPr>
        <w:t xml:space="preserve">Жиынтық тізімдеме (В-6) </w:t>
      </w:r>
    </w:p>
    <w:p>
      <w:pPr>
        <w:spacing w:after="0"/>
        <w:ind w:left="0"/>
        <w:jc w:val="both"/>
      </w:pPr>
      <w:r>
        <w:rPr>
          <w:rFonts w:ascii="Times New Roman"/>
          <w:b w:val="false"/>
          <w:i w:val="false"/>
          <w:color w:val="000000"/>
          <w:sz w:val="28"/>
        </w:rPr>
        <w:t xml:space="preserve">      В-6 нысаны бойынша жиынтық тізімдеме қолданылатын тізімдемелерде нәтижелерді қорытындылауға арналған. </w:t>
      </w:r>
      <w:r>
        <w:br/>
      </w:r>
      <w:r>
        <w:rPr>
          <w:rFonts w:ascii="Times New Roman"/>
          <w:b w:val="false"/>
          <w:i w:val="false"/>
          <w:color w:val="000000"/>
          <w:sz w:val="28"/>
        </w:rPr>
        <w:t xml:space="preserve">
      Жиынтық тізімдеме әрбір есепті кезеңге кәсіпкер қолданатын барлық тізімдемелерді сальдосын ауыстыру жолымен ашылады. </w:t>
      </w:r>
      <w:r>
        <w:br/>
      </w:r>
      <w:r>
        <w:rPr>
          <w:rFonts w:ascii="Times New Roman"/>
          <w:b w:val="false"/>
          <w:i w:val="false"/>
          <w:color w:val="000000"/>
          <w:sz w:val="28"/>
        </w:rPr>
        <w:t xml:space="preserve">
      1-2-бағандарда кәсіпкер есепті кезеңде пайдаланатын тізімдемелердің нөмірі мен атауы жазылады. </w:t>
      </w:r>
      <w:r>
        <w:br/>
      </w:r>
      <w:r>
        <w:rPr>
          <w:rFonts w:ascii="Times New Roman"/>
          <w:b w:val="false"/>
          <w:i w:val="false"/>
          <w:color w:val="000000"/>
          <w:sz w:val="28"/>
        </w:rPr>
        <w:t xml:space="preserve">
      3-бағанда тізімдеменің негізінде есепті кезеңнің соңында сальдо көрсетіледі. </w:t>
      </w:r>
    </w:p>
    <w:p>
      <w:pPr>
        <w:spacing w:after="0"/>
        <w:ind w:left="0"/>
        <w:jc w:val="both"/>
      </w:pPr>
      <w:r>
        <w:rPr>
          <w:rFonts w:ascii="Times New Roman"/>
          <w:b/>
          <w:i w:val="false"/>
          <w:color w:val="000000"/>
          <w:sz w:val="28"/>
        </w:rPr>
        <w:t xml:space="preserve">Еңбек ақы төлеу жөніндегі есептеу-төлеу </w:t>
      </w:r>
      <w:r>
        <w:br/>
      </w:r>
      <w:r>
        <w:rPr>
          <w:rFonts w:ascii="Times New Roman"/>
          <w:b w:val="false"/>
          <w:i w:val="false"/>
          <w:color w:val="000000"/>
          <w:sz w:val="28"/>
        </w:rPr>
        <w:t>
</w:t>
      </w:r>
      <w:r>
        <w:rPr>
          <w:rFonts w:ascii="Times New Roman"/>
          <w:b/>
          <w:i w:val="false"/>
          <w:color w:val="000000"/>
          <w:sz w:val="28"/>
        </w:rPr>
        <w:t xml:space="preserve">тізімдемесі (В-7) </w:t>
      </w:r>
    </w:p>
    <w:p>
      <w:pPr>
        <w:spacing w:after="0"/>
        <w:ind w:left="0"/>
        <w:jc w:val="both"/>
      </w:pPr>
      <w:r>
        <w:rPr>
          <w:rFonts w:ascii="Times New Roman"/>
          <w:b w:val="false"/>
          <w:i w:val="false"/>
          <w:color w:val="000000"/>
          <w:sz w:val="28"/>
        </w:rPr>
        <w:t xml:space="preserve">      Еңбек ақы төлеу жөніндегі есептеу-төлеу тізімдемесі жалдамалы қызметкерлердің еңбегін пайдаланатын кәсіпкерлер, сондай-ақ шаруашылық операцияларын есепке алу кітабының негізінде бухгалтерлік есепті жүргізуді жүзеге асыратын заңды тұлғалар қолданады. Есеп айырысу тізімдемесі қызметкерлермен еңбек ақы төлеу жөніндегі есеп айырысуларды есепке алу үшін, сондай-ақ белгіленген тәртіппен қызметкерлердің еңбек ақы төлеу сомасынан міндетті жарналар мен аударымдардың сомаларын анықтау үшін арналды. Есептеу-төлеу тізімдемесі шағын кәсіпкерлік субъектісінің қызметкерлеріне жалақыны беруді ресімдеу үшін арналды. "Есептелгені" деген бағанда қызметкерлерге орындалған жұмыс үшін еңбек ақы төлеу жөніндегі есептелген сомалар көрсетіледі және "Ұсталғаны" деген бағанда еңбек ақы төлеу жөніндегі есептелген соманың ұсталуы (Қазақстан Республикасының заңнамасына сәйкес міндетті зейнетақы жарналарының және басқаның жеке тұлғаларынан жеке табыс салығы) бір уақыты көрсетіледі. </w:t>
      </w:r>
    </w:p>
    <w:p>
      <w:pPr>
        <w:spacing w:after="0"/>
        <w:ind w:left="0"/>
        <w:jc w:val="both"/>
      </w:pPr>
      <w:r>
        <w:rPr>
          <w:rFonts w:ascii="Times New Roman"/>
          <w:b/>
          <w:i w:val="false"/>
          <w:color w:val="000000"/>
          <w:sz w:val="28"/>
        </w:rPr>
        <w:t xml:space="preserve">Ақшаны есепке алу тізімдемесі (В-8) </w:t>
      </w:r>
    </w:p>
    <w:p>
      <w:pPr>
        <w:spacing w:after="0"/>
        <w:ind w:left="0"/>
        <w:jc w:val="both"/>
      </w:pPr>
      <w:r>
        <w:rPr>
          <w:rFonts w:ascii="Times New Roman"/>
          <w:b w:val="false"/>
          <w:i w:val="false"/>
          <w:color w:val="000000"/>
          <w:sz w:val="28"/>
        </w:rPr>
        <w:t xml:space="preserve">      В-8 нысаны бойынша тізімдеме 41 "Жолдағы ақшалар", 42 "Аккредитивтердегі, чектердегі, карт-шоттардағы және басқа да банктердегі шоттардағы ақшалар", 43 "Шетелдік валютадағы ағымдағы, корреспонденттік шоттардағы ақшалар", 44 "Ұлттық валютадағы ағымдағы, корреспонденттік шоттардағы ақшалар", 45 "Кассадағы қолма-қол ақша" бөлімшелерінің бухгалтерлік шоттарында көрсетілетін операцияларды есепке алуға арналды. </w:t>
      </w:r>
      <w:r>
        <w:br/>
      </w:r>
      <w:r>
        <w:rPr>
          <w:rFonts w:ascii="Times New Roman"/>
          <w:b w:val="false"/>
          <w:i w:val="false"/>
          <w:color w:val="000000"/>
          <w:sz w:val="28"/>
        </w:rPr>
        <w:t xml:space="preserve">
      Тізімдемедегі кассадағы қолма-қол ақшаны есепке алу жөніндегі жазбалар кассалық операциялар туралы есептің негізінде жүргізіледі. </w:t>
      </w:r>
      <w:r>
        <w:br/>
      </w:r>
      <w:r>
        <w:rPr>
          <w:rFonts w:ascii="Times New Roman"/>
          <w:b w:val="false"/>
          <w:i w:val="false"/>
          <w:color w:val="000000"/>
          <w:sz w:val="28"/>
        </w:rPr>
        <w:t xml:space="preserve">
      Ақшаны қабылдау және беру, кіріс және шығыс құжаттарын ресімдеу, кассалық кітапты жүргізу және кассалық операциялар туралы есепті жасау жалпы тәртіппен жүзеге асырылады. </w:t>
      </w:r>
      <w:r>
        <w:br/>
      </w:r>
      <w:r>
        <w:rPr>
          <w:rFonts w:ascii="Times New Roman"/>
          <w:b w:val="false"/>
          <w:i w:val="false"/>
          <w:color w:val="000000"/>
          <w:sz w:val="28"/>
        </w:rPr>
        <w:t xml:space="preserve">
      Тізімдемедегі банктегі есеп айырысу шоты және басқа да шоттар жөніндегі ақшаны есепке алу жөніндегі жазбалар банк көшірмелерінің және оларға қоса берілген құжаттардың негізінде жүргізіледі. </w:t>
      </w:r>
      <w:r>
        <w:br/>
      </w:r>
      <w:r>
        <w:rPr>
          <w:rFonts w:ascii="Times New Roman"/>
          <w:b w:val="false"/>
          <w:i w:val="false"/>
          <w:color w:val="000000"/>
          <w:sz w:val="28"/>
        </w:rPr>
        <w:t xml:space="preserve">
      "Күні" деген тізімдеменің бағаны есепті кезеңнің ішінде банк көшірмелерінің бастапқы және түпкілікті күндерін көрсету үшін арналды. </w:t>
      </w:r>
      <w:r>
        <w:br/>
      </w:r>
      <w:r>
        <w:rPr>
          <w:rFonts w:ascii="Times New Roman"/>
          <w:b w:val="false"/>
          <w:i w:val="false"/>
          <w:color w:val="000000"/>
          <w:sz w:val="28"/>
        </w:rPr>
        <w:t xml:space="preserve">
      "Операцияларды ұстау" бағаны касса және банктік шоттар арқылы жүргізілген шаруашылық операцияларын тіркеу үшін арналды. </w:t>
      </w:r>
      <w:r>
        <w:br/>
      </w:r>
      <w:r>
        <w:rPr>
          <w:rFonts w:ascii="Times New Roman"/>
          <w:b w:val="false"/>
          <w:i w:val="false"/>
          <w:color w:val="000000"/>
          <w:sz w:val="28"/>
        </w:rPr>
        <w:t xml:space="preserve">
      Есепті кезеңнің соңында тізімдемеде есепті кезеңнің соңына сальдо шығарылады, содан кейін В-19 нысанының жиынтық тізімдемесіне және келесі есепті кезеңде ашылатын тізімдемеге ауыстырылады. </w:t>
      </w:r>
    </w:p>
    <w:p>
      <w:pPr>
        <w:spacing w:after="0"/>
        <w:ind w:left="0"/>
        <w:jc w:val="both"/>
      </w:pPr>
      <w:r>
        <w:rPr>
          <w:rFonts w:ascii="Times New Roman"/>
          <w:b/>
          <w:i w:val="false"/>
          <w:color w:val="000000"/>
          <w:sz w:val="28"/>
        </w:rPr>
        <w:t xml:space="preserve">Есеп айырысуды берушілермен есепке алу </w:t>
      </w:r>
      <w:r>
        <w:br/>
      </w:r>
      <w:r>
        <w:rPr>
          <w:rFonts w:ascii="Times New Roman"/>
          <w:b w:val="false"/>
          <w:i w:val="false"/>
          <w:color w:val="000000"/>
          <w:sz w:val="28"/>
        </w:rPr>
        <w:t>
</w:t>
      </w:r>
      <w:r>
        <w:rPr>
          <w:rFonts w:ascii="Times New Roman"/>
          <w:b/>
          <w:i w:val="false"/>
          <w:color w:val="000000"/>
          <w:sz w:val="28"/>
        </w:rPr>
        <w:t xml:space="preserve">тізімдемесі (В-9) </w:t>
      </w:r>
    </w:p>
    <w:p>
      <w:pPr>
        <w:spacing w:after="0"/>
        <w:ind w:left="0"/>
        <w:jc w:val="both"/>
      </w:pPr>
      <w:r>
        <w:rPr>
          <w:rFonts w:ascii="Times New Roman"/>
          <w:b w:val="false"/>
          <w:i w:val="false"/>
          <w:color w:val="000000"/>
          <w:sz w:val="28"/>
        </w:rPr>
        <w:t xml:space="preserve">      В-9 нысаны бойынша тізімдеме 671 "Ақы төлеуге арналған шоттар" шотында ескерілген берушілермен (мердігерлермен) есеп айырысуларды есепке алу үшін арналды. </w:t>
      </w:r>
      <w:r>
        <w:br/>
      </w:r>
      <w:r>
        <w:rPr>
          <w:rFonts w:ascii="Times New Roman"/>
          <w:b w:val="false"/>
          <w:i w:val="false"/>
          <w:color w:val="000000"/>
          <w:sz w:val="28"/>
        </w:rPr>
        <w:t xml:space="preserve">
      Тізімдеме өткен есепті кезең үшін тізімдемеден берушілер (мердігерлер) шотының бөлінісінде субъект берешегінің қалдықтарын ауыстыру арқылы ашылады. </w:t>
      </w:r>
      <w:r>
        <w:br/>
      </w:r>
      <w:r>
        <w:rPr>
          <w:rFonts w:ascii="Times New Roman"/>
          <w:b w:val="false"/>
          <w:i w:val="false"/>
          <w:color w:val="000000"/>
          <w:sz w:val="28"/>
        </w:rPr>
        <w:t xml:space="preserve">
      Тізімдемедегі 671 "Ақы төлеуге арналған шоттар" (6-8 бағандар) шотының кредиті жөніндегі жазбалар орындалған жұмыстар мен қызметтер үшін, сондай-ақ алынған тауарлы-материалдық қорлар үшін берушілер (мердігерлер) шоттары деректерінің негізінде жүргізіледі. </w:t>
      </w:r>
      <w:r>
        <w:br/>
      </w:r>
      <w:r>
        <w:rPr>
          <w:rFonts w:ascii="Times New Roman"/>
          <w:b w:val="false"/>
          <w:i w:val="false"/>
          <w:color w:val="000000"/>
          <w:sz w:val="28"/>
        </w:rPr>
        <w:t xml:space="preserve">
      671 "Ақы төлеуге арналған шоттар" шотының дебеті бойынша (10-13 бағандар) (42 "Аккредитивтердегі, чектердегі, карт-шоттардағы және басқа да банктердегі шоттардағы ақшалар", 43 "Шетел валютасындағы ағымдағы, корреспонденттік шоттардағы ақшалар", 44 "Ұлттық валютадағы ағымдағы, корреспонденттік шоттардағы ақшалар", 45 "Кассадағы қолма-қол ақша" бөлімшелері шоттарының кредиті) берушілер (мердігерлер) шоттарын төлеу жөніндегі, сондай-ақ 33 "Өзге де дебиторлық берешек" бөлімшесінің шоттарында ескерілген сомаларды есепке алу жөніндегі операциялар көрсетіледі. </w:t>
      </w:r>
      <w:r>
        <w:br/>
      </w:r>
      <w:r>
        <w:rPr>
          <w:rFonts w:ascii="Times New Roman"/>
          <w:b w:val="false"/>
          <w:i w:val="false"/>
          <w:color w:val="000000"/>
          <w:sz w:val="28"/>
        </w:rPr>
        <w:t xml:space="preserve">
      Есепті кезеңнің соңында төленбей қалған сомалар берушілердің (мердігерлердің) әрбір шоты бойынша жеке есептеледі және 15 "Есепті кезеңнің соңында төленбеген шоттар бойынша қалдық" бағанына енгізіледі. </w:t>
      </w:r>
    </w:p>
    <w:p>
      <w:pPr>
        <w:spacing w:after="0"/>
        <w:ind w:left="0"/>
        <w:jc w:val="both"/>
      </w:pPr>
      <w:r>
        <w:rPr>
          <w:rFonts w:ascii="Times New Roman"/>
          <w:b/>
          <w:i w:val="false"/>
          <w:color w:val="000000"/>
          <w:sz w:val="28"/>
        </w:rPr>
        <w:t xml:space="preserve">Есепті тұлғалармен есеп айырысуды есепке алу </w:t>
      </w:r>
      <w:r>
        <w:br/>
      </w:r>
      <w:r>
        <w:rPr>
          <w:rFonts w:ascii="Times New Roman"/>
          <w:b w:val="false"/>
          <w:i w:val="false"/>
          <w:color w:val="000000"/>
          <w:sz w:val="28"/>
        </w:rPr>
        <w:t>
</w:t>
      </w:r>
      <w:r>
        <w:rPr>
          <w:rFonts w:ascii="Times New Roman"/>
          <w:b/>
          <w:i w:val="false"/>
          <w:color w:val="000000"/>
          <w:sz w:val="28"/>
        </w:rPr>
        <w:t xml:space="preserve">тізімдемесі (В-10) </w:t>
      </w:r>
    </w:p>
    <w:p>
      <w:pPr>
        <w:spacing w:after="0"/>
        <w:ind w:left="0"/>
        <w:jc w:val="both"/>
      </w:pPr>
      <w:r>
        <w:rPr>
          <w:rFonts w:ascii="Times New Roman"/>
          <w:b w:val="false"/>
          <w:i w:val="false"/>
          <w:color w:val="000000"/>
          <w:sz w:val="28"/>
        </w:rPr>
        <w:t xml:space="preserve">      В-10 нысаны бойынша тізімдеме 333 "Қызметкерлердің және басқа да тұлғалардың берешегі" шотында көрсетілген қызметкерлер мен басқа да тұлғалардың берешегі бойынша операцияларды есепке алу арналды. </w:t>
      </w:r>
      <w:r>
        <w:br/>
      </w:r>
      <w:r>
        <w:rPr>
          <w:rFonts w:ascii="Times New Roman"/>
          <w:b w:val="false"/>
          <w:i w:val="false"/>
          <w:color w:val="000000"/>
          <w:sz w:val="28"/>
        </w:rPr>
        <w:t xml:space="preserve">
      Тізімдеме өткен есепті кезең үшін тізімдемеден алынған берешектің туындау күнін көрсете отырып қызметкерлер және басқа да тұлғалар берешегінің қалдықтарын ауыстыру жолымен ашылады. </w:t>
      </w:r>
      <w:r>
        <w:br/>
      </w:r>
      <w:r>
        <w:rPr>
          <w:rFonts w:ascii="Times New Roman"/>
          <w:b w:val="false"/>
          <w:i w:val="false"/>
          <w:color w:val="000000"/>
          <w:sz w:val="28"/>
        </w:rPr>
        <w:t xml:space="preserve">
      Ағымдағы есепті кезеңде берілген аванстар, артық шығысты өтеу сомалары (берілген авансқа қарсы), қызметкерлерге берілген кредиттер хат-хабарда 42 "Аккредитивтердегі, чектердегі, карт-шоттардағы және басқа да банктердегі шоттардағы ақшалар", 43 "Шетел валютасындағы ағымдағы, корреспонденттік шоттардағы ақшалар", 44 "Ұлттық валютадағы ағымдағы, корреспонденттік шоттардағы ақшалар", 45 "Кассадағы қолма-қол ақша" бөлімшелері шоттарының кредитімен 333 "Қызметкерлердің және басқа да тұлғалардың берешегі" шотының (4-7-бағанның) дебеті бойынша көрсетіледі. </w:t>
      </w:r>
      <w:r>
        <w:br/>
      </w:r>
      <w:r>
        <w:rPr>
          <w:rFonts w:ascii="Times New Roman"/>
          <w:b w:val="false"/>
          <w:i w:val="false"/>
          <w:color w:val="000000"/>
          <w:sz w:val="28"/>
        </w:rPr>
        <w:t xml:space="preserve">
      9-11-бағандарда тиісті шоттарға сәйкес хат-хабарларда пайдаланылмаған аванстарды, берілген кредиттерді және жұмсалған есепті сомаларды қайтару сомасына 333 "Қызметкерлердің және басқа да тұлғалардың берешегі" шотының кредиті бойынша операциялар көрсетіледі. </w:t>
      </w:r>
      <w:r>
        <w:br/>
      </w:r>
      <w:r>
        <w:rPr>
          <w:rFonts w:ascii="Times New Roman"/>
          <w:b w:val="false"/>
          <w:i w:val="false"/>
          <w:color w:val="000000"/>
          <w:sz w:val="28"/>
        </w:rPr>
        <w:t xml:space="preserve">
      Есепті тұлғалардың бөлінісіндегі есепті кезеңнің соңындағы қалдықтар 13 "Берешектің қалдығы" бағанына есептеледі және енгізіледі. </w:t>
      </w:r>
      <w:r>
        <w:br/>
      </w:r>
      <w:r>
        <w:rPr>
          <w:rFonts w:ascii="Times New Roman"/>
          <w:b w:val="false"/>
          <w:i w:val="false"/>
          <w:color w:val="000000"/>
          <w:sz w:val="28"/>
        </w:rPr>
        <w:t xml:space="preserve">
      Есепті кезеңнің соңында кредит қалдығын алған жағдайда берешектің пайда болған сомасын 687 "Өзгелері" шотына ауыстыру қажет. </w:t>
      </w:r>
    </w:p>
    <w:p>
      <w:pPr>
        <w:spacing w:after="0"/>
        <w:ind w:left="0"/>
        <w:jc w:val="both"/>
      </w:pPr>
      <w:r>
        <w:rPr>
          <w:rFonts w:ascii="Times New Roman"/>
          <w:b/>
          <w:i w:val="false"/>
          <w:color w:val="000000"/>
          <w:sz w:val="28"/>
        </w:rPr>
        <w:t xml:space="preserve">Тауарлы-материалдық қорларды есепке алу </w:t>
      </w:r>
      <w:r>
        <w:br/>
      </w:r>
      <w:r>
        <w:rPr>
          <w:rFonts w:ascii="Times New Roman"/>
          <w:b w:val="false"/>
          <w:i w:val="false"/>
          <w:color w:val="000000"/>
          <w:sz w:val="28"/>
        </w:rPr>
        <w:t>
</w:t>
      </w:r>
      <w:r>
        <w:rPr>
          <w:rFonts w:ascii="Times New Roman"/>
          <w:b/>
          <w:i w:val="false"/>
          <w:color w:val="000000"/>
          <w:sz w:val="28"/>
        </w:rPr>
        <w:t xml:space="preserve">тізімдемесі (В-11) </w:t>
      </w:r>
    </w:p>
    <w:p>
      <w:pPr>
        <w:spacing w:after="0"/>
        <w:ind w:left="0"/>
        <w:jc w:val="both"/>
      </w:pPr>
      <w:r>
        <w:rPr>
          <w:rFonts w:ascii="Times New Roman"/>
          <w:b w:val="false"/>
          <w:i w:val="false"/>
          <w:color w:val="000000"/>
          <w:sz w:val="28"/>
        </w:rPr>
        <w:t xml:space="preserve">      В-11 нысаны жөніндегі тізімдеме ІІ "Тауарлы-материалдық қорлар" бөлімінің шоттарында көрсетілген тауарлы-материалдық қорлардың талдамалы және синтетикалық есебі үшін арналды. </w:t>
      </w:r>
      <w:r>
        <w:br/>
      </w:r>
      <w:r>
        <w:rPr>
          <w:rFonts w:ascii="Times New Roman"/>
          <w:b w:val="false"/>
          <w:i w:val="false"/>
          <w:color w:val="000000"/>
          <w:sz w:val="28"/>
        </w:rPr>
        <w:t xml:space="preserve">
      Тізімдеме есепті кезеңде ашылады және есепті кезеңде олар бойынша қозғалыстың болғанына немесе болмағанына қарамастан қорлардың барлық түрлерінің бөлінісінде материалдар мен тауарлар бойынша материалды жауапты тұлғалар (немесе бухгалтерияда) бөлек жүргізеді. </w:t>
      </w:r>
      <w:r>
        <w:br/>
      </w:r>
      <w:r>
        <w:rPr>
          <w:rFonts w:ascii="Times New Roman"/>
          <w:b w:val="false"/>
          <w:i w:val="false"/>
          <w:color w:val="000000"/>
          <w:sz w:val="28"/>
        </w:rPr>
        <w:t xml:space="preserve">
      Екі және одан көп материалдық жауапты тұлғалар болған кезде, В-11 нысаны бойынша тізімдемені қолдана отырып тауарлық-материалдық қорларды есепке алу жүргізіледі, бухгалтерияда көрсетілген тізімдеменің негізінде тұтастай алғанда субъект бойынша есепті кезеңде қорлардың болуы және оның қозғалысының жиынтық есебі үшін осы нысан бойынша тізімдеме жасалады. </w:t>
      </w:r>
      <w:r>
        <w:br/>
      </w:r>
      <w:r>
        <w:rPr>
          <w:rFonts w:ascii="Times New Roman"/>
          <w:b w:val="false"/>
          <w:i w:val="false"/>
          <w:color w:val="000000"/>
          <w:sz w:val="28"/>
        </w:rPr>
        <w:t xml:space="preserve">
      Материалдар мен тауарлардың құны берушілердің есеп айырысу құжаттарында көрсетілген көліктік шығыстарды, үстемеақыларды сатып алуға арналған шығындардың нәтижесінде тізімдемеде белгіленеді және көрсетіледі. </w:t>
      </w:r>
      <w:r>
        <w:br/>
      </w:r>
      <w:r>
        <w:rPr>
          <w:rFonts w:ascii="Times New Roman"/>
          <w:b w:val="false"/>
          <w:i w:val="false"/>
          <w:color w:val="000000"/>
          <w:sz w:val="28"/>
        </w:rPr>
        <w:t xml:space="preserve">
      ІІ "Тауарлы-материалдық қорлар" бөлімі шоттарының дебеті жөніндегі тізімдемеде хат-хабарлар шоттарының бөлінісінде олардың саны мен құнын көрсете отырып материалдар мен тауарлардың түсуі (687 "Өзгелері" шотының 67 "Берушілермен және мердігерлермен есеп айырысу" бөлімшесінің ақшасын есепке алу) көрсетіледі. </w:t>
      </w:r>
      <w:r>
        <w:br/>
      </w:r>
      <w:r>
        <w:rPr>
          <w:rFonts w:ascii="Times New Roman"/>
          <w:b w:val="false"/>
          <w:i w:val="false"/>
          <w:color w:val="000000"/>
          <w:sz w:val="28"/>
        </w:rPr>
        <w:t xml:space="preserve">
      Шоттың кредиті бойынша (900 "Негізгі өндіріс", 801 "Іске асырылған дайын өнімнің (тауарлардың, жұмыстардың, қызметтердің) өзіндік құны, 811 "Дайын өнімді (тауарларды, жұмыстарды, қызметтерді) іске асыру жөніндегі шығыстар" және басқа да) хат-хабарлар шоттарының бөлінісінде олардың саны мен құнын көрсете отырып шығаруға және сатуға материалдар мен тауарларды босату туралы деректер енгізіледі. </w:t>
      </w:r>
      <w:r>
        <w:br/>
      </w:r>
      <w:r>
        <w:rPr>
          <w:rFonts w:ascii="Times New Roman"/>
          <w:b w:val="false"/>
          <w:i w:val="false"/>
          <w:color w:val="000000"/>
          <w:sz w:val="28"/>
        </w:rPr>
        <w:t xml:space="preserve">
      Есепті кезеңнің соңында тізімдемеде есепті кезеңнің соңында сальдо шығарылады, содан кейін В-19 нысанының Жиынтық тізімдемесіне және келесі есепті кезеңде ашылатын тізімдемеге ауыстырылады. </w:t>
      </w:r>
    </w:p>
    <w:p>
      <w:pPr>
        <w:spacing w:after="0"/>
        <w:ind w:left="0"/>
        <w:jc w:val="both"/>
      </w:pPr>
      <w:r>
        <w:rPr>
          <w:rFonts w:ascii="Times New Roman"/>
          <w:b/>
          <w:i w:val="false"/>
          <w:color w:val="000000"/>
          <w:sz w:val="28"/>
        </w:rPr>
        <w:t xml:space="preserve">Еңбек ақыны есепке алудың тізімдемесі (В-12) </w:t>
      </w:r>
    </w:p>
    <w:p>
      <w:pPr>
        <w:spacing w:after="0"/>
        <w:ind w:left="0"/>
        <w:jc w:val="both"/>
      </w:pPr>
      <w:r>
        <w:rPr>
          <w:rFonts w:ascii="Times New Roman"/>
          <w:b w:val="false"/>
          <w:i w:val="false"/>
          <w:color w:val="000000"/>
          <w:sz w:val="28"/>
        </w:rPr>
        <w:t xml:space="preserve">      В-12 нысаны бойынша тізімдеме 681 "Персоналмен еңбекақы төлеу бойынша есеп айырысу" шотында ескерілетін субъектінің қызметкерлерімен есеп айырысуды есепке алу үшін арналды. </w:t>
      </w:r>
      <w:r>
        <w:br/>
      </w:r>
      <w:r>
        <w:rPr>
          <w:rFonts w:ascii="Times New Roman"/>
          <w:b w:val="false"/>
          <w:i w:val="false"/>
          <w:color w:val="000000"/>
          <w:sz w:val="28"/>
        </w:rPr>
        <w:t xml:space="preserve">
      Тізімдеме өткен есепті кезең үшін тізімдемеден алынатын қызметкерлердің депозитке салынған жалақысы бойынша субъектінің берешегін ауыстыру жолымен ашылады. </w:t>
      </w:r>
      <w:r>
        <w:br/>
      </w:r>
      <w:r>
        <w:rPr>
          <w:rFonts w:ascii="Times New Roman"/>
          <w:b w:val="false"/>
          <w:i w:val="false"/>
          <w:color w:val="000000"/>
          <w:sz w:val="28"/>
        </w:rPr>
        <w:t xml:space="preserve">
      681 "Персоналмен еңбекақы төлеу бойынша есеп айырысу" (4-6-бағандар) шотының кредиті бойынша тізімдемеде субъект қабылдаған еңбек ақы жүйесінің және нысандарының нәтижесінде есептелген орындалған жұмысы үшін қызметкерлерге (штатта тұрған және тұрмаған) еңбек ақы (сыйлықты қоса алғанда) жөніндегі есептелген сомалар көрсетіледі. Жалақы тізімдемеде қызметкерлердің санаттары, есепке алу объектілері, өндіріс түрлері бойынша топтастырылады. </w:t>
      </w:r>
      <w:r>
        <w:br/>
      </w:r>
      <w:r>
        <w:rPr>
          <w:rFonts w:ascii="Times New Roman"/>
          <w:b w:val="false"/>
          <w:i w:val="false"/>
          <w:color w:val="000000"/>
          <w:sz w:val="28"/>
        </w:rPr>
        <w:t xml:space="preserve">
      Қазақстан Республикасының қолданыстағы заңнамасына сәйкес қызметкерлердің  еңбек ақысын төлеу жөніндегі есептелген сомадан барлық ұстаулардың есебі бір уақытта (7-8-бағандар) жүргізіледі және қызметкерлердің қолына беруге тиесілі сома (9-баған) анықталады. </w:t>
      </w:r>
      <w:r>
        <w:br/>
      </w:r>
      <w:r>
        <w:rPr>
          <w:rFonts w:ascii="Times New Roman"/>
          <w:b w:val="false"/>
          <w:i w:val="false"/>
          <w:color w:val="000000"/>
          <w:sz w:val="28"/>
        </w:rPr>
        <w:t xml:space="preserve">
      Есепті кезеңнің соңында еңбек ақы төлеу жөніндегі берілмеген сомалар 12 "Есепті кезеңнің соңындағы берешектің қалдығы" бағанына енгізіледі. </w:t>
      </w:r>
      <w:r>
        <w:br/>
      </w:r>
      <w:r>
        <w:rPr>
          <w:rFonts w:ascii="Times New Roman"/>
          <w:b w:val="false"/>
          <w:i w:val="false"/>
          <w:color w:val="000000"/>
          <w:sz w:val="28"/>
        </w:rPr>
        <w:t xml:space="preserve">
      В-12 нысаны жөніндегі тізімдемеде сондай-ақ белгіленген тәртіппен Зейнетақыны төлеу жөніндегі мемлекеттік орталыққа қызметкерлердің еңбек ақысын төлеу сомасынан міндетті жарналар мен аударымдардың сомасы белгіленеді. </w:t>
      </w:r>
      <w:r>
        <w:br/>
      </w:r>
      <w:r>
        <w:rPr>
          <w:rFonts w:ascii="Times New Roman"/>
          <w:b w:val="false"/>
          <w:i w:val="false"/>
          <w:color w:val="000000"/>
          <w:sz w:val="28"/>
        </w:rPr>
        <w:t xml:space="preserve">
      Осы тізімдеменің негізінде "Есепті кезеңнің шығындарын есепке алу" В-14 нысаны жөніндегі тізімдемеде 65 "Кепілдіктер және шартты міндеттемелер" бөлімшесі шотының кредиті жөніндегі айналымдар көрсетіледі. </w:t>
      </w:r>
    </w:p>
    <w:p>
      <w:pPr>
        <w:spacing w:after="0"/>
        <w:ind w:left="0"/>
        <w:jc w:val="both"/>
      </w:pPr>
      <w:r>
        <w:rPr>
          <w:rFonts w:ascii="Times New Roman"/>
          <w:b/>
          <w:i w:val="false"/>
          <w:color w:val="000000"/>
          <w:sz w:val="28"/>
        </w:rPr>
        <w:t xml:space="preserve">Есеп айырысулар мен өзге де операцияларды есепке алудың </w:t>
      </w:r>
      <w:r>
        <w:br/>
      </w:r>
      <w:r>
        <w:rPr>
          <w:rFonts w:ascii="Times New Roman"/>
          <w:b w:val="false"/>
          <w:i w:val="false"/>
          <w:color w:val="000000"/>
          <w:sz w:val="28"/>
        </w:rPr>
        <w:t>
</w:t>
      </w:r>
      <w:r>
        <w:rPr>
          <w:rFonts w:ascii="Times New Roman"/>
          <w:b/>
          <w:i w:val="false"/>
          <w:color w:val="000000"/>
          <w:sz w:val="28"/>
        </w:rPr>
        <w:t xml:space="preserve">тізімдемесі (В-13) </w:t>
      </w:r>
    </w:p>
    <w:p>
      <w:pPr>
        <w:spacing w:after="0"/>
        <w:ind w:left="0"/>
        <w:jc w:val="both"/>
      </w:pPr>
      <w:r>
        <w:rPr>
          <w:rFonts w:ascii="Times New Roman"/>
          <w:b w:val="false"/>
          <w:i w:val="false"/>
          <w:color w:val="000000"/>
          <w:sz w:val="28"/>
        </w:rPr>
        <w:t xml:space="preserve">      В-13 нысаны жөніндегі тізімдеме V "Меншікті капитал" бөлімінің және 33 "Өзге де дебиторлық берешек", 34 "Болашақ кезеңдердің шығыстары", 35 "Берілген аванстар", 60 "Қарыздар", 61 "Болашақ кезеңдердің кірістері", 62 "Қатысушылардың дивидендтері мен кірістері бойынша есеп айырысулар", 63 "Бюджетпен есеп айырысулар", 66 "Алынған аванстар", 68 "Өзге де кредиторлық берешек және есептеулер" (681 "Персоналмен еңбекақы төлеу бойынша есеп айырысу" қоспағанда), 85 "Корпоративтік табыс салығы жөніндегі шығыстар" бөлімшелерінің шоттарында ескерілетін операцияларды есепке алу үшін арналды. </w:t>
      </w:r>
      <w:r>
        <w:br/>
      </w:r>
      <w:r>
        <w:rPr>
          <w:rFonts w:ascii="Times New Roman"/>
          <w:b w:val="false"/>
          <w:i w:val="false"/>
          <w:color w:val="000000"/>
          <w:sz w:val="28"/>
        </w:rPr>
        <w:t xml:space="preserve">
      Бірнеше бухгалтерлік шоттарда ескерілетін операцияларды көрсету үшін тізімдеменің бір бланкін пайдаланған кезде тізімдемеде олардың әрқайсысына қажетті жолдар саны белгіленеді және "Негіздеме" бағанында шоттың нөмірі және оның атауы жазылады. </w:t>
      </w:r>
      <w:r>
        <w:br/>
      </w:r>
      <w:r>
        <w:rPr>
          <w:rFonts w:ascii="Times New Roman"/>
          <w:b w:val="false"/>
          <w:i w:val="false"/>
          <w:color w:val="000000"/>
          <w:sz w:val="28"/>
        </w:rPr>
        <w:t xml:space="preserve">
      Шоттарды активті және пассивтіге бөлудің нәтижесінде тізімдемені ашқан кезде пассивті шоттар бойынша есепті кезеңнің басындағы қалдықтар кредиттелген, ал активті шоттар бойынша дебеттелген болатынын ескеру қажет. </w:t>
      </w:r>
    </w:p>
    <w:p>
      <w:pPr>
        <w:spacing w:after="0"/>
        <w:ind w:left="0"/>
        <w:jc w:val="both"/>
      </w:pPr>
      <w:r>
        <w:rPr>
          <w:rFonts w:ascii="Times New Roman"/>
          <w:b/>
          <w:i w:val="false"/>
          <w:color w:val="000000"/>
          <w:sz w:val="28"/>
        </w:rPr>
        <w:t xml:space="preserve">Есепті кезеңнің шығындарын есепке алу </w:t>
      </w:r>
      <w:r>
        <w:br/>
      </w:r>
      <w:r>
        <w:rPr>
          <w:rFonts w:ascii="Times New Roman"/>
          <w:b w:val="false"/>
          <w:i w:val="false"/>
          <w:color w:val="000000"/>
          <w:sz w:val="28"/>
        </w:rPr>
        <w:t>
</w:t>
      </w:r>
      <w:r>
        <w:rPr>
          <w:rFonts w:ascii="Times New Roman"/>
          <w:b/>
          <w:i w:val="false"/>
          <w:color w:val="000000"/>
          <w:sz w:val="28"/>
        </w:rPr>
        <w:t xml:space="preserve">тізімдемесі (В-14) </w:t>
      </w:r>
    </w:p>
    <w:p>
      <w:pPr>
        <w:spacing w:after="0"/>
        <w:ind w:left="0"/>
        <w:jc w:val="both"/>
      </w:pPr>
      <w:r>
        <w:rPr>
          <w:rFonts w:ascii="Times New Roman"/>
          <w:b w:val="false"/>
          <w:i w:val="false"/>
          <w:color w:val="000000"/>
          <w:sz w:val="28"/>
        </w:rPr>
        <w:t xml:space="preserve">      В-14 нысаны жөніндегі тізімдеме тауарларды (жұмыстарды, қызметтерді) өндіруге арналған шығындарды, кезең шығыстарын және аяқталмаған құрылыс жөніндегі шығыстарды есепке алу үшін арналды. </w:t>
      </w:r>
      <w:r>
        <w:br/>
      </w:r>
      <w:r>
        <w:rPr>
          <w:rFonts w:ascii="Times New Roman"/>
          <w:b w:val="false"/>
          <w:i w:val="false"/>
          <w:color w:val="000000"/>
          <w:sz w:val="28"/>
        </w:rPr>
        <w:t xml:space="preserve">
      Тізімдеменің 2-9-бағандары басқа тізімдемеде ұсталатын деректердің негізінде толтырылады. Мысалы, В-10 нысаны жөніндегі тізімдемеде есепті тұлғалардың шығыстары, В-9 нысаны жөніндегі тізімдемеде коммуналдық қызметтер көрсету жөніндегі бөгде ұйымдар қызметінің құны және т.б. Есепті кезең шығындарының жалпы сомасының есебі 10 "Шығындардың жиыны" бағанында жүргізіледі. </w:t>
      </w:r>
      <w:r>
        <w:br/>
      </w:r>
      <w:r>
        <w:rPr>
          <w:rFonts w:ascii="Times New Roman"/>
          <w:b w:val="false"/>
          <w:i w:val="false"/>
          <w:color w:val="000000"/>
          <w:sz w:val="28"/>
        </w:rPr>
        <w:t xml:space="preserve">
      Айдың басындағы аяқталмаған өндірістің қалдықтары (11-баған) өткен есепті кезең үшін В-13 нысан жөніндегі тізімдеменің тиісті деректеріне сәйкес тізімдемеде көрсетіледі, ал есепті кезеңнің соңындағы қалдық (12-баған) аяқталмаған өндірістің түгендеу актілері бойынша анықталады. </w:t>
      </w:r>
      <w:r>
        <w:br/>
      </w:r>
      <w:r>
        <w:rPr>
          <w:rFonts w:ascii="Times New Roman"/>
          <w:b w:val="false"/>
          <w:i w:val="false"/>
          <w:color w:val="000000"/>
          <w:sz w:val="28"/>
        </w:rPr>
        <w:t xml:space="preserve">
      Өнімдердің (жұмыстардың, қызметтердің) есепті кезеңінде шығарылған іс жүзіндегі өзіндік құнын анықтау үшін 10 "Шығындардың жиыны" бағанында көрсетілген сомаға есепті кезеңнің басындағы аяқталмаған өндіріс қалдығының сомасы қосылады және есепті кезеңнің соңындағы аяқталмаған өндіріс қалдығының сомасы алынады. Бұл ретте кезең шығыстарына жататын шығындар жалпы белгіленген тәртіппен есепті жылдың соңында есептен шығарылатынын, ал құрылыс объектілері бойынша шығыстар 126 "Аяқталмаған құрылыс" шотындағы алдын-ала жиналатынын және содан кейін пайдалануға қабылдау актісінің негізінде негізгі қаражат және материалдық емес активтерінің қозғалысын есепке алу тізімдемесіне (В-15) ауыстырылатынын ескеру қажет. </w:t>
      </w:r>
    </w:p>
    <w:p>
      <w:pPr>
        <w:spacing w:after="0"/>
        <w:ind w:left="0"/>
        <w:jc w:val="both"/>
      </w:pPr>
      <w:r>
        <w:rPr>
          <w:rFonts w:ascii="Times New Roman"/>
          <w:b/>
          <w:i w:val="false"/>
          <w:color w:val="000000"/>
          <w:sz w:val="28"/>
        </w:rPr>
        <w:t xml:space="preserve">Негізгі қаражат және материалдық емес активтердің қозғалыс </w:t>
      </w:r>
      <w:r>
        <w:br/>
      </w:r>
      <w:r>
        <w:rPr>
          <w:rFonts w:ascii="Times New Roman"/>
          <w:b w:val="false"/>
          <w:i w:val="false"/>
          <w:color w:val="000000"/>
          <w:sz w:val="28"/>
        </w:rPr>
        <w:t>
</w:t>
      </w:r>
      <w:r>
        <w:rPr>
          <w:rFonts w:ascii="Times New Roman"/>
          <w:b/>
          <w:i w:val="false"/>
          <w:color w:val="000000"/>
          <w:sz w:val="28"/>
        </w:rPr>
        <w:t xml:space="preserve">тізімдемесі (В-15) </w:t>
      </w:r>
    </w:p>
    <w:p>
      <w:pPr>
        <w:spacing w:after="0"/>
        <w:ind w:left="0"/>
        <w:jc w:val="both"/>
      </w:pPr>
      <w:r>
        <w:rPr>
          <w:rFonts w:ascii="Times New Roman"/>
          <w:b w:val="false"/>
          <w:i w:val="false"/>
          <w:color w:val="000000"/>
          <w:sz w:val="28"/>
        </w:rPr>
        <w:t xml:space="preserve">      В-15 нысаны жөніндегі тізімдеме 10 "Материалдық емес активтер", 12 "Негізгі қаражат" бөлімшелерінің шоттарында ескерілетін негізгі қаражат және материалдық емес активтердің болуын және қозғалысын есепке алу үшін арналды. </w:t>
      </w:r>
      <w:r>
        <w:br/>
      </w:r>
      <w:r>
        <w:rPr>
          <w:rFonts w:ascii="Times New Roman"/>
          <w:b w:val="false"/>
          <w:i w:val="false"/>
          <w:color w:val="000000"/>
          <w:sz w:val="28"/>
        </w:rPr>
        <w:t xml:space="preserve">
      Негізгі қаражат жөніндегі деректер тізімдемеде позициялы тәсілмен әрбір объекті бойынша мынадай сыныптаманың бөлінісінде жеке жазылады: </w:t>
      </w:r>
      <w:r>
        <w:br/>
      </w:r>
      <w:r>
        <w:rPr>
          <w:rFonts w:ascii="Times New Roman"/>
          <w:b w:val="false"/>
          <w:i w:val="false"/>
          <w:color w:val="000000"/>
          <w:sz w:val="28"/>
        </w:rPr>
        <w:t xml:space="preserve">
      жер; </w:t>
      </w:r>
      <w:r>
        <w:br/>
      </w:r>
      <w:r>
        <w:rPr>
          <w:rFonts w:ascii="Times New Roman"/>
          <w:b w:val="false"/>
          <w:i w:val="false"/>
          <w:color w:val="000000"/>
          <w:sz w:val="28"/>
        </w:rPr>
        <w:t xml:space="preserve">
      ғимарат және үй-жай; </w:t>
      </w:r>
      <w:r>
        <w:br/>
      </w:r>
      <w:r>
        <w:rPr>
          <w:rFonts w:ascii="Times New Roman"/>
          <w:b w:val="false"/>
          <w:i w:val="false"/>
          <w:color w:val="000000"/>
          <w:sz w:val="28"/>
        </w:rPr>
        <w:t xml:space="preserve">
      машиналар және жабдықтар, өткізу қондырғылары; </w:t>
      </w:r>
      <w:r>
        <w:br/>
      </w:r>
      <w:r>
        <w:rPr>
          <w:rFonts w:ascii="Times New Roman"/>
          <w:b w:val="false"/>
          <w:i w:val="false"/>
          <w:color w:val="000000"/>
          <w:sz w:val="28"/>
        </w:rPr>
        <w:t xml:space="preserve">
      көліктік құралдар; </w:t>
      </w:r>
      <w:r>
        <w:br/>
      </w:r>
      <w:r>
        <w:rPr>
          <w:rFonts w:ascii="Times New Roman"/>
          <w:b w:val="false"/>
          <w:i w:val="false"/>
          <w:color w:val="000000"/>
          <w:sz w:val="28"/>
        </w:rPr>
        <w:t xml:space="preserve">
      өзге де. </w:t>
      </w:r>
      <w:r>
        <w:br/>
      </w:r>
      <w:r>
        <w:rPr>
          <w:rFonts w:ascii="Times New Roman"/>
          <w:b w:val="false"/>
          <w:i w:val="false"/>
          <w:color w:val="000000"/>
          <w:sz w:val="28"/>
        </w:rPr>
        <w:t xml:space="preserve">
      Тізімдеме қайта бағалауды ескере отырып негізгі құралдар және материалдық емес активтер қозғалысының болуы кезінде толтырылады, бірақ жылына бір реттен жиі емес. Тізімдемеде субъектінің ішінде негізгі құралдарды ауыстыру көрсетілмейді. </w:t>
      </w:r>
      <w:r>
        <w:br/>
      </w:r>
      <w:r>
        <w:rPr>
          <w:rFonts w:ascii="Times New Roman"/>
          <w:b w:val="false"/>
          <w:i w:val="false"/>
          <w:color w:val="000000"/>
          <w:sz w:val="28"/>
        </w:rPr>
        <w:t xml:space="preserve">
      Субъектіде негізгі құралдар объектілерінің елеулі саны болған кезде ол N НҚ-5 "Негізгі құралдарды есепке алудың түгендеу карточкасы", НҚ-6 "Негізгі құралдарды есепке алу жөніндегі түгендеу карточкаларының тізімдемесі", НҚ-7 "Негізгі қаражат қозғалысын есепке алу карточкасы",  НҚ-9 "Негізгі құралдарды түгендеу тізімі" (олардың пайдаланымда болу орны бойынша) бастапқы нысандарын пайдалана отырып есеп жүргізе алады. Карточкалардың қорытынды деректерінің негізінде В-15 нысаны жөніндегі тізімдемеде негізгі құралдардың қозғалысын жиынтық есепке алу жүргізіледі. </w:t>
      </w:r>
    </w:p>
    <w:p>
      <w:pPr>
        <w:spacing w:after="0"/>
        <w:ind w:left="0"/>
        <w:jc w:val="both"/>
      </w:pPr>
      <w:r>
        <w:rPr>
          <w:rFonts w:ascii="Times New Roman"/>
          <w:b/>
          <w:i w:val="false"/>
          <w:color w:val="000000"/>
          <w:sz w:val="28"/>
        </w:rPr>
        <w:t xml:space="preserve">Амортизациялық аударымдарды есепке алу </w:t>
      </w:r>
      <w:r>
        <w:br/>
      </w:r>
      <w:r>
        <w:rPr>
          <w:rFonts w:ascii="Times New Roman"/>
          <w:b w:val="false"/>
          <w:i w:val="false"/>
          <w:color w:val="000000"/>
          <w:sz w:val="28"/>
        </w:rPr>
        <w:t>
</w:t>
      </w:r>
      <w:r>
        <w:rPr>
          <w:rFonts w:ascii="Times New Roman"/>
          <w:b/>
          <w:i w:val="false"/>
          <w:color w:val="000000"/>
          <w:sz w:val="28"/>
        </w:rPr>
        <w:t xml:space="preserve">тізімдемесі (В-16) </w:t>
      </w:r>
    </w:p>
    <w:p>
      <w:pPr>
        <w:spacing w:after="0"/>
        <w:ind w:left="0"/>
        <w:jc w:val="both"/>
      </w:pPr>
      <w:r>
        <w:rPr>
          <w:rFonts w:ascii="Times New Roman"/>
          <w:b w:val="false"/>
          <w:i w:val="false"/>
          <w:color w:val="000000"/>
          <w:sz w:val="28"/>
        </w:rPr>
        <w:t xml:space="preserve">      В-16 нысаны жөніндегі тізімдеме 11 "Материалдық емес активтерді амортизациялау" және 13 "Негізгі құралдардың тозуы" бөлімшелерінің шоттарында ескерілетін негізгі құралдар және материалдық емес активтер бойынша амортизациялық аударымдардың есептелген сомаларын есепке алу үшін арналды. </w:t>
      </w:r>
      <w:r>
        <w:br/>
      </w:r>
      <w:r>
        <w:rPr>
          <w:rFonts w:ascii="Times New Roman"/>
          <w:b w:val="false"/>
          <w:i w:val="false"/>
          <w:color w:val="000000"/>
          <w:sz w:val="28"/>
        </w:rPr>
        <w:t xml:space="preserve">
      Амортизацияның есептелген сомасы есепті кезеңнің соңындағы (В-15 нысаны жөніндегі тізімдеме) негізгі құралдар мен материалдық емес активтердің және амортизациялық аударым нормаларының құны туралы деректердің нәтижесінде негізгі құралдың (салық заңнамасында қолданылатын әдіс және ережеге сәйкес анықталатын амортизациялық аударым сомаларын қоспағанда) әрбір объектісі бойынша анықталады. </w:t>
      </w:r>
      <w:r>
        <w:br/>
      </w:r>
      <w:r>
        <w:rPr>
          <w:rFonts w:ascii="Times New Roman"/>
          <w:b w:val="false"/>
          <w:i w:val="false"/>
          <w:color w:val="000000"/>
          <w:sz w:val="28"/>
        </w:rPr>
        <w:t xml:space="preserve">
      6-8-бағандар негізгі құралдар және материалдық емес активтер бойынша оларды пайдалану мерзімінен бастап жинақталған тозу (амортизация) сомаларын көрсету үшін арналды. </w:t>
      </w:r>
      <w:r>
        <w:br/>
      </w:r>
      <w:r>
        <w:rPr>
          <w:rFonts w:ascii="Times New Roman"/>
          <w:b w:val="false"/>
          <w:i w:val="false"/>
          <w:color w:val="000000"/>
          <w:sz w:val="28"/>
        </w:rPr>
        <w:t xml:space="preserve">
      В-16 тізімдемесінің деректері В-14 нысаны жөніндегі тізімдемені және В-15 нысаны жөніндегі тізімдемені толтыру кезінде пайдаланылады. </w:t>
      </w:r>
    </w:p>
    <w:p>
      <w:pPr>
        <w:spacing w:after="0"/>
        <w:ind w:left="0"/>
        <w:jc w:val="both"/>
      </w:pPr>
      <w:r>
        <w:rPr>
          <w:rFonts w:ascii="Times New Roman"/>
          <w:b/>
          <w:i w:val="false"/>
          <w:color w:val="000000"/>
          <w:sz w:val="28"/>
        </w:rPr>
        <w:t xml:space="preserve">Сатып алушылар мен тапсырысшылармен есеп айырысуларды </w:t>
      </w:r>
      <w:r>
        <w:br/>
      </w:r>
      <w:r>
        <w:rPr>
          <w:rFonts w:ascii="Times New Roman"/>
          <w:b w:val="false"/>
          <w:i w:val="false"/>
          <w:color w:val="000000"/>
          <w:sz w:val="28"/>
        </w:rPr>
        <w:t>
</w:t>
      </w:r>
      <w:r>
        <w:rPr>
          <w:rFonts w:ascii="Times New Roman"/>
          <w:b/>
          <w:i w:val="false"/>
          <w:color w:val="000000"/>
          <w:sz w:val="28"/>
        </w:rPr>
        <w:t xml:space="preserve">есепке алу тізімдемесі (В-17) </w:t>
      </w:r>
    </w:p>
    <w:p>
      <w:pPr>
        <w:spacing w:after="0"/>
        <w:ind w:left="0"/>
        <w:jc w:val="both"/>
      </w:pPr>
      <w:r>
        <w:rPr>
          <w:rFonts w:ascii="Times New Roman"/>
          <w:b w:val="false"/>
          <w:i w:val="false"/>
          <w:color w:val="000000"/>
          <w:sz w:val="28"/>
        </w:rPr>
        <w:t xml:space="preserve">      В-17 нысаны жөніндегі тізімдеме 30 "Сатып алушылар мен тапсырысшылардың берешегі" бөлімшесінің шоттарында ескерілетін сатылған айналымнан тыс активтер, қаржылық инвестициялар және тауарлы-материалдық қорлар үшін сатып алушылар мен тапсырысшылармен субъектінің есеп айырысуларын есепке алу үшін арналды. </w:t>
      </w:r>
      <w:r>
        <w:br/>
      </w:r>
      <w:r>
        <w:rPr>
          <w:rFonts w:ascii="Times New Roman"/>
          <w:b w:val="false"/>
          <w:i w:val="false"/>
          <w:color w:val="000000"/>
          <w:sz w:val="28"/>
        </w:rPr>
        <w:t xml:space="preserve">
      Сатып алушыға (тапсырысшыға) активтерді тиеу немесе босату кезінде тізімдемеде жазбалар сатып алушының (тапсырысшының) әрбір шоты бойынша позициялы тәсілмен жүргізіледі. </w:t>
      </w:r>
      <w:r>
        <w:br/>
      </w:r>
      <w:r>
        <w:rPr>
          <w:rFonts w:ascii="Times New Roman"/>
          <w:b w:val="false"/>
          <w:i w:val="false"/>
          <w:color w:val="000000"/>
          <w:sz w:val="28"/>
        </w:rPr>
        <w:t xml:space="preserve">
      Есепті кезеңнің басындағы сатып алушы (тапсырысшы) берешектерінің қалдықтары өткен есепті кезең үшін тиісті тізімдемеден ауыстырылады. </w:t>
      </w:r>
      <w:r>
        <w:br/>
      </w:r>
      <w:r>
        <w:rPr>
          <w:rFonts w:ascii="Times New Roman"/>
          <w:b w:val="false"/>
          <w:i w:val="false"/>
          <w:color w:val="000000"/>
          <w:sz w:val="28"/>
        </w:rPr>
        <w:t xml:space="preserve">
      5-8-бағандарда бұйымдардың атаулары немесе топтары бойынша сатылған активтердің сандық деректері көрсетіледі. "Көрсетілген шоттар жөніндегі сома" бөліміне (9-11-бағандар) сатып алушыларға көрсетілген шоттар бойынша сомалар енгізіледі. Бұл ретте жанама салық сомасы (ҚҚС және акциздер) және активтерді сатудан алынған кірістің сомасы бөлек көрсетіледі. </w:t>
      </w:r>
      <w:r>
        <w:br/>
      </w:r>
      <w:r>
        <w:rPr>
          <w:rFonts w:ascii="Times New Roman"/>
          <w:b w:val="false"/>
          <w:i w:val="false"/>
          <w:color w:val="000000"/>
          <w:sz w:val="28"/>
        </w:rPr>
        <w:t xml:space="preserve">
      Көрсетілген шот-фактураларды төлеу жөніндегі операциялар банк, кассалық ордерлер немесе басқа да ақшалай құжаттар көшірмелерінің негізінде "Ақы төлеу" (12-15-бағандар) бөлімінде көрсетіледі. Осы бөлімге 66 "Алынған аванстар" бөлімшесінің тиісті шоттарында ескерілетін сомалар ауыстырылады. Активті қайтару немесе жеңілдік беру шотты көрсете отырып "Ақы төлеу" бөлімінің 14-бағанында көрсетіледі, ол бойынша қайтару жасалды немесе жеңілдік берілді. </w:t>
      </w:r>
      <w:r>
        <w:br/>
      </w:r>
      <w:r>
        <w:rPr>
          <w:rFonts w:ascii="Times New Roman"/>
          <w:b w:val="false"/>
          <w:i w:val="false"/>
          <w:color w:val="000000"/>
          <w:sz w:val="28"/>
        </w:rPr>
        <w:t xml:space="preserve">
      Сатып алушылар мен тапсырысшылардың дебиторлық берешегі сатып алу құны жөніндегі тізімдемеге есептеледі. </w:t>
      </w:r>
    </w:p>
    <w:p>
      <w:pPr>
        <w:spacing w:after="0"/>
        <w:ind w:left="0"/>
        <w:jc w:val="both"/>
      </w:pPr>
      <w:r>
        <w:rPr>
          <w:rFonts w:ascii="Times New Roman"/>
          <w:b/>
          <w:i w:val="false"/>
          <w:color w:val="000000"/>
          <w:sz w:val="28"/>
        </w:rPr>
        <w:t xml:space="preserve">Қаржылық инвестицияларды есепке алу тізімдемесі (В-18) </w:t>
      </w:r>
    </w:p>
    <w:p>
      <w:pPr>
        <w:spacing w:after="0"/>
        <w:ind w:left="0"/>
        <w:jc w:val="both"/>
      </w:pPr>
      <w:r>
        <w:rPr>
          <w:rFonts w:ascii="Times New Roman"/>
          <w:b w:val="false"/>
          <w:i w:val="false"/>
          <w:color w:val="000000"/>
          <w:sz w:val="28"/>
        </w:rPr>
        <w:t xml:space="preserve">      В-18 нысаны жөніндегі тізімдеме 40 "Қаржылық инвестициялар" бөлімшесінің шоттарында ескерілетін қаржылық инвестицияларды есепке алу үшін арналды. </w:t>
      </w:r>
      <w:r>
        <w:br/>
      </w:r>
      <w:r>
        <w:rPr>
          <w:rFonts w:ascii="Times New Roman"/>
          <w:b w:val="false"/>
          <w:i w:val="false"/>
          <w:color w:val="000000"/>
          <w:sz w:val="28"/>
        </w:rPr>
        <w:t xml:space="preserve">
      Тізімдеме өткен есепті кезең үшін тізімдемеден алынатын есепті кезеңнің басындағы қаржылық инвестициялардың саны және құны туралы деректерді ауыстыру жолымен ашылады. </w:t>
      </w:r>
      <w:r>
        <w:br/>
      </w:r>
      <w:r>
        <w:rPr>
          <w:rFonts w:ascii="Times New Roman"/>
          <w:b w:val="false"/>
          <w:i w:val="false"/>
          <w:color w:val="000000"/>
          <w:sz w:val="28"/>
        </w:rPr>
        <w:t xml:space="preserve">
      40 "Қаржылық инвестициялар" бөлімшесі шоттарының дебеті жөніндегі тізімдемеде санын, сатып алу құнын және хат-хабар шоттарын көрсете отырып (67 "Берушілермен және мердігерлермен есеп айырысу", 68 "Өзге де кредиторлық берешек және аударулар" бөлімшелерінің ақша қаражатын есепке алу шоттарының кредиті) басқа объектілерден бағалы қағаздарды сатып алу жөніндегі операциялар көрсетіледі. </w:t>
      </w:r>
      <w:r>
        <w:br/>
      </w:r>
      <w:r>
        <w:rPr>
          <w:rFonts w:ascii="Times New Roman"/>
          <w:b w:val="false"/>
          <w:i w:val="false"/>
          <w:color w:val="000000"/>
          <w:sz w:val="28"/>
        </w:rPr>
        <w:t xml:space="preserve">
      40 "Қаржылық инвестициялар" бөлімшесі шоттарының кредиті бойынша 12-13-бағандарға сатылған бағалы қағаздар санын және құнын енгізе отырып өтеу (сатып алу) және бағалы қағаздарды сату операциялары көрсетіледі. </w:t>
      </w:r>
    </w:p>
    <w:p>
      <w:pPr>
        <w:spacing w:after="0"/>
        <w:ind w:left="0"/>
        <w:jc w:val="both"/>
      </w:pPr>
      <w:r>
        <w:rPr>
          <w:rFonts w:ascii="Times New Roman"/>
          <w:b/>
          <w:i w:val="false"/>
          <w:color w:val="000000"/>
          <w:sz w:val="28"/>
        </w:rPr>
        <w:t xml:space="preserve">Жиынтық тізімдеме (В-19) </w:t>
      </w:r>
    </w:p>
    <w:p>
      <w:pPr>
        <w:spacing w:after="0"/>
        <w:ind w:left="0"/>
        <w:jc w:val="both"/>
      </w:pPr>
      <w:r>
        <w:rPr>
          <w:rFonts w:ascii="Times New Roman"/>
          <w:b w:val="false"/>
          <w:i w:val="false"/>
          <w:color w:val="000000"/>
          <w:sz w:val="28"/>
        </w:rPr>
        <w:t xml:space="preserve">      В-19 нысаны жөніндегі жиынтық тізімдеме қолданылатын тізімдемедегі айналым жөніндегі нәтижелерді қорытындылау үшін арналды және бухгалтерлік балансты толтыру үшін негіз болады. </w:t>
      </w:r>
      <w:r>
        <w:br/>
      </w:r>
      <w:r>
        <w:rPr>
          <w:rFonts w:ascii="Times New Roman"/>
          <w:b w:val="false"/>
          <w:i w:val="false"/>
          <w:color w:val="000000"/>
          <w:sz w:val="28"/>
        </w:rPr>
        <w:t xml:space="preserve">
      Жиынтық тізімдеме өткен есепті кезең үшін тиісті жиынтық тізімдемеден субъект қолданатын барлық шоттардың сальдосын ауыстыру жолымен әрбір есепті кезең үшін ашылады. </w:t>
      </w:r>
      <w:r>
        <w:br/>
      </w:r>
      <w:r>
        <w:rPr>
          <w:rFonts w:ascii="Times New Roman"/>
          <w:b w:val="false"/>
          <w:i w:val="false"/>
          <w:color w:val="000000"/>
          <w:sz w:val="28"/>
        </w:rPr>
        <w:t xml:space="preserve">
      1-2-бағандарда есепті кезеңде субъект пайдаланатын тізімдемелердің нөмірі және атауы жазылады. </w:t>
      </w:r>
      <w:r>
        <w:br/>
      </w:r>
      <w:r>
        <w:rPr>
          <w:rFonts w:ascii="Times New Roman"/>
          <w:b w:val="false"/>
          <w:i w:val="false"/>
          <w:color w:val="000000"/>
          <w:sz w:val="28"/>
        </w:rPr>
        <w:t xml:space="preserve">
      3-12-бағандарда тізімдемелердің негізінде шоттар бойынша дебеттік және кредиттік айналымдарды жазу жүргізіледі. </w:t>
      </w:r>
      <w:r>
        <w:br/>
      </w:r>
      <w:r>
        <w:rPr>
          <w:rFonts w:ascii="Times New Roman"/>
          <w:b w:val="false"/>
          <w:i w:val="false"/>
          <w:color w:val="000000"/>
          <w:sz w:val="28"/>
        </w:rPr>
        <w:t xml:space="preserve">
      Содан кейін есепті кезеңнен кейінгі бірінші күнгі жағдай бойынша әрбір шот бойынша сальдо саналады.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