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300f" w14:textId="a1a3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Табиғат ресурстары және қоршаған ортаны қорғау Министрінің 2000 жылғы 24 наурыздағы N 120-П және Қазақстан Республикасы Ауыл шаруашылығи Министрінің 2000 жылғы 29 наурыздағы N 82 "Қазақстан Республикасының Еуропа Одағы елдері үшін балық өнiмiн экспорттауға дайындайтын кәсіпорындар мен кемелерді есептеу және осы өнiм түрiне Ветеринарлық сертификат беру тәртібі туралы Ережесін бекіту туралы" N 1107 тiркелген бірлескен бұйрығына өзгерiс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20 сәуірдегі N 237 бұйрығы. Қазақстан Республикасының Әділет министрлігінде 2004 жылғы 13 мамырда тіркелді. Тіркеу N 2850. Күші жойылды - Қазақстан Республикасының Ауыл шаруашылығы министрінің 2012 жылғы 25 қазандағы № 18-03/543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2012.10.25 </w:t>
      </w:r>
      <w:r>
        <w:rPr>
          <w:rFonts w:ascii="Times New Roman"/>
          <w:b w:val="false"/>
          <w:i w:val="false"/>
          <w:color w:val="ff0000"/>
          <w:sz w:val="28"/>
        </w:rPr>
        <w:t>№ 18-03/543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Президентiнiң 2002 жылғы 28 тамыздағы N 931 "Мемлекеттiк басқару жүйесiн одан әрi жетiлдiру жөнiндегi шаралар туралы"  </w:t>
      </w:r>
      <w:r>
        <w:rPr>
          <w:rFonts w:ascii="Times New Roman"/>
          <w:b w:val="false"/>
          <w:i w:val="false"/>
          <w:color w:val="000000"/>
          <w:sz w:val="28"/>
        </w:rPr>
        <w:t xml:space="preserve">Жарлығының </w:t>
      </w:r>
      <w:r>
        <w:rPr>
          <w:rFonts w:ascii="Times New Roman"/>
          <w:b w:val="false"/>
          <w:i w:val="false"/>
          <w:color w:val="000000"/>
          <w:sz w:val="28"/>
        </w:rPr>
        <w:t xml:space="preserve">1 тармағының 2-тармақшасына сәйкес бұйырамын: </w:t>
      </w:r>
    </w:p>
    <w:bookmarkEnd w:id="0"/>
    <w:bookmarkStart w:name="z2" w:id="1"/>
    <w:p>
      <w:pPr>
        <w:spacing w:after="0"/>
        <w:ind w:left="0"/>
        <w:jc w:val="both"/>
      </w:pPr>
      <w:r>
        <w:rPr>
          <w:rFonts w:ascii="Times New Roman"/>
          <w:b w:val="false"/>
          <w:i w:val="false"/>
          <w:color w:val="000000"/>
          <w:sz w:val="28"/>
        </w:rPr>
        <w:t>
      1. Нормативтiк құқықтық актiлердi мемлекеттiк тiркеу Реестрiнде N 1107 нөмiрмен тiркелген Қазақстан Республикасы Табиғат ресурстары және қоршаған ортаны қорғау Министрiнiң 2000 жылғы 24 наурыздағы N 120-П және Қазақстан Республикасы Ауыл шаруашылығы Министрiнiң 2000 жылғы 29 наурыздағы N 82 "Қазақстан Республикасының Еуропа Одағы елдерi үшiн балық өнiмiн экспорттауға дайындайтын кәсiпорындар мен кемелердi есептеу және осы өнiм түрiне Ветеринарлық сертификат беру тәртiбi туралы Ережесiн бекiту туралы" бiрлескен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өзгерiс енгiзiлсiн: </w:t>
      </w:r>
    </w:p>
    <w:bookmarkEnd w:id="1"/>
    <w:bookmarkStart w:name="z3" w:id="2"/>
    <w:p>
      <w:pPr>
        <w:spacing w:after="0"/>
        <w:ind w:left="0"/>
        <w:jc w:val="both"/>
      </w:pPr>
      <w:r>
        <w:rPr>
          <w:rFonts w:ascii="Times New Roman"/>
          <w:b w:val="false"/>
          <w:i w:val="false"/>
          <w:color w:val="000000"/>
          <w:sz w:val="28"/>
        </w:rPr>
        <w:t xml:space="preserve">
      1) Еуропа Одағы елдерi үшiн балық өнiмiн экспорттауға дайындайтын кәсiпорындар мен кемелердi есептеу және осы өнiм түрiне Ветеринарлық сертификат беру тәртiбi туралы көрсетiлген бұйрықпен бекiтiлген Ережесi осы бұйрықтың 2-қосымшасына сай жаңа редакцияда мазмұндалсын; </w:t>
      </w:r>
    </w:p>
    <w:bookmarkEnd w:id="2"/>
    <w:bookmarkStart w:name="z4" w:id="3"/>
    <w:p>
      <w:pPr>
        <w:spacing w:after="0"/>
        <w:ind w:left="0"/>
        <w:jc w:val="both"/>
      </w:pPr>
      <w:r>
        <w:rPr>
          <w:rFonts w:ascii="Times New Roman"/>
          <w:b w:val="false"/>
          <w:i w:val="false"/>
          <w:color w:val="000000"/>
          <w:sz w:val="28"/>
        </w:rPr>
        <w:t xml:space="preserve">
      2) 2 тармақта: </w:t>
      </w:r>
      <w:r>
        <w:br/>
      </w:r>
      <w:r>
        <w:rPr>
          <w:rFonts w:ascii="Times New Roman"/>
          <w:b w:val="false"/>
          <w:i w:val="false"/>
          <w:color w:val="000000"/>
          <w:sz w:val="28"/>
        </w:rPr>
        <w:t xml:space="preserve">
      "Табиғат ресурстарын және қоршаған ортаны қорғау министрлiгiнiң орман, балық және аңшылық шаруашылығы комитетi" сөзi "Ауыл шаруашылығы министрлiгiнiң Балық шаруашылығы комитетi" сөзiмен ауыстырылсын; </w:t>
      </w:r>
      <w:r>
        <w:br/>
      </w:r>
      <w:r>
        <w:rPr>
          <w:rFonts w:ascii="Times New Roman"/>
          <w:b w:val="false"/>
          <w:i w:val="false"/>
          <w:color w:val="000000"/>
          <w:sz w:val="28"/>
        </w:rPr>
        <w:t xml:space="preserve">
      "Beтеринарлық бақылау департаментi" сөзi "Ветеринария департаментi" сөзiмен ауыстырылсын; </w:t>
      </w:r>
    </w:p>
    <w:bookmarkEnd w:id="3"/>
    <w:bookmarkStart w:name="z5" w:id="4"/>
    <w:p>
      <w:pPr>
        <w:spacing w:after="0"/>
        <w:ind w:left="0"/>
        <w:jc w:val="both"/>
      </w:pPr>
      <w:r>
        <w:rPr>
          <w:rFonts w:ascii="Times New Roman"/>
          <w:b w:val="false"/>
          <w:i w:val="false"/>
          <w:color w:val="000000"/>
          <w:sz w:val="28"/>
        </w:rPr>
        <w:t xml:space="preserve">
      3) 3-тармақ мынадай редакцияда мазмұндалсын: </w:t>
      </w:r>
      <w:r>
        <w:br/>
      </w:r>
      <w:r>
        <w:rPr>
          <w:rFonts w:ascii="Times New Roman"/>
          <w:b w:val="false"/>
          <w:i w:val="false"/>
          <w:color w:val="000000"/>
          <w:sz w:val="28"/>
        </w:rPr>
        <w:t xml:space="preserve">
      "Ауыл шаруашылығы министрлiгiнiң Балық шаруашылығы комитетi Қазақстан Республикасының Үкiметiмен бекiтiлген тәртiппен осы бұйрықты Қазақстан Республикасы Әдiлет министрлiгiне мемлекеттiк тiркеуге жiберсiн"; </w:t>
      </w:r>
    </w:p>
    <w:bookmarkEnd w:id="4"/>
    <w:bookmarkStart w:name="z6" w:id="5"/>
    <w:p>
      <w:pPr>
        <w:spacing w:after="0"/>
        <w:ind w:left="0"/>
        <w:jc w:val="both"/>
      </w:pPr>
      <w:r>
        <w:rPr>
          <w:rFonts w:ascii="Times New Roman"/>
          <w:b w:val="false"/>
          <w:i w:val="false"/>
          <w:color w:val="000000"/>
          <w:sz w:val="28"/>
        </w:rPr>
        <w:t xml:space="preserve">
      4) 4-тармақ мынадай редакцияда мазмұндалсын: </w:t>
      </w:r>
      <w:r>
        <w:br/>
      </w:r>
      <w:r>
        <w:rPr>
          <w:rFonts w:ascii="Times New Roman"/>
          <w:b w:val="false"/>
          <w:i w:val="false"/>
          <w:color w:val="000000"/>
          <w:sz w:val="28"/>
        </w:rPr>
        <w:t xml:space="preserve">
      "Осы бұйрықтың орындалуына бақылау жасау Қазақстан Республикасы Ауыл шаруашылығы министрлiгi Балық шаруашылығы комитетiне (Мұсатаев М.Х.) және Ветеринария департаментiне (Мыңжанов М.Т.) жүктелсiн". </w:t>
      </w:r>
    </w:p>
    <w:bookmarkEnd w:id="5"/>
    <w:bookmarkStart w:name="z7" w:id="6"/>
    <w:p>
      <w:pPr>
        <w:spacing w:after="0"/>
        <w:ind w:left="0"/>
        <w:jc w:val="both"/>
      </w:pPr>
      <w:r>
        <w:rPr>
          <w:rFonts w:ascii="Times New Roman"/>
          <w:b w:val="false"/>
          <w:i w:val="false"/>
          <w:color w:val="000000"/>
          <w:sz w:val="28"/>
        </w:rPr>
        <w:t xml:space="preserve">
      2. Осы бұйрық Қазақстан Республикасы Әдiлет министрлiгiнде тiркелген күнiнен бастап күшiне енедi. </w:t>
      </w:r>
    </w:p>
    <w:bookmarkEnd w:id="6"/>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орынбасары - </w:t>
      </w:r>
      <w:r>
        <w:br/>
      </w:r>
      <w:r>
        <w:rPr>
          <w:rFonts w:ascii="Times New Roman"/>
          <w:b w:val="false"/>
          <w:i w:val="false"/>
          <w:color w:val="000000"/>
          <w:sz w:val="28"/>
        </w:rPr>
        <w:t>
</w:t>
      </w: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Ауыл шаруашылығы    </w:t>
      </w:r>
      <w:r>
        <w:br/>
      </w:r>
      <w:r>
        <w:rPr>
          <w:rFonts w:ascii="Times New Roman"/>
          <w:b w:val="false"/>
          <w:i w:val="false"/>
          <w:color w:val="000000"/>
          <w:sz w:val="28"/>
        </w:rPr>
        <w:t xml:space="preserve">
Министрiнiң 2004 жылғы 20 сәуiрдегi N 237   </w:t>
      </w:r>
      <w:r>
        <w:br/>
      </w:r>
      <w:r>
        <w:rPr>
          <w:rFonts w:ascii="Times New Roman"/>
          <w:b w:val="false"/>
          <w:i w:val="false"/>
          <w:color w:val="000000"/>
          <w:sz w:val="28"/>
        </w:rPr>
        <w:t xml:space="preserve">
"Қазақстан Республикасы Табиғат ресурстары   </w:t>
      </w:r>
      <w:r>
        <w:br/>
      </w:r>
      <w:r>
        <w:rPr>
          <w:rFonts w:ascii="Times New Roman"/>
          <w:b w:val="false"/>
          <w:i w:val="false"/>
          <w:color w:val="000000"/>
          <w:sz w:val="28"/>
        </w:rPr>
        <w:t xml:space="preserve">
және қоршаған ортаны қорғау Министрiнiң    </w:t>
      </w:r>
      <w:r>
        <w:br/>
      </w:r>
      <w:r>
        <w:rPr>
          <w:rFonts w:ascii="Times New Roman"/>
          <w:b w:val="false"/>
          <w:i w:val="false"/>
          <w:color w:val="000000"/>
          <w:sz w:val="28"/>
        </w:rPr>
        <w:t xml:space="preserve">
2000 жылғы 24 наурыздағы N 120-П және     </w:t>
      </w:r>
      <w:r>
        <w:br/>
      </w:r>
      <w:r>
        <w:rPr>
          <w:rFonts w:ascii="Times New Roman"/>
          <w:b w:val="false"/>
          <w:i w:val="false"/>
          <w:color w:val="000000"/>
          <w:sz w:val="28"/>
        </w:rPr>
        <w:t xml:space="preserve">
"Қазақстан Республикасы Ауыл шаруашылығы    </w:t>
      </w:r>
      <w:r>
        <w:br/>
      </w:r>
      <w:r>
        <w:rPr>
          <w:rFonts w:ascii="Times New Roman"/>
          <w:b w:val="false"/>
          <w:i w:val="false"/>
          <w:color w:val="000000"/>
          <w:sz w:val="28"/>
        </w:rPr>
        <w:t xml:space="preserve">
Министрiнiң 2000 жылғы 29 наурыздағы N 82   </w:t>
      </w:r>
      <w:r>
        <w:br/>
      </w:r>
      <w:r>
        <w:rPr>
          <w:rFonts w:ascii="Times New Roman"/>
          <w:b w:val="false"/>
          <w:i w:val="false"/>
          <w:color w:val="000000"/>
          <w:sz w:val="28"/>
        </w:rPr>
        <w:t xml:space="preserve">
"Қазақстан Республикасының Еуропа Одағы     </w:t>
      </w:r>
      <w:r>
        <w:br/>
      </w:r>
      <w:r>
        <w:rPr>
          <w:rFonts w:ascii="Times New Roman"/>
          <w:b w:val="false"/>
          <w:i w:val="false"/>
          <w:color w:val="000000"/>
          <w:sz w:val="28"/>
        </w:rPr>
        <w:t xml:space="preserve">
елдерi үшiн балық өнiмiн экспорттауға     </w:t>
      </w:r>
      <w:r>
        <w:br/>
      </w:r>
      <w:r>
        <w:rPr>
          <w:rFonts w:ascii="Times New Roman"/>
          <w:b w:val="false"/>
          <w:i w:val="false"/>
          <w:color w:val="000000"/>
          <w:sz w:val="28"/>
        </w:rPr>
        <w:t xml:space="preserve">
дайындайтын кәсiпорындар мен кемелердi     </w:t>
      </w:r>
      <w:r>
        <w:br/>
      </w:r>
      <w:r>
        <w:rPr>
          <w:rFonts w:ascii="Times New Roman"/>
          <w:b w:val="false"/>
          <w:i w:val="false"/>
          <w:color w:val="000000"/>
          <w:sz w:val="28"/>
        </w:rPr>
        <w:t xml:space="preserve">
есептеу және осы өнiм түрiне         </w:t>
      </w:r>
      <w:r>
        <w:br/>
      </w:r>
      <w:r>
        <w:rPr>
          <w:rFonts w:ascii="Times New Roman"/>
          <w:b w:val="false"/>
          <w:i w:val="false"/>
          <w:color w:val="000000"/>
          <w:sz w:val="28"/>
        </w:rPr>
        <w:t xml:space="preserve">
Ветеринарлық сертификат беру тәртiбi туралы  </w:t>
      </w:r>
      <w:r>
        <w:br/>
      </w:r>
      <w:r>
        <w:rPr>
          <w:rFonts w:ascii="Times New Roman"/>
          <w:b w:val="false"/>
          <w:i w:val="false"/>
          <w:color w:val="000000"/>
          <w:sz w:val="28"/>
        </w:rPr>
        <w:t xml:space="preserve">
Ережесiн бекiту туралы" N 1107 тiркелген   </w:t>
      </w:r>
      <w:r>
        <w:br/>
      </w:r>
      <w:r>
        <w:rPr>
          <w:rFonts w:ascii="Times New Roman"/>
          <w:b w:val="false"/>
          <w:i w:val="false"/>
          <w:color w:val="000000"/>
          <w:sz w:val="28"/>
        </w:rPr>
        <w:t xml:space="preserve">
бiрлескен бұйрығына өзгерiс енгiзу туралы"  </w:t>
      </w:r>
      <w:r>
        <w:br/>
      </w:r>
      <w:r>
        <w:rPr>
          <w:rFonts w:ascii="Times New Roman"/>
          <w:b w:val="false"/>
          <w:i w:val="false"/>
          <w:color w:val="000000"/>
          <w:sz w:val="28"/>
        </w:rPr>
        <w:t xml:space="preserve">
бұйрығымен бекiтiлген           </w:t>
      </w:r>
    </w:p>
    <w:p>
      <w:pPr>
        <w:spacing w:after="0"/>
        <w:ind w:left="0"/>
        <w:jc w:val="both"/>
      </w:pPr>
      <w:r>
        <w:rPr>
          <w:rFonts w:ascii="Times New Roman"/>
          <w:b w:val="false"/>
          <w:i w:val="false"/>
          <w:color w:val="000000"/>
          <w:sz w:val="28"/>
        </w:rPr>
        <w:t xml:space="preserve">Қазақстан Республикасы Табиғат ресурстарын  </w:t>
      </w:r>
      <w:r>
        <w:br/>
      </w:r>
      <w:r>
        <w:rPr>
          <w:rFonts w:ascii="Times New Roman"/>
          <w:b w:val="false"/>
          <w:i w:val="false"/>
          <w:color w:val="000000"/>
          <w:sz w:val="28"/>
        </w:rPr>
        <w:t xml:space="preserve">
және қоршаған ортаны қорғау Министрінің   </w:t>
      </w:r>
      <w:r>
        <w:br/>
      </w:r>
      <w:r>
        <w:rPr>
          <w:rFonts w:ascii="Times New Roman"/>
          <w:b w:val="false"/>
          <w:i w:val="false"/>
          <w:color w:val="000000"/>
          <w:sz w:val="28"/>
        </w:rPr>
        <w:t xml:space="preserve">
2000 жылғы 24 наурыздағы N 120-П және     </w:t>
      </w:r>
      <w:r>
        <w:br/>
      </w:r>
      <w:r>
        <w:rPr>
          <w:rFonts w:ascii="Times New Roman"/>
          <w:b w:val="false"/>
          <w:i w:val="false"/>
          <w:color w:val="000000"/>
          <w:sz w:val="28"/>
        </w:rPr>
        <w:t xml:space="preserve">
Қазақстан Республикасы - Ауыл шаруашылығы   </w:t>
      </w:r>
      <w:r>
        <w:br/>
      </w:r>
      <w:r>
        <w:rPr>
          <w:rFonts w:ascii="Times New Roman"/>
          <w:b w:val="false"/>
          <w:i w:val="false"/>
          <w:color w:val="000000"/>
          <w:sz w:val="28"/>
        </w:rPr>
        <w:t xml:space="preserve">
Министрiнiң 2000 жылғы 29 наурыздағы N 82   </w:t>
      </w:r>
      <w:r>
        <w:br/>
      </w:r>
      <w:r>
        <w:rPr>
          <w:rFonts w:ascii="Times New Roman"/>
          <w:b w:val="false"/>
          <w:i w:val="false"/>
          <w:color w:val="000000"/>
          <w:sz w:val="28"/>
        </w:rPr>
        <w:t xml:space="preserve">
"Қазақстан Республикасының Еуропа Одағы    </w:t>
      </w:r>
      <w:r>
        <w:br/>
      </w:r>
      <w:r>
        <w:rPr>
          <w:rFonts w:ascii="Times New Roman"/>
          <w:b w:val="false"/>
          <w:i w:val="false"/>
          <w:color w:val="000000"/>
          <w:sz w:val="28"/>
        </w:rPr>
        <w:t xml:space="preserve">
елдерi үшiн балық өнiмiн экспорттауға     </w:t>
      </w:r>
      <w:r>
        <w:br/>
      </w:r>
      <w:r>
        <w:rPr>
          <w:rFonts w:ascii="Times New Roman"/>
          <w:b w:val="false"/>
          <w:i w:val="false"/>
          <w:color w:val="000000"/>
          <w:sz w:val="28"/>
        </w:rPr>
        <w:t xml:space="preserve">
дайындайтын кәсiпорындар мен кемелердi    </w:t>
      </w:r>
      <w:r>
        <w:br/>
      </w:r>
      <w:r>
        <w:rPr>
          <w:rFonts w:ascii="Times New Roman"/>
          <w:b w:val="false"/>
          <w:i w:val="false"/>
          <w:color w:val="000000"/>
          <w:sz w:val="28"/>
        </w:rPr>
        <w:t xml:space="preserve">
есептеу және осы өнiм түрiне Ветеринарлық   </w:t>
      </w:r>
      <w:r>
        <w:br/>
      </w:r>
      <w:r>
        <w:rPr>
          <w:rFonts w:ascii="Times New Roman"/>
          <w:b w:val="false"/>
          <w:i w:val="false"/>
          <w:color w:val="000000"/>
          <w:sz w:val="28"/>
        </w:rPr>
        <w:t xml:space="preserve">
сертификат беру тәртiбi туралы Ережесiн    </w:t>
      </w:r>
      <w:r>
        <w:br/>
      </w:r>
      <w:r>
        <w:rPr>
          <w:rFonts w:ascii="Times New Roman"/>
          <w:b w:val="false"/>
          <w:i w:val="false"/>
          <w:color w:val="000000"/>
          <w:sz w:val="28"/>
        </w:rPr>
        <w:t xml:space="preserve">
бекiту жайлы" бiрлескен бұйрығымен      </w:t>
      </w:r>
      <w:r>
        <w:br/>
      </w:r>
      <w:r>
        <w:rPr>
          <w:rFonts w:ascii="Times New Roman"/>
          <w:b w:val="false"/>
          <w:i w:val="false"/>
          <w:color w:val="000000"/>
          <w:sz w:val="28"/>
        </w:rPr>
        <w:t xml:space="preserve">
бекiтiлген                 </w:t>
      </w:r>
    </w:p>
    <w:bookmarkStart w:name="z8" w:id="7"/>
    <w:p>
      <w:pPr>
        <w:spacing w:after="0"/>
        <w:ind w:left="0"/>
        <w:jc w:val="left"/>
      </w:pPr>
      <w:r>
        <w:rPr>
          <w:rFonts w:ascii="Times New Roman"/>
          <w:b/>
          <w:i w:val="false"/>
          <w:color w:val="000000"/>
        </w:rPr>
        <w:t xml:space="preserve"> 
  Қазақстан Республикасының Еуропа Одағы елдерi үшін балық өнiмiн экспорттауға дайындайтын кәсiпорындар мен кемелердi есептеу және осы өнiм түрiне ветеринарлық сертификат беру тәртiбi туралы </w:t>
      </w:r>
      <w:r>
        <w:br/>
      </w:r>
      <w:r>
        <w:rPr>
          <w:rFonts w:ascii="Times New Roman"/>
          <w:b/>
          <w:i w:val="false"/>
          <w:color w:val="000000"/>
        </w:rPr>
        <w:t xml:space="preserve">
Ережесі  1. Жалпы ережелер </w:t>
      </w:r>
    </w:p>
    <w:bookmarkEnd w:id="7"/>
    <w:p>
      <w:pPr>
        <w:spacing w:after="0"/>
        <w:ind w:left="0"/>
        <w:jc w:val="both"/>
      </w:pPr>
      <w:r>
        <w:rPr>
          <w:rFonts w:ascii="Times New Roman"/>
          <w:b w:val="false"/>
          <w:i w:val="false"/>
          <w:color w:val="000000"/>
          <w:sz w:val="28"/>
        </w:rPr>
        <w:t>      1. Осы Ереже Қазақстан Республикасының Еуропа Одағы елдерi (ЕО) үшін балық өнiмдерiн дайындайтын және осы өнiм түрiне Ветеринарлық сертификат беретiн, кәсiпорындар мен кемелерге (ары қарай - кәсiпорын) есептiк нөмiр берудiң бiрыңғай тәртiбiн анықтайды және Қазақстан Республикасының "Ветеринария туралы"  </w:t>
      </w:r>
      <w:r>
        <w:rPr>
          <w:rFonts w:ascii="Times New Roman"/>
          <w:b w:val="false"/>
          <w:i w:val="false"/>
          <w:color w:val="000000"/>
          <w:sz w:val="28"/>
        </w:rPr>
        <w:t xml:space="preserve">Заңына </w:t>
      </w:r>
      <w:r>
        <w:rPr>
          <w:rFonts w:ascii="Times New Roman"/>
          <w:b w:val="false"/>
          <w:i w:val="false"/>
          <w:color w:val="000000"/>
          <w:sz w:val="28"/>
        </w:rPr>
        <w:t xml:space="preserve">, балық өнiмдерiне қатысты ЕО-ның директивалары мен шешiмдерiне сәйкес жасалынды. </w:t>
      </w:r>
      <w:r>
        <w:br/>
      </w:r>
      <w:r>
        <w:rPr>
          <w:rFonts w:ascii="Times New Roman"/>
          <w:b w:val="false"/>
          <w:i w:val="false"/>
          <w:color w:val="000000"/>
          <w:sz w:val="28"/>
        </w:rPr>
        <w:t xml:space="preserve">
      ЕО елдерiне экспорттауға арналған балық өнiмдерi 91/493/EEС Директиваларының барлық талаптарына және ЕО осы өнiмге байланысты басқа да талаптарына жауап беруi керек. </w:t>
      </w:r>
      <w:r>
        <w:br/>
      </w:r>
      <w:r>
        <w:rPr>
          <w:rFonts w:ascii="Times New Roman"/>
          <w:b w:val="false"/>
          <w:i w:val="false"/>
          <w:color w:val="000000"/>
          <w:sz w:val="28"/>
        </w:rPr>
        <w:t xml:space="preserve">
      2. Кәсiпорынды инспекциялық тексеру өзiне: </w:t>
      </w:r>
      <w:r>
        <w:br/>
      </w:r>
      <w:r>
        <w:rPr>
          <w:rFonts w:ascii="Times New Roman"/>
          <w:b w:val="false"/>
          <w:i w:val="false"/>
          <w:color w:val="000000"/>
          <w:sz w:val="28"/>
        </w:rPr>
        <w:t xml:space="preserve">
      кәсiпорынның iшкi бақылау жүйесiнiң қызмет етуiн тексерудi; </w:t>
      </w:r>
      <w:r>
        <w:br/>
      </w:r>
      <w:r>
        <w:rPr>
          <w:rFonts w:ascii="Times New Roman"/>
          <w:b w:val="false"/>
          <w:i w:val="false"/>
          <w:color w:val="000000"/>
          <w:sz w:val="28"/>
        </w:rPr>
        <w:t xml:space="preserve">
      93/43 Еуропалық қауымдастық Кеңесi директиваларында мазмұндалған кәсiпорынның қауiптi және сындарлы бақылау нүктелерiне талдау принциптерiн ендiруiн (НАССР - Hazard Analysis Critical Control Points) (ары қарай - ХАССП) тексерудi; </w:t>
      </w:r>
      <w:r>
        <w:br/>
      </w:r>
      <w:r>
        <w:rPr>
          <w:rFonts w:ascii="Times New Roman"/>
          <w:b w:val="false"/>
          <w:i w:val="false"/>
          <w:color w:val="000000"/>
          <w:sz w:val="28"/>
        </w:rPr>
        <w:t xml:space="preserve">
      Кәсiпорынның жеке бақылау зертханасы арқылы жақсы зертханалық тәжiрибе (GLP - Good Laboratory Practice) (ары қарай - ЖЗТ) принциптерiн іс жүзiнде пайдалану тәртiбiн тексерудi; </w:t>
      </w:r>
      <w:r>
        <w:br/>
      </w:r>
      <w:r>
        <w:rPr>
          <w:rFonts w:ascii="Times New Roman"/>
          <w:b w:val="false"/>
          <w:i w:val="false"/>
          <w:color w:val="000000"/>
          <w:sz w:val="28"/>
        </w:rPr>
        <w:t xml:space="preserve">
      бақылау таблицасын ресiмдеу негiзiнде Кәсiпорындардың санитарлық сәйкестi рейтангiсiн анықтауды қосады. </w:t>
      </w:r>
      <w:r>
        <w:br/>
      </w:r>
      <w:r>
        <w:rPr>
          <w:rFonts w:ascii="Times New Roman"/>
          <w:b w:val="false"/>
          <w:i w:val="false"/>
          <w:color w:val="000000"/>
          <w:sz w:val="28"/>
        </w:rPr>
        <w:t xml:space="preserve">
      Инспекциялық тексерудi өткiзудi қамтамасыз ету үшiн кәсiпорын жетекшісі тиiстi құжаттарды тапсырады және қамтамасыз етедi: </w:t>
      </w:r>
      <w:r>
        <w:br/>
      </w:r>
      <w:r>
        <w:rPr>
          <w:rFonts w:ascii="Times New Roman"/>
          <w:b w:val="false"/>
          <w:i w:val="false"/>
          <w:color w:val="000000"/>
          <w:sz w:val="28"/>
        </w:rPr>
        <w:t xml:space="preserve">
      өндiрiстiк және қызмет орындарына еркiн кiруiн; </w:t>
      </w:r>
      <w:r>
        <w:br/>
      </w:r>
      <w:r>
        <w:rPr>
          <w:rFonts w:ascii="Times New Roman"/>
          <w:b w:val="false"/>
          <w:i w:val="false"/>
          <w:color w:val="000000"/>
          <w:sz w:val="28"/>
        </w:rPr>
        <w:t xml:space="preserve">
      осы Кәсiпорынның мамандарын тарту мүмкiндiгiн және техникалық құралдарын пайдалануын; </w:t>
      </w:r>
      <w:r>
        <w:br/>
      </w:r>
      <w:r>
        <w:rPr>
          <w:rFonts w:ascii="Times New Roman"/>
          <w:b w:val="false"/>
          <w:i w:val="false"/>
          <w:color w:val="000000"/>
          <w:sz w:val="28"/>
        </w:rPr>
        <w:t xml:space="preserve">
      экспортқа шығару үшiн дайындалатын өнiм, су, көмекшi материалдарды жартылай өнiмдi, шикiзат үлгiсiн тексеруге алуды оларды жеткiзуге және арнайы дайындалған ветеринарлы-санитарлы сараптау зертханада зерттеуiн. </w:t>
      </w:r>
    </w:p>
    <w:p>
      <w:pPr>
        <w:spacing w:after="0"/>
        <w:ind w:left="0"/>
        <w:jc w:val="left"/>
      </w:pPr>
      <w:r>
        <w:rPr>
          <w:rFonts w:ascii="Times New Roman"/>
          <w:b/>
          <w:i w:val="false"/>
          <w:color w:val="000000"/>
        </w:rPr>
        <w:t xml:space="preserve"> 2. Осы Ережеде пайдаланылған негiзгi түсiнiктер </w:t>
      </w:r>
    </w:p>
    <w:p>
      <w:pPr>
        <w:spacing w:after="0"/>
        <w:ind w:left="0"/>
        <w:jc w:val="both"/>
      </w:pPr>
      <w:r>
        <w:rPr>
          <w:rFonts w:ascii="Times New Roman"/>
          <w:b w:val="false"/>
          <w:i w:val="false"/>
          <w:color w:val="000000"/>
          <w:sz w:val="28"/>
        </w:rPr>
        <w:t xml:space="preserve">      3. Осы Ережеде мынадай түсiнiктер пайдаланылады: </w:t>
      </w:r>
      <w:r>
        <w:br/>
      </w:r>
      <w:r>
        <w:rPr>
          <w:rFonts w:ascii="Times New Roman"/>
          <w:b w:val="false"/>
          <w:i w:val="false"/>
          <w:color w:val="000000"/>
          <w:sz w:val="28"/>
        </w:rPr>
        <w:t xml:space="preserve">
      1) ХАССП - (қауiптi және бақылаудың сындарлы нүктелерiне талдау) өнiмнiң қауiпсiздiгiне елеулi әсер ететiн қауiптi факторларды басқару мен жүйелі бағалауды қарастыратын концепция; </w:t>
      </w:r>
      <w:r>
        <w:br/>
      </w:r>
      <w:r>
        <w:rPr>
          <w:rFonts w:ascii="Times New Roman"/>
          <w:b w:val="false"/>
          <w:i w:val="false"/>
          <w:color w:val="000000"/>
          <w:sz w:val="28"/>
        </w:rPr>
        <w:t xml:space="preserve">
      2) ХАССП жүйесi - ХАССП-ны iске асыру үшiн қажетті ұйымдастырушылық құрылымның, құжаттардың, өндiрiстiк процестiң және қорлардың жиынтығы; </w:t>
      </w:r>
      <w:r>
        <w:br/>
      </w:r>
      <w:r>
        <w:rPr>
          <w:rFonts w:ascii="Times New Roman"/>
          <w:b w:val="false"/>
          <w:i w:val="false"/>
          <w:color w:val="000000"/>
          <w:sz w:val="28"/>
        </w:rPr>
        <w:t xml:space="preserve">
      3) қауiптiлiк - адам денсаулығына зиянның қарымды көзi; </w:t>
      </w:r>
      <w:r>
        <w:br/>
      </w:r>
      <w:r>
        <w:rPr>
          <w:rFonts w:ascii="Times New Roman"/>
          <w:b w:val="false"/>
          <w:i w:val="false"/>
          <w:color w:val="000000"/>
          <w:sz w:val="28"/>
        </w:rPr>
        <w:t xml:space="preserve">
      4) бақылаудың сындарлы нүктесi - қауiптi факторды сәйкестендiру үшін бақылау өткiзу орны; </w:t>
      </w:r>
      <w:r>
        <w:br/>
      </w:r>
      <w:r>
        <w:rPr>
          <w:rFonts w:ascii="Times New Roman"/>
          <w:b w:val="false"/>
          <w:i w:val="false"/>
          <w:color w:val="000000"/>
          <w:sz w:val="28"/>
        </w:rPr>
        <w:t xml:space="preserve">
      5) iшкi бақылау - Кәсiпорын қызметкерлерiмен өткiзiлетiн инспекциялық тексерудi жүзеге асыратын тексеру; </w:t>
      </w:r>
      <w:r>
        <w:br/>
      </w:r>
      <w:r>
        <w:rPr>
          <w:rFonts w:ascii="Times New Roman"/>
          <w:b w:val="false"/>
          <w:i w:val="false"/>
          <w:color w:val="000000"/>
          <w:sz w:val="28"/>
        </w:rPr>
        <w:t xml:space="preserve">
      6) сараптау актiсi - ветеринарлық зертхананың мемлекеттiк бақылау объектiлерiне ветеринарлық-санитарлық сараптау немесе диагностиканың нәтижесi бойынша оның Қазақстан Республикасы заңнама талаптарына сәйкестiгiн дәлелдейтiн, сондай-ақ оларды пайдалануға ұсынатын құжат; </w:t>
      </w:r>
      <w:r>
        <w:br/>
      </w:r>
      <w:r>
        <w:rPr>
          <w:rFonts w:ascii="Times New Roman"/>
          <w:b w:val="false"/>
          <w:i w:val="false"/>
          <w:color w:val="000000"/>
          <w:sz w:val="28"/>
        </w:rPr>
        <w:t xml:space="preserve">
      7) ветеринарлық-санитарлық сараптау зертханасы - базарларда және (немесе) басқа жерлерде таратылатын жануарлардың шикiзаты мен өнiмдеріне ветеринарлық-санитарлық сараптау жүргiзушi заңды тұлға немесе заңды тұлғаның мамандандырылған бөлiмшесi; </w:t>
      </w:r>
      <w:r>
        <w:br/>
      </w:r>
      <w:r>
        <w:rPr>
          <w:rFonts w:ascii="Times New Roman"/>
          <w:b w:val="false"/>
          <w:i w:val="false"/>
          <w:color w:val="000000"/>
          <w:sz w:val="28"/>
        </w:rPr>
        <w:t xml:space="preserve">
      8) ветеринарлық құжаттар - мемлекеттiк ветеринарлық объектiлеріне ветеринария саласында уәкiлеттi мемлекеттiк органның белгiлеген тәртiбімен ветеринарлық инспекторлары беретiн ветеринарлық-санитарлық қорытынды, ветеринарлық куәлiк, ветеринарлық сертификат, ветеринарлық анықтама. </w:t>
      </w:r>
    </w:p>
    <w:p>
      <w:pPr>
        <w:spacing w:after="0"/>
        <w:ind w:left="0"/>
        <w:jc w:val="left"/>
      </w:pPr>
      <w:r>
        <w:rPr>
          <w:rFonts w:ascii="Times New Roman"/>
          <w:b/>
          <w:i w:val="false"/>
          <w:color w:val="000000"/>
        </w:rPr>
        <w:t xml:space="preserve"> 3. Есептiк нөмiр алу үшiн кәсiпорындарға қойылар негiзгi талаптар </w:t>
      </w:r>
    </w:p>
    <w:p>
      <w:pPr>
        <w:spacing w:after="0"/>
        <w:ind w:left="0"/>
        <w:jc w:val="both"/>
      </w:pPr>
      <w:r>
        <w:rPr>
          <w:rFonts w:ascii="Times New Roman"/>
          <w:b w:val="false"/>
          <w:i w:val="false"/>
          <w:color w:val="000000"/>
          <w:sz w:val="28"/>
        </w:rPr>
        <w:t xml:space="preserve">      4. Кәсiпорын Қазақстан Республикасы Ауыл шаруашылығы министрлігінің 1999 жылғы 1 қарашадағы N 181 бұйрығымен бекiтiлген балық өнiмдерiн өндiру мен тарату жөнiндегi кәсiпорындар үшiн Ветеринарлық-санитарлық ережелер мен нормалардың барлық талаптарын орындауы тиiс. </w:t>
      </w:r>
      <w:r>
        <w:br/>
      </w:r>
      <w:r>
        <w:rPr>
          <w:rFonts w:ascii="Times New Roman"/>
          <w:b w:val="false"/>
          <w:i w:val="false"/>
          <w:color w:val="000000"/>
          <w:sz w:val="28"/>
        </w:rPr>
        <w:t xml:space="preserve">
      5. Кәсiпорын iшкi бақылау жүйесiн ендiру мен қызмет iстеуiн қамтамасыз етуi тиiс. </w:t>
      </w:r>
      <w:r>
        <w:br/>
      </w:r>
      <w:r>
        <w:rPr>
          <w:rFonts w:ascii="Times New Roman"/>
          <w:b w:val="false"/>
          <w:i w:val="false"/>
          <w:color w:val="000000"/>
          <w:sz w:val="28"/>
        </w:rPr>
        <w:t xml:space="preserve">
      6. Кәсiпорын ХАССП принциптерiн, сондай-ақ кәсiпорынның жеке бақылау зертханалары арқылы ЖЗТ-ендiруi керек және осы жүйелердi ендiрiудi растайтын құжаттарды тапсырады. </w:t>
      </w:r>
    </w:p>
    <w:p>
      <w:pPr>
        <w:spacing w:after="0"/>
        <w:ind w:left="0"/>
        <w:jc w:val="left"/>
      </w:pPr>
      <w:r>
        <w:rPr>
          <w:rFonts w:ascii="Times New Roman"/>
          <w:b/>
          <w:i w:val="false"/>
          <w:color w:val="000000"/>
        </w:rPr>
        <w:t xml:space="preserve"> 4. Есептiк нөмiр алу үшiн берiлетiн құжаттар тiзiмi </w:t>
      </w:r>
    </w:p>
    <w:p>
      <w:pPr>
        <w:spacing w:after="0"/>
        <w:ind w:left="0"/>
        <w:jc w:val="both"/>
      </w:pPr>
      <w:r>
        <w:rPr>
          <w:rFonts w:ascii="Times New Roman"/>
          <w:b w:val="false"/>
          <w:i w:val="false"/>
          <w:color w:val="000000"/>
          <w:sz w:val="28"/>
        </w:rPr>
        <w:t xml:space="preserve">      7. Балық өнiмдерiн EO елдерiне экспорттауға талапкер кәсiпорындар есептік нөмiр алу үшiн келесi құжаттар беруi тиiс: </w:t>
      </w:r>
      <w:r>
        <w:br/>
      </w:r>
      <w:r>
        <w:rPr>
          <w:rFonts w:ascii="Times New Roman"/>
          <w:b w:val="false"/>
          <w:i w:val="false"/>
          <w:color w:val="000000"/>
          <w:sz w:val="28"/>
        </w:rPr>
        <w:t xml:space="preserve">
      1) осы Ереженiң 1 қосымшасына сай EO елдерiне балық өнiмдерiн экспорттау үшiн есептiк нөмiр алуға кәсiпорынның өтiнiмі; </w:t>
      </w:r>
      <w:r>
        <w:br/>
      </w:r>
      <w:r>
        <w:rPr>
          <w:rFonts w:ascii="Times New Roman"/>
          <w:b w:val="false"/>
          <w:i w:val="false"/>
          <w:color w:val="000000"/>
          <w:sz w:val="28"/>
        </w:rPr>
        <w:t xml:space="preserve">
      2) осы Ереженiң 2 қосымшасына сай облыстың бас мемлекеттік инспекторының кәсiпорында ветеринарлық-санитарлық ереже мен нормалардың сақталуы туралы ветеринарлық-санитарлық қорытындысы; </w:t>
      </w:r>
      <w:r>
        <w:br/>
      </w:r>
      <w:r>
        <w:rPr>
          <w:rFonts w:ascii="Times New Roman"/>
          <w:b w:val="false"/>
          <w:i w:val="false"/>
          <w:color w:val="000000"/>
          <w:sz w:val="28"/>
        </w:rPr>
        <w:t xml:space="preserve">
      3) осы Ереженiң 3 қосымшасына сай кәсiпорындағы iшкi бақылау жүйесiн ұйымдастыру мен қызмет iстеуi жөнiндегi құжаттар. </w:t>
      </w:r>
    </w:p>
    <w:p>
      <w:pPr>
        <w:spacing w:after="0"/>
        <w:ind w:left="0"/>
        <w:jc w:val="left"/>
      </w:pPr>
      <w:r>
        <w:rPr>
          <w:rFonts w:ascii="Times New Roman"/>
          <w:b/>
          <w:i w:val="false"/>
          <w:color w:val="000000"/>
        </w:rPr>
        <w:t xml:space="preserve"> 5. Есеп нөмiрiн берудiң тәртiбi </w:t>
      </w:r>
    </w:p>
    <w:p>
      <w:pPr>
        <w:spacing w:after="0"/>
        <w:ind w:left="0"/>
        <w:jc w:val="both"/>
      </w:pPr>
      <w:r>
        <w:rPr>
          <w:rFonts w:ascii="Times New Roman"/>
          <w:b w:val="false"/>
          <w:i w:val="false"/>
          <w:color w:val="000000"/>
          <w:sz w:val="28"/>
        </w:rPr>
        <w:t xml:space="preserve">      8. Кәсiпорын ветеринарлық-санитарлық ережесi мен нормасы талаптарының орындалуы жөнiнде арнайы қорытынды алу үшiн Қазақстан Республикасы Ауыл шаруашылығы шаруашылығы министрлiгiнiң аймақтық басқармасына өтiнiм бередi. </w:t>
      </w:r>
      <w:r>
        <w:br/>
      </w:r>
      <w:r>
        <w:rPr>
          <w:rFonts w:ascii="Times New Roman"/>
          <w:b w:val="false"/>
          <w:i w:val="false"/>
          <w:color w:val="000000"/>
          <w:sz w:val="28"/>
        </w:rPr>
        <w:t xml:space="preserve">
      9. Облыстық (қалалық) бас ветеринарлық инспектор 10 күн ішінде ветеринарлық-санитарлық қорытынды жасайды. </w:t>
      </w:r>
      <w:r>
        <w:br/>
      </w:r>
      <w:r>
        <w:rPr>
          <w:rFonts w:ascii="Times New Roman"/>
          <w:b w:val="false"/>
          <w:i w:val="false"/>
          <w:color w:val="000000"/>
          <w:sz w:val="28"/>
        </w:rPr>
        <w:t xml:space="preserve">
      10. Кәсiпорын осы Ереженiң 4 бөлiмiнде тiзбеде көрсетiлген құжаттарды, ЕО елдерiне балық өнiмiн экспорттау үшiн есептiк нөмiр алуға Министрлiкке жiбередi. </w:t>
      </w:r>
      <w:r>
        <w:br/>
      </w:r>
      <w:r>
        <w:rPr>
          <w:rFonts w:ascii="Times New Roman"/>
          <w:b w:val="false"/>
          <w:i w:val="false"/>
          <w:color w:val="000000"/>
          <w:sz w:val="28"/>
        </w:rPr>
        <w:t xml:space="preserve">
      11. Министрлiк Балық шаруашылығы комитетi мен Ветеринарлық департаментi қызметкерлерi мамандарынан комиссия (ары қарай - Комиссия) құрады. </w:t>
      </w:r>
      <w:r>
        <w:br/>
      </w:r>
      <w:r>
        <w:rPr>
          <w:rFonts w:ascii="Times New Roman"/>
          <w:b w:val="false"/>
          <w:i w:val="false"/>
          <w:color w:val="000000"/>
          <w:sz w:val="28"/>
        </w:rPr>
        <w:t xml:space="preserve">
      12. Өтiнiм алғаннан кейiн 20 күн iшiнде Комиссия кәсiпорынға шығу арқылы кәсiпорынның ХАССП принциптерiнiң ендiрiлуiн, кәсiпорынның жеке бақылау зертханасы арқылы, ЖЗТ-тың iс жүзiнде қолдануына инспекторлық тексеру жүргiзедi және Осы Ереженiң 5 қосымшасына сәйкес бақылау таблицасын ресiмдеу негiзiнде балық өңдеу кәсiпорынның санитарлық сәйкестiгiнiң рейтингiсiн анықтайды. </w:t>
      </w:r>
      <w:r>
        <w:br/>
      </w:r>
      <w:r>
        <w:rPr>
          <w:rFonts w:ascii="Times New Roman"/>
          <w:b w:val="false"/>
          <w:i w:val="false"/>
          <w:color w:val="000000"/>
          <w:sz w:val="28"/>
        </w:rPr>
        <w:t xml:space="preserve">
      13. Комиссия инспекторлық тексерудiң қорытындысы бойынша Балық шаруашылығы комитетiне есептiк нөмiр беру немесе бермеу туралы жазбаша түсiндiрiлген ұсыныс жасайды. </w:t>
      </w:r>
      <w:r>
        <w:br/>
      </w:r>
      <w:r>
        <w:rPr>
          <w:rFonts w:ascii="Times New Roman"/>
          <w:b w:val="false"/>
          <w:i w:val="false"/>
          <w:color w:val="000000"/>
          <w:sz w:val="28"/>
        </w:rPr>
        <w:t xml:space="preserve">
      14. Министрлiктiң Балық шаруашылығы комитетi 5 күн көлемiнде инспекторлық тексеруден кейiн келiп түскен құжаттарды қарайды және Ветеринарлық департаментiнiң келiсiмiмен кәсiпорынға EO Комиссия (ары қарай - ЕОК) тiзiлiмiне тiркеу үшiн жiберiлетiн есеп нөмерiн бередi. </w:t>
      </w:r>
      <w:r>
        <w:br/>
      </w:r>
      <w:r>
        <w:rPr>
          <w:rFonts w:ascii="Times New Roman"/>
          <w:b w:val="false"/>
          <w:i w:val="false"/>
          <w:color w:val="000000"/>
          <w:sz w:val="28"/>
        </w:rPr>
        <w:t xml:space="preserve">
      15. Балық шаруашылығы комитетi ЕОК-дан Кәсiпорынды EO елдерiне балық өнiмiн экспортқа шығаратын кәсiпорын реестрiне тiркеу туралы растама алған соң кәсiпорынға есеп нөмiрiн алғанын растайтын осы Ереженiң 7 қосымшасына сай растама бередi. </w:t>
      </w:r>
      <w:r>
        <w:br/>
      </w:r>
      <w:r>
        <w:rPr>
          <w:rFonts w:ascii="Times New Roman"/>
          <w:b w:val="false"/>
          <w:i w:val="false"/>
          <w:color w:val="000000"/>
          <w:sz w:val="28"/>
        </w:rPr>
        <w:t xml:space="preserve">
      Өтiнiмнен ауытқушылық болған жағдайда Комитет Кәсiпорынға ол жайлы 5 күн iшiнде ауытқушылықты негiздеп хабарлайды. </w:t>
      </w:r>
    </w:p>
    <w:p>
      <w:pPr>
        <w:spacing w:after="0"/>
        <w:ind w:left="0"/>
        <w:jc w:val="left"/>
      </w:pPr>
      <w:r>
        <w:rPr>
          <w:rFonts w:ascii="Times New Roman"/>
          <w:b/>
          <w:i w:val="false"/>
          <w:color w:val="000000"/>
        </w:rPr>
        <w:t xml:space="preserve"> 6. Еуропа Одағы елдерiне экспортталатын өнiмге Ветеринарлық сертификат беру </w:t>
      </w:r>
    </w:p>
    <w:p>
      <w:pPr>
        <w:spacing w:after="0"/>
        <w:ind w:left="0"/>
        <w:jc w:val="both"/>
      </w:pPr>
      <w:r>
        <w:rPr>
          <w:rFonts w:ascii="Times New Roman"/>
          <w:b w:val="false"/>
          <w:i w:val="false"/>
          <w:color w:val="000000"/>
          <w:sz w:val="28"/>
        </w:rPr>
        <w:t xml:space="preserve">      16. Ветеринарлық сертификат әрбiр экспортталатын өнiмге қолданыстағы заңнамалар тәртiбiмен осы Ереженiң 6 қосымшасындағы үлгiге сай, шекара мен көлiктерде ветеринарлық бақылаудың мемлекеттiк басқармасының аймақтық, ветеринарлық инспекторлары ветеринарлық куәлiкпен ауыстыру арқылы беріледі. Ветеринарлық куәлiк Министрлiктiң аймақтық басқармасының ветеринарлық инспекторымен 4 қосымшадағы үлгiге сай ветеринарлық зертхананың актiсi негiзiнде белгiленген заңнамалық тәртiппен берiледi. </w:t>
      </w:r>
      <w:r>
        <w:br/>
      </w:r>
      <w:r>
        <w:rPr>
          <w:rFonts w:ascii="Times New Roman"/>
          <w:b w:val="false"/>
          <w:i w:val="false"/>
          <w:color w:val="000000"/>
          <w:sz w:val="28"/>
        </w:rPr>
        <w:t xml:space="preserve">
      Балық өнiмдерiне, сондай-ақ технологиялық процеске пайдаланылған суларға ветеринарлық-санитарлық сараптауды белгiленген заңнамалық тәртіппен аттестацияланған ветеринарлық зертханалар ғана жүргізе алады. </w:t>
      </w:r>
    </w:p>
    <w:p>
      <w:pPr>
        <w:spacing w:after="0"/>
        <w:ind w:left="0"/>
        <w:jc w:val="left"/>
      </w:pPr>
      <w:r>
        <w:rPr>
          <w:rFonts w:ascii="Times New Roman"/>
          <w:b/>
          <w:i w:val="false"/>
          <w:color w:val="000000"/>
        </w:rPr>
        <w:t xml:space="preserve"> 7. Қорытынды ережелер </w:t>
      </w:r>
    </w:p>
    <w:p>
      <w:pPr>
        <w:spacing w:after="0"/>
        <w:ind w:left="0"/>
        <w:jc w:val="both"/>
      </w:pPr>
      <w:r>
        <w:rPr>
          <w:rFonts w:ascii="Times New Roman"/>
          <w:b w:val="false"/>
          <w:i w:val="false"/>
          <w:color w:val="000000"/>
          <w:sz w:val="28"/>
        </w:rPr>
        <w:t xml:space="preserve">      17. Кәсiпорынның ветеринарлық-санитарлық ереже талаптарын орындамағаны және кәсiпорында iшкі бақылау жүйесiнiң, ХАССП пен ЖЗТ, толық еместiгi анықталған жағдайда Балық шаруашылығы комитетi Ветеринариялық департаментiнiң келiсiмi бойынша кәсiпорынды есептiк нөмiрiнен айыруға құқылы.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Еуропа Одағы елдерi үшiн     </w:t>
      </w:r>
      <w:r>
        <w:br/>
      </w:r>
      <w:r>
        <w:rPr>
          <w:rFonts w:ascii="Times New Roman"/>
          <w:b w:val="false"/>
          <w:i w:val="false"/>
          <w:color w:val="000000"/>
          <w:sz w:val="28"/>
        </w:rPr>
        <w:t xml:space="preserve">
балық өнiмдерiн экспорттауға  </w:t>
      </w:r>
      <w:r>
        <w:br/>
      </w:r>
      <w:r>
        <w:rPr>
          <w:rFonts w:ascii="Times New Roman"/>
          <w:b w:val="false"/>
          <w:i w:val="false"/>
          <w:color w:val="000000"/>
          <w:sz w:val="28"/>
        </w:rPr>
        <w:t xml:space="preserve">
дайындайтын кәсiпорындар мен  </w:t>
      </w:r>
      <w:r>
        <w:br/>
      </w:r>
      <w:r>
        <w:rPr>
          <w:rFonts w:ascii="Times New Roman"/>
          <w:b w:val="false"/>
          <w:i w:val="false"/>
          <w:color w:val="000000"/>
          <w:sz w:val="28"/>
        </w:rPr>
        <w:t xml:space="preserve">
кемелердi есептеу және осы   </w:t>
      </w:r>
      <w:r>
        <w:br/>
      </w:r>
      <w:r>
        <w:rPr>
          <w:rFonts w:ascii="Times New Roman"/>
          <w:b w:val="false"/>
          <w:i w:val="false"/>
          <w:color w:val="000000"/>
          <w:sz w:val="28"/>
        </w:rPr>
        <w:t xml:space="preserve">
өнiм түрiне Ветеринарлық    </w:t>
      </w:r>
      <w:r>
        <w:br/>
      </w:r>
      <w:r>
        <w:rPr>
          <w:rFonts w:ascii="Times New Roman"/>
          <w:b w:val="false"/>
          <w:i w:val="false"/>
          <w:color w:val="000000"/>
          <w:sz w:val="28"/>
        </w:rPr>
        <w:t xml:space="preserve">
сертификат беру тәртiбi    </w:t>
      </w:r>
      <w:r>
        <w:br/>
      </w:r>
      <w:r>
        <w:rPr>
          <w:rFonts w:ascii="Times New Roman"/>
          <w:b w:val="false"/>
          <w:i w:val="false"/>
          <w:color w:val="000000"/>
          <w:sz w:val="28"/>
        </w:rPr>
        <w:t xml:space="preserve">
туралы Ережесiне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Еуропа Одағы елдерiне балық өнiмiн экспорттау үшiн кәсiпорынға есептiк нөмiр алуға </w:t>
      </w:r>
      <w:r>
        <w:br/>
      </w:r>
      <w:r>
        <w:rPr>
          <w:rFonts w:ascii="Times New Roman"/>
          <w:b/>
          <w:i w:val="false"/>
          <w:color w:val="000000"/>
        </w:rPr>
        <w:t xml:space="preserve">
Өтiнiм </w:t>
      </w:r>
    </w:p>
    <w:p>
      <w:pPr>
        <w:spacing w:after="0"/>
        <w:ind w:left="0"/>
        <w:jc w:val="both"/>
      </w:pPr>
      <w:r>
        <w:rPr>
          <w:rFonts w:ascii="Times New Roman"/>
          <w:b w:val="false"/>
          <w:i w:val="false"/>
          <w:color w:val="000000"/>
          <w:sz w:val="28"/>
        </w:rPr>
        <w:t xml:space="preserve">1. Балық өңдеушi кәсiпорын аты және мекен-жайы немесе кеменiң аты мен түрi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Балық өңдеушi кәсiпорын немесе кеме кiретiн ұйымның аты, оның мекен-жайы немесе кеме иесiнiң аты мен мекен-жайы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Кәсiпорын немесе кеменiң қысқаша мiнездемесi: жаңа соғылған немесе жетiлдiрiлген </w:t>
      </w:r>
      <w:r>
        <w:br/>
      </w:r>
      <w:r>
        <w:rPr>
          <w:rFonts w:ascii="Times New Roman"/>
          <w:b w:val="false"/>
          <w:i w:val="false"/>
          <w:color w:val="000000"/>
          <w:sz w:val="28"/>
        </w:rPr>
        <w:t xml:space="preserve">
Кәсiпорын немесе кеменiң нөмiрiн көрсету (eгep консервiлер, пресервтер, уылдырық өндiретiн болса).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Экспортталатын балық өнiмiнiң түрлерi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Жетекшi </w:t>
      </w:r>
      <w:r>
        <w:br/>
      </w:r>
      <w:r>
        <w:rPr>
          <w:rFonts w:ascii="Times New Roman"/>
          <w:b w:val="false"/>
          <w:i w:val="false"/>
          <w:color w:val="000000"/>
          <w:sz w:val="28"/>
        </w:rPr>
        <w:t xml:space="preserve">
      Жеке қолы               (қолдың таратылуы) </w:t>
      </w:r>
      <w:r>
        <w:br/>
      </w:r>
      <w:r>
        <w:rPr>
          <w:rFonts w:ascii="Times New Roman"/>
          <w:b w:val="false"/>
          <w:i w:val="false"/>
          <w:color w:val="000000"/>
          <w:sz w:val="28"/>
        </w:rPr>
        <w:t xml:space="preserve">
      Мөр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Еуропа Одағы елдерi үшiн     </w:t>
      </w:r>
      <w:r>
        <w:br/>
      </w:r>
      <w:r>
        <w:rPr>
          <w:rFonts w:ascii="Times New Roman"/>
          <w:b w:val="false"/>
          <w:i w:val="false"/>
          <w:color w:val="000000"/>
          <w:sz w:val="28"/>
        </w:rPr>
        <w:t xml:space="preserve">
балық өнiмдерiн экспорттауға  </w:t>
      </w:r>
      <w:r>
        <w:br/>
      </w:r>
      <w:r>
        <w:rPr>
          <w:rFonts w:ascii="Times New Roman"/>
          <w:b w:val="false"/>
          <w:i w:val="false"/>
          <w:color w:val="000000"/>
          <w:sz w:val="28"/>
        </w:rPr>
        <w:t xml:space="preserve">
дайындайтын кәсiпорындар мен  </w:t>
      </w:r>
      <w:r>
        <w:br/>
      </w:r>
      <w:r>
        <w:rPr>
          <w:rFonts w:ascii="Times New Roman"/>
          <w:b w:val="false"/>
          <w:i w:val="false"/>
          <w:color w:val="000000"/>
          <w:sz w:val="28"/>
        </w:rPr>
        <w:t xml:space="preserve">
кемелердi есептеу және осы   </w:t>
      </w:r>
      <w:r>
        <w:br/>
      </w:r>
      <w:r>
        <w:rPr>
          <w:rFonts w:ascii="Times New Roman"/>
          <w:b w:val="false"/>
          <w:i w:val="false"/>
          <w:color w:val="000000"/>
          <w:sz w:val="28"/>
        </w:rPr>
        <w:t xml:space="preserve">
өнiм түрiне Ветеринарлық    </w:t>
      </w:r>
      <w:r>
        <w:br/>
      </w:r>
      <w:r>
        <w:rPr>
          <w:rFonts w:ascii="Times New Roman"/>
          <w:b w:val="false"/>
          <w:i w:val="false"/>
          <w:color w:val="000000"/>
          <w:sz w:val="28"/>
        </w:rPr>
        <w:t xml:space="preserve">
сертификат беру тәртiбi    </w:t>
      </w:r>
      <w:r>
        <w:br/>
      </w:r>
      <w:r>
        <w:rPr>
          <w:rFonts w:ascii="Times New Roman"/>
          <w:b w:val="false"/>
          <w:i w:val="false"/>
          <w:color w:val="000000"/>
          <w:sz w:val="28"/>
        </w:rPr>
        <w:t xml:space="preserve">
туралы Ережесiне        </w:t>
      </w:r>
      <w:r>
        <w:br/>
      </w:r>
      <w:r>
        <w:rPr>
          <w:rFonts w:ascii="Times New Roman"/>
          <w:b w:val="false"/>
          <w:i w:val="false"/>
          <w:color w:val="000000"/>
          <w:sz w:val="28"/>
        </w:rPr>
        <w:t xml:space="preserve">
2 қосымша            </w:t>
      </w:r>
    </w:p>
    <w:p>
      <w:pPr>
        <w:spacing w:after="0"/>
        <w:ind w:left="0"/>
        <w:jc w:val="left"/>
      </w:pPr>
      <w:r>
        <w:rPr>
          <w:rFonts w:ascii="Times New Roman"/>
          <w:b/>
          <w:i w:val="false"/>
          <w:color w:val="000000"/>
        </w:rPr>
        <w:t xml:space="preserve"> Ветеринарлық-санитарлық қорытынды </w:t>
      </w:r>
    </w:p>
    <w:p>
      <w:pPr>
        <w:spacing w:after="0"/>
        <w:ind w:left="0"/>
        <w:jc w:val="both"/>
      </w:pPr>
      <w:r>
        <w:rPr>
          <w:rFonts w:ascii="Times New Roman"/>
          <w:b w:val="false"/>
          <w:i w:val="false"/>
          <w:color w:val="000000"/>
          <w:sz w:val="28"/>
        </w:rPr>
        <w:t xml:space="preserve">      Облыстың (қаланың) Бас мемлекеттiк ветеринарлық инспекторының ветеринарлық-санитарлық қорытынды бередi: </w:t>
      </w:r>
      <w:r>
        <w:br/>
      </w:r>
      <w:r>
        <w:rPr>
          <w:rFonts w:ascii="Times New Roman"/>
          <w:b w:val="false"/>
          <w:i w:val="false"/>
          <w:color w:val="000000"/>
          <w:sz w:val="28"/>
        </w:rPr>
        <w:t xml:space="preserve">
      1. Кәсiпорындағы технологиялық процестiң сызбалық көрiнiсiнiң орнатылған нормаға сәйкестiгi туралы. Мұнымен қоса мiндеттi түрде мынаны көрсетуi керек: </w:t>
      </w:r>
      <w:r>
        <w:br/>
      </w:r>
      <w:r>
        <w:rPr>
          <w:rFonts w:ascii="Times New Roman"/>
          <w:b w:val="false"/>
          <w:i w:val="false"/>
          <w:color w:val="000000"/>
          <w:sz w:val="28"/>
        </w:rPr>
        <w:t xml:space="preserve">
      өндiрiстiк орын мен қосымша құрылыстың бар саны; </w:t>
      </w:r>
      <w:r>
        <w:br/>
      </w:r>
      <w:r>
        <w:rPr>
          <w:rFonts w:ascii="Times New Roman"/>
          <w:b w:val="false"/>
          <w:i w:val="false"/>
          <w:color w:val="000000"/>
          <w:sz w:val="28"/>
        </w:rPr>
        <w:t xml:space="preserve">
      машинаның және жабдықтың орналасуы мен техникалық параметр тәртiбi; </w:t>
      </w:r>
      <w:r>
        <w:br/>
      </w:r>
      <w:r>
        <w:rPr>
          <w:rFonts w:ascii="Times New Roman"/>
          <w:b w:val="false"/>
          <w:i w:val="false"/>
          <w:color w:val="000000"/>
          <w:sz w:val="28"/>
        </w:rPr>
        <w:t xml:space="preserve">
      қызмет iстеп тұрған технологиялық сызба (қосымша ендiру, процестiң ұзақтығы); </w:t>
      </w:r>
      <w:r>
        <w:br/>
      </w:r>
      <w:r>
        <w:rPr>
          <w:rFonts w:ascii="Times New Roman"/>
          <w:b w:val="false"/>
          <w:i w:val="false"/>
          <w:color w:val="000000"/>
          <w:sz w:val="28"/>
        </w:rPr>
        <w:t xml:space="preserve">
      технологиялық процестiң техникалық параметрi (температурасы, ұзақтығы); </w:t>
      </w:r>
      <w:r>
        <w:br/>
      </w:r>
      <w:r>
        <w:rPr>
          <w:rFonts w:ascii="Times New Roman"/>
          <w:b w:val="false"/>
          <w:i w:val="false"/>
          <w:color w:val="000000"/>
          <w:sz w:val="28"/>
        </w:rPr>
        <w:t xml:space="preserve">
      өнiмдi цех iшi мен зауыт iшiнде тасымалдау тәртiбi; </w:t>
      </w:r>
      <w:r>
        <w:br/>
      </w:r>
      <w:r>
        <w:rPr>
          <w:rFonts w:ascii="Times New Roman"/>
          <w:b w:val="false"/>
          <w:i w:val="false"/>
          <w:color w:val="000000"/>
          <w:sz w:val="28"/>
        </w:rPr>
        <w:t xml:space="preserve">
      таза және лас аймақтың бар саны; </w:t>
      </w:r>
      <w:r>
        <w:br/>
      </w:r>
      <w:r>
        <w:rPr>
          <w:rFonts w:ascii="Times New Roman"/>
          <w:b w:val="false"/>
          <w:i w:val="false"/>
          <w:color w:val="000000"/>
          <w:sz w:val="28"/>
        </w:rPr>
        <w:t xml:space="preserve">
      жабдықтарды тазалау мен уытсыздандырудың қызмет iстеп тұрған тәртiбi; </w:t>
      </w:r>
      <w:r>
        <w:br/>
      </w:r>
      <w:r>
        <w:rPr>
          <w:rFonts w:ascii="Times New Roman"/>
          <w:b w:val="false"/>
          <w:i w:val="false"/>
          <w:color w:val="000000"/>
          <w:sz w:val="28"/>
        </w:rPr>
        <w:t xml:space="preserve">
      кәсiпорында тұрмыстық орындар мен қосымша аймақта гигиеналық шараларды жүзеге асыру деңгейi; </w:t>
      </w:r>
      <w:r>
        <w:br/>
      </w:r>
      <w:r>
        <w:rPr>
          <w:rFonts w:ascii="Times New Roman"/>
          <w:b w:val="false"/>
          <w:i w:val="false"/>
          <w:color w:val="000000"/>
          <w:sz w:val="28"/>
        </w:rPr>
        <w:t xml:space="preserve">
      қызметкерлердiң жеке гигиенаны сақтау тәртiбi; </w:t>
      </w:r>
      <w:r>
        <w:br/>
      </w:r>
      <w:r>
        <w:rPr>
          <w:rFonts w:ascii="Times New Roman"/>
          <w:b w:val="false"/>
          <w:i w:val="false"/>
          <w:color w:val="000000"/>
          <w:sz w:val="28"/>
        </w:rPr>
        <w:t xml:space="preserve">
      өнiмдi сақтау мен өткiзу жағдайы. </w:t>
      </w:r>
      <w:r>
        <w:br/>
      </w:r>
      <w:r>
        <w:rPr>
          <w:rFonts w:ascii="Times New Roman"/>
          <w:b w:val="false"/>
          <w:i w:val="false"/>
          <w:color w:val="000000"/>
          <w:sz w:val="28"/>
        </w:rPr>
        <w:t xml:space="preserve">
      2. Кәсiпорынның Қазақстан Республикасы Ауыл шаруашылығы министрлiгiнiң 1999 жылғы 1 қарашадағы N 181 "Балық өнiмдерiн өндiру мен тарату жөнiндегi кәсiпорындар үшiн ветеринарлық-санитарлық ереже мен нормаларда" айтылған талаптардың орындалуы туралы. </w:t>
      </w:r>
      <w:r>
        <w:br/>
      </w:r>
      <w:r>
        <w:rPr>
          <w:rFonts w:ascii="Times New Roman"/>
          <w:b w:val="false"/>
          <w:i w:val="false"/>
          <w:color w:val="000000"/>
          <w:sz w:val="28"/>
        </w:rPr>
        <w:t xml:space="preserve">
      3. Кәсiпорындардың ХАССП принциптерiн ендiру мен ХЛП принциптерiн кәсiпорынның жеке бақылау зертханалары арқылы тәжiрибеде пайдалануы туралы.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Қорытынды берерде өнiм түрiн көрсетедi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Еуропа Одағы елдерi үшiн     </w:t>
      </w:r>
      <w:r>
        <w:br/>
      </w:r>
      <w:r>
        <w:rPr>
          <w:rFonts w:ascii="Times New Roman"/>
          <w:b w:val="false"/>
          <w:i w:val="false"/>
          <w:color w:val="000000"/>
          <w:sz w:val="28"/>
        </w:rPr>
        <w:t xml:space="preserve">
балық өнiмдерiн экспорттауға  </w:t>
      </w:r>
      <w:r>
        <w:br/>
      </w:r>
      <w:r>
        <w:rPr>
          <w:rFonts w:ascii="Times New Roman"/>
          <w:b w:val="false"/>
          <w:i w:val="false"/>
          <w:color w:val="000000"/>
          <w:sz w:val="28"/>
        </w:rPr>
        <w:t xml:space="preserve">
дайындайтын кәсiпорындар мен  </w:t>
      </w:r>
      <w:r>
        <w:br/>
      </w:r>
      <w:r>
        <w:rPr>
          <w:rFonts w:ascii="Times New Roman"/>
          <w:b w:val="false"/>
          <w:i w:val="false"/>
          <w:color w:val="000000"/>
          <w:sz w:val="28"/>
        </w:rPr>
        <w:t xml:space="preserve">
кемелердi есептеу және осы   </w:t>
      </w:r>
      <w:r>
        <w:br/>
      </w:r>
      <w:r>
        <w:rPr>
          <w:rFonts w:ascii="Times New Roman"/>
          <w:b w:val="false"/>
          <w:i w:val="false"/>
          <w:color w:val="000000"/>
          <w:sz w:val="28"/>
        </w:rPr>
        <w:t xml:space="preserve">
өнiм түрiне Ветеринарлық    </w:t>
      </w:r>
      <w:r>
        <w:br/>
      </w:r>
      <w:r>
        <w:rPr>
          <w:rFonts w:ascii="Times New Roman"/>
          <w:b w:val="false"/>
          <w:i w:val="false"/>
          <w:color w:val="000000"/>
          <w:sz w:val="28"/>
        </w:rPr>
        <w:t xml:space="preserve">
сертификат беру тәртiбi    </w:t>
      </w:r>
      <w:r>
        <w:br/>
      </w:r>
      <w:r>
        <w:rPr>
          <w:rFonts w:ascii="Times New Roman"/>
          <w:b w:val="false"/>
          <w:i w:val="false"/>
          <w:color w:val="000000"/>
          <w:sz w:val="28"/>
        </w:rPr>
        <w:t xml:space="preserve">
туралы Ережесiне        </w:t>
      </w:r>
      <w:r>
        <w:br/>
      </w:r>
      <w:r>
        <w:rPr>
          <w:rFonts w:ascii="Times New Roman"/>
          <w:b w:val="false"/>
          <w:i w:val="false"/>
          <w:color w:val="000000"/>
          <w:sz w:val="28"/>
        </w:rPr>
        <w:t xml:space="preserve">
3 қосымша            </w:t>
      </w:r>
    </w:p>
    <w:p>
      <w:pPr>
        <w:spacing w:after="0"/>
        <w:ind w:left="0"/>
        <w:jc w:val="left"/>
      </w:pPr>
      <w:r>
        <w:rPr>
          <w:rFonts w:ascii="Times New Roman"/>
          <w:b/>
          <w:i w:val="false"/>
          <w:color w:val="000000"/>
        </w:rPr>
        <w:t xml:space="preserve"> Кәсiпорындарда iшкi бақылау жүйесiнiң қызметiн дәлелдейтiн құжаттар </w:t>
      </w:r>
    </w:p>
    <w:p>
      <w:pPr>
        <w:spacing w:after="0"/>
        <w:ind w:left="0"/>
        <w:jc w:val="both"/>
      </w:pPr>
      <w:r>
        <w:rPr>
          <w:rFonts w:ascii="Times New Roman"/>
          <w:b w:val="false"/>
          <w:i w:val="false"/>
          <w:color w:val="000000"/>
          <w:sz w:val="28"/>
        </w:rPr>
        <w:t xml:space="preserve">      1. Кәсiпорын жетекшiсiнiң экспортталатын өнiм сапасын бақылайтын топ құру жайлы бұйрық көшiрмесi. </w:t>
      </w:r>
      <w:r>
        <w:br/>
      </w:r>
      <w:r>
        <w:rPr>
          <w:rFonts w:ascii="Times New Roman"/>
          <w:b w:val="false"/>
          <w:i w:val="false"/>
          <w:color w:val="000000"/>
          <w:sz w:val="28"/>
        </w:rPr>
        <w:t xml:space="preserve">
      2. Өнiм сапасына жауаптыны көрсеткен топ құралы және микробиологиялық, тазалық-техникалық бақылау мен тамақ өнiмдерiн өндiру технологиясы жөнiнде мамандығын растайтын топтың тiзiмi. </w:t>
      </w:r>
      <w:r>
        <w:br/>
      </w:r>
      <w:r>
        <w:rPr>
          <w:rFonts w:ascii="Times New Roman"/>
          <w:b w:val="false"/>
          <w:i w:val="false"/>
          <w:color w:val="000000"/>
          <w:sz w:val="28"/>
        </w:rPr>
        <w:t xml:space="preserve">
      3. Өнiмдi сипаттау: </w:t>
      </w:r>
      <w:r>
        <w:br/>
      </w:r>
      <w:r>
        <w:rPr>
          <w:rFonts w:ascii="Times New Roman"/>
          <w:b w:val="false"/>
          <w:i w:val="false"/>
          <w:color w:val="000000"/>
          <w:sz w:val="28"/>
        </w:rPr>
        <w:t xml:space="preserve">
      құрамы; </w:t>
      </w:r>
      <w:r>
        <w:br/>
      </w:r>
      <w:r>
        <w:rPr>
          <w:rFonts w:ascii="Times New Roman"/>
          <w:b w:val="false"/>
          <w:i w:val="false"/>
          <w:color w:val="000000"/>
          <w:sz w:val="28"/>
        </w:rPr>
        <w:t xml:space="preserve">
      физика-химиялық және микробиологиялық қасиетi; </w:t>
      </w:r>
      <w:r>
        <w:br/>
      </w:r>
      <w:r>
        <w:rPr>
          <w:rFonts w:ascii="Times New Roman"/>
          <w:b w:val="false"/>
          <w:i w:val="false"/>
          <w:color w:val="000000"/>
          <w:sz w:val="28"/>
        </w:rPr>
        <w:t xml:space="preserve">
      өңдеу тәсiлi; </w:t>
      </w:r>
      <w:r>
        <w:br/>
      </w:r>
      <w:r>
        <w:rPr>
          <w:rFonts w:ascii="Times New Roman"/>
          <w:b w:val="false"/>
          <w:i w:val="false"/>
          <w:color w:val="000000"/>
          <w:sz w:val="28"/>
        </w:rPr>
        <w:t xml:space="preserve">
      ресiмдеу мен орау; </w:t>
      </w:r>
      <w:r>
        <w:br/>
      </w:r>
      <w:r>
        <w:rPr>
          <w:rFonts w:ascii="Times New Roman"/>
          <w:b w:val="false"/>
          <w:i w:val="false"/>
          <w:color w:val="000000"/>
          <w:sz w:val="28"/>
        </w:rPr>
        <w:t xml:space="preserve">
      жарау мерзiмi; </w:t>
      </w:r>
      <w:r>
        <w:br/>
      </w:r>
      <w:r>
        <w:rPr>
          <w:rFonts w:ascii="Times New Roman"/>
          <w:b w:val="false"/>
          <w:i w:val="false"/>
          <w:color w:val="000000"/>
          <w:sz w:val="28"/>
        </w:rPr>
        <w:t xml:space="preserve">
      технологиялық сызба (қосымша ендiру, процестiң ұзақтығы). </w:t>
      </w:r>
      <w:r>
        <w:br/>
      </w:r>
      <w:r>
        <w:rPr>
          <w:rFonts w:ascii="Times New Roman"/>
          <w:b w:val="false"/>
          <w:i w:val="false"/>
          <w:color w:val="000000"/>
          <w:sz w:val="28"/>
        </w:rPr>
        <w:t xml:space="preserve">
      4. Өнiмнiң тiкелей тұтыну үшiн арналғандығы немесе одан ары қарай өндiру жайлы анықтама. </w:t>
      </w:r>
      <w:r>
        <w:br/>
      </w:r>
      <w:r>
        <w:rPr>
          <w:rFonts w:ascii="Times New Roman"/>
          <w:b w:val="false"/>
          <w:i w:val="false"/>
          <w:color w:val="000000"/>
          <w:sz w:val="28"/>
        </w:rPr>
        <w:t xml:space="preserve">
      5. Өнiм өндiру технологиялық үлгiсiндегi қауiп түрлерi тiзбесi мен оларды жою шаралары. </w:t>
      </w:r>
      <w:r>
        <w:br/>
      </w:r>
      <w:r>
        <w:rPr>
          <w:rFonts w:ascii="Times New Roman"/>
          <w:b w:val="false"/>
          <w:i w:val="false"/>
          <w:color w:val="000000"/>
          <w:sz w:val="28"/>
        </w:rPr>
        <w:t xml:space="preserve">
      6. Сындарлы нүктелерге бақылау мен қадағалаудың технологиялық үлгiсi. </w:t>
      </w:r>
      <w:r>
        <w:br/>
      </w:r>
      <w:r>
        <w:rPr>
          <w:rFonts w:ascii="Times New Roman"/>
          <w:b w:val="false"/>
          <w:i w:val="false"/>
          <w:color w:val="000000"/>
          <w:sz w:val="28"/>
        </w:rPr>
        <w:t xml:space="preserve">
      7. Кәсiпорында ХАССП принциптерiнiң қызмет iстеуi ЖЗТ принциптерiнiң жеке зертханасы арқылы iс жүзiнде пайдалану жөнiндегi кiтап.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Еуропа Одағы елдерi үшiн     </w:t>
      </w:r>
      <w:r>
        <w:br/>
      </w:r>
      <w:r>
        <w:rPr>
          <w:rFonts w:ascii="Times New Roman"/>
          <w:b w:val="false"/>
          <w:i w:val="false"/>
          <w:color w:val="000000"/>
          <w:sz w:val="28"/>
        </w:rPr>
        <w:t xml:space="preserve">
балық өнiмдерiн экспорттауға  </w:t>
      </w:r>
      <w:r>
        <w:br/>
      </w:r>
      <w:r>
        <w:rPr>
          <w:rFonts w:ascii="Times New Roman"/>
          <w:b w:val="false"/>
          <w:i w:val="false"/>
          <w:color w:val="000000"/>
          <w:sz w:val="28"/>
        </w:rPr>
        <w:t xml:space="preserve">
дайындайтын кәсiпорындар мен  </w:t>
      </w:r>
      <w:r>
        <w:br/>
      </w:r>
      <w:r>
        <w:rPr>
          <w:rFonts w:ascii="Times New Roman"/>
          <w:b w:val="false"/>
          <w:i w:val="false"/>
          <w:color w:val="000000"/>
          <w:sz w:val="28"/>
        </w:rPr>
        <w:t xml:space="preserve">
кемелердi есептеу және осы   </w:t>
      </w:r>
      <w:r>
        <w:br/>
      </w:r>
      <w:r>
        <w:rPr>
          <w:rFonts w:ascii="Times New Roman"/>
          <w:b w:val="false"/>
          <w:i w:val="false"/>
          <w:color w:val="000000"/>
          <w:sz w:val="28"/>
        </w:rPr>
        <w:t xml:space="preserve">
өнiм түрiне Ветеринарлық    </w:t>
      </w:r>
      <w:r>
        <w:br/>
      </w:r>
      <w:r>
        <w:rPr>
          <w:rFonts w:ascii="Times New Roman"/>
          <w:b w:val="false"/>
          <w:i w:val="false"/>
          <w:color w:val="000000"/>
          <w:sz w:val="28"/>
        </w:rPr>
        <w:t xml:space="preserve">
сертификат беру тәртiбi    </w:t>
      </w:r>
      <w:r>
        <w:br/>
      </w:r>
      <w:r>
        <w:rPr>
          <w:rFonts w:ascii="Times New Roman"/>
          <w:b w:val="false"/>
          <w:i w:val="false"/>
          <w:color w:val="000000"/>
          <w:sz w:val="28"/>
        </w:rPr>
        <w:t xml:space="preserve">
туралы Ережесiне        </w:t>
      </w:r>
      <w:r>
        <w:br/>
      </w:r>
      <w:r>
        <w:rPr>
          <w:rFonts w:ascii="Times New Roman"/>
          <w:b w:val="false"/>
          <w:i w:val="false"/>
          <w:color w:val="000000"/>
          <w:sz w:val="28"/>
        </w:rPr>
        <w:t xml:space="preserve">
4 қосымша            </w:t>
      </w:r>
    </w:p>
    <w:p>
      <w:pPr>
        <w:spacing w:after="0"/>
        <w:ind w:left="0"/>
        <w:jc w:val="both"/>
      </w:pPr>
      <w:r>
        <w:rPr>
          <w:rFonts w:ascii="Times New Roman"/>
          <w:b w:val="false"/>
          <w:i w:val="false"/>
          <w:color w:val="000000"/>
          <w:sz w:val="28"/>
        </w:rPr>
        <w:t xml:space="preserve">                          Кiмге __________________________________ </w:t>
      </w:r>
      <w:r>
        <w:br/>
      </w:r>
      <w:r>
        <w:rPr>
          <w:rFonts w:ascii="Times New Roman"/>
          <w:b w:val="false"/>
          <w:i w:val="false"/>
          <w:color w:val="000000"/>
          <w:sz w:val="28"/>
        </w:rPr>
        <w:t xml:space="preserve">
Ветеринарлық                        заңды тұлғаның аталуы, жеке </w:t>
      </w:r>
      <w:r>
        <w:br/>
      </w:r>
      <w:r>
        <w:rPr>
          <w:rFonts w:ascii="Times New Roman"/>
          <w:b w:val="false"/>
          <w:i w:val="false"/>
          <w:color w:val="000000"/>
          <w:sz w:val="28"/>
        </w:rPr>
        <w:t xml:space="preserve">
зертхананың                      тұлғаның аты-жөнi, материалдың </w:t>
      </w:r>
      <w:r>
        <w:br/>
      </w:r>
      <w:r>
        <w:rPr>
          <w:rFonts w:ascii="Times New Roman"/>
          <w:b w:val="false"/>
          <w:i w:val="false"/>
          <w:color w:val="000000"/>
          <w:sz w:val="28"/>
        </w:rPr>
        <w:t xml:space="preserve">
мөртабаны                              иесiнiң аты-жөнi </w:t>
      </w:r>
    </w:p>
    <w:p>
      <w:pPr>
        <w:spacing w:after="0"/>
        <w:ind w:left="0"/>
        <w:jc w:val="both"/>
      </w:pPr>
      <w:r>
        <w:rPr>
          <w:rFonts w:ascii="Times New Roman"/>
          <w:b w:val="false"/>
          <w:i w:val="false"/>
          <w:color w:val="000000"/>
          <w:sz w:val="28"/>
        </w:rPr>
        <w:t xml:space="preserve">                          Мекен-жайы ____________________ </w:t>
      </w:r>
      <w:r>
        <w:br/>
      </w:r>
      <w:r>
        <w:rPr>
          <w:rFonts w:ascii="Times New Roman"/>
          <w:b w:val="false"/>
          <w:i w:val="false"/>
          <w:color w:val="000000"/>
          <w:sz w:val="28"/>
        </w:rPr>
        <w:t xml:space="preserve">
                          Сараптау актiсi N____ </w:t>
      </w:r>
    </w:p>
    <w:p>
      <w:pPr>
        <w:spacing w:after="0"/>
        <w:ind w:left="0"/>
        <w:jc w:val="both"/>
      </w:pPr>
      <w:r>
        <w:rPr>
          <w:rFonts w:ascii="Times New Roman"/>
          <w:b w:val="false"/>
          <w:i w:val="false"/>
          <w:color w:val="000000"/>
          <w:sz w:val="28"/>
        </w:rPr>
        <w:t xml:space="preserve">Материалдың / өнiмнiң жеткiзiлген айы, күнi, жылы ________________ </w:t>
      </w:r>
      <w:r>
        <w:br/>
      </w:r>
      <w:r>
        <w:rPr>
          <w:rFonts w:ascii="Times New Roman"/>
          <w:b w:val="false"/>
          <w:i w:val="false"/>
          <w:color w:val="000000"/>
          <w:sz w:val="28"/>
        </w:rPr>
        <w:t xml:space="preserve">
Ветеринарлық зертхананың серiктестiрiлген құжаттарды тiркеу нөмiрi____ </w:t>
      </w:r>
      <w:r>
        <w:br/>
      </w:r>
      <w:r>
        <w:rPr>
          <w:rFonts w:ascii="Times New Roman"/>
          <w:b w:val="false"/>
          <w:i w:val="false"/>
          <w:color w:val="000000"/>
          <w:sz w:val="28"/>
        </w:rPr>
        <w:t xml:space="preserve">
Материалдың аталуы және сипаттамасы 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Жүктiң жалпы саны ________________ сынама алынды ____________ </w:t>
      </w:r>
      <w:r>
        <w:br/>
      </w:r>
      <w:r>
        <w:rPr>
          <w:rFonts w:ascii="Times New Roman"/>
          <w:b w:val="false"/>
          <w:i w:val="false"/>
          <w:color w:val="000000"/>
          <w:sz w:val="28"/>
        </w:rPr>
        <w:t xml:space="preserve">
                    шт. тонн. лит.                    шт. </w:t>
      </w:r>
      <w:r>
        <w:br/>
      </w:r>
      <w:r>
        <w:rPr>
          <w:rFonts w:ascii="Times New Roman"/>
          <w:b w:val="false"/>
          <w:i w:val="false"/>
          <w:color w:val="000000"/>
          <w:sz w:val="28"/>
        </w:rPr>
        <w:t xml:space="preserve">
Өндiрген ел, өндiрiлген уақыты, сақталу мерзiмi __________________ </w:t>
      </w:r>
      <w:r>
        <w:br/>
      </w:r>
      <w:r>
        <w:rPr>
          <w:rFonts w:ascii="Times New Roman"/>
          <w:b w:val="false"/>
          <w:i w:val="false"/>
          <w:color w:val="000000"/>
          <w:sz w:val="28"/>
        </w:rPr>
        <w:t xml:space="preserve">
Қолданған бақылау материалдары (диагностикумдар) 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Тексерудiң тәсiлдерi және орындау барысы: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Сараптаудың қорытындысы 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Тұжырым 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Сараптама актiсi берiлген айы, күнi "___"_________ 200 ж. </w:t>
      </w:r>
      <w:r>
        <w:br/>
      </w:r>
      <w:r>
        <w:rPr>
          <w:rFonts w:ascii="Times New Roman"/>
          <w:b w:val="false"/>
          <w:i w:val="false"/>
          <w:color w:val="000000"/>
          <w:sz w:val="28"/>
        </w:rPr>
        <w:t xml:space="preserve">
Сараптама актiсiнiң жарамды мерзiмi "___"_________ 200 ж. </w:t>
      </w:r>
      <w:r>
        <w:br/>
      </w:r>
      <w:r>
        <w:rPr>
          <w:rFonts w:ascii="Times New Roman"/>
          <w:b w:val="false"/>
          <w:i w:val="false"/>
          <w:color w:val="000000"/>
          <w:sz w:val="28"/>
        </w:rPr>
        <w:t xml:space="preserve">
Ветеринариялық зертхананың жетекшiсi _____________________________ </w:t>
      </w:r>
      <w:r>
        <w:br/>
      </w:r>
      <w:r>
        <w:rPr>
          <w:rFonts w:ascii="Times New Roman"/>
          <w:b w:val="false"/>
          <w:i w:val="false"/>
          <w:color w:val="000000"/>
          <w:sz w:val="28"/>
        </w:rPr>
        <w:t xml:space="preserve">
                                             аты-жөнi, қолы </w:t>
      </w:r>
      <w:r>
        <w:br/>
      </w:r>
      <w:r>
        <w:rPr>
          <w:rFonts w:ascii="Times New Roman"/>
          <w:b w:val="false"/>
          <w:i w:val="false"/>
          <w:color w:val="000000"/>
          <w:sz w:val="28"/>
        </w:rPr>
        <w:t xml:space="preserve">
Бөлiм меңгерушiсi ________________________________________________ </w:t>
      </w:r>
      <w:r>
        <w:br/>
      </w:r>
      <w:r>
        <w:rPr>
          <w:rFonts w:ascii="Times New Roman"/>
          <w:b w:val="false"/>
          <w:i w:val="false"/>
          <w:color w:val="000000"/>
          <w:sz w:val="28"/>
        </w:rPr>
        <w:t xml:space="preserve">
                               аты-жөнi, қолы </w:t>
      </w:r>
      <w:r>
        <w:br/>
      </w:r>
      <w:r>
        <w:rPr>
          <w:rFonts w:ascii="Times New Roman"/>
          <w:b w:val="false"/>
          <w:i w:val="false"/>
          <w:color w:val="000000"/>
          <w:sz w:val="28"/>
        </w:rPr>
        <w:t xml:space="preserve">
Орындаушы, ветеринариялық маман __________________________________ </w:t>
      </w:r>
      <w:r>
        <w:br/>
      </w:r>
      <w:r>
        <w:rPr>
          <w:rFonts w:ascii="Times New Roman"/>
          <w:b w:val="false"/>
          <w:i w:val="false"/>
          <w:color w:val="000000"/>
          <w:sz w:val="28"/>
        </w:rPr>
        <w:t xml:space="preserve">
                                            аты-жөнi, қолы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Еуропа Одағы елдерi үшiн     </w:t>
      </w:r>
      <w:r>
        <w:br/>
      </w:r>
      <w:r>
        <w:rPr>
          <w:rFonts w:ascii="Times New Roman"/>
          <w:b w:val="false"/>
          <w:i w:val="false"/>
          <w:color w:val="000000"/>
          <w:sz w:val="28"/>
        </w:rPr>
        <w:t xml:space="preserve">
балық өнiмдерiн экспорттауға  </w:t>
      </w:r>
      <w:r>
        <w:br/>
      </w:r>
      <w:r>
        <w:rPr>
          <w:rFonts w:ascii="Times New Roman"/>
          <w:b w:val="false"/>
          <w:i w:val="false"/>
          <w:color w:val="000000"/>
          <w:sz w:val="28"/>
        </w:rPr>
        <w:t xml:space="preserve">
дайындайтын кәсiпорындар мен  </w:t>
      </w:r>
      <w:r>
        <w:br/>
      </w:r>
      <w:r>
        <w:rPr>
          <w:rFonts w:ascii="Times New Roman"/>
          <w:b w:val="false"/>
          <w:i w:val="false"/>
          <w:color w:val="000000"/>
          <w:sz w:val="28"/>
        </w:rPr>
        <w:t xml:space="preserve">
кемелердi есептеу және осы   </w:t>
      </w:r>
      <w:r>
        <w:br/>
      </w:r>
      <w:r>
        <w:rPr>
          <w:rFonts w:ascii="Times New Roman"/>
          <w:b w:val="false"/>
          <w:i w:val="false"/>
          <w:color w:val="000000"/>
          <w:sz w:val="28"/>
        </w:rPr>
        <w:t xml:space="preserve">
өнiм түрiне Ветеринарлық    </w:t>
      </w:r>
      <w:r>
        <w:br/>
      </w:r>
      <w:r>
        <w:rPr>
          <w:rFonts w:ascii="Times New Roman"/>
          <w:b w:val="false"/>
          <w:i w:val="false"/>
          <w:color w:val="000000"/>
          <w:sz w:val="28"/>
        </w:rPr>
        <w:t xml:space="preserve">
сертификат беру тәртiбi    </w:t>
      </w:r>
      <w:r>
        <w:br/>
      </w:r>
      <w:r>
        <w:rPr>
          <w:rFonts w:ascii="Times New Roman"/>
          <w:b w:val="false"/>
          <w:i w:val="false"/>
          <w:color w:val="000000"/>
          <w:sz w:val="28"/>
        </w:rPr>
        <w:t xml:space="preserve">
туралы Ережесiне        </w:t>
      </w:r>
      <w:r>
        <w:br/>
      </w:r>
      <w:r>
        <w:rPr>
          <w:rFonts w:ascii="Times New Roman"/>
          <w:b w:val="false"/>
          <w:i w:val="false"/>
          <w:color w:val="000000"/>
          <w:sz w:val="28"/>
        </w:rPr>
        <w:t xml:space="preserve">
5 қосымша            </w:t>
      </w:r>
    </w:p>
    <w:p>
      <w:pPr>
        <w:spacing w:after="0"/>
        <w:ind w:left="0"/>
        <w:jc w:val="left"/>
      </w:pPr>
      <w:r>
        <w:rPr>
          <w:rFonts w:ascii="Times New Roman"/>
          <w:b/>
          <w:i w:val="false"/>
          <w:color w:val="000000"/>
        </w:rPr>
        <w:t xml:space="preserve"> Балық өңдеу кәсiпорындарында санитарлық сәйкестiк рейтингiсiн анықтайтын бақылау таблицасы </w:t>
      </w:r>
    </w:p>
    <w:p>
      <w:pPr>
        <w:spacing w:after="0"/>
        <w:ind w:left="0"/>
        <w:jc w:val="both"/>
      </w:pPr>
      <w:r>
        <w:rPr>
          <w:rFonts w:ascii="Times New Roman"/>
          <w:b w:val="false"/>
          <w:i w:val="false"/>
          <w:color w:val="000000"/>
          <w:sz w:val="28"/>
        </w:rPr>
        <w:t xml:space="preserve">      Бұл қосымша құзырлы ұйымның кәсiпорынды ХАССП талаптарына сәйкестiгiн инспекциялаудың негiзгi бөлiгi болып табылады, оны мiндеттi пайдалану балық өнiмiн ЕО елдерiне экспорттауда жiберiлетiн құжаттар тiзiмiне кiредi. </w:t>
      </w:r>
      <w:r>
        <w:br/>
      </w:r>
      <w:r>
        <w:rPr>
          <w:rFonts w:ascii="Times New Roman"/>
          <w:b w:val="false"/>
          <w:i w:val="false"/>
          <w:color w:val="000000"/>
          <w:sz w:val="28"/>
        </w:rPr>
        <w:t xml:space="preserve">
      Инспектордың тексерiлушi балық өңдеушi кәсiпорынның атауы мен мекен-жайы: </w:t>
      </w:r>
    </w:p>
    <w:p>
      <w:pPr>
        <w:spacing w:after="0"/>
        <w:ind w:left="0"/>
        <w:jc w:val="both"/>
      </w:pPr>
      <w:r>
        <w:rPr>
          <w:rFonts w:ascii="Times New Roman"/>
          <w:b w:val="false"/>
          <w:i w:val="false"/>
          <w:color w:val="000000"/>
          <w:sz w:val="28"/>
        </w:rPr>
        <w:t xml:space="preserve">      Телефон нөмiрi: </w:t>
      </w:r>
      <w:r>
        <w:br/>
      </w:r>
      <w:r>
        <w:rPr>
          <w:rFonts w:ascii="Times New Roman"/>
          <w:b w:val="false"/>
          <w:i w:val="false"/>
          <w:color w:val="000000"/>
          <w:sz w:val="28"/>
        </w:rPr>
        <w:t xml:space="preserve">
      Инспекция жасалу мерзiмi: </w:t>
      </w:r>
      <w:r>
        <w:br/>
      </w:r>
      <w:r>
        <w:rPr>
          <w:rFonts w:ascii="Times New Roman"/>
          <w:b w:val="false"/>
          <w:i w:val="false"/>
          <w:color w:val="000000"/>
          <w:sz w:val="28"/>
        </w:rPr>
        <w:t xml:space="preserve">
      Кәсiпорын иесi туралы мәлiмет: </w:t>
      </w:r>
      <w:r>
        <w:br/>
      </w:r>
      <w:r>
        <w:rPr>
          <w:rFonts w:ascii="Times New Roman"/>
          <w:b w:val="false"/>
          <w:i w:val="false"/>
          <w:color w:val="000000"/>
          <w:sz w:val="28"/>
        </w:rPr>
        <w:t xml:space="preserve">
      Инспектордың аты-жөнi мен статусы: </w:t>
      </w:r>
      <w:r>
        <w:br/>
      </w:r>
      <w:r>
        <w:rPr>
          <w:rFonts w:ascii="Times New Roman"/>
          <w:b w:val="false"/>
          <w:i w:val="false"/>
          <w:color w:val="000000"/>
          <w:sz w:val="28"/>
        </w:rPr>
        <w:t xml:space="preserve">
      Инспекторды алып жүрушiнiң аты-жөнi: </w:t>
      </w:r>
      <w:r>
        <w:br/>
      </w:r>
      <w:r>
        <w:rPr>
          <w:rFonts w:ascii="Times New Roman"/>
          <w:b w:val="false"/>
          <w:i w:val="false"/>
          <w:color w:val="000000"/>
          <w:sz w:val="28"/>
        </w:rPr>
        <w:t xml:space="preserve">
      Өндiрiлiлетiн өнiм түрлерi: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Ақаулардың топтастырылуы      | Тағайындалған |Инспектордың </w:t>
      </w:r>
      <w:r>
        <w:br/>
      </w:r>
      <w:r>
        <w:rPr>
          <w:rFonts w:ascii="Times New Roman"/>
          <w:b w:val="false"/>
          <w:i w:val="false"/>
          <w:color w:val="000000"/>
          <w:sz w:val="28"/>
        </w:rPr>
        <w:t xml:space="preserve">
                                    | тапшылықтың ең| тапшылық </w:t>
      </w:r>
      <w:r>
        <w:br/>
      </w:r>
      <w:r>
        <w:rPr>
          <w:rFonts w:ascii="Times New Roman"/>
          <w:b w:val="false"/>
          <w:i w:val="false"/>
          <w:color w:val="000000"/>
          <w:sz w:val="28"/>
        </w:rPr>
        <w:t xml:space="preserve">
                                    |жоғарғы нүктесi|  нүктесi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Қозғалмайтын мүлiк </w:t>
      </w:r>
      <w:r>
        <w:br/>
      </w:r>
      <w:r>
        <w:rPr>
          <w:rFonts w:ascii="Times New Roman"/>
          <w:b w:val="false"/>
          <w:i w:val="false"/>
          <w:color w:val="000000"/>
          <w:sz w:val="28"/>
        </w:rPr>
        <w:t xml:space="preserve">
1. Жабдықтардың дұрыс қойылмауы, </w:t>
      </w:r>
      <w:r>
        <w:br/>
      </w:r>
      <w:r>
        <w:rPr>
          <w:rFonts w:ascii="Times New Roman"/>
          <w:b w:val="false"/>
          <w:i w:val="false"/>
          <w:color w:val="000000"/>
          <w:sz w:val="28"/>
        </w:rPr>
        <w:t xml:space="preserve">
өндiрiс қалдықтарымен, жарамды </w:t>
      </w:r>
      <w:r>
        <w:br/>
      </w:r>
      <w:r>
        <w:rPr>
          <w:rFonts w:ascii="Times New Roman"/>
          <w:b w:val="false"/>
          <w:i w:val="false"/>
          <w:color w:val="000000"/>
          <w:sz w:val="28"/>
        </w:rPr>
        <w:t xml:space="preserve">
қалдықтар мен қоқыстармен кiрленуi          4 </w:t>
      </w:r>
      <w:r>
        <w:br/>
      </w:r>
      <w:r>
        <w:rPr>
          <w:rFonts w:ascii="Times New Roman"/>
          <w:b w:val="false"/>
          <w:i w:val="false"/>
          <w:color w:val="000000"/>
          <w:sz w:val="28"/>
        </w:rPr>
        <w:t xml:space="preserve">
2. Шаң жолдары, шалшықтар, </w:t>
      </w:r>
      <w:r>
        <w:br/>
      </w:r>
      <w:r>
        <w:rPr>
          <w:rFonts w:ascii="Times New Roman"/>
          <w:b w:val="false"/>
          <w:i w:val="false"/>
          <w:color w:val="000000"/>
          <w:sz w:val="28"/>
        </w:rPr>
        <w:t xml:space="preserve">
тұрақ орындары                              4 </w:t>
      </w:r>
      <w:r>
        <w:br/>
      </w:r>
      <w:r>
        <w:rPr>
          <w:rFonts w:ascii="Times New Roman"/>
          <w:b w:val="false"/>
          <w:i w:val="false"/>
          <w:color w:val="000000"/>
          <w:sz w:val="28"/>
        </w:rPr>
        <w:t xml:space="preserve">
3. Құрғату жүйесiнiң дұрыс еместiгi         3 </w:t>
      </w:r>
      <w:r>
        <w:br/>
      </w:r>
      <w:r>
        <w:rPr>
          <w:rFonts w:ascii="Times New Roman"/>
          <w:b w:val="false"/>
          <w:i w:val="false"/>
          <w:color w:val="000000"/>
          <w:sz w:val="28"/>
        </w:rPr>
        <w:t xml:space="preserve">
4. Кәсiпорынның санитарлық жағдайы          4 </w:t>
      </w:r>
    </w:p>
    <w:p>
      <w:pPr>
        <w:spacing w:after="0"/>
        <w:ind w:left="0"/>
        <w:jc w:val="both"/>
      </w:pPr>
      <w:r>
        <w:rPr>
          <w:rFonts w:ascii="Times New Roman"/>
          <w:b w:val="false"/>
          <w:i w:val="false"/>
          <w:color w:val="000000"/>
          <w:sz w:val="28"/>
        </w:rPr>
        <w:t xml:space="preserve">                             2. Шикi зат </w:t>
      </w:r>
      <w:r>
        <w:br/>
      </w:r>
      <w:r>
        <w:rPr>
          <w:rFonts w:ascii="Times New Roman"/>
          <w:b w:val="false"/>
          <w:i w:val="false"/>
          <w:color w:val="000000"/>
          <w:sz w:val="28"/>
        </w:rPr>
        <w:t xml:space="preserve">
1. Алдамшылық                             сындарлы </w:t>
      </w:r>
      <w:r>
        <w:br/>
      </w:r>
      <w:r>
        <w:rPr>
          <w:rFonts w:ascii="Times New Roman"/>
          <w:b w:val="false"/>
          <w:i w:val="false"/>
          <w:color w:val="000000"/>
          <w:sz w:val="28"/>
        </w:rPr>
        <w:t xml:space="preserve">
2. Бұзылу iздерi                          сындарлы </w:t>
      </w:r>
      <w:r>
        <w:br/>
      </w:r>
      <w:r>
        <w:rPr>
          <w:rFonts w:ascii="Times New Roman"/>
          <w:b w:val="false"/>
          <w:i w:val="false"/>
          <w:color w:val="000000"/>
          <w:sz w:val="28"/>
        </w:rPr>
        <w:t xml:space="preserve">
3. Орау материалдары санитарлық </w:t>
      </w:r>
      <w:r>
        <w:br/>
      </w:r>
      <w:r>
        <w:rPr>
          <w:rFonts w:ascii="Times New Roman"/>
          <w:b w:val="false"/>
          <w:i w:val="false"/>
          <w:color w:val="000000"/>
          <w:sz w:val="28"/>
        </w:rPr>
        <w:t xml:space="preserve">
нормаға сәйкестендiрiлмеген                 4 </w:t>
      </w:r>
    </w:p>
    <w:p>
      <w:pPr>
        <w:spacing w:after="0"/>
        <w:ind w:left="0"/>
        <w:jc w:val="both"/>
      </w:pPr>
      <w:r>
        <w:rPr>
          <w:rFonts w:ascii="Times New Roman"/>
          <w:b w:val="false"/>
          <w:i w:val="false"/>
          <w:color w:val="000000"/>
          <w:sz w:val="28"/>
        </w:rPr>
        <w:t xml:space="preserve">                         3. Ғимараттың соғылуы </w:t>
      </w:r>
      <w:r>
        <w:br/>
      </w:r>
      <w:r>
        <w:rPr>
          <w:rFonts w:ascii="Times New Roman"/>
          <w:b w:val="false"/>
          <w:i w:val="false"/>
          <w:color w:val="000000"/>
          <w:sz w:val="28"/>
        </w:rPr>
        <w:t xml:space="preserve">
1. Дизайны, материалдары, қабырғалар </w:t>
      </w:r>
      <w:r>
        <w:br/>
      </w:r>
      <w:r>
        <w:rPr>
          <w:rFonts w:ascii="Times New Roman"/>
          <w:b w:val="false"/>
          <w:i w:val="false"/>
          <w:color w:val="000000"/>
          <w:sz w:val="28"/>
        </w:rPr>
        <w:t xml:space="preserve">
құрылысы, еденi, төбесi санитарлық </w:t>
      </w:r>
      <w:r>
        <w:br/>
      </w:r>
      <w:r>
        <w:rPr>
          <w:rFonts w:ascii="Times New Roman"/>
          <w:b w:val="false"/>
          <w:i w:val="false"/>
          <w:color w:val="000000"/>
          <w:sz w:val="28"/>
        </w:rPr>
        <w:t xml:space="preserve">
нормалар мен стандартқа жауап бермейдi      4 </w:t>
      </w:r>
      <w:r>
        <w:br/>
      </w:r>
      <w:r>
        <w:rPr>
          <w:rFonts w:ascii="Times New Roman"/>
          <w:b w:val="false"/>
          <w:i w:val="false"/>
          <w:color w:val="000000"/>
          <w:sz w:val="28"/>
        </w:rPr>
        <w:t xml:space="preserve">
2. Балық сақтауға пайдаланатын </w:t>
      </w:r>
      <w:r>
        <w:br/>
      </w:r>
      <w:r>
        <w:rPr>
          <w:rFonts w:ascii="Times New Roman"/>
          <w:b w:val="false"/>
          <w:i w:val="false"/>
          <w:color w:val="000000"/>
          <w:sz w:val="28"/>
        </w:rPr>
        <w:t xml:space="preserve">
орындарда төбесiнен су ағады              сындарлы </w:t>
      </w:r>
      <w:r>
        <w:br/>
      </w:r>
      <w:r>
        <w:rPr>
          <w:rFonts w:ascii="Times New Roman"/>
          <w:b w:val="false"/>
          <w:i w:val="false"/>
          <w:color w:val="000000"/>
          <w:sz w:val="28"/>
        </w:rPr>
        <w:t xml:space="preserve">
3. Есiк және терезелер арнайы </w:t>
      </w:r>
      <w:r>
        <w:br/>
      </w:r>
      <w:r>
        <w:rPr>
          <w:rFonts w:ascii="Times New Roman"/>
          <w:b w:val="false"/>
          <w:i w:val="false"/>
          <w:color w:val="000000"/>
          <w:sz w:val="28"/>
        </w:rPr>
        <w:t xml:space="preserve">
сеткалармен немесе жәндiктерден, </w:t>
      </w:r>
      <w:r>
        <w:br/>
      </w:r>
      <w:r>
        <w:rPr>
          <w:rFonts w:ascii="Times New Roman"/>
          <w:b w:val="false"/>
          <w:i w:val="false"/>
          <w:color w:val="000000"/>
          <w:sz w:val="28"/>
        </w:rPr>
        <w:t xml:space="preserve">
кемiрушiлер мен басқа да жануарлардан </w:t>
      </w:r>
      <w:r>
        <w:br/>
      </w:r>
      <w:r>
        <w:rPr>
          <w:rFonts w:ascii="Times New Roman"/>
          <w:b w:val="false"/>
          <w:i w:val="false"/>
          <w:color w:val="000000"/>
          <w:sz w:val="28"/>
        </w:rPr>
        <w:t xml:space="preserve">
қорғау құралдарымен қорғалмаған             4 </w:t>
      </w:r>
      <w:r>
        <w:br/>
      </w:r>
      <w:r>
        <w:rPr>
          <w:rFonts w:ascii="Times New Roman"/>
          <w:b w:val="false"/>
          <w:i w:val="false"/>
          <w:color w:val="000000"/>
          <w:sz w:val="28"/>
        </w:rPr>
        <w:t xml:space="preserve">
4. Жәндiктерден қорғану жоқ (майда </w:t>
      </w:r>
      <w:r>
        <w:br/>
      </w:r>
      <w:r>
        <w:rPr>
          <w:rFonts w:ascii="Times New Roman"/>
          <w:b w:val="false"/>
          <w:i w:val="false"/>
          <w:color w:val="000000"/>
          <w:sz w:val="28"/>
        </w:rPr>
        <w:t xml:space="preserve">
шыбындарға қарсы сетка)                   сындарлы </w:t>
      </w:r>
      <w:r>
        <w:br/>
      </w:r>
      <w:r>
        <w:rPr>
          <w:rFonts w:ascii="Times New Roman"/>
          <w:b w:val="false"/>
          <w:i w:val="false"/>
          <w:color w:val="000000"/>
          <w:sz w:val="28"/>
        </w:rPr>
        <w:t xml:space="preserve">
5. Ауа перделерi, оларды қолданар </w:t>
      </w:r>
      <w:r>
        <w:br/>
      </w:r>
      <w:r>
        <w:rPr>
          <w:rFonts w:ascii="Times New Roman"/>
          <w:b w:val="false"/>
          <w:i w:val="false"/>
          <w:color w:val="000000"/>
          <w:sz w:val="28"/>
        </w:rPr>
        <w:t xml:space="preserve">
жағдайда санитарлық нормаға сәйкес </w:t>
      </w:r>
      <w:r>
        <w:br/>
      </w:r>
      <w:r>
        <w:rPr>
          <w:rFonts w:ascii="Times New Roman"/>
          <w:b w:val="false"/>
          <w:i w:val="false"/>
          <w:color w:val="000000"/>
          <w:sz w:val="28"/>
        </w:rPr>
        <w:t xml:space="preserve">
келмейдi                                    3 </w:t>
      </w:r>
      <w:r>
        <w:br/>
      </w:r>
      <w:r>
        <w:rPr>
          <w:rFonts w:ascii="Times New Roman"/>
          <w:b w:val="false"/>
          <w:i w:val="false"/>
          <w:color w:val="000000"/>
          <w:sz w:val="28"/>
        </w:rPr>
        <w:t xml:space="preserve">
6. Есiктер өздiгiнен жабылмайды және </w:t>
      </w:r>
      <w:r>
        <w:br/>
      </w:r>
      <w:r>
        <w:rPr>
          <w:rFonts w:ascii="Times New Roman"/>
          <w:b w:val="false"/>
          <w:i w:val="false"/>
          <w:color w:val="000000"/>
          <w:sz w:val="28"/>
        </w:rPr>
        <w:t xml:space="preserve">
сыртқа қарай ашылмайды                      3 </w:t>
      </w:r>
      <w:r>
        <w:br/>
      </w:r>
      <w:r>
        <w:rPr>
          <w:rFonts w:ascii="Times New Roman"/>
          <w:b w:val="false"/>
          <w:i w:val="false"/>
          <w:color w:val="000000"/>
          <w:sz w:val="28"/>
        </w:rPr>
        <w:t xml:space="preserve">
7. Өндiрiстiк орындар гараж, қойма </w:t>
      </w:r>
      <w:r>
        <w:br/>
      </w:r>
      <w:r>
        <w:rPr>
          <w:rFonts w:ascii="Times New Roman"/>
          <w:b w:val="false"/>
          <w:i w:val="false"/>
          <w:color w:val="000000"/>
          <w:sz w:val="28"/>
        </w:rPr>
        <w:t xml:space="preserve">
тұрғын үй ауданына қарай тура шығады        4 </w:t>
      </w:r>
      <w:r>
        <w:br/>
      </w:r>
      <w:r>
        <w:rPr>
          <w:rFonts w:ascii="Times New Roman"/>
          <w:b w:val="false"/>
          <w:i w:val="false"/>
          <w:color w:val="000000"/>
          <w:sz w:val="28"/>
        </w:rPr>
        <w:t xml:space="preserve">
8. Өндiрiстiк цехтарының дұрыс </w:t>
      </w:r>
      <w:r>
        <w:br/>
      </w:r>
      <w:r>
        <w:rPr>
          <w:rFonts w:ascii="Times New Roman"/>
          <w:b w:val="false"/>
          <w:i w:val="false"/>
          <w:color w:val="000000"/>
          <w:sz w:val="28"/>
        </w:rPr>
        <w:t xml:space="preserve">
орналаспауынан жеуге жарамсыз </w:t>
      </w:r>
      <w:r>
        <w:br/>
      </w:r>
      <w:r>
        <w:rPr>
          <w:rFonts w:ascii="Times New Roman"/>
          <w:b w:val="false"/>
          <w:i w:val="false"/>
          <w:color w:val="000000"/>
          <w:sz w:val="28"/>
        </w:rPr>
        <w:t xml:space="preserve">
өнiмдердiң үстiнен жарайтындарға </w:t>
      </w:r>
      <w:r>
        <w:br/>
      </w:r>
      <w:r>
        <w:rPr>
          <w:rFonts w:ascii="Times New Roman"/>
          <w:b w:val="false"/>
          <w:i w:val="false"/>
          <w:color w:val="000000"/>
          <w:sz w:val="28"/>
        </w:rPr>
        <w:t xml:space="preserve">
кездейсоқтық ауысулар жүрiп жатады        сындарлы </w:t>
      </w:r>
    </w:p>
    <w:p>
      <w:pPr>
        <w:spacing w:after="0"/>
        <w:ind w:left="0"/>
        <w:jc w:val="both"/>
      </w:pPr>
      <w:r>
        <w:rPr>
          <w:rFonts w:ascii="Times New Roman"/>
          <w:b w:val="false"/>
          <w:i w:val="false"/>
          <w:color w:val="000000"/>
          <w:sz w:val="28"/>
        </w:rPr>
        <w:t xml:space="preserve">                             4. Жарықтану </w:t>
      </w:r>
      <w:r>
        <w:br/>
      </w:r>
      <w:r>
        <w:rPr>
          <w:rFonts w:ascii="Times New Roman"/>
          <w:b w:val="false"/>
          <w:i w:val="false"/>
          <w:color w:val="000000"/>
          <w:sz w:val="28"/>
        </w:rPr>
        <w:t xml:space="preserve">
1. Тиiмсiз жарықтанған                      5 </w:t>
      </w:r>
      <w:r>
        <w:br/>
      </w:r>
      <w:r>
        <w:rPr>
          <w:rFonts w:ascii="Times New Roman"/>
          <w:b w:val="false"/>
          <w:i w:val="false"/>
          <w:color w:val="000000"/>
          <w:sz w:val="28"/>
        </w:rPr>
        <w:t xml:space="preserve">
2. Лампалар, әсiресе өндiрiс </w:t>
      </w:r>
      <w:r>
        <w:br/>
      </w:r>
      <w:r>
        <w:rPr>
          <w:rFonts w:ascii="Times New Roman"/>
          <w:b w:val="false"/>
          <w:i w:val="false"/>
          <w:color w:val="000000"/>
          <w:sz w:val="28"/>
        </w:rPr>
        <w:t xml:space="preserve">
орындарындағы қауiпсiздендiрiлмеген </w:t>
      </w:r>
      <w:r>
        <w:br/>
      </w:r>
      <w:r>
        <w:rPr>
          <w:rFonts w:ascii="Times New Roman"/>
          <w:b w:val="false"/>
          <w:i w:val="false"/>
          <w:color w:val="000000"/>
          <w:sz w:val="28"/>
        </w:rPr>
        <w:t xml:space="preserve">
немесе қорғаушылары жоқ                     5 </w:t>
      </w:r>
    </w:p>
    <w:p>
      <w:pPr>
        <w:spacing w:after="0"/>
        <w:ind w:left="0"/>
        <w:jc w:val="both"/>
      </w:pPr>
      <w:r>
        <w:rPr>
          <w:rFonts w:ascii="Times New Roman"/>
          <w:b w:val="false"/>
          <w:i w:val="false"/>
          <w:color w:val="000000"/>
          <w:sz w:val="28"/>
        </w:rPr>
        <w:t xml:space="preserve">                             5. Желдеткiш </w:t>
      </w:r>
      <w:r>
        <w:br/>
      </w:r>
      <w:r>
        <w:rPr>
          <w:rFonts w:ascii="Times New Roman"/>
          <w:b w:val="false"/>
          <w:i w:val="false"/>
          <w:color w:val="000000"/>
          <w:sz w:val="28"/>
        </w:rPr>
        <w:t xml:space="preserve">
1. Өндiрiс және қойма орындарында </w:t>
      </w:r>
      <w:r>
        <w:br/>
      </w:r>
      <w:r>
        <w:rPr>
          <w:rFonts w:ascii="Times New Roman"/>
          <w:b w:val="false"/>
          <w:i w:val="false"/>
          <w:color w:val="000000"/>
          <w:sz w:val="28"/>
        </w:rPr>
        <w:t xml:space="preserve">
конденсаттардың жиналуы                     5 </w:t>
      </w:r>
      <w:r>
        <w:br/>
      </w:r>
      <w:r>
        <w:rPr>
          <w:rFonts w:ascii="Times New Roman"/>
          <w:b w:val="false"/>
          <w:i w:val="false"/>
          <w:color w:val="000000"/>
          <w:sz w:val="28"/>
        </w:rPr>
        <w:t xml:space="preserve">
2. Өндiрiс және қойма орындарында </w:t>
      </w:r>
      <w:r>
        <w:br/>
      </w:r>
      <w:r>
        <w:rPr>
          <w:rFonts w:ascii="Times New Roman"/>
          <w:b w:val="false"/>
          <w:i w:val="false"/>
          <w:color w:val="000000"/>
          <w:sz w:val="28"/>
        </w:rPr>
        <w:t xml:space="preserve">
көгерулердiң нақты болуы                    3 </w:t>
      </w:r>
      <w:r>
        <w:br/>
      </w:r>
      <w:r>
        <w:rPr>
          <w:rFonts w:ascii="Times New Roman"/>
          <w:b w:val="false"/>
          <w:i w:val="false"/>
          <w:color w:val="000000"/>
          <w:sz w:val="28"/>
        </w:rPr>
        <w:t xml:space="preserve">
3. Жаман иiстердiң болуы                    5 </w:t>
      </w:r>
      <w:r>
        <w:br/>
      </w:r>
      <w:r>
        <w:rPr>
          <w:rFonts w:ascii="Times New Roman"/>
          <w:b w:val="false"/>
          <w:i w:val="false"/>
          <w:color w:val="000000"/>
          <w:sz w:val="28"/>
        </w:rPr>
        <w:t xml:space="preserve">
4. Желдеткiш жүйесiнiң тазалағыш </w:t>
      </w:r>
      <w:r>
        <w:br/>
      </w:r>
      <w:r>
        <w:rPr>
          <w:rFonts w:ascii="Times New Roman"/>
          <w:b w:val="false"/>
          <w:i w:val="false"/>
          <w:color w:val="000000"/>
          <w:sz w:val="28"/>
        </w:rPr>
        <w:t xml:space="preserve">
фильтрлерiнiң жоқтығы                     сындарлы </w:t>
      </w:r>
    </w:p>
    <w:p>
      <w:pPr>
        <w:spacing w:after="0"/>
        <w:ind w:left="0"/>
        <w:jc w:val="both"/>
      </w:pPr>
      <w:r>
        <w:rPr>
          <w:rFonts w:ascii="Times New Roman"/>
          <w:b w:val="false"/>
          <w:i w:val="false"/>
          <w:color w:val="000000"/>
          <w:sz w:val="28"/>
        </w:rPr>
        <w:t xml:space="preserve">                          6. Сумен қамтамасыз ету </w:t>
      </w:r>
      <w:r>
        <w:br/>
      </w:r>
      <w:r>
        <w:rPr>
          <w:rFonts w:ascii="Times New Roman"/>
          <w:b w:val="false"/>
          <w:i w:val="false"/>
          <w:color w:val="000000"/>
          <w:sz w:val="28"/>
        </w:rPr>
        <w:t xml:space="preserve">
1. Ыстық және суық сумен дұрыс </w:t>
      </w:r>
      <w:r>
        <w:br/>
      </w:r>
      <w:r>
        <w:rPr>
          <w:rFonts w:ascii="Times New Roman"/>
          <w:b w:val="false"/>
          <w:i w:val="false"/>
          <w:color w:val="000000"/>
          <w:sz w:val="28"/>
        </w:rPr>
        <w:t xml:space="preserve">
қамтамасыз етiлмеуi                         5 </w:t>
      </w:r>
      <w:r>
        <w:br/>
      </w:r>
      <w:r>
        <w:rPr>
          <w:rFonts w:ascii="Times New Roman"/>
          <w:b w:val="false"/>
          <w:i w:val="false"/>
          <w:color w:val="000000"/>
          <w:sz w:val="28"/>
        </w:rPr>
        <w:t xml:space="preserve">
2. Оңайшылықпен қол жетпеуi                 4 </w:t>
      </w:r>
      <w:r>
        <w:br/>
      </w:r>
      <w:r>
        <w:rPr>
          <w:rFonts w:ascii="Times New Roman"/>
          <w:b w:val="false"/>
          <w:i w:val="false"/>
          <w:color w:val="000000"/>
          <w:sz w:val="28"/>
        </w:rPr>
        <w:t xml:space="preserve">
3. Су тазалағыш сүзгiштерiнiң жоқтығы     сындарлы </w:t>
      </w:r>
      <w:r>
        <w:br/>
      </w:r>
      <w:r>
        <w:rPr>
          <w:rFonts w:ascii="Times New Roman"/>
          <w:b w:val="false"/>
          <w:i w:val="false"/>
          <w:color w:val="000000"/>
          <w:sz w:val="28"/>
        </w:rPr>
        <w:t xml:space="preserve">
4. Судың қауiпсiздiк сертификаты, егер </w:t>
      </w:r>
      <w:r>
        <w:br/>
      </w:r>
      <w:r>
        <w:rPr>
          <w:rFonts w:ascii="Times New Roman"/>
          <w:b w:val="false"/>
          <w:i w:val="false"/>
          <w:color w:val="000000"/>
          <w:sz w:val="28"/>
        </w:rPr>
        <w:t xml:space="preserve">
сумен қамту қауiптi болса                 сындарлы </w:t>
      </w:r>
      <w:r>
        <w:br/>
      </w:r>
      <w:r>
        <w:rPr>
          <w:rFonts w:ascii="Times New Roman"/>
          <w:b w:val="false"/>
          <w:i w:val="false"/>
          <w:color w:val="000000"/>
          <w:sz w:val="28"/>
        </w:rPr>
        <w:t xml:space="preserve">
5. Теңiз және көл сулары мақсатсыз </w:t>
      </w:r>
      <w:r>
        <w:br/>
      </w:r>
      <w:r>
        <w:rPr>
          <w:rFonts w:ascii="Times New Roman"/>
          <w:b w:val="false"/>
          <w:i w:val="false"/>
          <w:color w:val="000000"/>
          <w:sz w:val="28"/>
        </w:rPr>
        <w:t xml:space="preserve">
пайдаланылды                              сындарлы </w:t>
      </w:r>
      <w:r>
        <w:br/>
      </w:r>
      <w:r>
        <w:rPr>
          <w:rFonts w:ascii="Times New Roman"/>
          <w:b w:val="false"/>
          <w:i w:val="false"/>
          <w:color w:val="000000"/>
          <w:sz w:val="28"/>
        </w:rPr>
        <w:t xml:space="preserve">
6. Cу жiбергiш құрылымдар мақсатқа сай </w:t>
      </w:r>
      <w:r>
        <w:br/>
      </w:r>
      <w:r>
        <w:rPr>
          <w:rFonts w:ascii="Times New Roman"/>
          <w:b w:val="false"/>
          <w:i w:val="false"/>
          <w:color w:val="000000"/>
          <w:sz w:val="28"/>
        </w:rPr>
        <w:t xml:space="preserve">
пайдаланылмайды                           сындарлы </w:t>
      </w:r>
    </w:p>
    <w:p>
      <w:pPr>
        <w:spacing w:after="0"/>
        <w:ind w:left="0"/>
        <w:jc w:val="both"/>
      </w:pPr>
      <w:r>
        <w:rPr>
          <w:rFonts w:ascii="Times New Roman"/>
          <w:b w:val="false"/>
          <w:i w:val="false"/>
          <w:color w:val="000000"/>
          <w:sz w:val="28"/>
        </w:rPr>
        <w:t xml:space="preserve">                               7. Мұз </w:t>
      </w:r>
      <w:r>
        <w:br/>
      </w:r>
      <w:r>
        <w:rPr>
          <w:rFonts w:ascii="Times New Roman"/>
          <w:b w:val="false"/>
          <w:i w:val="false"/>
          <w:color w:val="000000"/>
          <w:sz w:val="28"/>
        </w:rPr>
        <w:t xml:space="preserve">
1. Талапқа сәйкестендiрiлмеген судан </w:t>
      </w:r>
      <w:r>
        <w:br/>
      </w:r>
      <w:r>
        <w:rPr>
          <w:rFonts w:ascii="Times New Roman"/>
          <w:b w:val="false"/>
          <w:i w:val="false"/>
          <w:color w:val="000000"/>
          <w:sz w:val="28"/>
        </w:rPr>
        <w:t xml:space="preserve">
жасалған                                  сындарлы </w:t>
      </w:r>
      <w:r>
        <w:br/>
      </w:r>
      <w:r>
        <w:rPr>
          <w:rFonts w:ascii="Times New Roman"/>
          <w:b w:val="false"/>
          <w:i w:val="false"/>
          <w:color w:val="000000"/>
          <w:sz w:val="28"/>
        </w:rPr>
        <w:t xml:space="preserve">
2. Санитарлық нормаға </w:t>
      </w:r>
      <w:r>
        <w:br/>
      </w:r>
      <w:r>
        <w:rPr>
          <w:rFonts w:ascii="Times New Roman"/>
          <w:b w:val="false"/>
          <w:i w:val="false"/>
          <w:color w:val="000000"/>
          <w:sz w:val="28"/>
        </w:rPr>
        <w:t xml:space="preserve">
сәйкестендiрiлмей сақталады               сындарлы </w:t>
      </w:r>
      <w:r>
        <w:br/>
      </w:r>
      <w:r>
        <w:rPr>
          <w:rFonts w:ascii="Times New Roman"/>
          <w:b w:val="false"/>
          <w:i w:val="false"/>
          <w:color w:val="000000"/>
          <w:sz w:val="28"/>
        </w:rPr>
        <w:t xml:space="preserve">
3. Бiр реттен көп пайдаланылады           сындарлы </w:t>
      </w:r>
    </w:p>
    <w:p>
      <w:pPr>
        <w:spacing w:after="0"/>
        <w:ind w:left="0"/>
        <w:jc w:val="both"/>
      </w:pPr>
      <w:r>
        <w:rPr>
          <w:rFonts w:ascii="Times New Roman"/>
          <w:b w:val="false"/>
          <w:i w:val="false"/>
          <w:color w:val="000000"/>
          <w:sz w:val="28"/>
        </w:rPr>
        <w:t xml:space="preserve">                    8. Қалдықтарды кәдеге жарату </w:t>
      </w:r>
      <w:r>
        <w:br/>
      </w:r>
      <w:r>
        <w:rPr>
          <w:rFonts w:ascii="Times New Roman"/>
          <w:b w:val="false"/>
          <w:i w:val="false"/>
          <w:color w:val="000000"/>
          <w:sz w:val="28"/>
        </w:rPr>
        <w:t xml:space="preserve">
1. Сұйық қалдықтардың кәдеге дұрыс </w:t>
      </w:r>
      <w:r>
        <w:br/>
      </w:r>
      <w:r>
        <w:rPr>
          <w:rFonts w:ascii="Times New Roman"/>
          <w:b w:val="false"/>
          <w:i w:val="false"/>
          <w:color w:val="000000"/>
          <w:sz w:val="28"/>
        </w:rPr>
        <w:t xml:space="preserve">
жаратылмауы                                 5 </w:t>
      </w:r>
      <w:r>
        <w:br/>
      </w:r>
      <w:r>
        <w:rPr>
          <w:rFonts w:ascii="Times New Roman"/>
          <w:b w:val="false"/>
          <w:i w:val="false"/>
          <w:color w:val="000000"/>
          <w:sz w:val="28"/>
        </w:rPr>
        <w:t xml:space="preserve">
2. Құрғақ қалдықтар сәйкес келмейтiн </w:t>
      </w:r>
      <w:r>
        <w:br/>
      </w:r>
      <w:r>
        <w:rPr>
          <w:rFonts w:ascii="Times New Roman"/>
          <w:b w:val="false"/>
          <w:i w:val="false"/>
          <w:color w:val="000000"/>
          <w:sz w:val="28"/>
        </w:rPr>
        <w:t xml:space="preserve">
контейнерде сақталады және </w:t>
      </w:r>
      <w:r>
        <w:br/>
      </w:r>
      <w:r>
        <w:rPr>
          <w:rFonts w:ascii="Times New Roman"/>
          <w:b w:val="false"/>
          <w:i w:val="false"/>
          <w:color w:val="000000"/>
          <w:sz w:val="28"/>
        </w:rPr>
        <w:t xml:space="preserve">
сәйкестендiрiлмеген зауыт аумағында         3 </w:t>
      </w:r>
      <w:r>
        <w:br/>
      </w:r>
      <w:r>
        <w:rPr>
          <w:rFonts w:ascii="Times New Roman"/>
          <w:b w:val="false"/>
          <w:i w:val="false"/>
          <w:color w:val="000000"/>
          <w:sz w:val="28"/>
        </w:rPr>
        <w:t xml:space="preserve">
3. Қалдықтар контейнерге тура келмейдi </w:t>
      </w:r>
      <w:r>
        <w:br/>
      </w:r>
      <w:r>
        <w:rPr>
          <w:rFonts w:ascii="Times New Roman"/>
          <w:b w:val="false"/>
          <w:i w:val="false"/>
          <w:color w:val="000000"/>
          <w:sz w:val="28"/>
        </w:rPr>
        <w:t xml:space="preserve">
және жабылмаған                             3 </w:t>
      </w:r>
      <w:r>
        <w:br/>
      </w:r>
      <w:r>
        <w:rPr>
          <w:rFonts w:ascii="Times New Roman"/>
          <w:b w:val="false"/>
          <w:i w:val="false"/>
          <w:color w:val="000000"/>
          <w:sz w:val="28"/>
        </w:rPr>
        <w:t xml:space="preserve">
4. Қалдықтарды кәдеге жарату санитарлық </w:t>
      </w:r>
      <w:r>
        <w:br/>
      </w:r>
      <w:r>
        <w:rPr>
          <w:rFonts w:ascii="Times New Roman"/>
          <w:b w:val="false"/>
          <w:i w:val="false"/>
          <w:color w:val="000000"/>
          <w:sz w:val="28"/>
        </w:rPr>
        <w:t xml:space="preserve">
нормаларды сақтамай және дер кезiнде </w:t>
      </w:r>
      <w:r>
        <w:br/>
      </w:r>
      <w:r>
        <w:rPr>
          <w:rFonts w:ascii="Times New Roman"/>
          <w:b w:val="false"/>
          <w:i w:val="false"/>
          <w:color w:val="000000"/>
          <w:sz w:val="28"/>
        </w:rPr>
        <w:t xml:space="preserve">
жүргiзiлмейдi                               4 </w:t>
      </w:r>
    </w:p>
    <w:p>
      <w:pPr>
        <w:spacing w:after="0"/>
        <w:ind w:left="0"/>
        <w:jc w:val="both"/>
      </w:pPr>
      <w:r>
        <w:rPr>
          <w:rFonts w:ascii="Times New Roman"/>
          <w:b w:val="false"/>
          <w:i w:val="false"/>
          <w:color w:val="000000"/>
          <w:sz w:val="28"/>
        </w:rPr>
        <w:t xml:space="preserve">                   9. Әжетхана орындарының орналасуы </w:t>
      </w:r>
      <w:r>
        <w:br/>
      </w:r>
      <w:r>
        <w:rPr>
          <w:rFonts w:ascii="Times New Roman"/>
          <w:b w:val="false"/>
          <w:i w:val="false"/>
          <w:color w:val="000000"/>
          <w:sz w:val="28"/>
        </w:rPr>
        <w:t xml:space="preserve">
1. Әжетханалар санының жетiспеушiлiгi       5 </w:t>
      </w:r>
      <w:r>
        <w:br/>
      </w:r>
      <w:r>
        <w:rPr>
          <w:rFonts w:ascii="Times New Roman"/>
          <w:b w:val="false"/>
          <w:i w:val="false"/>
          <w:color w:val="000000"/>
          <w:sz w:val="28"/>
        </w:rPr>
        <w:t xml:space="preserve">
2. Әжетханалық қағаздардың жоқтығы          5 </w:t>
      </w:r>
      <w:r>
        <w:br/>
      </w:r>
      <w:r>
        <w:rPr>
          <w:rFonts w:ascii="Times New Roman"/>
          <w:b w:val="false"/>
          <w:i w:val="false"/>
          <w:color w:val="000000"/>
          <w:sz w:val="28"/>
        </w:rPr>
        <w:t xml:space="preserve">
3. Есiктерi жабылмайды, не толық </w:t>
      </w:r>
      <w:r>
        <w:br/>
      </w:r>
      <w:r>
        <w:rPr>
          <w:rFonts w:ascii="Times New Roman"/>
          <w:b w:val="false"/>
          <w:i w:val="false"/>
          <w:color w:val="000000"/>
          <w:sz w:val="28"/>
        </w:rPr>
        <w:t xml:space="preserve">
жабылмайды немесе тура цехқа қарай шығады </w:t>
      </w:r>
      <w:r>
        <w:br/>
      </w:r>
      <w:r>
        <w:rPr>
          <w:rFonts w:ascii="Times New Roman"/>
          <w:b w:val="false"/>
          <w:i w:val="false"/>
          <w:color w:val="000000"/>
          <w:sz w:val="28"/>
        </w:rPr>
        <w:t xml:space="preserve">
Антисанитарлық жағдайда, жөндеудi қажет </w:t>
      </w:r>
      <w:r>
        <w:br/>
      </w:r>
      <w:r>
        <w:rPr>
          <w:rFonts w:ascii="Times New Roman"/>
          <w:b w:val="false"/>
          <w:i w:val="false"/>
          <w:color w:val="000000"/>
          <w:sz w:val="28"/>
        </w:rPr>
        <w:t xml:space="preserve">
етедi                                       5 </w:t>
      </w:r>
      <w:r>
        <w:br/>
      </w:r>
      <w:r>
        <w:rPr>
          <w:rFonts w:ascii="Times New Roman"/>
          <w:b w:val="false"/>
          <w:i w:val="false"/>
          <w:color w:val="000000"/>
          <w:sz w:val="28"/>
        </w:rPr>
        <w:t xml:space="preserve">
4. Қол жуу туралы хабар тақтасының жоқтығы  3 </w:t>
      </w:r>
      <w:r>
        <w:br/>
      </w:r>
      <w:r>
        <w:rPr>
          <w:rFonts w:ascii="Times New Roman"/>
          <w:b w:val="false"/>
          <w:i w:val="false"/>
          <w:color w:val="000000"/>
          <w:sz w:val="28"/>
        </w:rPr>
        <w:t xml:space="preserve">
5. Ыстық су жоқтығы                         4 </w:t>
      </w:r>
      <w:r>
        <w:br/>
      </w:r>
      <w:r>
        <w:rPr>
          <w:rFonts w:ascii="Times New Roman"/>
          <w:b w:val="false"/>
          <w:i w:val="false"/>
          <w:color w:val="000000"/>
          <w:sz w:val="28"/>
        </w:rPr>
        <w:t xml:space="preserve">
6. Сабынның жоқтығы                         5 </w:t>
      </w:r>
      <w:r>
        <w:br/>
      </w:r>
      <w:r>
        <w:rPr>
          <w:rFonts w:ascii="Times New Roman"/>
          <w:b w:val="false"/>
          <w:i w:val="false"/>
          <w:color w:val="000000"/>
          <w:sz w:val="28"/>
        </w:rPr>
        <w:t xml:space="preserve">
7. Қол кептiрушiнiң жоқтығы                 5 </w:t>
      </w:r>
      <w:r>
        <w:br/>
      </w:r>
      <w:r>
        <w:rPr>
          <w:rFonts w:ascii="Times New Roman"/>
          <w:b w:val="false"/>
          <w:i w:val="false"/>
          <w:color w:val="000000"/>
          <w:sz w:val="28"/>
        </w:rPr>
        <w:t xml:space="preserve">
8. Қоқыс жәшiгiнiң жоқтығы                  4 </w:t>
      </w:r>
      <w:r>
        <w:br/>
      </w:r>
      <w:r>
        <w:rPr>
          <w:rFonts w:ascii="Times New Roman"/>
          <w:b w:val="false"/>
          <w:i w:val="false"/>
          <w:color w:val="000000"/>
          <w:sz w:val="28"/>
        </w:rPr>
        <w:t xml:space="preserve">
9. Сыртқа шығу тесiгiнiң жоқтығы            5 </w:t>
      </w:r>
    </w:p>
    <w:p>
      <w:pPr>
        <w:spacing w:after="0"/>
        <w:ind w:left="0"/>
        <w:jc w:val="both"/>
      </w:pPr>
      <w:r>
        <w:rPr>
          <w:rFonts w:ascii="Times New Roman"/>
          <w:b w:val="false"/>
          <w:i w:val="false"/>
          <w:color w:val="000000"/>
          <w:sz w:val="28"/>
        </w:rPr>
        <w:t xml:space="preserve">                      10. Жабдықтар мен ыдыстар </w:t>
      </w:r>
      <w:r>
        <w:br/>
      </w:r>
      <w:r>
        <w:rPr>
          <w:rFonts w:ascii="Times New Roman"/>
          <w:b w:val="false"/>
          <w:i w:val="false"/>
          <w:color w:val="000000"/>
          <w:sz w:val="28"/>
        </w:rPr>
        <w:t xml:space="preserve">
1. Өнiмге тиетiн құралдардың уытты </w:t>
      </w:r>
      <w:r>
        <w:br/>
      </w:r>
      <w:r>
        <w:rPr>
          <w:rFonts w:ascii="Times New Roman"/>
          <w:b w:val="false"/>
          <w:i w:val="false"/>
          <w:color w:val="000000"/>
          <w:sz w:val="28"/>
        </w:rPr>
        <w:t xml:space="preserve">
татбасуға бейiм материалдан жасалған      сындарлы </w:t>
      </w:r>
      <w:r>
        <w:br/>
      </w:r>
      <w:r>
        <w:rPr>
          <w:rFonts w:ascii="Times New Roman"/>
          <w:b w:val="false"/>
          <w:i w:val="false"/>
          <w:color w:val="000000"/>
          <w:sz w:val="28"/>
        </w:rPr>
        <w:t xml:space="preserve">
2. Таразы балық етiне арналған үстел, </w:t>
      </w:r>
      <w:r>
        <w:br/>
      </w:r>
      <w:r>
        <w:rPr>
          <w:rFonts w:ascii="Times New Roman"/>
          <w:b w:val="false"/>
          <w:i w:val="false"/>
          <w:color w:val="000000"/>
          <w:sz w:val="28"/>
        </w:rPr>
        <w:t xml:space="preserve">
таразы үстелi, орау үстелi және басқа </w:t>
      </w:r>
      <w:r>
        <w:br/>
      </w:r>
      <w:r>
        <w:rPr>
          <w:rFonts w:ascii="Times New Roman"/>
          <w:b w:val="false"/>
          <w:i w:val="false"/>
          <w:color w:val="000000"/>
          <w:sz w:val="28"/>
        </w:rPr>
        <w:t xml:space="preserve">
жабдықтар татбасуға бейiм материалдардан </w:t>
      </w:r>
      <w:r>
        <w:br/>
      </w:r>
      <w:r>
        <w:rPr>
          <w:rFonts w:ascii="Times New Roman"/>
          <w:b w:val="false"/>
          <w:i w:val="false"/>
          <w:color w:val="000000"/>
          <w:sz w:val="28"/>
        </w:rPr>
        <w:t xml:space="preserve">
жасалған                                    5 </w:t>
      </w:r>
      <w:r>
        <w:br/>
      </w:r>
      <w:r>
        <w:rPr>
          <w:rFonts w:ascii="Times New Roman"/>
          <w:b w:val="false"/>
          <w:i w:val="false"/>
          <w:color w:val="000000"/>
          <w:sz w:val="28"/>
        </w:rPr>
        <w:t xml:space="preserve">
3. Жабдықтар құрылысы оларды жууға және </w:t>
      </w:r>
      <w:r>
        <w:br/>
      </w:r>
      <w:r>
        <w:rPr>
          <w:rFonts w:ascii="Times New Roman"/>
          <w:b w:val="false"/>
          <w:i w:val="false"/>
          <w:color w:val="000000"/>
          <w:sz w:val="28"/>
        </w:rPr>
        <w:t xml:space="preserve">
дезинфекциялауға қолайсыз жасалған          5 </w:t>
      </w:r>
      <w:r>
        <w:br/>
      </w:r>
      <w:r>
        <w:rPr>
          <w:rFonts w:ascii="Times New Roman"/>
          <w:b w:val="false"/>
          <w:i w:val="false"/>
          <w:color w:val="000000"/>
          <w:sz w:val="28"/>
        </w:rPr>
        <w:t xml:space="preserve">
4. Құрылысы сондай - онда ыдыстарды жеңiл </w:t>
      </w:r>
      <w:r>
        <w:br/>
      </w:r>
      <w:r>
        <w:rPr>
          <w:rFonts w:ascii="Times New Roman"/>
          <w:b w:val="false"/>
          <w:i w:val="false"/>
          <w:color w:val="000000"/>
          <w:sz w:val="28"/>
        </w:rPr>
        <w:t xml:space="preserve">
жууға, оны инспекциялауға мүмкiндiк </w:t>
      </w:r>
      <w:r>
        <w:br/>
      </w:r>
      <w:r>
        <w:rPr>
          <w:rFonts w:ascii="Times New Roman"/>
          <w:b w:val="false"/>
          <w:i w:val="false"/>
          <w:color w:val="000000"/>
          <w:sz w:val="28"/>
        </w:rPr>
        <w:t xml:space="preserve">
бермейдi                                    5 </w:t>
      </w:r>
      <w:r>
        <w:br/>
      </w:r>
      <w:r>
        <w:rPr>
          <w:rFonts w:ascii="Times New Roman"/>
          <w:b w:val="false"/>
          <w:i w:val="false"/>
          <w:color w:val="000000"/>
          <w:sz w:val="28"/>
        </w:rPr>
        <w:t xml:space="preserve">
5. Жабдықтар, контейнерлер және ыдыстар </w:t>
      </w:r>
      <w:r>
        <w:br/>
      </w:r>
      <w:r>
        <w:rPr>
          <w:rFonts w:ascii="Times New Roman"/>
          <w:b w:val="false"/>
          <w:i w:val="false"/>
          <w:color w:val="000000"/>
          <w:sz w:val="28"/>
        </w:rPr>
        <w:t xml:space="preserve">
ескiрген </w:t>
      </w:r>
    </w:p>
    <w:p>
      <w:pPr>
        <w:spacing w:after="0"/>
        <w:ind w:left="0"/>
        <w:jc w:val="both"/>
      </w:pPr>
      <w:r>
        <w:rPr>
          <w:rFonts w:ascii="Times New Roman"/>
          <w:b w:val="false"/>
          <w:i w:val="false"/>
          <w:color w:val="000000"/>
          <w:sz w:val="28"/>
        </w:rPr>
        <w:t xml:space="preserve">               11. Жинау, тазалау және сауықтыру </w:t>
      </w:r>
      <w:r>
        <w:br/>
      </w:r>
      <w:r>
        <w:rPr>
          <w:rFonts w:ascii="Times New Roman"/>
          <w:b w:val="false"/>
          <w:i w:val="false"/>
          <w:color w:val="000000"/>
          <w:sz w:val="28"/>
        </w:rPr>
        <w:t xml:space="preserve">
1. Ыдыстардың жеткiлiксiз шайылуы мен </w:t>
      </w:r>
      <w:r>
        <w:br/>
      </w:r>
      <w:r>
        <w:rPr>
          <w:rFonts w:ascii="Times New Roman"/>
          <w:b w:val="false"/>
          <w:i w:val="false"/>
          <w:color w:val="000000"/>
          <w:sz w:val="28"/>
        </w:rPr>
        <w:t xml:space="preserve">
өнiмге тиетiн құралдардың сауықтырылмауы    5 </w:t>
      </w:r>
      <w:r>
        <w:br/>
      </w:r>
      <w:r>
        <w:rPr>
          <w:rFonts w:ascii="Times New Roman"/>
          <w:b w:val="false"/>
          <w:i w:val="false"/>
          <w:color w:val="000000"/>
          <w:sz w:val="28"/>
        </w:rPr>
        <w:t xml:space="preserve">
2. Тазалаудың сапасыз әдiстерi            сындарлы </w:t>
      </w:r>
      <w:r>
        <w:br/>
      </w:r>
      <w:r>
        <w:rPr>
          <w:rFonts w:ascii="Times New Roman"/>
          <w:b w:val="false"/>
          <w:i w:val="false"/>
          <w:color w:val="000000"/>
          <w:sz w:val="28"/>
        </w:rPr>
        <w:t xml:space="preserve">
3. Тазалауға пайдаланылатын химикаттар </w:t>
      </w:r>
      <w:r>
        <w:br/>
      </w:r>
      <w:r>
        <w:rPr>
          <w:rFonts w:ascii="Times New Roman"/>
          <w:b w:val="false"/>
          <w:i w:val="false"/>
          <w:color w:val="000000"/>
          <w:sz w:val="28"/>
        </w:rPr>
        <w:t xml:space="preserve">
дұрыс белгiленбеген немесе жиналмаған       5 </w:t>
      </w:r>
      <w:r>
        <w:br/>
      </w:r>
      <w:r>
        <w:rPr>
          <w:rFonts w:ascii="Times New Roman"/>
          <w:b w:val="false"/>
          <w:i w:val="false"/>
          <w:color w:val="000000"/>
          <w:sz w:val="28"/>
        </w:rPr>
        <w:t xml:space="preserve">
4. Тазалау мен дезинфекциялауға тыйым </w:t>
      </w:r>
      <w:r>
        <w:br/>
      </w:r>
      <w:r>
        <w:rPr>
          <w:rFonts w:ascii="Times New Roman"/>
          <w:b w:val="false"/>
          <w:i w:val="false"/>
          <w:color w:val="000000"/>
          <w:sz w:val="28"/>
        </w:rPr>
        <w:t xml:space="preserve">
салынған химикаттарды пайдалануы          сындарлы </w:t>
      </w:r>
      <w:r>
        <w:br/>
      </w:r>
      <w:r>
        <w:rPr>
          <w:rFonts w:ascii="Times New Roman"/>
          <w:b w:val="false"/>
          <w:i w:val="false"/>
          <w:color w:val="000000"/>
          <w:sz w:val="28"/>
        </w:rPr>
        <w:t xml:space="preserve">
5. Қабылдау, өндiрiс және шикiзат пен </w:t>
      </w:r>
      <w:r>
        <w:br/>
      </w:r>
      <w:r>
        <w:rPr>
          <w:rFonts w:ascii="Times New Roman"/>
          <w:b w:val="false"/>
          <w:i w:val="false"/>
          <w:color w:val="000000"/>
          <w:sz w:val="28"/>
        </w:rPr>
        <w:t xml:space="preserve">
дайын өнiмдi сақтау орындары </w:t>
      </w:r>
      <w:r>
        <w:br/>
      </w:r>
      <w:r>
        <w:rPr>
          <w:rFonts w:ascii="Times New Roman"/>
          <w:b w:val="false"/>
          <w:i w:val="false"/>
          <w:color w:val="000000"/>
          <w:sz w:val="28"/>
        </w:rPr>
        <w:t xml:space="preserve">
антисанитариялық жағдайда                   4 </w:t>
      </w:r>
    </w:p>
    <w:p>
      <w:pPr>
        <w:spacing w:after="0"/>
        <w:ind w:left="0"/>
        <w:jc w:val="both"/>
      </w:pPr>
      <w:r>
        <w:rPr>
          <w:rFonts w:ascii="Times New Roman"/>
          <w:b w:val="false"/>
          <w:i w:val="false"/>
          <w:color w:val="000000"/>
          <w:sz w:val="28"/>
        </w:rPr>
        <w:t xml:space="preserve">                             12. Әдiстер </w:t>
      </w:r>
      <w:r>
        <w:br/>
      </w:r>
      <w:r>
        <w:rPr>
          <w:rFonts w:ascii="Times New Roman"/>
          <w:b w:val="false"/>
          <w:i w:val="false"/>
          <w:color w:val="000000"/>
          <w:sz w:val="28"/>
        </w:rPr>
        <w:t xml:space="preserve">
1. Жұқтыруға әкелiп соғатын әдiстер       сындарлы </w:t>
      </w:r>
      <w:r>
        <w:br/>
      </w:r>
      <w:r>
        <w:rPr>
          <w:rFonts w:ascii="Times New Roman"/>
          <w:b w:val="false"/>
          <w:i w:val="false"/>
          <w:color w:val="000000"/>
          <w:sz w:val="28"/>
        </w:rPr>
        <w:t xml:space="preserve">
2. Өнiмдi бүлдiруге әкеп соғатын әдiстер    5 </w:t>
      </w:r>
    </w:p>
    <w:p>
      <w:pPr>
        <w:spacing w:after="0"/>
        <w:ind w:left="0"/>
        <w:jc w:val="both"/>
      </w:pPr>
      <w:r>
        <w:rPr>
          <w:rFonts w:ascii="Times New Roman"/>
          <w:b w:val="false"/>
          <w:i w:val="false"/>
          <w:color w:val="000000"/>
          <w:sz w:val="28"/>
        </w:rPr>
        <w:t xml:space="preserve">                        13. Санитарлық бақылау </w:t>
      </w:r>
      <w:r>
        <w:br/>
      </w:r>
      <w:r>
        <w:rPr>
          <w:rFonts w:ascii="Times New Roman"/>
          <w:b w:val="false"/>
          <w:i w:val="false"/>
          <w:color w:val="000000"/>
          <w:sz w:val="28"/>
        </w:rPr>
        <w:t xml:space="preserve">
1. Iшкi санитарлық бақылау </w:t>
      </w:r>
      <w:r>
        <w:br/>
      </w:r>
      <w:r>
        <w:rPr>
          <w:rFonts w:ascii="Times New Roman"/>
          <w:b w:val="false"/>
          <w:i w:val="false"/>
          <w:color w:val="000000"/>
          <w:sz w:val="28"/>
        </w:rPr>
        <w:t xml:space="preserve">
бағдарламасының жоқтығы                     5 </w:t>
      </w:r>
      <w:r>
        <w:br/>
      </w:r>
      <w:r>
        <w:rPr>
          <w:rFonts w:ascii="Times New Roman"/>
          <w:b w:val="false"/>
          <w:i w:val="false"/>
          <w:color w:val="000000"/>
          <w:sz w:val="28"/>
        </w:rPr>
        <w:t xml:space="preserve">
2. Шикiзатқа санитарлық бақылау өнiмдi </w:t>
      </w:r>
      <w:r>
        <w:br/>
      </w:r>
      <w:r>
        <w:rPr>
          <w:rFonts w:ascii="Times New Roman"/>
          <w:b w:val="false"/>
          <w:i w:val="false"/>
          <w:color w:val="000000"/>
          <w:sz w:val="28"/>
        </w:rPr>
        <w:t xml:space="preserve">
жеткiлiксiз қорғайды                        5 </w:t>
      </w:r>
      <w:r>
        <w:br/>
      </w:r>
      <w:r>
        <w:rPr>
          <w:rFonts w:ascii="Times New Roman"/>
          <w:b w:val="false"/>
          <w:i w:val="false"/>
          <w:color w:val="000000"/>
          <w:sz w:val="28"/>
        </w:rPr>
        <w:t xml:space="preserve">
3. Дайын өнiмге санитарлық бақылау өнiмдi </w:t>
      </w:r>
      <w:r>
        <w:br/>
      </w:r>
      <w:r>
        <w:rPr>
          <w:rFonts w:ascii="Times New Roman"/>
          <w:b w:val="false"/>
          <w:i w:val="false"/>
          <w:color w:val="000000"/>
          <w:sz w:val="28"/>
        </w:rPr>
        <w:t xml:space="preserve">
жеткiлiксiз қорғайды                      сындарлы </w:t>
      </w:r>
      <w:r>
        <w:br/>
      </w:r>
      <w:r>
        <w:rPr>
          <w:rFonts w:ascii="Times New Roman"/>
          <w:b w:val="false"/>
          <w:i w:val="false"/>
          <w:color w:val="000000"/>
          <w:sz w:val="28"/>
        </w:rPr>
        <w:t xml:space="preserve">
4. Бақылау мен тестiлеу нәтижелерi </w:t>
      </w:r>
      <w:r>
        <w:br/>
      </w:r>
      <w:r>
        <w:rPr>
          <w:rFonts w:ascii="Times New Roman"/>
          <w:b w:val="false"/>
          <w:i w:val="false"/>
          <w:color w:val="000000"/>
          <w:sz w:val="28"/>
        </w:rPr>
        <w:t xml:space="preserve">
инспекторларға берiлмеген                 сындарлы </w:t>
      </w:r>
    </w:p>
    <w:p>
      <w:pPr>
        <w:spacing w:after="0"/>
        <w:ind w:left="0"/>
        <w:jc w:val="both"/>
      </w:pPr>
      <w:r>
        <w:rPr>
          <w:rFonts w:ascii="Times New Roman"/>
          <w:b w:val="false"/>
          <w:i w:val="false"/>
          <w:color w:val="000000"/>
          <w:sz w:val="28"/>
        </w:rPr>
        <w:t xml:space="preserve">        14. Жәндiктерге, құстар мен жануарларға бақылау </w:t>
      </w:r>
      <w:r>
        <w:br/>
      </w:r>
      <w:r>
        <w:rPr>
          <w:rFonts w:ascii="Times New Roman"/>
          <w:b w:val="false"/>
          <w:i w:val="false"/>
          <w:color w:val="000000"/>
          <w:sz w:val="28"/>
        </w:rPr>
        <w:t xml:space="preserve">
1. Құстар мен жануарлар зауыт аумағынан </w:t>
      </w:r>
      <w:r>
        <w:br/>
      </w:r>
      <w:r>
        <w:rPr>
          <w:rFonts w:ascii="Times New Roman"/>
          <w:b w:val="false"/>
          <w:i w:val="false"/>
          <w:color w:val="000000"/>
          <w:sz w:val="28"/>
        </w:rPr>
        <w:t xml:space="preserve">
алыстатылмаған                              5 </w:t>
      </w:r>
      <w:r>
        <w:br/>
      </w:r>
      <w:r>
        <w:rPr>
          <w:rFonts w:ascii="Times New Roman"/>
          <w:b w:val="false"/>
          <w:i w:val="false"/>
          <w:color w:val="000000"/>
          <w:sz w:val="28"/>
        </w:rPr>
        <w:t xml:space="preserve">
2. Жәндiктер мен зиянкестерге бақылау </w:t>
      </w:r>
      <w:r>
        <w:br/>
      </w:r>
      <w:r>
        <w:rPr>
          <w:rFonts w:ascii="Times New Roman"/>
          <w:b w:val="false"/>
          <w:i w:val="false"/>
          <w:color w:val="000000"/>
          <w:sz w:val="28"/>
        </w:rPr>
        <w:t xml:space="preserve">
тиiмсiз                                     5 </w:t>
      </w:r>
      <w:r>
        <w:br/>
      </w:r>
      <w:r>
        <w:rPr>
          <w:rFonts w:ascii="Times New Roman"/>
          <w:b w:val="false"/>
          <w:i w:val="false"/>
          <w:color w:val="000000"/>
          <w:sz w:val="28"/>
        </w:rPr>
        <w:t xml:space="preserve">
3. Зиянкестер мен жәндiктермен күрес </w:t>
      </w:r>
      <w:r>
        <w:br/>
      </w:r>
      <w:r>
        <w:rPr>
          <w:rFonts w:ascii="Times New Roman"/>
          <w:b w:val="false"/>
          <w:i w:val="false"/>
          <w:color w:val="000000"/>
          <w:sz w:val="28"/>
        </w:rPr>
        <w:t xml:space="preserve">
құралы Қазақстанның құзыреттi </w:t>
      </w:r>
      <w:r>
        <w:br/>
      </w:r>
      <w:r>
        <w:rPr>
          <w:rFonts w:ascii="Times New Roman"/>
          <w:b w:val="false"/>
          <w:i w:val="false"/>
          <w:color w:val="000000"/>
          <w:sz w:val="28"/>
        </w:rPr>
        <w:t xml:space="preserve">
органдарымен мақұлданбаған                сындарлы </w:t>
      </w:r>
      <w:r>
        <w:br/>
      </w:r>
      <w:r>
        <w:rPr>
          <w:rFonts w:ascii="Times New Roman"/>
          <w:b w:val="false"/>
          <w:i w:val="false"/>
          <w:color w:val="000000"/>
          <w:sz w:val="28"/>
        </w:rPr>
        <w:t xml:space="preserve">
4. Зиянкестер мен жәндiктермен күрес </w:t>
      </w:r>
      <w:r>
        <w:br/>
      </w:r>
      <w:r>
        <w:rPr>
          <w:rFonts w:ascii="Times New Roman"/>
          <w:b w:val="false"/>
          <w:i w:val="false"/>
          <w:color w:val="000000"/>
          <w:sz w:val="28"/>
        </w:rPr>
        <w:t xml:space="preserve">
құралының дұрыс пайдаланбауы мен </w:t>
      </w:r>
      <w:r>
        <w:br/>
      </w:r>
      <w:r>
        <w:rPr>
          <w:rFonts w:ascii="Times New Roman"/>
          <w:b w:val="false"/>
          <w:i w:val="false"/>
          <w:color w:val="000000"/>
          <w:sz w:val="28"/>
        </w:rPr>
        <w:t xml:space="preserve">
сақталуы                                  сындарлы </w:t>
      </w:r>
    </w:p>
    <w:p>
      <w:pPr>
        <w:spacing w:after="0"/>
        <w:ind w:left="0"/>
        <w:jc w:val="both"/>
      </w:pPr>
      <w:r>
        <w:rPr>
          <w:rFonts w:ascii="Times New Roman"/>
          <w:b w:val="false"/>
          <w:i w:val="false"/>
          <w:color w:val="000000"/>
          <w:sz w:val="28"/>
        </w:rPr>
        <w:t xml:space="preserve">                       15. Мұздатқыш жабдықтары </w:t>
      </w:r>
      <w:r>
        <w:br/>
      </w:r>
      <w:r>
        <w:rPr>
          <w:rFonts w:ascii="Times New Roman"/>
          <w:b w:val="false"/>
          <w:i w:val="false"/>
          <w:color w:val="000000"/>
          <w:sz w:val="28"/>
        </w:rPr>
        <w:t xml:space="preserve">
1. Шикiзат пен дайын өнiмдi жеткiлiксiз </w:t>
      </w:r>
      <w:r>
        <w:br/>
      </w:r>
      <w:r>
        <w:rPr>
          <w:rFonts w:ascii="Times New Roman"/>
          <w:b w:val="false"/>
          <w:i w:val="false"/>
          <w:color w:val="000000"/>
          <w:sz w:val="28"/>
        </w:rPr>
        <w:t xml:space="preserve">
мұздатады                                 сындарлы </w:t>
      </w:r>
      <w:r>
        <w:br/>
      </w:r>
      <w:r>
        <w:rPr>
          <w:rFonts w:ascii="Times New Roman"/>
          <w:b w:val="false"/>
          <w:i w:val="false"/>
          <w:color w:val="000000"/>
          <w:sz w:val="28"/>
        </w:rPr>
        <w:t xml:space="preserve">
2. Жабдықтар өнiмдi тоңазытылған қалыпта </w:t>
      </w:r>
      <w:r>
        <w:br/>
      </w:r>
      <w:r>
        <w:rPr>
          <w:rFonts w:ascii="Times New Roman"/>
          <w:b w:val="false"/>
          <w:i w:val="false"/>
          <w:color w:val="000000"/>
          <w:sz w:val="28"/>
        </w:rPr>
        <w:t xml:space="preserve">
сақтамайды                                сындарлы </w:t>
      </w:r>
      <w:r>
        <w:br/>
      </w:r>
      <w:r>
        <w:rPr>
          <w:rFonts w:ascii="Times New Roman"/>
          <w:b w:val="false"/>
          <w:i w:val="false"/>
          <w:color w:val="000000"/>
          <w:sz w:val="28"/>
        </w:rPr>
        <w:t xml:space="preserve">
3. Жабдық дизайны өнiмнiң бүлiнуiне </w:t>
      </w:r>
      <w:r>
        <w:br/>
      </w:r>
      <w:r>
        <w:rPr>
          <w:rFonts w:ascii="Times New Roman"/>
          <w:b w:val="false"/>
          <w:i w:val="false"/>
          <w:color w:val="000000"/>
          <w:sz w:val="28"/>
        </w:rPr>
        <w:t xml:space="preserve">
әкеледi                                   сындарлы </w:t>
      </w:r>
      <w:r>
        <w:br/>
      </w:r>
      <w:r>
        <w:rPr>
          <w:rFonts w:ascii="Times New Roman"/>
          <w:b w:val="false"/>
          <w:i w:val="false"/>
          <w:color w:val="000000"/>
          <w:sz w:val="28"/>
        </w:rPr>
        <w:t xml:space="preserve">
4. Рефрижераторлық орындарда </w:t>
      </w:r>
      <w:r>
        <w:br/>
      </w:r>
      <w:r>
        <w:rPr>
          <w:rFonts w:ascii="Times New Roman"/>
          <w:b w:val="false"/>
          <w:i w:val="false"/>
          <w:color w:val="000000"/>
          <w:sz w:val="28"/>
        </w:rPr>
        <w:t xml:space="preserve">
термометрдiң жоқтығы                        5 </w:t>
      </w:r>
      <w:r>
        <w:br/>
      </w:r>
      <w:r>
        <w:rPr>
          <w:rFonts w:ascii="Times New Roman"/>
          <w:b w:val="false"/>
          <w:i w:val="false"/>
          <w:color w:val="000000"/>
          <w:sz w:val="28"/>
        </w:rPr>
        <w:t xml:space="preserve">
5. Мұздатқыш қондырғыларының тоңазытқыш </w:t>
      </w:r>
      <w:r>
        <w:br/>
      </w:r>
      <w:r>
        <w:rPr>
          <w:rFonts w:ascii="Times New Roman"/>
          <w:b w:val="false"/>
          <w:i w:val="false"/>
          <w:color w:val="000000"/>
          <w:sz w:val="28"/>
        </w:rPr>
        <w:t xml:space="preserve">
бөлiмiнде оңтайлы температураны </w:t>
      </w:r>
      <w:r>
        <w:br/>
      </w:r>
      <w:r>
        <w:rPr>
          <w:rFonts w:ascii="Times New Roman"/>
          <w:b w:val="false"/>
          <w:i w:val="false"/>
          <w:color w:val="000000"/>
          <w:sz w:val="28"/>
        </w:rPr>
        <w:t xml:space="preserve">
сақтауды қамтамасыз ететiн бақылау </w:t>
      </w:r>
      <w:r>
        <w:br/>
      </w:r>
      <w:r>
        <w:rPr>
          <w:rFonts w:ascii="Times New Roman"/>
          <w:b w:val="false"/>
          <w:i w:val="false"/>
          <w:color w:val="000000"/>
          <w:sz w:val="28"/>
        </w:rPr>
        <w:t xml:space="preserve">
құралының болмауы                         сындарлы </w:t>
      </w:r>
    </w:p>
    <w:p>
      <w:pPr>
        <w:spacing w:after="0"/>
        <w:ind w:left="0"/>
        <w:jc w:val="both"/>
      </w:pPr>
      <w:r>
        <w:rPr>
          <w:rFonts w:ascii="Times New Roman"/>
          <w:b w:val="false"/>
          <w:i w:val="false"/>
          <w:color w:val="000000"/>
          <w:sz w:val="28"/>
        </w:rPr>
        <w:t xml:space="preserve">                      16. Қойма орындары </w:t>
      </w:r>
      <w:r>
        <w:br/>
      </w:r>
      <w:r>
        <w:rPr>
          <w:rFonts w:ascii="Times New Roman"/>
          <w:b w:val="false"/>
          <w:i w:val="false"/>
          <w:color w:val="000000"/>
          <w:sz w:val="28"/>
        </w:rPr>
        <w:t xml:space="preserve">
1. Өнiмнiң бұзылмау мүмкiндiгi </w:t>
      </w:r>
      <w:r>
        <w:br/>
      </w:r>
      <w:r>
        <w:rPr>
          <w:rFonts w:ascii="Times New Roman"/>
          <w:b w:val="false"/>
          <w:i w:val="false"/>
          <w:color w:val="000000"/>
          <w:sz w:val="28"/>
        </w:rPr>
        <w:t xml:space="preserve">
шығарылмаған                              сындарлы </w:t>
      </w:r>
      <w:r>
        <w:br/>
      </w:r>
      <w:r>
        <w:rPr>
          <w:rFonts w:ascii="Times New Roman"/>
          <w:b w:val="false"/>
          <w:i w:val="false"/>
          <w:color w:val="000000"/>
          <w:sz w:val="28"/>
        </w:rPr>
        <w:t xml:space="preserve">
2. Антисанитарлық жағдайда сақталған, </w:t>
      </w:r>
      <w:r>
        <w:br/>
      </w:r>
      <w:r>
        <w:rPr>
          <w:rFonts w:ascii="Times New Roman"/>
          <w:b w:val="false"/>
          <w:i w:val="false"/>
          <w:color w:val="000000"/>
          <w:sz w:val="28"/>
        </w:rPr>
        <w:t xml:space="preserve">
жөндеудi қажет етедi                        5 </w:t>
      </w:r>
      <w:r>
        <w:br/>
      </w:r>
      <w:r>
        <w:rPr>
          <w:rFonts w:ascii="Times New Roman"/>
          <w:b w:val="false"/>
          <w:i w:val="false"/>
          <w:color w:val="000000"/>
          <w:sz w:val="28"/>
        </w:rPr>
        <w:t xml:space="preserve">
3. Бұзылудан сақтандыру үшiн өнiмнiң </w:t>
      </w:r>
      <w:r>
        <w:br/>
      </w:r>
      <w:r>
        <w:rPr>
          <w:rFonts w:ascii="Times New Roman"/>
          <w:b w:val="false"/>
          <w:i w:val="false"/>
          <w:color w:val="000000"/>
          <w:sz w:val="28"/>
        </w:rPr>
        <w:t xml:space="preserve">
астына төсегiштер, полкалар, шкафтар </w:t>
      </w:r>
      <w:r>
        <w:br/>
      </w:r>
      <w:r>
        <w:rPr>
          <w:rFonts w:ascii="Times New Roman"/>
          <w:b w:val="false"/>
          <w:i w:val="false"/>
          <w:color w:val="000000"/>
          <w:sz w:val="28"/>
        </w:rPr>
        <w:t xml:space="preserve">
пайдаланылмайды                             5 </w:t>
      </w:r>
    </w:p>
    <w:p>
      <w:pPr>
        <w:spacing w:after="0"/>
        <w:ind w:left="0"/>
        <w:jc w:val="both"/>
      </w:pPr>
      <w:r>
        <w:rPr>
          <w:rFonts w:ascii="Times New Roman"/>
          <w:b w:val="false"/>
          <w:i w:val="false"/>
          <w:color w:val="000000"/>
          <w:sz w:val="28"/>
        </w:rPr>
        <w:t xml:space="preserve">                     17. Автомобильдер мен көлiктер </w:t>
      </w:r>
    </w:p>
    <w:p>
      <w:pPr>
        <w:spacing w:after="0"/>
        <w:ind w:left="0"/>
        <w:jc w:val="both"/>
      </w:pPr>
      <w:r>
        <w:rPr>
          <w:rFonts w:ascii="Times New Roman"/>
          <w:b w:val="false"/>
          <w:i w:val="false"/>
          <w:color w:val="000000"/>
          <w:sz w:val="28"/>
        </w:rPr>
        <w:t xml:space="preserve">1. Олардың құрылысы сондай - оларда </w:t>
      </w:r>
      <w:r>
        <w:br/>
      </w:r>
      <w:r>
        <w:rPr>
          <w:rFonts w:ascii="Times New Roman"/>
          <w:b w:val="false"/>
          <w:i w:val="false"/>
          <w:color w:val="000000"/>
          <w:sz w:val="28"/>
        </w:rPr>
        <w:t xml:space="preserve">
өнiмнiң бұзылуы мен жұғуы мүмкiн          сындарлы </w:t>
      </w:r>
      <w:r>
        <w:br/>
      </w:r>
      <w:r>
        <w:rPr>
          <w:rFonts w:ascii="Times New Roman"/>
          <w:b w:val="false"/>
          <w:i w:val="false"/>
          <w:color w:val="000000"/>
          <w:sz w:val="28"/>
        </w:rPr>
        <w:t xml:space="preserve">
2. Дұрыс пайдаланбайды, антисанитарлық </w:t>
      </w:r>
      <w:r>
        <w:br/>
      </w:r>
      <w:r>
        <w:rPr>
          <w:rFonts w:ascii="Times New Roman"/>
          <w:b w:val="false"/>
          <w:i w:val="false"/>
          <w:color w:val="000000"/>
          <w:sz w:val="28"/>
        </w:rPr>
        <w:t xml:space="preserve">
жағдайда                                    3 </w:t>
      </w:r>
      <w:r>
        <w:br/>
      </w:r>
      <w:r>
        <w:rPr>
          <w:rFonts w:ascii="Times New Roman"/>
          <w:b w:val="false"/>
          <w:i w:val="false"/>
          <w:color w:val="000000"/>
          <w:sz w:val="28"/>
        </w:rPr>
        <w:t xml:space="preserve">
3. 40 </w:t>
      </w:r>
      <w:r>
        <w:rPr>
          <w:rFonts w:ascii="Times New Roman"/>
          <w:b w:val="false"/>
          <w:i w:val="false"/>
          <w:color w:val="000000"/>
          <w:vertAlign w:val="superscript"/>
        </w:rPr>
        <w:t xml:space="preserve">о </w:t>
      </w:r>
      <w:r>
        <w:rPr>
          <w:rFonts w:ascii="Times New Roman"/>
          <w:b w:val="false"/>
          <w:i w:val="false"/>
          <w:color w:val="000000"/>
          <w:sz w:val="28"/>
        </w:rPr>
        <w:t xml:space="preserve">C температуралық жағдай жоқ </w:t>
      </w:r>
      <w:r>
        <w:br/>
      </w:r>
      <w:r>
        <w:rPr>
          <w:rFonts w:ascii="Times New Roman"/>
          <w:b w:val="false"/>
          <w:i w:val="false"/>
          <w:color w:val="000000"/>
          <w:sz w:val="28"/>
        </w:rPr>
        <w:t xml:space="preserve">
немесе өнiмдi салқындату үшiн төмен       сындарлы </w:t>
      </w:r>
      <w:r>
        <w:br/>
      </w:r>
      <w:r>
        <w:rPr>
          <w:rFonts w:ascii="Times New Roman"/>
          <w:b w:val="false"/>
          <w:i w:val="false"/>
          <w:color w:val="000000"/>
          <w:sz w:val="28"/>
        </w:rPr>
        <w:t xml:space="preserve">
4. 0 </w:t>
      </w:r>
      <w:r>
        <w:rPr>
          <w:rFonts w:ascii="Times New Roman"/>
          <w:b w:val="false"/>
          <w:i w:val="false"/>
          <w:color w:val="000000"/>
          <w:vertAlign w:val="superscript"/>
        </w:rPr>
        <w:t xml:space="preserve">о </w:t>
      </w:r>
      <w:r>
        <w:rPr>
          <w:rFonts w:ascii="Times New Roman"/>
          <w:b w:val="false"/>
          <w:i w:val="false"/>
          <w:color w:val="000000"/>
          <w:sz w:val="28"/>
        </w:rPr>
        <w:t xml:space="preserve">C температуралық жағдай жоқ </w:t>
      </w:r>
      <w:r>
        <w:br/>
      </w:r>
      <w:r>
        <w:rPr>
          <w:rFonts w:ascii="Times New Roman"/>
          <w:b w:val="false"/>
          <w:i w:val="false"/>
          <w:color w:val="000000"/>
          <w:sz w:val="28"/>
        </w:rPr>
        <w:t xml:space="preserve">
немесе мұздатылған өнiм үшiн төмен        сындарлы </w:t>
      </w:r>
    </w:p>
    <w:p>
      <w:pPr>
        <w:spacing w:after="0"/>
        <w:ind w:left="0"/>
        <w:jc w:val="both"/>
      </w:pPr>
      <w:r>
        <w:rPr>
          <w:rFonts w:ascii="Times New Roman"/>
          <w:b w:val="false"/>
          <w:i w:val="false"/>
          <w:color w:val="000000"/>
          <w:sz w:val="28"/>
        </w:rPr>
        <w:t xml:space="preserve">                        18. Қызметкерлер </w:t>
      </w:r>
      <w:r>
        <w:br/>
      </w:r>
      <w:r>
        <w:rPr>
          <w:rFonts w:ascii="Times New Roman"/>
          <w:b w:val="false"/>
          <w:i w:val="false"/>
          <w:color w:val="000000"/>
          <w:sz w:val="28"/>
        </w:rPr>
        <w:t xml:space="preserve">
1. Зауыттағы жұмыс iстеушi </w:t>
      </w:r>
      <w:r>
        <w:br/>
      </w:r>
      <w:r>
        <w:rPr>
          <w:rFonts w:ascii="Times New Roman"/>
          <w:b w:val="false"/>
          <w:i w:val="false"/>
          <w:color w:val="000000"/>
          <w:sz w:val="28"/>
        </w:rPr>
        <w:t xml:space="preserve">
қызметкерлердiң көптiгi басқа </w:t>
      </w:r>
      <w:r>
        <w:br/>
      </w:r>
      <w:r>
        <w:rPr>
          <w:rFonts w:ascii="Times New Roman"/>
          <w:b w:val="false"/>
          <w:i w:val="false"/>
          <w:color w:val="000000"/>
          <w:sz w:val="28"/>
        </w:rPr>
        <w:t xml:space="preserve">
қызметкерлер мен өнiмге жұғуды </w:t>
      </w:r>
      <w:r>
        <w:br/>
      </w:r>
      <w:r>
        <w:rPr>
          <w:rFonts w:ascii="Times New Roman"/>
          <w:b w:val="false"/>
          <w:i w:val="false"/>
          <w:color w:val="000000"/>
          <w:sz w:val="28"/>
        </w:rPr>
        <w:t xml:space="preserve">
әкелуi мүмкiн                             сындарлы </w:t>
      </w:r>
      <w:r>
        <w:br/>
      </w:r>
      <w:r>
        <w:rPr>
          <w:rFonts w:ascii="Times New Roman"/>
          <w:b w:val="false"/>
          <w:i w:val="false"/>
          <w:color w:val="000000"/>
          <w:sz w:val="28"/>
        </w:rPr>
        <w:t xml:space="preserve">
2. Басшылар жұмысшылардың денсаулығы </w:t>
      </w:r>
      <w:r>
        <w:br/>
      </w:r>
      <w:r>
        <w:rPr>
          <w:rFonts w:ascii="Times New Roman"/>
          <w:b w:val="false"/>
          <w:i w:val="false"/>
          <w:color w:val="000000"/>
          <w:sz w:val="28"/>
        </w:rPr>
        <w:t xml:space="preserve">
жайлы анықтаманы талап етпейдi            сындарлы </w:t>
      </w:r>
      <w:r>
        <w:br/>
      </w:r>
      <w:r>
        <w:rPr>
          <w:rFonts w:ascii="Times New Roman"/>
          <w:b w:val="false"/>
          <w:i w:val="false"/>
          <w:color w:val="000000"/>
          <w:sz w:val="28"/>
        </w:rPr>
        <w:t xml:space="preserve">
3. Арнаулы қызметкерлер гигиеналық </w:t>
      </w:r>
      <w:r>
        <w:br/>
      </w:r>
      <w:r>
        <w:rPr>
          <w:rFonts w:ascii="Times New Roman"/>
          <w:b w:val="false"/>
          <w:i w:val="false"/>
          <w:color w:val="000000"/>
          <w:sz w:val="28"/>
        </w:rPr>
        <w:t xml:space="preserve">
талаптарға жауап бермейтiн киiм киедi     сындарлы </w:t>
      </w:r>
      <w:r>
        <w:br/>
      </w:r>
      <w:r>
        <w:rPr>
          <w:rFonts w:ascii="Times New Roman"/>
          <w:b w:val="false"/>
          <w:i w:val="false"/>
          <w:color w:val="000000"/>
          <w:sz w:val="28"/>
        </w:rPr>
        <w:t xml:space="preserve">
4. Арнаулы қызметкерлер қолдарын жумайды </w:t>
      </w:r>
      <w:r>
        <w:br/>
      </w:r>
      <w:r>
        <w:rPr>
          <w:rFonts w:ascii="Times New Roman"/>
          <w:b w:val="false"/>
          <w:i w:val="false"/>
          <w:color w:val="000000"/>
          <w:sz w:val="28"/>
        </w:rPr>
        <w:t xml:space="preserve">
5. Арнаулы қызметкерлер өнiммен жұмыс </w:t>
      </w:r>
      <w:r>
        <w:br/>
      </w:r>
      <w:r>
        <w:rPr>
          <w:rFonts w:ascii="Times New Roman"/>
          <w:b w:val="false"/>
          <w:i w:val="false"/>
          <w:color w:val="000000"/>
          <w:sz w:val="28"/>
        </w:rPr>
        <w:t xml:space="preserve">
кезiнде сәндiк бұйымдарын (сақина т.б.) </w:t>
      </w:r>
      <w:r>
        <w:br/>
      </w:r>
      <w:r>
        <w:rPr>
          <w:rFonts w:ascii="Times New Roman"/>
          <w:b w:val="false"/>
          <w:i w:val="false"/>
          <w:color w:val="000000"/>
          <w:sz w:val="28"/>
        </w:rPr>
        <w:t xml:space="preserve">
шешпейдi                                    5 </w:t>
      </w:r>
      <w:r>
        <w:br/>
      </w:r>
      <w:r>
        <w:rPr>
          <w:rFonts w:ascii="Times New Roman"/>
          <w:b w:val="false"/>
          <w:i w:val="false"/>
          <w:color w:val="000000"/>
          <w:sz w:val="28"/>
        </w:rPr>
        <w:t xml:space="preserve">
6. Қолғаппен жүретiн арнаулы қызметкерлер </w:t>
      </w:r>
      <w:r>
        <w:br/>
      </w:r>
      <w:r>
        <w:rPr>
          <w:rFonts w:ascii="Times New Roman"/>
          <w:b w:val="false"/>
          <w:i w:val="false"/>
          <w:color w:val="000000"/>
          <w:sz w:val="28"/>
        </w:rPr>
        <w:t xml:space="preserve">
олары санитарлық өңдеуден өткiзбейдi        5 </w:t>
      </w:r>
      <w:r>
        <w:br/>
      </w:r>
      <w:r>
        <w:rPr>
          <w:rFonts w:ascii="Times New Roman"/>
          <w:b w:val="false"/>
          <w:i w:val="false"/>
          <w:color w:val="000000"/>
          <w:sz w:val="28"/>
        </w:rPr>
        <w:t xml:space="preserve">
7. Арнаулы қызметкерлер орамал, бас </w:t>
      </w:r>
      <w:r>
        <w:br/>
      </w:r>
      <w:r>
        <w:rPr>
          <w:rFonts w:ascii="Times New Roman"/>
          <w:b w:val="false"/>
          <w:i w:val="false"/>
          <w:color w:val="000000"/>
          <w:sz w:val="28"/>
        </w:rPr>
        <w:t xml:space="preserve">
киiмдер кимейдi                             5 </w:t>
      </w:r>
      <w:r>
        <w:br/>
      </w:r>
      <w:r>
        <w:rPr>
          <w:rFonts w:ascii="Times New Roman"/>
          <w:b w:val="false"/>
          <w:i w:val="false"/>
          <w:color w:val="000000"/>
          <w:sz w:val="28"/>
        </w:rPr>
        <w:t xml:space="preserve">
8. Арнаулы қызметкерлер өз заттарын сай </w:t>
      </w:r>
      <w:r>
        <w:br/>
      </w:r>
      <w:r>
        <w:rPr>
          <w:rFonts w:ascii="Times New Roman"/>
          <w:b w:val="false"/>
          <w:i w:val="false"/>
          <w:color w:val="000000"/>
          <w:sz w:val="28"/>
        </w:rPr>
        <w:t xml:space="preserve">
келмейтiн орындарда сақтайды, жұмыс </w:t>
      </w:r>
      <w:r>
        <w:br/>
      </w:r>
      <w:r>
        <w:rPr>
          <w:rFonts w:ascii="Times New Roman"/>
          <w:b w:val="false"/>
          <w:i w:val="false"/>
          <w:color w:val="000000"/>
          <w:sz w:val="28"/>
        </w:rPr>
        <w:t xml:space="preserve">
орындарында темекi шегедi, тамақ iшедi      5 </w:t>
      </w:r>
      <w:r>
        <w:br/>
      </w:r>
      <w:r>
        <w:rPr>
          <w:rFonts w:ascii="Times New Roman"/>
          <w:b w:val="false"/>
          <w:i w:val="false"/>
          <w:color w:val="000000"/>
          <w:sz w:val="28"/>
        </w:rPr>
        <w:t xml:space="preserve">
9. Арнаулы қызметкерлер өнiмдердi </w:t>
      </w:r>
      <w:r>
        <w:br/>
      </w:r>
      <w:r>
        <w:rPr>
          <w:rFonts w:ascii="Times New Roman"/>
          <w:b w:val="false"/>
          <w:i w:val="false"/>
          <w:color w:val="000000"/>
          <w:sz w:val="28"/>
        </w:rPr>
        <w:t xml:space="preserve">
микроорганизмдермен ұрықтандыруды </w:t>
      </w:r>
      <w:r>
        <w:br/>
      </w:r>
      <w:r>
        <w:rPr>
          <w:rFonts w:ascii="Times New Roman"/>
          <w:b w:val="false"/>
          <w:i w:val="false"/>
          <w:color w:val="000000"/>
          <w:sz w:val="28"/>
        </w:rPr>
        <w:t xml:space="preserve">
болдырмау жөнiнде шараларды қолданбайды   сындарлы </w:t>
      </w:r>
    </w:p>
    <w:p>
      <w:pPr>
        <w:spacing w:after="0"/>
        <w:ind w:left="0"/>
        <w:jc w:val="both"/>
      </w:pPr>
      <w:r>
        <w:rPr>
          <w:rFonts w:ascii="Times New Roman"/>
          <w:b w:val="false"/>
          <w:i w:val="false"/>
          <w:color w:val="000000"/>
          <w:sz w:val="28"/>
        </w:rPr>
        <w:t xml:space="preserve">                        19. Оқу және тренинг </w:t>
      </w:r>
      <w:r>
        <w:br/>
      </w:r>
      <w:r>
        <w:rPr>
          <w:rFonts w:ascii="Times New Roman"/>
          <w:b w:val="false"/>
          <w:i w:val="false"/>
          <w:color w:val="000000"/>
          <w:sz w:val="28"/>
        </w:rPr>
        <w:t xml:space="preserve">
1. Тазалыққа жауапты қызметкер нақты </w:t>
      </w:r>
      <w:r>
        <w:br/>
      </w:r>
      <w:r>
        <w:rPr>
          <w:rFonts w:ascii="Times New Roman"/>
          <w:b w:val="false"/>
          <w:i w:val="false"/>
          <w:color w:val="000000"/>
          <w:sz w:val="28"/>
        </w:rPr>
        <w:t xml:space="preserve">
бiлiм мен тәжiрибенi меңгермеген            5 </w:t>
      </w:r>
      <w:r>
        <w:br/>
      </w:r>
      <w:r>
        <w:rPr>
          <w:rFonts w:ascii="Times New Roman"/>
          <w:b w:val="false"/>
          <w:i w:val="false"/>
          <w:color w:val="000000"/>
          <w:sz w:val="28"/>
        </w:rPr>
        <w:t xml:space="preserve">
2. Жұмысшылар мен бақылаушылар мамандық </w:t>
      </w:r>
      <w:r>
        <w:br/>
      </w:r>
      <w:r>
        <w:rPr>
          <w:rFonts w:ascii="Times New Roman"/>
          <w:b w:val="false"/>
          <w:i w:val="false"/>
          <w:color w:val="000000"/>
          <w:sz w:val="28"/>
        </w:rPr>
        <w:t xml:space="preserve">
жетiлдiруден өтпеген                        5 </w:t>
      </w:r>
    </w:p>
    <w:p>
      <w:pPr>
        <w:spacing w:after="0"/>
        <w:ind w:left="0"/>
        <w:jc w:val="both"/>
      </w:pPr>
      <w:r>
        <w:rPr>
          <w:rFonts w:ascii="Times New Roman"/>
          <w:b w:val="false"/>
          <w:i w:val="false"/>
          <w:color w:val="000000"/>
          <w:sz w:val="28"/>
        </w:rPr>
        <w:t xml:space="preserve">                           20. ХАССП </w:t>
      </w:r>
      <w:r>
        <w:br/>
      </w:r>
      <w:r>
        <w:rPr>
          <w:rFonts w:ascii="Times New Roman"/>
          <w:b w:val="false"/>
          <w:i w:val="false"/>
          <w:color w:val="000000"/>
          <w:sz w:val="28"/>
        </w:rPr>
        <w:t xml:space="preserve">
1. ХАССП принциптерiн детальдi </w:t>
      </w:r>
      <w:r>
        <w:br/>
      </w:r>
      <w:r>
        <w:rPr>
          <w:rFonts w:ascii="Times New Roman"/>
          <w:b w:val="false"/>
          <w:i w:val="false"/>
          <w:color w:val="000000"/>
          <w:sz w:val="28"/>
        </w:rPr>
        <w:t xml:space="preserve">
пайдалану                                 сындарлы </w:t>
      </w:r>
      <w:r>
        <w:br/>
      </w:r>
      <w:r>
        <w:rPr>
          <w:rFonts w:ascii="Times New Roman"/>
          <w:b w:val="false"/>
          <w:i w:val="false"/>
          <w:color w:val="000000"/>
          <w:sz w:val="28"/>
        </w:rPr>
        <w:t xml:space="preserve">
2. ХАССП жүйесi жөнiнде дұрыс жазбалар </w:t>
      </w:r>
      <w:r>
        <w:br/>
      </w:r>
      <w:r>
        <w:rPr>
          <w:rFonts w:ascii="Times New Roman"/>
          <w:b w:val="false"/>
          <w:i w:val="false"/>
          <w:color w:val="000000"/>
          <w:sz w:val="28"/>
        </w:rPr>
        <w:t xml:space="preserve">
ендiру                                    сындарлы </w:t>
      </w:r>
    </w:p>
    <w:p>
      <w:pPr>
        <w:spacing w:after="0"/>
        <w:ind w:left="0"/>
        <w:jc w:val="both"/>
      </w:pPr>
      <w:r>
        <w:rPr>
          <w:rFonts w:ascii="Times New Roman"/>
          <w:b w:val="false"/>
          <w:i w:val="false"/>
          <w:color w:val="000000"/>
          <w:sz w:val="28"/>
        </w:rPr>
        <w:t xml:space="preserve">                      21. Қадағалау мен бақылау </w:t>
      </w:r>
      <w:r>
        <w:br/>
      </w:r>
      <w:r>
        <w:rPr>
          <w:rFonts w:ascii="Times New Roman"/>
          <w:b w:val="false"/>
          <w:i w:val="false"/>
          <w:color w:val="000000"/>
          <w:sz w:val="28"/>
        </w:rPr>
        <w:t xml:space="preserve">
1. Қызметкердiң осы құжат талаптарына </w:t>
      </w:r>
      <w:r>
        <w:br/>
      </w:r>
      <w:r>
        <w:rPr>
          <w:rFonts w:ascii="Times New Roman"/>
          <w:b w:val="false"/>
          <w:i w:val="false"/>
          <w:color w:val="000000"/>
          <w:sz w:val="28"/>
        </w:rPr>
        <w:t xml:space="preserve">
сәйкестiгiн қамтамасыз ету жауапкершілігi </w:t>
      </w:r>
      <w:r>
        <w:br/>
      </w:r>
      <w:r>
        <w:rPr>
          <w:rFonts w:ascii="Times New Roman"/>
          <w:b w:val="false"/>
          <w:i w:val="false"/>
          <w:color w:val="000000"/>
          <w:sz w:val="28"/>
        </w:rPr>
        <w:t xml:space="preserve">
тиiстi қызметкер үшiн нақты анықталмаған  сындарлы </w:t>
      </w:r>
    </w:p>
    <w:p>
      <w:pPr>
        <w:spacing w:after="0"/>
        <w:ind w:left="0"/>
        <w:jc w:val="both"/>
      </w:pPr>
      <w:r>
        <w:rPr>
          <w:rFonts w:ascii="Times New Roman"/>
          <w:b w:val="false"/>
          <w:i w:val="false"/>
          <w:color w:val="000000"/>
          <w:sz w:val="28"/>
        </w:rPr>
        <w:t xml:space="preserve">                            22. ХАССП </w:t>
      </w:r>
      <w:r>
        <w:br/>
      </w:r>
      <w:r>
        <w:rPr>
          <w:rFonts w:ascii="Times New Roman"/>
          <w:b w:val="false"/>
          <w:i w:val="false"/>
          <w:color w:val="000000"/>
          <w:sz w:val="28"/>
        </w:rPr>
        <w:t xml:space="preserve">
1. ХАССП принциптерiн детальдi пайдалану  сындарлы </w:t>
      </w:r>
      <w:r>
        <w:br/>
      </w:r>
      <w:r>
        <w:rPr>
          <w:rFonts w:ascii="Times New Roman"/>
          <w:b w:val="false"/>
          <w:i w:val="false"/>
          <w:color w:val="000000"/>
          <w:sz w:val="28"/>
        </w:rPr>
        <w:t xml:space="preserve">
2. Кәсіпорын басшысының берiлгендiгi      сындарлы </w:t>
      </w:r>
      <w:r>
        <w:br/>
      </w:r>
      <w:r>
        <w:rPr>
          <w:rFonts w:ascii="Times New Roman"/>
          <w:b w:val="false"/>
          <w:i w:val="false"/>
          <w:color w:val="000000"/>
          <w:sz w:val="28"/>
        </w:rPr>
        <w:t xml:space="preserve">
3. Координатор мен команданың нақты </w:t>
      </w:r>
      <w:r>
        <w:br/>
      </w:r>
      <w:r>
        <w:rPr>
          <w:rFonts w:ascii="Times New Roman"/>
          <w:b w:val="false"/>
          <w:i w:val="false"/>
          <w:color w:val="000000"/>
          <w:sz w:val="28"/>
        </w:rPr>
        <w:t xml:space="preserve">
   барлығы                                сындарлы </w:t>
      </w:r>
      <w:r>
        <w:br/>
      </w:r>
      <w:r>
        <w:rPr>
          <w:rFonts w:ascii="Times New Roman"/>
          <w:b w:val="false"/>
          <w:i w:val="false"/>
          <w:color w:val="000000"/>
          <w:sz w:val="28"/>
        </w:rPr>
        <w:t xml:space="preserve">
4. Қауiптілiктi анықтау талдауы           сындарлы </w:t>
      </w:r>
      <w:r>
        <w:br/>
      </w:r>
      <w:r>
        <w:rPr>
          <w:rFonts w:ascii="Times New Roman"/>
          <w:b w:val="false"/>
          <w:i w:val="false"/>
          <w:color w:val="000000"/>
          <w:sz w:val="28"/>
        </w:rPr>
        <w:t xml:space="preserve">
5. КТК анықтау                            сындарлы </w:t>
      </w:r>
      <w:r>
        <w:br/>
      </w:r>
      <w:r>
        <w:rPr>
          <w:rFonts w:ascii="Times New Roman"/>
          <w:b w:val="false"/>
          <w:i w:val="false"/>
          <w:color w:val="000000"/>
          <w:sz w:val="28"/>
        </w:rPr>
        <w:t xml:space="preserve">
6. Ендiрiлген ХАССП, пайдаланылулы және </w:t>
      </w:r>
      <w:r>
        <w:br/>
      </w:r>
      <w:r>
        <w:rPr>
          <w:rFonts w:ascii="Times New Roman"/>
          <w:b w:val="false"/>
          <w:i w:val="false"/>
          <w:color w:val="000000"/>
          <w:sz w:val="28"/>
        </w:rPr>
        <w:t xml:space="preserve">
бақылаулы                                 сындарлы </w:t>
      </w:r>
      <w:r>
        <w:br/>
      </w:r>
      <w:r>
        <w:rPr>
          <w:rFonts w:ascii="Times New Roman"/>
          <w:b w:val="false"/>
          <w:i w:val="false"/>
          <w:color w:val="000000"/>
          <w:sz w:val="28"/>
        </w:rPr>
        <w:t xml:space="preserve">
7. ХАССП жүйесiн жазуды ендiрудiң </w:t>
      </w:r>
      <w:r>
        <w:br/>
      </w:r>
      <w:r>
        <w:rPr>
          <w:rFonts w:ascii="Times New Roman"/>
          <w:b w:val="false"/>
          <w:i w:val="false"/>
          <w:color w:val="000000"/>
          <w:sz w:val="28"/>
        </w:rPr>
        <w:t xml:space="preserve">
сәйкестiгi                                сындарлы </w:t>
      </w:r>
      <w:r>
        <w:br/>
      </w:r>
      <w:r>
        <w:rPr>
          <w:rFonts w:ascii="Times New Roman"/>
          <w:b w:val="false"/>
          <w:i w:val="false"/>
          <w:color w:val="000000"/>
          <w:sz w:val="28"/>
        </w:rPr>
        <w:t xml:space="preserve">
Барлығы                                   II бөлiм </w:t>
      </w:r>
      <w:r>
        <w:br/>
      </w:r>
      <w:r>
        <w:rPr>
          <w:rFonts w:ascii="Times New Roman"/>
          <w:b w:val="false"/>
          <w:i w:val="false"/>
          <w:color w:val="000000"/>
          <w:sz w:val="28"/>
        </w:rPr>
        <w:t xml:space="preserve">
                                          сомасы - </w:t>
      </w:r>
      <w:r>
        <w:br/>
      </w:r>
      <w:r>
        <w:rPr>
          <w:rFonts w:ascii="Times New Roman"/>
          <w:b w:val="false"/>
          <w:i w:val="false"/>
          <w:color w:val="000000"/>
          <w:sz w:val="28"/>
        </w:rPr>
        <w:t xml:space="preserve">
                                          III бөлiм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100/II </w:t>
      </w:r>
      <w:r>
        <w:br/>
      </w:r>
      <w:r>
        <w:rPr>
          <w:rFonts w:ascii="Times New Roman"/>
          <w:b w:val="false"/>
          <w:i w:val="false"/>
          <w:color w:val="000000"/>
          <w:sz w:val="28"/>
        </w:rPr>
        <w:t xml:space="preserve">
                                          бөлiм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Санитарлық рейтингiнің сәйкестiгi         есептеу      Белгiленген </w:t>
      </w:r>
      <w:r>
        <w:br/>
      </w:r>
      <w:r>
        <w:rPr>
          <w:rFonts w:ascii="Times New Roman"/>
          <w:b w:val="false"/>
          <w:i w:val="false"/>
          <w:color w:val="000000"/>
          <w:sz w:val="28"/>
        </w:rPr>
        <w:t xml:space="preserve">
                                                       рейтинг </w:t>
      </w:r>
      <w:r>
        <w:br/>
      </w:r>
      <w:r>
        <w:rPr>
          <w:rFonts w:ascii="Times New Roman"/>
          <w:b w:val="false"/>
          <w:i w:val="false"/>
          <w:color w:val="000000"/>
          <w:sz w:val="28"/>
        </w:rPr>
        <w:t xml:space="preserve">
Егер 70-тен кем болса, онда өнiм ветеринарлық-санитарлық нормалар талабына жауап бермеген болады.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Еуропа Одағы елдерi үшiн     </w:t>
      </w:r>
      <w:r>
        <w:br/>
      </w:r>
      <w:r>
        <w:rPr>
          <w:rFonts w:ascii="Times New Roman"/>
          <w:b w:val="false"/>
          <w:i w:val="false"/>
          <w:color w:val="000000"/>
          <w:sz w:val="28"/>
        </w:rPr>
        <w:t xml:space="preserve">
балық өнiмдерiн экспорттауға  </w:t>
      </w:r>
      <w:r>
        <w:br/>
      </w:r>
      <w:r>
        <w:rPr>
          <w:rFonts w:ascii="Times New Roman"/>
          <w:b w:val="false"/>
          <w:i w:val="false"/>
          <w:color w:val="000000"/>
          <w:sz w:val="28"/>
        </w:rPr>
        <w:t xml:space="preserve">
дайындайтын кәсiпорындар мен  </w:t>
      </w:r>
      <w:r>
        <w:br/>
      </w:r>
      <w:r>
        <w:rPr>
          <w:rFonts w:ascii="Times New Roman"/>
          <w:b w:val="false"/>
          <w:i w:val="false"/>
          <w:color w:val="000000"/>
          <w:sz w:val="28"/>
        </w:rPr>
        <w:t xml:space="preserve">
кемелердi есептеу және осы   </w:t>
      </w:r>
      <w:r>
        <w:br/>
      </w:r>
      <w:r>
        <w:rPr>
          <w:rFonts w:ascii="Times New Roman"/>
          <w:b w:val="false"/>
          <w:i w:val="false"/>
          <w:color w:val="000000"/>
          <w:sz w:val="28"/>
        </w:rPr>
        <w:t xml:space="preserve">
өнiм түрiне Ветеринарлық    </w:t>
      </w:r>
      <w:r>
        <w:br/>
      </w:r>
      <w:r>
        <w:rPr>
          <w:rFonts w:ascii="Times New Roman"/>
          <w:b w:val="false"/>
          <w:i w:val="false"/>
          <w:color w:val="000000"/>
          <w:sz w:val="28"/>
        </w:rPr>
        <w:t xml:space="preserve">
сертификат беру тәртiбi    </w:t>
      </w:r>
      <w:r>
        <w:br/>
      </w:r>
      <w:r>
        <w:rPr>
          <w:rFonts w:ascii="Times New Roman"/>
          <w:b w:val="false"/>
          <w:i w:val="false"/>
          <w:color w:val="000000"/>
          <w:sz w:val="28"/>
        </w:rPr>
        <w:t xml:space="preserve">
туралы Ережесiне        </w:t>
      </w:r>
      <w:r>
        <w:br/>
      </w:r>
      <w:r>
        <w:rPr>
          <w:rFonts w:ascii="Times New Roman"/>
          <w:b w:val="false"/>
          <w:i w:val="false"/>
          <w:color w:val="000000"/>
          <w:sz w:val="28"/>
        </w:rPr>
        <w:t xml:space="preserve">
6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министрлiгi </w:t>
      </w:r>
      <w:r>
        <w:br/>
      </w:r>
      <w:r>
        <w:rPr>
          <w:rFonts w:ascii="Times New Roman"/>
          <w:b w:val="false"/>
          <w:i w:val="false"/>
          <w:color w:val="000000"/>
          <w:sz w:val="28"/>
        </w:rPr>
        <w:t xml:space="preserve">
Сараптау жағының өкiлеттi органы </w:t>
      </w:r>
    </w:p>
    <w:p>
      <w:pPr>
        <w:spacing w:after="0"/>
        <w:ind w:left="0"/>
        <w:jc w:val="left"/>
      </w:pPr>
      <w:r>
        <w:rPr>
          <w:rFonts w:ascii="Times New Roman"/>
          <w:b/>
          <w:i w:val="false"/>
          <w:color w:val="000000"/>
        </w:rPr>
        <w:t xml:space="preserve"> Ветеринарлық сертификат </w:t>
      </w:r>
      <w:r>
        <w:br/>
      </w:r>
      <w:r>
        <w:rPr>
          <w:rFonts w:ascii="Times New Roman"/>
          <w:b/>
          <w:i w:val="false"/>
          <w:color w:val="000000"/>
        </w:rPr>
        <w:t xml:space="preserve">
Еуропа орталығымен мақұлданған, кәсіпорыннан экспортталатын балық шаруашылық өнімдері мен авакультураларға </w:t>
      </w:r>
      <w:r>
        <w:br/>
      </w:r>
      <w:r>
        <w:rPr>
          <w:rFonts w:ascii="Times New Roman"/>
          <w:b/>
          <w:i w:val="false"/>
          <w:color w:val="000000"/>
        </w:rPr>
        <w:t xml:space="preserve">
N__________ </w:t>
      </w:r>
      <w:r>
        <w:br/>
      </w:r>
      <w:r>
        <w:rPr>
          <w:rFonts w:ascii="Times New Roman"/>
          <w:b/>
          <w:i w:val="false"/>
          <w:color w:val="000000"/>
        </w:rPr>
        <w:t xml:space="preserve">
___________ </w:t>
      </w:r>
      <w:r>
        <w:br/>
      </w:r>
      <w:r>
        <w:rPr>
          <w:rFonts w:ascii="Times New Roman"/>
          <w:b/>
          <w:i w:val="false"/>
          <w:color w:val="000000"/>
        </w:rPr>
        <w:t xml:space="preserve">
(мерзімі) </w:t>
      </w:r>
      <w:r>
        <w:br/>
      </w:r>
      <w:r>
        <w:rPr>
          <w:rFonts w:ascii="Times New Roman"/>
          <w:b/>
          <w:i w:val="false"/>
          <w:color w:val="000000"/>
        </w:rPr>
        <w:t xml:space="preserve">
________________ </w:t>
      </w:r>
      <w:r>
        <w:br/>
      </w:r>
      <w:r>
        <w:rPr>
          <w:rFonts w:ascii="Times New Roman"/>
          <w:b/>
          <w:i w:val="false"/>
          <w:color w:val="000000"/>
        </w:rPr>
        <w:t xml:space="preserve">
(Берілген орны) </w:t>
      </w:r>
    </w:p>
    <w:p>
      <w:pPr>
        <w:spacing w:after="0"/>
        <w:ind w:left="0"/>
        <w:jc w:val="both"/>
      </w:pPr>
      <w:r>
        <w:rPr>
          <w:rFonts w:ascii="Times New Roman"/>
          <w:b w:val="false"/>
          <w:i w:val="false"/>
          <w:color w:val="000000"/>
          <w:sz w:val="28"/>
        </w:rPr>
        <w:t xml:space="preserve">I. Жiберуші жақ: ___________________________________________________ </w:t>
      </w:r>
      <w:r>
        <w:br/>
      </w:r>
      <w:r>
        <w:rPr>
          <w:rFonts w:ascii="Times New Roman"/>
          <w:b w:val="false"/>
          <w:i w:val="false"/>
          <w:color w:val="000000"/>
          <w:sz w:val="28"/>
        </w:rPr>
        <w:t xml:space="preserve">
Жауапты қызметші: ________________________________________________ </w:t>
      </w:r>
    </w:p>
    <w:p>
      <w:pPr>
        <w:spacing w:after="0"/>
        <w:ind w:left="0"/>
        <w:jc w:val="both"/>
      </w:pPr>
      <w:r>
        <w:rPr>
          <w:rFonts w:ascii="Times New Roman"/>
          <w:b w:val="false"/>
          <w:i w:val="false"/>
          <w:color w:val="000000"/>
          <w:sz w:val="28"/>
        </w:rPr>
        <w:t xml:space="preserve">1. Өнiмнiң тепе-теңдiгiн анықтау </w:t>
      </w:r>
      <w:r>
        <w:br/>
      </w:r>
      <w:r>
        <w:rPr>
          <w:rFonts w:ascii="Times New Roman"/>
          <w:b w:val="false"/>
          <w:i w:val="false"/>
          <w:color w:val="000000"/>
          <w:sz w:val="28"/>
        </w:rPr>
        <w:t xml:space="preserve">
Балық жануарлары өнiмiн тiзбелеу (1): ____________________________ </w:t>
      </w:r>
      <w:r>
        <w:br/>
      </w:r>
      <w:r>
        <w:rPr>
          <w:rFonts w:ascii="Times New Roman"/>
          <w:b w:val="false"/>
          <w:i w:val="false"/>
          <w:color w:val="000000"/>
          <w:sz w:val="28"/>
        </w:rPr>
        <w:t xml:space="preserve">
Түрi (ғылыми аталуы): ____________________________________________ </w:t>
      </w:r>
      <w:r>
        <w:br/>
      </w:r>
      <w:r>
        <w:rPr>
          <w:rFonts w:ascii="Times New Roman"/>
          <w:b w:val="false"/>
          <w:i w:val="false"/>
          <w:color w:val="000000"/>
          <w:sz w:val="28"/>
        </w:rPr>
        <w:t xml:space="preserve">
Жеткiзу мен өнiмдi өңдеу түрi (2): _______________________________ </w:t>
      </w:r>
      <w:r>
        <w:br/>
      </w:r>
      <w:r>
        <w:rPr>
          <w:rFonts w:ascii="Times New Roman"/>
          <w:b w:val="false"/>
          <w:i w:val="false"/>
          <w:color w:val="000000"/>
          <w:sz w:val="28"/>
        </w:rPr>
        <w:t xml:space="preserve">
Коды ТНВЭД (егер болса): _________________________________________ </w:t>
      </w:r>
      <w:r>
        <w:br/>
      </w:r>
      <w:r>
        <w:rPr>
          <w:rFonts w:ascii="Times New Roman"/>
          <w:b w:val="false"/>
          <w:i w:val="false"/>
          <w:color w:val="000000"/>
          <w:sz w:val="28"/>
        </w:rPr>
        <w:t xml:space="preserve">
Орау түрi: _______________________________________________________ </w:t>
      </w:r>
      <w:r>
        <w:br/>
      </w:r>
      <w:r>
        <w:rPr>
          <w:rFonts w:ascii="Times New Roman"/>
          <w:b w:val="false"/>
          <w:i w:val="false"/>
          <w:color w:val="000000"/>
          <w:sz w:val="28"/>
        </w:rPr>
        <w:t xml:space="preserve">
Орау бiрлiгiнiң саны: ____________________________________________ </w:t>
      </w:r>
      <w:r>
        <w:br/>
      </w:r>
      <w:r>
        <w:rPr>
          <w:rFonts w:ascii="Times New Roman"/>
          <w:b w:val="false"/>
          <w:i w:val="false"/>
          <w:color w:val="000000"/>
          <w:sz w:val="28"/>
        </w:rPr>
        <w:t xml:space="preserve">
Таза салмағы: ____________________________________________________ </w:t>
      </w:r>
      <w:r>
        <w:br/>
      </w:r>
      <w:r>
        <w:rPr>
          <w:rFonts w:ascii="Times New Roman"/>
          <w:b w:val="false"/>
          <w:i w:val="false"/>
          <w:color w:val="000000"/>
          <w:sz w:val="28"/>
        </w:rPr>
        <w:t xml:space="preserve">
Сақтау мен тасымалдау температурасы: _____________________________ </w:t>
      </w:r>
    </w:p>
    <w:p>
      <w:pPr>
        <w:spacing w:after="0"/>
        <w:ind w:left="0"/>
        <w:jc w:val="both"/>
      </w:pPr>
      <w:r>
        <w:rPr>
          <w:rFonts w:ascii="Times New Roman"/>
          <w:b w:val="false"/>
          <w:i w:val="false"/>
          <w:color w:val="000000"/>
          <w:sz w:val="28"/>
        </w:rPr>
        <w:t xml:space="preserve">2. Балық өнiмiнiң шығуы </w:t>
      </w:r>
      <w:r>
        <w:br/>
      </w:r>
      <w:r>
        <w:rPr>
          <w:rFonts w:ascii="Times New Roman"/>
          <w:b w:val="false"/>
          <w:i w:val="false"/>
          <w:color w:val="000000"/>
          <w:sz w:val="28"/>
        </w:rPr>
        <w:t xml:space="preserve">
Кәсiпорынның, көлiктiң немесе мұздатқыштың атауы және EO растаған нөмiрi: __________________________________________________________ </w:t>
      </w:r>
      <w:r>
        <w:br/>
      </w:r>
      <w:r>
        <w:rPr>
          <w:rFonts w:ascii="Times New Roman"/>
          <w:b w:val="false"/>
          <w:i w:val="false"/>
          <w:color w:val="000000"/>
          <w:sz w:val="28"/>
        </w:rPr>
        <w:t xml:space="preserve">
Өнiм арналған </w:t>
      </w:r>
      <w:r>
        <w:br/>
      </w:r>
      <w:r>
        <w:rPr>
          <w:rFonts w:ascii="Times New Roman"/>
          <w:b w:val="false"/>
          <w:i w:val="false"/>
          <w:color w:val="000000"/>
          <w:sz w:val="28"/>
        </w:rPr>
        <w:t xml:space="preserve">
Өнiм _____________________________________________________________ </w:t>
      </w:r>
      <w:r>
        <w:br/>
      </w:r>
      <w:r>
        <w:rPr>
          <w:rFonts w:ascii="Times New Roman"/>
          <w:b w:val="false"/>
          <w:i w:val="false"/>
          <w:color w:val="000000"/>
          <w:sz w:val="28"/>
        </w:rPr>
        <w:t xml:space="preserve">
                         (жiберушiнiң орны) </w:t>
      </w:r>
      <w:r>
        <w:br/>
      </w:r>
      <w:r>
        <w:rPr>
          <w:rFonts w:ascii="Times New Roman"/>
          <w:b w:val="false"/>
          <w:i w:val="false"/>
          <w:color w:val="000000"/>
          <w:sz w:val="28"/>
        </w:rPr>
        <w:t xml:space="preserve">
нен: _____________________________________________________________ </w:t>
      </w:r>
      <w:r>
        <w:br/>
      </w:r>
      <w:r>
        <w:rPr>
          <w:rFonts w:ascii="Times New Roman"/>
          <w:b w:val="false"/>
          <w:i w:val="false"/>
          <w:color w:val="000000"/>
          <w:sz w:val="28"/>
        </w:rPr>
        <w:t xml:space="preserve">
                     (ел және жiберiлген орны) </w:t>
      </w:r>
      <w:r>
        <w:br/>
      </w:r>
      <w:r>
        <w:rPr>
          <w:rFonts w:ascii="Times New Roman"/>
          <w:b w:val="false"/>
          <w:i w:val="false"/>
          <w:color w:val="000000"/>
          <w:sz w:val="28"/>
        </w:rPr>
        <w:t xml:space="preserve">
көлiк құралымен жiберiлдi: _______________________________________ </w:t>
      </w:r>
      <w:r>
        <w:br/>
      </w:r>
      <w:r>
        <w:rPr>
          <w:rFonts w:ascii="Times New Roman"/>
          <w:b w:val="false"/>
          <w:i w:val="false"/>
          <w:color w:val="000000"/>
          <w:sz w:val="28"/>
        </w:rPr>
        <w:t xml:space="preserve">
Жiберушiнiң мекен-жайы мен атауы: ________________________________ </w:t>
      </w:r>
      <w:r>
        <w:br/>
      </w:r>
      <w:r>
        <w:rPr>
          <w:rFonts w:ascii="Times New Roman"/>
          <w:b w:val="false"/>
          <w:i w:val="false"/>
          <w:color w:val="000000"/>
          <w:sz w:val="28"/>
        </w:rPr>
        <w:t xml:space="preserve">
Қабылдаушының мекен-жайы мен атауы: ______________________________ </w:t>
      </w:r>
    </w:p>
    <w:p>
      <w:pPr>
        <w:spacing w:after="0"/>
        <w:ind w:left="0"/>
        <w:jc w:val="both"/>
      </w:pPr>
      <w:r>
        <w:rPr>
          <w:rFonts w:ascii="Times New Roman"/>
          <w:b w:val="false"/>
          <w:i w:val="false"/>
          <w:color w:val="000000"/>
          <w:sz w:val="28"/>
        </w:rPr>
        <w:t xml:space="preserve">II. Денсаулығын растау </w:t>
      </w:r>
      <w:r>
        <w:br/>
      </w:r>
      <w:r>
        <w:rPr>
          <w:rFonts w:ascii="Times New Roman"/>
          <w:b w:val="false"/>
          <w:i w:val="false"/>
          <w:color w:val="000000"/>
          <w:sz w:val="28"/>
        </w:rPr>
        <w:t xml:space="preserve">
Мемлекеттiк ветеринарлық дәрiгер, балық өнiмiнiң: </w:t>
      </w:r>
      <w:r>
        <w:br/>
      </w:r>
      <w:r>
        <w:rPr>
          <w:rFonts w:ascii="Times New Roman"/>
          <w:b w:val="false"/>
          <w:i w:val="false"/>
          <w:color w:val="000000"/>
          <w:sz w:val="28"/>
        </w:rPr>
        <w:t xml:space="preserve">
1. Аулану мен кемеде сақталуы ЕО Кеңесiнiң 92/48EEC директиваларының талаптарына сәйкестiгiн растайды. </w:t>
      </w:r>
      <w:r>
        <w:br/>
      </w:r>
      <w:r>
        <w:rPr>
          <w:rFonts w:ascii="Times New Roman"/>
          <w:b w:val="false"/>
          <w:i w:val="false"/>
          <w:color w:val="000000"/>
          <w:sz w:val="28"/>
        </w:rPr>
        <w:t xml:space="preserve">
2. Балық өнiмдерi ЕО Кеңесiнiң 91/493/EEC директиваларының 2, 3 және 4 бөлiмдерiнiң қосымшаларында көрсетiлген гигиеналық нормаларды сақтай отырып түсiрiлген, сақталған, егер керек болса оралған, дайындалған, өңделген, мұздатылған, ерiтiлген және жиналған болуы керек. </w:t>
      </w:r>
      <w:r>
        <w:br/>
      </w:r>
      <w:r>
        <w:rPr>
          <w:rFonts w:ascii="Times New Roman"/>
          <w:b w:val="false"/>
          <w:i w:val="false"/>
          <w:color w:val="000000"/>
          <w:sz w:val="28"/>
        </w:rPr>
        <w:t xml:space="preserve">
3. ЕО Кеңесiнiң 91/493/EEC директиваларының 5 бөлiмi қосымшаларында көрсетiлгендей зерттелген. </w:t>
      </w:r>
      <w:r>
        <w:br/>
      </w:r>
      <w:r>
        <w:rPr>
          <w:rFonts w:ascii="Times New Roman"/>
          <w:b w:val="false"/>
          <w:i w:val="false"/>
          <w:color w:val="000000"/>
          <w:sz w:val="28"/>
        </w:rPr>
        <w:t xml:space="preserve">
4. EO Кеңесiнiң 91/493/EEC директиваларының қосымшаларында VI, VII және VIII бөлiмдерiнiң талаптарына сәйкес оралған, белгiленген, жиналған және тасымалданған. </w:t>
      </w:r>
      <w:r>
        <w:br/>
      </w:r>
      <w:r>
        <w:rPr>
          <w:rFonts w:ascii="Times New Roman"/>
          <w:b w:val="false"/>
          <w:i w:val="false"/>
          <w:color w:val="000000"/>
          <w:sz w:val="28"/>
        </w:rPr>
        <w:t xml:space="preserve">
5. Улы немесе биотоксиндi балықтардан дайындалмаған. </w:t>
      </w:r>
      <w:r>
        <w:br/>
      </w:r>
      <w:r>
        <w:rPr>
          <w:rFonts w:ascii="Times New Roman"/>
          <w:b w:val="false"/>
          <w:i w:val="false"/>
          <w:color w:val="000000"/>
          <w:sz w:val="28"/>
        </w:rPr>
        <w:t xml:space="preserve">
6. Органолептикалық бағаланды, EO Кеңесiнiң 91/493/EEC директивалары және оның енгiзiлген шешiмдерiне сәйкес бекiтiлген балық категорияларына паразитологиялық, химиялық және микробиологиялық зерттеулер орындалды. </w:t>
      </w:r>
      <w:r>
        <w:br/>
      </w:r>
      <w:r>
        <w:rPr>
          <w:rFonts w:ascii="Times New Roman"/>
          <w:b w:val="false"/>
          <w:i w:val="false"/>
          <w:color w:val="000000"/>
          <w:sz w:val="28"/>
        </w:rPr>
        <w:t xml:space="preserve">
Төмендегi қол қойған мемлекеттiк ветеринарлық дәрiгер EO Кеңесiнiң 91/493/EEC, 92/48/EEC директивалары мен EO Кеңесiнiң 2002/862/СЕ шешiмдерiмен танысқанын растайды. </w:t>
      </w:r>
    </w:p>
    <w:p>
      <w:pPr>
        <w:spacing w:after="0"/>
        <w:ind w:left="0"/>
        <w:jc w:val="both"/>
      </w:pPr>
      <w:r>
        <w:rPr>
          <w:rFonts w:ascii="Times New Roman"/>
          <w:b w:val="false"/>
          <w:i w:val="false"/>
          <w:color w:val="000000"/>
          <w:sz w:val="28"/>
        </w:rPr>
        <w:t xml:space="preserve">      Толтырушы тұлғаның </w:t>
      </w:r>
      <w:r>
        <w:br/>
      </w:r>
      <w:r>
        <w:rPr>
          <w:rFonts w:ascii="Times New Roman"/>
          <w:b w:val="false"/>
          <w:i w:val="false"/>
          <w:color w:val="000000"/>
          <w:sz w:val="28"/>
        </w:rPr>
        <w:t xml:space="preserve">
      лауазымы                Қолы (3)           Аты-жөнi </w:t>
      </w:r>
    </w:p>
    <w:p>
      <w:pPr>
        <w:spacing w:after="0"/>
        <w:ind w:left="0"/>
        <w:jc w:val="both"/>
      </w:pPr>
      <w:r>
        <w:rPr>
          <w:rFonts w:ascii="Times New Roman"/>
          <w:b w:val="false"/>
          <w:i w:val="false"/>
          <w:color w:val="000000"/>
          <w:sz w:val="28"/>
        </w:rPr>
        <w:t xml:space="preserve">      Mөp (3) </w:t>
      </w:r>
    </w:p>
    <w:p>
      <w:pPr>
        <w:spacing w:after="0"/>
        <w:ind w:left="0"/>
        <w:jc w:val="both"/>
      </w:pPr>
      <w:r>
        <w:rPr>
          <w:rFonts w:ascii="Times New Roman"/>
          <w:b w:val="false"/>
          <w:i w:val="false"/>
          <w:color w:val="000000"/>
          <w:sz w:val="28"/>
        </w:rPr>
        <w:t xml:space="preserve">      Керек емесiн сызып қой </w:t>
      </w:r>
      <w:r>
        <w:br/>
      </w:r>
      <w:r>
        <w:rPr>
          <w:rFonts w:ascii="Times New Roman"/>
          <w:b w:val="false"/>
          <w:i w:val="false"/>
          <w:color w:val="000000"/>
          <w:sz w:val="28"/>
        </w:rPr>
        <w:t xml:space="preserve">
      (1) тiрi, салқындатылған, мұздатылған, тұздалған, кептiрiлген, консервiленген және басқа. </w:t>
      </w:r>
      <w:r>
        <w:br/>
      </w:r>
      <w:r>
        <w:rPr>
          <w:rFonts w:ascii="Times New Roman"/>
          <w:b w:val="false"/>
          <w:i w:val="false"/>
          <w:color w:val="000000"/>
          <w:sz w:val="28"/>
        </w:rPr>
        <w:t xml:space="preserve">
      (2) қол мен мөрдiң түсi мәтiн түсiнен ерекше бiлiнiп тұруы керек.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Еуропа Одағы елдерi үшiн     </w:t>
      </w:r>
      <w:r>
        <w:br/>
      </w:r>
      <w:r>
        <w:rPr>
          <w:rFonts w:ascii="Times New Roman"/>
          <w:b w:val="false"/>
          <w:i w:val="false"/>
          <w:color w:val="000000"/>
          <w:sz w:val="28"/>
        </w:rPr>
        <w:t xml:space="preserve">
балық өнiмдерiн экспорттауға  </w:t>
      </w:r>
      <w:r>
        <w:br/>
      </w:r>
      <w:r>
        <w:rPr>
          <w:rFonts w:ascii="Times New Roman"/>
          <w:b w:val="false"/>
          <w:i w:val="false"/>
          <w:color w:val="000000"/>
          <w:sz w:val="28"/>
        </w:rPr>
        <w:t xml:space="preserve">
дайындайтын кәсiпорындар мен  </w:t>
      </w:r>
      <w:r>
        <w:br/>
      </w:r>
      <w:r>
        <w:rPr>
          <w:rFonts w:ascii="Times New Roman"/>
          <w:b w:val="false"/>
          <w:i w:val="false"/>
          <w:color w:val="000000"/>
          <w:sz w:val="28"/>
        </w:rPr>
        <w:t xml:space="preserve">
кемелердi есептеу және осы   </w:t>
      </w:r>
      <w:r>
        <w:br/>
      </w:r>
      <w:r>
        <w:rPr>
          <w:rFonts w:ascii="Times New Roman"/>
          <w:b w:val="false"/>
          <w:i w:val="false"/>
          <w:color w:val="000000"/>
          <w:sz w:val="28"/>
        </w:rPr>
        <w:t xml:space="preserve">
өнiм түрiне Ветеринарлық    </w:t>
      </w:r>
      <w:r>
        <w:br/>
      </w:r>
      <w:r>
        <w:rPr>
          <w:rFonts w:ascii="Times New Roman"/>
          <w:b w:val="false"/>
          <w:i w:val="false"/>
          <w:color w:val="000000"/>
          <w:sz w:val="28"/>
        </w:rPr>
        <w:t xml:space="preserve">
сертификат беру тәртiбi    </w:t>
      </w:r>
      <w:r>
        <w:br/>
      </w:r>
      <w:r>
        <w:rPr>
          <w:rFonts w:ascii="Times New Roman"/>
          <w:b w:val="false"/>
          <w:i w:val="false"/>
          <w:color w:val="000000"/>
          <w:sz w:val="28"/>
        </w:rPr>
        <w:t xml:space="preserve">
туралы Ережесiне        </w:t>
      </w:r>
      <w:r>
        <w:br/>
      </w:r>
      <w:r>
        <w:rPr>
          <w:rFonts w:ascii="Times New Roman"/>
          <w:b w:val="false"/>
          <w:i w:val="false"/>
          <w:color w:val="000000"/>
          <w:sz w:val="28"/>
        </w:rPr>
        <w:t xml:space="preserve">
7 қосымша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Ауыл шаруашылығы министрлігі </w:t>
      </w:r>
      <w:r>
        <w:br/>
      </w:r>
      <w:r>
        <w:rPr>
          <w:rFonts w:ascii="Times New Roman"/>
          <w:b/>
          <w:i w:val="false"/>
          <w:color w:val="000000"/>
        </w:rPr>
        <w:t xml:space="preserve">
Балық шаруашылығы комитеті  Балық өнiмдерiн Еуропа Одағы елдерiне экспорттауға құқық алу үшiн есептiк нөмiр берудi </w:t>
      </w:r>
      <w:r>
        <w:br/>
      </w:r>
      <w:r>
        <w:rPr>
          <w:rFonts w:ascii="Times New Roman"/>
          <w:b/>
          <w:i w:val="false"/>
          <w:color w:val="000000"/>
        </w:rPr>
        <w:t xml:space="preserve">
РАСТАУ </w:t>
      </w:r>
    </w:p>
    <w:p>
      <w:pPr>
        <w:spacing w:after="0"/>
        <w:ind w:left="0"/>
        <w:jc w:val="both"/>
      </w:pPr>
      <w:r>
        <w:rPr>
          <w:rFonts w:ascii="Times New Roman"/>
          <w:b w:val="false"/>
          <w:i w:val="false"/>
          <w:color w:val="000000"/>
          <w:sz w:val="28"/>
        </w:rPr>
        <w:t xml:space="preserve">      Осы растама 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тұлғаның толық атауы) </w:t>
      </w:r>
      <w:r>
        <w:br/>
      </w:r>
      <w:r>
        <w:rPr>
          <w:rFonts w:ascii="Times New Roman"/>
          <w:b w:val="false"/>
          <w:i w:val="false"/>
          <w:color w:val="000000"/>
          <w:sz w:val="28"/>
        </w:rPr>
        <w:t xml:space="preserve">
балық өнiмiн дайындаушы 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(балық өнiм түрiн көрсету) </w:t>
      </w:r>
    </w:p>
    <w:p>
      <w:pPr>
        <w:spacing w:after="0"/>
        <w:ind w:left="0"/>
        <w:jc w:val="both"/>
      </w:pPr>
      <w:r>
        <w:rPr>
          <w:rFonts w:ascii="Times New Roman"/>
          <w:b w:val="false"/>
          <w:i w:val="false"/>
          <w:color w:val="000000"/>
          <w:sz w:val="28"/>
        </w:rPr>
        <w:t xml:space="preserve">Қазақстан Республикасы Ауыл шаруашылығы министрлiгiнiң 2004 жылғы "__"___________N________ бұйрығымен бекiтiлген "Қазақстан Республикасының Еуропа Одағы елдерi үшiн балық өнiмдерiн экспорттауға дайындайтын кәсiпорындар мен кемелердi есептеу және осы өнiм түрiне Ветеринарлық сертификат беру Ережесiне" сәйкес оған балық өнiмдерiн EO елдерiне экспорттауға құқық алуға 200__ж. "__"___________ есептік нөмiр ____________ берiлдi. </w:t>
      </w:r>
    </w:p>
    <w:p>
      <w:pPr>
        <w:spacing w:after="0"/>
        <w:ind w:left="0"/>
        <w:jc w:val="both"/>
      </w:pPr>
      <w:r>
        <w:rPr>
          <w:rFonts w:ascii="Times New Roman"/>
          <w:b w:val="false"/>
          <w:i w:val="false"/>
          <w:color w:val="000000"/>
          <w:sz w:val="28"/>
        </w:rPr>
        <w:t xml:space="preserve">      Балық шаруашылығы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      __________________             ________________________ </w:t>
      </w:r>
      <w:r>
        <w:br/>
      </w:r>
      <w:r>
        <w:rPr>
          <w:rFonts w:ascii="Times New Roman"/>
          <w:b w:val="false"/>
          <w:i w:val="false"/>
          <w:color w:val="000000"/>
          <w:sz w:val="28"/>
        </w:rPr>
        <w:t xml:space="preserve">
             (қолы)                          (Аты-жөнi)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