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9cb2" w14:textId="b2a9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көлік құралдары мен тіркемелерді мемлекеттік 
тіркеуден өткізу Ережелерін", "Көлік құралдарын, олардың тораптары мен 
агрегаттарын сатып алуға берілетін анықтама-есепшоттың бланкілерін қабылдап алу, есепке алу, сақтау және жұмсау тәртібі туралы Ережелерді", "Көлік құралдарын басқару құқығын алу, емтихан қабылдау, азаматтарға жүргізуші куәлігін беру тәртібі туралы Ережелерді", "Тіркеу құжаттары мен жүргізуші көліктерінің бланкілерін, көлік құралдарының нөмірлік белгілерін қабылдап алу, есепке алу, сақтау, жұмсау және ҚР ІІМ Жол полициясының тіркеу-емтихан бөлімшелерінде тексеріс өткізу тәртібі туралы Ережелерді" бекіту туралы" (Қазақстан Республикасының Әділет министрлігінде NN 679, 690 болып тіркелген), Қазақстан Республикасы Ішкі істер министрінің 1998 жылғы 12 қазандағы N 343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министрлігінің 2004 жылғы 24 наурыздағы N 184 бұйрығы. Қазақстан Республикасының Әділет министрлігінде 2004 жылғы 26 мамырда тіркелді. Тіркеу N 2873. Күші жойылды - Қазақстан Республикасы Ішкі істер министрінің 2010 жылғы 26 ақпандағы № 90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2010.02.26 </w:t>
      </w:r>
      <w:r>
        <w:rPr>
          <w:rFonts w:ascii="Times New Roman"/>
          <w:b w:val="false"/>
          <w:i w:val="false"/>
          <w:color w:val="ff0000"/>
          <w:sz w:val="28"/>
        </w:rPr>
        <w:t>№ 90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Көлік құралдарын басқару құқығын алу, емтихан қабылдау, азаматтарға жүргізуші куәлігін беру тәртібі туралы Ережелерді заңнамаға сәйкестендіру мақсатында бұйырамын: </w:t>
      </w:r>
      <w:r>
        <w:br/>
      </w:r>
      <w:r>
        <w:rPr>
          <w:rFonts w:ascii="Times New Roman"/>
          <w:b w:val="false"/>
          <w:i w:val="false"/>
          <w:color w:val="000000"/>
          <w:sz w:val="28"/>
        </w:rPr>
        <w:t xml:space="preserve">
      1. "Қазақстан Республикасында көлік құралдары мен тіркемелерді мемлекеттік тіркеуден өткізу Ережелерін", "Көлік құралдарын, олардың тораптары мен агрегаттарын сатып алуға берілетін анықтама-есепшоттың бланкілерін қабылдап алу, есепке алу, сақтау және жұмсау тәртібі туралы Ережелерді", "Көлік құралдарын басқару құқығын алу, емтихан қабылдау, азаматтарға жүргізуші куәлігін беру тәртібі туралы Ережелерді", "Тіркеу құжаттары мен жүргізуші көліктерінің бланкілерін, көлік құралдарының нөмірлік белгілерін қабылдап алу, есепке алу, сақтау, жұмсау және ҚР ІІМ Жол полициясының тіркеу-емтихан бөлімшелерінде тексеріс өткізу тәртібі туралы Ережелерді" бекіту туралы, (Нормативтік құқықтық актілерді мемлекеттік тіркеу Реестрінде  </w:t>
      </w:r>
      <w:r>
        <w:rPr>
          <w:rFonts w:ascii="Times New Roman"/>
          <w:b w:val="false"/>
          <w:i w:val="false"/>
          <w:color w:val="000000"/>
          <w:sz w:val="28"/>
        </w:rPr>
        <w:t xml:space="preserve">NN 679 </w:t>
      </w:r>
      <w:r>
        <w:rPr>
          <w:rFonts w:ascii="Times New Roman"/>
          <w:b w:val="false"/>
          <w:i w:val="false"/>
          <w:color w:val="000000"/>
          <w:sz w:val="28"/>
        </w:rPr>
        <w:t xml:space="preserve">,  </w:t>
      </w:r>
      <w:r>
        <w:rPr>
          <w:rFonts w:ascii="Times New Roman"/>
          <w:b w:val="false"/>
          <w:i w:val="false"/>
          <w:color w:val="000000"/>
          <w:sz w:val="28"/>
        </w:rPr>
        <w:t xml:space="preserve">690 </w:t>
      </w:r>
      <w:r>
        <w:rPr>
          <w:rFonts w:ascii="Times New Roman"/>
          <w:b w:val="false"/>
          <w:i w:val="false"/>
          <w:color w:val="000000"/>
          <w:sz w:val="28"/>
        </w:rPr>
        <w:t xml:space="preserve"> болып тіркелген, Қазақстан Республикасы Ішкі істер министрінің 2000 жылғы 20 қарашадағы  </w:t>
      </w:r>
      <w:r>
        <w:rPr>
          <w:rFonts w:ascii="Times New Roman"/>
          <w:b w:val="false"/>
          <w:i w:val="false"/>
          <w:color w:val="000000"/>
          <w:sz w:val="28"/>
        </w:rPr>
        <w:t xml:space="preserve">N 614 </w:t>
      </w:r>
      <w:r>
        <w:rPr>
          <w:rFonts w:ascii="Times New Roman"/>
          <w:b w:val="false"/>
          <w:i w:val="false"/>
          <w:color w:val="000000"/>
          <w:sz w:val="28"/>
        </w:rPr>
        <w:t xml:space="preserve">, 2001 жылғы 25 наурыздағы  </w:t>
      </w:r>
      <w:r>
        <w:rPr>
          <w:rFonts w:ascii="Times New Roman"/>
          <w:b w:val="false"/>
          <w:i w:val="false"/>
          <w:color w:val="000000"/>
          <w:sz w:val="28"/>
        </w:rPr>
        <w:t xml:space="preserve">N 249 </w:t>
      </w:r>
      <w:r>
        <w:rPr>
          <w:rFonts w:ascii="Times New Roman"/>
          <w:b w:val="false"/>
          <w:i w:val="false"/>
          <w:color w:val="000000"/>
          <w:sz w:val="28"/>
        </w:rPr>
        <w:t xml:space="preserve">, 2001 жылғы 28 қазандағы  </w:t>
      </w:r>
      <w:r>
        <w:rPr>
          <w:rFonts w:ascii="Times New Roman"/>
          <w:b w:val="false"/>
          <w:i w:val="false"/>
          <w:color w:val="000000"/>
          <w:sz w:val="28"/>
        </w:rPr>
        <w:t xml:space="preserve">N 762 </w:t>
      </w:r>
      <w:r>
        <w:rPr>
          <w:rFonts w:ascii="Times New Roman"/>
          <w:b w:val="false"/>
          <w:i w:val="false"/>
          <w:color w:val="000000"/>
          <w:sz w:val="28"/>
        </w:rPr>
        <w:t xml:space="preserve">, 2002 жылғы 1 қазандағы  </w:t>
      </w:r>
      <w:r>
        <w:rPr>
          <w:rFonts w:ascii="Times New Roman"/>
          <w:b w:val="false"/>
          <w:i w:val="false"/>
          <w:color w:val="000000"/>
          <w:sz w:val="28"/>
        </w:rPr>
        <w:t xml:space="preserve">N 632 </w:t>
      </w:r>
      <w:r>
        <w:rPr>
          <w:rFonts w:ascii="Times New Roman"/>
          <w:b w:val="false"/>
          <w:i w:val="false"/>
          <w:color w:val="000000"/>
          <w:sz w:val="28"/>
        </w:rPr>
        <w:t xml:space="preserve"> бұйрықтарымен өзгерістер енгізілген)" Қазақстан Республикасы Ішкі істер министрінің 1998 жылғы 12 қазандағы N 343 бұйрығына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Көлік құралдарын басқару құқығын алу, емтихан қабылдау, азаматтарға жүргізуші куәлігін беру тәртібі туралы Ережелерге: 1-тармақта "заңды тұлғалары мен", "көлік құралдарының категориясын," деген сөздер алынып тасталсын; </w:t>
      </w:r>
    </w:p>
    <w:bookmarkEnd w:id="1"/>
    <w:bookmarkStart w:name="z3" w:id="2"/>
    <w:p>
      <w:pPr>
        <w:spacing w:after="0"/>
        <w:ind w:left="0"/>
        <w:jc w:val="both"/>
      </w:pPr>
      <w:r>
        <w:rPr>
          <w:rFonts w:ascii="Times New Roman"/>
          <w:b w:val="false"/>
          <w:i w:val="false"/>
          <w:color w:val="000000"/>
          <w:sz w:val="28"/>
        </w:rPr>
        <w:t xml:space="preserve">
      мынадай мазмұндағы 1-1 және 1-2-тармақтармен толықтырылсын: </w:t>
      </w:r>
      <w:r>
        <w:br/>
      </w:r>
      <w:r>
        <w:rPr>
          <w:rFonts w:ascii="Times New Roman"/>
          <w:b w:val="false"/>
          <w:i w:val="false"/>
          <w:color w:val="000000"/>
          <w:sz w:val="28"/>
        </w:rPr>
        <w:t xml:space="preserve">
      "1-1. Қазақстан Республикасының аумағында ұлттық және халықаралық жүргізуші куәліктері беріледі. </w:t>
      </w:r>
    </w:p>
    <w:bookmarkEnd w:id="2"/>
    <w:bookmarkStart w:name="z4" w:id="3"/>
    <w:p>
      <w:pPr>
        <w:spacing w:after="0"/>
        <w:ind w:left="0"/>
        <w:jc w:val="both"/>
      </w:pPr>
      <w:r>
        <w:rPr>
          <w:rFonts w:ascii="Times New Roman"/>
          <w:b w:val="false"/>
          <w:i w:val="false"/>
          <w:color w:val="000000"/>
          <w:sz w:val="28"/>
        </w:rPr>
        <w:t xml:space="preserve">
      1-2. Халықаралық жүргізуші куәліктері ұлттық жүргізуші куәліктерінің негізінде беріледі және ұлттық жүргізуші куәліктерінің қолданылу мерзімі ішінде жарамды."; </w:t>
      </w:r>
    </w:p>
    <w:bookmarkEnd w:id="3"/>
    <w:bookmarkStart w:name="z5" w:id="4"/>
    <w:p>
      <w:pPr>
        <w:spacing w:after="0"/>
        <w:ind w:left="0"/>
        <w:jc w:val="both"/>
      </w:pPr>
      <w:r>
        <w:rPr>
          <w:rFonts w:ascii="Times New Roman"/>
          <w:b w:val="false"/>
          <w:i w:val="false"/>
          <w:color w:val="000000"/>
          <w:sz w:val="28"/>
        </w:rPr>
        <w:t xml:space="preserve">
      2-тармақта "немесе көлік құралының категория атауына сәйкес штамп қойылған" деген сөздер алынып тасталсын; </w:t>
      </w:r>
    </w:p>
    <w:bookmarkEnd w:id="4"/>
    <w:bookmarkStart w:name="z6" w:id="5"/>
    <w:p>
      <w:pPr>
        <w:spacing w:after="0"/>
        <w:ind w:left="0"/>
        <w:jc w:val="both"/>
      </w:pPr>
      <w:r>
        <w:rPr>
          <w:rFonts w:ascii="Times New Roman"/>
          <w:b w:val="false"/>
          <w:i w:val="false"/>
          <w:color w:val="000000"/>
          <w:sz w:val="28"/>
        </w:rPr>
        <w:t xml:space="preserve">
      3-тармақтың ескертуінде "ұзартылған автобустарды," деген сөздерден кейін ", троллейбустарды" деген сөзбен толықтырылсын, ", ал ұзартылған троллейбусты жүргізгенде жүргізуші куәлігінде оны басқаруға құқық беретін белгі және екінші кластан төмен емес куәлік болуы керек" деген сөздер алынып тасталсын; </w:t>
      </w:r>
    </w:p>
    <w:bookmarkEnd w:id="5"/>
    <w:bookmarkStart w:name="z7" w:id="6"/>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Ұйымдар (бұдан әрі - ұйымдар) меншік нысанына қарамастан бірыңғай үлгі бағдарламалардың негізінде көлік құралдарының жүргізушілерін даярлауды және қайта даярлауды заңнамада белгіленген тәртіппен жүзеге асырады."; </w:t>
      </w:r>
    </w:p>
    <w:bookmarkEnd w:id="6"/>
    <w:bookmarkStart w:name="z8" w:id="7"/>
    <w:p>
      <w:pPr>
        <w:spacing w:after="0"/>
        <w:ind w:left="0"/>
        <w:jc w:val="both"/>
      </w:pP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"7-1. "А" және "В" санатындағы көлік құралдарын жүргізу құқығы куәлігін алу үшін тиісті бағдарламалардың көлемінде азаматтардың өз бетінше дайындалуына рұқсат етіледі."; </w:t>
      </w:r>
    </w:p>
    <w:bookmarkEnd w:id="7"/>
    <w:bookmarkStart w:name="z9" w:id="8"/>
    <w:p>
      <w:pPr>
        <w:spacing w:after="0"/>
        <w:ind w:left="0"/>
        <w:jc w:val="both"/>
      </w:pPr>
      <w:r>
        <w:rPr>
          <w:rFonts w:ascii="Times New Roman"/>
          <w:b w:val="false"/>
          <w:i w:val="false"/>
          <w:color w:val="000000"/>
          <w:sz w:val="28"/>
        </w:rPr>
        <w:t xml:space="preserve">
      8-тармақ алынып тасталсын; </w:t>
      </w:r>
      <w:r>
        <w:br/>
      </w:r>
      <w:r>
        <w:rPr>
          <w:rFonts w:ascii="Times New Roman"/>
          <w:b w:val="false"/>
          <w:i w:val="false"/>
          <w:color w:val="000000"/>
          <w:sz w:val="28"/>
        </w:rPr>
        <w:t xml:space="preserve">
      11-тармақтың бесінші абзацындағы ", В"-"С" немесе "D" категориялы" деген сөздер ""В"-"С" немесе "D" санаттарының"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"Е" санатының көлік құралдарын жүргізу құқығы белгіленген бағдарламалар бойынша оқу ұйымдарында қайта даярлаудан өткен және жол полициясы бөлімшелерінде көлік құралдары құрамында практикалық емтихан тапсырған адамдарға беріледі. Бұл ретте "D" санатының көлік құралдарын жүргізу құқығы бар адамдардан емтихан біріктірілген автобустарда қабылданады."; </w:t>
      </w:r>
    </w:p>
    <w:bookmarkEnd w:id="9"/>
    <w:bookmarkStart w:name="z11" w:id="10"/>
    <w:p>
      <w:pPr>
        <w:spacing w:after="0"/>
        <w:ind w:left="0"/>
        <w:jc w:val="both"/>
      </w:pPr>
      <w:r>
        <w:rPr>
          <w:rFonts w:ascii="Times New Roman"/>
          <w:b w:val="false"/>
          <w:i w:val="false"/>
          <w:color w:val="000000"/>
          <w:sz w:val="28"/>
        </w:rPr>
        <w:t xml:space="preserve">
      14-тармақ мынадай редакцияда жазылсын: </w:t>
      </w:r>
      <w:r>
        <w:br/>
      </w:r>
      <w:r>
        <w:rPr>
          <w:rFonts w:ascii="Times New Roman"/>
          <w:b w:val="false"/>
          <w:i w:val="false"/>
          <w:color w:val="000000"/>
          <w:sz w:val="28"/>
        </w:rPr>
        <w:t xml:space="preserve">
      "14. "D" санатының көлік құралдарын жүргізу құқығы белгіленген бағдарламалар бойынша даярлықтан өткен, теориялық және практикалық емтихандар тапсырған адамдарға беріледі."; </w:t>
      </w:r>
    </w:p>
    <w:bookmarkEnd w:id="10"/>
    <w:bookmarkStart w:name="z12" w:id="11"/>
    <w:p>
      <w:pPr>
        <w:spacing w:after="0"/>
        <w:ind w:left="0"/>
        <w:jc w:val="both"/>
      </w:pPr>
      <w:r>
        <w:rPr>
          <w:rFonts w:ascii="Times New Roman"/>
          <w:b w:val="false"/>
          <w:i w:val="false"/>
          <w:color w:val="000000"/>
          <w:sz w:val="28"/>
        </w:rPr>
        <w:t xml:space="preserve">
      16-тармақ алынып тасталсын; </w:t>
      </w:r>
    </w:p>
    <w:bookmarkEnd w:id="11"/>
    <w:bookmarkStart w:name="z13" w:id="12"/>
    <w:p>
      <w:pPr>
        <w:spacing w:after="0"/>
        <w:ind w:left="0"/>
        <w:jc w:val="both"/>
      </w:pPr>
      <w:r>
        <w:rPr>
          <w:rFonts w:ascii="Times New Roman"/>
          <w:b w:val="false"/>
          <w:i w:val="false"/>
          <w:color w:val="000000"/>
          <w:sz w:val="28"/>
        </w:rPr>
        <w:t xml:space="preserve">
      22-тармақ мынадай редакцияда жазылсын: </w:t>
      </w:r>
      <w:r>
        <w:br/>
      </w:r>
      <w:r>
        <w:rPr>
          <w:rFonts w:ascii="Times New Roman"/>
          <w:b w:val="false"/>
          <w:i w:val="false"/>
          <w:color w:val="000000"/>
          <w:sz w:val="28"/>
        </w:rPr>
        <w:t xml:space="preserve">
      "22. Көлік құралдарын жүргізу құқығына жүргізуші куәлігін алу үшін жүргізуші болуға үміткер жол полициясының бөлімшесіне: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өтініш берушінің жеке басын куәландыратын құжат; </w:t>
      </w:r>
      <w:r>
        <w:br/>
      </w:r>
      <w:r>
        <w:rPr>
          <w:rFonts w:ascii="Times New Roman"/>
          <w:b w:val="false"/>
          <w:i w:val="false"/>
          <w:color w:val="000000"/>
          <w:sz w:val="28"/>
        </w:rPr>
        <w:t xml:space="preserve">
      3) курстарды бітіргені туралы куәлікті және оның көшірмесін (жеке тәртіпте даярлықтан өткен адамдарды қоспағанда); </w:t>
      </w:r>
      <w:r>
        <w:br/>
      </w:r>
      <w:r>
        <w:rPr>
          <w:rFonts w:ascii="Times New Roman"/>
          <w:b w:val="false"/>
          <w:i w:val="false"/>
          <w:color w:val="000000"/>
          <w:sz w:val="28"/>
        </w:rPr>
        <w:t xml:space="preserve">
      4) медициналық анықтама; </w:t>
      </w:r>
      <w:r>
        <w:br/>
      </w:r>
      <w:r>
        <w:rPr>
          <w:rFonts w:ascii="Times New Roman"/>
          <w:b w:val="false"/>
          <w:i w:val="false"/>
          <w:color w:val="000000"/>
          <w:sz w:val="28"/>
        </w:rPr>
        <w:t xml:space="preserve">
      5) жүргізуші карточкасын (N 2 қосымша); </w:t>
      </w:r>
      <w:r>
        <w:br/>
      </w:r>
      <w:r>
        <w:rPr>
          <w:rFonts w:ascii="Times New Roman"/>
          <w:b w:val="false"/>
          <w:i w:val="false"/>
          <w:color w:val="000000"/>
          <w:sz w:val="28"/>
        </w:rPr>
        <w:t xml:space="preserve">
      6) жүргізуші куәлігін беру үшін мемлекеттік бажды төлегендігін растайтын құжатты ұсынады."; </w:t>
      </w:r>
    </w:p>
    <w:bookmarkEnd w:id="12"/>
    <w:bookmarkStart w:name="z14" w:id="13"/>
    <w:p>
      <w:pPr>
        <w:spacing w:after="0"/>
        <w:ind w:left="0"/>
        <w:jc w:val="both"/>
      </w:pPr>
      <w:r>
        <w:rPr>
          <w:rFonts w:ascii="Times New Roman"/>
          <w:b w:val="false"/>
          <w:i w:val="false"/>
          <w:color w:val="000000"/>
          <w:sz w:val="28"/>
        </w:rPr>
        <w:t xml:space="preserve">
      25-тармақта "8-тармақта" деген сөздер "7-1-тармақта" деген сөздермен ауыстырылсын; </w:t>
      </w:r>
    </w:p>
    <w:bookmarkEnd w:id="13"/>
    <w:bookmarkStart w:name="z15" w:id="14"/>
    <w:p>
      <w:pPr>
        <w:spacing w:after="0"/>
        <w:ind w:left="0"/>
        <w:jc w:val="both"/>
      </w:pPr>
      <w:r>
        <w:rPr>
          <w:rFonts w:ascii="Times New Roman"/>
          <w:b w:val="false"/>
          <w:i w:val="false"/>
          <w:color w:val="000000"/>
          <w:sz w:val="28"/>
        </w:rPr>
        <w:t xml:space="preserve">
      27-тармақта "номерлер ретімен есеп кітабына жазылады" деген сөздер "өсу тәртібінде реестрге енгізіледі"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28, 29, 30-тармақтар алынып тасталсын; </w:t>
      </w:r>
    </w:p>
    <w:bookmarkEnd w:id="15"/>
    <w:bookmarkStart w:name="z17" w:id="16"/>
    <w:p>
      <w:pPr>
        <w:spacing w:after="0"/>
        <w:ind w:left="0"/>
        <w:jc w:val="both"/>
      </w:pPr>
      <w:r>
        <w:rPr>
          <w:rFonts w:ascii="Times New Roman"/>
          <w:b w:val="false"/>
          <w:i w:val="false"/>
          <w:color w:val="000000"/>
          <w:sz w:val="28"/>
        </w:rPr>
        <w:t xml:space="preserve">
      32-тармақта "тиісті көлік құралының категориясына сәйкес жүргізуге рұқсат белгісі қойылады" деген сөздер "көлік құралының тиісті санаты көрсетіле отырып, жазба жазылады" деген сөздермен ауыстырылсын; 33, 34-тармақтар алынып тасталсын; </w:t>
      </w:r>
    </w:p>
    <w:bookmarkEnd w:id="16"/>
    <w:bookmarkStart w:name="z18" w:id="17"/>
    <w:p>
      <w:pPr>
        <w:spacing w:after="0"/>
        <w:ind w:left="0"/>
        <w:jc w:val="both"/>
      </w:pPr>
      <w:r>
        <w:rPr>
          <w:rFonts w:ascii="Times New Roman"/>
          <w:b w:val="false"/>
          <w:i w:val="false"/>
          <w:color w:val="000000"/>
          <w:sz w:val="28"/>
        </w:rPr>
        <w:t xml:space="preserve">
      36-тармақтағы "кітабына" деген сөз "реестріне" деген сөзбен ауыстырылсын; </w:t>
      </w:r>
    </w:p>
    <w:bookmarkEnd w:id="17"/>
    <w:bookmarkStart w:name="z19" w:id="18"/>
    <w:p>
      <w:pPr>
        <w:spacing w:after="0"/>
        <w:ind w:left="0"/>
        <w:jc w:val="both"/>
      </w:pPr>
      <w:r>
        <w:rPr>
          <w:rFonts w:ascii="Times New Roman"/>
          <w:b w:val="false"/>
          <w:i w:val="false"/>
          <w:color w:val="000000"/>
          <w:sz w:val="28"/>
        </w:rPr>
        <w:t xml:space="preserve">
      37, 38, 41-тармақтар алынып тасталсын; </w:t>
      </w:r>
    </w:p>
    <w:bookmarkEnd w:id="18"/>
    <w:bookmarkStart w:name="z20" w:id="19"/>
    <w:p>
      <w:pPr>
        <w:spacing w:after="0"/>
        <w:ind w:left="0"/>
        <w:jc w:val="both"/>
      </w:pPr>
      <w:r>
        <w:rPr>
          <w:rFonts w:ascii="Times New Roman"/>
          <w:b w:val="false"/>
          <w:i w:val="false"/>
          <w:color w:val="000000"/>
          <w:sz w:val="28"/>
        </w:rPr>
        <w:t xml:space="preserve">
      43-тармақта "тұрғылықты тұратын жерінде тіркелген немесе тіркеусіз уақытша тұратын жері бар" деген сөздер "тұратын жері бойынша немесе уақытша тұратын жері бойынша есепте тұрған" деген сөздермен ауыстырылсын; </w:t>
      </w:r>
    </w:p>
    <w:bookmarkEnd w:id="19"/>
    <w:bookmarkStart w:name="z21" w:id="20"/>
    <w:p>
      <w:pPr>
        <w:spacing w:after="0"/>
        <w:ind w:left="0"/>
        <w:jc w:val="both"/>
      </w:pPr>
      <w:r>
        <w:rPr>
          <w:rFonts w:ascii="Times New Roman"/>
          <w:b w:val="false"/>
          <w:i w:val="false"/>
          <w:color w:val="000000"/>
          <w:sz w:val="28"/>
        </w:rPr>
        <w:t xml:space="preserve">
      47-тармақтың екінші абзацында "D" категориясынан басқа" деген сөздер алынып тасталсын; </w:t>
      </w:r>
    </w:p>
    <w:bookmarkEnd w:id="20"/>
    <w:bookmarkStart w:name="z22" w:id="21"/>
    <w:p>
      <w:pPr>
        <w:spacing w:after="0"/>
        <w:ind w:left="0"/>
        <w:jc w:val="both"/>
      </w:pPr>
      <w:r>
        <w:rPr>
          <w:rFonts w:ascii="Times New Roman"/>
          <w:b w:val="false"/>
          <w:i w:val="false"/>
          <w:color w:val="000000"/>
          <w:sz w:val="28"/>
        </w:rPr>
        <w:t xml:space="preserve">
      57-тармақта "жоғары ведомство тарапынан" деген сөздер алынып тасталсын; </w:t>
      </w:r>
    </w:p>
    <w:bookmarkEnd w:id="21"/>
    <w:bookmarkStart w:name="z23" w:id="22"/>
    <w:p>
      <w:pPr>
        <w:spacing w:after="0"/>
        <w:ind w:left="0"/>
        <w:jc w:val="both"/>
      </w:pPr>
      <w:r>
        <w:rPr>
          <w:rFonts w:ascii="Times New Roman"/>
          <w:b w:val="false"/>
          <w:i w:val="false"/>
          <w:color w:val="000000"/>
          <w:sz w:val="28"/>
        </w:rPr>
        <w:t xml:space="preserve">
      12-қосымша осы бұйрықтың қосымшасына сәйкес редакцияда жазылсын; </w:t>
      </w:r>
    </w:p>
    <w:bookmarkEnd w:id="22"/>
    <w:bookmarkStart w:name="z24" w:id="23"/>
    <w:p>
      <w:pPr>
        <w:spacing w:after="0"/>
        <w:ind w:left="0"/>
        <w:jc w:val="both"/>
      </w:pPr>
      <w:r>
        <w:rPr>
          <w:rFonts w:ascii="Times New Roman"/>
          <w:b w:val="false"/>
          <w:i w:val="false"/>
          <w:color w:val="000000"/>
          <w:sz w:val="28"/>
        </w:rPr>
        <w:t xml:space="preserve">
      13-қосымша алынып тасталсын. </w:t>
      </w:r>
    </w:p>
    <w:bookmarkEnd w:id="23"/>
    <w:bookmarkStart w:name="z25" w:id="24"/>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Республикасының Ішкі істер бірінші вице-министрі полиция генерал-лейтенанты И.И. Оттоға және Қазақстан Республикасы Ішкі істер министрлігінің Жол полициясы департаментіне (Ө.Т.Түсімов) жүктелсін. </w:t>
      </w:r>
    </w:p>
    <w:bookmarkEnd w:id="24"/>
    <w:bookmarkStart w:name="z26" w:id="2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күннен бастап күшіне енеді. </w:t>
      </w:r>
    </w:p>
    <w:bookmarkEnd w:id="2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полиция </w:t>
      </w:r>
      <w:r>
        <w:br/>
      </w:r>
      <w:r>
        <w:rPr>
          <w:rFonts w:ascii="Times New Roman"/>
          <w:b w:val="false"/>
          <w:i w:val="false"/>
          <w:color w:val="000000"/>
          <w:sz w:val="28"/>
        </w:rPr>
        <w:t>
</w:t>
      </w:r>
      <w:r>
        <w:rPr>
          <w:rFonts w:ascii="Times New Roman"/>
          <w:b w:val="false"/>
          <w:i/>
          <w:color w:val="000000"/>
          <w:sz w:val="28"/>
        </w:rPr>
        <w:t xml:space="preserve">      генерал-лейтенанты </w:t>
      </w:r>
    </w:p>
    <w:bookmarkStart w:name="z27" w:id="26"/>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N 12 қосымша  </w:t>
      </w:r>
    </w:p>
    <w:bookmarkEnd w:id="26"/>
    <w:p>
      <w:pPr>
        <w:spacing w:after="0"/>
        <w:ind w:left="0"/>
        <w:jc w:val="left"/>
      </w:pPr>
      <w:r>
        <w:rPr>
          <w:rFonts w:ascii="Times New Roman"/>
          <w:b/>
          <w:i w:val="false"/>
          <w:color w:val="000000"/>
        </w:rPr>
        <w:t xml:space="preserve"> Көлік құралын жүргізу құқығын алу үшін </w:t>
      </w:r>
      <w:r>
        <w:br/>
      </w:r>
      <w:r>
        <w:rPr>
          <w:rFonts w:ascii="Times New Roman"/>
          <w:b/>
          <w:i w:val="false"/>
          <w:color w:val="000000"/>
        </w:rPr>
        <w:t xml:space="preserve">
біліктілік емтиханын өткізу әдістемесі  1. Жалпы ережелер </w:t>
      </w:r>
    </w:p>
    <w:p>
      <w:pPr>
        <w:spacing w:after="0"/>
        <w:ind w:left="0"/>
        <w:jc w:val="both"/>
      </w:pPr>
      <w:r>
        <w:rPr>
          <w:rFonts w:ascii="Times New Roman"/>
          <w:b w:val="false"/>
          <w:i w:val="false"/>
          <w:color w:val="000000"/>
          <w:sz w:val="28"/>
        </w:rPr>
        <w:t xml:space="preserve">      1. Біліктілік емтиханын тапсыру және жүргізуші куәліктерін беру осы ережеде көзделген тәртіппен жүргізушілікке үміткерлерге жүргізуші куәліктерін беру мүмкіндіктерін анықтау мақсатында өткізіледі. </w:t>
      </w:r>
      <w:r>
        <w:br/>
      </w:r>
      <w:r>
        <w:rPr>
          <w:rFonts w:ascii="Times New Roman"/>
          <w:b w:val="false"/>
          <w:i w:val="false"/>
          <w:color w:val="000000"/>
          <w:sz w:val="28"/>
        </w:rPr>
        <w:t xml:space="preserve">
      Емтихан тапсыруға бірінші рет жіберілген адамдар көлік құралдарының басқа да категорияларын жүргізу құқығын алуды қалайтын адамдар, сондай-ақ өзге де адамдар жүргізушілікке үміткер болып есептеледі. </w:t>
      </w:r>
      <w:r>
        <w:br/>
      </w:r>
      <w:r>
        <w:rPr>
          <w:rFonts w:ascii="Times New Roman"/>
          <w:b w:val="false"/>
          <w:i w:val="false"/>
          <w:color w:val="000000"/>
          <w:sz w:val="28"/>
        </w:rPr>
        <w:t xml:space="preserve">
      2. Біліктілік емтиханы (бұдан әрі - емтихан) жалпы алғанда үш бөліктен тұрады: теориялық емтихан және практикалық емтиханның екінші кезеңі (бірінші кезеңі - жол қозғалысынан жабық алаңқайда немесе автодромда, екінші кезең - нақты жол қозғалысы жағдайындағы сынақ маршрутында өткізіледі). </w:t>
      </w:r>
      <w:r>
        <w:br/>
      </w:r>
      <w:r>
        <w:rPr>
          <w:rFonts w:ascii="Times New Roman"/>
          <w:b w:val="false"/>
          <w:i w:val="false"/>
          <w:color w:val="000000"/>
          <w:sz w:val="28"/>
        </w:rPr>
        <w:t xml:space="preserve">
      3. Емтиханның әрбір бөлігі бір-бірінен бөлек мынадай жүйе бойынша бағаланады: қанағаттанарлық баға - "ТАПСЫРДЫ", қанағаттанарлықсыз баға - "ТАПСЫРҒАН ЖОҚ". Практикалық емтиханның бірінші кезеңінде алынған қанағаттанарлық баға теориялық емтиханда алынған қанағаттанарлық бағаның күші бар мерзім ішінде жарамды болып есептеледі. Жүргізушілікке үміткер емтиханның кез келген бөлігінде қанағаттанарлықсыз баға алған жағдайда бұрын тапсырған емтиханның бөлігін қайта тапсыру талап етілмейді. </w:t>
      </w:r>
      <w:r>
        <w:br/>
      </w:r>
      <w:r>
        <w:rPr>
          <w:rFonts w:ascii="Times New Roman"/>
          <w:b w:val="false"/>
          <w:i w:val="false"/>
          <w:color w:val="000000"/>
          <w:sz w:val="28"/>
        </w:rPr>
        <w:t xml:space="preserve">
      4. Жүргізушілікке үміткердің алған бағалары емтихан парағына (1-қосымша) және емтихан хаттамасына (2-қосымша) жазылады. </w:t>
      </w:r>
      <w:r>
        <w:br/>
      </w:r>
      <w:r>
        <w:rPr>
          <w:rFonts w:ascii="Times New Roman"/>
          <w:b w:val="false"/>
          <w:i w:val="false"/>
          <w:color w:val="000000"/>
          <w:sz w:val="28"/>
        </w:rPr>
        <w:t xml:space="preserve">
      5. Практикалық емтихан жүргізуші куәлігі берілетін категорияның көлік құралында (бұдан әрі - КҚ): </w:t>
      </w:r>
      <w:r>
        <w:br/>
      </w:r>
      <w:r>
        <w:rPr>
          <w:rFonts w:ascii="Times New Roman"/>
          <w:b w:val="false"/>
          <w:i w:val="false"/>
          <w:color w:val="000000"/>
          <w:sz w:val="28"/>
        </w:rPr>
        <w:t xml:space="preserve">
      1) "А" - бүйір тіркемесі жоқ екі дөңгелекті мотоциклдерде; </w:t>
      </w:r>
      <w:r>
        <w:br/>
      </w:r>
      <w:r>
        <w:rPr>
          <w:rFonts w:ascii="Times New Roman"/>
          <w:b w:val="false"/>
          <w:i w:val="false"/>
          <w:color w:val="000000"/>
          <w:sz w:val="28"/>
        </w:rPr>
        <w:t xml:space="preserve">
      2) "В" - рұқсат етілген ең жоғары салмағы 3500 кг-дан аспайтын және жүргізуші орындығынан басқа орындықтың саны 8 орындықтан аспайтын, өзінің техникалық ерекшеліктеріне сәйкес кемдегенде 100 км/сағ жылдамдықты үдете түсуге қабілетті автомобильдерде; </w:t>
      </w:r>
      <w:r>
        <w:br/>
      </w:r>
      <w:r>
        <w:rPr>
          <w:rFonts w:ascii="Times New Roman"/>
          <w:b w:val="false"/>
          <w:i w:val="false"/>
          <w:color w:val="000000"/>
          <w:sz w:val="28"/>
        </w:rPr>
        <w:t xml:space="preserve">
      3) "С" - рұқсат етілген ең жоғары салмағы 7000 кг-дан жоғары жүк автокөліктерінде; </w:t>
      </w:r>
      <w:r>
        <w:br/>
      </w:r>
      <w:r>
        <w:rPr>
          <w:rFonts w:ascii="Times New Roman"/>
          <w:b w:val="false"/>
          <w:i w:val="false"/>
          <w:color w:val="000000"/>
          <w:sz w:val="28"/>
        </w:rPr>
        <w:t xml:space="preserve">
      4) "Д" - сыйымдылығы кемінде 28 орындық және ұзындығы кемінде 7 метр автобустарда; </w:t>
      </w:r>
      <w:r>
        <w:br/>
      </w:r>
      <w:r>
        <w:rPr>
          <w:rFonts w:ascii="Times New Roman"/>
          <w:b w:val="false"/>
          <w:i w:val="false"/>
          <w:color w:val="000000"/>
          <w:sz w:val="28"/>
        </w:rPr>
        <w:t xml:space="preserve">
      5) "Е" - көлік құралдарының құрамында оларды тартатын мынадай категориялы көлік құралдары болғанда: </w:t>
      </w:r>
      <w:r>
        <w:br/>
      </w:r>
      <w:r>
        <w:rPr>
          <w:rFonts w:ascii="Times New Roman"/>
          <w:b w:val="false"/>
          <w:i w:val="false"/>
          <w:color w:val="000000"/>
          <w:sz w:val="28"/>
        </w:rPr>
        <w:t xml:space="preserve">
      "В" - рұқсат етілген ең жоғары салмағы 1000 кг асатын тіркемесі бар көлік құралы, ал көлік құралы құрамының салмағы рұқсат етілген ең жоғарғы салмақ 3500 кг асқанда; </w:t>
      </w:r>
      <w:r>
        <w:br/>
      </w:r>
      <w:r>
        <w:rPr>
          <w:rFonts w:ascii="Times New Roman"/>
          <w:b w:val="false"/>
          <w:i w:val="false"/>
          <w:color w:val="000000"/>
          <w:sz w:val="28"/>
        </w:rPr>
        <w:t xml:space="preserve">
      "С" - екі остің арасы 1 метрден аспайтын кемінде 2 осі бар жартылай тіркемесі немесе тіркемесі бар көлік құралдарының составтарында; </w:t>
      </w:r>
      <w:r>
        <w:br/>
      </w:r>
      <w:r>
        <w:rPr>
          <w:rFonts w:ascii="Times New Roman"/>
          <w:b w:val="false"/>
          <w:i w:val="false"/>
          <w:color w:val="000000"/>
          <w:sz w:val="28"/>
        </w:rPr>
        <w:t xml:space="preserve">
      "Д" - жалғастырылған автобустарда қабылданады. </w:t>
      </w:r>
    </w:p>
    <w:p>
      <w:pPr>
        <w:spacing w:after="0"/>
        <w:ind w:left="0"/>
        <w:jc w:val="left"/>
      </w:pPr>
      <w:r>
        <w:rPr>
          <w:rFonts w:ascii="Times New Roman"/>
          <w:b/>
          <w:i w:val="false"/>
          <w:color w:val="000000"/>
        </w:rPr>
        <w:t xml:space="preserve"> 2. Теориялық емтиханды өткізу  1. Емтиханның мазмұны </w:t>
      </w:r>
    </w:p>
    <w:p>
      <w:pPr>
        <w:spacing w:after="0"/>
        <w:ind w:left="0"/>
        <w:jc w:val="both"/>
      </w:pPr>
      <w:r>
        <w:rPr>
          <w:rFonts w:ascii="Times New Roman"/>
          <w:b w:val="false"/>
          <w:i w:val="false"/>
          <w:color w:val="000000"/>
          <w:sz w:val="28"/>
        </w:rPr>
        <w:t xml:space="preserve">      6. Емтихан жүргізушілікке үміткерлердің теориялық білімдерін тексеру және практикалық емтиханға жіберу мүмкіндігін айқындау не болмаса Ережеде көзделген жағдайларда жүргізуші куәлігін беру мүмкіндігі туралы шешім шығару мақсатында жүргізіледі. </w:t>
      </w:r>
      <w:r>
        <w:br/>
      </w:r>
      <w:r>
        <w:rPr>
          <w:rFonts w:ascii="Times New Roman"/>
          <w:b w:val="false"/>
          <w:i w:val="false"/>
          <w:color w:val="000000"/>
          <w:sz w:val="28"/>
        </w:rPr>
        <w:t xml:space="preserve">
      7. Теориялық емтиханды өткізу кезінде жүргізушілікке үміткердің мынадай білімдері тексеріледі: </w:t>
      </w:r>
      <w:r>
        <w:br/>
      </w:r>
      <w:r>
        <w:rPr>
          <w:rFonts w:ascii="Times New Roman"/>
          <w:b w:val="false"/>
          <w:i w:val="false"/>
          <w:color w:val="000000"/>
          <w:sz w:val="28"/>
        </w:rPr>
        <w:t xml:space="preserve">
      1) Қазақстан Республикасының жол қозғалысы ережелерін және Көлік құралдарын пайдалануға рұқсат беру жөніндегі негізгі ережелерді (бұдан әрі - КҚ-ны пайдалануға рұқсат беру жөніндегі негізгі ережелер) және жол қозғалысы қауіпсіздігін қамтамасыз ету жөніндегі лауазымды адамдардың міндеттерін; </w:t>
      </w:r>
      <w:r>
        <w:br/>
      </w:r>
      <w:r>
        <w:rPr>
          <w:rFonts w:ascii="Times New Roman"/>
          <w:b w:val="false"/>
          <w:i w:val="false"/>
          <w:color w:val="000000"/>
          <w:sz w:val="28"/>
        </w:rPr>
        <w:t xml:space="preserve">
      2) көлік құралын қауіпсіз жүргізу негіздері, жол қозғалысы қауіпсіздігін қамтамасыз етуге, сондай-ақ КҚ жүргізушілерінің қылмыстық, әкімшілік және басқа да жауапкершіліктеріне қатысты Қазақстан Республикасының заңдары; </w:t>
      </w:r>
      <w:r>
        <w:br/>
      </w:r>
      <w:r>
        <w:rPr>
          <w:rFonts w:ascii="Times New Roman"/>
          <w:b w:val="false"/>
          <w:i w:val="false"/>
          <w:color w:val="000000"/>
          <w:sz w:val="28"/>
        </w:rPr>
        <w:t xml:space="preserve">
      3) КҚ-ны қауіпсіз жүргізудің техникалық аспектілері; </w:t>
      </w:r>
      <w:r>
        <w:br/>
      </w:r>
      <w:r>
        <w:rPr>
          <w:rFonts w:ascii="Times New Roman"/>
          <w:b w:val="false"/>
          <w:i w:val="false"/>
          <w:color w:val="000000"/>
          <w:sz w:val="28"/>
        </w:rPr>
        <w:t xml:space="preserve">
      4) жол-көлік оқиғаларының туындауына әсер ететін факторлары, ахуалы жол қозғалысы қауіпсіздігіне әсер ететін КҚ-ның конструкциясы, элементтері; </w:t>
      </w:r>
      <w:r>
        <w:br/>
      </w:r>
      <w:r>
        <w:rPr>
          <w:rFonts w:ascii="Times New Roman"/>
          <w:b w:val="false"/>
          <w:i w:val="false"/>
          <w:color w:val="000000"/>
          <w:sz w:val="28"/>
        </w:rPr>
        <w:t xml:space="preserve">
      5) жол-көлік оқиғаларында зардап шеккен адамдарға дәрігерге дейінгі көмек көрсету әдістері. </w:t>
      </w:r>
      <w:r>
        <w:br/>
      </w:r>
      <w:r>
        <w:rPr>
          <w:rFonts w:ascii="Times New Roman"/>
          <w:b w:val="false"/>
          <w:i w:val="false"/>
          <w:color w:val="000000"/>
          <w:sz w:val="28"/>
        </w:rPr>
        <w:t xml:space="preserve">
      8. Емтихан Қазақстан Республикасы Ішкіісминінің Жол полициясы департаменті бекіткен тест сұрақтары бойынша компьютерлік кешендерді пайдалану арқылы жүзеге асырады. Сұрақтар КҚ-ның тиісті категорияларына сәйкес блоктарға топтастырылған: </w:t>
      </w:r>
      <w:r>
        <w:br/>
      </w:r>
      <w:r>
        <w:rPr>
          <w:rFonts w:ascii="Times New Roman"/>
          <w:b w:val="false"/>
          <w:i w:val="false"/>
          <w:color w:val="000000"/>
          <w:sz w:val="28"/>
        </w:rPr>
        <w:t xml:space="preserve">
      1) 1-блок ("А" және "В") - "А", "В" категориялы КҚ жүргізушісіне үміткерлер үшін; </w:t>
      </w:r>
      <w:r>
        <w:br/>
      </w:r>
      <w:r>
        <w:rPr>
          <w:rFonts w:ascii="Times New Roman"/>
          <w:b w:val="false"/>
          <w:i w:val="false"/>
          <w:color w:val="000000"/>
          <w:sz w:val="28"/>
        </w:rPr>
        <w:t xml:space="preserve">
      2) 2-блок ("С", "Д" және "Е") - "В-С", "С", "Д", "Е", "Трамвай" және "троллейбус" категориялы КҚ-ның жүргізушісіне үміткерлер үшін. </w:t>
      </w:r>
      <w:r>
        <w:br/>
      </w:r>
      <w:r>
        <w:rPr>
          <w:rFonts w:ascii="Times New Roman"/>
          <w:b w:val="false"/>
          <w:i w:val="false"/>
          <w:color w:val="000000"/>
          <w:sz w:val="28"/>
        </w:rPr>
        <w:t xml:space="preserve">
      9. Әрбір блок 40 сұрақтан тұрады. Әрбір сұраққа бірнеше жауаптар берілген оның ішінде біреуі дұрыс. </w:t>
      </w:r>
    </w:p>
    <w:p>
      <w:pPr>
        <w:spacing w:after="0"/>
        <w:ind w:left="0"/>
        <w:jc w:val="left"/>
      </w:pPr>
      <w:r>
        <w:rPr>
          <w:rFonts w:ascii="Times New Roman"/>
          <w:b/>
          <w:i w:val="false"/>
          <w:color w:val="000000"/>
        </w:rPr>
        <w:t xml:space="preserve"> 2. Емтихан өткізуді ұйымдастыру. </w:t>
      </w:r>
    </w:p>
    <w:p>
      <w:pPr>
        <w:spacing w:after="0"/>
        <w:ind w:left="0"/>
        <w:jc w:val="both"/>
      </w:pPr>
      <w:r>
        <w:rPr>
          <w:rFonts w:ascii="Times New Roman"/>
          <w:b w:val="false"/>
          <w:i w:val="false"/>
          <w:color w:val="000000"/>
          <w:sz w:val="28"/>
        </w:rPr>
        <w:t xml:space="preserve">      10. Емтиханды өткізу нысаны - жеке. Емтихан бір ғана адамнан және бірнеше жүргізушілікке үміткерлерден бір уақытта қабылдануы мүмкін. </w:t>
      </w:r>
      <w:r>
        <w:br/>
      </w:r>
      <w:r>
        <w:rPr>
          <w:rFonts w:ascii="Times New Roman"/>
          <w:b w:val="false"/>
          <w:i w:val="false"/>
          <w:color w:val="000000"/>
          <w:sz w:val="28"/>
        </w:rPr>
        <w:t xml:space="preserve">
      11. Теориялық емтихан білімді бағдарламаландырылған бақылау әдісімен қабылданады. </w:t>
      </w:r>
      <w:r>
        <w:br/>
      </w:r>
      <w:r>
        <w:rPr>
          <w:rFonts w:ascii="Times New Roman"/>
          <w:b w:val="false"/>
          <w:i w:val="false"/>
          <w:color w:val="000000"/>
          <w:sz w:val="28"/>
        </w:rPr>
        <w:t xml:space="preserve">
      12. Сұрақтар блогына жауап беру үшін жүргізушілікке үміткерге 40 минут беріледі. Көрсетілген уақыт біткеннен кейін емтихан тоқтатылады. </w:t>
      </w:r>
      <w:r>
        <w:br/>
      </w:r>
      <w:r>
        <w:rPr>
          <w:rFonts w:ascii="Times New Roman"/>
          <w:b w:val="false"/>
          <w:i w:val="false"/>
          <w:color w:val="000000"/>
          <w:sz w:val="28"/>
        </w:rPr>
        <w:t xml:space="preserve">
      13. Жүргізушілікке үміткерге билетпен жұмыс істеуге кірісуге рұқсат беретін команда берілгеннен кейін емтихан алушы уақыт хронометражын жүргізеді. </w:t>
      </w:r>
      <w:r>
        <w:br/>
      </w:r>
      <w:r>
        <w:rPr>
          <w:rFonts w:ascii="Times New Roman"/>
          <w:b w:val="false"/>
          <w:i w:val="false"/>
          <w:color w:val="000000"/>
          <w:sz w:val="28"/>
        </w:rPr>
        <w:t xml:space="preserve">
      14. Билет сұрақтарына жауап беру ретін жүргізушілікке үміткердің өзі белгілейді. </w:t>
      </w:r>
      <w:r>
        <w:br/>
      </w:r>
      <w:r>
        <w:rPr>
          <w:rFonts w:ascii="Times New Roman"/>
          <w:b w:val="false"/>
          <w:i w:val="false"/>
          <w:color w:val="000000"/>
          <w:sz w:val="28"/>
        </w:rPr>
        <w:t xml:space="preserve">
      15. Емтихан жүргізушілікке үміткер мен емтихан алушының жұмыс орны жабдықталған үй-жайда (емтихан класында) өткізіледі. Емтихан класының жабдықталуы мен орналасуы емтихан алушының жүргізушілікке үміткердің іс-әрекеттерін бақылап отыруға мүмкіндік беретіндей болуы керек. </w:t>
      </w:r>
    </w:p>
    <w:p>
      <w:pPr>
        <w:spacing w:after="0"/>
        <w:ind w:left="0"/>
        <w:jc w:val="left"/>
      </w:pPr>
      <w:r>
        <w:rPr>
          <w:rFonts w:ascii="Times New Roman"/>
          <w:b/>
          <w:i w:val="false"/>
          <w:color w:val="000000"/>
        </w:rPr>
        <w:t xml:space="preserve"> 3. Емтиханды өткізу </w:t>
      </w:r>
    </w:p>
    <w:p>
      <w:pPr>
        <w:spacing w:after="0"/>
        <w:ind w:left="0"/>
        <w:jc w:val="both"/>
      </w:pPr>
      <w:r>
        <w:rPr>
          <w:rFonts w:ascii="Times New Roman"/>
          <w:b w:val="false"/>
          <w:i w:val="false"/>
          <w:color w:val="000000"/>
          <w:sz w:val="28"/>
        </w:rPr>
        <w:t xml:space="preserve">      16. Емтихан алушы жүргізушілікке үміткерді емтихан өткізудің нысанымен, әдістерімен және тәртібімен, бағдарламасы бар автоматтандырылған орталықтың жұмыс істеу тәртібімен таныстырады, бағалау жүйесін түсіндіреді. </w:t>
      </w:r>
      <w:r>
        <w:br/>
      </w:r>
      <w:r>
        <w:rPr>
          <w:rFonts w:ascii="Times New Roman"/>
          <w:b w:val="false"/>
          <w:i w:val="false"/>
          <w:color w:val="000000"/>
          <w:sz w:val="28"/>
        </w:rPr>
        <w:t xml:space="preserve">
      17. Емтиханды өткізу кезінде емтихан алушы жүргізушілікке үміткерге көрсетілген автоматтандырылған жұмыс орнына (бұдан әрі - АЖО) отыруды ұсынады. </w:t>
      </w:r>
      <w:r>
        <w:br/>
      </w:r>
      <w:r>
        <w:rPr>
          <w:rFonts w:ascii="Times New Roman"/>
          <w:b w:val="false"/>
          <w:i w:val="false"/>
          <w:color w:val="000000"/>
          <w:sz w:val="28"/>
        </w:rPr>
        <w:t xml:space="preserve">
      Кешен жүргізушілікке үміткердің АЖО қосылатын емтихан алушының орталық пультінен (бұдан әрі - ОП) тұруы керек. Әрбір АЖО клавиатурамен және монитормен жабдықталады. </w:t>
      </w:r>
      <w:r>
        <w:br/>
      </w:r>
      <w:r>
        <w:rPr>
          <w:rFonts w:ascii="Times New Roman"/>
          <w:b w:val="false"/>
          <w:i w:val="false"/>
          <w:color w:val="000000"/>
          <w:sz w:val="28"/>
        </w:rPr>
        <w:t xml:space="preserve">
      Емтихан жүргізушілікке үміткердің мониторында АЖО-ның нөмірі, жүргізу құқығын алу үшін емтихан тапсырылатын КҚ-ның категориясы, сондай-ақ аталмыш АЖО-ға белгіленген жүргізушілікке үміткердің тегі, аты, әкесінің аты жазылады. Көрсетілген ақпаратты енгізу емтихан алушының ОП-сымен жүзеге асырылады. </w:t>
      </w:r>
      <w:r>
        <w:br/>
      </w:r>
      <w:r>
        <w:rPr>
          <w:rFonts w:ascii="Times New Roman"/>
          <w:b w:val="false"/>
          <w:i w:val="false"/>
          <w:color w:val="000000"/>
          <w:sz w:val="28"/>
        </w:rPr>
        <w:t xml:space="preserve">
      Емтихан алу бөлімшесінде емтихан қабылдаудың және жүргізуші куәлігін берудің бірыңғай автоматтандырылған жүйесі жұмыс істеген жағдайда ақпараттарды енгізу инспектордың (паспортист) АЖО-сынан жүргізушілікке үміткерге белгіленген құжаттарды қабылдау кезеңінде енгізіледі. </w:t>
      </w:r>
      <w:r>
        <w:br/>
      </w:r>
      <w:r>
        <w:rPr>
          <w:rFonts w:ascii="Times New Roman"/>
          <w:b w:val="false"/>
          <w:i w:val="false"/>
          <w:color w:val="000000"/>
          <w:sz w:val="28"/>
        </w:rPr>
        <w:t xml:space="preserve">
      Емтихан сұрақтарының блогы жүргізушілікке үміткердің АЖО клавиатурасындағы тиісті батырманы басқаннан кейін ғана қалыптасады және монитор экранына шығарылады. </w:t>
      </w:r>
      <w:r>
        <w:br/>
      </w:r>
      <w:r>
        <w:rPr>
          <w:rFonts w:ascii="Times New Roman"/>
          <w:b w:val="false"/>
          <w:i w:val="false"/>
          <w:color w:val="000000"/>
          <w:sz w:val="28"/>
        </w:rPr>
        <w:t xml:space="preserve">
      Емтихан барысында жүргізушілікке үміткердің АЖО мониторының экранында блоктың бірінші сұрағы және емтихан соңына дейінгі қалған уақыт көрсетіледі. </w:t>
      </w:r>
      <w:r>
        <w:br/>
      </w:r>
      <w:r>
        <w:rPr>
          <w:rFonts w:ascii="Times New Roman"/>
          <w:b w:val="false"/>
          <w:i w:val="false"/>
          <w:color w:val="000000"/>
          <w:sz w:val="28"/>
        </w:rPr>
        <w:t xml:space="preserve">
      Монитор экранындағы сұрақтардың графикалық бейнелері Қазақстан Республикасы Ішкіісминінің Жол полициясы департаменті бекіткен емтихан блоктары сұрақтарына сәйкес бейнелермен бірдей болуы керек. </w:t>
      </w:r>
      <w:r>
        <w:br/>
      </w:r>
      <w:r>
        <w:rPr>
          <w:rFonts w:ascii="Times New Roman"/>
          <w:b w:val="false"/>
          <w:i w:val="false"/>
          <w:color w:val="000000"/>
          <w:sz w:val="28"/>
        </w:rPr>
        <w:t xml:space="preserve">
      Жүргізушілікке үміткерде сұрақтарға жауап берудің ретін өзі таңдау мүмкіндігі болуы тиіс. </w:t>
      </w:r>
      <w:r>
        <w:br/>
      </w:r>
      <w:r>
        <w:rPr>
          <w:rFonts w:ascii="Times New Roman"/>
          <w:b w:val="false"/>
          <w:i w:val="false"/>
          <w:color w:val="000000"/>
          <w:sz w:val="28"/>
        </w:rPr>
        <w:t xml:space="preserve">
      Емтихан кезінде клавиштерді байқамай басып қалумен байланысты таласты жағдайларды болдырмау үшін жүргізушілікке үміткер өзі таңдаған жауапты тиісті клавишті қайта басу арқылы қайталауы керек. </w:t>
      </w:r>
      <w:r>
        <w:br/>
      </w:r>
      <w:r>
        <w:rPr>
          <w:rFonts w:ascii="Times New Roman"/>
          <w:b w:val="false"/>
          <w:i w:val="false"/>
          <w:color w:val="000000"/>
          <w:sz w:val="28"/>
        </w:rPr>
        <w:t xml:space="preserve">
      Емтиханның нәтижесі, сондай-ақ сұрақтарға берілген жауаптардың дұрыстығы туралы ақпарат жүргізушілікке үміткердің АЖО мониторының экранында барлық сұрақтарға жауап беріп болғаннан кейін ғана немесе белгіленген уақыт аяқталғаннан кейін ғана көрінеді. Экранға таңдалған және дұрыс жауаптардың нөмірлері бар емтихан парағы, сондай-ақ емтиханға жұмсалған уақыт шығады. </w:t>
      </w:r>
      <w:r>
        <w:br/>
      </w:r>
      <w:r>
        <w:rPr>
          <w:rFonts w:ascii="Times New Roman"/>
          <w:b w:val="false"/>
          <w:i w:val="false"/>
          <w:color w:val="000000"/>
          <w:sz w:val="28"/>
        </w:rPr>
        <w:t xml:space="preserve">
      Емтихан аяқталғаннан кейін жүргізушілікке үміткердің АЖО-сында оған ұсынылған сұрақтар, сондай-ақ оның таңдаған жауаптарды шығару мүмкіндігі қарастырылуы тиіс. </w:t>
      </w:r>
      <w:r>
        <w:br/>
      </w:r>
      <w:r>
        <w:rPr>
          <w:rFonts w:ascii="Times New Roman"/>
          <w:b w:val="false"/>
          <w:i w:val="false"/>
          <w:color w:val="000000"/>
          <w:sz w:val="28"/>
        </w:rPr>
        <w:t xml:space="preserve">
      Емтиханның нәтижесі жүргізушілікке үміткердің АЖО-сынан емтиханның хаттамасы мен емтихан парағын шығару үшін емтихан алушының ОП-сына берілуі керек. </w:t>
      </w:r>
      <w:r>
        <w:br/>
      </w:r>
      <w:r>
        <w:rPr>
          <w:rFonts w:ascii="Times New Roman"/>
          <w:b w:val="false"/>
          <w:i w:val="false"/>
          <w:color w:val="000000"/>
          <w:sz w:val="28"/>
        </w:rPr>
        <w:t xml:space="preserve">
      Емтихан алушының ОП-сы Қазақстан Республикасы ішкі істер органдарының Жол полициясы бөлімшесінде қолданылатын мәліметтер қорымен байланысу мүмкіндігіне ие болуы керек. </w:t>
      </w:r>
      <w:r>
        <w:br/>
      </w:r>
      <w:r>
        <w:rPr>
          <w:rFonts w:ascii="Times New Roman"/>
          <w:b w:val="false"/>
          <w:i w:val="false"/>
          <w:color w:val="000000"/>
          <w:sz w:val="28"/>
        </w:rPr>
        <w:t xml:space="preserve">
      Емтихан алу барысында автоматтандырылған кешенде ақау анықталған жағдайда жүргізушілікке үміткерге қойылған баға жойылады және емтихан қайта өткізіледі. </w:t>
      </w:r>
      <w:r>
        <w:br/>
      </w:r>
      <w:r>
        <w:rPr>
          <w:rFonts w:ascii="Times New Roman"/>
          <w:b w:val="false"/>
          <w:i w:val="false"/>
          <w:color w:val="000000"/>
          <w:sz w:val="28"/>
        </w:rPr>
        <w:t xml:space="preserve">
      18. Емтихан нәтижелері қойылған емтихан парағына емтихан алушы қол қояды. </w:t>
      </w:r>
    </w:p>
    <w:p>
      <w:pPr>
        <w:spacing w:after="0"/>
        <w:ind w:left="0"/>
        <w:jc w:val="left"/>
      </w:pPr>
      <w:r>
        <w:rPr>
          <w:rFonts w:ascii="Times New Roman"/>
          <w:b/>
          <w:i w:val="false"/>
          <w:color w:val="000000"/>
        </w:rPr>
        <w:t xml:space="preserve"> 4. Бағалау жүйесі </w:t>
      </w:r>
    </w:p>
    <w:p>
      <w:pPr>
        <w:spacing w:after="0"/>
        <w:ind w:left="0"/>
        <w:jc w:val="both"/>
      </w:pPr>
      <w:r>
        <w:rPr>
          <w:rFonts w:ascii="Times New Roman"/>
          <w:b w:val="false"/>
          <w:i w:val="false"/>
          <w:color w:val="000000"/>
          <w:sz w:val="28"/>
        </w:rPr>
        <w:t xml:space="preserve">      19. "ТАПСЫРДЫ" деген баға жүргізушілікке үміткер белгілеген уақытта кемінде 32 сұраққа дұрыс жауап бергенде қойылады. Олай болмаған жағдайда жүргізушілікке үміткерге "ТАПСЫРҒАН ЖОҚ" деген баға қойылады. </w:t>
      </w:r>
      <w:r>
        <w:br/>
      </w:r>
      <w:r>
        <w:rPr>
          <w:rFonts w:ascii="Times New Roman"/>
          <w:b w:val="false"/>
          <w:i w:val="false"/>
          <w:color w:val="000000"/>
          <w:sz w:val="28"/>
        </w:rPr>
        <w:t xml:space="preserve">
      20. Сұрақтарға жауап беру кезінде жүргізушілікке үміткер қандай да болмасын әдебиетті пайдаланса немесе басқа адамдармен сөйлессе емтихан тоқтатылып, үміткерге "ТАПСЫРҒАН ЖОҚ" деген баға қойылады. </w:t>
      </w:r>
    </w:p>
    <w:p>
      <w:pPr>
        <w:spacing w:after="0"/>
        <w:ind w:left="0"/>
        <w:jc w:val="left"/>
      </w:pPr>
      <w:r>
        <w:rPr>
          <w:rFonts w:ascii="Times New Roman"/>
          <w:b/>
          <w:i w:val="false"/>
          <w:color w:val="000000"/>
        </w:rPr>
        <w:t xml:space="preserve"> 3. Практикалық емтиханды қозғалыстан жабық алаңқайда </w:t>
      </w:r>
      <w:r>
        <w:br/>
      </w:r>
      <w:r>
        <w:rPr>
          <w:rFonts w:ascii="Times New Roman"/>
          <w:b/>
          <w:i w:val="false"/>
          <w:color w:val="000000"/>
        </w:rPr>
        <w:t xml:space="preserve">
немесе автодромда өткізу (бірінші кезең)  1. Емтиханның мазмұны </w:t>
      </w:r>
    </w:p>
    <w:p>
      <w:pPr>
        <w:spacing w:after="0"/>
        <w:ind w:left="0"/>
        <w:jc w:val="both"/>
      </w:pPr>
      <w:r>
        <w:rPr>
          <w:rFonts w:ascii="Times New Roman"/>
          <w:b w:val="false"/>
          <w:i w:val="false"/>
          <w:color w:val="000000"/>
          <w:sz w:val="28"/>
        </w:rPr>
        <w:t xml:space="preserve">      21. Емтихан жүргізушілікке үміткердің нақты жол қозғалысы жағдайларында не болмаса Ережеде көзделген жағдайларда тиісті категория КҚ жүргізу дағдыларын тексеру, жүргізуші куәлігін беру мүмкіндігі туралы шешім шығару мақсатында жүргізіледі. </w:t>
      </w:r>
      <w:r>
        <w:br/>
      </w:r>
      <w:r>
        <w:rPr>
          <w:rFonts w:ascii="Times New Roman"/>
          <w:b w:val="false"/>
          <w:i w:val="false"/>
          <w:color w:val="000000"/>
          <w:sz w:val="28"/>
        </w:rPr>
        <w:t xml:space="preserve">
      22. Практикалық емтиханның бірінші кезеңін өткізу кезінде  жүргізушілікке үміткердің төмендегідей іс-әрекеттері, іскерліктері мен дағдылары: </w:t>
      </w:r>
      <w:r>
        <w:br/>
      </w:r>
      <w:r>
        <w:rPr>
          <w:rFonts w:ascii="Times New Roman"/>
          <w:b w:val="false"/>
          <w:i w:val="false"/>
          <w:color w:val="000000"/>
          <w:sz w:val="28"/>
        </w:rPr>
        <w:t xml:space="preserve">
      1) КҚ-ны жүргізу механизмдерін пайдалануы; </w:t>
      </w:r>
      <w:r>
        <w:br/>
      </w:r>
      <w:r>
        <w:rPr>
          <w:rFonts w:ascii="Times New Roman"/>
          <w:b w:val="false"/>
          <w:i w:val="false"/>
          <w:color w:val="000000"/>
          <w:sz w:val="28"/>
        </w:rPr>
        <w:t xml:space="preserve">
      2) артқы көрініс айнасын пайдалануы; </w:t>
      </w:r>
      <w:r>
        <w:br/>
      </w:r>
      <w:r>
        <w:rPr>
          <w:rFonts w:ascii="Times New Roman"/>
          <w:b w:val="false"/>
          <w:i w:val="false"/>
          <w:color w:val="000000"/>
          <w:sz w:val="28"/>
        </w:rPr>
        <w:t xml:space="preserve">
      3) орнынан қозғалуы; </w:t>
      </w:r>
      <w:r>
        <w:br/>
      </w:r>
      <w:r>
        <w:rPr>
          <w:rFonts w:ascii="Times New Roman"/>
          <w:b w:val="false"/>
          <w:i w:val="false"/>
          <w:color w:val="000000"/>
          <w:sz w:val="28"/>
        </w:rPr>
        <w:t xml:space="preserve">
      4) шектелген аймақта алғы және артқы жүріспен маневр жасауы; </w:t>
      </w:r>
      <w:r>
        <w:br/>
      </w:r>
      <w:r>
        <w:rPr>
          <w:rFonts w:ascii="Times New Roman"/>
          <w:b w:val="false"/>
          <w:i w:val="false"/>
          <w:color w:val="000000"/>
          <w:sz w:val="28"/>
        </w:rPr>
        <w:t xml:space="preserve">
      5) маневрдың оңтайлы траекториясын жасауы; </w:t>
      </w:r>
      <w:r>
        <w:br/>
      </w:r>
      <w:r>
        <w:rPr>
          <w:rFonts w:ascii="Times New Roman"/>
          <w:b w:val="false"/>
          <w:i w:val="false"/>
          <w:color w:val="000000"/>
          <w:sz w:val="28"/>
        </w:rPr>
        <w:t xml:space="preserve">
      6) арақашықтық пен интервальды, КҚ-ның габариттік параметрлерін бағалауы; </w:t>
      </w:r>
      <w:r>
        <w:br/>
      </w:r>
      <w:r>
        <w:rPr>
          <w:rFonts w:ascii="Times New Roman"/>
          <w:b w:val="false"/>
          <w:i w:val="false"/>
          <w:color w:val="000000"/>
          <w:sz w:val="28"/>
        </w:rPr>
        <w:t xml:space="preserve">
      7) берілістерді ауыстырып қосуы; </w:t>
      </w:r>
      <w:r>
        <w:br/>
      </w:r>
      <w:r>
        <w:rPr>
          <w:rFonts w:ascii="Times New Roman"/>
          <w:b w:val="false"/>
          <w:i w:val="false"/>
          <w:color w:val="000000"/>
          <w:sz w:val="28"/>
        </w:rPr>
        <w:t xml:space="preserve">
      8) белгіленген жерде тоқтауы; </w:t>
      </w:r>
      <w:r>
        <w:br/>
      </w:r>
      <w:r>
        <w:rPr>
          <w:rFonts w:ascii="Times New Roman"/>
          <w:b w:val="false"/>
          <w:i w:val="false"/>
          <w:color w:val="000000"/>
          <w:sz w:val="28"/>
        </w:rPr>
        <w:t xml:space="preserve">
      9) КҚ жүретін жолдың жиегіне параллель тұраққа қоюы; </w:t>
      </w:r>
      <w:r>
        <w:br/>
      </w:r>
      <w:r>
        <w:rPr>
          <w:rFonts w:ascii="Times New Roman"/>
          <w:b w:val="false"/>
          <w:i w:val="false"/>
          <w:color w:val="000000"/>
          <w:sz w:val="28"/>
        </w:rPr>
        <w:t xml:space="preserve">
      10) артқы жүріспен бокске кіруі; </w:t>
      </w:r>
      <w:r>
        <w:br/>
      </w:r>
      <w:r>
        <w:rPr>
          <w:rFonts w:ascii="Times New Roman"/>
          <w:b w:val="false"/>
          <w:i w:val="false"/>
          <w:color w:val="000000"/>
          <w:sz w:val="28"/>
        </w:rPr>
        <w:t xml:space="preserve">
      11) шектелген аумақта алғы және артқы жүріспен 180 С-қа бұрылуы; </w:t>
      </w:r>
      <w:r>
        <w:br/>
      </w:r>
      <w:r>
        <w:rPr>
          <w:rFonts w:ascii="Times New Roman"/>
          <w:b w:val="false"/>
          <w:i w:val="false"/>
          <w:color w:val="000000"/>
          <w:sz w:val="28"/>
        </w:rPr>
        <w:t xml:space="preserve">
      12) мотоциклді бір қолмен жүргізуі; </w:t>
      </w:r>
      <w:r>
        <w:br/>
      </w:r>
      <w:r>
        <w:rPr>
          <w:rFonts w:ascii="Times New Roman"/>
          <w:b w:val="false"/>
          <w:i w:val="false"/>
          <w:color w:val="000000"/>
          <w:sz w:val="28"/>
        </w:rPr>
        <w:t xml:space="preserve">
      13) мотоциклмен тақтай жол үстінен өтуі; </w:t>
      </w:r>
      <w:r>
        <w:br/>
      </w:r>
      <w:r>
        <w:rPr>
          <w:rFonts w:ascii="Times New Roman"/>
          <w:b w:val="false"/>
          <w:i w:val="false"/>
          <w:color w:val="000000"/>
          <w:sz w:val="28"/>
        </w:rPr>
        <w:t xml:space="preserve">
      14) мотоциклді жай жылдамдықта жүргізуі; </w:t>
      </w:r>
      <w:r>
        <w:br/>
      </w:r>
      <w:r>
        <w:rPr>
          <w:rFonts w:ascii="Times New Roman"/>
          <w:b w:val="false"/>
          <w:i w:val="false"/>
          <w:color w:val="000000"/>
          <w:sz w:val="28"/>
        </w:rPr>
        <w:t xml:space="preserve">
      15) КҚ құрамының тіке артқы жүріспен қозғалуы; </w:t>
      </w:r>
      <w:r>
        <w:br/>
      </w:r>
      <w:r>
        <w:rPr>
          <w:rFonts w:ascii="Times New Roman"/>
          <w:b w:val="false"/>
          <w:i w:val="false"/>
          <w:color w:val="000000"/>
          <w:sz w:val="28"/>
        </w:rPr>
        <w:t xml:space="preserve">
      16) КҚ құрамын артқы бортпен платформаға қою тексеріледі. </w:t>
      </w:r>
      <w:r>
        <w:br/>
      </w:r>
      <w:r>
        <w:rPr>
          <w:rFonts w:ascii="Times New Roman"/>
          <w:b w:val="false"/>
          <w:i w:val="false"/>
          <w:color w:val="000000"/>
          <w:sz w:val="28"/>
        </w:rPr>
        <w:t xml:space="preserve">
      23. Практикалық емтиханның бірінші кезеңі қозғалыстан жабық алаңқайда немесе автодромда (бұдан әрі - алаңқай) КҚ-ның нақты категориясына арналған сынақ жаттығуларының кешені бойынша (3-қосымша) өткізіледі. </w:t>
      </w:r>
      <w:r>
        <w:br/>
      </w:r>
      <w:r>
        <w:rPr>
          <w:rFonts w:ascii="Times New Roman"/>
          <w:b w:val="false"/>
          <w:i w:val="false"/>
          <w:color w:val="000000"/>
          <w:sz w:val="28"/>
        </w:rPr>
        <w:t xml:space="preserve">
      24. Сынақ жаттығуларының кешені мыналардан: </w:t>
      </w:r>
      <w:r>
        <w:br/>
      </w:r>
      <w:r>
        <w:rPr>
          <w:rFonts w:ascii="Times New Roman"/>
          <w:b w:val="false"/>
          <w:i w:val="false"/>
          <w:color w:val="000000"/>
          <w:sz w:val="28"/>
        </w:rPr>
        <w:t xml:space="preserve">
      1) "А" категориялы КҚ-ның жүргізушісіне үміткер үшін 3 жаттығудан тұрады: </w:t>
      </w:r>
      <w:r>
        <w:br/>
      </w:r>
      <w:r>
        <w:rPr>
          <w:rFonts w:ascii="Times New Roman"/>
          <w:b w:val="false"/>
          <w:i w:val="false"/>
          <w:color w:val="000000"/>
          <w:sz w:val="28"/>
        </w:rPr>
        <w:t xml:space="preserve">
      N 1 жаттығу - "габаритті коридор", "габаритті жарты шеңбер", "жылдамдық үдету-тежеу"; </w:t>
      </w:r>
      <w:r>
        <w:br/>
      </w:r>
      <w:r>
        <w:rPr>
          <w:rFonts w:ascii="Times New Roman"/>
          <w:b w:val="false"/>
          <w:i w:val="false"/>
          <w:color w:val="000000"/>
          <w:sz w:val="28"/>
        </w:rPr>
        <w:t xml:space="preserve">
      N 2 жаттығу - "жыланшық", "тақтай жол", "төменгі жылдамдықта жүргізу"; </w:t>
      </w:r>
      <w:r>
        <w:br/>
      </w:r>
      <w:r>
        <w:rPr>
          <w:rFonts w:ascii="Times New Roman"/>
          <w:b w:val="false"/>
          <w:i w:val="false"/>
          <w:color w:val="000000"/>
          <w:sz w:val="28"/>
        </w:rPr>
        <w:t xml:space="preserve">
      N 3 жаттығу - "габаритті сегіздік". </w:t>
      </w:r>
      <w:r>
        <w:br/>
      </w:r>
      <w:r>
        <w:rPr>
          <w:rFonts w:ascii="Times New Roman"/>
          <w:b w:val="false"/>
          <w:i w:val="false"/>
          <w:color w:val="000000"/>
          <w:sz w:val="28"/>
        </w:rPr>
        <w:t xml:space="preserve">
      Бүйір тіркемесі бар мотоциклде емтихан қабылдау кезінде мынадай элементтерден тұратын бір сынақ жаттығуы орындалады: "жыланшық" (адым: 5 метр, коридор ені: 5 метр); "габаритті сегіздік" (шеңбердің сыртқы диаметрі: 8 метр, шеңбер орталықтарының арасындағы арақашықтық: 6,5 метр); "жылдамдықты үдету-тежеу"; </w:t>
      </w:r>
      <w:r>
        <w:br/>
      </w:r>
      <w:r>
        <w:rPr>
          <w:rFonts w:ascii="Times New Roman"/>
          <w:b w:val="false"/>
          <w:i w:val="false"/>
          <w:color w:val="000000"/>
          <w:sz w:val="28"/>
        </w:rPr>
        <w:t xml:space="preserve">
      2) "В", "С" және "Д" категорияларының КҚ-ның жүргізушісіне үміткерлер үшін әрқайсысы үш жаттығу бойынша үш нұсқа: </w:t>
      </w:r>
      <w:r>
        <w:br/>
      </w:r>
      <w:r>
        <w:rPr>
          <w:rFonts w:ascii="Times New Roman"/>
          <w:b w:val="false"/>
          <w:i w:val="false"/>
          <w:color w:val="000000"/>
          <w:sz w:val="28"/>
        </w:rPr>
        <w:t xml:space="preserve">
      1-нұсқа: N 4 жаттығу - "өрге шығарда тоқтау және қозғалу"; N 5 жаттығу - "артқы жүріспен параллельді қою"; N 6 жаттығу -  "жыланшық"; </w:t>
      </w:r>
      <w:r>
        <w:br/>
      </w:r>
      <w:r>
        <w:rPr>
          <w:rFonts w:ascii="Times New Roman"/>
          <w:b w:val="false"/>
          <w:i w:val="false"/>
          <w:color w:val="000000"/>
          <w:sz w:val="28"/>
        </w:rPr>
        <w:t xml:space="preserve">
      2-нұсқа: N 4 жаттығу - "өрге шығарда тоқтау және қозғалу"; N 5 жаттығу "артқы жүріспен параллельді қою"; N 7 жаттығу - "кері бұрылу"; </w:t>
      </w:r>
      <w:r>
        <w:br/>
      </w:r>
      <w:r>
        <w:rPr>
          <w:rFonts w:ascii="Times New Roman"/>
          <w:b w:val="false"/>
          <w:i w:val="false"/>
          <w:color w:val="000000"/>
          <w:sz w:val="28"/>
        </w:rPr>
        <w:t xml:space="preserve">
      3-нұсқа: N 4 жаттығу - "өрге шығарда тоқтау және қозғалу"; N 6 жаттығу - "жыланшық"; N 8 жаттығу -"бокске кіру". </w:t>
      </w:r>
      <w:r>
        <w:br/>
      </w:r>
      <w:r>
        <w:rPr>
          <w:rFonts w:ascii="Times New Roman"/>
          <w:b w:val="false"/>
          <w:i w:val="false"/>
          <w:color w:val="000000"/>
          <w:sz w:val="28"/>
        </w:rPr>
        <w:t xml:space="preserve">
      Емтихан өткізілетін нұсқаны емтихан алушы таңдайды және оны жүргізушілікке үміткерге практикалық емтихан басталмас бұрын хабарлайды; </w:t>
      </w:r>
      <w:r>
        <w:br/>
      </w:r>
      <w:r>
        <w:rPr>
          <w:rFonts w:ascii="Times New Roman"/>
          <w:b w:val="false"/>
          <w:i w:val="false"/>
          <w:color w:val="000000"/>
          <w:sz w:val="28"/>
        </w:rPr>
        <w:t xml:space="preserve">
      3) "Е" ("В+С", "С+Е", "Д+Е") категориялы КҚ-ның жүргізушісіне үміткерлер үшін 2 жаттығу: </w:t>
      </w:r>
      <w:r>
        <w:br/>
      </w:r>
      <w:r>
        <w:rPr>
          <w:rFonts w:ascii="Times New Roman"/>
          <w:b w:val="false"/>
          <w:i w:val="false"/>
          <w:color w:val="000000"/>
          <w:sz w:val="28"/>
        </w:rPr>
        <w:t xml:space="preserve">
      N 9 жаттығу - "платформаға артқы бортпен қою"; </w:t>
      </w:r>
      <w:r>
        <w:br/>
      </w:r>
      <w:r>
        <w:rPr>
          <w:rFonts w:ascii="Times New Roman"/>
          <w:b w:val="false"/>
          <w:i w:val="false"/>
          <w:color w:val="000000"/>
          <w:sz w:val="28"/>
        </w:rPr>
        <w:t xml:space="preserve">
      N 10 жаттығу - "артқы жүріспен тіке қозғалу". </w:t>
      </w:r>
      <w:r>
        <w:br/>
      </w:r>
      <w:r>
        <w:rPr>
          <w:rFonts w:ascii="Times New Roman"/>
          <w:b w:val="false"/>
          <w:i w:val="false"/>
          <w:color w:val="000000"/>
          <w:sz w:val="28"/>
        </w:rPr>
        <w:t xml:space="preserve">
      25. Емтихан алынатын КҚ-ға бейімделу үшін (егер дайындық басқа КҚ-да өткізілсе) алаңқайда жүргізушілікке үміткерге кемінде 2 минут уақытта даярлық үшін сынау жүрісі құқығы ұсынылады. Бұл ретте емтихан алынатын КҚ-да оның иесі ("А" категориялы КҚ қоспағанда) қатысуы тиіс. Сынау жүрісі кезінде жіберілген қателіктер хаттамаға жазылмайды және емтиханның нәтижесіне әсер етпейді. </w:t>
      </w:r>
      <w:r>
        <w:br/>
      </w:r>
      <w:r>
        <w:rPr>
          <w:rFonts w:ascii="Times New Roman"/>
          <w:b w:val="false"/>
          <w:i w:val="false"/>
          <w:color w:val="000000"/>
          <w:sz w:val="28"/>
        </w:rPr>
        <w:t xml:space="preserve">
      Сынау жүрісі кезіндегі жүргізуден кейін жүргізушілікке үміткер өзінің дайын еместігін хабарлауға және емтихан тапсырудан бас тарта алады. Бұл жағдайда оның орындағаны практикалық емтихан тапсыруға әрекет жасау ретінде қабылданбайды. </w:t>
      </w:r>
    </w:p>
    <w:p>
      <w:pPr>
        <w:spacing w:after="0"/>
        <w:ind w:left="0"/>
        <w:jc w:val="left"/>
      </w:pPr>
      <w:r>
        <w:rPr>
          <w:rFonts w:ascii="Times New Roman"/>
          <w:b/>
          <w:i w:val="false"/>
          <w:color w:val="000000"/>
        </w:rPr>
        <w:t xml:space="preserve"> 2. Емтихан өткізуді ұйымдастыру </w:t>
      </w:r>
    </w:p>
    <w:p>
      <w:pPr>
        <w:spacing w:after="0"/>
        <w:ind w:left="0"/>
        <w:jc w:val="both"/>
      </w:pPr>
      <w:r>
        <w:rPr>
          <w:rFonts w:ascii="Times New Roman"/>
          <w:b w:val="false"/>
          <w:i w:val="false"/>
          <w:color w:val="000000"/>
          <w:sz w:val="28"/>
        </w:rPr>
        <w:t xml:space="preserve">      26. Емтиханды өткізу нысаны - жеке. Емтихан бір, сондай-ақ бірнеше жүргізушілікке үміткерден бір мезгілде қабылдануы мүмкін. </w:t>
      </w:r>
      <w:r>
        <w:br/>
      </w:r>
      <w:r>
        <w:rPr>
          <w:rFonts w:ascii="Times New Roman"/>
          <w:b w:val="false"/>
          <w:i w:val="false"/>
          <w:color w:val="000000"/>
          <w:sz w:val="28"/>
        </w:rPr>
        <w:t xml:space="preserve">
      27. Практикалық емтиханның бірінші кезеңі екі әдістің біреуі арқылы өткізіледі: </w:t>
      </w:r>
      <w:r>
        <w:br/>
      </w:r>
      <w:r>
        <w:rPr>
          <w:rFonts w:ascii="Times New Roman"/>
          <w:b w:val="false"/>
          <w:i w:val="false"/>
          <w:color w:val="000000"/>
          <w:sz w:val="28"/>
        </w:rPr>
        <w:t xml:space="preserve">
      1) бір жүргізушілікке үміткер кешенде көзделген барлық жаттығуларды белгілеген ретпен орындап шығады. Осы жағдайда жүргізушілікке үміткер қозғалтқышты өшірместен емтихан алушыны бір жаттығуды аяқтағаны және келесісін орындауға дайын екендігі туралы хабардар етеді; </w:t>
      </w:r>
      <w:r>
        <w:br/>
      </w:r>
      <w:r>
        <w:rPr>
          <w:rFonts w:ascii="Times New Roman"/>
          <w:b w:val="false"/>
          <w:i w:val="false"/>
          <w:color w:val="000000"/>
          <w:sz w:val="28"/>
        </w:rPr>
        <w:t xml:space="preserve">
      2) Бірнеше жүргізушілікке үміткер кешенде көзделген 1-жаттығуды кезекпен орындайды, содан кейін келесі жаттығуды орындауға кіріседі. </w:t>
      </w:r>
      <w:r>
        <w:br/>
      </w:r>
      <w:r>
        <w:rPr>
          <w:rFonts w:ascii="Times New Roman"/>
          <w:b w:val="false"/>
          <w:i w:val="false"/>
          <w:color w:val="000000"/>
          <w:sz w:val="28"/>
        </w:rPr>
        <w:t xml:space="preserve">
      Емтиханды өткізу әдісі емтихан алушы бөлімшенің материалдық-техникалық жарақталуына, алаңқайдың жабдықталуы мен көлеміне, емтихан алушылар санына, емтихан тапсырушылар мен емтиханда қолданылатын КҚ-ға байланысты таңдалады. </w:t>
      </w:r>
      <w:r>
        <w:br/>
      </w:r>
      <w:r>
        <w:rPr>
          <w:rFonts w:ascii="Times New Roman"/>
          <w:b w:val="false"/>
          <w:i w:val="false"/>
          <w:color w:val="000000"/>
          <w:sz w:val="28"/>
        </w:rPr>
        <w:t xml:space="preserve">
      28. КҚ-ның нақты категориясына арналған кешенде көзделген жаттығуларды орындау ретін емтихан алушы белгілейді. </w:t>
      </w:r>
      <w:r>
        <w:br/>
      </w:r>
      <w:r>
        <w:rPr>
          <w:rFonts w:ascii="Times New Roman"/>
          <w:b w:val="false"/>
          <w:i w:val="false"/>
          <w:color w:val="000000"/>
          <w:sz w:val="28"/>
        </w:rPr>
        <w:t xml:space="preserve">
      29. NN 1-4-жаттығулар механикалық трансмиссиясы бар КҚ-да ғана орындалады. </w:t>
      </w:r>
      <w:r>
        <w:br/>
      </w:r>
      <w:r>
        <w:rPr>
          <w:rFonts w:ascii="Times New Roman"/>
          <w:b w:val="false"/>
          <w:i w:val="false"/>
          <w:color w:val="000000"/>
          <w:sz w:val="28"/>
        </w:rPr>
        <w:t xml:space="preserve">
      30. КҚ ЖҚЕ-нің және КҚ-ны пайдалануға рұқсат беру негізгі ережелердің талаптарына сәйкес болуы керек. </w:t>
      </w:r>
      <w:r>
        <w:br/>
      </w:r>
      <w:r>
        <w:rPr>
          <w:rFonts w:ascii="Times New Roman"/>
          <w:b w:val="false"/>
          <w:i w:val="false"/>
          <w:color w:val="000000"/>
          <w:sz w:val="28"/>
        </w:rPr>
        <w:t xml:space="preserve">
      КҚ жаттығуды орындамас бұрын жаттығу басталатын аймақта орналастырылуы, қозғалтқыштың қыздырылуы және өшірілуі берілістерді ауыстырып отыру қорабының иінтірегі бейтарап қалыпта болуы, тұрақтық тежегіші қосулы болуы тиіс. </w:t>
      </w:r>
      <w:r>
        <w:br/>
      </w:r>
      <w:r>
        <w:rPr>
          <w:rFonts w:ascii="Times New Roman"/>
          <w:b w:val="false"/>
          <w:i w:val="false"/>
          <w:color w:val="000000"/>
          <w:sz w:val="28"/>
        </w:rPr>
        <w:t xml:space="preserve">
      31. Емтихан мынадай талаптарға жауап беретін алаңқайда өткізіледі: </w:t>
      </w:r>
      <w:r>
        <w:br/>
      </w:r>
      <w:r>
        <w:rPr>
          <w:rFonts w:ascii="Times New Roman"/>
          <w:b w:val="false"/>
          <w:i w:val="false"/>
          <w:color w:val="000000"/>
          <w:sz w:val="28"/>
        </w:rPr>
        <w:t xml:space="preserve">
      1) алаңқай жаттығулар сызбасына сәйкес жарақталуы тиіс (3-қосымша). </w:t>
      </w:r>
      <w:r>
        <w:br/>
      </w:r>
      <w:r>
        <w:rPr>
          <w:rFonts w:ascii="Times New Roman"/>
          <w:b w:val="false"/>
          <w:i w:val="false"/>
          <w:color w:val="000000"/>
          <w:sz w:val="28"/>
        </w:rPr>
        <w:t xml:space="preserve">
      2) "өрге көтерілу кезінде тоқтау және қозғалу" N 4 жаттығу үшін жалғыз эстакаданы пайдалануға болмайды; </w:t>
      </w:r>
      <w:r>
        <w:br/>
      </w:r>
      <w:r>
        <w:rPr>
          <w:rFonts w:ascii="Times New Roman"/>
          <w:b w:val="false"/>
          <w:i w:val="false"/>
          <w:color w:val="000000"/>
          <w:sz w:val="28"/>
        </w:rPr>
        <w:t xml:space="preserve">
      3) еңкіш учаскеде 8-16 процент шамасында бойлық еңісі болуы тиіс; </w:t>
      </w:r>
      <w:r>
        <w:br/>
      </w:r>
      <w:r>
        <w:rPr>
          <w:rFonts w:ascii="Times New Roman"/>
          <w:b w:val="false"/>
          <w:i w:val="false"/>
          <w:color w:val="000000"/>
          <w:sz w:val="28"/>
        </w:rPr>
        <w:t xml:space="preserve">
      4) алаңқайдың (оның ішінде еңкіш учаске) жамылғысы уақытына байланысты тұрақты тегіс және үстінің жұмсақ болуы тиіс; </w:t>
      </w:r>
      <w:r>
        <w:br/>
      </w:r>
      <w:r>
        <w:rPr>
          <w:rFonts w:ascii="Times New Roman"/>
          <w:b w:val="false"/>
          <w:i w:val="false"/>
          <w:color w:val="000000"/>
          <w:sz w:val="28"/>
        </w:rPr>
        <w:t xml:space="preserve">
      5) дөңгелектің алаңқай (оның ішінде еңкіш учаскенің) жамылғысымен жабысу коэффиценті 0,4-тен төмен болмауы керек. </w:t>
      </w:r>
      <w:r>
        <w:br/>
      </w:r>
      <w:r>
        <w:rPr>
          <w:rFonts w:ascii="Times New Roman"/>
          <w:b w:val="false"/>
          <w:i w:val="false"/>
          <w:color w:val="000000"/>
          <w:sz w:val="28"/>
        </w:rPr>
        <w:t xml:space="preserve">
      32. Мынадай жағдайларда: </w:t>
      </w:r>
      <w:r>
        <w:br/>
      </w:r>
      <w:r>
        <w:rPr>
          <w:rFonts w:ascii="Times New Roman"/>
          <w:b w:val="false"/>
          <w:i w:val="false"/>
          <w:color w:val="000000"/>
          <w:sz w:val="28"/>
        </w:rPr>
        <w:t xml:space="preserve">
      1) егер КҚ осы Әдістеменің 30-тармағында баяндалған талаптарға жауап бермеген жағдайда; </w:t>
      </w:r>
      <w:r>
        <w:br/>
      </w:r>
      <w:r>
        <w:rPr>
          <w:rFonts w:ascii="Times New Roman"/>
          <w:b w:val="false"/>
          <w:i w:val="false"/>
          <w:color w:val="000000"/>
          <w:sz w:val="28"/>
        </w:rPr>
        <w:t xml:space="preserve">
      2) егер алаңқай осы Әдістеменің 31-тармағында баяндалған талаптарға жауап бермеген жағдайда емтиханды өткізуге болмайды. </w:t>
      </w:r>
      <w:r>
        <w:br/>
      </w:r>
      <w:r>
        <w:rPr>
          <w:rFonts w:ascii="Times New Roman"/>
          <w:b w:val="false"/>
          <w:i w:val="false"/>
          <w:color w:val="000000"/>
          <w:sz w:val="28"/>
        </w:rPr>
        <w:t xml:space="preserve">
      33. Жаттығуды орындау кезінде бақылауды емтихан алушы қарау немесе техникалық құралдардың көмегімен жүзеге асырады. </w:t>
      </w:r>
      <w:r>
        <w:br/>
      </w:r>
      <w:r>
        <w:rPr>
          <w:rFonts w:ascii="Times New Roman"/>
          <w:b w:val="false"/>
          <w:i w:val="false"/>
          <w:color w:val="000000"/>
          <w:sz w:val="28"/>
        </w:rPr>
        <w:t xml:space="preserve">
      Емтиханды өткізу кезінде көмек көрсету үшін білім беру, автокөлік ұйымдарының, әскери комиссариаттардың және басқа да ұйымдардың өкілдері (бұдан әрі - көмекші) қатыстырылуы мүмкін. </w:t>
      </w:r>
    </w:p>
    <w:p>
      <w:pPr>
        <w:spacing w:after="0"/>
        <w:ind w:left="0"/>
        <w:jc w:val="left"/>
      </w:pPr>
      <w:r>
        <w:rPr>
          <w:rFonts w:ascii="Times New Roman"/>
          <w:b/>
          <w:i w:val="false"/>
          <w:color w:val="000000"/>
        </w:rPr>
        <w:t xml:space="preserve"> 3. Емтиханды өткізу </w:t>
      </w:r>
    </w:p>
    <w:p>
      <w:pPr>
        <w:spacing w:after="0"/>
        <w:ind w:left="0"/>
        <w:jc w:val="both"/>
      </w:pPr>
      <w:r>
        <w:rPr>
          <w:rFonts w:ascii="Times New Roman"/>
          <w:b w:val="false"/>
          <w:i w:val="false"/>
          <w:color w:val="000000"/>
          <w:sz w:val="28"/>
        </w:rPr>
        <w:t xml:space="preserve">      34. Емтихан алушы жүргізушілікке үміткерді емтихан өткізудің нысанымен, әдісімен, тәртібімен, бағалау жүйесімен таныстырады және КҚ-ның нақты категорияларына арналған кешенде көзделген жаттығуларды белгілі ретпен орындауды ұсынады. </w:t>
      </w:r>
      <w:r>
        <w:br/>
      </w:r>
      <w:r>
        <w:rPr>
          <w:rFonts w:ascii="Times New Roman"/>
          <w:b w:val="false"/>
          <w:i w:val="false"/>
          <w:color w:val="000000"/>
          <w:sz w:val="28"/>
        </w:rPr>
        <w:t xml:space="preserve">
      35. Емтихан алушының командасы бойынша жүргізушілікке үміткер емтихан алынатын КҚ-ға орналасып, қозғалуға дайындықты жүзеге асырады және жаттығуды орындайды. </w:t>
      </w:r>
      <w:r>
        <w:br/>
      </w:r>
      <w:r>
        <w:rPr>
          <w:rFonts w:ascii="Times New Roman"/>
          <w:b w:val="false"/>
          <w:i w:val="false"/>
          <w:color w:val="000000"/>
          <w:sz w:val="28"/>
        </w:rPr>
        <w:t xml:space="preserve">
      36. Емтиханды өткізу кезінде емтихан алушы тапсырманың орындалу барысын бақылайды, уақыт хронометражын жүргізеді, жүргізушілікке үміткерге командалар береді. Бақылау кестесінің көмегімен қателерді топтастырады және емтихан парағында белгілейді, жүргізушілікке үміткер алған айып ұпайлардың санын қосады әрі әр жаттығуды орындағаны үшін алған бағалары мен жалпы емтиханда алған бағаларын қояды. Емтихан алушы емтиханды өткізу кезінде алаңқайдағы қауіпсіздіктің жалпы талаптарының сақталуын қамтамасыз етеді. </w:t>
      </w:r>
      <w:r>
        <w:br/>
      </w:r>
      <w:r>
        <w:rPr>
          <w:rFonts w:ascii="Times New Roman"/>
          <w:b w:val="false"/>
          <w:i w:val="false"/>
          <w:color w:val="000000"/>
          <w:sz w:val="28"/>
        </w:rPr>
        <w:t xml:space="preserve">
      37. Емтихан нәтижелері бар емтихан парағына емтихан алушы қол қояды. </w:t>
      </w:r>
    </w:p>
    <w:p>
      <w:pPr>
        <w:spacing w:after="0"/>
        <w:ind w:left="0"/>
        <w:jc w:val="left"/>
      </w:pPr>
      <w:r>
        <w:rPr>
          <w:rFonts w:ascii="Times New Roman"/>
          <w:b/>
          <w:i w:val="false"/>
          <w:color w:val="000000"/>
        </w:rPr>
        <w:t xml:space="preserve"> 4. Бағалау жүйесі </w:t>
      </w:r>
    </w:p>
    <w:p>
      <w:pPr>
        <w:spacing w:after="0"/>
        <w:ind w:left="0"/>
        <w:jc w:val="both"/>
      </w:pPr>
      <w:r>
        <w:rPr>
          <w:rFonts w:ascii="Times New Roman"/>
          <w:b w:val="false"/>
          <w:i w:val="false"/>
          <w:color w:val="000000"/>
          <w:sz w:val="28"/>
        </w:rPr>
        <w:t xml:space="preserve">      38. Қорытынды баға КҚ-ның нақты категорияларына арналған кешенде көзделген барлық жаттығуларды орындағаны үшін берілген бағалар негізінде қойылады. </w:t>
      </w:r>
      <w:r>
        <w:br/>
      </w:r>
      <w:r>
        <w:rPr>
          <w:rFonts w:ascii="Times New Roman"/>
          <w:b w:val="false"/>
          <w:i w:val="false"/>
          <w:color w:val="000000"/>
          <w:sz w:val="28"/>
        </w:rPr>
        <w:t xml:space="preserve">
      39. Әрбір жаттығудағы тапсырманың орындалуының дұрыстығы қанағаттанарлық баға - "ОРЫНДАДЫ", қанағаттанарлықсыз баға - "ОРЫНДАҒАН ЖОҚ" жүйесі бойынша бағаланады: </w:t>
      </w:r>
      <w:r>
        <w:br/>
      </w:r>
      <w:r>
        <w:rPr>
          <w:rFonts w:ascii="Times New Roman"/>
          <w:b w:val="false"/>
          <w:i w:val="false"/>
          <w:color w:val="000000"/>
          <w:sz w:val="28"/>
        </w:rPr>
        <w:t xml:space="preserve">
      Әрбір жаттығу үшін өрескел, орташа және жеңіл деп бөлінетін қалыпты қателер тізімі айқындалған. Осы жіктемелерге сәйкес жүргізушілікке үміткердің әрбір қателіктерді жасағаны үшін айып баллдары есептеледі: өрескел-5, орташа-3, жеңіл-1. </w:t>
      </w:r>
      <w:r>
        <w:br/>
      </w:r>
      <w:r>
        <w:rPr>
          <w:rFonts w:ascii="Times New Roman"/>
          <w:b w:val="false"/>
          <w:i w:val="false"/>
          <w:color w:val="000000"/>
          <w:sz w:val="28"/>
        </w:rPr>
        <w:t xml:space="preserve">
      Жіберілген қателіктер үшін берілетін айып баллдарының шкалалары мен қалыпты қателіктер тізімі берілген бақылау кестелері Практикалық емтиханның бірінші кезеңін өткізу әдістемесінің 3-қосымшасында берілген. </w:t>
      </w:r>
      <w:r>
        <w:br/>
      </w:r>
      <w:r>
        <w:rPr>
          <w:rFonts w:ascii="Times New Roman"/>
          <w:b w:val="false"/>
          <w:i w:val="false"/>
          <w:color w:val="000000"/>
          <w:sz w:val="28"/>
        </w:rPr>
        <w:t xml:space="preserve">
      "ОРЫНДАДЫ" деген баға жүргізушілікке үміткер жаттығуды орындау кезінде қателер жібермегенде немесе жіберілген қателіктер үшін қойылған айып баллдарының сомасы 5-тен кем болғанда қойылады. </w:t>
      </w:r>
      <w:r>
        <w:br/>
      </w:r>
      <w:r>
        <w:rPr>
          <w:rFonts w:ascii="Times New Roman"/>
          <w:b w:val="false"/>
          <w:i w:val="false"/>
          <w:color w:val="000000"/>
          <w:sz w:val="28"/>
        </w:rPr>
        <w:t xml:space="preserve">
      "ОРЫНДАҒАН ЖОҚ" деген баға жіберілген қателіктер үшін қойылған айып баллдарының сомасы 5-ы немесе одан көп болған жағдайда қойылады. </w:t>
      </w:r>
      <w:r>
        <w:br/>
      </w:r>
      <w:r>
        <w:rPr>
          <w:rFonts w:ascii="Times New Roman"/>
          <w:b w:val="false"/>
          <w:i w:val="false"/>
          <w:color w:val="000000"/>
          <w:sz w:val="28"/>
        </w:rPr>
        <w:t xml:space="preserve">
      40. Практикалық емтиханның бірінші кезеңінде "тапсырды" деген қорытынды баға: жүргізушілікке үміткер КҚ-ның нақты категорияларына арналған кешенде көрсетілген барлық жаттығулар үшін "ОРЫНДАДЫ" деген баға алғанда қойылады. </w:t>
      </w:r>
      <w:r>
        <w:br/>
      </w:r>
      <w:r>
        <w:rPr>
          <w:rFonts w:ascii="Times New Roman"/>
          <w:b w:val="false"/>
          <w:i w:val="false"/>
          <w:color w:val="000000"/>
          <w:sz w:val="28"/>
        </w:rPr>
        <w:t xml:space="preserve">
      "Тапсырған жоқ" деген қорытынды баға жүргізушілікке үміткер кешенде көзделген екі жаттығу үшін "ОРЫНДАҒАН ЖОҚ" деген баға алғанда немесе бір жаттығуды орындаудан бас тартқанда қойылады. </w:t>
      </w:r>
      <w:r>
        <w:br/>
      </w:r>
      <w:r>
        <w:rPr>
          <w:rFonts w:ascii="Times New Roman"/>
          <w:b w:val="false"/>
          <w:i w:val="false"/>
          <w:color w:val="000000"/>
          <w:sz w:val="28"/>
        </w:rPr>
        <w:t xml:space="preserve">
      41. Егер жүргізушілікке үміткер кешенді көзделген жаттығулардың ішінен біреуі үшін "орындаған жоқ" деген бағаны алған жағдайда, оған бұл жаттығуды қайта орындауға мүмкіндігі беріледі. Қайта орындаған жаттығудың нөмірі емтихан парағында көрсетіледі. </w:t>
      </w:r>
      <w:r>
        <w:br/>
      </w:r>
      <w:r>
        <w:rPr>
          <w:rFonts w:ascii="Times New Roman"/>
          <w:b w:val="false"/>
          <w:i w:val="false"/>
          <w:color w:val="000000"/>
          <w:sz w:val="28"/>
        </w:rPr>
        <w:t xml:space="preserve">
      42. Практикалық емтиханның бірінші кезеңінде жаттығуды қайта орындаудың оң нәтижесі кезінде жүргізушілікке үміткерге "ТАПСЫРДЫ", теріс нәтижесі кезінде "ТАПСЫРҒАН ЖОҚ" деген қорытынды баға қойылады. </w:t>
      </w:r>
    </w:p>
    <w:p>
      <w:pPr>
        <w:spacing w:after="0"/>
        <w:ind w:left="0"/>
        <w:jc w:val="left"/>
      </w:pPr>
      <w:r>
        <w:rPr>
          <w:rFonts w:ascii="Times New Roman"/>
          <w:b/>
          <w:i w:val="false"/>
          <w:color w:val="000000"/>
        </w:rPr>
        <w:t xml:space="preserve"> 5. Нақты жол қозғалысы жағдайларында практикалық емтиханды өткізу (2-кезең)  1. Емтиханның мазмұны </w:t>
      </w:r>
    </w:p>
    <w:p>
      <w:pPr>
        <w:spacing w:after="0"/>
        <w:ind w:left="0"/>
        <w:jc w:val="both"/>
      </w:pPr>
      <w:r>
        <w:rPr>
          <w:rFonts w:ascii="Times New Roman"/>
          <w:b w:val="false"/>
          <w:i w:val="false"/>
          <w:color w:val="000000"/>
          <w:sz w:val="28"/>
        </w:rPr>
        <w:t xml:space="preserve">      43. Емтихан жүргізушілікке үміткердің нақты жол қозғалысы жағдайында КҚ-ның нақты категориясын өздігінше жүргізу дағдыларын тексеру және оған жүргізуші куәлігін беру мүмкіндігі туралы шешім шығару мақсатында өткізіледі. </w:t>
      </w:r>
      <w:r>
        <w:br/>
      </w:r>
      <w:r>
        <w:rPr>
          <w:rFonts w:ascii="Times New Roman"/>
          <w:b w:val="false"/>
          <w:i w:val="false"/>
          <w:color w:val="000000"/>
          <w:sz w:val="28"/>
        </w:rPr>
        <w:t xml:space="preserve">
      44. Практикалық емтиханның екінші кезеңін өткізу кезінде жүргізушілікке үміткердің жол қозғалысы ережелері талаптарын қолдана білу және орындауы мынадай бөлімдер бойынша тексеріледі: </w:t>
      </w:r>
      <w:r>
        <w:br/>
      </w:r>
      <w:r>
        <w:rPr>
          <w:rFonts w:ascii="Times New Roman"/>
          <w:b w:val="false"/>
          <w:i w:val="false"/>
          <w:color w:val="000000"/>
          <w:sz w:val="28"/>
        </w:rPr>
        <w:t xml:space="preserve">
      жүргізушінің жалпы міндеттері; </w:t>
      </w:r>
      <w:r>
        <w:br/>
      </w:r>
      <w:r>
        <w:rPr>
          <w:rFonts w:ascii="Times New Roman"/>
          <w:b w:val="false"/>
          <w:i w:val="false"/>
          <w:color w:val="000000"/>
          <w:sz w:val="28"/>
        </w:rPr>
        <w:t xml:space="preserve">
      арнаулы белгілерді қолдануы; </w:t>
      </w:r>
      <w:r>
        <w:br/>
      </w:r>
      <w:r>
        <w:rPr>
          <w:rFonts w:ascii="Times New Roman"/>
          <w:b w:val="false"/>
          <w:i w:val="false"/>
          <w:color w:val="000000"/>
          <w:sz w:val="28"/>
        </w:rPr>
        <w:t xml:space="preserve">
      1) бағдаршамдар мен реттеушілердің белгілері; </w:t>
      </w:r>
      <w:r>
        <w:br/>
      </w:r>
      <w:r>
        <w:rPr>
          <w:rFonts w:ascii="Times New Roman"/>
          <w:b w:val="false"/>
          <w:i w:val="false"/>
          <w:color w:val="000000"/>
          <w:sz w:val="28"/>
        </w:rPr>
        <w:t xml:space="preserve">
      2) апат сигнализациясын және апатты тоқтау белгілерін қолдану; </w:t>
      </w:r>
      <w:r>
        <w:br/>
      </w:r>
      <w:r>
        <w:rPr>
          <w:rFonts w:ascii="Times New Roman"/>
          <w:b w:val="false"/>
          <w:i w:val="false"/>
          <w:color w:val="000000"/>
          <w:sz w:val="28"/>
        </w:rPr>
        <w:t xml:space="preserve">
      3) маневр жасау қозғалысының басталуы; </w:t>
      </w:r>
      <w:r>
        <w:br/>
      </w:r>
      <w:r>
        <w:rPr>
          <w:rFonts w:ascii="Times New Roman"/>
          <w:b w:val="false"/>
          <w:i w:val="false"/>
          <w:color w:val="000000"/>
          <w:sz w:val="28"/>
        </w:rPr>
        <w:t xml:space="preserve">
      4) жүру бөлігіндегі көлік құралының орналасуы; </w:t>
      </w:r>
      <w:r>
        <w:br/>
      </w:r>
      <w:r>
        <w:rPr>
          <w:rFonts w:ascii="Times New Roman"/>
          <w:b w:val="false"/>
          <w:i w:val="false"/>
          <w:color w:val="000000"/>
          <w:sz w:val="28"/>
        </w:rPr>
        <w:t xml:space="preserve">
      5) қозғалу жылдамдығы; </w:t>
      </w:r>
      <w:r>
        <w:br/>
      </w:r>
      <w:r>
        <w:rPr>
          <w:rFonts w:ascii="Times New Roman"/>
          <w:b w:val="false"/>
          <w:i w:val="false"/>
          <w:color w:val="000000"/>
          <w:sz w:val="28"/>
        </w:rPr>
        <w:t xml:space="preserve">
      6) басып озу, қарама-қарсы жол бөлігі; </w:t>
      </w:r>
      <w:r>
        <w:br/>
      </w:r>
      <w:r>
        <w:rPr>
          <w:rFonts w:ascii="Times New Roman"/>
          <w:b w:val="false"/>
          <w:i w:val="false"/>
          <w:color w:val="000000"/>
          <w:sz w:val="28"/>
        </w:rPr>
        <w:t xml:space="preserve">
      7) аялдама және тұрақ; </w:t>
      </w:r>
      <w:r>
        <w:br/>
      </w:r>
      <w:r>
        <w:rPr>
          <w:rFonts w:ascii="Times New Roman"/>
          <w:b w:val="false"/>
          <w:i w:val="false"/>
          <w:color w:val="000000"/>
          <w:sz w:val="28"/>
        </w:rPr>
        <w:t xml:space="preserve">
      8) қиылыстардан өту; </w:t>
      </w:r>
      <w:r>
        <w:br/>
      </w:r>
      <w:r>
        <w:rPr>
          <w:rFonts w:ascii="Times New Roman"/>
          <w:b w:val="false"/>
          <w:i w:val="false"/>
          <w:color w:val="000000"/>
          <w:sz w:val="28"/>
        </w:rPr>
        <w:t xml:space="preserve">
      9) жүргіншілер өтпесі және маршрутты КҚ-ның аялдамасы; </w:t>
      </w:r>
      <w:r>
        <w:br/>
      </w:r>
      <w:r>
        <w:rPr>
          <w:rFonts w:ascii="Times New Roman"/>
          <w:b w:val="false"/>
          <w:i w:val="false"/>
          <w:color w:val="000000"/>
          <w:sz w:val="28"/>
        </w:rPr>
        <w:t xml:space="preserve">
      10) темір жол арқылы өту; </w:t>
      </w:r>
      <w:r>
        <w:br/>
      </w:r>
      <w:r>
        <w:rPr>
          <w:rFonts w:ascii="Times New Roman"/>
          <w:b w:val="false"/>
          <w:i w:val="false"/>
          <w:color w:val="000000"/>
          <w:sz w:val="28"/>
        </w:rPr>
        <w:t xml:space="preserve">
      11) маршрутты КҚ-ның басымдылығы; </w:t>
      </w:r>
      <w:r>
        <w:br/>
      </w:r>
      <w:r>
        <w:rPr>
          <w:rFonts w:ascii="Times New Roman"/>
          <w:b w:val="false"/>
          <w:i w:val="false"/>
          <w:color w:val="000000"/>
          <w:sz w:val="28"/>
        </w:rPr>
        <w:t xml:space="preserve">
      12) сыртқы жарық құралдары мен дыбыс белгілерін қолдану. </w:t>
      </w:r>
      <w:r>
        <w:br/>
      </w:r>
      <w:r>
        <w:rPr>
          <w:rFonts w:ascii="Times New Roman"/>
          <w:b w:val="false"/>
          <w:i w:val="false"/>
          <w:color w:val="000000"/>
          <w:sz w:val="28"/>
        </w:rPr>
        <w:t xml:space="preserve">
      45. Практикалық емтиханның екінші кезеңі сынақ маршрутында (бұдан әрі - маршрут) өткізіледі. </w:t>
      </w:r>
      <w:r>
        <w:br/>
      </w:r>
      <w:r>
        <w:rPr>
          <w:rFonts w:ascii="Times New Roman"/>
          <w:b w:val="false"/>
          <w:i w:val="false"/>
          <w:color w:val="000000"/>
          <w:sz w:val="28"/>
        </w:rPr>
        <w:t xml:space="preserve">
      Маршруттардың қажетті саны жергілікті жағдайлар ескеріле отырып анықталады. Әрбір маршрутқа А-4 форматты маршрут картасы ресімделеді және реттік нөмір беріледі. Барлық маршруттарды Астана, Алматы қалаларының ІІББ, облыстардағы ІІББ, ІІБ Жол полициясы басқармасының бастығы бекітеді. </w:t>
      </w:r>
      <w:r>
        <w:br/>
      </w:r>
      <w:r>
        <w:rPr>
          <w:rFonts w:ascii="Times New Roman"/>
          <w:b w:val="false"/>
          <w:i w:val="false"/>
          <w:color w:val="000000"/>
          <w:sz w:val="28"/>
        </w:rPr>
        <w:t xml:space="preserve">
      46. Маршрутта көше-жол жүйесі элементтерінің, жол белгілері мен жол белгілерінің белгілі жинағы болуы, сондай-ақ жүргізушілікке үміткердің ЖҚЕ-ні сақтай отырып, емтихан алушының тапсырмасы бойынша міндетті іс-әрекетін орындау мүмкіндігі қарастырылуы керек. </w:t>
      </w:r>
    </w:p>
    <w:p>
      <w:pPr>
        <w:spacing w:after="0"/>
        <w:ind w:left="0"/>
        <w:jc w:val="left"/>
      </w:pPr>
      <w:r>
        <w:rPr>
          <w:rFonts w:ascii="Times New Roman"/>
          <w:b/>
          <w:i w:val="false"/>
          <w:color w:val="000000"/>
        </w:rPr>
        <w:t xml:space="preserve"> 2. Емтихан өткізуді ұйымдастыру </w:t>
      </w:r>
    </w:p>
    <w:p>
      <w:pPr>
        <w:spacing w:after="0"/>
        <w:ind w:left="0"/>
        <w:jc w:val="both"/>
      </w:pPr>
      <w:r>
        <w:rPr>
          <w:rFonts w:ascii="Times New Roman"/>
          <w:b w:val="false"/>
          <w:i w:val="false"/>
          <w:color w:val="000000"/>
          <w:sz w:val="28"/>
        </w:rPr>
        <w:t xml:space="preserve">      47. Емтиханды өткізу нысаны - жеке. </w:t>
      </w:r>
      <w:r>
        <w:br/>
      </w:r>
      <w:r>
        <w:rPr>
          <w:rFonts w:ascii="Times New Roman"/>
          <w:b w:val="false"/>
          <w:i w:val="false"/>
          <w:color w:val="000000"/>
          <w:sz w:val="28"/>
        </w:rPr>
        <w:t xml:space="preserve">
      Емтиханды қабылдау кезінде емтихан алынатын КҚ-да үміткер мен емтихан алушы болуы тиіс. Сонымен қатар, КҚ иесінің, оның өкілінің (бұдан әрі - КҚ иесі) қатыстырылуына жол беріледі. </w:t>
      </w:r>
      <w:r>
        <w:br/>
      </w:r>
      <w:r>
        <w:rPr>
          <w:rFonts w:ascii="Times New Roman"/>
          <w:b w:val="false"/>
          <w:i w:val="false"/>
          <w:color w:val="000000"/>
          <w:sz w:val="28"/>
        </w:rPr>
        <w:t xml:space="preserve">
      Емтиханда КҚ-ның иесі қатысқан жағдайда маршрут бойынша қозғалу кезінде оның КҚ-ның қосымша жүргізу органдарына ену жүзеге асырылатын орындықта отырғаны дұрыс. </w:t>
      </w:r>
      <w:r>
        <w:br/>
      </w:r>
      <w:r>
        <w:rPr>
          <w:rFonts w:ascii="Times New Roman"/>
          <w:b w:val="false"/>
          <w:i w:val="false"/>
          <w:color w:val="000000"/>
          <w:sz w:val="28"/>
        </w:rPr>
        <w:t xml:space="preserve">
      48. Практикалық емтиханның екінші кезеңі екі әдістің біреуі арқылы өткізіледі: </w:t>
      </w:r>
      <w:r>
        <w:br/>
      </w:r>
      <w:r>
        <w:rPr>
          <w:rFonts w:ascii="Times New Roman"/>
          <w:b w:val="false"/>
          <w:i w:val="false"/>
          <w:color w:val="000000"/>
          <w:sz w:val="28"/>
        </w:rPr>
        <w:t xml:space="preserve">
      1) бір маршрут бойынша бірнеше жүргізушілікке үміткер кезекпен жүріп өтеді. </w:t>
      </w:r>
      <w:r>
        <w:br/>
      </w:r>
      <w:r>
        <w:rPr>
          <w:rFonts w:ascii="Times New Roman"/>
          <w:b w:val="false"/>
          <w:i w:val="false"/>
          <w:color w:val="000000"/>
          <w:sz w:val="28"/>
        </w:rPr>
        <w:t xml:space="preserve">
      2) бірнеше маршрут бойынша бірнеше үміткер бір уақытта жүріп өтеді. </w:t>
      </w:r>
      <w:r>
        <w:br/>
      </w:r>
      <w:r>
        <w:rPr>
          <w:rFonts w:ascii="Times New Roman"/>
          <w:b w:val="false"/>
          <w:i w:val="false"/>
          <w:color w:val="000000"/>
          <w:sz w:val="28"/>
        </w:rPr>
        <w:t xml:space="preserve">
      Емтиханды өткізу әдісі маршруттардың, емтихан алушылардың, емтихан тапсырушылар мен емтихан қабылданатын КҚ-ның санына байланысты таңдалады. </w:t>
      </w:r>
      <w:r>
        <w:br/>
      </w:r>
      <w:r>
        <w:rPr>
          <w:rFonts w:ascii="Times New Roman"/>
          <w:b w:val="false"/>
          <w:i w:val="false"/>
          <w:color w:val="000000"/>
          <w:sz w:val="28"/>
        </w:rPr>
        <w:t xml:space="preserve">
      Емтиханды өткізуге арналған уақытша шығындарды оңтайландыру үшін маршруттардың әрқайсысы бір жерден басталып, сол жерден аяқталғаны дұрыс. </w:t>
      </w:r>
      <w:r>
        <w:br/>
      </w:r>
      <w:r>
        <w:rPr>
          <w:rFonts w:ascii="Times New Roman"/>
          <w:b w:val="false"/>
          <w:i w:val="false"/>
          <w:color w:val="000000"/>
          <w:sz w:val="28"/>
        </w:rPr>
        <w:t xml:space="preserve">
      49. Емтихан алушы қозғалу процесіндегі маршрут бойынша маршрутты және тапсырмаларды орындау ретін белгілейді. </w:t>
      </w:r>
      <w:r>
        <w:br/>
      </w:r>
      <w:r>
        <w:rPr>
          <w:rFonts w:ascii="Times New Roman"/>
          <w:b w:val="false"/>
          <w:i w:val="false"/>
          <w:color w:val="000000"/>
          <w:sz w:val="28"/>
        </w:rPr>
        <w:t xml:space="preserve">
      50. КҚ ЖКЕ мен КҚ-ны пайдалануға беру жөніндегі негізгі ережелердің талаптарына сәйкес болуы керек. </w:t>
      </w:r>
      <w:r>
        <w:br/>
      </w:r>
      <w:r>
        <w:rPr>
          <w:rFonts w:ascii="Times New Roman"/>
          <w:b w:val="false"/>
          <w:i w:val="false"/>
          <w:color w:val="000000"/>
          <w:sz w:val="28"/>
        </w:rPr>
        <w:t xml:space="preserve">
      Емтихан басталмас бұрын КҚ-ны емтихан алушы немесе КҚ-ның иесі маршрут басталатын жерге әкеліп қояды, қозғалтқыш қыздырылған-өшірілген, берілістердің алмастыру иінтірегі бейтарап қалыпқа қойылған, тоқтау тежегіші қосулы болуы тиіс. </w:t>
      </w:r>
      <w:r>
        <w:br/>
      </w:r>
      <w:r>
        <w:rPr>
          <w:rFonts w:ascii="Times New Roman"/>
          <w:b w:val="false"/>
          <w:i w:val="false"/>
          <w:color w:val="000000"/>
          <w:sz w:val="28"/>
        </w:rPr>
        <w:t xml:space="preserve">
      51. Маршрут жүргізушілікке үміткердің емтихан алушы ұсынған мынадай тапсырмаларын: </w:t>
      </w:r>
      <w:r>
        <w:br/>
      </w:r>
      <w:r>
        <w:rPr>
          <w:rFonts w:ascii="Times New Roman"/>
          <w:b w:val="false"/>
          <w:i w:val="false"/>
          <w:color w:val="000000"/>
          <w:sz w:val="28"/>
        </w:rPr>
        <w:t xml:space="preserve">
      1) реттелетін қиылыстан өтуін; </w:t>
      </w:r>
      <w:r>
        <w:br/>
      </w:r>
      <w:r>
        <w:rPr>
          <w:rFonts w:ascii="Times New Roman"/>
          <w:b w:val="false"/>
          <w:i w:val="false"/>
          <w:color w:val="000000"/>
          <w:sz w:val="28"/>
        </w:rPr>
        <w:t xml:space="preserve">
      2) реттелмейтін бірдей маңызды жолдар қиылысынан өтуін; </w:t>
      </w:r>
      <w:r>
        <w:br/>
      </w:r>
      <w:r>
        <w:rPr>
          <w:rFonts w:ascii="Times New Roman"/>
          <w:b w:val="false"/>
          <w:i w:val="false"/>
          <w:color w:val="000000"/>
          <w:sz w:val="28"/>
        </w:rPr>
        <w:t xml:space="preserve">
      3) реттелмейтін әр түрлі маңызды қиылыстардан өтуін; </w:t>
      </w:r>
      <w:r>
        <w:br/>
      </w:r>
      <w:r>
        <w:rPr>
          <w:rFonts w:ascii="Times New Roman"/>
          <w:b w:val="false"/>
          <w:i w:val="false"/>
          <w:color w:val="000000"/>
          <w:sz w:val="28"/>
        </w:rPr>
        <w:t xml:space="preserve">
      4) солға, оңға бұрылуын және кері бұрылуын; </w:t>
      </w:r>
      <w:r>
        <w:br/>
      </w:r>
      <w:r>
        <w:rPr>
          <w:rFonts w:ascii="Times New Roman"/>
          <w:b w:val="false"/>
          <w:i w:val="false"/>
          <w:color w:val="000000"/>
          <w:sz w:val="28"/>
        </w:rPr>
        <w:t xml:space="preserve">
      5) бір бағытта екі немесе одан да көп жүру жолағы бар жол учаскесінің қатарларында орын алмастыруын; </w:t>
      </w:r>
      <w:r>
        <w:br/>
      </w:r>
      <w:r>
        <w:rPr>
          <w:rFonts w:ascii="Times New Roman"/>
          <w:b w:val="false"/>
          <w:i w:val="false"/>
          <w:color w:val="000000"/>
          <w:sz w:val="28"/>
        </w:rPr>
        <w:t xml:space="preserve">
      6) басып озуын; </w:t>
      </w:r>
      <w:r>
        <w:br/>
      </w:r>
      <w:r>
        <w:rPr>
          <w:rFonts w:ascii="Times New Roman"/>
          <w:b w:val="false"/>
          <w:i w:val="false"/>
          <w:color w:val="000000"/>
          <w:sz w:val="28"/>
        </w:rPr>
        <w:t xml:space="preserve">
      7) рұқсат етілген ең жоғары жылдамдықпен жүруін; </w:t>
      </w:r>
      <w:r>
        <w:br/>
      </w:r>
      <w:r>
        <w:rPr>
          <w:rFonts w:ascii="Times New Roman"/>
          <w:b w:val="false"/>
          <w:i w:val="false"/>
          <w:color w:val="000000"/>
          <w:sz w:val="28"/>
        </w:rPr>
        <w:t xml:space="preserve">
      8) жүргіншілер өтпесінен және маршрутты КҚ аялдамасынан өтуін; </w:t>
      </w:r>
      <w:r>
        <w:br/>
      </w:r>
      <w:r>
        <w:rPr>
          <w:rFonts w:ascii="Times New Roman"/>
          <w:b w:val="false"/>
          <w:i w:val="false"/>
          <w:color w:val="000000"/>
          <w:sz w:val="28"/>
        </w:rPr>
        <w:t xml:space="preserve">
      9) әр түрлі жылдамдықтарда қозғалу кезінде жедел тоқтауды қосқандағы тежеуін және тоқтауын орындауға мүмкіндік беру қажет. </w:t>
      </w:r>
      <w:r>
        <w:br/>
      </w:r>
      <w:r>
        <w:rPr>
          <w:rFonts w:ascii="Times New Roman"/>
          <w:b w:val="false"/>
          <w:i w:val="false"/>
          <w:color w:val="000000"/>
          <w:sz w:val="28"/>
        </w:rPr>
        <w:t xml:space="preserve">
      Маршрут жоғарыда санамаланған іс-әрекеттерді әр түрлі категорияның КҚ-да орындау ерекшеліктерін ескеруі керек. </w:t>
      </w:r>
      <w:r>
        <w:br/>
      </w:r>
      <w:r>
        <w:rPr>
          <w:rFonts w:ascii="Times New Roman"/>
          <w:b w:val="false"/>
          <w:i w:val="false"/>
          <w:color w:val="000000"/>
          <w:sz w:val="28"/>
        </w:rPr>
        <w:t xml:space="preserve">
      52. Маршруттағы емтиханның ұзақтығы кемінде 20 минут болуы керек, бірақ жүргізушілікке үміткердің "ТАПСЫРҒАН" деген баға алуына байланысты уақытынан ерте тоқтатылуы мүмкін. </w:t>
      </w:r>
      <w:r>
        <w:br/>
      </w:r>
      <w:r>
        <w:rPr>
          <w:rFonts w:ascii="Times New Roman"/>
          <w:b w:val="false"/>
          <w:i w:val="false"/>
          <w:color w:val="000000"/>
          <w:sz w:val="28"/>
        </w:rPr>
        <w:t xml:space="preserve">
      Жүргізушілікке үміткер емтихан осы Әдістеменің 51-тармағында көзделген қабылдаушының берген барлық тапсырмаларын орындаған жағдайда емтиханның ұзақтығы қысқартылуы мүмкін. </w:t>
      </w:r>
      <w:r>
        <w:br/>
      </w:r>
      <w:r>
        <w:rPr>
          <w:rFonts w:ascii="Times New Roman"/>
          <w:b w:val="false"/>
          <w:i w:val="false"/>
          <w:color w:val="000000"/>
          <w:sz w:val="28"/>
        </w:rPr>
        <w:t xml:space="preserve">
      53. Мынадай жағдайларда: </w:t>
      </w:r>
      <w:r>
        <w:br/>
      </w:r>
      <w:r>
        <w:rPr>
          <w:rFonts w:ascii="Times New Roman"/>
          <w:b w:val="false"/>
          <w:i w:val="false"/>
          <w:color w:val="000000"/>
          <w:sz w:val="28"/>
        </w:rPr>
        <w:t xml:space="preserve">
      1) КҚ осы Әдістеменің 50-тармағында баяндалған талаптарына жауап бермесе; </w:t>
      </w:r>
      <w:r>
        <w:br/>
      </w:r>
      <w:r>
        <w:rPr>
          <w:rFonts w:ascii="Times New Roman"/>
          <w:b w:val="false"/>
          <w:i w:val="false"/>
          <w:color w:val="000000"/>
          <w:sz w:val="28"/>
        </w:rPr>
        <w:t xml:space="preserve">
      2) маршрут осы Әдістеменің 45, 46-тармақтарында баяндалған талаптарға жауап бермесе; </w:t>
      </w:r>
      <w:r>
        <w:br/>
      </w:r>
      <w:r>
        <w:rPr>
          <w:rFonts w:ascii="Times New Roman"/>
          <w:b w:val="false"/>
          <w:i w:val="false"/>
          <w:color w:val="000000"/>
          <w:sz w:val="28"/>
        </w:rPr>
        <w:t xml:space="preserve">
      3) маршрутта жол учаскелерін қолдану жол қозғалысы қауіпсіздігіне қауіп төндірсе емтихан өткізуге рұқсат етілмейді. </w:t>
      </w:r>
    </w:p>
    <w:p>
      <w:pPr>
        <w:spacing w:after="0"/>
        <w:ind w:left="0"/>
        <w:jc w:val="left"/>
      </w:pPr>
      <w:r>
        <w:rPr>
          <w:rFonts w:ascii="Times New Roman"/>
          <w:b/>
          <w:i w:val="false"/>
          <w:color w:val="000000"/>
        </w:rPr>
        <w:t xml:space="preserve"> 3. Емтиханды өткізу </w:t>
      </w:r>
    </w:p>
    <w:p>
      <w:pPr>
        <w:spacing w:after="0"/>
        <w:ind w:left="0"/>
        <w:jc w:val="both"/>
      </w:pPr>
      <w:r>
        <w:rPr>
          <w:rFonts w:ascii="Times New Roman"/>
          <w:b w:val="false"/>
          <w:i w:val="false"/>
          <w:color w:val="000000"/>
          <w:sz w:val="28"/>
        </w:rPr>
        <w:t xml:space="preserve">      54. Емтихан алушы жүргізушілікке үміткерді емтихан алудың нысанымен және әдісімен, бағалау жүйесімен, маршрутта тапсырмаларды орындау ретімен таныстырады. </w:t>
      </w:r>
      <w:r>
        <w:br/>
      </w:r>
      <w:r>
        <w:rPr>
          <w:rFonts w:ascii="Times New Roman"/>
          <w:b w:val="false"/>
          <w:i w:val="false"/>
          <w:color w:val="000000"/>
          <w:sz w:val="28"/>
        </w:rPr>
        <w:t xml:space="preserve">
      Емтихан алушы емтихан парағында маршруттың нөмірін көрсетеді. </w:t>
      </w:r>
      <w:r>
        <w:br/>
      </w:r>
      <w:r>
        <w:rPr>
          <w:rFonts w:ascii="Times New Roman"/>
          <w:b w:val="false"/>
          <w:i w:val="false"/>
          <w:color w:val="000000"/>
          <w:sz w:val="28"/>
        </w:rPr>
        <w:t xml:space="preserve">
      55. Емтихан алушының командасы бойынша жүргізушілікке үміткер емтихан алынатын КҚ-дағы жүргізуші орындығына отырады, жүргізуге дайындық жасайды және емтихан алушының нұсқауларына сәйкес маршрут бойынша қозғала бастайды. </w:t>
      </w:r>
      <w:r>
        <w:br/>
      </w:r>
      <w:r>
        <w:rPr>
          <w:rFonts w:ascii="Times New Roman"/>
          <w:b w:val="false"/>
          <w:i w:val="false"/>
          <w:color w:val="000000"/>
          <w:sz w:val="28"/>
        </w:rPr>
        <w:t xml:space="preserve">
      56. Маршрут бойынша қозғалу кезінде емтихан алушы жүргізушілікке үміткерге командалар беріп отырады, тапсырмалар орындалуының дұрыстығын бақылайды, емтихан парағында жіберілген қателіктерді топтастырады, белгілеп отырады, жүргізушілікке үміткердің алған айып баллдарының санын қосады және емтиханның қорытынды бағасын қояды. </w:t>
      </w:r>
      <w:r>
        <w:br/>
      </w:r>
      <w:r>
        <w:rPr>
          <w:rFonts w:ascii="Times New Roman"/>
          <w:b w:val="false"/>
          <w:i w:val="false"/>
          <w:color w:val="000000"/>
          <w:sz w:val="28"/>
        </w:rPr>
        <w:t xml:space="preserve">
      Жүргізушілікке үміткерге емтихан алушының командалары анық және дер кезінде беріледі. Кері бұрылуға және тоқтауға қатысты командалар мынадай нысанда беріледі: "Тоқтауға орын таңдаңыз және тоқтаңыз", "кері бұрылуға орын таңдаңыз және кері бұрылыңыз". </w:t>
      </w:r>
      <w:r>
        <w:br/>
      </w:r>
      <w:r>
        <w:rPr>
          <w:rFonts w:ascii="Times New Roman"/>
          <w:b w:val="false"/>
          <w:i w:val="false"/>
          <w:color w:val="000000"/>
          <w:sz w:val="28"/>
        </w:rPr>
        <w:t xml:space="preserve">
      Жүргізушілікке үміткер емтихан алушының ұсынысы бойынша  іс-әрекеттің оңтайлы тәртібін өз бетінше анықтайды. </w:t>
      </w:r>
      <w:r>
        <w:br/>
      </w:r>
      <w:r>
        <w:rPr>
          <w:rFonts w:ascii="Times New Roman"/>
          <w:b w:val="false"/>
          <w:i w:val="false"/>
          <w:color w:val="000000"/>
          <w:sz w:val="28"/>
        </w:rPr>
        <w:t xml:space="preserve">
      Жүргізушілікке үміткерді ЖКЕ талаптарын бұзуға итермелейтін әрекеттер жасауға тыйым салынады. </w:t>
      </w:r>
      <w:r>
        <w:br/>
      </w:r>
      <w:r>
        <w:rPr>
          <w:rFonts w:ascii="Times New Roman"/>
          <w:b w:val="false"/>
          <w:i w:val="false"/>
          <w:color w:val="000000"/>
          <w:sz w:val="28"/>
        </w:rPr>
        <w:t xml:space="preserve">
      Жол қозғалысы қауіпсіздігіне қауіп төнген кезде жол-көлік оқиғасының туындауын болдырмау мақсатында емтихан алушы немесе КҚ-ның иесі (ол болған кезде) емтихан алынатын КҚ жүргізу процесіне дереу араласады. </w:t>
      </w:r>
      <w:r>
        <w:br/>
      </w:r>
      <w:r>
        <w:rPr>
          <w:rFonts w:ascii="Times New Roman"/>
          <w:b w:val="false"/>
          <w:i w:val="false"/>
          <w:color w:val="000000"/>
          <w:sz w:val="28"/>
        </w:rPr>
        <w:t xml:space="preserve">
      57. Емтихан алушы емтихан нәтижесі жазылған емтихан парағына емтихан парағына қол қояды. </w:t>
      </w:r>
    </w:p>
    <w:p>
      <w:pPr>
        <w:spacing w:after="0"/>
        <w:ind w:left="0"/>
        <w:jc w:val="left"/>
      </w:pPr>
      <w:r>
        <w:rPr>
          <w:rFonts w:ascii="Times New Roman"/>
          <w:b/>
          <w:i w:val="false"/>
          <w:color w:val="000000"/>
        </w:rPr>
        <w:t xml:space="preserve"> 4. Бағалау жүйесі </w:t>
      </w:r>
    </w:p>
    <w:p>
      <w:pPr>
        <w:spacing w:after="0"/>
        <w:ind w:left="0"/>
        <w:jc w:val="both"/>
      </w:pPr>
      <w:r>
        <w:rPr>
          <w:rFonts w:ascii="Times New Roman"/>
          <w:b w:val="false"/>
          <w:i w:val="false"/>
          <w:color w:val="000000"/>
          <w:sz w:val="28"/>
        </w:rPr>
        <w:t xml:space="preserve">      58. Практикалық емтиханның екінші кезеңі қорытындысында мынадай: қанағаттанарлық баға "ТАПСЫРДЫ", қанағаттанарлықсыз "ТАПСЫРҒАН ЖОҚ" жүйесі бойынша бағаланады. </w:t>
      </w:r>
      <w:r>
        <w:br/>
      </w:r>
      <w:r>
        <w:rPr>
          <w:rFonts w:ascii="Times New Roman"/>
          <w:b w:val="false"/>
          <w:i w:val="false"/>
          <w:color w:val="000000"/>
          <w:sz w:val="28"/>
        </w:rPr>
        <w:t xml:space="preserve">
      59. Емтиханды бағалау үшін өрескел, орта және жеңіл болып бөлінетін қалыпты қателіктер тізімі айқындалды. Осы жіктемеге сәйкес әр жіберілген қателіктер үшін жүргізушілікке үміткерге: өрескел қателік үшін - 5 ұпай, орташа - 3, жеңіл - 1 айып баллдары беріледі. </w:t>
      </w:r>
      <w:r>
        <w:br/>
      </w:r>
      <w:r>
        <w:rPr>
          <w:rFonts w:ascii="Times New Roman"/>
          <w:b w:val="false"/>
          <w:i w:val="false"/>
          <w:color w:val="000000"/>
          <w:sz w:val="28"/>
        </w:rPr>
        <w:t xml:space="preserve">
      60. Жүргізушілікке үміткер ешбір қате жібермеген немесе жіберілген қателіктер үшін қойылған айып баллдарының сомасы кемінде 5-ті құрағанда "ТАПСЫРДЫ" деген баға қойылады. Олай болмаған жағдайда жүргізушілікке үміткерге "ТАПСЫРҒАН ЖОҚ" деген баға қойылады. </w:t>
      </w:r>
    </w:p>
    <w:bookmarkStart w:name="z28" w:id="27"/>
    <w:p>
      <w:pPr>
        <w:spacing w:after="0"/>
        <w:ind w:left="0"/>
        <w:jc w:val="both"/>
      </w:pPr>
      <w:r>
        <w:rPr>
          <w:rFonts w:ascii="Times New Roman"/>
          <w:b w:val="false"/>
          <w:i w:val="false"/>
          <w:color w:val="000000"/>
          <w:sz w:val="28"/>
        </w:rPr>
        <w:t xml:space="preserve">
                                                        Әдістемеге  </w:t>
      </w:r>
      <w:r>
        <w:br/>
      </w:r>
      <w:r>
        <w:rPr>
          <w:rFonts w:ascii="Times New Roman"/>
          <w:b w:val="false"/>
          <w:i w:val="false"/>
          <w:color w:val="000000"/>
          <w:sz w:val="28"/>
        </w:rPr>
        <w:t xml:space="preserve">
                                                        1-қосымша  </w:t>
      </w:r>
    </w:p>
    <w:bookmarkEnd w:id="27"/>
    <w:p>
      <w:pPr>
        <w:spacing w:after="0"/>
        <w:ind w:left="0"/>
        <w:jc w:val="both"/>
      </w:pPr>
      <w:r>
        <w:rPr>
          <w:rFonts w:ascii="Times New Roman"/>
          <w:b/>
          <w:i w:val="false"/>
          <w:color w:val="000000"/>
          <w:sz w:val="28"/>
        </w:rPr>
        <w:t xml:space="preserve">                      Емтихан парағы </w:t>
      </w:r>
      <w:r>
        <w:br/>
      </w:r>
      <w:r>
        <w:rPr>
          <w:rFonts w:ascii="Times New Roman"/>
          <w:b w:val="false"/>
          <w:i w:val="false"/>
          <w:color w:val="000000"/>
          <w:sz w:val="28"/>
        </w:rPr>
        <w:t xml:space="preserve">
              Көлік құралы категориясы  _________ </w:t>
      </w:r>
    </w:p>
    <w:p>
      <w:pPr>
        <w:spacing w:after="0"/>
        <w:ind w:left="0"/>
        <w:jc w:val="both"/>
      </w:pPr>
      <w:r>
        <w:rPr>
          <w:rFonts w:ascii="Times New Roman"/>
          <w:b w:val="false"/>
          <w:i w:val="false"/>
          <w:color w:val="000000"/>
          <w:sz w:val="28"/>
        </w:rPr>
        <w:t xml:space="preserve">    Тегі_______ Аты _______ Әкесінің аты_______ Туған күні _______ </w:t>
      </w:r>
    </w:p>
    <w:p>
      <w:pPr>
        <w:spacing w:after="0"/>
        <w:ind w:left="0"/>
        <w:jc w:val="both"/>
      </w:pPr>
      <w:r>
        <w:rPr>
          <w:rFonts w:ascii="Times New Roman"/>
          <w:b w:val="false"/>
          <w:i w:val="false"/>
          <w:color w:val="000000"/>
          <w:sz w:val="28"/>
        </w:rPr>
        <w:t xml:space="preserve">                        Теориялық емтихан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____|                   Сұрақ нөмірі                   |Жүргі. </w:t>
      </w:r>
      <w:r>
        <w:br/>
      </w:r>
      <w:r>
        <w:rPr>
          <w:rFonts w:ascii="Times New Roman"/>
          <w:b w:val="false"/>
          <w:i w:val="false"/>
          <w:color w:val="000000"/>
          <w:sz w:val="28"/>
        </w:rPr>
        <w:t xml:space="preserve">
---------|--------------------------------------------------|зуші. </w:t>
      </w:r>
      <w:r>
        <w:br/>
      </w:r>
      <w:r>
        <w:rPr>
          <w:rFonts w:ascii="Times New Roman"/>
          <w:b w:val="false"/>
          <w:i w:val="false"/>
          <w:color w:val="000000"/>
          <w:sz w:val="28"/>
        </w:rPr>
        <w:t xml:space="preserve">
Билет N__|1|2|3|4|5|6|7|8|9|10|11|12|13|14|15|16|17|18|19|20|лікке </w:t>
      </w:r>
      <w:r>
        <w:br/>
      </w:r>
      <w:r>
        <w:rPr>
          <w:rFonts w:ascii="Times New Roman"/>
          <w:b w:val="false"/>
          <w:i w:val="false"/>
          <w:color w:val="000000"/>
          <w:sz w:val="28"/>
        </w:rPr>
        <w:t xml:space="preserve">
         | | | | | | | | | | | | | | | | | | | | | | | | |  |үміт. </w:t>
      </w:r>
      <w:r>
        <w:br/>
      </w:r>
      <w:r>
        <w:rPr>
          <w:rFonts w:ascii="Times New Roman"/>
          <w:b w:val="false"/>
          <w:i w:val="false"/>
          <w:color w:val="000000"/>
          <w:sz w:val="28"/>
        </w:rPr>
        <w:t xml:space="preserve">
         | | | | | | | | | | | | | | | | | | | | | | | | |  |кердің </w:t>
      </w:r>
      <w:r>
        <w:br/>
      </w:r>
      <w:r>
        <w:rPr>
          <w:rFonts w:ascii="Times New Roman"/>
          <w:b w:val="false"/>
          <w:i w:val="false"/>
          <w:color w:val="000000"/>
          <w:sz w:val="28"/>
        </w:rPr>
        <w:t xml:space="preserve">
         | | | | | | | | | | | | | | | | | | | | | | | | |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Жауаптар </w:t>
      </w:r>
      <w:r>
        <w:br/>
      </w: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бағасы </w:t>
      </w:r>
    </w:p>
    <w:p>
      <w:pPr>
        <w:spacing w:after="0"/>
        <w:ind w:left="0"/>
        <w:jc w:val="both"/>
      </w:pPr>
      <w:r>
        <w:rPr>
          <w:rFonts w:ascii="Times New Roman"/>
          <w:b w:val="false"/>
          <w:i w:val="false"/>
          <w:color w:val="000000"/>
          <w:sz w:val="28"/>
        </w:rPr>
        <w:t xml:space="preserve">Қорытынды </w:t>
      </w:r>
      <w:r>
        <w:br/>
      </w:r>
      <w:r>
        <w:rPr>
          <w:rFonts w:ascii="Times New Roman"/>
          <w:b w:val="false"/>
          <w:i w:val="false"/>
          <w:color w:val="000000"/>
          <w:sz w:val="28"/>
        </w:rPr>
        <w:t xml:space="preserve">
  баға </w:t>
      </w:r>
      <w:r>
        <w:br/>
      </w:r>
      <w:r>
        <w:rPr>
          <w:rFonts w:ascii="Times New Roman"/>
          <w:b w:val="false"/>
          <w:i w:val="false"/>
          <w:color w:val="000000"/>
          <w:sz w:val="28"/>
        </w:rPr>
        <w:t xml:space="preserve">
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____|                   Сұрақ нөмірі                   |Жүргі. </w:t>
      </w:r>
      <w:r>
        <w:br/>
      </w:r>
      <w:r>
        <w:rPr>
          <w:rFonts w:ascii="Times New Roman"/>
          <w:b w:val="false"/>
          <w:i w:val="false"/>
          <w:color w:val="000000"/>
          <w:sz w:val="28"/>
        </w:rPr>
        <w:t xml:space="preserve">
---------|--------------------------------------------------|зуші. </w:t>
      </w:r>
      <w:r>
        <w:br/>
      </w:r>
      <w:r>
        <w:rPr>
          <w:rFonts w:ascii="Times New Roman"/>
          <w:b w:val="false"/>
          <w:i w:val="false"/>
          <w:color w:val="000000"/>
          <w:sz w:val="28"/>
        </w:rPr>
        <w:t xml:space="preserve">
Билет N__|1|2|3|4|5|6|7|8|9|10|11|12|13|14|15|16|17|18|19|20|лікке </w:t>
      </w:r>
      <w:r>
        <w:br/>
      </w:r>
      <w:r>
        <w:rPr>
          <w:rFonts w:ascii="Times New Roman"/>
          <w:b w:val="false"/>
          <w:i w:val="false"/>
          <w:color w:val="000000"/>
          <w:sz w:val="28"/>
        </w:rPr>
        <w:t xml:space="preserve">
         | | | | | | | | | | | | | | | | | | | | | | | | |  |үміт. </w:t>
      </w:r>
      <w:r>
        <w:br/>
      </w:r>
      <w:r>
        <w:rPr>
          <w:rFonts w:ascii="Times New Roman"/>
          <w:b w:val="false"/>
          <w:i w:val="false"/>
          <w:color w:val="000000"/>
          <w:sz w:val="28"/>
        </w:rPr>
        <w:t xml:space="preserve">
         | | | | | | | | | | | | | | | | | | | | | | | | |  |кердің </w:t>
      </w:r>
      <w:r>
        <w:br/>
      </w:r>
      <w:r>
        <w:rPr>
          <w:rFonts w:ascii="Times New Roman"/>
          <w:b w:val="false"/>
          <w:i w:val="false"/>
          <w:color w:val="000000"/>
          <w:sz w:val="28"/>
        </w:rPr>
        <w:t xml:space="preserve">
         | | | | | | | | | | | | | | | | | | | | | | | | |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Жауаптар </w:t>
      </w:r>
      <w:r>
        <w:br/>
      </w: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бағасы </w:t>
      </w:r>
    </w:p>
    <w:p>
      <w:pPr>
        <w:spacing w:after="0"/>
        <w:ind w:left="0"/>
        <w:jc w:val="both"/>
      </w:pPr>
      <w:r>
        <w:rPr>
          <w:rFonts w:ascii="Times New Roman"/>
          <w:b w:val="false"/>
          <w:i w:val="false"/>
          <w:color w:val="000000"/>
          <w:sz w:val="28"/>
        </w:rPr>
        <w:t xml:space="preserve">Қорытынды </w:t>
      </w:r>
      <w:r>
        <w:br/>
      </w:r>
      <w:r>
        <w:rPr>
          <w:rFonts w:ascii="Times New Roman"/>
          <w:b w:val="false"/>
          <w:i w:val="false"/>
          <w:color w:val="000000"/>
          <w:sz w:val="28"/>
        </w:rPr>
        <w:t xml:space="preserve">
  баға </w:t>
      </w:r>
      <w:r>
        <w:br/>
      </w:r>
      <w:r>
        <w:rPr>
          <w:rFonts w:ascii="Times New Roman"/>
          <w:b w:val="false"/>
          <w:i w:val="false"/>
          <w:color w:val="000000"/>
          <w:sz w:val="28"/>
        </w:rPr>
        <w:t xml:space="preserve">
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____|                   Сұрақ нөмірі                   |Жүргі. </w:t>
      </w:r>
      <w:r>
        <w:br/>
      </w:r>
      <w:r>
        <w:rPr>
          <w:rFonts w:ascii="Times New Roman"/>
          <w:b w:val="false"/>
          <w:i w:val="false"/>
          <w:color w:val="000000"/>
          <w:sz w:val="28"/>
        </w:rPr>
        <w:t xml:space="preserve">
---------|--------------------------------------------------|зуші. </w:t>
      </w:r>
      <w:r>
        <w:br/>
      </w:r>
      <w:r>
        <w:rPr>
          <w:rFonts w:ascii="Times New Roman"/>
          <w:b w:val="false"/>
          <w:i w:val="false"/>
          <w:color w:val="000000"/>
          <w:sz w:val="28"/>
        </w:rPr>
        <w:t xml:space="preserve">
Билет N__|1|2|3|4|5|6|7|8|9|10|11|12|13|14|15|16|17|18|19|20|лікке </w:t>
      </w:r>
      <w:r>
        <w:br/>
      </w:r>
      <w:r>
        <w:rPr>
          <w:rFonts w:ascii="Times New Roman"/>
          <w:b w:val="false"/>
          <w:i w:val="false"/>
          <w:color w:val="000000"/>
          <w:sz w:val="28"/>
        </w:rPr>
        <w:t xml:space="preserve">
         | | | | | | | | | | | | | | | | | | | | | | | | |  |үміт. </w:t>
      </w:r>
      <w:r>
        <w:br/>
      </w:r>
      <w:r>
        <w:rPr>
          <w:rFonts w:ascii="Times New Roman"/>
          <w:b w:val="false"/>
          <w:i w:val="false"/>
          <w:color w:val="000000"/>
          <w:sz w:val="28"/>
        </w:rPr>
        <w:t xml:space="preserve">
         | | | | | | | | | | | | | | | | | | | | | | | | |  |кердің </w:t>
      </w:r>
      <w:r>
        <w:br/>
      </w:r>
      <w:r>
        <w:rPr>
          <w:rFonts w:ascii="Times New Roman"/>
          <w:b w:val="false"/>
          <w:i w:val="false"/>
          <w:color w:val="000000"/>
          <w:sz w:val="28"/>
        </w:rPr>
        <w:t xml:space="preserve">
         | | | | | | | | | | | | | | | | | | | | | | | | |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Жауаптар </w:t>
      </w:r>
      <w:r>
        <w:br/>
      </w: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бағасы </w:t>
      </w:r>
    </w:p>
    <w:p>
      <w:pPr>
        <w:spacing w:after="0"/>
        <w:ind w:left="0"/>
        <w:jc w:val="both"/>
      </w:pPr>
      <w:r>
        <w:rPr>
          <w:rFonts w:ascii="Times New Roman"/>
          <w:b w:val="false"/>
          <w:i w:val="false"/>
          <w:color w:val="000000"/>
          <w:sz w:val="28"/>
        </w:rPr>
        <w:t xml:space="preserve">Қорытынды </w:t>
      </w:r>
      <w:r>
        <w:br/>
      </w:r>
      <w:r>
        <w:rPr>
          <w:rFonts w:ascii="Times New Roman"/>
          <w:b w:val="false"/>
          <w:i w:val="false"/>
          <w:color w:val="000000"/>
          <w:sz w:val="28"/>
        </w:rPr>
        <w:t xml:space="preserve">
  баға </w:t>
      </w:r>
      <w:r>
        <w:br/>
      </w:r>
      <w:r>
        <w:rPr>
          <w:rFonts w:ascii="Times New Roman"/>
          <w:b w:val="false"/>
          <w:i w:val="false"/>
          <w:color w:val="000000"/>
          <w:sz w:val="28"/>
        </w:rPr>
        <w:t xml:space="preserve">
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___________________________________________________________________ </w:t>
      </w:r>
    </w:p>
    <w:bookmarkStart w:name="z29" w:id="28"/>
    <w:p>
      <w:pPr>
        <w:spacing w:after="0"/>
        <w:ind w:left="0"/>
        <w:jc w:val="both"/>
      </w:pPr>
      <w:r>
        <w:rPr>
          <w:rFonts w:ascii="Times New Roman"/>
          <w:b w:val="false"/>
          <w:i w:val="false"/>
          <w:color w:val="000000"/>
          <w:sz w:val="28"/>
        </w:rPr>
        <w:t xml:space="preserve">
                                                        Әдістемеге  </w:t>
      </w:r>
      <w:r>
        <w:br/>
      </w:r>
      <w:r>
        <w:rPr>
          <w:rFonts w:ascii="Times New Roman"/>
          <w:b w:val="false"/>
          <w:i w:val="false"/>
          <w:color w:val="000000"/>
          <w:sz w:val="28"/>
        </w:rPr>
        <w:t xml:space="preserve">
                                                         2-қосымша  </w:t>
      </w:r>
    </w:p>
    <w:bookmarkEnd w:id="28"/>
    <w:p>
      <w:pPr>
        <w:spacing w:after="0"/>
        <w:ind w:left="0"/>
        <w:jc w:val="both"/>
      </w:pPr>
      <w:r>
        <w:rPr>
          <w:rFonts w:ascii="Times New Roman"/>
          <w:b w:val="false"/>
          <w:i w:val="false"/>
          <w:color w:val="000000"/>
          <w:sz w:val="28"/>
        </w:rPr>
        <w:t xml:space="preserve">                   Емтихан хаттамасы (бет жағы) </w:t>
      </w:r>
    </w:p>
    <w:p>
      <w:pPr>
        <w:spacing w:after="0"/>
        <w:ind w:left="0"/>
        <w:jc w:val="both"/>
      </w:pPr>
      <w:r>
        <w:rPr>
          <w:rFonts w:ascii="Times New Roman"/>
          <w:b/>
          <w:i w:val="false"/>
          <w:color w:val="000000"/>
          <w:sz w:val="28"/>
        </w:rPr>
        <w:t xml:space="preserve">            Практикалық емтиханның бірінші кезеңі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Күні _____ | Жаттығу нөмірлері | Қорытынды баға | Емтихан алушының </w:t>
      </w:r>
      <w:r>
        <w:br/>
      </w:r>
      <w:r>
        <w:rPr>
          <w:rFonts w:ascii="Times New Roman"/>
          <w:b w:val="false"/>
          <w:i w:val="false"/>
          <w:color w:val="000000"/>
          <w:sz w:val="28"/>
        </w:rPr>
        <w:t xml:space="preserve">
           |-------------------|----------------|     қолы, тегі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Айып баллдары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_____ | Жаттығу нөмірлері | Қорытынды баға | Емтихан алушының </w:t>
      </w:r>
      <w:r>
        <w:br/>
      </w:r>
      <w:r>
        <w:rPr>
          <w:rFonts w:ascii="Times New Roman"/>
          <w:b w:val="false"/>
          <w:i w:val="false"/>
          <w:color w:val="000000"/>
          <w:sz w:val="28"/>
        </w:rPr>
        <w:t xml:space="preserve">
           |-------------------|----------------|     қолы, тегі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Айып баллдары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_____ | Жаттығу нөмірлері | Қорытынды баға | Емтихан алушының </w:t>
      </w:r>
      <w:r>
        <w:br/>
      </w:r>
      <w:r>
        <w:rPr>
          <w:rFonts w:ascii="Times New Roman"/>
          <w:b w:val="false"/>
          <w:i w:val="false"/>
          <w:color w:val="000000"/>
          <w:sz w:val="28"/>
        </w:rPr>
        <w:t xml:space="preserve">
           |-------------------|----------------|     қолы, тегі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Емтихан хаттамасы (сыртқы бет) </w:t>
      </w:r>
    </w:p>
    <w:p>
      <w:pPr>
        <w:spacing w:after="0"/>
        <w:ind w:left="0"/>
        <w:jc w:val="both"/>
      </w:pPr>
      <w:r>
        <w:rPr>
          <w:rFonts w:ascii="Times New Roman"/>
          <w:b/>
          <w:i w:val="false"/>
          <w:color w:val="000000"/>
          <w:sz w:val="28"/>
        </w:rPr>
        <w:t xml:space="preserve">            Практикалық емтиханның екінші кезеңі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Қалыпты қателер        |Қате.   | Емтихан алушының бағасы </w:t>
      </w:r>
      <w:r>
        <w:br/>
      </w:r>
      <w:r>
        <w:rPr>
          <w:rFonts w:ascii="Times New Roman"/>
          <w:b w:val="false"/>
          <w:i w:val="false"/>
          <w:color w:val="000000"/>
          <w:sz w:val="28"/>
        </w:rPr>
        <w:t xml:space="preserve">
                                |лердің  |-------------------------- </w:t>
      </w:r>
      <w:r>
        <w:br/>
      </w:r>
      <w:r>
        <w:rPr>
          <w:rFonts w:ascii="Times New Roman"/>
          <w:b w:val="false"/>
          <w:i w:val="false"/>
          <w:color w:val="000000"/>
          <w:sz w:val="28"/>
        </w:rPr>
        <w:t xml:space="preserve">
                                | айып   |Күні____|Күні____|Күні____ </w:t>
      </w:r>
      <w:r>
        <w:br/>
      </w:r>
      <w:r>
        <w:rPr>
          <w:rFonts w:ascii="Times New Roman"/>
          <w:b w:val="false"/>
          <w:i w:val="false"/>
          <w:color w:val="000000"/>
          <w:sz w:val="28"/>
        </w:rPr>
        <w:t xml:space="preserve">
                                |баллдары|Маршрут |Маршрут |Маршрут </w:t>
      </w:r>
      <w:r>
        <w:br/>
      </w:r>
      <w:r>
        <w:rPr>
          <w:rFonts w:ascii="Times New Roman"/>
          <w:b w:val="false"/>
          <w:i w:val="false"/>
          <w:color w:val="000000"/>
          <w:sz w:val="28"/>
        </w:rPr>
        <w:t xml:space="preserve">
                                |шкаласы |N____   |N____   |N____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Өрескел </w:t>
      </w:r>
      <w:r>
        <w:br/>
      </w:r>
      <w:r>
        <w:rPr>
          <w:rFonts w:ascii="Times New Roman"/>
          <w:b w:val="false"/>
          <w:i w:val="false"/>
          <w:color w:val="000000"/>
          <w:sz w:val="28"/>
        </w:rPr>
        <w:t xml:space="preserve">
1.1. Қозғалыста басымдылық </w:t>
      </w:r>
      <w:r>
        <w:br/>
      </w:r>
      <w:r>
        <w:rPr>
          <w:rFonts w:ascii="Times New Roman"/>
          <w:b w:val="false"/>
          <w:i w:val="false"/>
          <w:color w:val="000000"/>
          <w:sz w:val="28"/>
        </w:rPr>
        <w:t xml:space="preserve">
құқығы бар КҚ жүргізушілеріне </w:t>
      </w:r>
      <w:r>
        <w:br/>
      </w:r>
      <w:r>
        <w:rPr>
          <w:rFonts w:ascii="Times New Roman"/>
          <w:b w:val="false"/>
          <w:i w:val="false"/>
          <w:color w:val="000000"/>
          <w:sz w:val="28"/>
        </w:rPr>
        <w:t xml:space="preserve">
ондай мүмкіндік бермеді </w:t>
      </w:r>
      <w:r>
        <w:br/>
      </w:r>
      <w:r>
        <w:rPr>
          <w:rFonts w:ascii="Times New Roman"/>
          <w:b w:val="false"/>
          <w:i w:val="false"/>
          <w:color w:val="000000"/>
          <w:sz w:val="28"/>
        </w:rPr>
        <w:t xml:space="preserve">
(кедергі жасады)                    5 </w:t>
      </w:r>
      <w:r>
        <w:br/>
      </w:r>
      <w:r>
        <w:rPr>
          <w:rFonts w:ascii="Times New Roman"/>
          <w:b w:val="false"/>
          <w:i w:val="false"/>
          <w:color w:val="000000"/>
          <w:sz w:val="28"/>
        </w:rPr>
        <w:t xml:space="preserve">
1.2. Қозғалыста басымдылық </w:t>
      </w:r>
      <w:r>
        <w:br/>
      </w:r>
      <w:r>
        <w:rPr>
          <w:rFonts w:ascii="Times New Roman"/>
          <w:b w:val="false"/>
          <w:i w:val="false"/>
          <w:color w:val="000000"/>
          <w:sz w:val="28"/>
        </w:rPr>
        <w:t xml:space="preserve">
құқығы бар жаяу жүргіншілерге </w:t>
      </w:r>
      <w:r>
        <w:br/>
      </w:r>
      <w:r>
        <w:rPr>
          <w:rFonts w:ascii="Times New Roman"/>
          <w:b w:val="false"/>
          <w:i w:val="false"/>
          <w:color w:val="000000"/>
          <w:sz w:val="28"/>
        </w:rPr>
        <w:t xml:space="preserve">
және (немесе) велосипедшілерге </w:t>
      </w:r>
      <w:r>
        <w:br/>
      </w:r>
      <w:r>
        <w:rPr>
          <w:rFonts w:ascii="Times New Roman"/>
          <w:b w:val="false"/>
          <w:i w:val="false"/>
          <w:color w:val="000000"/>
          <w:sz w:val="28"/>
        </w:rPr>
        <w:t xml:space="preserve">
ондай мүмкіндік бермеді             5 </w:t>
      </w:r>
      <w:r>
        <w:br/>
      </w:r>
      <w:r>
        <w:rPr>
          <w:rFonts w:ascii="Times New Roman"/>
          <w:b w:val="false"/>
          <w:i w:val="false"/>
          <w:color w:val="000000"/>
          <w:sz w:val="28"/>
        </w:rPr>
        <w:t xml:space="preserve">
1.3. Қарама-қарсы қозғалыс </w:t>
      </w:r>
      <w:r>
        <w:br/>
      </w:r>
      <w:r>
        <w:rPr>
          <w:rFonts w:ascii="Times New Roman"/>
          <w:b w:val="false"/>
          <w:i w:val="false"/>
          <w:color w:val="000000"/>
          <w:sz w:val="28"/>
        </w:rPr>
        <w:t xml:space="preserve">
жолағына немесе қарсы бағыттағы </w:t>
      </w:r>
      <w:r>
        <w:br/>
      </w:r>
      <w:r>
        <w:rPr>
          <w:rFonts w:ascii="Times New Roman"/>
          <w:b w:val="false"/>
          <w:i w:val="false"/>
          <w:color w:val="000000"/>
          <w:sz w:val="28"/>
        </w:rPr>
        <w:t xml:space="preserve">
трамвай жолына шығып кетті          5 </w:t>
      </w:r>
      <w:r>
        <w:br/>
      </w:r>
      <w:r>
        <w:rPr>
          <w:rFonts w:ascii="Times New Roman"/>
          <w:b w:val="false"/>
          <w:i w:val="false"/>
          <w:color w:val="000000"/>
          <w:sz w:val="28"/>
        </w:rPr>
        <w:t xml:space="preserve">
1.4. Бағдаршам немесе </w:t>
      </w:r>
      <w:r>
        <w:br/>
      </w:r>
      <w:r>
        <w:rPr>
          <w:rFonts w:ascii="Times New Roman"/>
          <w:b w:val="false"/>
          <w:i w:val="false"/>
          <w:color w:val="000000"/>
          <w:sz w:val="28"/>
        </w:rPr>
        <w:t xml:space="preserve">
реттеушінің тыйым салу </w:t>
      </w:r>
      <w:r>
        <w:br/>
      </w:r>
      <w:r>
        <w:rPr>
          <w:rFonts w:ascii="Times New Roman"/>
          <w:b w:val="false"/>
          <w:i w:val="false"/>
          <w:color w:val="000000"/>
          <w:sz w:val="28"/>
        </w:rPr>
        <w:t xml:space="preserve">
белгісінен өтіп кетті               5 </w:t>
      </w:r>
      <w:r>
        <w:br/>
      </w:r>
      <w:r>
        <w:rPr>
          <w:rFonts w:ascii="Times New Roman"/>
          <w:b w:val="false"/>
          <w:i w:val="false"/>
          <w:color w:val="000000"/>
          <w:sz w:val="28"/>
        </w:rPr>
        <w:t xml:space="preserve">
1.5. Басымдылық белгілерінің </w:t>
      </w:r>
      <w:r>
        <w:br/>
      </w:r>
      <w:r>
        <w:rPr>
          <w:rFonts w:ascii="Times New Roman"/>
          <w:b w:val="false"/>
          <w:i w:val="false"/>
          <w:color w:val="000000"/>
          <w:sz w:val="28"/>
        </w:rPr>
        <w:t xml:space="preserve">
тыйым салу және ескерту </w:t>
      </w:r>
      <w:r>
        <w:br/>
      </w:r>
      <w:r>
        <w:rPr>
          <w:rFonts w:ascii="Times New Roman"/>
          <w:b w:val="false"/>
          <w:i w:val="false"/>
          <w:color w:val="000000"/>
          <w:sz w:val="28"/>
        </w:rPr>
        <w:t xml:space="preserve">
белгілерінің талаптарын </w:t>
      </w:r>
      <w:r>
        <w:br/>
      </w:r>
      <w:r>
        <w:rPr>
          <w:rFonts w:ascii="Times New Roman"/>
          <w:b w:val="false"/>
          <w:i w:val="false"/>
          <w:color w:val="000000"/>
          <w:sz w:val="28"/>
        </w:rPr>
        <w:t xml:space="preserve">
орындамады                          5 </w:t>
      </w:r>
      <w:r>
        <w:br/>
      </w:r>
      <w:r>
        <w:rPr>
          <w:rFonts w:ascii="Times New Roman"/>
          <w:b w:val="false"/>
          <w:i w:val="false"/>
          <w:color w:val="000000"/>
          <w:sz w:val="28"/>
        </w:rPr>
        <w:t xml:space="preserve">
1.6. Стоп сызығынан (1.12 белгі) </w:t>
      </w:r>
      <w:r>
        <w:br/>
      </w:r>
      <w:r>
        <w:rPr>
          <w:rFonts w:ascii="Times New Roman"/>
          <w:b w:val="false"/>
          <w:i w:val="false"/>
          <w:color w:val="000000"/>
          <w:sz w:val="28"/>
        </w:rPr>
        <w:t xml:space="preserve">
2,5 белгісі бар болғанда немесе </w:t>
      </w:r>
      <w:r>
        <w:br/>
      </w:r>
      <w:r>
        <w:rPr>
          <w:rFonts w:ascii="Times New Roman"/>
          <w:b w:val="false"/>
          <w:i w:val="false"/>
          <w:color w:val="000000"/>
          <w:sz w:val="28"/>
        </w:rPr>
        <w:t xml:space="preserve">
бағдаршамның (реттеушінің) тыйым </w:t>
      </w:r>
      <w:r>
        <w:br/>
      </w:r>
      <w:r>
        <w:rPr>
          <w:rFonts w:ascii="Times New Roman"/>
          <w:b w:val="false"/>
          <w:i w:val="false"/>
          <w:color w:val="000000"/>
          <w:sz w:val="28"/>
        </w:rPr>
        <w:t xml:space="preserve">
салу белгісі кезінде өтіп кетті     5 </w:t>
      </w:r>
      <w:r>
        <w:br/>
      </w:r>
      <w:r>
        <w:rPr>
          <w:rFonts w:ascii="Times New Roman"/>
          <w:b w:val="false"/>
          <w:i w:val="false"/>
          <w:color w:val="000000"/>
          <w:sz w:val="28"/>
        </w:rPr>
        <w:t xml:space="preserve">
1.7. Басып озу ережесін бұзды       5 </w:t>
      </w:r>
      <w:r>
        <w:br/>
      </w:r>
      <w:r>
        <w:rPr>
          <w:rFonts w:ascii="Times New Roman"/>
          <w:b w:val="false"/>
          <w:i w:val="false"/>
          <w:color w:val="000000"/>
          <w:sz w:val="28"/>
        </w:rPr>
        <w:t xml:space="preserve">
1.8. Кері бұрылу ережесін бұзды     5 </w:t>
      </w:r>
      <w:r>
        <w:br/>
      </w:r>
      <w:r>
        <w:rPr>
          <w:rFonts w:ascii="Times New Roman"/>
          <w:b w:val="false"/>
          <w:i w:val="false"/>
          <w:color w:val="000000"/>
          <w:sz w:val="28"/>
        </w:rPr>
        <w:t xml:space="preserve">
1.9. Оңға, солға немесе кері </w:t>
      </w:r>
      <w:r>
        <w:br/>
      </w:r>
      <w:r>
        <w:rPr>
          <w:rFonts w:ascii="Times New Roman"/>
          <w:b w:val="false"/>
          <w:i w:val="false"/>
          <w:color w:val="000000"/>
          <w:sz w:val="28"/>
        </w:rPr>
        <w:t xml:space="preserve">
бұрылмас бұрын жүру бөлігіндегі </w:t>
      </w:r>
      <w:r>
        <w:br/>
      </w:r>
      <w:r>
        <w:rPr>
          <w:rFonts w:ascii="Times New Roman"/>
          <w:b w:val="false"/>
          <w:i w:val="false"/>
          <w:color w:val="000000"/>
          <w:sz w:val="28"/>
        </w:rPr>
        <w:t xml:space="preserve">
тиісті жағдайға орналаспады         5 </w:t>
      </w:r>
      <w:r>
        <w:br/>
      </w:r>
      <w:r>
        <w:rPr>
          <w:rFonts w:ascii="Times New Roman"/>
          <w:b w:val="false"/>
          <w:i w:val="false"/>
          <w:color w:val="000000"/>
          <w:sz w:val="28"/>
        </w:rPr>
        <w:t xml:space="preserve">
1.10. Темір жол өткелінен өту </w:t>
      </w:r>
      <w:r>
        <w:br/>
      </w:r>
      <w:r>
        <w:rPr>
          <w:rFonts w:ascii="Times New Roman"/>
          <w:b w:val="false"/>
          <w:i w:val="false"/>
          <w:color w:val="000000"/>
          <w:sz w:val="28"/>
        </w:rPr>
        <w:t xml:space="preserve">
ережесін бұзды                      5 </w:t>
      </w:r>
      <w:r>
        <w:br/>
      </w:r>
      <w:r>
        <w:rPr>
          <w:rFonts w:ascii="Times New Roman"/>
          <w:b w:val="false"/>
          <w:i w:val="false"/>
          <w:color w:val="000000"/>
          <w:sz w:val="28"/>
        </w:rPr>
        <w:t xml:space="preserve">
1.11. Белгіленген қозғалу </w:t>
      </w:r>
      <w:r>
        <w:br/>
      </w:r>
      <w:r>
        <w:rPr>
          <w:rFonts w:ascii="Times New Roman"/>
          <w:b w:val="false"/>
          <w:i w:val="false"/>
          <w:color w:val="000000"/>
          <w:sz w:val="28"/>
        </w:rPr>
        <w:t xml:space="preserve">
жылдамдығын асырды                  5 </w:t>
      </w:r>
      <w:r>
        <w:br/>
      </w:r>
      <w:r>
        <w:rPr>
          <w:rFonts w:ascii="Times New Roman"/>
          <w:b w:val="false"/>
          <w:i w:val="false"/>
          <w:color w:val="000000"/>
          <w:sz w:val="28"/>
        </w:rPr>
        <w:t xml:space="preserve">
1.12. Қозғалысқа қауіп туындаған </w:t>
      </w:r>
      <w:r>
        <w:br/>
      </w:r>
      <w:r>
        <w:rPr>
          <w:rFonts w:ascii="Times New Roman"/>
          <w:b w:val="false"/>
          <w:i w:val="false"/>
          <w:color w:val="000000"/>
          <w:sz w:val="28"/>
        </w:rPr>
        <w:t xml:space="preserve">
кезде толық тоқтағанға дейін </w:t>
      </w:r>
      <w:r>
        <w:br/>
      </w:r>
      <w:r>
        <w:rPr>
          <w:rFonts w:ascii="Times New Roman"/>
          <w:b w:val="false"/>
          <w:i w:val="false"/>
          <w:color w:val="000000"/>
          <w:sz w:val="28"/>
        </w:rPr>
        <w:t xml:space="preserve">
жылдамдықты төмендетуге қажетті </w:t>
      </w:r>
      <w:r>
        <w:br/>
      </w:r>
      <w:r>
        <w:rPr>
          <w:rFonts w:ascii="Times New Roman"/>
          <w:b w:val="false"/>
          <w:i w:val="false"/>
          <w:color w:val="000000"/>
          <w:sz w:val="28"/>
        </w:rPr>
        <w:t xml:space="preserve">
шараларды қолданбады                5 </w:t>
      </w:r>
      <w:r>
        <w:br/>
      </w:r>
      <w:r>
        <w:rPr>
          <w:rFonts w:ascii="Times New Roman"/>
          <w:b w:val="false"/>
          <w:i w:val="false"/>
          <w:color w:val="000000"/>
          <w:sz w:val="28"/>
        </w:rPr>
        <w:t xml:space="preserve">
1.13. Жол-көлік оқиғасының </w:t>
      </w:r>
      <w:r>
        <w:br/>
      </w:r>
      <w:r>
        <w:rPr>
          <w:rFonts w:ascii="Times New Roman"/>
          <w:b w:val="false"/>
          <w:i w:val="false"/>
          <w:color w:val="000000"/>
          <w:sz w:val="28"/>
        </w:rPr>
        <w:t xml:space="preserve">
туындауын болдырмау мақсатында </w:t>
      </w:r>
      <w:r>
        <w:br/>
      </w:r>
      <w:r>
        <w:rPr>
          <w:rFonts w:ascii="Times New Roman"/>
          <w:b w:val="false"/>
          <w:i w:val="false"/>
          <w:color w:val="000000"/>
          <w:sz w:val="28"/>
        </w:rPr>
        <w:t xml:space="preserve">
емтихан алынатын КҚ-нын жүргізу </w:t>
      </w:r>
      <w:r>
        <w:br/>
      </w:r>
      <w:r>
        <w:rPr>
          <w:rFonts w:ascii="Times New Roman"/>
          <w:b w:val="false"/>
          <w:i w:val="false"/>
          <w:color w:val="000000"/>
          <w:sz w:val="28"/>
        </w:rPr>
        <w:t xml:space="preserve">
процесіне араласу қажеттілігін </w:t>
      </w:r>
      <w:r>
        <w:br/>
      </w:r>
      <w:r>
        <w:rPr>
          <w:rFonts w:ascii="Times New Roman"/>
          <w:b w:val="false"/>
          <w:i w:val="false"/>
          <w:color w:val="000000"/>
          <w:sz w:val="28"/>
        </w:rPr>
        <w:t xml:space="preserve">
тудырған жүргізушілікке </w:t>
      </w:r>
      <w:r>
        <w:br/>
      </w:r>
      <w:r>
        <w:rPr>
          <w:rFonts w:ascii="Times New Roman"/>
          <w:b w:val="false"/>
          <w:i w:val="false"/>
          <w:color w:val="000000"/>
          <w:sz w:val="28"/>
        </w:rPr>
        <w:t xml:space="preserve">
үміткердің әрекеттері немесе </w:t>
      </w:r>
      <w:r>
        <w:br/>
      </w:r>
      <w:r>
        <w:rPr>
          <w:rFonts w:ascii="Times New Roman"/>
          <w:b w:val="false"/>
          <w:i w:val="false"/>
          <w:color w:val="000000"/>
          <w:sz w:val="28"/>
        </w:rPr>
        <w:t xml:space="preserve">
әрекетсіздігі                       5 </w:t>
      </w:r>
      <w:r>
        <w:br/>
      </w:r>
      <w:r>
        <w:rPr>
          <w:rFonts w:ascii="Times New Roman"/>
          <w:b w:val="false"/>
          <w:i w:val="false"/>
          <w:color w:val="000000"/>
          <w:sz w:val="28"/>
        </w:rPr>
        <w:t xml:space="preserve">
Б. Орташа </w:t>
      </w:r>
      <w:r>
        <w:br/>
      </w:r>
      <w:r>
        <w:rPr>
          <w:rFonts w:ascii="Times New Roman"/>
          <w:b w:val="false"/>
          <w:i w:val="false"/>
          <w:color w:val="000000"/>
          <w:sz w:val="28"/>
        </w:rPr>
        <w:t xml:space="preserve">
2.1. Тоқтау ережесін бұзды          3 </w:t>
      </w:r>
      <w:r>
        <w:br/>
      </w:r>
      <w:r>
        <w:rPr>
          <w:rFonts w:ascii="Times New Roman"/>
          <w:b w:val="false"/>
          <w:i w:val="false"/>
          <w:color w:val="000000"/>
          <w:sz w:val="28"/>
        </w:rPr>
        <w:t xml:space="preserve">
2.2. Қозғалмас, қапталдамас, </w:t>
      </w:r>
      <w:r>
        <w:br/>
      </w:r>
      <w:r>
        <w:rPr>
          <w:rFonts w:ascii="Times New Roman"/>
          <w:b w:val="false"/>
          <w:i w:val="false"/>
          <w:color w:val="000000"/>
          <w:sz w:val="28"/>
        </w:rPr>
        <w:t xml:space="preserve">
бұрылмас бұрын бұрылыстың жарық </w:t>
      </w:r>
      <w:r>
        <w:br/>
      </w:r>
      <w:r>
        <w:rPr>
          <w:rFonts w:ascii="Times New Roman"/>
          <w:b w:val="false"/>
          <w:i w:val="false"/>
          <w:color w:val="000000"/>
          <w:sz w:val="28"/>
        </w:rPr>
        <w:t xml:space="preserve">
көрсеткішімен белгі бермеді         3 </w:t>
      </w:r>
      <w:r>
        <w:br/>
      </w:r>
      <w:r>
        <w:rPr>
          <w:rFonts w:ascii="Times New Roman"/>
          <w:b w:val="false"/>
          <w:i w:val="false"/>
          <w:color w:val="000000"/>
          <w:sz w:val="28"/>
        </w:rPr>
        <w:t xml:space="preserve">
2.3. Ақпараттық-сілтеу </w:t>
      </w:r>
      <w:r>
        <w:br/>
      </w:r>
      <w:r>
        <w:rPr>
          <w:rFonts w:ascii="Times New Roman"/>
          <w:b w:val="false"/>
          <w:i w:val="false"/>
          <w:color w:val="000000"/>
          <w:sz w:val="28"/>
        </w:rPr>
        <w:t xml:space="preserve">
белгілерінің, жол сызықтары </w:t>
      </w:r>
      <w:r>
        <w:br/>
      </w:r>
      <w:r>
        <w:rPr>
          <w:rFonts w:ascii="Times New Roman"/>
          <w:b w:val="false"/>
          <w:i w:val="false"/>
          <w:color w:val="000000"/>
          <w:sz w:val="28"/>
        </w:rPr>
        <w:t xml:space="preserve">
(ЖҚЕ-ге 2-қосымша 1.3, 1.12 </w:t>
      </w:r>
      <w:r>
        <w:br/>
      </w:r>
      <w:r>
        <w:rPr>
          <w:rFonts w:ascii="Times New Roman"/>
          <w:b w:val="false"/>
          <w:i w:val="false"/>
          <w:color w:val="000000"/>
          <w:sz w:val="28"/>
        </w:rPr>
        <w:t xml:space="preserve">
сызықтарынан басқа) талаптарын </w:t>
      </w:r>
      <w:r>
        <w:br/>
      </w:r>
      <w:r>
        <w:rPr>
          <w:rFonts w:ascii="Times New Roman"/>
          <w:b w:val="false"/>
          <w:i w:val="false"/>
          <w:color w:val="000000"/>
          <w:sz w:val="28"/>
        </w:rPr>
        <w:t xml:space="preserve">
орындамады                          3 </w:t>
      </w:r>
      <w:r>
        <w:br/>
      </w:r>
      <w:r>
        <w:rPr>
          <w:rFonts w:ascii="Times New Roman"/>
          <w:b w:val="false"/>
          <w:i w:val="false"/>
          <w:color w:val="000000"/>
          <w:sz w:val="28"/>
        </w:rPr>
        <w:t xml:space="preserve">
2.4. Белгіленген жағдайларда </w:t>
      </w:r>
      <w:r>
        <w:br/>
      </w:r>
      <w:r>
        <w:rPr>
          <w:rFonts w:ascii="Times New Roman"/>
          <w:b w:val="false"/>
          <w:i w:val="false"/>
          <w:color w:val="000000"/>
          <w:sz w:val="28"/>
        </w:rPr>
        <w:t xml:space="preserve">
апат сигнализациясының немесе </w:t>
      </w:r>
      <w:r>
        <w:br/>
      </w:r>
      <w:r>
        <w:rPr>
          <w:rFonts w:ascii="Times New Roman"/>
          <w:b w:val="false"/>
          <w:i w:val="false"/>
          <w:color w:val="000000"/>
          <w:sz w:val="28"/>
        </w:rPr>
        <w:t xml:space="preserve">
апаттық тоқтау белгісін </w:t>
      </w:r>
      <w:r>
        <w:br/>
      </w:r>
      <w:r>
        <w:rPr>
          <w:rFonts w:ascii="Times New Roman"/>
          <w:b w:val="false"/>
          <w:i w:val="false"/>
          <w:color w:val="000000"/>
          <w:sz w:val="28"/>
        </w:rPr>
        <w:t xml:space="preserve">
қолданған жоқ                       3 </w:t>
      </w:r>
      <w:r>
        <w:br/>
      </w:r>
      <w:r>
        <w:rPr>
          <w:rFonts w:ascii="Times New Roman"/>
          <w:b w:val="false"/>
          <w:i w:val="false"/>
          <w:color w:val="000000"/>
          <w:sz w:val="28"/>
        </w:rPr>
        <w:t xml:space="preserve">
2.5. Қалыптасқан бітеу кезінде </w:t>
      </w:r>
      <w:r>
        <w:br/>
      </w:r>
      <w:r>
        <w:rPr>
          <w:rFonts w:ascii="Times New Roman"/>
          <w:b w:val="false"/>
          <w:i w:val="false"/>
          <w:color w:val="000000"/>
          <w:sz w:val="28"/>
        </w:rPr>
        <w:t xml:space="preserve">
КҚ-ның бүйір бағытындағы </w:t>
      </w:r>
      <w:r>
        <w:br/>
      </w:r>
      <w:r>
        <w:rPr>
          <w:rFonts w:ascii="Times New Roman"/>
          <w:b w:val="false"/>
          <w:i w:val="false"/>
          <w:color w:val="000000"/>
          <w:sz w:val="28"/>
        </w:rPr>
        <w:t xml:space="preserve">
қозғалысы үшін кедергі жасап </w:t>
      </w:r>
      <w:r>
        <w:br/>
      </w:r>
      <w:r>
        <w:rPr>
          <w:rFonts w:ascii="Times New Roman"/>
          <w:b w:val="false"/>
          <w:i w:val="false"/>
          <w:color w:val="000000"/>
          <w:sz w:val="28"/>
        </w:rPr>
        <w:t xml:space="preserve">
жол қиылысына шығып кетті           3 </w:t>
      </w:r>
      <w:r>
        <w:br/>
      </w:r>
      <w:r>
        <w:rPr>
          <w:rFonts w:ascii="Times New Roman"/>
          <w:b w:val="false"/>
          <w:i w:val="false"/>
          <w:color w:val="000000"/>
          <w:sz w:val="28"/>
        </w:rPr>
        <w:t xml:space="preserve">
В. Ұсақ </w:t>
      </w:r>
      <w:r>
        <w:br/>
      </w:r>
      <w:r>
        <w:rPr>
          <w:rFonts w:ascii="Times New Roman"/>
          <w:b w:val="false"/>
          <w:i w:val="false"/>
          <w:color w:val="000000"/>
          <w:sz w:val="28"/>
        </w:rPr>
        <w:t xml:space="preserve">
3.1. Қауіпсіздік белдігін тақпады   1 </w:t>
      </w:r>
      <w:r>
        <w:br/>
      </w:r>
      <w:r>
        <w:rPr>
          <w:rFonts w:ascii="Times New Roman"/>
          <w:b w:val="false"/>
          <w:i w:val="false"/>
          <w:color w:val="000000"/>
          <w:sz w:val="28"/>
        </w:rPr>
        <w:t xml:space="preserve">
3.2. Бұрылыс белгісін дер кезінде </w:t>
      </w:r>
      <w:r>
        <w:br/>
      </w:r>
      <w:r>
        <w:rPr>
          <w:rFonts w:ascii="Times New Roman"/>
          <w:b w:val="false"/>
          <w:i w:val="false"/>
          <w:color w:val="000000"/>
          <w:sz w:val="28"/>
        </w:rPr>
        <w:t xml:space="preserve">
бермеді және ажыратпады             1 </w:t>
      </w:r>
      <w:r>
        <w:br/>
      </w:r>
      <w:r>
        <w:rPr>
          <w:rFonts w:ascii="Times New Roman"/>
          <w:b w:val="false"/>
          <w:i w:val="false"/>
          <w:color w:val="000000"/>
          <w:sz w:val="28"/>
        </w:rPr>
        <w:t xml:space="preserve">
3.3. КҚ-ның жүру бөлігінде </w:t>
      </w:r>
      <w:r>
        <w:br/>
      </w:r>
      <w:r>
        <w:rPr>
          <w:rFonts w:ascii="Times New Roman"/>
          <w:b w:val="false"/>
          <w:i w:val="false"/>
          <w:color w:val="000000"/>
          <w:sz w:val="28"/>
        </w:rPr>
        <w:t xml:space="preserve">
орналасу ережесін бұзды             1 </w:t>
      </w:r>
      <w:r>
        <w:br/>
      </w:r>
      <w:r>
        <w:rPr>
          <w:rFonts w:ascii="Times New Roman"/>
          <w:b w:val="false"/>
          <w:i w:val="false"/>
          <w:color w:val="000000"/>
          <w:sz w:val="28"/>
        </w:rPr>
        <w:t xml:space="preserve">
3.4. Қозғалыс жылдамдығын жол </w:t>
      </w:r>
      <w:r>
        <w:br/>
      </w:r>
      <w:r>
        <w:rPr>
          <w:rFonts w:ascii="Times New Roman"/>
          <w:b w:val="false"/>
          <w:i w:val="false"/>
          <w:color w:val="000000"/>
          <w:sz w:val="28"/>
        </w:rPr>
        <w:t xml:space="preserve">
және метеорологиялық жағдайларды </w:t>
      </w:r>
      <w:r>
        <w:br/>
      </w:r>
      <w:r>
        <w:rPr>
          <w:rFonts w:ascii="Times New Roman"/>
          <w:b w:val="false"/>
          <w:i w:val="false"/>
          <w:color w:val="000000"/>
          <w:sz w:val="28"/>
        </w:rPr>
        <w:t xml:space="preserve">
ескермей таңдады                    1 </w:t>
      </w:r>
      <w:r>
        <w:br/>
      </w:r>
      <w:r>
        <w:rPr>
          <w:rFonts w:ascii="Times New Roman"/>
          <w:b w:val="false"/>
          <w:i w:val="false"/>
          <w:color w:val="000000"/>
          <w:sz w:val="28"/>
        </w:rPr>
        <w:t xml:space="preserve">
3.5. Қажеттіліксіз өте төмен </w:t>
      </w:r>
      <w:r>
        <w:br/>
      </w:r>
      <w:r>
        <w:rPr>
          <w:rFonts w:ascii="Times New Roman"/>
          <w:b w:val="false"/>
          <w:i w:val="false"/>
          <w:color w:val="000000"/>
          <w:sz w:val="28"/>
        </w:rPr>
        <w:t xml:space="preserve">
жылдамдықпен жүрді                  1 </w:t>
      </w:r>
      <w:r>
        <w:br/>
      </w:r>
      <w:r>
        <w:rPr>
          <w:rFonts w:ascii="Times New Roman"/>
          <w:b w:val="false"/>
          <w:i w:val="false"/>
          <w:color w:val="000000"/>
          <w:sz w:val="28"/>
        </w:rPr>
        <w:t xml:space="preserve">
3.6. ЖКО-ны болдырмау қажеттілігі </w:t>
      </w:r>
      <w:r>
        <w:br/>
      </w:r>
      <w:r>
        <w:rPr>
          <w:rFonts w:ascii="Times New Roman"/>
          <w:b w:val="false"/>
          <w:i w:val="false"/>
          <w:color w:val="000000"/>
          <w:sz w:val="28"/>
        </w:rPr>
        <w:t xml:space="preserve">
болмаған жағдайда қозғалысты </w:t>
      </w:r>
      <w:r>
        <w:br/>
      </w:r>
      <w:r>
        <w:rPr>
          <w:rFonts w:ascii="Times New Roman"/>
          <w:b w:val="false"/>
          <w:i w:val="false"/>
          <w:color w:val="000000"/>
          <w:sz w:val="28"/>
        </w:rPr>
        <w:t xml:space="preserve">
бірден тежеді                       1 </w:t>
      </w:r>
      <w:r>
        <w:br/>
      </w:r>
      <w:r>
        <w:rPr>
          <w:rFonts w:ascii="Times New Roman"/>
          <w:b w:val="false"/>
          <w:i w:val="false"/>
          <w:color w:val="000000"/>
          <w:sz w:val="28"/>
        </w:rPr>
        <w:t xml:space="preserve">
3.7. Сыртқы жарық приборларын </w:t>
      </w:r>
      <w:r>
        <w:br/>
      </w:r>
      <w:r>
        <w:rPr>
          <w:rFonts w:ascii="Times New Roman"/>
          <w:b w:val="false"/>
          <w:i w:val="false"/>
          <w:color w:val="000000"/>
          <w:sz w:val="28"/>
        </w:rPr>
        <w:t xml:space="preserve">
және дыбыстық белгілерді </w:t>
      </w:r>
      <w:r>
        <w:br/>
      </w:r>
      <w:r>
        <w:rPr>
          <w:rFonts w:ascii="Times New Roman"/>
          <w:b w:val="false"/>
          <w:i w:val="false"/>
          <w:color w:val="000000"/>
          <w:sz w:val="28"/>
        </w:rPr>
        <w:t xml:space="preserve">
пайдалану ережесін бұзды            1 </w:t>
      </w:r>
      <w:r>
        <w:br/>
      </w:r>
      <w:r>
        <w:rPr>
          <w:rFonts w:ascii="Times New Roman"/>
          <w:b w:val="false"/>
          <w:i w:val="false"/>
          <w:color w:val="000000"/>
          <w:sz w:val="28"/>
        </w:rPr>
        <w:t xml:space="preserve">
3.8. Басқа да көлік құралдарына </w:t>
      </w:r>
      <w:r>
        <w:br/>
      </w:r>
      <w:r>
        <w:rPr>
          <w:rFonts w:ascii="Times New Roman"/>
          <w:b w:val="false"/>
          <w:i w:val="false"/>
          <w:color w:val="000000"/>
          <w:sz w:val="28"/>
        </w:rPr>
        <w:t xml:space="preserve">
назар аудармайды                    1 </w:t>
      </w:r>
      <w:r>
        <w:br/>
      </w:r>
      <w:r>
        <w:rPr>
          <w:rFonts w:ascii="Times New Roman"/>
          <w:b w:val="false"/>
          <w:i w:val="false"/>
          <w:color w:val="000000"/>
          <w:sz w:val="28"/>
        </w:rPr>
        <w:t xml:space="preserve">
3.9. КҚ-ны жүргізу органдарын </w:t>
      </w:r>
      <w:r>
        <w:br/>
      </w:r>
      <w:r>
        <w:rPr>
          <w:rFonts w:ascii="Times New Roman"/>
          <w:b w:val="false"/>
          <w:i w:val="false"/>
          <w:color w:val="000000"/>
          <w:sz w:val="28"/>
        </w:rPr>
        <w:t xml:space="preserve">
сенімсіз пайдаланады, қозғалыстың </w:t>
      </w:r>
      <w:r>
        <w:br/>
      </w:r>
      <w:r>
        <w:rPr>
          <w:rFonts w:ascii="Times New Roman"/>
          <w:b w:val="false"/>
          <w:i w:val="false"/>
          <w:color w:val="000000"/>
          <w:sz w:val="28"/>
        </w:rPr>
        <w:t xml:space="preserve">
дұрыстығын қамтамасыз етпейді       1 </w:t>
      </w:r>
      <w:r>
        <w:br/>
      </w:r>
      <w:r>
        <w:rPr>
          <w:rFonts w:ascii="Times New Roman"/>
          <w:b w:val="false"/>
          <w:i w:val="false"/>
          <w:color w:val="000000"/>
          <w:sz w:val="28"/>
        </w:rPr>
        <w:t xml:space="preserve">
3.10 Артқы көрініс айналарын </w:t>
      </w:r>
      <w:r>
        <w:br/>
      </w:r>
      <w:r>
        <w:rPr>
          <w:rFonts w:ascii="Times New Roman"/>
          <w:b w:val="false"/>
          <w:i w:val="false"/>
          <w:color w:val="000000"/>
          <w:sz w:val="28"/>
        </w:rPr>
        <w:t xml:space="preserve">
пайдаланбайды                       1 </w:t>
      </w:r>
      <w:r>
        <w:br/>
      </w:r>
      <w:r>
        <w:rPr>
          <w:rFonts w:ascii="Times New Roman"/>
          <w:b w:val="false"/>
          <w:i w:val="false"/>
          <w:color w:val="000000"/>
          <w:sz w:val="28"/>
        </w:rPr>
        <w:t xml:space="preserve">
3.11 Шұғыл тежеу кезінде көлік </w:t>
      </w:r>
      <w:r>
        <w:br/>
      </w:r>
      <w:r>
        <w:rPr>
          <w:rFonts w:ascii="Times New Roman"/>
          <w:b w:val="false"/>
          <w:i w:val="false"/>
          <w:color w:val="000000"/>
          <w:sz w:val="28"/>
        </w:rPr>
        <w:t xml:space="preserve">
құралы дөңгелектерінің толық </w:t>
      </w:r>
      <w:r>
        <w:br/>
      </w:r>
      <w:r>
        <w:rPr>
          <w:rFonts w:ascii="Times New Roman"/>
          <w:b w:val="false"/>
          <w:i w:val="false"/>
          <w:color w:val="000000"/>
          <w:sz w:val="28"/>
        </w:rPr>
        <w:t xml:space="preserve">
немесе ішінара қатып қалуына </w:t>
      </w:r>
      <w:r>
        <w:br/>
      </w:r>
      <w:r>
        <w:rPr>
          <w:rFonts w:ascii="Times New Roman"/>
          <w:b w:val="false"/>
          <w:i w:val="false"/>
          <w:color w:val="000000"/>
          <w:sz w:val="28"/>
        </w:rPr>
        <w:t xml:space="preserve">
жол берді                           1 </w:t>
      </w:r>
      <w:r>
        <w:br/>
      </w:r>
      <w:r>
        <w:rPr>
          <w:rFonts w:ascii="Times New Roman"/>
          <w:b w:val="false"/>
          <w:i w:val="false"/>
          <w:color w:val="000000"/>
          <w:sz w:val="28"/>
        </w:rPr>
        <w:t xml:space="preserve">
3.12. ЖҚЕ-нің өзге де бұзушылықтар  1 </w:t>
      </w:r>
      <w:r>
        <w:br/>
      </w:r>
      <w:r>
        <w:rPr>
          <w:rFonts w:ascii="Times New Roman"/>
          <w:b w:val="false"/>
          <w:i w:val="false"/>
          <w:color w:val="000000"/>
          <w:sz w:val="28"/>
        </w:rPr>
        <w:t xml:space="preserve">
Айып баллдарының қорытындысы </w:t>
      </w:r>
      <w:r>
        <w:br/>
      </w:r>
      <w:r>
        <w:rPr>
          <w:rFonts w:ascii="Times New Roman"/>
          <w:b w:val="false"/>
          <w:i w:val="false"/>
          <w:color w:val="000000"/>
          <w:sz w:val="28"/>
        </w:rPr>
        <w:t xml:space="preserve">
Қорытынды баға </w:t>
      </w:r>
      <w:r>
        <w:br/>
      </w:r>
      <w:r>
        <w:rPr>
          <w:rFonts w:ascii="Times New Roman"/>
          <w:b w:val="false"/>
          <w:i w:val="false"/>
          <w:color w:val="000000"/>
          <w:sz w:val="28"/>
        </w:rPr>
        <w:t xml:space="preserve">
Емтихан алушының қолы, тегі </w:t>
      </w:r>
      <w:r>
        <w:br/>
      </w:r>
      <w:r>
        <w:rPr>
          <w:rFonts w:ascii="Times New Roman"/>
          <w:b w:val="false"/>
          <w:i w:val="false"/>
          <w:color w:val="000000"/>
          <w:sz w:val="28"/>
        </w:rPr>
        <w:t xml:space="preserve">
___________________________________________________________________ </w:t>
      </w:r>
    </w:p>
    <w:bookmarkStart w:name="z30" w:id="29"/>
    <w:p>
      <w:pPr>
        <w:spacing w:after="0"/>
        <w:ind w:left="0"/>
        <w:jc w:val="both"/>
      </w:pPr>
      <w:r>
        <w:rPr>
          <w:rFonts w:ascii="Times New Roman"/>
          <w:b w:val="false"/>
          <w:i w:val="false"/>
          <w:color w:val="000000"/>
          <w:sz w:val="28"/>
        </w:rPr>
        <w:t xml:space="preserve">
Әдістемеге  </w:t>
      </w:r>
      <w:r>
        <w:br/>
      </w:r>
      <w:r>
        <w:rPr>
          <w:rFonts w:ascii="Times New Roman"/>
          <w:b w:val="false"/>
          <w:i w:val="false"/>
          <w:color w:val="000000"/>
          <w:sz w:val="28"/>
        </w:rPr>
        <w:t xml:space="preserve">
3-қосымша  </w:t>
      </w:r>
    </w:p>
    <w:bookmarkEnd w:id="29"/>
    <w:p>
      <w:pPr>
        <w:spacing w:after="0"/>
        <w:ind w:left="0"/>
        <w:jc w:val="left"/>
      </w:pPr>
      <w:r>
        <w:rPr>
          <w:rFonts w:ascii="Times New Roman"/>
          <w:b/>
          <w:i w:val="false"/>
          <w:color w:val="000000"/>
        </w:rPr>
        <w:t xml:space="preserve"> Практикалық емтиханның бірінші кезеңін өткізуге арналған сынақ жаттығуларының кешені  1. N 1 жаттығу "Габаритті коридор,  </w:t>
      </w:r>
      <w:r>
        <w:br/>
      </w:r>
      <w:r>
        <w:rPr>
          <w:rFonts w:ascii="Times New Roman"/>
          <w:b/>
          <w:i w:val="false"/>
          <w:color w:val="000000"/>
        </w:rPr>
        <w:t xml:space="preserve">
"габаритті жарты шеңбер", </w:t>
      </w:r>
      <w:r>
        <w:br/>
      </w:r>
      <w:r>
        <w:rPr>
          <w:rFonts w:ascii="Times New Roman"/>
          <w:b/>
          <w:i w:val="false"/>
          <w:color w:val="000000"/>
        </w:rPr>
        <w:t xml:space="preserve">
"жылдамдықты үдету-тежеу" (1-сызба ) </w:t>
      </w:r>
    </w:p>
    <w:p>
      <w:pPr>
        <w:spacing w:after="0"/>
        <w:ind w:left="0"/>
        <w:jc w:val="both"/>
      </w:pPr>
      <w:r>
        <w:rPr>
          <w:rFonts w:ascii="Times New Roman"/>
          <w:b w:val="false"/>
          <w:i w:val="false"/>
          <w:color w:val="000000"/>
          <w:sz w:val="28"/>
        </w:rPr>
        <w:t xml:space="preserve">      1. Мазмұны: </w:t>
      </w:r>
      <w:r>
        <w:br/>
      </w:r>
      <w:r>
        <w:rPr>
          <w:rFonts w:ascii="Times New Roman"/>
          <w:b w:val="false"/>
          <w:i w:val="false"/>
          <w:color w:val="000000"/>
          <w:sz w:val="28"/>
        </w:rPr>
        <w:t xml:space="preserve">
      "Габаритті коридорда" қозғалу, қолмен солға бұрылу (кері бұрылу) белгісін беру, "габаритті жарты шеңбер" траекториясы бойынша қозғалу, тіке қозғалу кезінде берілісті төмендегіден жоғарыға және жоғарыдан төменгіге ауыстыру, қолмен тежеу белгісін беру, "СТОП" сызығы алдына тоқтау. </w:t>
      </w:r>
      <w:r>
        <w:br/>
      </w:r>
      <w:r>
        <w:rPr>
          <w:rFonts w:ascii="Times New Roman"/>
          <w:b w:val="false"/>
          <w:i w:val="false"/>
          <w:color w:val="000000"/>
          <w:sz w:val="28"/>
        </w:rPr>
        <w:t xml:space="preserve">
      2. Жүргізушілікке үміткерге берілетін тапсырмалар: </w:t>
      </w:r>
      <w:r>
        <w:br/>
      </w:r>
      <w:r>
        <w:rPr>
          <w:rFonts w:ascii="Times New Roman"/>
          <w:b w:val="false"/>
          <w:i w:val="false"/>
          <w:color w:val="000000"/>
          <w:sz w:val="28"/>
        </w:rPr>
        <w:t xml:space="preserve">
      1) емтихан алушының командасы бойынша жүргізушілікке үміткер: </w:t>
      </w:r>
      <w:r>
        <w:br/>
      </w:r>
      <w:r>
        <w:rPr>
          <w:rFonts w:ascii="Times New Roman"/>
          <w:b w:val="false"/>
          <w:i w:val="false"/>
          <w:color w:val="000000"/>
          <w:sz w:val="28"/>
        </w:rPr>
        <w:t xml:space="preserve">
      мотоциклмен мәре алдындағы аумақтан орын алуы; </w:t>
      </w:r>
      <w:r>
        <w:br/>
      </w:r>
      <w:r>
        <w:rPr>
          <w:rFonts w:ascii="Times New Roman"/>
          <w:b w:val="false"/>
          <w:i w:val="false"/>
          <w:color w:val="000000"/>
          <w:sz w:val="28"/>
        </w:rPr>
        <w:t xml:space="preserve">
      қозғалысқа дайындалуы; </w:t>
      </w:r>
      <w:r>
        <w:br/>
      </w:r>
      <w:r>
        <w:rPr>
          <w:rFonts w:ascii="Times New Roman"/>
          <w:b w:val="false"/>
          <w:i w:val="false"/>
          <w:color w:val="000000"/>
          <w:sz w:val="28"/>
        </w:rPr>
        <w:t xml:space="preserve">
      қозғалтқышты оталдыруы; </w:t>
      </w:r>
      <w:r>
        <w:br/>
      </w:r>
      <w:r>
        <w:rPr>
          <w:rFonts w:ascii="Times New Roman"/>
          <w:b w:val="false"/>
          <w:i w:val="false"/>
          <w:color w:val="000000"/>
          <w:sz w:val="28"/>
        </w:rPr>
        <w:t xml:space="preserve">
      "МӘРЕ" сызығындағы бастапқы қалыпқа орналасуы; </w:t>
      </w:r>
      <w:r>
        <w:br/>
      </w:r>
      <w:r>
        <w:rPr>
          <w:rFonts w:ascii="Times New Roman"/>
          <w:b w:val="false"/>
          <w:i w:val="false"/>
          <w:color w:val="000000"/>
          <w:sz w:val="28"/>
        </w:rPr>
        <w:t xml:space="preserve">
      фараның жақын жарығын қосуы керек; </w:t>
      </w:r>
      <w:r>
        <w:br/>
      </w:r>
      <w:r>
        <w:rPr>
          <w:rFonts w:ascii="Times New Roman"/>
          <w:b w:val="false"/>
          <w:i w:val="false"/>
          <w:color w:val="000000"/>
          <w:sz w:val="28"/>
        </w:rPr>
        <w:t xml:space="preserve">
      2) емтихан алушының командасы бойынша жүргізушілікке үміткер: </w:t>
      </w:r>
      <w:r>
        <w:br/>
      </w:r>
      <w:r>
        <w:rPr>
          <w:rFonts w:ascii="Times New Roman"/>
          <w:b w:val="false"/>
          <w:i w:val="false"/>
          <w:color w:val="000000"/>
          <w:sz w:val="28"/>
        </w:rPr>
        <w:t xml:space="preserve">
      мәре қақпаларында орнынан қозғалуды; </w:t>
      </w:r>
      <w:r>
        <w:br/>
      </w:r>
      <w:r>
        <w:rPr>
          <w:rFonts w:ascii="Times New Roman"/>
          <w:b w:val="false"/>
          <w:i w:val="false"/>
          <w:color w:val="000000"/>
          <w:sz w:val="28"/>
        </w:rPr>
        <w:t xml:space="preserve">
      "габаритті коридордан" қозғалуды, уақытында (коридордың орта тұсына жетпей тұрып) қолымен солға бұрылу (бұрылыс) белгісін беруді; </w:t>
      </w:r>
      <w:r>
        <w:br/>
      </w:r>
      <w:r>
        <w:rPr>
          <w:rFonts w:ascii="Times New Roman"/>
          <w:b w:val="false"/>
          <w:i w:val="false"/>
          <w:color w:val="000000"/>
          <w:sz w:val="28"/>
        </w:rPr>
        <w:t xml:space="preserve">
      "габаритті жарты шеңбер" траекториясынан жүріп өтуді; </w:t>
      </w:r>
      <w:r>
        <w:br/>
      </w:r>
      <w:r>
        <w:rPr>
          <w:rFonts w:ascii="Times New Roman"/>
          <w:b w:val="false"/>
          <w:i w:val="false"/>
          <w:color w:val="000000"/>
          <w:sz w:val="28"/>
        </w:rPr>
        <w:t xml:space="preserve">
      тіке жүре отырып жылдамдықты төмендегіден жоғарыға және жоғарыдан төменгіге алмастыруды; </w:t>
      </w:r>
      <w:r>
        <w:br/>
      </w:r>
      <w:r>
        <w:rPr>
          <w:rFonts w:ascii="Times New Roman"/>
          <w:b w:val="false"/>
          <w:i w:val="false"/>
          <w:color w:val="000000"/>
          <w:sz w:val="28"/>
        </w:rPr>
        <w:t xml:space="preserve">
      қолмен тежеу белгісін беруді, қозғалысты баяу тежеуді, "СТОП" сызығына 0,4 метр қашықтықта тоқтауды орындауы керек; </w:t>
      </w:r>
      <w:r>
        <w:br/>
      </w:r>
      <w:r>
        <w:rPr>
          <w:rFonts w:ascii="Times New Roman"/>
          <w:b w:val="false"/>
          <w:i w:val="false"/>
          <w:color w:val="000000"/>
          <w:sz w:val="28"/>
        </w:rPr>
        <w:t xml:space="preserve">
      3) мотоциклді тоқтатқаннан кейін жүргізушілікке үміткер: </w:t>
      </w:r>
      <w:r>
        <w:br/>
      </w:r>
      <w:r>
        <w:rPr>
          <w:rFonts w:ascii="Times New Roman"/>
          <w:b w:val="false"/>
          <w:i w:val="false"/>
          <w:color w:val="000000"/>
          <w:sz w:val="28"/>
        </w:rPr>
        <w:t xml:space="preserve">
      бейтарап берілісті қосуы; </w:t>
      </w:r>
      <w:r>
        <w:br/>
      </w:r>
      <w:r>
        <w:rPr>
          <w:rFonts w:ascii="Times New Roman"/>
          <w:b w:val="false"/>
          <w:i w:val="false"/>
          <w:color w:val="000000"/>
          <w:sz w:val="28"/>
        </w:rPr>
        <w:t xml:space="preserve">
      фара жарығын сөндіруі; </w:t>
      </w:r>
      <w:r>
        <w:br/>
      </w:r>
      <w:r>
        <w:rPr>
          <w:rFonts w:ascii="Times New Roman"/>
          <w:b w:val="false"/>
          <w:i w:val="false"/>
          <w:color w:val="000000"/>
          <w:sz w:val="28"/>
        </w:rPr>
        <w:t xml:space="preserve">
      қозғалтқышты өшіруі; </w:t>
      </w:r>
      <w:r>
        <w:br/>
      </w:r>
      <w:r>
        <w:rPr>
          <w:rFonts w:ascii="Times New Roman"/>
          <w:b w:val="false"/>
          <w:i w:val="false"/>
          <w:color w:val="000000"/>
          <w:sz w:val="28"/>
        </w:rPr>
        <w:t xml:space="preserve">
      мотоциклден түсуі; </w:t>
      </w:r>
      <w:r>
        <w:br/>
      </w:r>
      <w:r>
        <w:rPr>
          <w:rFonts w:ascii="Times New Roman"/>
          <w:b w:val="false"/>
          <w:i w:val="false"/>
          <w:color w:val="000000"/>
          <w:sz w:val="28"/>
        </w:rPr>
        <w:t xml:space="preserve">
      мотоциклді мәре алдындағы аймаққа қоюы керек. </w:t>
      </w:r>
      <w:r>
        <w:br/>
      </w:r>
      <w:r>
        <w:rPr>
          <w:rFonts w:ascii="Times New Roman"/>
          <w:b w:val="false"/>
          <w:i w:val="false"/>
          <w:color w:val="000000"/>
          <w:sz w:val="28"/>
        </w:rPr>
        <w:t xml:space="preserve">
      3. Емтихан алушының іс-әрекеттері: </w:t>
      </w:r>
      <w:r>
        <w:br/>
      </w:r>
      <w:r>
        <w:rPr>
          <w:rFonts w:ascii="Times New Roman"/>
          <w:b w:val="false"/>
          <w:i w:val="false"/>
          <w:color w:val="000000"/>
          <w:sz w:val="28"/>
        </w:rPr>
        <w:t xml:space="preserve">
      Емтихан алушы N 1 кестені пайдалана отырып, тапсырманың дұрыс орындалуын бақылайды және жаттығуға баға қояды. </w:t>
      </w:r>
      <w:r>
        <w:br/>
      </w:r>
      <w:r>
        <w:rPr>
          <w:rFonts w:ascii="Times New Roman"/>
          <w:b w:val="false"/>
          <w:i w:val="false"/>
          <w:color w:val="000000"/>
          <w:sz w:val="28"/>
        </w:rPr>
        <w:t xml:space="preserve">
      Жаттығуды орындау кезінде емтихан алушы мәре, жылдамдықты үдету, тежеу, тоқтату аймақтарын, ал оның көмекшісі "габаритті коридор" және "габаритті жарты шеңбер" аймақтарын бақылайды. </w:t>
      </w:r>
    </w:p>
    <w:p>
      <w:pPr>
        <w:spacing w:after="0"/>
        <w:ind w:left="0"/>
        <w:jc w:val="both"/>
      </w:pPr>
      <w:r>
        <w:rPr>
          <w:rFonts w:ascii="Times New Roman"/>
          <w:b w:val="false"/>
          <w:i w:val="false"/>
          <w:color w:val="000000"/>
          <w:sz w:val="28"/>
        </w:rPr>
        <w:t xml:space="preserve">                                                     N 1 бақылау   </w:t>
      </w:r>
      <w:r>
        <w:br/>
      </w:r>
      <w:r>
        <w:rPr>
          <w:rFonts w:ascii="Times New Roman"/>
          <w:b w:val="false"/>
          <w:i w:val="false"/>
          <w:color w:val="000000"/>
          <w:sz w:val="28"/>
        </w:rPr>
        <w:t xml:space="preserve">
                                                       кестесі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Қалыпты қателіктер                                       қателер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айып </w:t>
      </w:r>
      <w:r>
        <w:br/>
      </w:r>
      <w:r>
        <w:rPr>
          <w:rFonts w:ascii="Times New Roman"/>
          <w:b w:val="false"/>
          <w:i w:val="false"/>
          <w:color w:val="000000"/>
          <w:sz w:val="28"/>
        </w:rPr>
        <w:t xml:space="preserve">
                                                         баллдары </w:t>
      </w:r>
      <w:r>
        <w:br/>
      </w:r>
      <w:r>
        <w:rPr>
          <w:rFonts w:ascii="Times New Roman"/>
          <w:b w:val="false"/>
          <w:i w:val="false"/>
          <w:color w:val="000000"/>
          <w:sz w:val="28"/>
        </w:rPr>
        <w:t xml:space="preserve">
                                                         шкаласы </w:t>
      </w:r>
    </w:p>
    <w:p>
      <w:pPr>
        <w:spacing w:after="0"/>
        <w:ind w:left="0"/>
        <w:jc w:val="both"/>
      </w:pPr>
      <w:r>
        <w:rPr>
          <w:rFonts w:ascii="Times New Roman"/>
          <w:b w:val="false"/>
          <w:i w:val="false"/>
          <w:color w:val="000000"/>
          <w:sz w:val="28"/>
        </w:rPr>
        <w:t xml:space="preserve">1. Өрескел </w:t>
      </w:r>
      <w:r>
        <w:br/>
      </w:r>
      <w:r>
        <w:rPr>
          <w:rFonts w:ascii="Times New Roman"/>
          <w:b w:val="false"/>
          <w:i w:val="false"/>
          <w:color w:val="000000"/>
          <w:sz w:val="28"/>
        </w:rPr>
        <w:t xml:space="preserve">
Қозғалыстың белгіленген траекториясынан ауытқуы.         5 </w:t>
      </w:r>
      <w:r>
        <w:br/>
      </w:r>
      <w:r>
        <w:rPr>
          <w:rFonts w:ascii="Times New Roman"/>
          <w:b w:val="false"/>
          <w:i w:val="false"/>
          <w:color w:val="000000"/>
          <w:sz w:val="28"/>
        </w:rPr>
        <w:t xml:space="preserve">
Белгі жабдықтарының элементтері қағып кетті немесе </w:t>
      </w:r>
      <w:r>
        <w:br/>
      </w:r>
      <w:r>
        <w:rPr>
          <w:rFonts w:ascii="Times New Roman"/>
          <w:b w:val="false"/>
          <w:i w:val="false"/>
          <w:color w:val="000000"/>
          <w:sz w:val="28"/>
        </w:rPr>
        <w:t xml:space="preserve">
алаңқайдың көлденең белгілер сызығынан асып кетті.       5 </w:t>
      </w:r>
      <w:r>
        <w:br/>
      </w:r>
      <w:r>
        <w:rPr>
          <w:rFonts w:ascii="Times New Roman"/>
          <w:b w:val="false"/>
          <w:i w:val="false"/>
          <w:color w:val="000000"/>
          <w:sz w:val="28"/>
        </w:rPr>
        <w:t xml:space="preserve">
Жаттығуды орындау кезінде алаңқай бетіне аяғын тигізді.  5 </w:t>
      </w:r>
      <w:r>
        <w:br/>
      </w:r>
      <w:r>
        <w:rPr>
          <w:rFonts w:ascii="Times New Roman"/>
          <w:b w:val="false"/>
          <w:i w:val="false"/>
          <w:color w:val="000000"/>
          <w:sz w:val="28"/>
        </w:rPr>
        <w:t xml:space="preserve">
Қолмен солға бұрылу (кері бұрылу) белгісін берген жоқ.   5 </w:t>
      </w:r>
      <w:r>
        <w:br/>
      </w:r>
      <w:r>
        <w:rPr>
          <w:rFonts w:ascii="Times New Roman"/>
          <w:b w:val="false"/>
          <w:i w:val="false"/>
          <w:color w:val="000000"/>
          <w:sz w:val="28"/>
        </w:rPr>
        <w:t xml:space="preserve">
"СТОП" сызығы алдында 0,4 м-ден астам қашықтықта </w:t>
      </w:r>
      <w:r>
        <w:br/>
      </w:r>
      <w:r>
        <w:rPr>
          <w:rFonts w:ascii="Times New Roman"/>
          <w:b w:val="false"/>
          <w:i w:val="false"/>
          <w:color w:val="000000"/>
          <w:sz w:val="28"/>
        </w:rPr>
        <w:t xml:space="preserve">
тоқтады немесе одан асып кетті.                          5 </w:t>
      </w:r>
      <w:r>
        <w:br/>
      </w:r>
      <w:r>
        <w:rPr>
          <w:rFonts w:ascii="Times New Roman"/>
          <w:b w:val="false"/>
          <w:i w:val="false"/>
          <w:color w:val="000000"/>
          <w:sz w:val="28"/>
        </w:rPr>
        <w:t xml:space="preserve">
Б. Орташа </w:t>
      </w:r>
      <w:r>
        <w:br/>
      </w:r>
      <w:r>
        <w:rPr>
          <w:rFonts w:ascii="Times New Roman"/>
          <w:b w:val="false"/>
          <w:i w:val="false"/>
          <w:color w:val="000000"/>
          <w:sz w:val="28"/>
        </w:rPr>
        <w:t xml:space="preserve">
Мәре қақпаларында орнынан қозғалу кезінде қозғалтқыш </w:t>
      </w:r>
      <w:r>
        <w:br/>
      </w:r>
      <w:r>
        <w:rPr>
          <w:rFonts w:ascii="Times New Roman"/>
          <w:b w:val="false"/>
          <w:i w:val="false"/>
          <w:color w:val="000000"/>
          <w:sz w:val="28"/>
        </w:rPr>
        <w:t xml:space="preserve">
өшіп қалды.                                              3 </w:t>
      </w:r>
      <w:r>
        <w:br/>
      </w:r>
      <w:r>
        <w:rPr>
          <w:rFonts w:ascii="Times New Roman"/>
          <w:b w:val="false"/>
          <w:i w:val="false"/>
          <w:color w:val="000000"/>
          <w:sz w:val="28"/>
        </w:rPr>
        <w:t xml:space="preserve">
Қолмен солға бұрылу (кері бұрылу) белгісін "габаритті </w:t>
      </w:r>
      <w:r>
        <w:br/>
      </w:r>
      <w:r>
        <w:rPr>
          <w:rFonts w:ascii="Times New Roman"/>
          <w:b w:val="false"/>
          <w:i w:val="false"/>
          <w:color w:val="000000"/>
          <w:sz w:val="28"/>
        </w:rPr>
        <w:t xml:space="preserve">
коридордың" орта шенінен өткеннен кейін берді.           3 </w:t>
      </w:r>
      <w:r>
        <w:br/>
      </w:r>
      <w:r>
        <w:rPr>
          <w:rFonts w:ascii="Times New Roman"/>
          <w:b w:val="false"/>
          <w:i w:val="false"/>
          <w:color w:val="000000"/>
          <w:sz w:val="28"/>
        </w:rPr>
        <w:t xml:space="preserve">
Берілісті төменгіден жоғарыға және жоғарыдан </w:t>
      </w:r>
      <w:r>
        <w:br/>
      </w:r>
      <w:r>
        <w:rPr>
          <w:rFonts w:ascii="Times New Roman"/>
          <w:b w:val="false"/>
          <w:i w:val="false"/>
          <w:color w:val="000000"/>
          <w:sz w:val="28"/>
        </w:rPr>
        <w:t xml:space="preserve">
төменгіге алмастырған жоқ.                               3 </w:t>
      </w:r>
      <w:r>
        <w:br/>
      </w:r>
      <w:r>
        <w:rPr>
          <w:rFonts w:ascii="Times New Roman"/>
          <w:b w:val="false"/>
          <w:i w:val="false"/>
          <w:color w:val="000000"/>
          <w:sz w:val="28"/>
        </w:rPr>
        <w:t xml:space="preserve">
Қозғалтқыш жұмыс істеп тұрған кезде тоқтағаннан </w:t>
      </w:r>
      <w:r>
        <w:br/>
      </w:r>
      <w:r>
        <w:rPr>
          <w:rFonts w:ascii="Times New Roman"/>
          <w:b w:val="false"/>
          <w:i w:val="false"/>
          <w:color w:val="000000"/>
          <w:sz w:val="28"/>
        </w:rPr>
        <w:t xml:space="preserve">
кейін бейтарап берілісті қосқан жоқ.                     3 </w:t>
      </w:r>
      <w:r>
        <w:br/>
      </w:r>
      <w:r>
        <w:rPr>
          <w:rFonts w:ascii="Times New Roman"/>
          <w:b w:val="false"/>
          <w:i w:val="false"/>
          <w:color w:val="000000"/>
          <w:sz w:val="28"/>
        </w:rPr>
        <w:t xml:space="preserve">
В.Ұсақ. </w:t>
      </w:r>
      <w:r>
        <w:br/>
      </w:r>
      <w:r>
        <w:rPr>
          <w:rFonts w:ascii="Times New Roman"/>
          <w:b w:val="false"/>
          <w:i w:val="false"/>
          <w:color w:val="000000"/>
          <w:sz w:val="28"/>
        </w:rPr>
        <w:t xml:space="preserve">
Қолмен тежеу белгісін берген жоқ                         1 </w:t>
      </w:r>
      <w:r>
        <w:br/>
      </w:r>
      <w:r>
        <w:rPr>
          <w:rFonts w:ascii="Times New Roman"/>
          <w:b w:val="false"/>
          <w:i w:val="false"/>
          <w:color w:val="000000"/>
          <w:sz w:val="28"/>
        </w:rPr>
        <w:t xml:space="preserve">
"СТОП" сызығы алдында бірден тежеді </w:t>
      </w:r>
      <w:r>
        <w:br/>
      </w:r>
      <w:r>
        <w:rPr>
          <w:rFonts w:ascii="Times New Roman"/>
          <w:b w:val="false"/>
          <w:i w:val="false"/>
          <w:color w:val="000000"/>
          <w:sz w:val="28"/>
        </w:rPr>
        <w:t xml:space="preserve">
(дөңгелектің қатып қалуы)                                1 </w:t>
      </w:r>
      <w:r>
        <w:br/>
      </w:r>
      <w:r>
        <w:rPr>
          <w:rFonts w:ascii="Times New Roman"/>
          <w:b w:val="false"/>
          <w:i w:val="false"/>
          <w:color w:val="000000"/>
          <w:sz w:val="28"/>
        </w:rPr>
        <w:t xml:space="preserve">
Фараның жақын жарығын қосқан жоқ                         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2. 2-жаттығу "жыланшық", "тақтай жол", </w:t>
      </w:r>
      <w:r>
        <w:br/>
      </w:r>
      <w:r>
        <w:rPr>
          <w:rFonts w:ascii="Times New Roman"/>
          <w:b/>
          <w:i w:val="false"/>
          <w:color w:val="000000"/>
        </w:rPr>
        <w:t xml:space="preserve">
"төменгі жылдамдықпен қозғалу" (2-сызба ) </w:t>
      </w:r>
    </w:p>
    <w:p>
      <w:pPr>
        <w:spacing w:after="0"/>
        <w:ind w:left="0"/>
        <w:jc w:val="both"/>
      </w:pPr>
      <w:r>
        <w:rPr>
          <w:rFonts w:ascii="Times New Roman"/>
          <w:b w:val="false"/>
          <w:i w:val="false"/>
          <w:color w:val="000000"/>
          <w:sz w:val="28"/>
        </w:rPr>
        <w:t xml:space="preserve">      4. Мазмұны: </w:t>
      </w:r>
      <w:r>
        <w:br/>
      </w:r>
      <w:r>
        <w:rPr>
          <w:rFonts w:ascii="Times New Roman"/>
          <w:b w:val="false"/>
          <w:i w:val="false"/>
          <w:color w:val="000000"/>
          <w:sz w:val="28"/>
        </w:rPr>
        <w:t xml:space="preserve">
      "Жыланшық" траекториясы бойынша қозғалу, "тақтай жол" бойынша қозғалу, төменгі жылдамдықта қозғалу. </w:t>
      </w:r>
      <w:r>
        <w:br/>
      </w:r>
      <w:r>
        <w:rPr>
          <w:rFonts w:ascii="Times New Roman"/>
          <w:b w:val="false"/>
          <w:i w:val="false"/>
          <w:color w:val="000000"/>
          <w:sz w:val="28"/>
        </w:rPr>
        <w:t xml:space="preserve">
      5. Жүргізушілікке үміткерге берілетін тапсырма: </w:t>
      </w:r>
      <w:r>
        <w:br/>
      </w:r>
      <w:r>
        <w:rPr>
          <w:rFonts w:ascii="Times New Roman"/>
          <w:b w:val="false"/>
          <w:i w:val="false"/>
          <w:color w:val="000000"/>
          <w:sz w:val="28"/>
        </w:rPr>
        <w:t xml:space="preserve">
      1) емтихан алушының командасы бойынша үміткер: </w:t>
      </w:r>
      <w:r>
        <w:br/>
      </w:r>
      <w:r>
        <w:rPr>
          <w:rFonts w:ascii="Times New Roman"/>
          <w:b w:val="false"/>
          <w:i w:val="false"/>
          <w:color w:val="000000"/>
          <w:sz w:val="28"/>
        </w:rPr>
        <w:t xml:space="preserve">
      мотоциклмен мәре алдындағы аймақтан орын алуы; </w:t>
      </w:r>
      <w:r>
        <w:br/>
      </w:r>
      <w:r>
        <w:rPr>
          <w:rFonts w:ascii="Times New Roman"/>
          <w:b w:val="false"/>
          <w:i w:val="false"/>
          <w:color w:val="000000"/>
          <w:sz w:val="28"/>
        </w:rPr>
        <w:t xml:space="preserve">
      қозғалысқа дайындалуы; </w:t>
      </w:r>
      <w:r>
        <w:br/>
      </w:r>
      <w:r>
        <w:rPr>
          <w:rFonts w:ascii="Times New Roman"/>
          <w:b w:val="false"/>
          <w:i w:val="false"/>
          <w:color w:val="000000"/>
          <w:sz w:val="28"/>
        </w:rPr>
        <w:t xml:space="preserve">
      "Мәре" сызығы алдындағы бастапқы қалыпты қабылдауы; </w:t>
      </w:r>
      <w:r>
        <w:br/>
      </w:r>
      <w:r>
        <w:rPr>
          <w:rFonts w:ascii="Times New Roman"/>
          <w:b w:val="false"/>
          <w:i w:val="false"/>
          <w:color w:val="000000"/>
          <w:sz w:val="28"/>
        </w:rPr>
        <w:t xml:space="preserve">
      фараның жақын жарығын қосуы керек; </w:t>
      </w:r>
      <w:r>
        <w:br/>
      </w:r>
      <w:r>
        <w:rPr>
          <w:rFonts w:ascii="Times New Roman"/>
          <w:b w:val="false"/>
          <w:i w:val="false"/>
          <w:color w:val="000000"/>
          <w:sz w:val="28"/>
        </w:rPr>
        <w:t xml:space="preserve">
      2) емтихан алушының командасы бойынша үміткер: </w:t>
      </w:r>
      <w:r>
        <w:br/>
      </w:r>
      <w:r>
        <w:rPr>
          <w:rFonts w:ascii="Times New Roman"/>
          <w:b w:val="false"/>
          <w:i w:val="false"/>
          <w:color w:val="000000"/>
          <w:sz w:val="28"/>
        </w:rPr>
        <w:t xml:space="preserve">
      мәре қақпаларына орнынан қозғалуды; </w:t>
      </w:r>
      <w:r>
        <w:br/>
      </w:r>
      <w:r>
        <w:rPr>
          <w:rFonts w:ascii="Times New Roman"/>
          <w:b w:val="false"/>
          <w:i w:val="false"/>
          <w:color w:val="000000"/>
          <w:sz w:val="28"/>
        </w:rPr>
        <w:t xml:space="preserve">
      оң жақтағы бірінші конусты айналып өтіп "жыланшық" траекториясы бойынша жүруді; </w:t>
      </w:r>
      <w:r>
        <w:br/>
      </w:r>
      <w:r>
        <w:rPr>
          <w:rFonts w:ascii="Times New Roman"/>
          <w:b w:val="false"/>
          <w:i w:val="false"/>
          <w:color w:val="000000"/>
          <w:sz w:val="28"/>
        </w:rPr>
        <w:t xml:space="preserve">
      "тақтай жол" бойынша жүруді; </w:t>
      </w:r>
      <w:r>
        <w:br/>
      </w:r>
      <w:r>
        <w:rPr>
          <w:rFonts w:ascii="Times New Roman"/>
          <w:b w:val="false"/>
          <w:i w:val="false"/>
          <w:color w:val="000000"/>
          <w:sz w:val="28"/>
        </w:rPr>
        <w:t xml:space="preserve">
      төменгі жылдамдықпен кемінде 5 сағат уақытта "габаритті коридормен" жүріп өтуді; </w:t>
      </w:r>
      <w:r>
        <w:br/>
      </w:r>
      <w:r>
        <w:rPr>
          <w:rFonts w:ascii="Times New Roman"/>
          <w:b w:val="false"/>
          <w:i w:val="false"/>
          <w:color w:val="000000"/>
          <w:sz w:val="28"/>
        </w:rPr>
        <w:t xml:space="preserve">
      "СТОП" сызығы алдында тоқтауды орындауы керек; </w:t>
      </w:r>
      <w:r>
        <w:br/>
      </w:r>
      <w:r>
        <w:rPr>
          <w:rFonts w:ascii="Times New Roman"/>
          <w:b w:val="false"/>
          <w:i w:val="false"/>
          <w:color w:val="000000"/>
          <w:sz w:val="28"/>
        </w:rPr>
        <w:t xml:space="preserve">
      3) мотоциклді тоқтатқаннан кейін үміткер: </w:t>
      </w:r>
      <w:r>
        <w:br/>
      </w:r>
      <w:r>
        <w:rPr>
          <w:rFonts w:ascii="Times New Roman"/>
          <w:b w:val="false"/>
          <w:i w:val="false"/>
          <w:color w:val="000000"/>
          <w:sz w:val="28"/>
        </w:rPr>
        <w:t xml:space="preserve">
      бейтарап берілісті қосуы; </w:t>
      </w:r>
      <w:r>
        <w:br/>
      </w:r>
      <w:r>
        <w:rPr>
          <w:rFonts w:ascii="Times New Roman"/>
          <w:b w:val="false"/>
          <w:i w:val="false"/>
          <w:color w:val="000000"/>
          <w:sz w:val="28"/>
        </w:rPr>
        <w:t xml:space="preserve">
      фара жарығын сөндіруі; </w:t>
      </w:r>
      <w:r>
        <w:br/>
      </w:r>
      <w:r>
        <w:rPr>
          <w:rFonts w:ascii="Times New Roman"/>
          <w:b w:val="false"/>
          <w:i w:val="false"/>
          <w:color w:val="000000"/>
          <w:sz w:val="28"/>
        </w:rPr>
        <w:t xml:space="preserve">
      қозғалтқышты өшіруі, мотоциклден түсуі; </w:t>
      </w:r>
      <w:r>
        <w:br/>
      </w:r>
      <w:r>
        <w:rPr>
          <w:rFonts w:ascii="Times New Roman"/>
          <w:b w:val="false"/>
          <w:i w:val="false"/>
          <w:color w:val="000000"/>
          <w:sz w:val="28"/>
        </w:rPr>
        <w:t xml:space="preserve">
      мотоциклді мәре алдындағы аймаққа қоюы керек. </w:t>
      </w:r>
      <w:r>
        <w:br/>
      </w:r>
      <w:r>
        <w:rPr>
          <w:rFonts w:ascii="Times New Roman"/>
          <w:b w:val="false"/>
          <w:i w:val="false"/>
          <w:color w:val="000000"/>
          <w:sz w:val="28"/>
        </w:rPr>
        <w:t xml:space="preserve">
      6. Емтихан алушы: </w:t>
      </w:r>
      <w:r>
        <w:br/>
      </w:r>
      <w:r>
        <w:rPr>
          <w:rFonts w:ascii="Times New Roman"/>
          <w:b w:val="false"/>
          <w:i w:val="false"/>
          <w:color w:val="000000"/>
          <w:sz w:val="28"/>
        </w:rPr>
        <w:t xml:space="preserve">
      Емтихан алушы N 2 бақылау кестесін пайдалана отырып, тапсырманың дұрыс орындалуын бақылайды және жаттығуға баға қояды. </w:t>
      </w:r>
      <w:r>
        <w:br/>
      </w:r>
      <w:r>
        <w:rPr>
          <w:rFonts w:ascii="Times New Roman"/>
          <w:b w:val="false"/>
          <w:i w:val="false"/>
          <w:color w:val="000000"/>
          <w:sz w:val="28"/>
        </w:rPr>
        <w:t xml:space="preserve">
      Жаттығуды орындау барысында емтихан алушы мәре, төменгі жылдамдықпен жүруге арналған "габаритті коридор" аймақтарын бақылайды, "габаритті коридорда" жүру уақытын тексереді, ал оның көмекшісі "габаритті жыланшық", "тақтай жол" аумағын бақылап, уақыт хронометражының басталуына белгі береді. </w:t>
      </w:r>
    </w:p>
    <w:p>
      <w:pPr>
        <w:spacing w:after="0"/>
        <w:ind w:left="0"/>
        <w:jc w:val="both"/>
      </w:pPr>
      <w:r>
        <w:rPr>
          <w:rFonts w:ascii="Times New Roman"/>
          <w:b w:val="false"/>
          <w:i w:val="false"/>
          <w:color w:val="000000"/>
          <w:sz w:val="28"/>
        </w:rPr>
        <w:t xml:space="preserve">                                                      N 2 бақылау </w:t>
      </w:r>
      <w:r>
        <w:br/>
      </w:r>
      <w:r>
        <w:rPr>
          <w:rFonts w:ascii="Times New Roman"/>
          <w:b w:val="false"/>
          <w:i w:val="false"/>
          <w:color w:val="000000"/>
          <w:sz w:val="28"/>
        </w:rPr>
        <w:t xml:space="preserve">
                                                        кестесі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Қалыпты қателіктер                                       қателер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айып </w:t>
      </w:r>
      <w:r>
        <w:br/>
      </w:r>
      <w:r>
        <w:rPr>
          <w:rFonts w:ascii="Times New Roman"/>
          <w:b w:val="false"/>
          <w:i w:val="false"/>
          <w:color w:val="000000"/>
          <w:sz w:val="28"/>
        </w:rPr>
        <w:t xml:space="preserve">
                                                         баллдары </w:t>
      </w:r>
      <w:r>
        <w:br/>
      </w:r>
      <w:r>
        <w:rPr>
          <w:rFonts w:ascii="Times New Roman"/>
          <w:b w:val="false"/>
          <w:i w:val="false"/>
          <w:color w:val="000000"/>
          <w:sz w:val="28"/>
        </w:rPr>
        <w:t xml:space="preserve">
                                                         шкаласы </w:t>
      </w:r>
    </w:p>
    <w:p>
      <w:pPr>
        <w:spacing w:after="0"/>
        <w:ind w:left="0"/>
        <w:jc w:val="both"/>
      </w:pPr>
      <w:r>
        <w:rPr>
          <w:rFonts w:ascii="Times New Roman"/>
          <w:b w:val="false"/>
          <w:i w:val="false"/>
          <w:color w:val="000000"/>
          <w:sz w:val="28"/>
        </w:rPr>
        <w:t xml:space="preserve">1. Өрескел </w:t>
      </w:r>
      <w:r>
        <w:br/>
      </w:r>
      <w:r>
        <w:rPr>
          <w:rFonts w:ascii="Times New Roman"/>
          <w:b w:val="false"/>
          <w:i w:val="false"/>
          <w:color w:val="000000"/>
          <w:sz w:val="28"/>
        </w:rPr>
        <w:t xml:space="preserve">
Қозғалыстың белгіленген траекториясынан ауытқыды.        5 </w:t>
      </w:r>
      <w:r>
        <w:br/>
      </w:r>
      <w:r>
        <w:rPr>
          <w:rFonts w:ascii="Times New Roman"/>
          <w:b w:val="false"/>
          <w:i w:val="false"/>
          <w:color w:val="000000"/>
          <w:sz w:val="28"/>
        </w:rPr>
        <w:t xml:space="preserve">
Белгі жабдықтарының элементтерін қағып кетті немесе </w:t>
      </w:r>
      <w:r>
        <w:br/>
      </w:r>
      <w:r>
        <w:rPr>
          <w:rFonts w:ascii="Times New Roman"/>
          <w:b w:val="false"/>
          <w:i w:val="false"/>
          <w:color w:val="000000"/>
          <w:sz w:val="28"/>
        </w:rPr>
        <w:t xml:space="preserve">
көлденең алаңқай белгілері сызығынан асып кетті          5 </w:t>
      </w:r>
      <w:r>
        <w:br/>
      </w:r>
      <w:r>
        <w:rPr>
          <w:rFonts w:ascii="Times New Roman"/>
          <w:b w:val="false"/>
          <w:i w:val="false"/>
          <w:color w:val="000000"/>
          <w:sz w:val="28"/>
        </w:rPr>
        <w:t xml:space="preserve">
Жаттығуды орындау кезінде алаң бетіне аяғын тигізді      5 </w:t>
      </w:r>
      <w:r>
        <w:br/>
      </w:r>
      <w:r>
        <w:rPr>
          <w:rFonts w:ascii="Times New Roman"/>
          <w:b w:val="false"/>
          <w:i w:val="false"/>
          <w:color w:val="000000"/>
          <w:sz w:val="28"/>
        </w:rPr>
        <w:t xml:space="preserve">
"СТОП" сызығынан асып кетті                              5 </w:t>
      </w:r>
      <w:r>
        <w:br/>
      </w:r>
      <w:r>
        <w:rPr>
          <w:rFonts w:ascii="Times New Roman"/>
          <w:b w:val="false"/>
          <w:i w:val="false"/>
          <w:color w:val="000000"/>
          <w:sz w:val="28"/>
        </w:rPr>
        <w:t xml:space="preserve">
Б. Орташа </w:t>
      </w:r>
      <w:r>
        <w:br/>
      </w:r>
      <w:r>
        <w:rPr>
          <w:rFonts w:ascii="Times New Roman"/>
          <w:b w:val="false"/>
          <w:i w:val="false"/>
          <w:color w:val="000000"/>
          <w:sz w:val="28"/>
        </w:rPr>
        <w:t xml:space="preserve">
Мәре қақпаларында орнынан қозғалу кезінде қозғалтқыш </w:t>
      </w:r>
      <w:r>
        <w:br/>
      </w:r>
      <w:r>
        <w:rPr>
          <w:rFonts w:ascii="Times New Roman"/>
          <w:b w:val="false"/>
          <w:i w:val="false"/>
          <w:color w:val="000000"/>
          <w:sz w:val="28"/>
        </w:rPr>
        <w:t xml:space="preserve">
өшіп қалды                                               3 </w:t>
      </w:r>
      <w:r>
        <w:br/>
      </w:r>
      <w:r>
        <w:rPr>
          <w:rFonts w:ascii="Times New Roman"/>
          <w:b w:val="false"/>
          <w:i w:val="false"/>
          <w:color w:val="000000"/>
          <w:sz w:val="28"/>
        </w:rPr>
        <w:t xml:space="preserve">
төменгі жылдамдықпен "габаритті коридорда" қозғалу </w:t>
      </w:r>
      <w:r>
        <w:br/>
      </w:r>
      <w:r>
        <w:rPr>
          <w:rFonts w:ascii="Times New Roman"/>
          <w:b w:val="false"/>
          <w:i w:val="false"/>
          <w:color w:val="000000"/>
          <w:sz w:val="28"/>
        </w:rPr>
        <w:t xml:space="preserve">
кезінде уақыт нормативін орындамады                      3 </w:t>
      </w:r>
      <w:r>
        <w:br/>
      </w:r>
      <w:r>
        <w:rPr>
          <w:rFonts w:ascii="Times New Roman"/>
          <w:b w:val="false"/>
          <w:i w:val="false"/>
          <w:color w:val="000000"/>
          <w:sz w:val="28"/>
        </w:rPr>
        <w:t xml:space="preserve">
Қозғалтқыш жұмыс істеп тұрған кезде тоқтағаннан </w:t>
      </w:r>
      <w:r>
        <w:br/>
      </w:r>
      <w:r>
        <w:rPr>
          <w:rFonts w:ascii="Times New Roman"/>
          <w:b w:val="false"/>
          <w:i w:val="false"/>
          <w:color w:val="000000"/>
          <w:sz w:val="28"/>
        </w:rPr>
        <w:t xml:space="preserve">
кейін бейтарап берілісті қосқан жоқ                      3 </w:t>
      </w:r>
      <w:r>
        <w:br/>
      </w:r>
      <w:r>
        <w:rPr>
          <w:rFonts w:ascii="Times New Roman"/>
          <w:b w:val="false"/>
          <w:i w:val="false"/>
          <w:color w:val="000000"/>
          <w:sz w:val="28"/>
        </w:rPr>
        <w:t xml:space="preserve">
В. Ұсақ </w:t>
      </w:r>
      <w:r>
        <w:br/>
      </w:r>
      <w:r>
        <w:rPr>
          <w:rFonts w:ascii="Times New Roman"/>
          <w:b w:val="false"/>
          <w:i w:val="false"/>
          <w:color w:val="000000"/>
          <w:sz w:val="28"/>
        </w:rPr>
        <w:t xml:space="preserve">
Фараның жақын жарығын қосқан жоқ                         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N 3 жаттығу "Габаритті сегіздік" (3-сызба) </w:t>
      </w:r>
    </w:p>
    <w:p>
      <w:pPr>
        <w:spacing w:after="0"/>
        <w:ind w:left="0"/>
        <w:jc w:val="both"/>
      </w:pPr>
      <w:r>
        <w:rPr>
          <w:rFonts w:ascii="Times New Roman"/>
          <w:b w:val="false"/>
          <w:i w:val="false"/>
          <w:color w:val="000000"/>
          <w:sz w:val="28"/>
        </w:rPr>
        <w:t xml:space="preserve">      7. Мазмұны </w:t>
      </w:r>
      <w:r>
        <w:br/>
      </w:r>
      <w:r>
        <w:rPr>
          <w:rFonts w:ascii="Times New Roman"/>
          <w:b w:val="false"/>
          <w:i w:val="false"/>
          <w:color w:val="000000"/>
          <w:sz w:val="28"/>
        </w:rPr>
        <w:t xml:space="preserve">
      "Габаритті сегіздік" траекториясы бойынша қозғалу. </w:t>
      </w:r>
      <w:r>
        <w:br/>
      </w:r>
      <w:r>
        <w:rPr>
          <w:rFonts w:ascii="Times New Roman"/>
          <w:b w:val="false"/>
          <w:i w:val="false"/>
          <w:color w:val="000000"/>
          <w:sz w:val="28"/>
        </w:rPr>
        <w:t xml:space="preserve">
      8. Жүргізушілікке үміткерге берілетін тапсырма: </w:t>
      </w:r>
      <w:r>
        <w:br/>
      </w:r>
      <w:r>
        <w:rPr>
          <w:rFonts w:ascii="Times New Roman"/>
          <w:b w:val="false"/>
          <w:i w:val="false"/>
          <w:color w:val="000000"/>
          <w:sz w:val="28"/>
        </w:rPr>
        <w:t xml:space="preserve">
      1) емтихан алушының командасы бойынша жүргізушілікке үміткер: </w:t>
      </w:r>
      <w:r>
        <w:br/>
      </w:r>
      <w:r>
        <w:rPr>
          <w:rFonts w:ascii="Times New Roman"/>
          <w:b w:val="false"/>
          <w:i w:val="false"/>
          <w:color w:val="000000"/>
          <w:sz w:val="28"/>
        </w:rPr>
        <w:t xml:space="preserve">
      мотоциклмен мәре алдындағы аймақтан орын алуы; </w:t>
      </w:r>
      <w:r>
        <w:br/>
      </w:r>
      <w:r>
        <w:rPr>
          <w:rFonts w:ascii="Times New Roman"/>
          <w:b w:val="false"/>
          <w:i w:val="false"/>
          <w:color w:val="000000"/>
          <w:sz w:val="28"/>
        </w:rPr>
        <w:t xml:space="preserve">
      қозғалысқа дайындалуы; </w:t>
      </w:r>
      <w:r>
        <w:br/>
      </w:r>
      <w:r>
        <w:rPr>
          <w:rFonts w:ascii="Times New Roman"/>
          <w:b w:val="false"/>
          <w:i w:val="false"/>
          <w:color w:val="000000"/>
          <w:sz w:val="28"/>
        </w:rPr>
        <w:t xml:space="preserve">
      "Мәре" сызығы алдындағы бастапқы қалыпты қабылдауы; </w:t>
      </w:r>
      <w:r>
        <w:br/>
      </w:r>
      <w:r>
        <w:rPr>
          <w:rFonts w:ascii="Times New Roman"/>
          <w:b w:val="false"/>
          <w:i w:val="false"/>
          <w:color w:val="000000"/>
          <w:sz w:val="28"/>
        </w:rPr>
        <w:t xml:space="preserve">
      фараның жақын жарығын қосуы керек; </w:t>
      </w:r>
      <w:r>
        <w:br/>
      </w:r>
      <w:r>
        <w:rPr>
          <w:rFonts w:ascii="Times New Roman"/>
          <w:b w:val="false"/>
          <w:i w:val="false"/>
          <w:color w:val="000000"/>
          <w:sz w:val="28"/>
        </w:rPr>
        <w:t xml:space="preserve">
      2) емтихан алушының командасы бойынша жүргізушілікке үміткер: </w:t>
      </w:r>
      <w:r>
        <w:br/>
      </w:r>
      <w:r>
        <w:rPr>
          <w:rFonts w:ascii="Times New Roman"/>
          <w:b w:val="false"/>
          <w:i w:val="false"/>
          <w:color w:val="000000"/>
          <w:sz w:val="28"/>
        </w:rPr>
        <w:t xml:space="preserve">
      мәре қақпаларында орнынан қозғалуды; </w:t>
      </w:r>
      <w:r>
        <w:br/>
      </w:r>
      <w:r>
        <w:rPr>
          <w:rFonts w:ascii="Times New Roman"/>
          <w:b w:val="false"/>
          <w:i w:val="false"/>
          <w:color w:val="000000"/>
          <w:sz w:val="28"/>
        </w:rPr>
        <w:t xml:space="preserve">
      "Габаритті сегіздік " траекториясы бойынша қозғалуды </w:t>
      </w:r>
      <w:r>
        <w:br/>
      </w:r>
      <w:r>
        <w:rPr>
          <w:rFonts w:ascii="Times New Roman"/>
          <w:b w:val="false"/>
          <w:i w:val="false"/>
          <w:color w:val="000000"/>
          <w:sz w:val="28"/>
        </w:rPr>
        <w:t xml:space="preserve">
      "СТОП" сызығы алдында тоқтауды орындауы керек; </w:t>
      </w:r>
      <w:r>
        <w:br/>
      </w:r>
      <w:r>
        <w:rPr>
          <w:rFonts w:ascii="Times New Roman"/>
          <w:b w:val="false"/>
          <w:i w:val="false"/>
          <w:color w:val="000000"/>
          <w:sz w:val="28"/>
        </w:rPr>
        <w:t xml:space="preserve">
      3) мотоциклді тоқтатқаннан кейін жүргізушілікке үміткер: </w:t>
      </w:r>
      <w:r>
        <w:br/>
      </w:r>
      <w:r>
        <w:rPr>
          <w:rFonts w:ascii="Times New Roman"/>
          <w:b w:val="false"/>
          <w:i w:val="false"/>
          <w:color w:val="000000"/>
          <w:sz w:val="28"/>
        </w:rPr>
        <w:t xml:space="preserve">
      бейтарап жылдамдықты үдетуі; </w:t>
      </w:r>
      <w:r>
        <w:br/>
      </w:r>
      <w:r>
        <w:rPr>
          <w:rFonts w:ascii="Times New Roman"/>
          <w:b w:val="false"/>
          <w:i w:val="false"/>
          <w:color w:val="000000"/>
          <w:sz w:val="28"/>
        </w:rPr>
        <w:t xml:space="preserve">
      фара жарығын сөндіруі; </w:t>
      </w:r>
      <w:r>
        <w:br/>
      </w:r>
      <w:r>
        <w:rPr>
          <w:rFonts w:ascii="Times New Roman"/>
          <w:b w:val="false"/>
          <w:i w:val="false"/>
          <w:color w:val="000000"/>
          <w:sz w:val="28"/>
        </w:rPr>
        <w:t xml:space="preserve">
      қозғалтқышты өшіруі; </w:t>
      </w:r>
      <w:r>
        <w:br/>
      </w:r>
      <w:r>
        <w:rPr>
          <w:rFonts w:ascii="Times New Roman"/>
          <w:b w:val="false"/>
          <w:i w:val="false"/>
          <w:color w:val="000000"/>
          <w:sz w:val="28"/>
        </w:rPr>
        <w:t xml:space="preserve">
      мотоциклден түсуі; </w:t>
      </w:r>
      <w:r>
        <w:br/>
      </w:r>
      <w:r>
        <w:rPr>
          <w:rFonts w:ascii="Times New Roman"/>
          <w:b w:val="false"/>
          <w:i w:val="false"/>
          <w:color w:val="000000"/>
          <w:sz w:val="28"/>
        </w:rPr>
        <w:t xml:space="preserve">
      мотоциклді мәре алдындағы мәре жолағына қоюы керек. </w:t>
      </w:r>
      <w:r>
        <w:br/>
      </w:r>
      <w:r>
        <w:rPr>
          <w:rFonts w:ascii="Times New Roman"/>
          <w:b w:val="false"/>
          <w:i w:val="false"/>
          <w:color w:val="000000"/>
          <w:sz w:val="28"/>
        </w:rPr>
        <w:t xml:space="preserve">
      8. Емтихан алушы: </w:t>
      </w:r>
      <w:r>
        <w:br/>
      </w:r>
      <w:r>
        <w:rPr>
          <w:rFonts w:ascii="Times New Roman"/>
          <w:b w:val="false"/>
          <w:i w:val="false"/>
          <w:color w:val="000000"/>
          <w:sz w:val="28"/>
        </w:rPr>
        <w:t xml:space="preserve">
      Емтихан алушы N 3 бақылау кестесін пайдалана отырып, тапсырманың дұрыс орындалуын бақылайды және жаттығуға баға қояды. </w:t>
      </w:r>
      <w:r>
        <w:br/>
      </w:r>
      <w:r>
        <w:rPr>
          <w:rFonts w:ascii="Times New Roman"/>
          <w:b w:val="false"/>
          <w:i w:val="false"/>
          <w:color w:val="000000"/>
          <w:sz w:val="28"/>
        </w:rPr>
        <w:t xml:space="preserve">
      Жаттығу кезінде емтихан алушы аялдаманы, "габаритті сегіздікті", ал көмекшісі мәре аумағын бақылайды. </w:t>
      </w:r>
    </w:p>
    <w:p>
      <w:pPr>
        <w:spacing w:after="0"/>
        <w:ind w:left="0"/>
        <w:jc w:val="both"/>
      </w:pPr>
      <w:r>
        <w:rPr>
          <w:rFonts w:ascii="Times New Roman"/>
          <w:b w:val="false"/>
          <w:i w:val="false"/>
          <w:color w:val="000000"/>
          <w:sz w:val="28"/>
        </w:rPr>
        <w:t xml:space="preserve">                                                     N 3 бақылау   </w:t>
      </w:r>
      <w:r>
        <w:br/>
      </w:r>
      <w:r>
        <w:rPr>
          <w:rFonts w:ascii="Times New Roman"/>
          <w:b w:val="false"/>
          <w:i w:val="false"/>
          <w:color w:val="000000"/>
          <w:sz w:val="28"/>
        </w:rPr>
        <w:t xml:space="preserve">
                                                       кестесі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Қалыпты қателіктер                                       қателер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айып </w:t>
      </w:r>
      <w:r>
        <w:br/>
      </w:r>
      <w:r>
        <w:rPr>
          <w:rFonts w:ascii="Times New Roman"/>
          <w:b w:val="false"/>
          <w:i w:val="false"/>
          <w:color w:val="000000"/>
          <w:sz w:val="28"/>
        </w:rPr>
        <w:t xml:space="preserve">
                                                         баллдары </w:t>
      </w:r>
      <w:r>
        <w:br/>
      </w:r>
      <w:r>
        <w:rPr>
          <w:rFonts w:ascii="Times New Roman"/>
          <w:b w:val="false"/>
          <w:i w:val="false"/>
          <w:color w:val="000000"/>
          <w:sz w:val="28"/>
        </w:rPr>
        <w:t xml:space="preserve">
                                                         шкаласы </w:t>
      </w:r>
    </w:p>
    <w:p>
      <w:pPr>
        <w:spacing w:after="0"/>
        <w:ind w:left="0"/>
        <w:jc w:val="both"/>
      </w:pPr>
      <w:r>
        <w:rPr>
          <w:rFonts w:ascii="Times New Roman"/>
          <w:b w:val="false"/>
          <w:i w:val="false"/>
          <w:color w:val="000000"/>
          <w:sz w:val="28"/>
        </w:rPr>
        <w:t xml:space="preserve">1. Өрескел </w:t>
      </w:r>
      <w:r>
        <w:br/>
      </w:r>
      <w:r>
        <w:rPr>
          <w:rFonts w:ascii="Times New Roman"/>
          <w:b w:val="false"/>
          <w:i w:val="false"/>
          <w:color w:val="000000"/>
          <w:sz w:val="28"/>
        </w:rPr>
        <w:t xml:space="preserve">
Қозғалыстың белгіленген траекториясынан ауытқыды.         5 </w:t>
      </w:r>
      <w:r>
        <w:br/>
      </w:r>
      <w:r>
        <w:rPr>
          <w:rFonts w:ascii="Times New Roman"/>
          <w:b w:val="false"/>
          <w:i w:val="false"/>
          <w:color w:val="000000"/>
          <w:sz w:val="28"/>
        </w:rPr>
        <w:t xml:space="preserve">
Белгі жабдықтарының элементтерін қағып кетті немесе </w:t>
      </w:r>
      <w:r>
        <w:br/>
      </w:r>
      <w:r>
        <w:rPr>
          <w:rFonts w:ascii="Times New Roman"/>
          <w:b w:val="false"/>
          <w:i w:val="false"/>
          <w:color w:val="000000"/>
          <w:sz w:val="28"/>
        </w:rPr>
        <w:t xml:space="preserve">
алаңқайдың көлденең белгілері сызығынан асып кетті        5 </w:t>
      </w:r>
      <w:r>
        <w:br/>
      </w:r>
      <w:r>
        <w:rPr>
          <w:rFonts w:ascii="Times New Roman"/>
          <w:b w:val="false"/>
          <w:i w:val="false"/>
          <w:color w:val="000000"/>
          <w:sz w:val="28"/>
        </w:rPr>
        <w:t xml:space="preserve">
Жаттығуды орындау кезінде алаң үстіне аяғын тигізді       5 </w:t>
      </w:r>
      <w:r>
        <w:br/>
      </w:r>
      <w:r>
        <w:rPr>
          <w:rFonts w:ascii="Times New Roman"/>
          <w:b w:val="false"/>
          <w:i w:val="false"/>
          <w:color w:val="000000"/>
          <w:sz w:val="28"/>
        </w:rPr>
        <w:t xml:space="preserve">
"СТОП" сызығынан өтіп кетті                               5 </w:t>
      </w:r>
      <w:r>
        <w:br/>
      </w:r>
      <w:r>
        <w:rPr>
          <w:rFonts w:ascii="Times New Roman"/>
          <w:b w:val="false"/>
          <w:i w:val="false"/>
          <w:color w:val="000000"/>
          <w:sz w:val="28"/>
        </w:rPr>
        <w:t xml:space="preserve">
Б. Орташа </w:t>
      </w:r>
      <w:r>
        <w:br/>
      </w:r>
      <w:r>
        <w:rPr>
          <w:rFonts w:ascii="Times New Roman"/>
          <w:b w:val="false"/>
          <w:i w:val="false"/>
          <w:color w:val="000000"/>
          <w:sz w:val="28"/>
        </w:rPr>
        <w:t xml:space="preserve">
Мәре қақпаларында орнынан қозғалу кезінде қозғалтқыш </w:t>
      </w:r>
      <w:r>
        <w:br/>
      </w:r>
      <w:r>
        <w:rPr>
          <w:rFonts w:ascii="Times New Roman"/>
          <w:b w:val="false"/>
          <w:i w:val="false"/>
          <w:color w:val="000000"/>
          <w:sz w:val="28"/>
        </w:rPr>
        <w:t xml:space="preserve">
өшіп қалды                                                3 </w:t>
      </w:r>
      <w:r>
        <w:br/>
      </w:r>
      <w:r>
        <w:rPr>
          <w:rFonts w:ascii="Times New Roman"/>
          <w:b w:val="false"/>
          <w:i w:val="false"/>
          <w:color w:val="000000"/>
          <w:sz w:val="28"/>
        </w:rPr>
        <w:t xml:space="preserve">
Қозғалтқыш жұмыс істеп тұрған кезде тоқтағаннан </w:t>
      </w:r>
      <w:r>
        <w:br/>
      </w:r>
      <w:r>
        <w:rPr>
          <w:rFonts w:ascii="Times New Roman"/>
          <w:b w:val="false"/>
          <w:i w:val="false"/>
          <w:color w:val="000000"/>
          <w:sz w:val="28"/>
        </w:rPr>
        <w:t xml:space="preserve">
кейін бейтарап берілісті қосқан жоқ                       3 </w:t>
      </w:r>
      <w:r>
        <w:br/>
      </w:r>
      <w:r>
        <w:rPr>
          <w:rFonts w:ascii="Times New Roman"/>
          <w:b w:val="false"/>
          <w:i w:val="false"/>
          <w:color w:val="000000"/>
          <w:sz w:val="28"/>
        </w:rPr>
        <w:t xml:space="preserve">
В. Ұсақ </w:t>
      </w:r>
      <w:r>
        <w:br/>
      </w:r>
      <w:r>
        <w:rPr>
          <w:rFonts w:ascii="Times New Roman"/>
          <w:b w:val="false"/>
          <w:i w:val="false"/>
          <w:color w:val="000000"/>
          <w:sz w:val="28"/>
        </w:rPr>
        <w:t xml:space="preserve">
Фараның жақын жарығын қосқан жоқ                          1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4. N 4 жаттығу "өрге шыққанда тоқтау және қозғалу" </w:t>
      </w:r>
      <w:r>
        <w:br/>
      </w:r>
      <w:r>
        <w:rPr>
          <w:rFonts w:ascii="Times New Roman"/>
          <w:b/>
          <w:i w:val="false"/>
          <w:color w:val="000000"/>
        </w:rPr>
        <w:t xml:space="preserve">
(4-сызба) </w:t>
      </w:r>
    </w:p>
    <w:p>
      <w:pPr>
        <w:spacing w:after="0"/>
        <w:ind w:left="0"/>
        <w:jc w:val="both"/>
      </w:pPr>
      <w:r>
        <w:rPr>
          <w:rFonts w:ascii="Times New Roman"/>
          <w:b w:val="false"/>
          <w:i w:val="false"/>
          <w:color w:val="000000"/>
          <w:sz w:val="28"/>
        </w:rPr>
        <w:t xml:space="preserve">      9. Мазмұны: </w:t>
      </w:r>
      <w:r>
        <w:br/>
      </w:r>
      <w:r>
        <w:rPr>
          <w:rFonts w:ascii="Times New Roman"/>
          <w:b w:val="false"/>
          <w:i w:val="false"/>
          <w:color w:val="000000"/>
          <w:sz w:val="28"/>
        </w:rPr>
        <w:t xml:space="preserve">
      Еңкіш учаске бойынша жүру, еңкіш учаскедегі "СТОП-1" сызығы алдында тоқтау, еңкіш учаскеде орнынан қозғалу, "СТОП" сызығы алдына тоқтау. </w:t>
      </w:r>
      <w:r>
        <w:br/>
      </w:r>
      <w:r>
        <w:rPr>
          <w:rFonts w:ascii="Times New Roman"/>
          <w:b w:val="false"/>
          <w:i w:val="false"/>
          <w:color w:val="000000"/>
          <w:sz w:val="28"/>
        </w:rPr>
        <w:t xml:space="preserve">
      10. Жүргізушілікке үміткерге берілетін тапсырма: </w:t>
      </w:r>
      <w:r>
        <w:br/>
      </w:r>
      <w:r>
        <w:rPr>
          <w:rFonts w:ascii="Times New Roman"/>
          <w:b w:val="false"/>
          <w:i w:val="false"/>
          <w:color w:val="000000"/>
          <w:sz w:val="28"/>
        </w:rPr>
        <w:t xml:space="preserve">
      1) емтихан алушының командасы бойынша үміткер: </w:t>
      </w:r>
      <w:r>
        <w:br/>
      </w:r>
      <w:r>
        <w:rPr>
          <w:rFonts w:ascii="Times New Roman"/>
          <w:b w:val="false"/>
          <w:i w:val="false"/>
          <w:color w:val="000000"/>
          <w:sz w:val="28"/>
        </w:rPr>
        <w:t xml:space="preserve">
      КҚ-на отыруы; </w:t>
      </w:r>
      <w:r>
        <w:br/>
      </w:r>
      <w:r>
        <w:rPr>
          <w:rFonts w:ascii="Times New Roman"/>
          <w:b w:val="false"/>
          <w:i w:val="false"/>
          <w:color w:val="000000"/>
          <w:sz w:val="28"/>
        </w:rPr>
        <w:t xml:space="preserve">
      қозғалысқа дайындалуы; </w:t>
      </w:r>
      <w:r>
        <w:br/>
      </w:r>
      <w:r>
        <w:rPr>
          <w:rFonts w:ascii="Times New Roman"/>
          <w:b w:val="false"/>
          <w:i w:val="false"/>
          <w:color w:val="000000"/>
          <w:sz w:val="28"/>
        </w:rPr>
        <w:t xml:space="preserve">
      қозғалтқышты оталдыруы керек; </w:t>
      </w:r>
      <w:r>
        <w:br/>
      </w:r>
      <w:r>
        <w:rPr>
          <w:rFonts w:ascii="Times New Roman"/>
          <w:b w:val="false"/>
          <w:i w:val="false"/>
          <w:color w:val="000000"/>
          <w:sz w:val="28"/>
        </w:rPr>
        <w:t xml:space="preserve">
      2) емтихан алушының командасы бойынша үміткер: </w:t>
      </w:r>
      <w:r>
        <w:br/>
      </w:r>
      <w:r>
        <w:rPr>
          <w:rFonts w:ascii="Times New Roman"/>
          <w:b w:val="false"/>
          <w:i w:val="false"/>
          <w:color w:val="000000"/>
          <w:sz w:val="28"/>
        </w:rPr>
        <w:t xml:space="preserve">
      мәре қақпаларда орнынан қозғалу; </w:t>
      </w:r>
      <w:r>
        <w:br/>
      </w:r>
      <w:r>
        <w:rPr>
          <w:rFonts w:ascii="Times New Roman"/>
          <w:b w:val="false"/>
          <w:i w:val="false"/>
          <w:color w:val="000000"/>
          <w:sz w:val="28"/>
        </w:rPr>
        <w:t xml:space="preserve">
      еңкіш учаске бойынша қозғалу; </w:t>
      </w:r>
      <w:r>
        <w:br/>
      </w:r>
      <w:r>
        <w:rPr>
          <w:rFonts w:ascii="Times New Roman"/>
          <w:b w:val="false"/>
          <w:i w:val="false"/>
          <w:color w:val="000000"/>
          <w:sz w:val="28"/>
        </w:rPr>
        <w:t xml:space="preserve">
      автокөлік дөңгелектерінің барлығы еңкіш аумақта тұратындай етіп "СТОП-1" сызығы алдында тоқтау; </w:t>
      </w:r>
      <w:r>
        <w:br/>
      </w:r>
      <w:r>
        <w:rPr>
          <w:rFonts w:ascii="Times New Roman"/>
          <w:b w:val="false"/>
          <w:i w:val="false"/>
          <w:color w:val="000000"/>
          <w:sz w:val="28"/>
        </w:rPr>
        <w:t xml:space="preserve">
      КҚ-ның қозғалыссыз жағдайын (тоқтау немесе жұмыс тежегіштері арқылы) белгілеу; </w:t>
      </w:r>
      <w:r>
        <w:br/>
      </w:r>
      <w:r>
        <w:rPr>
          <w:rFonts w:ascii="Times New Roman"/>
          <w:b w:val="false"/>
          <w:i w:val="false"/>
          <w:color w:val="000000"/>
          <w:sz w:val="28"/>
        </w:rPr>
        <w:t xml:space="preserve">
      еңкіш учаскеде 0,3 метрден артық артқа жылжуға жол берілмейді;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 жылжу көлемі осылай белгіленеді: КҚ "СТОП-1" сызығында артқы бамперден 0,3 м қашықтықта тоқтағаннан кейін бақылау қада орнатылады, Егер КҚ еңкіш учаскеде қозғалған кезде жылжу көлемі 0,3 м-ден асса қада құлап қалады. </w:t>
      </w:r>
    </w:p>
    <w:p>
      <w:pPr>
        <w:spacing w:after="0"/>
        <w:ind w:left="0"/>
        <w:jc w:val="both"/>
      </w:pPr>
      <w:r>
        <w:rPr>
          <w:rFonts w:ascii="Times New Roman"/>
          <w:b w:val="false"/>
          <w:i w:val="false"/>
          <w:color w:val="000000"/>
          <w:sz w:val="28"/>
        </w:rPr>
        <w:t xml:space="preserve">      "СТОП" сызығы алдына тоқтау; </w:t>
      </w:r>
      <w:r>
        <w:br/>
      </w:r>
      <w:r>
        <w:rPr>
          <w:rFonts w:ascii="Times New Roman"/>
          <w:b w:val="false"/>
          <w:i w:val="false"/>
          <w:color w:val="000000"/>
          <w:sz w:val="28"/>
        </w:rPr>
        <w:t xml:space="preserve">
      3) КҚ тоқтағаннан кейін жүргізушілікке үміткер: </w:t>
      </w:r>
      <w:r>
        <w:br/>
      </w:r>
      <w:r>
        <w:rPr>
          <w:rFonts w:ascii="Times New Roman"/>
          <w:b w:val="false"/>
          <w:i w:val="false"/>
          <w:color w:val="000000"/>
          <w:sz w:val="28"/>
        </w:rPr>
        <w:t xml:space="preserve">
      бейтарап берілісті қосуы; </w:t>
      </w:r>
      <w:r>
        <w:br/>
      </w:r>
      <w:r>
        <w:rPr>
          <w:rFonts w:ascii="Times New Roman"/>
          <w:b w:val="false"/>
          <w:i w:val="false"/>
          <w:color w:val="000000"/>
          <w:sz w:val="28"/>
        </w:rPr>
        <w:t xml:space="preserve">
      тоқтау тежегішін қосуы; </w:t>
      </w:r>
      <w:r>
        <w:br/>
      </w:r>
      <w:r>
        <w:rPr>
          <w:rFonts w:ascii="Times New Roman"/>
          <w:b w:val="false"/>
          <w:i w:val="false"/>
          <w:color w:val="000000"/>
          <w:sz w:val="28"/>
        </w:rPr>
        <w:t xml:space="preserve">
      қозғалтқышты сөндіруі; </w:t>
      </w:r>
      <w:r>
        <w:br/>
      </w:r>
      <w:r>
        <w:rPr>
          <w:rFonts w:ascii="Times New Roman"/>
          <w:b w:val="false"/>
          <w:i w:val="false"/>
          <w:color w:val="000000"/>
          <w:sz w:val="28"/>
        </w:rPr>
        <w:t xml:space="preserve">
      КҚ-дан шығуы керек. </w:t>
      </w:r>
      <w:r>
        <w:br/>
      </w:r>
      <w:r>
        <w:rPr>
          <w:rFonts w:ascii="Times New Roman"/>
          <w:b w:val="false"/>
          <w:i w:val="false"/>
          <w:color w:val="000000"/>
          <w:sz w:val="28"/>
        </w:rPr>
        <w:t xml:space="preserve">
      11. Емтихан алушының іс-әрекеттері: </w:t>
      </w:r>
      <w:r>
        <w:br/>
      </w:r>
      <w:r>
        <w:rPr>
          <w:rFonts w:ascii="Times New Roman"/>
          <w:b w:val="false"/>
          <w:i w:val="false"/>
          <w:color w:val="000000"/>
          <w:sz w:val="28"/>
        </w:rPr>
        <w:t xml:space="preserve">
      Емтихан алушы N 4 бақылау кестесін пайдалана отырып, тапсырманың дұрыс орындалуын бақылайды және жаттығуға баға қояды.  </w:t>
      </w:r>
      <w:r>
        <w:br/>
      </w:r>
      <w:r>
        <w:rPr>
          <w:rFonts w:ascii="Times New Roman"/>
          <w:b w:val="false"/>
          <w:i w:val="false"/>
          <w:color w:val="000000"/>
          <w:sz w:val="28"/>
        </w:rPr>
        <w:t xml:space="preserve">
      Жаттығуды орындау барысында емтихан алушы мәре, "СТОП" сызығы алдындағы аялдама аумағын бақылайды, жылжуын белгілейді, ал оның көмекшісі "СТОП" сызығы алдындағы аялдау аймағын бақылайды. </w:t>
      </w:r>
    </w:p>
    <w:p>
      <w:pPr>
        <w:spacing w:after="0"/>
        <w:ind w:left="0"/>
        <w:jc w:val="both"/>
      </w:pPr>
      <w:r>
        <w:rPr>
          <w:rFonts w:ascii="Times New Roman"/>
          <w:b w:val="false"/>
          <w:i w:val="false"/>
          <w:color w:val="000000"/>
          <w:sz w:val="28"/>
        </w:rPr>
        <w:t xml:space="preserve">                                                       N 4 бақылау </w:t>
      </w:r>
      <w:r>
        <w:br/>
      </w:r>
      <w:r>
        <w:rPr>
          <w:rFonts w:ascii="Times New Roman"/>
          <w:b w:val="false"/>
          <w:i w:val="false"/>
          <w:color w:val="000000"/>
          <w:sz w:val="28"/>
        </w:rPr>
        <w:t xml:space="preserve">
                                                         кестесі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Қалыпты қателіктер                                       қателер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айып </w:t>
      </w:r>
      <w:r>
        <w:br/>
      </w:r>
      <w:r>
        <w:rPr>
          <w:rFonts w:ascii="Times New Roman"/>
          <w:b w:val="false"/>
          <w:i w:val="false"/>
          <w:color w:val="000000"/>
          <w:sz w:val="28"/>
        </w:rPr>
        <w:t xml:space="preserve">
                                                         баллдары </w:t>
      </w:r>
      <w:r>
        <w:br/>
      </w:r>
      <w:r>
        <w:rPr>
          <w:rFonts w:ascii="Times New Roman"/>
          <w:b w:val="false"/>
          <w:i w:val="false"/>
          <w:color w:val="000000"/>
          <w:sz w:val="28"/>
        </w:rPr>
        <w:t xml:space="preserve">
                                                         шкаласы </w:t>
      </w:r>
    </w:p>
    <w:p>
      <w:pPr>
        <w:spacing w:after="0"/>
        <w:ind w:left="0"/>
        <w:jc w:val="both"/>
      </w:pPr>
      <w:r>
        <w:rPr>
          <w:rFonts w:ascii="Times New Roman"/>
          <w:b w:val="false"/>
          <w:i w:val="false"/>
          <w:color w:val="000000"/>
          <w:sz w:val="28"/>
        </w:rPr>
        <w:t xml:space="preserve">1. Өрескел </w:t>
      </w:r>
      <w:r>
        <w:br/>
      </w:r>
      <w:r>
        <w:rPr>
          <w:rFonts w:ascii="Times New Roman"/>
          <w:b w:val="false"/>
          <w:i w:val="false"/>
          <w:color w:val="000000"/>
          <w:sz w:val="28"/>
        </w:rPr>
        <w:t xml:space="preserve">
Жол белгісі жабдықтарының элементтерін қағып кетті </w:t>
      </w:r>
      <w:r>
        <w:br/>
      </w:r>
      <w:r>
        <w:rPr>
          <w:rFonts w:ascii="Times New Roman"/>
          <w:b w:val="false"/>
          <w:i w:val="false"/>
          <w:color w:val="000000"/>
          <w:sz w:val="28"/>
        </w:rPr>
        <w:t xml:space="preserve">
немесе алаңқайдың көлденең белгі сызығынан кесіп өтті    5 </w:t>
      </w:r>
      <w:r>
        <w:br/>
      </w:r>
      <w:r>
        <w:rPr>
          <w:rFonts w:ascii="Times New Roman"/>
          <w:b w:val="false"/>
          <w:i w:val="false"/>
          <w:color w:val="000000"/>
          <w:sz w:val="28"/>
        </w:rPr>
        <w:t xml:space="preserve">
КҚ еңкіш учаскеде тоқтаған кезде қозғалыссыз тұрған </w:t>
      </w:r>
      <w:r>
        <w:br/>
      </w:r>
      <w:r>
        <w:rPr>
          <w:rFonts w:ascii="Times New Roman"/>
          <w:b w:val="false"/>
          <w:i w:val="false"/>
          <w:color w:val="000000"/>
          <w:sz w:val="28"/>
        </w:rPr>
        <w:t xml:space="preserve">
КҚ-ны белгілемеді                                        5 </w:t>
      </w:r>
      <w:r>
        <w:br/>
      </w:r>
      <w:r>
        <w:rPr>
          <w:rFonts w:ascii="Times New Roman"/>
          <w:b w:val="false"/>
          <w:i w:val="false"/>
          <w:color w:val="000000"/>
          <w:sz w:val="28"/>
        </w:rPr>
        <w:t xml:space="preserve">
Еңкіш аумақтан қозғалғанда 0,3 м-ден астам жылжуға </w:t>
      </w:r>
      <w:r>
        <w:br/>
      </w:r>
      <w:r>
        <w:rPr>
          <w:rFonts w:ascii="Times New Roman"/>
          <w:b w:val="false"/>
          <w:i w:val="false"/>
          <w:color w:val="000000"/>
          <w:sz w:val="28"/>
        </w:rPr>
        <w:t xml:space="preserve">
жол берді                                                5 </w:t>
      </w:r>
      <w:r>
        <w:br/>
      </w:r>
      <w:r>
        <w:rPr>
          <w:rFonts w:ascii="Times New Roman"/>
          <w:b w:val="false"/>
          <w:i w:val="false"/>
          <w:color w:val="000000"/>
          <w:sz w:val="28"/>
        </w:rPr>
        <w:t xml:space="preserve">
"СТОП" сызығынан кесіп өтті (КҚ алдыңғы габаритінің </w:t>
      </w:r>
      <w:r>
        <w:br/>
      </w:r>
      <w:r>
        <w:rPr>
          <w:rFonts w:ascii="Times New Roman"/>
          <w:b w:val="false"/>
          <w:i w:val="false"/>
          <w:color w:val="000000"/>
          <w:sz w:val="28"/>
        </w:rPr>
        <w:t xml:space="preserve">
проекциясы бойынша)                                      5 </w:t>
      </w:r>
    </w:p>
    <w:p>
      <w:pPr>
        <w:spacing w:after="0"/>
        <w:ind w:left="0"/>
        <w:jc w:val="both"/>
      </w:pPr>
      <w:r>
        <w:rPr>
          <w:rFonts w:ascii="Times New Roman"/>
          <w:b w:val="false"/>
          <w:i w:val="false"/>
          <w:color w:val="000000"/>
          <w:sz w:val="28"/>
        </w:rPr>
        <w:t xml:space="preserve">Б. Орташа </w:t>
      </w:r>
      <w:r>
        <w:br/>
      </w:r>
      <w:r>
        <w:rPr>
          <w:rFonts w:ascii="Times New Roman"/>
          <w:b w:val="false"/>
          <w:i w:val="false"/>
          <w:color w:val="000000"/>
          <w:sz w:val="28"/>
        </w:rPr>
        <w:t xml:space="preserve">
Еңкіш аумақта тоқтағанда "СТОП-1" жолағынан өтіп </w:t>
      </w:r>
      <w:r>
        <w:br/>
      </w:r>
      <w:r>
        <w:rPr>
          <w:rFonts w:ascii="Times New Roman"/>
          <w:b w:val="false"/>
          <w:i w:val="false"/>
          <w:color w:val="000000"/>
          <w:sz w:val="28"/>
        </w:rPr>
        <w:t xml:space="preserve">
кетті (КҚ алдыңғы габаритінің проекциясы бойынша)        3 </w:t>
      </w:r>
      <w:r>
        <w:br/>
      </w:r>
      <w:r>
        <w:rPr>
          <w:rFonts w:ascii="Times New Roman"/>
          <w:b w:val="false"/>
          <w:i w:val="false"/>
          <w:color w:val="000000"/>
          <w:sz w:val="28"/>
        </w:rPr>
        <w:t xml:space="preserve">
Жаттығуды орындаған кезде қозғалтқыш өшіп қалды          3 </w:t>
      </w:r>
      <w:r>
        <w:br/>
      </w:r>
      <w:r>
        <w:rPr>
          <w:rFonts w:ascii="Times New Roman"/>
          <w:b w:val="false"/>
          <w:i w:val="false"/>
          <w:color w:val="000000"/>
          <w:sz w:val="28"/>
        </w:rPr>
        <w:t xml:space="preserve">
Қозғалтқыш жұмыс істеп тұрған кезде бейтарап </w:t>
      </w:r>
      <w:r>
        <w:br/>
      </w:r>
      <w:r>
        <w:rPr>
          <w:rFonts w:ascii="Times New Roman"/>
          <w:b w:val="false"/>
          <w:i w:val="false"/>
          <w:color w:val="000000"/>
          <w:sz w:val="28"/>
        </w:rPr>
        <w:t xml:space="preserve">
беріліске қосқан жоқ                                     3 </w:t>
      </w:r>
      <w:r>
        <w:br/>
      </w:r>
      <w:r>
        <w:rPr>
          <w:rFonts w:ascii="Times New Roman"/>
          <w:b w:val="false"/>
          <w:i w:val="false"/>
          <w:color w:val="000000"/>
          <w:sz w:val="28"/>
        </w:rPr>
        <w:t xml:space="preserve">
"СТОП" сызығы алдына тоқтағаннан кейін тоқтау </w:t>
      </w:r>
      <w:r>
        <w:br/>
      </w:r>
      <w:r>
        <w:rPr>
          <w:rFonts w:ascii="Times New Roman"/>
          <w:b w:val="false"/>
          <w:i w:val="false"/>
          <w:color w:val="000000"/>
          <w:sz w:val="28"/>
        </w:rPr>
        <w:t xml:space="preserve">
тежегішін қосқан жоқ                                     3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5. N 5 жаттығу "Артқы жүріспен параллель қою" </w:t>
      </w:r>
      <w:r>
        <w:br/>
      </w:r>
      <w:r>
        <w:rPr>
          <w:rFonts w:ascii="Times New Roman"/>
          <w:b/>
          <w:i w:val="false"/>
          <w:color w:val="000000"/>
        </w:rPr>
        <w:t xml:space="preserve">
(5-сызба) </w:t>
      </w:r>
    </w:p>
    <w:p>
      <w:pPr>
        <w:spacing w:after="0"/>
        <w:ind w:left="0"/>
        <w:jc w:val="both"/>
      </w:pPr>
      <w:r>
        <w:rPr>
          <w:rFonts w:ascii="Times New Roman"/>
          <w:b w:val="false"/>
          <w:i w:val="false"/>
          <w:color w:val="000000"/>
          <w:sz w:val="28"/>
        </w:rPr>
        <w:t xml:space="preserve">      12. Мазмұны: </w:t>
      </w:r>
      <w:r>
        <w:br/>
      </w:r>
      <w:r>
        <w:rPr>
          <w:rFonts w:ascii="Times New Roman"/>
          <w:b w:val="false"/>
          <w:i w:val="false"/>
          <w:color w:val="000000"/>
          <w:sz w:val="28"/>
        </w:rPr>
        <w:t xml:space="preserve">
      КҚ жүру бөлігінің параллель жиегіндегі тұраққа артқы жүріспен қою. </w:t>
      </w:r>
      <w:r>
        <w:br/>
      </w:r>
      <w:r>
        <w:rPr>
          <w:rFonts w:ascii="Times New Roman"/>
          <w:b w:val="false"/>
          <w:i w:val="false"/>
          <w:color w:val="000000"/>
          <w:sz w:val="28"/>
        </w:rPr>
        <w:t xml:space="preserve">
      13. Жүргізушілікке үміткерге берілетін тапсырмалар: </w:t>
      </w:r>
      <w:r>
        <w:br/>
      </w:r>
      <w:r>
        <w:rPr>
          <w:rFonts w:ascii="Times New Roman"/>
          <w:b w:val="false"/>
          <w:i w:val="false"/>
          <w:color w:val="000000"/>
          <w:sz w:val="28"/>
        </w:rPr>
        <w:t xml:space="preserve">
      1) емтихан алушының командасы бойынша үміткер: </w:t>
      </w:r>
      <w:r>
        <w:br/>
      </w:r>
      <w:r>
        <w:rPr>
          <w:rFonts w:ascii="Times New Roman"/>
          <w:b w:val="false"/>
          <w:i w:val="false"/>
          <w:color w:val="000000"/>
          <w:sz w:val="28"/>
        </w:rPr>
        <w:t xml:space="preserve">
      КҚ-ға отыруы; </w:t>
      </w:r>
      <w:r>
        <w:br/>
      </w:r>
      <w:r>
        <w:rPr>
          <w:rFonts w:ascii="Times New Roman"/>
          <w:b w:val="false"/>
          <w:i w:val="false"/>
          <w:color w:val="000000"/>
          <w:sz w:val="28"/>
        </w:rPr>
        <w:t xml:space="preserve">
      қозғалысқа дайындалуы керек; </w:t>
      </w:r>
      <w:r>
        <w:br/>
      </w:r>
      <w:r>
        <w:rPr>
          <w:rFonts w:ascii="Times New Roman"/>
          <w:b w:val="false"/>
          <w:i w:val="false"/>
          <w:color w:val="000000"/>
          <w:sz w:val="28"/>
        </w:rPr>
        <w:t xml:space="preserve">
      2) емтихан алушының командасы бойынша үміткер: </w:t>
      </w:r>
      <w:r>
        <w:br/>
      </w:r>
      <w:r>
        <w:rPr>
          <w:rFonts w:ascii="Times New Roman"/>
          <w:b w:val="false"/>
          <w:i w:val="false"/>
          <w:color w:val="000000"/>
          <w:sz w:val="28"/>
        </w:rPr>
        <w:t xml:space="preserve">
      мәре қақпаларында орнынан қозғалуды; </w:t>
      </w:r>
      <w:r>
        <w:br/>
      </w:r>
      <w:r>
        <w:rPr>
          <w:rFonts w:ascii="Times New Roman"/>
          <w:b w:val="false"/>
          <w:i w:val="false"/>
          <w:color w:val="000000"/>
          <w:sz w:val="28"/>
        </w:rPr>
        <w:t xml:space="preserve">
      тұрақ аймағының "СТОП" сызығы алдына тоқтауды; </w:t>
      </w:r>
      <w:r>
        <w:br/>
      </w:r>
      <w:r>
        <w:rPr>
          <w:rFonts w:ascii="Times New Roman"/>
          <w:b w:val="false"/>
          <w:i w:val="false"/>
          <w:color w:val="000000"/>
          <w:sz w:val="28"/>
        </w:rPr>
        <w:t xml:space="preserve">
      КҚ тоқтағаннан кейін қазықтар және үзік сызықтармен белгіленген тұрақ аумағына толық орналасуды орындауы керек; </w:t>
      </w:r>
      <w:r>
        <w:br/>
      </w:r>
      <w:r>
        <w:rPr>
          <w:rFonts w:ascii="Times New Roman"/>
          <w:b w:val="false"/>
          <w:i w:val="false"/>
          <w:color w:val="000000"/>
          <w:sz w:val="28"/>
        </w:rPr>
        <w:t xml:space="preserve">
      3) КҚ тоқтағаннан кейін жүргізушілікке үміткер: </w:t>
      </w:r>
      <w:r>
        <w:br/>
      </w:r>
      <w:r>
        <w:rPr>
          <w:rFonts w:ascii="Times New Roman"/>
          <w:b w:val="false"/>
          <w:i w:val="false"/>
          <w:color w:val="000000"/>
          <w:sz w:val="28"/>
        </w:rPr>
        <w:t xml:space="preserve">
      бейтарап берілісті қосуы; </w:t>
      </w:r>
      <w:r>
        <w:br/>
      </w:r>
      <w:r>
        <w:rPr>
          <w:rFonts w:ascii="Times New Roman"/>
          <w:b w:val="false"/>
          <w:i w:val="false"/>
          <w:color w:val="000000"/>
          <w:sz w:val="28"/>
        </w:rPr>
        <w:t xml:space="preserve">
      тұру тежегішін қосуы; </w:t>
      </w:r>
      <w:r>
        <w:br/>
      </w:r>
      <w:r>
        <w:rPr>
          <w:rFonts w:ascii="Times New Roman"/>
          <w:b w:val="false"/>
          <w:i w:val="false"/>
          <w:color w:val="000000"/>
          <w:sz w:val="28"/>
        </w:rPr>
        <w:t xml:space="preserve">
      қозғалтқышты сөндіруі; </w:t>
      </w:r>
      <w:r>
        <w:br/>
      </w:r>
      <w:r>
        <w:rPr>
          <w:rFonts w:ascii="Times New Roman"/>
          <w:b w:val="false"/>
          <w:i w:val="false"/>
          <w:color w:val="000000"/>
          <w:sz w:val="28"/>
        </w:rPr>
        <w:t xml:space="preserve">
      КҚ-дан шығуы керек. </w:t>
      </w:r>
      <w:r>
        <w:br/>
      </w:r>
      <w:r>
        <w:rPr>
          <w:rFonts w:ascii="Times New Roman"/>
          <w:b w:val="false"/>
          <w:i w:val="false"/>
          <w:color w:val="000000"/>
          <w:sz w:val="28"/>
        </w:rPr>
        <w:t xml:space="preserve">
      14. Емтихан алушы: </w:t>
      </w:r>
      <w:r>
        <w:br/>
      </w:r>
      <w:r>
        <w:rPr>
          <w:rFonts w:ascii="Times New Roman"/>
          <w:b w:val="false"/>
          <w:i w:val="false"/>
          <w:color w:val="000000"/>
          <w:sz w:val="28"/>
        </w:rPr>
        <w:t xml:space="preserve">
      Емтихан алушы N 5 бақылау кестесін пайдалана отырып тапсырманың дұрыс орындалуын бақылайды және жаттығуға баға қояды. </w:t>
      </w:r>
      <w:r>
        <w:br/>
      </w:r>
      <w:r>
        <w:rPr>
          <w:rFonts w:ascii="Times New Roman"/>
          <w:b w:val="false"/>
          <w:i w:val="false"/>
          <w:color w:val="000000"/>
          <w:sz w:val="28"/>
        </w:rPr>
        <w:t xml:space="preserve">
      Жаттығуды орындау кезінде емтихан алушы аялдама аумағын, ал көмекшісі мәре аумағын бақылайды. </w:t>
      </w:r>
    </w:p>
    <w:p>
      <w:pPr>
        <w:spacing w:after="0"/>
        <w:ind w:left="0"/>
        <w:jc w:val="both"/>
      </w:pPr>
      <w:r>
        <w:rPr>
          <w:rFonts w:ascii="Times New Roman"/>
          <w:b w:val="false"/>
          <w:i w:val="false"/>
          <w:color w:val="000000"/>
          <w:sz w:val="28"/>
        </w:rPr>
        <w:t xml:space="preserve">                                                      N 5 бақылау   </w:t>
      </w:r>
      <w:r>
        <w:br/>
      </w:r>
      <w:r>
        <w:rPr>
          <w:rFonts w:ascii="Times New Roman"/>
          <w:b w:val="false"/>
          <w:i w:val="false"/>
          <w:color w:val="000000"/>
          <w:sz w:val="28"/>
        </w:rPr>
        <w:t xml:space="preserve">
                                                        кестесі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Қалыпты қателіктер                                       қателер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айып </w:t>
      </w:r>
      <w:r>
        <w:br/>
      </w:r>
      <w:r>
        <w:rPr>
          <w:rFonts w:ascii="Times New Roman"/>
          <w:b w:val="false"/>
          <w:i w:val="false"/>
          <w:color w:val="000000"/>
          <w:sz w:val="28"/>
        </w:rPr>
        <w:t xml:space="preserve">
                                                         баллдары </w:t>
      </w:r>
      <w:r>
        <w:br/>
      </w:r>
      <w:r>
        <w:rPr>
          <w:rFonts w:ascii="Times New Roman"/>
          <w:b w:val="false"/>
          <w:i w:val="false"/>
          <w:color w:val="000000"/>
          <w:sz w:val="28"/>
        </w:rPr>
        <w:t xml:space="preserve">
                                                         шкаласы </w:t>
      </w:r>
    </w:p>
    <w:p>
      <w:pPr>
        <w:spacing w:after="0"/>
        <w:ind w:left="0"/>
        <w:jc w:val="both"/>
      </w:pPr>
      <w:r>
        <w:rPr>
          <w:rFonts w:ascii="Times New Roman"/>
          <w:b w:val="false"/>
          <w:i w:val="false"/>
          <w:color w:val="000000"/>
          <w:sz w:val="28"/>
        </w:rPr>
        <w:t xml:space="preserve">1. Өрескел </w:t>
      </w:r>
      <w:r>
        <w:br/>
      </w:r>
      <w:r>
        <w:rPr>
          <w:rFonts w:ascii="Times New Roman"/>
          <w:b w:val="false"/>
          <w:i w:val="false"/>
          <w:color w:val="000000"/>
          <w:sz w:val="28"/>
        </w:rPr>
        <w:t xml:space="preserve">
Жол белгісі жабдықтарының элементтерін қағып кетті </w:t>
      </w:r>
      <w:r>
        <w:br/>
      </w:r>
      <w:r>
        <w:rPr>
          <w:rFonts w:ascii="Times New Roman"/>
          <w:b w:val="false"/>
          <w:i w:val="false"/>
          <w:color w:val="000000"/>
          <w:sz w:val="28"/>
        </w:rPr>
        <w:t xml:space="preserve">
немесе алаңқайдың көлденең белгілері аймағын қиып өтті   5 </w:t>
      </w:r>
      <w:r>
        <w:br/>
      </w:r>
      <w:r>
        <w:rPr>
          <w:rFonts w:ascii="Times New Roman"/>
          <w:b w:val="false"/>
          <w:i w:val="false"/>
          <w:color w:val="000000"/>
          <w:sz w:val="28"/>
        </w:rPr>
        <w:t xml:space="preserve">
Үзік сызықтан өтпеді (КҚ-ның бүйір габариті проекциясы </w:t>
      </w:r>
      <w:r>
        <w:br/>
      </w:r>
      <w:r>
        <w:rPr>
          <w:rFonts w:ascii="Times New Roman"/>
          <w:b w:val="false"/>
          <w:i w:val="false"/>
          <w:color w:val="000000"/>
          <w:sz w:val="28"/>
        </w:rPr>
        <w:t xml:space="preserve">
бойынша)                                                 5 </w:t>
      </w:r>
      <w:r>
        <w:br/>
      </w:r>
      <w:r>
        <w:rPr>
          <w:rFonts w:ascii="Times New Roman"/>
          <w:b w:val="false"/>
          <w:i w:val="false"/>
          <w:color w:val="000000"/>
          <w:sz w:val="28"/>
        </w:rPr>
        <w:t xml:space="preserve">
Б. Орташа </w:t>
      </w:r>
      <w:r>
        <w:br/>
      </w:r>
      <w:r>
        <w:rPr>
          <w:rFonts w:ascii="Times New Roman"/>
          <w:b w:val="false"/>
          <w:i w:val="false"/>
          <w:color w:val="000000"/>
          <w:sz w:val="28"/>
        </w:rPr>
        <w:t xml:space="preserve">
Жаттығуды орындау кезінде қозғалтқыш өшіп қалды          3 </w:t>
      </w:r>
      <w:r>
        <w:br/>
      </w:r>
      <w:r>
        <w:rPr>
          <w:rFonts w:ascii="Times New Roman"/>
          <w:b w:val="false"/>
          <w:i w:val="false"/>
          <w:color w:val="000000"/>
          <w:sz w:val="28"/>
        </w:rPr>
        <w:t xml:space="preserve">
Артқы қозғалыстың берілісін бірдей қосқан кезде </w:t>
      </w:r>
      <w:r>
        <w:br/>
      </w:r>
      <w:r>
        <w:rPr>
          <w:rFonts w:ascii="Times New Roman"/>
          <w:b w:val="false"/>
          <w:i w:val="false"/>
          <w:color w:val="000000"/>
          <w:sz w:val="28"/>
        </w:rPr>
        <w:t xml:space="preserve">
тұрақ аймағына бірден кіре алмады                        3 </w:t>
      </w:r>
      <w:r>
        <w:br/>
      </w:r>
      <w:r>
        <w:rPr>
          <w:rFonts w:ascii="Times New Roman"/>
          <w:b w:val="false"/>
          <w:i w:val="false"/>
          <w:color w:val="000000"/>
          <w:sz w:val="28"/>
        </w:rPr>
        <w:t xml:space="preserve">
Қозғалтқыш жұмыс істеп тұрған кезде тоқтағаннан </w:t>
      </w:r>
      <w:r>
        <w:br/>
      </w:r>
      <w:r>
        <w:rPr>
          <w:rFonts w:ascii="Times New Roman"/>
          <w:b w:val="false"/>
          <w:i w:val="false"/>
          <w:color w:val="000000"/>
          <w:sz w:val="28"/>
        </w:rPr>
        <w:t xml:space="preserve">
кейін бейтарап берілісті қоспады                         3 </w:t>
      </w:r>
      <w:r>
        <w:br/>
      </w:r>
      <w:r>
        <w:rPr>
          <w:rFonts w:ascii="Times New Roman"/>
          <w:b w:val="false"/>
          <w:i w:val="false"/>
          <w:color w:val="000000"/>
          <w:sz w:val="28"/>
        </w:rPr>
        <w:t xml:space="preserve">
Тұрақ аймағына тоқтағаннан кейін тұру тежегішін қоспады  3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6. N 6 жаттығу "Жыланшық" (6-сызба) </w:t>
      </w:r>
    </w:p>
    <w:p>
      <w:pPr>
        <w:spacing w:after="0"/>
        <w:ind w:left="0"/>
        <w:jc w:val="both"/>
      </w:pPr>
      <w:r>
        <w:rPr>
          <w:rFonts w:ascii="Times New Roman"/>
          <w:b w:val="false"/>
          <w:i w:val="false"/>
          <w:color w:val="000000"/>
          <w:sz w:val="28"/>
        </w:rPr>
        <w:t xml:space="preserve">      15. Мазмұны: </w:t>
      </w:r>
      <w:r>
        <w:br/>
      </w:r>
      <w:r>
        <w:rPr>
          <w:rFonts w:ascii="Times New Roman"/>
          <w:b w:val="false"/>
          <w:i w:val="false"/>
          <w:color w:val="000000"/>
          <w:sz w:val="28"/>
        </w:rPr>
        <w:t xml:space="preserve">
      "Жыланшық" траекториясы бойынша жүру. </w:t>
      </w:r>
      <w:r>
        <w:br/>
      </w:r>
      <w:r>
        <w:rPr>
          <w:rFonts w:ascii="Times New Roman"/>
          <w:b w:val="false"/>
          <w:i w:val="false"/>
          <w:color w:val="000000"/>
          <w:sz w:val="28"/>
        </w:rPr>
        <w:t xml:space="preserve">
      16. Жүргізушілікке үміткерге берілетін тапсырма: </w:t>
      </w:r>
      <w:r>
        <w:br/>
      </w:r>
      <w:r>
        <w:rPr>
          <w:rFonts w:ascii="Times New Roman"/>
          <w:b w:val="false"/>
          <w:i w:val="false"/>
          <w:color w:val="000000"/>
          <w:sz w:val="28"/>
        </w:rPr>
        <w:t xml:space="preserve">
      1) емтихан алушының командасы бойынша үміткер: </w:t>
      </w:r>
      <w:r>
        <w:br/>
      </w:r>
      <w:r>
        <w:rPr>
          <w:rFonts w:ascii="Times New Roman"/>
          <w:b w:val="false"/>
          <w:i w:val="false"/>
          <w:color w:val="000000"/>
          <w:sz w:val="28"/>
        </w:rPr>
        <w:t xml:space="preserve">
      КҚ-ға отыруы; </w:t>
      </w:r>
      <w:r>
        <w:br/>
      </w:r>
      <w:r>
        <w:rPr>
          <w:rFonts w:ascii="Times New Roman"/>
          <w:b w:val="false"/>
          <w:i w:val="false"/>
          <w:color w:val="000000"/>
          <w:sz w:val="28"/>
        </w:rPr>
        <w:t xml:space="preserve">
      қозғалысқа дайындалуы; </w:t>
      </w:r>
      <w:r>
        <w:br/>
      </w:r>
      <w:r>
        <w:rPr>
          <w:rFonts w:ascii="Times New Roman"/>
          <w:b w:val="false"/>
          <w:i w:val="false"/>
          <w:color w:val="000000"/>
          <w:sz w:val="28"/>
        </w:rPr>
        <w:t xml:space="preserve">
      қозғалтқышты қосуы керек; </w:t>
      </w:r>
      <w:r>
        <w:br/>
      </w:r>
      <w:r>
        <w:rPr>
          <w:rFonts w:ascii="Times New Roman"/>
          <w:b w:val="false"/>
          <w:i w:val="false"/>
          <w:color w:val="000000"/>
          <w:sz w:val="28"/>
        </w:rPr>
        <w:t xml:space="preserve">
      2) емтихан алушының командасы бойынша үміткер: </w:t>
      </w:r>
      <w:r>
        <w:br/>
      </w:r>
      <w:r>
        <w:rPr>
          <w:rFonts w:ascii="Times New Roman"/>
          <w:b w:val="false"/>
          <w:i w:val="false"/>
          <w:color w:val="000000"/>
          <w:sz w:val="28"/>
        </w:rPr>
        <w:t xml:space="preserve">
      мәре қақпаларында орнынан қозғауды; </w:t>
      </w:r>
      <w:r>
        <w:br/>
      </w:r>
      <w:r>
        <w:rPr>
          <w:rFonts w:ascii="Times New Roman"/>
          <w:b w:val="false"/>
          <w:i w:val="false"/>
          <w:color w:val="000000"/>
          <w:sz w:val="28"/>
        </w:rPr>
        <w:t xml:space="preserve">
      берілген траектория бойынша қозғалуды; </w:t>
      </w:r>
      <w:r>
        <w:br/>
      </w:r>
      <w:r>
        <w:rPr>
          <w:rFonts w:ascii="Times New Roman"/>
          <w:b w:val="false"/>
          <w:i w:val="false"/>
          <w:color w:val="000000"/>
          <w:sz w:val="28"/>
        </w:rPr>
        <w:t xml:space="preserve">
      аялдама аумағына "СТОП" сызығы алдына тоқтауды орындауға міндетті; </w:t>
      </w:r>
      <w:r>
        <w:br/>
      </w:r>
      <w:r>
        <w:rPr>
          <w:rFonts w:ascii="Times New Roman"/>
          <w:b w:val="false"/>
          <w:i w:val="false"/>
          <w:color w:val="000000"/>
          <w:sz w:val="28"/>
        </w:rPr>
        <w:t xml:space="preserve">
      3) КҚ тоқтағаннан кейін жүргізушілікке үміткер: </w:t>
      </w:r>
      <w:r>
        <w:br/>
      </w:r>
      <w:r>
        <w:rPr>
          <w:rFonts w:ascii="Times New Roman"/>
          <w:b w:val="false"/>
          <w:i w:val="false"/>
          <w:color w:val="000000"/>
          <w:sz w:val="28"/>
        </w:rPr>
        <w:t xml:space="preserve">
      бейтарап берілісті қосуы; </w:t>
      </w:r>
      <w:r>
        <w:br/>
      </w:r>
      <w:r>
        <w:rPr>
          <w:rFonts w:ascii="Times New Roman"/>
          <w:b w:val="false"/>
          <w:i w:val="false"/>
          <w:color w:val="000000"/>
          <w:sz w:val="28"/>
        </w:rPr>
        <w:t xml:space="preserve">
      тұру тежегішін қосуы; </w:t>
      </w:r>
      <w:r>
        <w:br/>
      </w:r>
      <w:r>
        <w:rPr>
          <w:rFonts w:ascii="Times New Roman"/>
          <w:b w:val="false"/>
          <w:i w:val="false"/>
          <w:color w:val="000000"/>
          <w:sz w:val="28"/>
        </w:rPr>
        <w:t xml:space="preserve">
      қозғалтқышты сөндіруі; </w:t>
      </w:r>
      <w:r>
        <w:br/>
      </w:r>
      <w:r>
        <w:rPr>
          <w:rFonts w:ascii="Times New Roman"/>
          <w:b w:val="false"/>
          <w:i w:val="false"/>
          <w:color w:val="000000"/>
          <w:sz w:val="28"/>
        </w:rPr>
        <w:t xml:space="preserve">
      КҚ-дан шығуы керек. </w:t>
      </w:r>
      <w:r>
        <w:br/>
      </w:r>
      <w:r>
        <w:rPr>
          <w:rFonts w:ascii="Times New Roman"/>
          <w:b w:val="false"/>
          <w:i w:val="false"/>
          <w:color w:val="000000"/>
          <w:sz w:val="28"/>
        </w:rPr>
        <w:t xml:space="preserve">
      17. Емтихан алушы: </w:t>
      </w:r>
      <w:r>
        <w:br/>
      </w:r>
      <w:r>
        <w:rPr>
          <w:rFonts w:ascii="Times New Roman"/>
          <w:b w:val="false"/>
          <w:i w:val="false"/>
          <w:color w:val="000000"/>
          <w:sz w:val="28"/>
        </w:rPr>
        <w:t xml:space="preserve">
      Емтихан алушы N 6 бақылау кестесін пайдалана отырып тапсырманың дұрыс орындалуын бақылайды және жаттығуға баға қояды. </w:t>
      </w:r>
      <w:r>
        <w:br/>
      </w:r>
      <w:r>
        <w:rPr>
          <w:rFonts w:ascii="Times New Roman"/>
          <w:b w:val="false"/>
          <w:i w:val="false"/>
          <w:color w:val="000000"/>
          <w:sz w:val="28"/>
        </w:rPr>
        <w:t xml:space="preserve">
      Жаттығуды орындау кезінде емтихан алушы "жыланшық" және аялдама аумағын, ал көмекшісі мәре аумағын бақылайды. </w:t>
      </w:r>
    </w:p>
    <w:p>
      <w:pPr>
        <w:spacing w:after="0"/>
        <w:ind w:left="0"/>
        <w:jc w:val="both"/>
      </w:pPr>
      <w:r>
        <w:rPr>
          <w:rFonts w:ascii="Times New Roman"/>
          <w:b w:val="false"/>
          <w:i w:val="false"/>
          <w:color w:val="000000"/>
          <w:sz w:val="28"/>
        </w:rPr>
        <w:t xml:space="preserve">                                                      N 6 бақылау </w:t>
      </w:r>
      <w:r>
        <w:br/>
      </w:r>
      <w:r>
        <w:rPr>
          <w:rFonts w:ascii="Times New Roman"/>
          <w:b w:val="false"/>
          <w:i w:val="false"/>
          <w:color w:val="000000"/>
          <w:sz w:val="28"/>
        </w:rPr>
        <w:t xml:space="preserve">
                                                        кестесі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Қалыпты қателіктер                                       қателер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айып </w:t>
      </w:r>
      <w:r>
        <w:br/>
      </w:r>
      <w:r>
        <w:rPr>
          <w:rFonts w:ascii="Times New Roman"/>
          <w:b w:val="false"/>
          <w:i w:val="false"/>
          <w:color w:val="000000"/>
          <w:sz w:val="28"/>
        </w:rPr>
        <w:t xml:space="preserve">
                                                         баллдары </w:t>
      </w:r>
      <w:r>
        <w:br/>
      </w:r>
      <w:r>
        <w:rPr>
          <w:rFonts w:ascii="Times New Roman"/>
          <w:b w:val="false"/>
          <w:i w:val="false"/>
          <w:color w:val="000000"/>
          <w:sz w:val="28"/>
        </w:rPr>
        <w:t xml:space="preserve">
                                                         шкаласы </w:t>
      </w:r>
    </w:p>
    <w:p>
      <w:pPr>
        <w:spacing w:after="0"/>
        <w:ind w:left="0"/>
        <w:jc w:val="both"/>
      </w:pPr>
      <w:r>
        <w:rPr>
          <w:rFonts w:ascii="Times New Roman"/>
          <w:b w:val="false"/>
          <w:i w:val="false"/>
          <w:color w:val="000000"/>
          <w:sz w:val="28"/>
        </w:rPr>
        <w:t xml:space="preserve">1. Өрескел </w:t>
      </w:r>
      <w:r>
        <w:br/>
      </w:r>
      <w:r>
        <w:rPr>
          <w:rFonts w:ascii="Times New Roman"/>
          <w:b w:val="false"/>
          <w:i w:val="false"/>
          <w:color w:val="000000"/>
          <w:sz w:val="28"/>
        </w:rPr>
        <w:t xml:space="preserve">
Жол белгісі жабдықтарының элементтерін қағып кетті </w:t>
      </w:r>
      <w:r>
        <w:br/>
      </w:r>
      <w:r>
        <w:rPr>
          <w:rFonts w:ascii="Times New Roman"/>
          <w:b w:val="false"/>
          <w:i w:val="false"/>
          <w:color w:val="000000"/>
          <w:sz w:val="28"/>
        </w:rPr>
        <w:t xml:space="preserve">
немесе алаңқайдың көлденең белгі сызығын қиып өтті       5 </w:t>
      </w:r>
      <w:r>
        <w:br/>
      </w:r>
      <w:r>
        <w:rPr>
          <w:rFonts w:ascii="Times New Roman"/>
          <w:b w:val="false"/>
          <w:i w:val="false"/>
          <w:color w:val="000000"/>
          <w:sz w:val="28"/>
        </w:rPr>
        <w:t xml:space="preserve">
"СТОП" сызығын қиып өтті (КҚ-ның бүйір габариті </w:t>
      </w:r>
      <w:r>
        <w:br/>
      </w:r>
      <w:r>
        <w:rPr>
          <w:rFonts w:ascii="Times New Roman"/>
          <w:b w:val="false"/>
          <w:i w:val="false"/>
          <w:color w:val="000000"/>
          <w:sz w:val="28"/>
        </w:rPr>
        <w:t xml:space="preserve">
проекциясы бойынша)                                      5 </w:t>
      </w:r>
      <w:r>
        <w:br/>
      </w:r>
      <w:r>
        <w:rPr>
          <w:rFonts w:ascii="Times New Roman"/>
          <w:b w:val="false"/>
          <w:i w:val="false"/>
          <w:color w:val="000000"/>
          <w:sz w:val="28"/>
        </w:rPr>
        <w:t xml:space="preserve">
Б. Орташа </w:t>
      </w:r>
      <w:r>
        <w:br/>
      </w:r>
      <w:r>
        <w:rPr>
          <w:rFonts w:ascii="Times New Roman"/>
          <w:b w:val="false"/>
          <w:i w:val="false"/>
          <w:color w:val="000000"/>
          <w:sz w:val="28"/>
        </w:rPr>
        <w:t xml:space="preserve">
Жаттығуды орындау кезінде қозғалтқыш өшіп қалды          3 </w:t>
      </w:r>
      <w:r>
        <w:br/>
      </w:r>
      <w:r>
        <w:rPr>
          <w:rFonts w:ascii="Times New Roman"/>
          <w:b w:val="false"/>
          <w:i w:val="false"/>
          <w:color w:val="000000"/>
          <w:sz w:val="28"/>
        </w:rPr>
        <w:t xml:space="preserve">
Қозғалтқыш жұмыс істеп тұрғанда бейтарап берілісті </w:t>
      </w:r>
      <w:r>
        <w:br/>
      </w:r>
      <w:r>
        <w:rPr>
          <w:rFonts w:ascii="Times New Roman"/>
          <w:b w:val="false"/>
          <w:i w:val="false"/>
          <w:color w:val="000000"/>
          <w:sz w:val="28"/>
        </w:rPr>
        <w:t xml:space="preserve">
қоспады                                                  3 </w:t>
      </w:r>
      <w:r>
        <w:br/>
      </w:r>
      <w:r>
        <w:rPr>
          <w:rFonts w:ascii="Times New Roman"/>
          <w:b w:val="false"/>
          <w:i w:val="false"/>
          <w:color w:val="000000"/>
          <w:sz w:val="28"/>
        </w:rPr>
        <w:t xml:space="preserve">
"СТОП" сызығына тоқтағаннан кейін тұру тежегішін </w:t>
      </w:r>
      <w:r>
        <w:br/>
      </w:r>
      <w:r>
        <w:rPr>
          <w:rFonts w:ascii="Times New Roman"/>
          <w:b w:val="false"/>
          <w:i w:val="false"/>
          <w:color w:val="000000"/>
          <w:sz w:val="28"/>
        </w:rPr>
        <w:t xml:space="preserve">
қоспады                                                  3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7. N 7 жаттығу "Кері бұрылу" (7-сызба) </w:t>
      </w:r>
    </w:p>
    <w:p>
      <w:pPr>
        <w:spacing w:after="0"/>
        <w:ind w:left="0"/>
        <w:jc w:val="both"/>
      </w:pPr>
      <w:r>
        <w:rPr>
          <w:rFonts w:ascii="Times New Roman"/>
          <w:b w:val="false"/>
          <w:i w:val="false"/>
          <w:color w:val="000000"/>
          <w:sz w:val="28"/>
        </w:rPr>
        <w:t xml:space="preserve">      18. Мазмұны: </w:t>
      </w:r>
      <w:r>
        <w:br/>
      </w:r>
      <w:r>
        <w:rPr>
          <w:rFonts w:ascii="Times New Roman"/>
          <w:b w:val="false"/>
          <w:i w:val="false"/>
          <w:color w:val="000000"/>
          <w:sz w:val="28"/>
        </w:rPr>
        <w:t xml:space="preserve">
      КҚ екі шектелген аумақта 180 градусқа бұру, "СТОП" жолағы алдында тоқтау. </w:t>
      </w:r>
      <w:r>
        <w:br/>
      </w:r>
      <w:r>
        <w:rPr>
          <w:rFonts w:ascii="Times New Roman"/>
          <w:b w:val="false"/>
          <w:i w:val="false"/>
          <w:color w:val="000000"/>
          <w:sz w:val="28"/>
        </w:rPr>
        <w:t xml:space="preserve">
      19. Жүргізушілікке үміткерге берілетін тапсырма: </w:t>
      </w:r>
      <w:r>
        <w:br/>
      </w:r>
      <w:r>
        <w:rPr>
          <w:rFonts w:ascii="Times New Roman"/>
          <w:b w:val="false"/>
          <w:i w:val="false"/>
          <w:color w:val="000000"/>
          <w:sz w:val="28"/>
        </w:rPr>
        <w:t xml:space="preserve">
      1) емтихан алушының командасы бойынша үміткер: </w:t>
      </w:r>
      <w:r>
        <w:br/>
      </w:r>
      <w:r>
        <w:rPr>
          <w:rFonts w:ascii="Times New Roman"/>
          <w:b w:val="false"/>
          <w:i w:val="false"/>
          <w:color w:val="000000"/>
          <w:sz w:val="28"/>
        </w:rPr>
        <w:t xml:space="preserve">
      КҚ-ға отыруы; </w:t>
      </w:r>
      <w:r>
        <w:br/>
      </w:r>
      <w:r>
        <w:rPr>
          <w:rFonts w:ascii="Times New Roman"/>
          <w:b w:val="false"/>
          <w:i w:val="false"/>
          <w:color w:val="000000"/>
          <w:sz w:val="28"/>
        </w:rPr>
        <w:t xml:space="preserve">
      қозғалысқа дайындалуы; </w:t>
      </w:r>
      <w:r>
        <w:br/>
      </w:r>
      <w:r>
        <w:rPr>
          <w:rFonts w:ascii="Times New Roman"/>
          <w:b w:val="false"/>
          <w:i w:val="false"/>
          <w:color w:val="000000"/>
          <w:sz w:val="28"/>
        </w:rPr>
        <w:t xml:space="preserve">
      қозғалтқышты қосуы керек; </w:t>
      </w:r>
      <w:r>
        <w:br/>
      </w:r>
      <w:r>
        <w:rPr>
          <w:rFonts w:ascii="Times New Roman"/>
          <w:b w:val="false"/>
          <w:i w:val="false"/>
          <w:color w:val="000000"/>
          <w:sz w:val="28"/>
        </w:rPr>
        <w:t xml:space="preserve">
      2) емтихан алушының командасы бойынша үміткер: </w:t>
      </w:r>
      <w:r>
        <w:br/>
      </w:r>
      <w:r>
        <w:rPr>
          <w:rFonts w:ascii="Times New Roman"/>
          <w:b w:val="false"/>
          <w:i w:val="false"/>
          <w:color w:val="000000"/>
          <w:sz w:val="28"/>
        </w:rPr>
        <w:t xml:space="preserve">
      мәре қақпаларында орнынан қозғалуды; </w:t>
      </w:r>
      <w:r>
        <w:br/>
      </w:r>
      <w:r>
        <w:rPr>
          <w:rFonts w:ascii="Times New Roman"/>
          <w:b w:val="false"/>
          <w:i w:val="false"/>
          <w:color w:val="000000"/>
          <w:sz w:val="28"/>
        </w:rPr>
        <w:t xml:space="preserve">
      артқы жүріс берілісін бірдей қосқан кезде артқы траектория бойынша кері бұрылуды; </w:t>
      </w:r>
      <w:r>
        <w:br/>
      </w:r>
      <w:r>
        <w:rPr>
          <w:rFonts w:ascii="Times New Roman"/>
          <w:b w:val="false"/>
          <w:i w:val="false"/>
          <w:color w:val="000000"/>
          <w:sz w:val="28"/>
        </w:rPr>
        <w:t xml:space="preserve">
      "СТОП" сызығы алдына тоқтауды орындауы керек; </w:t>
      </w:r>
      <w:r>
        <w:br/>
      </w:r>
      <w:r>
        <w:rPr>
          <w:rFonts w:ascii="Times New Roman"/>
          <w:b w:val="false"/>
          <w:i w:val="false"/>
          <w:color w:val="000000"/>
          <w:sz w:val="28"/>
        </w:rPr>
        <w:t xml:space="preserve">
      3) КҚ тоқтағаннан кейін үміткер: </w:t>
      </w:r>
      <w:r>
        <w:br/>
      </w:r>
      <w:r>
        <w:rPr>
          <w:rFonts w:ascii="Times New Roman"/>
          <w:b w:val="false"/>
          <w:i w:val="false"/>
          <w:color w:val="000000"/>
          <w:sz w:val="28"/>
        </w:rPr>
        <w:t xml:space="preserve">
      бейтарап берілісті қосуы; </w:t>
      </w:r>
      <w:r>
        <w:br/>
      </w:r>
      <w:r>
        <w:rPr>
          <w:rFonts w:ascii="Times New Roman"/>
          <w:b w:val="false"/>
          <w:i w:val="false"/>
          <w:color w:val="000000"/>
          <w:sz w:val="28"/>
        </w:rPr>
        <w:t xml:space="preserve">
      тұру тежегішін қосуы; </w:t>
      </w:r>
      <w:r>
        <w:br/>
      </w:r>
      <w:r>
        <w:rPr>
          <w:rFonts w:ascii="Times New Roman"/>
          <w:b w:val="false"/>
          <w:i w:val="false"/>
          <w:color w:val="000000"/>
          <w:sz w:val="28"/>
        </w:rPr>
        <w:t xml:space="preserve">
      қозғалтқышты сөндіруі; </w:t>
      </w:r>
      <w:r>
        <w:br/>
      </w:r>
      <w:r>
        <w:rPr>
          <w:rFonts w:ascii="Times New Roman"/>
          <w:b w:val="false"/>
          <w:i w:val="false"/>
          <w:color w:val="000000"/>
          <w:sz w:val="28"/>
        </w:rPr>
        <w:t xml:space="preserve">
      КҚ-дан шығуы керек. </w:t>
      </w:r>
      <w:r>
        <w:br/>
      </w:r>
      <w:r>
        <w:rPr>
          <w:rFonts w:ascii="Times New Roman"/>
          <w:b w:val="false"/>
          <w:i w:val="false"/>
          <w:color w:val="000000"/>
          <w:sz w:val="28"/>
        </w:rPr>
        <w:t xml:space="preserve">
      20. Емтихан алушының іс-әрекеттері: </w:t>
      </w:r>
      <w:r>
        <w:br/>
      </w:r>
      <w:r>
        <w:rPr>
          <w:rFonts w:ascii="Times New Roman"/>
          <w:b w:val="false"/>
          <w:i w:val="false"/>
          <w:color w:val="000000"/>
          <w:sz w:val="28"/>
        </w:rPr>
        <w:t xml:space="preserve">
      Емтихан алушы N 7 бақылау кестесін пайдалана отырып, тапсырманың дұрыс орындалуын бақылайды және жаттығуға баға қояды. </w:t>
      </w:r>
    </w:p>
    <w:p>
      <w:pPr>
        <w:spacing w:after="0"/>
        <w:ind w:left="0"/>
        <w:jc w:val="both"/>
      </w:pPr>
      <w:r>
        <w:rPr>
          <w:rFonts w:ascii="Times New Roman"/>
          <w:b w:val="false"/>
          <w:i w:val="false"/>
          <w:color w:val="000000"/>
          <w:sz w:val="28"/>
        </w:rPr>
        <w:t xml:space="preserve">                                                      N 7 бақылау   </w:t>
      </w:r>
      <w:r>
        <w:br/>
      </w:r>
      <w:r>
        <w:rPr>
          <w:rFonts w:ascii="Times New Roman"/>
          <w:b w:val="false"/>
          <w:i w:val="false"/>
          <w:color w:val="000000"/>
          <w:sz w:val="28"/>
        </w:rPr>
        <w:t xml:space="preserve">
                                                        кестесі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Қалыпты қателіктер                                       Қателер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айып </w:t>
      </w:r>
      <w:r>
        <w:br/>
      </w:r>
      <w:r>
        <w:rPr>
          <w:rFonts w:ascii="Times New Roman"/>
          <w:b w:val="false"/>
          <w:i w:val="false"/>
          <w:color w:val="000000"/>
          <w:sz w:val="28"/>
        </w:rPr>
        <w:t xml:space="preserve">
                                                         баллдары </w:t>
      </w:r>
      <w:r>
        <w:br/>
      </w:r>
      <w:r>
        <w:rPr>
          <w:rFonts w:ascii="Times New Roman"/>
          <w:b w:val="false"/>
          <w:i w:val="false"/>
          <w:color w:val="000000"/>
          <w:sz w:val="28"/>
        </w:rPr>
        <w:t xml:space="preserve">
                                                         шкаласы </w:t>
      </w:r>
      <w:r>
        <w:br/>
      </w:r>
      <w:r>
        <w:rPr>
          <w:rFonts w:ascii="Times New Roman"/>
          <w:b w:val="false"/>
          <w:i w:val="false"/>
          <w:color w:val="000000"/>
          <w:sz w:val="28"/>
        </w:rPr>
        <w:t xml:space="preserve">
1. Өрескел </w:t>
      </w:r>
      <w:r>
        <w:br/>
      </w:r>
      <w:r>
        <w:rPr>
          <w:rFonts w:ascii="Times New Roman"/>
          <w:b w:val="false"/>
          <w:i w:val="false"/>
          <w:color w:val="000000"/>
          <w:sz w:val="28"/>
        </w:rPr>
        <w:t xml:space="preserve">
Белгі жабдықтарының элементтерін қағып кетті немесе </w:t>
      </w:r>
      <w:r>
        <w:br/>
      </w:r>
      <w:r>
        <w:rPr>
          <w:rFonts w:ascii="Times New Roman"/>
          <w:b w:val="false"/>
          <w:i w:val="false"/>
          <w:color w:val="000000"/>
          <w:sz w:val="28"/>
        </w:rPr>
        <w:t xml:space="preserve">
алаңқайды ұзынша жолақтар аумағынан шығып кетті          5 </w:t>
      </w:r>
      <w:r>
        <w:br/>
      </w:r>
      <w:r>
        <w:rPr>
          <w:rFonts w:ascii="Times New Roman"/>
          <w:b w:val="false"/>
          <w:i w:val="false"/>
          <w:color w:val="000000"/>
          <w:sz w:val="28"/>
        </w:rPr>
        <w:t xml:space="preserve">
"СТОП" жолағынан өтіп кетті (КҚ-ның алдыңғы габариті </w:t>
      </w:r>
      <w:r>
        <w:br/>
      </w:r>
      <w:r>
        <w:rPr>
          <w:rFonts w:ascii="Times New Roman"/>
          <w:b w:val="false"/>
          <w:i w:val="false"/>
          <w:color w:val="000000"/>
          <w:sz w:val="28"/>
        </w:rPr>
        <w:t xml:space="preserve">
проекциясымен)                                           5 </w:t>
      </w:r>
      <w:r>
        <w:br/>
      </w:r>
      <w:r>
        <w:rPr>
          <w:rFonts w:ascii="Times New Roman"/>
          <w:b w:val="false"/>
          <w:i w:val="false"/>
          <w:color w:val="000000"/>
          <w:sz w:val="28"/>
        </w:rPr>
        <w:t xml:space="preserve">
Б. Орташа </w:t>
      </w:r>
      <w:r>
        <w:br/>
      </w:r>
      <w:r>
        <w:rPr>
          <w:rFonts w:ascii="Times New Roman"/>
          <w:b w:val="false"/>
          <w:i w:val="false"/>
          <w:color w:val="000000"/>
          <w:sz w:val="28"/>
        </w:rPr>
        <w:t xml:space="preserve">
Жаттығу кезінде қозғалтқыш өшіп қалды                    3 </w:t>
      </w:r>
      <w:r>
        <w:br/>
      </w:r>
      <w:r>
        <w:rPr>
          <w:rFonts w:ascii="Times New Roman"/>
          <w:b w:val="false"/>
          <w:i w:val="false"/>
          <w:color w:val="000000"/>
          <w:sz w:val="28"/>
        </w:rPr>
        <w:t xml:space="preserve">
Артқы жылдамдықты үдеткеннен кейін аялдама аумағына </w:t>
      </w:r>
      <w:r>
        <w:br/>
      </w:r>
      <w:r>
        <w:rPr>
          <w:rFonts w:ascii="Times New Roman"/>
          <w:b w:val="false"/>
          <w:i w:val="false"/>
          <w:color w:val="000000"/>
          <w:sz w:val="28"/>
        </w:rPr>
        <w:t xml:space="preserve">
бірден кіре алмады                                       3 </w:t>
      </w:r>
      <w:r>
        <w:br/>
      </w:r>
      <w:r>
        <w:rPr>
          <w:rFonts w:ascii="Times New Roman"/>
          <w:b w:val="false"/>
          <w:i w:val="false"/>
          <w:color w:val="000000"/>
          <w:sz w:val="28"/>
        </w:rPr>
        <w:t xml:space="preserve">
Қозғалтқыш жұмыс істеп тұрған кезде тоқтағаннан </w:t>
      </w:r>
      <w:r>
        <w:br/>
      </w:r>
      <w:r>
        <w:rPr>
          <w:rFonts w:ascii="Times New Roman"/>
          <w:b w:val="false"/>
          <w:i w:val="false"/>
          <w:color w:val="000000"/>
          <w:sz w:val="28"/>
        </w:rPr>
        <w:t xml:space="preserve">
кейін бейтарап берілісті қоспады                         3 </w:t>
      </w:r>
      <w:r>
        <w:br/>
      </w:r>
      <w:r>
        <w:rPr>
          <w:rFonts w:ascii="Times New Roman"/>
          <w:b w:val="false"/>
          <w:i w:val="false"/>
          <w:color w:val="000000"/>
          <w:sz w:val="28"/>
        </w:rPr>
        <w:t xml:space="preserve">
"СТОП" сызығына тоқтағаннан кейін тоқтау тежегішін </w:t>
      </w:r>
      <w:r>
        <w:br/>
      </w:r>
      <w:r>
        <w:rPr>
          <w:rFonts w:ascii="Times New Roman"/>
          <w:b w:val="false"/>
          <w:i w:val="false"/>
          <w:color w:val="000000"/>
          <w:sz w:val="28"/>
        </w:rPr>
        <w:t xml:space="preserve">
қоспады                                                  3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8. N 8 жаттығу "Бокске кіру" (8-сызба жеңіл </w:t>
      </w:r>
      <w:r>
        <w:br/>
      </w:r>
      <w:r>
        <w:rPr>
          <w:rFonts w:ascii="Times New Roman"/>
          <w:b/>
          <w:i w:val="false"/>
          <w:color w:val="000000"/>
        </w:rPr>
        <w:t xml:space="preserve">
автокөліктер үшін, 8-1-сызба жүк көліктері үшін) </w:t>
      </w:r>
    </w:p>
    <w:p>
      <w:pPr>
        <w:spacing w:after="0"/>
        <w:ind w:left="0"/>
        <w:jc w:val="both"/>
      </w:pPr>
      <w:r>
        <w:rPr>
          <w:rFonts w:ascii="Times New Roman"/>
          <w:b w:val="false"/>
          <w:i w:val="false"/>
          <w:color w:val="000000"/>
          <w:sz w:val="28"/>
        </w:rPr>
        <w:t xml:space="preserve">      21. Мазмұны: </w:t>
      </w:r>
      <w:r>
        <w:br/>
      </w:r>
      <w:r>
        <w:rPr>
          <w:rFonts w:ascii="Times New Roman"/>
          <w:b w:val="false"/>
          <w:i w:val="false"/>
          <w:color w:val="000000"/>
          <w:sz w:val="28"/>
        </w:rPr>
        <w:t xml:space="preserve">
      Бокске артқы жүріспен кіру. </w:t>
      </w:r>
      <w:r>
        <w:br/>
      </w:r>
      <w:r>
        <w:rPr>
          <w:rFonts w:ascii="Times New Roman"/>
          <w:b w:val="false"/>
          <w:i w:val="false"/>
          <w:color w:val="000000"/>
          <w:sz w:val="28"/>
        </w:rPr>
        <w:t xml:space="preserve">
      22. Жүргізушілікке үміткерге берілетін тапсырма: </w:t>
      </w:r>
      <w:r>
        <w:br/>
      </w:r>
      <w:r>
        <w:rPr>
          <w:rFonts w:ascii="Times New Roman"/>
          <w:b w:val="false"/>
          <w:i w:val="false"/>
          <w:color w:val="000000"/>
          <w:sz w:val="28"/>
        </w:rPr>
        <w:t xml:space="preserve">
      1) емтихан алушының командасы бойынша үміткер: </w:t>
      </w:r>
      <w:r>
        <w:br/>
      </w:r>
      <w:r>
        <w:rPr>
          <w:rFonts w:ascii="Times New Roman"/>
          <w:b w:val="false"/>
          <w:i w:val="false"/>
          <w:color w:val="000000"/>
          <w:sz w:val="28"/>
        </w:rPr>
        <w:t xml:space="preserve">
      КҚ-ға отыруы; </w:t>
      </w:r>
      <w:r>
        <w:br/>
      </w:r>
      <w:r>
        <w:rPr>
          <w:rFonts w:ascii="Times New Roman"/>
          <w:b w:val="false"/>
          <w:i w:val="false"/>
          <w:color w:val="000000"/>
          <w:sz w:val="28"/>
        </w:rPr>
        <w:t xml:space="preserve">
      қозғалысқа дайындалуы; </w:t>
      </w:r>
      <w:r>
        <w:br/>
      </w:r>
      <w:r>
        <w:rPr>
          <w:rFonts w:ascii="Times New Roman"/>
          <w:b w:val="false"/>
          <w:i w:val="false"/>
          <w:color w:val="000000"/>
          <w:sz w:val="28"/>
        </w:rPr>
        <w:t xml:space="preserve">
      қозғалтқышты қосуы керек; </w:t>
      </w:r>
      <w:r>
        <w:br/>
      </w:r>
      <w:r>
        <w:rPr>
          <w:rFonts w:ascii="Times New Roman"/>
          <w:b w:val="false"/>
          <w:i w:val="false"/>
          <w:color w:val="000000"/>
          <w:sz w:val="28"/>
        </w:rPr>
        <w:t xml:space="preserve">
      2) емтихан алушының командасы бойынша жүргізушілікке үміткер: </w:t>
      </w:r>
      <w:r>
        <w:br/>
      </w:r>
      <w:r>
        <w:rPr>
          <w:rFonts w:ascii="Times New Roman"/>
          <w:b w:val="false"/>
          <w:i w:val="false"/>
          <w:color w:val="000000"/>
          <w:sz w:val="28"/>
        </w:rPr>
        <w:t xml:space="preserve">
      мәре қақпаларында орнынан қозғалуды; </w:t>
      </w:r>
      <w:r>
        <w:br/>
      </w:r>
      <w:r>
        <w:rPr>
          <w:rFonts w:ascii="Times New Roman"/>
          <w:b w:val="false"/>
          <w:i w:val="false"/>
          <w:color w:val="000000"/>
          <w:sz w:val="28"/>
        </w:rPr>
        <w:t xml:space="preserve">
      берілген траектория бойынша бокске кіруді; </w:t>
      </w:r>
      <w:r>
        <w:br/>
      </w:r>
      <w:r>
        <w:rPr>
          <w:rFonts w:ascii="Times New Roman"/>
          <w:b w:val="false"/>
          <w:i w:val="false"/>
          <w:color w:val="000000"/>
          <w:sz w:val="28"/>
        </w:rPr>
        <w:t xml:space="preserve">
      "СТОП" сызығы алдында тоқтауды орындауы керек; </w:t>
      </w:r>
      <w:r>
        <w:br/>
      </w:r>
      <w:r>
        <w:rPr>
          <w:rFonts w:ascii="Times New Roman"/>
          <w:b w:val="false"/>
          <w:i w:val="false"/>
          <w:color w:val="000000"/>
          <w:sz w:val="28"/>
        </w:rPr>
        <w:t xml:space="preserve">
      3) КҚ тоқтағаннан кейін жүргізушілікке үміткер: </w:t>
      </w:r>
      <w:r>
        <w:br/>
      </w:r>
      <w:r>
        <w:rPr>
          <w:rFonts w:ascii="Times New Roman"/>
          <w:b w:val="false"/>
          <w:i w:val="false"/>
          <w:color w:val="000000"/>
          <w:sz w:val="28"/>
        </w:rPr>
        <w:t xml:space="preserve">
      бейтарап берілісті қосуы; </w:t>
      </w:r>
      <w:r>
        <w:br/>
      </w:r>
      <w:r>
        <w:rPr>
          <w:rFonts w:ascii="Times New Roman"/>
          <w:b w:val="false"/>
          <w:i w:val="false"/>
          <w:color w:val="000000"/>
          <w:sz w:val="28"/>
        </w:rPr>
        <w:t xml:space="preserve">
      тоқтау тежегішін қосуы; </w:t>
      </w:r>
      <w:r>
        <w:br/>
      </w:r>
      <w:r>
        <w:rPr>
          <w:rFonts w:ascii="Times New Roman"/>
          <w:b w:val="false"/>
          <w:i w:val="false"/>
          <w:color w:val="000000"/>
          <w:sz w:val="28"/>
        </w:rPr>
        <w:t xml:space="preserve">
      қозғалтқышты сөндіруі; </w:t>
      </w:r>
      <w:r>
        <w:br/>
      </w:r>
      <w:r>
        <w:rPr>
          <w:rFonts w:ascii="Times New Roman"/>
          <w:b w:val="false"/>
          <w:i w:val="false"/>
          <w:color w:val="000000"/>
          <w:sz w:val="28"/>
        </w:rPr>
        <w:t xml:space="preserve">
      КҚ-дан шығуы керек. </w:t>
      </w:r>
      <w:r>
        <w:br/>
      </w:r>
      <w:r>
        <w:rPr>
          <w:rFonts w:ascii="Times New Roman"/>
          <w:b w:val="false"/>
          <w:i w:val="false"/>
          <w:color w:val="000000"/>
          <w:sz w:val="28"/>
        </w:rPr>
        <w:t xml:space="preserve">
      Бокске кіру бастапқы қалыптан, бокстың оң жағы сияқты сол жағынан жүргізушілікке үміткердің таңдауы бойынша жүзеге асырылады. </w:t>
      </w:r>
      <w:r>
        <w:br/>
      </w:r>
      <w:r>
        <w:rPr>
          <w:rFonts w:ascii="Times New Roman"/>
          <w:b w:val="false"/>
          <w:i w:val="false"/>
          <w:color w:val="000000"/>
          <w:sz w:val="28"/>
        </w:rPr>
        <w:t xml:space="preserve">
      23. Емтихан алушының іс-әрекеттері: </w:t>
      </w:r>
      <w:r>
        <w:br/>
      </w:r>
      <w:r>
        <w:rPr>
          <w:rFonts w:ascii="Times New Roman"/>
          <w:b w:val="false"/>
          <w:i w:val="false"/>
          <w:color w:val="000000"/>
          <w:sz w:val="28"/>
        </w:rPr>
        <w:t xml:space="preserve">
      Емтихан алушы N 8 бақылау кестесін пайдалана отырып, тапсырманың дұрыс орындалуын бақылайды және жаттығуға баға қояды. </w:t>
      </w:r>
      <w:r>
        <w:br/>
      </w:r>
      <w:r>
        <w:rPr>
          <w:rFonts w:ascii="Times New Roman"/>
          <w:b w:val="false"/>
          <w:i w:val="false"/>
          <w:color w:val="000000"/>
          <w:sz w:val="28"/>
        </w:rPr>
        <w:t xml:space="preserve">
      Жаттығуды орындау кезінде емтихан алушы "СТОП" сызығы алдындағы аялдама аумағын, КҚ-ның бокста орналасу қалпын, ал көмекшісі мәре аумағын қадағалайды. </w:t>
      </w:r>
    </w:p>
    <w:p>
      <w:pPr>
        <w:spacing w:after="0"/>
        <w:ind w:left="0"/>
        <w:jc w:val="both"/>
      </w:pPr>
      <w:r>
        <w:rPr>
          <w:rFonts w:ascii="Times New Roman"/>
          <w:b w:val="false"/>
          <w:i w:val="false"/>
          <w:color w:val="000000"/>
          <w:sz w:val="28"/>
        </w:rPr>
        <w:t xml:space="preserve">                                                       N 8 бақылау  </w:t>
      </w:r>
      <w:r>
        <w:br/>
      </w:r>
      <w:r>
        <w:rPr>
          <w:rFonts w:ascii="Times New Roman"/>
          <w:b w:val="false"/>
          <w:i w:val="false"/>
          <w:color w:val="000000"/>
          <w:sz w:val="28"/>
        </w:rPr>
        <w:t xml:space="preserve">
                                                         кестесі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Қалыпты қателіктер                                       қателер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айып </w:t>
      </w:r>
      <w:r>
        <w:br/>
      </w:r>
      <w:r>
        <w:rPr>
          <w:rFonts w:ascii="Times New Roman"/>
          <w:b w:val="false"/>
          <w:i w:val="false"/>
          <w:color w:val="000000"/>
          <w:sz w:val="28"/>
        </w:rPr>
        <w:t xml:space="preserve">
                                                         баллдары </w:t>
      </w:r>
      <w:r>
        <w:br/>
      </w:r>
      <w:r>
        <w:rPr>
          <w:rFonts w:ascii="Times New Roman"/>
          <w:b w:val="false"/>
          <w:i w:val="false"/>
          <w:color w:val="000000"/>
          <w:sz w:val="28"/>
        </w:rPr>
        <w:t xml:space="preserve">
                                                         шкаласы </w:t>
      </w:r>
      <w:r>
        <w:br/>
      </w:r>
      <w:r>
        <w:rPr>
          <w:rFonts w:ascii="Times New Roman"/>
          <w:b w:val="false"/>
          <w:i w:val="false"/>
          <w:color w:val="000000"/>
          <w:sz w:val="28"/>
        </w:rPr>
        <w:t xml:space="preserve">
1. Өрескел </w:t>
      </w:r>
      <w:r>
        <w:br/>
      </w:r>
      <w:r>
        <w:rPr>
          <w:rFonts w:ascii="Times New Roman"/>
          <w:b w:val="false"/>
          <w:i w:val="false"/>
          <w:color w:val="000000"/>
          <w:sz w:val="28"/>
        </w:rPr>
        <w:t xml:space="preserve">
Белгілер жабдықтарының элементтерін қағып кетті </w:t>
      </w:r>
      <w:r>
        <w:br/>
      </w:r>
      <w:r>
        <w:rPr>
          <w:rFonts w:ascii="Times New Roman"/>
          <w:b w:val="false"/>
          <w:i w:val="false"/>
          <w:color w:val="000000"/>
          <w:sz w:val="28"/>
        </w:rPr>
        <w:t xml:space="preserve">
немесе алаңқайдың көлденең белгілері сызығын қиып өтті   5 </w:t>
      </w:r>
      <w:r>
        <w:br/>
      </w:r>
      <w:r>
        <w:rPr>
          <w:rFonts w:ascii="Times New Roman"/>
          <w:b w:val="false"/>
          <w:i w:val="false"/>
          <w:color w:val="000000"/>
          <w:sz w:val="28"/>
        </w:rPr>
        <w:t xml:space="preserve">
"СТОП" сызығын қиған жоқ (КҚ-ның алдыңғы габариті </w:t>
      </w:r>
      <w:r>
        <w:br/>
      </w:r>
      <w:r>
        <w:rPr>
          <w:rFonts w:ascii="Times New Roman"/>
          <w:b w:val="false"/>
          <w:i w:val="false"/>
          <w:color w:val="000000"/>
          <w:sz w:val="28"/>
        </w:rPr>
        <w:t xml:space="preserve">
проекциясы бойынша)                                      5 </w:t>
      </w:r>
      <w:r>
        <w:br/>
      </w:r>
      <w:r>
        <w:rPr>
          <w:rFonts w:ascii="Times New Roman"/>
          <w:b w:val="false"/>
          <w:i w:val="false"/>
          <w:color w:val="000000"/>
          <w:sz w:val="28"/>
        </w:rPr>
        <w:t xml:space="preserve">
Б. Орташа </w:t>
      </w:r>
      <w:r>
        <w:br/>
      </w:r>
      <w:r>
        <w:rPr>
          <w:rFonts w:ascii="Times New Roman"/>
          <w:b w:val="false"/>
          <w:i w:val="false"/>
          <w:color w:val="000000"/>
          <w:sz w:val="28"/>
        </w:rPr>
        <w:t xml:space="preserve">
Жаттығуды орындау кезінде қозғалтқыш өшіп қалды          3 </w:t>
      </w:r>
      <w:r>
        <w:br/>
      </w:r>
      <w:r>
        <w:rPr>
          <w:rFonts w:ascii="Times New Roman"/>
          <w:b w:val="false"/>
          <w:i w:val="false"/>
          <w:color w:val="000000"/>
          <w:sz w:val="28"/>
        </w:rPr>
        <w:t xml:space="preserve">
Артқы берілісті бірдей қосқан кезде бокске кіре алмады   3 </w:t>
      </w:r>
      <w:r>
        <w:br/>
      </w:r>
      <w:r>
        <w:rPr>
          <w:rFonts w:ascii="Times New Roman"/>
          <w:b w:val="false"/>
          <w:i w:val="false"/>
          <w:color w:val="000000"/>
          <w:sz w:val="28"/>
        </w:rPr>
        <w:t xml:space="preserve">
Қозғалтқыш жұмыс істеп тұрған кезде тоқтағаннан кейін </w:t>
      </w:r>
      <w:r>
        <w:br/>
      </w:r>
      <w:r>
        <w:rPr>
          <w:rFonts w:ascii="Times New Roman"/>
          <w:b w:val="false"/>
          <w:i w:val="false"/>
          <w:color w:val="000000"/>
          <w:sz w:val="28"/>
        </w:rPr>
        <w:t xml:space="preserve">
бейтарап берілісті қоспады                               3 </w:t>
      </w:r>
      <w:r>
        <w:br/>
      </w:r>
      <w:r>
        <w:rPr>
          <w:rFonts w:ascii="Times New Roman"/>
          <w:b w:val="false"/>
          <w:i w:val="false"/>
          <w:color w:val="000000"/>
          <w:sz w:val="28"/>
        </w:rPr>
        <w:t xml:space="preserve">
"СТОП" сызығы алдына тоқтағаннан кейін тұру </w:t>
      </w:r>
      <w:r>
        <w:br/>
      </w:r>
      <w:r>
        <w:rPr>
          <w:rFonts w:ascii="Times New Roman"/>
          <w:b w:val="false"/>
          <w:i w:val="false"/>
          <w:color w:val="000000"/>
          <w:sz w:val="28"/>
        </w:rPr>
        <w:t xml:space="preserve">
тежегішін қоспады                                        3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9. N 9 жаттығу "Платформаға артқы </w:t>
      </w:r>
      <w:r>
        <w:br/>
      </w:r>
      <w:r>
        <w:rPr>
          <w:rFonts w:ascii="Times New Roman"/>
          <w:b/>
          <w:i w:val="false"/>
          <w:color w:val="000000"/>
        </w:rPr>
        <w:t xml:space="preserve">
бортпен кіру" (9-сызба) </w:t>
      </w:r>
    </w:p>
    <w:p>
      <w:pPr>
        <w:spacing w:after="0"/>
        <w:ind w:left="0"/>
        <w:jc w:val="both"/>
      </w:pPr>
      <w:r>
        <w:rPr>
          <w:rFonts w:ascii="Times New Roman"/>
          <w:b w:val="false"/>
          <w:i w:val="false"/>
          <w:color w:val="000000"/>
          <w:sz w:val="28"/>
        </w:rPr>
        <w:t xml:space="preserve">      24. Мазмұны: </w:t>
      </w:r>
      <w:r>
        <w:br/>
      </w:r>
      <w:r>
        <w:rPr>
          <w:rFonts w:ascii="Times New Roman"/>
          <w:b w:val="false"/>
          <w:i w:val="false"/>
          <w:color w:val="000000"/>
          <w:sz w:val="28"/>
        </w:rPr>
        <w:t xml:space="preserve">
      Тіркемені платформа имитаторына артқы бортпен қою. </w:t>
      </w:r>
      <w:r>
        <w:br/>
      </w:r>
      <w:r>
        <w:rPr>
          <w:rFonts w:ascii="Times New Roman"/>
          <w:b w:val="false"/>
          <w:i w:val="false"/>
          <w:color w:val="000000"/>
          <w:sz w:val="28"/>
        </w:rPr>
        <w:t xml:space="preserve">
      25. Жүргізушілікке үміткерге берілетін тапсырма: </w:t>
      </w:r>
      <w:r>
        <w:br/>
      </w:r>
      <w:r>
        <w:rPr>
          <w:rFonts w:ascii="Times New Roman"/>
          <w:b w:val="false"/>
          <w:i w:val="false"/>
          <w:color w:val="000000"/>
          <w:sz w:val="28"/>
        </w:rPr>
        <w:t xml:space="preserve">
      1) емтихан алушының командасы бойынша жүргізушілікке үміткер: </w:t>
      </w:r>
      <w:r>
        <w:br/>
      </w:r>
      <w:r>
        <w:rPr>
          <w:rFonts w:ascii="Times New Roman"/>
          <w:b w:val="false"/>
          <w:i w:val="false"/>
          <w:color w:val="000000"/>
          <w:sz w:val="28"/>
        </w:rPr>
        <w:t xml:space="preserve">
      КҚ-ға отыруы; </w:t>
      </w:r>
      <w:r>
        <w:br/>
      </w:r>
      <w:r>
        <w:rPr>
          <w:rFonts w:ascii="Times New Roman"/>
          <w:b w:val="false"/>
          <w:i w:val="false"/>
          <w:color w:val="000000"/>
          <w:sz w:val="28"/>
        </w:rPr>
        <w:t xml:space="preserve">
      қозғалысқа дайындалуы; </w:t>
      </w:r>
      <w:r>
        <w:br/>
      </w:r>
      <w:r>
        <w:rPr>
          <w:rFonts w:ascii="Times New Roman"/>
          <w:b w:val="false"/>
          <w:i w:val="false"/>
          <w:color w:val="000000"/>
          <w:sz w:val="28"/>
        </w:rPr>
        <w:t xml:space="preserve">
      қозғалтқышты оталдыруы керек; </w:t>
      </w:r>
      <w:r>
        <w:br/>
      </w:r>
      <w:r>
        <w:rPr>
          <w:rFonts w:ascii="Times New Roman"/>
          <w:b w:val="false"/>
          <w:i w:val="false"/>
          <w:color w:val="000000"/>
          <w:sz w:val="28"/>
        </w:rPr>
        <w:t xml:space="preserve">
      2) емтихан алушының командасы бойынша жүргізушілікке үміткер: </w:t>
      </w:r>
      <w:r>
        <w:br/>
      </w:r>
      <w:r>
        <w:rPr>
          <w:rFonts w:ascii="Times New Roman"/>
          <w:b w:val="false"/>
          <w:i w:val="false"/>
          <w:color w:val="000000"/>
          <w:sz w:val="28"/>
        </w:rPr>
        <w:t xml:space="preserve">
      мәре қақпаларында артқы жүріспен орнынан қозғауды; </w:t>
      </w:r>
      <w:r>
        <w:br/>
      </w:r>
      <w:r>
        <w:rPr>
          <w:rFonts w:ascii="Times New Roman"/>
          <w:b w:val="false"/>
          <w:i w:val="false"/>
          <w:color w:val="000000"/>
          <w:sz w:val="28"/>
        </w:rPr>
        <w:t xml:space="preserve">
      "габаритті коридорға" артқы жүріспен кіруді; </w:t>
      </w:r>
      <w:r>
        <w:br/>
      </w:r>
      <w:r>
        <w:rPr>
          <w:rFonts w:ascii="Times New Roman"/>
          <w:b w:val="false"/>
          <w:i w:val="false"/>
          <w:color w:val="000000"/>
          <w:sz w:val="28"/>
        </w:rPr>
        <w:t xml:space="preserve">
      жүк тиегіш платформасы имитаторына (қадалар қатары) артқы бортпен жақындауды; </w:t>
      </w:r>
      <w:r>
        <w:br/>
      </w:r>
      <w:r>
        <w:rPr>
          <w:rFonts w:ascii="Times New Roman"/>
          <w:b w:val="false"/>
          <w:i w:val="false"/>
          <w:color w:val="000000"/>
          <w:sz w:val="28"/>
        </w:rPr>
        <w:t xml:space="preserve">
      автокеруен ұзындығының 3%-ін қамтитын қашықтықта жүк тиегіш платформа имитаторы алдында тоқтауды орындауы керек; </w:t>
      </w:r>
      <w:r>
        <w:br/>
      </w:r>
      <w:r>
        <w:rPr>
          <w:rFonts w:ascii="Times New Roman"/>
          <w:b w:val="false"/>
          <w:i w:val="false"/>
          <w:color w:val="000000"/>
          <w:sz w:val="28"/>
        </w:rPr>
        <w:t xml:space="preserve">
      3) КҚ тоқтағаннан кейін жүргізушілікке үміткер: </w:t>
      </w:r>
      <w:r>
        <w:br/>
      </w:r>
      <w:r>
        <w:rPr>
          <w:rFonts w:ascii="Times New Roman"/>
          <w:b w:val="false"/>
          <w:i w:val="false"/>
          <w:color w:val="000000"/>
          <w:sz w:val="28"/>
        </w:rPr>
        <w:t xml:space="preserve">
      бейтарап берілісті қосуға; </w:t>
      </w:r>
      <w:r>
        <w:br/>
      </w:r>
      <w:r>
        <w:rPr>
          <w:rFonts w:ascii="Times New Roman"/>
          <w:b w:val="false"/>
          <w:i w:val="false"/>
          <w:color w:val="000000"/>
          <w:sz w:val="28"/>
        </w:rPr>
        <w:t xml:space="preserve">
      тұру тежегішін қосуға; </w:t>
      </w:r>
      <w:r>
        <w:br/>
      </w:r>
      <w:r>
        <w:rPr>
          <w:rFonts w:ascii="Times New Roman"/>
          <w:b w:val="false"/>
          <w:i w:val="false"/>
          <w:color w:val="000000"/>
          <w:sz w:val="28"/>
        </w:rPr>
        <w:t xml:space="preserve">
      қозғалтқышты сөндіруге; </w:t>
      </w:r>
      <w:r>
        <w:br/>
      </w:r>
      <w:r>
        <w:rPr>
          <w:rFonts w:ascii="Times New Roman"/>
          <w:b w:val="false"/>
          <w:i w:val="false"/>
          <w:color w:val="000000"/>
          <w:sz w:val="28"/>
        </w:rPr>
        <w:t xml:space="preserve">
      КҚ-дан шығуы керек. </w:t>
      </w:r>
      <w:r>
        <w:br/>
      </w:r>
      <w:r>
        <w:rPr>
          <w:rFonts w:ascii="Times New Roman"/>
          <w:b w:val="false"/>
          <w:i w:val="false"/>
          <w:color w:val="000000"/>
          <w:sz w:val="28"/>
        </w:rPr>
        <w:t xml:space="preserve">
      26. Емтихан алушының іс-әркеттері: </w:t>
      </w:r>
      <w:r>
        <w:br/>
      </w:r>
      <w:r>
        <w:rPr>
          <w:rFonts w:ascii="Times New Roman"/>
          <w:b w:val="false"/>
          <w:i w:val="false"/>
          <w:color w:val="000000"/>
          <w:sz w:val="28"/>
        </w:rPr>
        <w:t xml:space="preserve">
      Емтихан алушы N 9 бақылау кестесін пайдалана отырып, тапсырманың дұрыс орындалуын бақылайды және жаттығуға баға қояды. </w:t>
      </w:r>
      <w:r>
        <w:br/>
      </w:r>
      <w:r>
        <w:rPr>
          <w:rFonts w:ascii="Times New Roman"/>
          <w:b w:val="false"/>
          <w:i w:val="false"/>
          <w:color w:val="000000"/>
          <w:sz w:val="28"/>
        </w:rPr>
        <w:t xml:space="preserve">
      Жаттығуды орындау кезінде емтихан алушы "габаритті коридор" аумағын, платформа имитаторы алдындағы аялдаманы, ал көмекшісі мәре аумағын қадағалайды. </w:t>
      </w:r>
    </w:p>
    <w:p>
      <w:pPr>
        <w:spacing w:after="0"/>
        <w:ind w:left="0"/>
        <w:jc w:val="both"/>
      </w:pPr>
      <w:r>
        <w:rPr>
          <w:rFonts w:ascii="Times New Roman"/>
          <w:b w:val="false"/>
          <w:i w:val="false"/>
          <w:color w:val="000000"/>
          <w:sz w:val="28"/>
        </w:rPr>
        <w:t xml:space="preserve">                                                      N 9 бақылау </w:t>
      </w:r>
      <w:r>
        <w:br/>
      </w:r>
      <w:r>
        <w:rPr>
          <w:rFonts w:ascii="Times New Roman"/>
          <w:b w:val="false"/>
          <w:i w:val="false"/>
          <w:color w:val="000000"/>
          <w:sz w:val="28"/>
        </w:rPr>
        <w:t xml:space="preserve">
                                                        кестесі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Қалыпты қателіктер                                       Қателер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айып </w:t>
      </w:r>
      <w:r>
        <w:br/>
      </w:r>
      <w:r>
        <w:rPr>
          <w:rFonts w:ascii="Times New Roman"/>
          <w:b w:val="false"/>
          <w:i w:val="false"/>
          <w:color w:val="000000"/>
          <w:sz w:val="28"/>
        </w:rPr>
        <w:t xml:space="preserve">
                                                         баллдары </w:t>
      </w:r>
      <w:r>
        <w:br/>
      </w:r>
      <w:r>
        <w:rPr>
          <w:rFonts w:ascii="Times New Roman"/>
          <w:b w:val="false"/>
          <w:i w:val="false"/>
          <w:color w:val="000000"/>
          <w:sz w:val="28"/>
        </w:rPr>
        <w:t xml:space="preserve">
                                                         шкаласы </w:t>
      </w:r>
      <w:r>
        <w:br/>
      </w:r>
      <w:r>
        <w:rPr>
          <w:rFonts w:ascii="Times New Roman"/>
          <w:b w:val="false"/>
          <w:i w:val="false"/>
          <w:color w:val="000000"/>
          <w:sz w:val="28"/>
        </w:rPr>
        <w:t xml:space="preserve">
1. Өрескел </w:t>
      </w:r>
      <w:r>
        <w:br/>
      </w:r>
      <w:r>
        <w:rPr>
          <w:rFonts w:ascii="Times New Roman"/>
          <w:b w:val="false"/>
          <w:i w:val="false"/>
          <w:color w:val="000000"/>
          <w:sz w:val="28"/>
        </w:rPr>
        <w:t xml:space="preserve">
Белгілер жабдықтарының элементтерін қағып кетті немесе </w:t>
      </w:r>
      <w:r>
        <w:br/>
      </w:r>
      <w:r>
        <w:rPr>
          <w:rFonts w:ascii="Times New Roman"/>
          <w:b w:val="false"/>
          <w:i w:val="false"/>
          <w:color w:val="000000"/>
          <w:sz w:val="28"/>
        </w:rPr>
        <w:t xml:space="preserve">
алаңқайдың көлденең белгілер сызығын қиып өтті           5 </w:t>
      </w:r>
      <w:r>
        <w:br/>
      </w:r>
      <w:r>
        <w:rPr>
          <w:rFonts w:ascii="Times New Roman"/>
          <w:b w:val="false"/>
          <w:i w:val="false"/>
          <w:color w:val="000000"/>
          <w:sz w:val="28"/>
        </w:rPr>
        <w:t xml:space="preserve">
Жүк белгілері платформасының имитаторына 1 метрден </w:t>
      </w:r>
      <w:r>
        <w:br/>
      </w:r>
      <w:r>
        <w:rPr>
          <w:rFonts w:ascii="Times New Roman"/>
          <w:b w:val="false"/>
          <w:i w:val="false"/>
          <w:color w:val="000000"/>
          <w:sz w:val="28"/>
        </w:rPr>
        <w:t xml:space="preserve">
астам қашықтыққа тоқтады                                 5 </w:t>
      </w:r>
      <w:r>
        <w:br/>
      </w:r>
      <w:r>
        <w:rPr>
          <w:rFonts w:ascii="Times New Roman"/>
          <w:b w:val="false"/>
          <w:i w:val="false"/>
          <w:color w:val="000000"/>
          <w:sz w:val="28"/>
        </w:rPr>
        <w:t xml:space="preserve">
Б. Орташа </w:t>
      </w:r>
      <w:r>
        <w:br/>
      </w:r>
      <w:r>
        <w:rPr>
          <w:rFonts w:ascii="Times New Roman"/>
          <w:b w:val="false"/>
          <w:i w:val="false"/>
          <w:color w:val="000000"/>
          <w:sz w:val="28"/>
        </w:rPr>
        <w:t xml:space="preserve">
Жаттығуды орындау кезінде қозғалтқыш өшіп қалды          3 </w:t>
      </w:r>
      <w:r>
        <w:br/>
      </w:r>
      <w:r>
        <w:rPr>
          <w:rFonts w:ascii="Times New Roman"/>
          <w:b w:val="false"/>
          <w:i w:val="false"/>
          <w:color w:val="000000"/>
          <w:sz w:val="28"/>
        </w:rPr>
        <w:t xml:space="preserve">
Артқы жүріс берілісін бір рет қосқан кезде коридорға </w:t>
      </w:r>
      <w:r>
        <w:br/>
      </w:r>
      <w:r>
        <w:rPr>
          <w:rFonts w:ascii="Times New Roman"/>
          <w:b w:val="false"/>
          <w:i w:val="false"/>
          <w:color w:val="000000"/>
          <w:sz w:val="28"/>
        </w:rPr>
        <w:t xml:space="preserve">
бірден кіре алмады                                       3 </w:t>
      </w:r>
      <w:r>
        <w:br/>
      </w:r>
      <w:r>
        <w:rPr>
          <w:rFonts w:ascii="Times New Roman"/>
          <w:b w:val="false"/>
          <w:i w:val="false"/>
          <w:color w:val="000000"/>
          <w:sz w:val="28"/>
        </w:rPr>
        <w:t xml:space="preserve">
Автокеруен ұзындығының 3%-інен астамын қамтып, </w:t>
      </w:r>
      <w:r>
        <w:br/>
      </w:r>
      <w:r>
        <w:rPr>
          <w:rFonts w:ascii="Times New Roman"/>
          <w:b w:val="false"/>
          <w:i w:val="false"/>
          <w:color w:val="000000"/>
          <w:sz w:val="28"/>
        </w:rPr>
        <w:t xml:space="preserve">
бірақ жүк тиегіш платформасы имитаторына </w:t>
      </w:r>
      <w:r>
        <w:br/>
      </w:r>
      <w:r>
        <w:rPr>
          <w:rFonts w:ascii="Times New Roman"/>
          <w:b w:val="false"/>
          <w:i w:val="false"/>
          <w:color w:val="000000"/>
          <w:sz w:val="28"/>
        </w:rPr>
        <w:t xml:space="preserve">
1-м-ден кем қашықтықта тоқтағаннан кейін </w:t>
      </w:r>
      <w:r>
        <w:br/>
      </w:r>
      <w:r>
        <w:rPr>
          <w:rFonts w:ascii="Times New Roman"/>
          <w:b w:val="false"/>
          <w:i w:val="false"/>
          <w:color w:val="000000"/>
          <w:sz w:val="28"/>
        </w:rPr>
        <w:t xml:space="preserve">
Қозғалтқыш жұмыс істеген кезде тоқтағаннан </w:t>
      </w:r>
      <w:r>
        <w:br/>
      </w:r>
      <w:r>
        <w:rPr>
          <w:rFonts w:ascii="Times New Roman"/>
          <w:b w:val="false"/>
          <w:i w:val="false"/>
          <w:color w:val="000000"/>
          <w:sz w:val="28"/>
        </w:rPr>
        <w:t xml:space="preserve">
кейін бейтарап берілісті қоспады                         3 </w:t>
      </w:r>
      <w:r>
        <w:br/>
      </w:r>
      <w:r>
        <w:rPr>
          <w:rFonts w:ascii="Times New Roman"/>
          <w:b w:val="false"/>
          <w:i w:val="false"/>
          <w:color w:val="000000"/>
          <w:sz w:val="28"/>
        </w:rPr>
        <w:t xml:space="preserve">
"СТОП" сызығы алдына тоқтағаннан кейін тоқтау </w:t>
      </w:r>
      <w:r>
        <w:br/>
      </w:r>
      <w:r>
        <w:rPr>
          <w:rFonts w:ascii="Times New Roman"/>
          <w:b w:val="false"/>
          <w:i w:val="false"/>
          <w:color w:val="000000"/>
          <w:sz w:val="28"/>
        </w:rPr>
        <w:t xml:space="preserve">
тежегішін қоспады                                        3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10. N 10 жаттығу "Артқы жүріспен тіке қозғалу" </w:t>
      </w:r>
      <w:r>
        <w:br/>
      </w:r>
      <w:r>
        <w:rPr>
          <w:rFonts w:ascii="Times New Roman"/>
          <w:b/>
          <w:i w:val="false"/>
          <w:color w:val="000000"/>
        </w:rPr>
        <w:t xml:space="preserve">
(10-сызба) </w:t>
      </w:r>
    </w:p>
    <w:p>
      <w:pPr>
        <w:spacing w:after="0"/>
        <w:ind w:left="0"/>
        <w:jc w:val="both"/>
      </w:pPr>
      <w:r>
        <w:rPr>
          <w:rFonts w:ascii="Times New Roman"/>
          <w:b w:val="false"/>
          <w:i w:val="false"/>
          <w:color w:val="000000"/>
          <w:sz w:val="28"/>
        </w:rPr>
        <w:t xml:space="preserve">      27. Мазмұны: </w:t>
      </w:r>
      <w:r>
        <w:br/>
      </w:r>
      <w:r>
        <w:rPr>
          <w:rFonts w:ascii="Times New Roman"/>
          <w:b w:val="false"/>
          <w:i w:val="false"/>
          <w:color w:val="000000"/>
          <w:sz w:val="28"/>
        </w:rPr>
        <w:t xml:space="preserve">
      "Габаритті коридорда" артқы жүріспен қозғалу, "СТОП" жолағы алдында тоқтау. </w:t>
      </w:r>
      <w:r>
        <w:br/>
      </w:r>
      <w:r>
        <w:rPr>
          <w:rFonts w:ascii="Times New Roman"/>
          <w:b w:val="false"/>
          <w:i w:val="false"/>
          <w:color w:val="000000"/>
          <w:sz w:val="28"/>
        </w:rPr>
        <w:t xml:space="preserve">
      28. Жүргізушілікке үміткерге берілетін тапсырма: </w:t>
      </w:r>
      <w:r>
        <w:br/>
      </w:r>
      <w:r>
        <w:rPr>
          <w:rFonts w:ascii="Times New Roman"/>
          <w:b w:val="false"/>
          <w:i w:val="false"/>
          <w:color w:val="000000"/>
          <w:sz w:val="28"/>
        </w:rPr>
        <w:t xml:space="preserve">
      1) емтихан алушының командасы бойынша жүргізушілікке үміткер: </w:t>
      </w:r>
      <w:r>
        <w:br/>
      </w:r>
      <w:r>
        <w:rPr>
          <w:rFonts w:ascii="Times New Roman"/>
          <w:b w:val="false"/>
          <w:i w:val="false"/>
          <w:color w:val="000000"/>
          <w:sz w:val="28"/>
        </w:rPr>
        <w:t xml:space="preserve">
      КҚ-ға отыруға; </w:t>
      </w:r>
      <w:r>
        <w:br/>
      </w:r>
      <w:r>
        <w:rPr>
          <w:rFonts w:ascii="Times New Roman"/>
          <w:b w:val="false"/>
          <w:i w:val="false"/>
          <w:color w:val="000000"/>
          <w:sz w:val="28"/>
        </w:rPr>
        <w:t xml:space="preserve">
      қозғалысқа дайындалуға; </w:t>
      </w:r>
      <w:r>
        <w:br/>
      </w:r>
      <w:r>
        <w:rPr>
          <w:rFonts w:ascii="Times New Roman"/>
          <w:b w:val="false"/>
          <w:i w:val="false"/>
          <w:color w:val="000000"/>
          <w:sz w:val="28"/>
        </w:rPr>
        <w:t xml:space="preserve">
      қозғалтқышты оталдыруға; </w:t>
      </w:r>
      <w:r>
        <w:br/>
      </w:r>
      <w:r>
        <w:rPr>
          <w:rFonts w:ascii="Times New Roman"/>
          <w:b w:val="false"/>
          <w:i w:val="false"/>
          <w:color w:val="000000"/>
          <w:sz w:val="28"/>
        </w:rPr>
        <w:t xml:space="preserve">
      2) емтихан алушының командасы бойынша жүргізушілікке үміткер: </w:t>
      </w:r>
      <w:r>
        <w:br/>
      </w:r>
      <w:r>
        <w:rPr>
          <w:rFonts w:ascii="Times New Roman"/>
          <w:b w:val="false"/>
          <w:i w:val="false"/>
          <w:color w:val="000000"/>
          <w:sz w:val="28"/>
        </w:rPr>
        <w:t xml:space="preserve">
      мәре қақпаларында артқы жүріспен орнынан қозғалуы; </w:t>
      </w:r>
      <w:r>
        <w:br/>
      </w:r>
      <w:r>
        <w:rPr>
          <w:rFonts w:ascii="Times New Roman"/>
          <w:b w:val="false"/>
          <w:i w:val="false"/>
          <w:color w:val="000000"/>
          <w:sz w:val="28"/>
        </w:rPr>
        <w:t xml:space="preserve">
      "габаритті коридорға" артқы жүріспен тіке қозғалуы; </w:t>
      </w:r>
      <w:r>
        <w:br/>
      </w:r>
      <w:r>
        <w:rPr>
          <w:rFonts w:ascii="Times New Roman"/>
          <w:b w:val="false"/>
          <w:i w:val="false"/>
          <w:color w:val="000000"/>
          <w:sz w:val="28"/>
        </w:rPr>
        <w:t xml:space="preserve">
      "СТОП" сызығы алдына тоқтауы керек; </w:t>
      </w:r>
      <w:r>
        <w:br/>
      </w:r>
      <w:r>
        <w:rPr>
          <w:rFonts w:ascii="Times New Roman"/>
          <w:b w:val="false"/>
          <w:i w:val="false"/>
          <w:color w:val="000000"/>
          <w:sz w:val="28"/>
        </w:rPr>
        <w:t xml:space="preserve">
      3) КҚ тоқтағаннан кейін жүргізушілікке үміткер: </w:t>
      </w:r>
      <w:r>
        <w:br/>
      </w:r>
      <w:r>
        <w:rPr>
          <w:rFonts w:ascii="Times New Roman"/>
          <w:b w:val="false"/>
          <w:i w:val="false"/>
          <w:color w:val="000000"/>
          <w:sz w:val="28"/>
        </w:rPr>
        <w:t xml:space="preserve">
      бейтарап берілісті қосуы; </w:t>
      </w:r>
      <w:r>
        <w:br/>
      </w:r>
      <w:r>
        <w:rPr>
          <w:rFonts w:ascii="Times New Roman"/>
          <w:b w:val="false"/>
          <w:i w:val="false"/>
          <w:color w:val="000000"/>
          <w:sz w:val="28"/>
        </w:rPr>
        <w:t xml:space="preserve">
      тоқтау тежегішін қосуы; </w:t>
      </w:r>
      <w:r>
        <w:br/>
      </w:r>
      <w:r>
        <w:rPr>
          <w:rFonts w:ascii="Times New Roman"/>
          <w:b w:val="false"/>
          <w:i w:val="false"/>
          <w:color w:val="000000"/>
          <w:sz w:val="28"/>
        </w:rPr>
        <w:t xml:space="preserve">
      қозғалтқышты сөндіруі; </w:t>
      </w:r>
      <w:r>
        <w:br/>
      </w:r>
      <w:r>
        <w:rPr>
          <w:rFonts w:ascii="Times New Roman"/>
          <w:b w:val="false"/>
          <w:i w:val="false"/>
          <w:color w:val="000000"/>
          <w:sz w:val="28"/>
        </w:rPr>
        <w:t xml:space="preserve">
      КҚ-дан түсуі керек. </w:t>
      </w:r>
      <w:r>
        <w:br/>
      </w:r>
      <w:r>
        <w:rPr>
          <w:rFonts w:ascii="Times New Roman"/>
          <w:b w:val="false"/>
          <w:i w:val="false"/>
          <w:color w:val="000000"/>
          <w:sz w:val="28"/>
        </w:rPr>
        <w:t xml:space="preserve">
      29. Емтихан алушының іс-әрекеттері: </w:t>
      </w:r>
      <w:r>
        <w:br/>
      </w:r>
      <w:r>
        <w:rPr>
          <w:rFonts w:ascii="Times New Roman"/>
          <w:b w:val="false"/>
          <w:i w:val="false"/>
          <w:color w:val="000000"/>
          <w:sz w:val="28"/>
        </w:rPr>
        <w:t xml:space="preserve">
      Емтихан алушы N 10 бақылау кестесін пайдалана отырып, тапсырманың дұрыс орындалуын бақылайды және жаттығуға баға қояды. </w:t>
      </w:r>
      <w:r>
        <w:br/>
      </w:r>
      <w:r>
        <w:rPr>
          <w:rFonts w:ascii="Times New Roman"/>
          <w:b w:val="false"/>
          <w:i w:val="false"/>
          <w:color w:val="000000"/>
          <w:sz w:val="28"/>
        </w:rPr>
        <w:t xml:space="preserve">
      Жаттығу кезінде емтихан алушы "габаритті коридор" аумағын, "СТОП" сызығы алдындағы аялдаманы, ал көмекшісі мәре аумағын қадағалайды. </w:t>
      </w:r>
    </w:p>
    <w:p>
      <w:pPr>
        <w:spacing w:after="0"/>
        <w:ind w:left="0"/>
        <w:jc w:val="both"/>
      </w:pPr>
      <w:r>
        <w:rPr>
          <w:rFonts w:ascii="Times New Roman"/>
          <w:b w:val="false"/>
          <w:i w:val="false"/>
          <w:color w:val="000000"/>
          <w:sz w:val="28"/>
        </w:rPr>
        <w:t xml:space="preserve">                                                     N 10 бақылау </w:t>
      </w:r>
      <w:r>
        <w:br/>
      </w:r>
      <w:r>
        <w:rPr>
          <w:rFonts w:ascii="Times New Roman"/>
          <w:b w:val="false"/>
          <w:i w:val="false"/>
          <w:color w:val="000000"/>
          <w:sz w:val="28"/>
        </w:rPr>
        <w:t xml:space="preserve">
                                                        кестесі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Қалыпты қателіктер                                       қателер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айып </w:t>
      </w:r>
      <w:r>
        <w:br/>
      </w:r>
      <w:r>
        <w:rPr>
          <w:rFonts w:ascii="Times New Roman"/>
          <w:b w:val="false"/>
          <w:i w:val="false"/>
          <w:color w:val="000000"/>
          <w:sz w:val="28"/>
        </w:rPr>
        <w:t xml:space="preserve">
                                                         баллдары </w:t>
      </w:r>
      <w:r>
        <w:br/>
      </w:r>
      <w:r>
        <w:rPr>
          <w:rFonts w:ascii="Times New Roman"/>
          <w:b w:val="false"/>
          <w:i w:val="false"/>
          <w:color w:val="000000"/>
          <w:sz w:val="28"/>
        </w:rPr>
        <w:t xml:space="preserve">
                                                         шкаласы </w:t>
      </w:r>
    </w:p>
    <w:p>
      <w:pPr>
        <w:spacing w:after="0"/>
        <w:ind w:left="0"/>
        <w:jc w:val="both"/>
      </w:pPr>
      <w:r>
        <w:rPr>
          <w:rFonts w:ascii="Times New Roman"/>
          <w:b w:val="false"/>
          <w:i w:val="false"/>
          <w:color w:val="000000"/>
          <w:sz w:val="28"/>
        </w:rPr>
        <w:t xml:space="preserve">1. Өрескел </w:t>
      </w:r>
      <w:r>
        <w:br/>
      </w:r>
      <w:r>
        <w:rPr>
          <w:rFonts w:ascii="Times New Roman"/>
          <w:b w:val="false"/>
          <w:i w:val="false"/>
          <w:color w:val="000000"/>
          <w:sz w:val="28"/>
        </w:rPr>
        <w:t xml:space="preserve">
Белгі жабдықтарының элементтерін қағып кетті немесе </w:t>
      </w:r>
      <w:r>
        <w:br/>
      </w:r>
      <w:r>
        <w:rPr>
          <w:rFonts w:ascii="Times New Roman"/>
          <w:b w:val="false"/>
          <w:i w:val="false"/>
          <w:color w:val="000000"/>
          <w:sz w:val="28"/>
        </w:rPr>
        <w:t xml:space="preserve">
алаңқайдың көлденең белгілері сызығын қиып өтті          5 </w:t>
      </w:r>
      <w:r>
        <w:br/>
      </w:r>
      <w:r>
        <w:rPr>
          <w:rFonts w:ascii="Times New Roman"/>
          <w:b w:val="false"/>
          <w:i w:val="false"/>
          <w:color w:val="000000"/>
          <w:sz w:val="28"/>
        </w:rPr>
        <w:t xml:space="preserve">
Артқы жүріс берілісін бір рет қосқаннан кейін </w:t>
      </w:r>
      <w:r>
        <w:br/>
      </w:r>
      <w:r>
        <w:rPr>
          <w:rFonts w:ascii="Times New Roman"/>
          <w:b w:val="false"/>
          <w:i w:val="false"/>
          <w:color w:val="000000"/>
          <w:sz w:val="28"/>
        </w:rPr>
        <w:t xml:space="preserve">
габаритті коридордан өте алған жоқ                       5 </w:t>
      </w:r>
      <w:r>
        <w:br/>
      </w:r>
      <w:r>
        <w:rPr>
          <w:rFonts w:ascii="Times New Roman"/>
          <w:b w:val="false"/>
          <w:i w:val="false"/>
          <w:color w:val="000000"/>
          <w:sz w:val="28"/>
        </w:rPr>
        <w:t xml:space="preserve">
"СТОП" сызығынан қиып өткен жоқ </w:t>
      </w:r>
      <w:r>
        <w:br/>
      </w:r>
      <w:r>
        <w:rPr>
          <w:rFonts w:ascii="Times New Roman"/>
          <w:b w:val="false"/>
          <w:i w:val="false"/>
          <w:color w:val="000000"/>
          <w:sz w:val="28"/>
        </w:rPr>
        <w:t xml:space="preserve">
Б. Орташа </w:t>
      </w:r>
      <w:r>
        <w:br/>
      </w:r>
      <w:r>
        <w:rPr>
          <w:rFonts w:ascii="Times New Roman"/>
          <w:b w:val="false"/>
          <w:i w:val="false"/>
          <w:color w:val="000000"/>
          <w:sz w:val="28"/>
        </w:rPr>
        <w:t xml:space="preserve">
Жаттығуды орындау кезінде қозғалтқыш өшіп қалды          3 </w:t>
      </w:r>
      <w:r>
        <w:br/>
      </w:r>
      <w:r>
        <w:rPr>
          <w:rFonts w:ascii="Times New Roman"/>
          <w:b w:val="false"/>
          <w:i w:val="false"/>
          <w:color w:val="000000"/>
          <w:sz w:val="28"/>
        </w:rPr>
        <w:t xml:space="preserve">
Қозғалтқыш жұмыс істеп тұрған кезде тоқтағаннан кейін </w:t>
      </w:r>
      <w:r>
        <w:br/>
      </w:r>
      <w:r>
        <w:rPr>
          <w:rFonts w:ascii="Times New Roman"/>
          <w:b w:val="false"/>
          <w:i w:val="false"/>
          <w:color w:val="000000"/>
          <w:sz w:val="28"/>
        </w:rPr>
        <w:t xml:space="preserve">
бейтарап берілісті қосқан жоқ                            3 </w:t>
      </w:r>
      <w:r>
        <w:br/>
      </w:r>
      <w:r>
        <w:rPr>
          <w:rFonts w:ascii="Times New Roman"/>
          <w:b w:val="false"/>
          <w:i w:val="false"/>
          <w:color w:val="000000"/>
          <w:sz w:val="28"/>
        </w:rPr>
        <w:t xml:space="preserve">
Автокеруен ұзындығының 3%-інен астамын қамтып, бірақ </w:t>
      </w:r>
      <w:r>
        <w:br/>
      </w:r>
      <w:r>
        <w:rPr>
          <w:rFonts w:ascii="Times New Roman"/>
          <w:b w:val="false"/>
          <w:i w:val="false"/>
          <w:color w:val="000000"/>
          <w:sz w:val="28"/>
        </w:rPr>
        <w:t xml:space="preserve">
жүк тиегіш платформасы имитаторына 1-м-ден кем </w:t>
      </w:r>
      <w:r>
        <w:br/>
      </w:r>
      <w:r>
        <w:rPr>
          <w:rFonts w:ascii="Times New Roman"/>
          <w:b w:val="false"/>
          <w:i w:val="false"/>
          <w:color w:val="000000"/>
          <w:sz w:val="28"/>
        </w:rPr>
        <w:t xml:space="preserve">
қашықтықта тоқтағаннан кейін бейтарап берілісті қоспады  3 </w:t>
      </w:r>
      <w:r>
        <w:br/>
      </w:r>
      <w:r>
        <w:rPr>
          <w:rFonts w:ascii="Times New Roman"/>
          <w:b w:val="false"/>
          <w:i w:val="false"/>
          <w:color w:val="000000"/>
          <w:sz w:val="28"/>
        </w:rPr>
        <w:t xml:space="preserve">
"СТОП" сызығының алдына тоқтағаннан кейін тұру </w:t>
      </w:r>
      <w:r>
        <w:br/>
      </w:r>
      <w:r>
        <w:rPr>
          <w:rFonts w:ascii="Times New Roman"/>
          <w:b w:val="false"/>
          <w:i w:val="false"/>
          <w:color w:val="000000"/>
          <w:sz w:val="28"/>
        </w:rPr>
        <w:t xml:space="preserve">
тежегішін қоспады                                        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1-10-сызбалардың схемасын қағаз мәтінінен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