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cebfe" w14:textId="94ceb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1260 тіркелген "Қазақстан Республикасының Ұлттық Банкі Басқармасының "Қазақстан Республикасында төлем карточкаларын шығару және пайдалану ережесін бекіту туралы" 2000 жылғы 24 тамыздағы 331 қаулысына өзгерістер мен толықтырулар енгізу туралы" Қазақстан Республикасының Ұлттық Банкі Басқармасының 2003 жылғы 27 қазандағы N 371 қаулысына, сондай-ақ Қазақстан Республикасының Әділет министрлігінде N 2581 тіркелген "Қазақстан Республикасының Әділет министрлігінде N 2158 тіркелген "Микропроцессорлық карточкалар негізінде төлем карточкаларының ұлттық банкаралық жүйесінің қызмет ету ережесін бекіту туралы" Қазақстан Республикасының Ұлттық Банкі Басқармасының 2002 жылғы 23 желтоқсандағы N 510 қаулысына өзгеріс енгізу туралы</w:t>
      </w:r>
    </w:p>
    <w:p>
      <w:pPr>
        <w:spacing w:after="0"/>
        <w:ind w:left="0"/>
        <w:jc w:val="both"/>
      </w:pPr>
      <w:r>
        <w:rPr>
          <w:rFonts w:ascii="Times New Roman"/>
          <w:b w:val="false"/>
          <w:i w:val="false"/>
          <w:color w:val="000000"/>
          <w:sz w:val="28"/>
        </w:rPr>
        <w:t>Қазақстан Республикасының Ұлттық Банкі Басқармасының 2004 жылғы 31 мамырдағы N 80 бұйрығы. Қазақстан Республикасы Әділет министрлігінде 2004 жылғы 21 маусымда тіркелді. Тіркеу N 2907</w:t>
      </w:r>
    </w:p>
    <w:p>
      <w:pPr>
        <w:spacing w:after="0"/>
        <w:ind w:left="0"/>
        <w:jc w:val="both"/>
      </w:pPr>
      <w:bookmarkStart w:name="z1" w:id="0"/>
      <w:r>
        <w:rPr>
          <w:rFonts w:ascii="Times New Roman"/>
          <w:b w:val="false"/>
          <w:i w:val="false"/>
          <w:color w:val="000000"/>
          <w:sz w:val="28"/>
        </w:rPr>
        <w:t xml:space="preserve">
      Екінші деңгейдегі банктерге Қазақстан Республикасы заңдарының талаптарын орындау бойынша қажетті іс-шаралар өткізуге мүмкіндік беру мақсатында, Қазақстан Республикасы Ұлттық Банкінің Басқармасы ҚАУЛЫ ЕТЕДІ: </w:t>
      </w:r>
    </w:p>
    <w:bookmarkEnd w:id="0"/>
    <w:bookmarkStart w:name="z2" w:id="1"/>
    <w:p>
      <w:pPr>
        <w:spacing w:after="0"/>
        <w:ind w:left="0"/>
        <w:jc w:val="both"/>
      </w:pPr>
      <w:r>
        <w:rPr>
          <w:rFonts w:ascii="Times New Roman"/>
          <w:b w:val="false"/>
          <w:i w:val="false"/>
          <w:color w:val="000000"/>
          <w:sz w:val="28"/>
        </w:rPr>
        <w:t>
      1. Қазақстан Республикасының Әділет министрлігінде N 1260 тіркелген "Қазақстан Республикасының Ұлттық Банкі Басқармасының "Қазақстан Республикасында төлем карточкаларын шығару және пайдалану ережесін бекіту туралы" 2000 жылғы 24 тамыздағы 331  </w:t>
      </w:r>
      <w:r>
        <w:rPr>
          <w:rFonts w:ascii="Times New Roman"/>
          <w:b w:val="false"/>
          <w:i w:val="false"/>
          <w:color w:val="000000"/>
          <w:sz w:val="28"/>
        </w:rPr>
        <w:t xml:space="preserve">қаулысына </w:t>
      </w:r>
      <w:r>
        <w:rPr>
          <w:rFonts w:ascii="Times New Roman"/>
          <w:b w:val="false"/>
          <w:i w:val="false"/>
          <w:color w:val="000000"/>
          <w:sz w:val="28"/>
        </w:rPr>
        <w:t xml:space="preserve"> өзгерістер мен толықтырулар енгізу туралы" Қазақстан Республикасының Ұлттық Банкі Басқармасының 2003 жылғы 27 қазандағы N 371  </w:t>
      </w:r>
      <w:r>
        <w:rPr>
          <w:rFonts w:ascii="Times New Roman"/>
          <w:b w:val="false"/>
          <w:i w:val="false"/>
          <w:color w:val="000000"/>
          <w:sz w:val="28"/>
        </w:rPr>
        <w:t xml:space="preserve">қаулысына </w:t>
      </w:r>
      <w:r>
        <w:rPr>
          <w:rFonts w:ascii="Times New Roman"/>
          <w:b w:val="false"/>
          <w:i w:val="false"/>
          <w:color w:val="000000"/>
          <w:sz w:val="28"/>
        </w:rPr>
        <w:t>, сондай-ақ Қазақстан Республикасының Әділет министрлігінде N 2158 тіркелген "Микропроцессорлық карточкалар негізінде төлем карточкаларының ұлттық банкаралық жүйесінің қызмет ету ережесін бекіту туралы" Қазақстан Республикасының Ұлттық Банкі Басқармасының 2002 жылғы 23 желтоқсандағы N 510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2581 тіркелген, 2003 жылғы 4 желтоқсанда "Казахстанская правда" және 2003 жылғы 6 желтоқсанда "Егемен Қазақстан" күн сайынғы республикалық газеттерде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3-тармақтағы "2004 жылғы 1 шілдеден бастап" деген сөздер "2005 жылғы 1 қаңтардан бастап"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күшіне енеді. </w:t>
      </w:r>
    </w:p>
    <w:bookmarkEnd w:id="3"/>
    <w:bookmarkStart w:name="z5" w:id="4"/>
    <w:p>
      <w:pPr>
        <w:spacing w:after="0"/>
        <w:ind w:left="0"/>
        <w:jc w:val="both"/>
      </w:pPr>
      <w:r>
        <w:rPr>
          <w:rFonts w:ascii="Times New Roman"/>
          <w:b w:val="false"/>
          <w:i w:val="false"/>
          <w:color w:val="000000"/>
          <w:sz w:val="28"/>
        </w:rPr>
        <w:t xml:space="preserve">
      3. Төлем жүйесі басқармасы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тiркелген күннен бастап он күндік мерзімде осы қаулыны Қазақстан Республикасының Ұлттық Банкі орталық аппаратының мүдделі бөлімшелеріне, Қазақстан Республикасының Қаржы нарығын және қаржы ұйымдарын реттеу мен қадағалау жөніндегі агенттігіне, "Ұлттық процессинг орталығы" акционерлік қоғамына, екінші деңгейдегі банктерге және Қазақстан қаржыгерлерінің қауымдастығына жіберсін. </w:t>
      </w:r>
    </w:p>
    <w:bookmarkEnd w:id="4"/>
    <w:bookmarkStart w:name="z6" w:id="5"/>
    <w:p>
      <w:pPr>
        <w:spacing w:after="0"/>
        <w:ind w:left="0"/>
        <w:jc w:val="both"/>
      </w:pP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осы қаулыны алған күннен бастап үш күндік мерзімде оны Қазақстан Республикасының бұқаралық ақпарат құралдарында жариялау үшін шаралар қабылдасын. </w:t>
      </w:r>
    </w:p>
    <w:bookmarkEnd w:id="5"/>
    <w:bookmarkStart w:name="z7" w:id="6"/>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А.Р. Елемесовке жүктелсін. </w:t>
      </w:r>
    </w:p>
    <w:bookmarkEnd w:id="6"/>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