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61a2" w14:textId="95c6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771 тіркелген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төлемдерін қалыптастыру, пайдалану және есепке алу тәртібі туралы қағиданы бекіту туралы" Қазақстан Республикасы Қаржы министрілігінің 1999 жылғы 3 мамырдағы N 177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2004 жылғы 8 шілдедегі N 282 бұйрығы. Қазақстан Республикасы Әділет министрлігінде 2004 жылғы 30 шілдеде тіркелді. Тіркеу N 2976.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төлемдерін қалыптастыру, пайдалану және есепке алу тәртібі туралы қағиданы бекіту туралы" Қазақстан Республикасы Қаржы министрлігінің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771 тіркелген, "Қазақстан Республикасының орталық атқарушы және өзге де мемлекеттік органдарының нормативтік құқықтық актілерінің бюллетені" журналында жарияланған 1999 жыл, N 10), (Қазақстан Республикасы Қаржы министрінің мына бұйрықтарымен өзгерістер енгізілген: 1999 жылғы 14 қыркүйектегі 
</w:t>
      </w:r>
      <w:r>
        <w:rPr>
          <w:rFonts w:ascii="Times New Roman"/>
          <w:b w:val="false"/>
          <w:i w:val="false"/>
          <w:color w:val="000000"/>
          <w:sz w:val="28"/>
        </w:rPr>
        <w:t xml:space="preserve"> N 496 </w:t>
      </w:r>
      <w:r>
        <w:rPr>
          <w:rFonts w:ascii="Times New Roman"/>
          <w:b w:val="false"/>
          <w:i w:val="false"/>
          <w:color w:val="000000"/>
          <w:sz w:val="28"/>
        </w:rPr>
        <w:t>
 - N 919 тіркелген, 1999 жылғы 18 қазандағы 
</w:t>
      </w:r>
      <w:r>
        <w:rPr>
          <w:rFonts w:ascii="Times New Roman"/>
          <w:b w:val="false"/>
          <w:i w:val="false"/>
          <w:color w:val="000000"/>
          <w:sz w:val="28"/>
        </w:rPr>
        <w:t xml:space="preserve"> N 570 </w:t>
      </w:r>
      <w:r>
        <w:rPr>
          <w:rFonts w:ascii="Times New Roman"/>
          <w:b w:val="false"/>
          <w:i w:val="false"/>
          <w:color w:val="000000"/>
          <w:sz w:val="28"/>
        </w:rPr>
        <w:t>
 - N 941 тіркелген, 1999 жылғы 8 желтоқсандағы 
</w:t>
      </w:r>
      <w:r>
        <w:rPr>
          <w:rFonts w:ascii="Times New Roman"/>
          <w:b w:val="false"/>
          <w:i w:val="false"/>
          <w:color w:val="000000"/>
          <w:sz w:val="28"/>
        </w:rPr>
        <w:t xml:space="preserve"> N 650 </w:t>
      </w:r>
      <w:r>
        <w:rPr>
          <w:rFonts w:ascii="Times New Roman"/>
          <w:b w:val="false"/>
          <w:i w:val="false"/>
          <w:color w:val="000000"/>
          <w:sz w:val="28"/>
        </w:rPr>
        <w:t>
 - N 1019 тіркелген, 2000 жылғы 20 шілдедегі 
</w:t>
      </w:r>
      <w:r>
        <w:rPr>
          <w:rFonts w:ascii="Times New Roman"/>
          <w:b w:val="false"/>
          <w:i w:val="false"/>
          <w:color w:val="000000"/>
          <w:sz w:val="28"/>
        </w:rPr>
        <w:t xml:space="preserve"> N 331 </w:t>
      </w:r>
      <w:r>
        <w:rPr>
          <w:rFonts w:ascii="Times New Roman"/>
          <w:b w:val="false"/>
          <w:i w:val="false"/>
          <w:color w:val="000000"/>
          <w:sz w:val="28"/>
        </w:rPr>
        <w:t>
 - N 1228 тіркелген, 2000 жылғы 24 қарашадағы 
</w:t>
      </w:r>
      <w:r>
        <w:rPr>
          <w:rFonts w:ascii="Times New Roman"/>
          <w:b w:val="false"/>
          <w:i w:val="false"/>
          <w:color w:val="000000"/>
          <w:sz w:val="28"/>
        </w:rPr>
        <w:t xml:space="preserve"> N 496 </w:t>
      </w:r>
      <w:r>
        <w:rPr>
          <w:rFonts w:ascii="Times New Roman"/>
          <w:b w:val="false"/>
          <w:i w:val="false"/>
          <w:color w:val="000000"/>
          <w:sz w:val="28"/>
        </w:rPr>
        <w:t>
 - N 1305 тіркелген, 2001 жылғы 7 сәуірдегі 
</w:t>
      </w:r>
      <w:r>
        <w:rPr>
          <w:rFonts w:ascii="Times New Roman"/>
          <w:b w:val="false"/>
          <w:i w:val="false"/>
          <w:color w:val="000000"/>
          <w:sz w:val="28"/>
        </w:rPr>
        <w:t xml:space="preserve"> N 177 </w:t>
      </w:r>
      <w:r>
        <w:rPr>
          <w:rFonts w:ascii="Times New Roman"/>
          <w:b w:val="false"/>
          <w:i w:val="false"/>
          <w:color w:val="000000"/>
          <w:sz w:val="28"/>
        </w:rPr>
        <w:t>
 - N 1484 тіркелген, 2001 жылғы 28 мамырдағы 
</w:t>
      </w:r>
      <w:r>
        <w:rPr>
          <w:rFonts w:ascii="Times New Roman"/>
          <w:b w:val="false"/>
          <w:i w:val="false"/>
          <w:color w:val="000000"/>
          <w:sz w:val="28"/>
        </w:rPr>
        <w:t xml:space="preserve"> N 278 </w:t>
      </w:r>
      <w:r>
        <w:rPr>
          <w:rFonts w:ascii="Times New Roman"/>
          <w:b w:val="false"/>
          <w:i w:val="false"/>
          <w:color w:val="000000"/>
          <w:sz w:val="28"/>
        </w:rPr>
        <w:t>
 - N 1556 тіркелген, 2001 жылғы 15 тамыздағы 
</w:t>
      </w:r>
      <w:r>
        <w:rPr>
          <w:rFonts w:ascii="Times New Roman"/>
          <w:b w:val="false"/>
          <w:i w:val="false"/>
          <w:color w:val="000000"/>
          <w:sz w:val="28"/>
        </w:rPr>
        <w:t xml:space="preserve"> N 381 </w:t>
      </w:r>
      <w:r>
        <w:rPr>
          <w:rFonts w:ascii="Times New Roman"/>
          <w:b w:val="false"/>
          <w:i w:val="false"/>
          <w:color w:val="000000"/>
          <w:sz w:val="28"/>
        </w:rPr>
        <w:t>
 - N 1649 тіркелген, 2001 жылғы 19 желтоқсандағы 
</w:t>
      </w:r>
      <w:r>
        <w:rPr>
          <w:rFonts w:ascii="Times New Roman"/>
          <w:b w:val="false"/>
          <w:i w:val="false"/>
          <w:color w:val="000000"/>
          <w:sz w:val="28"/>
        </w:rPr>
        <w:t xml:space="preserve"> N 537 </w:t>
      </w:r>
      <w:r>
        <w:rPr>
          <w:rFonts w:ascii="Times New Roman"/>
          <w:b w:val="false"/>
          <w:i w:val="false"/>
          <w:color w:val="000000"/>
          <w:sz w:val="28"/>
        </w:rPr>
        <w:t>
 - N 1704 тіркелген, 2002 жылғы 4 наурыздағы 
</w:t>
      </w:r>
      <w:r>
        <w:rPr>
          <w:rFonts w:ascii="Times New Roman"/>
          <w:b w:val="false"/>
          <w:i w:val="false"/>
          <w:color w:val="000000"/>
          <w:sz w:val="28"/>
        </w:rPr>
        <w:t xml:space="preserve"> N 88 </w:t>
      </w:r>
      <w:r>
        <w:rPr>
          <w:rFonts w:ascii="Times New Roman"/>
          <w:b w:val="false"/>
          <w:i w:val="false"/>
          <w:color w:val="000000"/>
          <w:sz w:val="28"/>
        </w:rPr>
        <w:t>
 - N 1802 тіркелген, 2002 жылғы 1 шілдедегі 
</w:t>
      </w:r>
      <w:r>
        <w:rPr>
          <w:rFonts w:ascii="Times New Roman"/>
          <w:b w:val="false"/>
          <w:i w:val="false"/>
          <w:color w:val="000000"/>
          <w:sz w:val="28"/>
        </w:rPr>
        <w:t xml:space="preserve"> N 302 </w:t>
      </w:r>
      <w:r>
        <w:rPr>
          <w:rFonts w:ascii="Times New Roman"/>
          <w:b w:val="false"/>
          <w:i w:val="false"/>
          <w:color w:val="000000"/>
          <w:sz w:val="28"/>
        </w:rPr>
        <w:t>
 - N 1932 тіркелген, 2002 жылғы 15 шілдедегі 
</w:t>
      </w:r>
      <w:r>
        <w:rPr>
          <w:rFonts w:ascii="Times New Roman"/>
          <w:b w:val="false"/>
          <w:i w:val="false"/>
          <w:color w:val="000000"/>
          <w:sz w:val="28"/>
        </w:rPr>
        <w:t xml:space="preserve"> N 324 </w:t>
      </w:r>
      <w:r>
        <w:rPr>
          <w:rFonts w:ascii="Times New Roman"/>
          <w:b w:val="false"/>
          <w:i w:val="false"/>
          <w:color w:val="000000"/>
          <w:sz w:val="28"/>
        </w:rPr>
        <w:t>
 - N 1927 тіркелген, 2002 жылғы 5 қазандағы 
</w:t>
      </w:r>
      <w:r>
        <w:rPr>
          <w:rFonts w:ascii="Times New Roman"/>
          <w:b w:val="false"/>
          <w:i w:val="false"/>
          <w:color w:val="000000"/>
          <w:sz w:val="28"/>
        </w:rPr>
        <w:t xml:space="preserve"> N 478 </w:t>
      </w:r>
      <w:r>
        <w:rPr>
          <w:rFonts w:ascii="Times New Roman"/>
          <w:b w:val="false"/>
          <w:i w:val="false"/>
          <w:color w:val="000000"/>
          <w:sz w:val="28"/>
        </w:rPr>
        <w:t>
 - N 2028 тіркелген, 2002 жылғы 1 қарашадағы 
</w:t>
      </w:r>
      <w:r>
        <w:rPr>
          <w:rFonts w:ascii="Times New Roman"/>
          <w:b w:val="false"/>
          <w:i w:val="false"/>
          <w:color w:val="000000"/>
          <w:sz w:val="28"/>
        </w:rPr>
        <w:t xml:space="preserve"> N 552 </w:t>
      </w:r>
      <w:r>
        <w:rPr>
          <w:rFonts w:ascii="Times New Roman"/>
          <w:b w:val="false"/>
          <w:i w:val="false"/>
          <w:color w:val="000000"/>
          <w:sz w:val="28"/>
        </w:rPr>
        <w:t>
 - N 2046 тіркелген, 2002 жылғы 25 желтоқсандағы 
</w:t>
      </w:r>
      <w:r>
        <w:rPr>
          <w:rFonts w:ascii="Times New Roman"/>
          <w:b w:val="false"/>
          <w:i w:val="false"/>
          <w:color w:val="000000"/>
          <w:sz w:val="28"/>
        </w:rPr>
        <w:t xml:space="preserve"> N 638 </w:t>
      </w:r>
      <w:r>
        <w:rPr>
          <w:rFonts w:ascii="Times New Roman"/>
          <w:b w:val="false"/>
          <w:i w:val="false"/>
          <w:color w:val="000000"/>
          <w:sz w:val="28"/>
        </w:rPr>
        <w:t>
 - 2130 тіркелген, 2003 жылғы 8 мамырдағы 
</w:t>
      </w:r>
      <w:r>
        <w:rPr>
          <w:rFonts w:ascii="Times New Roman"/>
          <w:b w:val="false"/>
          <w:i w:val="false"/>
          <w:color w:val="000000"/>
          <w:sz w:val="28"/>
        </w:rPr>
        <w:t xml:space="preserve"> N 191 </w:t>
      </w:r>
      <w:r>
        <w:rPr>
          <w:rFonts w:ascii="Times New Roman"/>
          <w:b w:val="false"/>
          <w:i w:val="false"/>
          <w:color w:val="000000"/>
          <w:sz w:val="28"/>
        </w:rPr>
        <w:t>
 - N 2326 тіркелген, 2003 жылғы 4 шілдедегі 
</w:t>
      </w:r>
      <w:r>
        <w:rPr>
          <w:rFonts w:ascii="Times New Roman"/>
          <w:b w:val="false"/>
          <w:i w:val="false"/>
          <w:color w:val="000000"/>
          <w:sz w:val="28"/>
        </w:rPr>
        <w:t xml:space="preserve"> N 254 </w:t>
      </w:r>
      <w:r>
        <w:rPr>
          <w:rFonts w:ascii="Times New Roman"/>
          <w:b w:val="false"/>
          <w:i w:val="false"/>
          <w:color w:val="000000"/>
          <w:sz w:val="28"/>
        </w:rPr>
        <w:t>
 - N 2414 тіркелген, 2003 жылғы 15 қыркүйектегі 
</w:t>
      </w:r>
      <w:r>
        <w:rPr>
          <w:rFonts w:ascii="Times New Roman"/>
          <w:b w:val="false"/>
          <w:i w:val="false"/>
          <w:color w:val="000000"/>
          <w:sz w:val="28"/>
        </w:rPr>
        <w:t xml:space="preserve"> N 342 </w:t>
      </w:r>
      <w:r>
        <w:rPr>
          <w:rFonts w:ascii="Times New Roman"/>
          <w:b w:val="false"/>
          <w:i w:val="false"/>
          <w:color w:val="000000"/>
          <w:sz w:val="28"/>
        </w:rPr>
        <w:t>
 - N 2523 тіркелген, 2003 жылғы 4 желтоқсандағы 
</w:t>
      </w:r>
      <w:r>
        <w:rPr>
          <w:rFonts w:ascii="Times New Roman"/>
          <w:b w:val="false"/>
          <w:i w:val="false"/>
          <w:color w:val="000000"/>
          <w:sz w:val="28"/>
        </w:rPr>
        <w:t xml:space="preserve"> N 417 </w:t>
      </w:r>
      <w:r>
        <w:rPr>
          <w:rFonts w:ascii="Times New Roman"/>
          <w:b w:val="false"/>
          <w:i w:val="false"/>
          <w:color w:val="000000"/>
          <w:sz w:val="28"/>
        </w:rPr>
        <w:t>
 - N 2620, 2004 жылғы 9 ақпандағы 
</w:t>
      </w:r>
      <w:r>
        <w:rPr>
          <w:rFonts w:ascii="Times New Roman"/>
          <w:b w:val="false"/>
          <w:i w:val="false"/>
          <w:color w:val="000000"/>
          <w:sz w:val="28"/>
        </w:rPr>
        <w:t xml:space="preserve"> N 68 </w:t>
      </w:r>
      <w:r>
        <w:rPr>
          <w:rFonts w:ascii="Times New Roman"/>
          <w:b w:val="false"/>
          <w:i w:val="false"/>
          <w:color w:val="000000"/>
          <w:sz w:val="28"/>
        </w:rPr>
        <w:t>
 - N 2716 тіркелген, 2004 жылғы 2 маусымдағы 
</w:t>
      </w:r>
      <w:r>
        <w:rPr>
          <w:rFonts w:ascii="Times New Roman"/>
          <w:b w:val="false"/>
          <w:i w:val="false"/>
          <w:color w:val="000000"/>
          <w:sz w:val="28"/>
        </w:rPr>
        <w:t xml:space="preserve"> N 232 </w:t>
      </w:r>
      <w:r>
        <w:rPr>
          <w:rFonts w:ascii="Times New Roman"/>
          <w:b w:val="false"/>
          <w:i w:val="false"/>
          <w:color w:val="000000"/>
          <w:sz w:val="28"/>
        </w:rPr>
        <w:t>
 - N 2914 тіркелген) мынадай өзгерістер мен толықтырулар енгізілсін:
</w:t>
      </w:r>
      <w:r>
        <w:br/>
      </w:r>
      <w:r>
        <w:rPr>
          <w:rFonts w:ascii="Times New Roman"/>
          <w:b w:val="false"/>
          <w:i w:val="false"/>
          <w:color w:val="000000"/>
          <w:sz w:val="28"/>
        </w:rPr>
        <w:t>
      көрсетілген бұйрықпен бекітілген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төлемдерін қалыптастыру, пайдалану және есепке алу тәртібі туралы ережеде:
</w:t>
      </w:r>
      <w:r>
        <w:br/>
      </w:r>
      <w:r>
        <w:rPr>
          <w:rFonts w:ascii="Times New Roman"/>
          <w:b w:val="false"/>
          <w:i w:val="false"/>
          <w:color w:val="000000"/>
          <w:sz w:val="28"/>
        </w:rPr>
        <w:t>
      көрсетілген Ережеге "Мемлекеттік бюджет қаражаты есебінен ұсталатын мемлекеттік мекемелердің ақылы қызметтерінің тізбесі" N 1 қосымшасында:
</w:t>
      </w:r>
      <w:r>
        <w:br/>
      </w:r>
      <w:r>
        <w:rPr>
          <w:rFonts w:ascii="Times New Roman"/>
          <w:b w:val="false"/>
          <w:i w:val="false"/>
          <w:color w:val="000000"/>
          <w:sz w:val="28"/>
        </w:rPr>
        <w:t>
      "Қылмыстық-атқару жүйесінің мемлекеттік мекемелері көрсететін қызметтер" бөлігінде:
</w:t>
      </w:r>
      <w:r>
        <w:br/>
      </w:r>
      <w:r>
        <w:rPr>
          <w:rFonts w:ascii="Times New Roman"/>
          <w:b w:val="false"/>
          <w:i w:val="false"/>
          <w:color w:val="000000"/>
          <w:sz w:val="28"/>
        </w:rPr>
        <w:t>
      ақылы қызметтердің 54-коды бойынша:
</w:t>
      </w:r>
      <w:r>
        <w:br/>
      </w:r>
      <w:r>
        <w:rPr>
          <w:rFonts w:ascii="Times New Roman"/>
          <w:b w:val="false"/>
          <w:i w:val="false"/>
          <w:color w:val="000000"/>
          <w:sz w:val="28"/>
        </w:rPr>
        <w:t>
      1-6-бағанда:
</w:t>
      </w:r>
      <w:r>
        <w:br/>
      </w:r>
      <w:r>
        <w:rPr>
          <w:rFonts w:ascii="Times New Roman"/>
          <w:b w:val="false"/>
          <w:i w:val="false"/>
          <w:color w:val="000000"/>
          <w:sz w:val="28"/>
        </w:rPr>
        <w:t>
      "РБ 3 1 201 005 000" деген жол
</w:t>
      </w:r>
      <w:r>
        <w:br/>
      </w:r>
      <w:r>
        <w:rPr>
          <w:rFonts w:ascii="Times New Roman"/>
          <w:b w:val="false"/>
          <w:i w:val="false"/>
          <w:color w:val="000000"/>
          <w:sz w:val="28"/>
        </w:rPr>
        <w:t>
      мынадай мазмұндағы:
</w:t>
      </w:r>
      <w:r>
        <w:br/>
      </w:r>
      <w:r>
        <w:rPr>
          <w:rFonts w:ascii="Times New Roman"/>
          <w:b w:val="false"/>
          <w:i w:val="false"/>
          <w:color w:val="000000"/>
          <w:sz w:val="28"/>
        </w:rPr>
        <w:t>
      "РБ 3 6 221 012 000" деген жолмен ауыстырылсын.
</w:t>
      </w:r>
      <w:r>
        <w:br/>
      </w:r>
      <w:r>
        <w:rPr>
          <w:rFonts w:ascii="Times New Roman"/>
          <w:b w:val="false"/>
          <w:i w:val="false"/>
          <w:color w:val="000000"/>
          <w:sz w:val="28"/>
        </w:rPr>
        <w:t>
      2. Мемлекеттік бюджетті атқару департаменті:
</w:t>
      </w:r>
      <w:r>
        <w:br/>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2) Қазақстан Республикасының Әділет министрлігінде мемлекеттік тіркелген күнінен бастап он күн мерзімде осы бұйрықтың ресми жариялануы жөніндегі шараларды қабылдасын.
</w:t>
      </w:r>
      <w:r>
        <w:br/>
      </w:r>
      <w:r>
        <w:rPr>
          <w:rFonts w:ascii="Times New Roman"/>
          <w:b w:val="false"/>
          <w:i w:val="false"/>
          <w:color w:val="000000"/>
          <w:sz w:val="28"/>
        </w:rPr>
        <w:t>
      3. Осы бұйрық ресми жарияланған күнінен бастап он күн мерзім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