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934b" w14:textId="0909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2427 тіркелген, Қазақстан Республикасының Ұлттық Банкі Басқармасының "Жеке тұлғалардың салымдарына (депозиттеріне) міндетті ұжымдық кепілдік беру (сақтандыру) жүйесінің жұмыс істеу және оған Қазақстан Республикасының екінші деңгейдегі банктерінің қатысу ережесін бекіту туралы" 2003 жылғы 4 шілдедегі N 201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12 шілдедегі N 205 қаулысы. Қазақстан Республикасы Әділет министрлігінде 2004 жылғы 16 тамызда тіркелді. Тіркеу N 3010. Қаулының күші жойылды - ҚР Қаржы нарығын және қаржы ұйымдарын реттеу мен қадағалау агенттiгi Басқармасының 2006 жылғы 23 қыркүйектегi N 218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ҚР Қаржы нарығын және қаржы ұйымдарын реттеу мен қадағалау агенттiгi Басқармасының 2006 жылғы 23 қыркүйектегi N 218 қаулысымен (2006 жылы 27 қазанда N 189 "Заң газеті" газетінде жарияланды).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актiлердi "Қазақстан Республикасының екiншi деңгейдегi банктерiнде орналастырылған депозиттерге мiндеттi кепiлдiк беру туралы" 2006 жылғы 7-шiлдедегi Қазақстан Республикасының Заңына сәйкестендiру мақсатында Қазақстан Республикасы Қаржы нарығын және қаржы ұйымдарын реттеу мен қадағалау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нормативтiк құқықтық актiлерiнiң күшi осы қаулының қосымшасына сәйкес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2007 жылғы 1-қаңтардан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нарығын және қаржы ұйымдарын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мен қадағалау агенттiгi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2006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қыркүйектегi N 218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депозиттерiне мiндеттi кепiлдiк беру мәселелерi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жөнiндегi Қазақстан Республикасының нормативтiк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Республикасының Әдiлет министрлiгiнде N 2427 тiркелген, Қазақстан Республикасының Ұлттық Банкi Басқармасының "Жеке тұлғалардың салымдарына (депозиттерiне) мiндеттi ұжымдық кепiлдiк беру (сақтандыру) жүйесiнiң жұмыс iстеу және оған Қазақстан Республикасының екiншi деңгейдегi банктерiнiң қатысу ережесiн бекiту туралы" 2003 жылғы 4 шiлдедегi N 201 қаулысына өзгерiстер мен толықтырулар енгiзу туралы" Қазақстан Республикасының Қаржы рыногын және қаржылық ұйымдарды реттеу мен қадағалау жөнiндегi агенттiгi Басқармасының 2004 жылғы 12 шiлдедегi  N 205 қаулысы (Нормативтiк құқықтық актiлердi мемлекеттiк тiркеу тiзiлiмiнде N 3010 тiркелген, "Қазақстан Республикасының орталық атқару және өзге мемлекеттiк органдарының нормативтiк құқықтық актiлер Бюллетенiнде" 2005 жыл, N 15, 108-бапта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салымдарына (депозиттеріне) міндетті ұжымдық кепілдік беру (сақтандыру) жүйесін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"Жеке тұлғалардың салымдарына (депозиттеріне) міндетті ұжымдық кепілдік беру (сақтандыру) жүйесінің жұмыс істеу және оған Қазақстан Республикасының екінші деңгейдегі банктерінің қатысу ережесін бекіту туралы" 2003 жылғы 4 шілдедегі N 201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2427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11-24 тамызда жарияланған) мынадай өзгерістер мен толықтырулар енгізілсін:
</w:t>
      </w:r>
      <w:r>
        <w:br/>
      </w:r>
      <w:r>
        <w:rPr>
          <w:rFonts w:ascii="Times New Roman"/>
          <w:b w:val="false"/>
          <w:i w:val="false"/>
          <w:color w:val="000000"/>
          <w:sz w:val="28"/>
        </w:rPr>
        <w:t>
      көрсетілген қаулымен бекітілген, Жеке тұлғалардың салымдарына (депозиттеріне) міндетті ұжымдық кепілдік беру (сақтандыру) жүйесінің жұмыс істеу және оған Қазақстан Республикасының екінші деңгейдегі банктерінің қатысу ережесінің:
</w:t>
      </w:r>
      <w:r>
        <w:br/>
      </w:r>
      <w:r>
        <w:rPr>
          <w:rFonts w:ascii="Times New Roman"/>
          <w:b w:val="false"/>
          <w:i w:val="false"/>
          <w:color w:val="000000"/>
          <w:sz w:val="28"/>
        </w:rPr>
        <w:t>
      кіріспесіндегі "Қазақстан Республикасының Ұлттық Банкі туралы" деген сөздерден кейін ", "Қаржы рыногын және қаржы ұйымдарын мемлекеттік реттеу мен қадағалау туралы"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Қор активтерінің 80 (сексен) процентінен кем емес мөлшері - Қордың Директорлар кеңесі бекіткен тізбеге сәйкес бағалы қағаздарға және басқа да қаржы құралдарына;";
</w:t>
      </w:r>
      <w:r>
        <w:br/>
      </w:r>
      <w:r>
        <w:rPr>
          <w:rFonts w:ascii="Times New Roman"/>
          <w:b w:val="false"/>
          <w:i w:val="false"/>
          <w:color w:val="000000"/>
          <w:sz w:val="28"/>
        </w:rPr>
        <w:t>
      2) тармақшада "Ұлттық Банктегі" деген сөздер "Қазақстан Республикасының Ұлттық Банкіндегі (бұдан әрі - Ұлттық Банк)"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w:t>
      </w:r>
      <w:r>
        <w:br/>
      </w:r>
      <w:r>
        <w:rPr>
          <w:rFonts w:ascii="Times New Roman"/>
          <w:b w:val="false"/>
          <w:i w:val="false"/>
          <w:color w:val="000000"/>
          <w:sz w:val="28"/>
        </w:rPr>
        <w:t>
      1) тармақшада "Ұлттық Банкпен" деген сөздер "қаржы рыногын және қаржы ұйымдарын реттеу мен қадағалау жөніндегі уәкілетті органмен (бұдан әрі - уәкілетті орган)" деген сөздермен ауыстырылсын;
</w:t>
      </w:r>
      <w:r>
        <w:br/>
      </w:r>
      <w:r>
        <w:rPr>
          <w:rFonts w:ascii="Times New Roman"/>
          <w:b w:val="false"/>
          <w:i w:val="false"/>
          <w:color w:val="000000"/>
          <w:sz w:val="28"/>
        </w:rPr>
        <w:t>
      2) тармақшада "Ұлттық Банкке" деген сөздер "уәкілетті органға" деген сөздермен ауыстырылсын;
</w:t>
      </w:r>
      <w:r>
        <w:br/>
      </w:r>
      <w:r>
        <w:rPr>
          <w:rFonts w:ascii="Times New Roman"/>
          <w:b w:val="false"/>
          <w:i w:val="false"/>
          <w:color w:val="000000"/>
          <w:sz w:val="28"/>
        </w:rPr>
        <w:t>
      8) тармақшада "Ұлттық Банк" деген сөздер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5) тармақшада "." деген белгі ";" деген белгімен ауыстырылсын;
</w:t>
      </w:r>
      <w:r>
        <w:br/>
      </w: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Қор ақшасы орналастырылатын бағалы қағаздардың және қаржы құралдарының тізбесін бекіту.";
</w:t>
      </w:r>
    </w:p>
    <w:p>
      <w:pPr>
        <w:spacing w:after="0"/>
        <w:ind w:left="0"/>
        <w:jc w:val="both"/>
      </w:pPr>
      <w:r>
        <w:rPr>
          <w:rFonts w:ascii="Times New Roman"/>
          <w:b w:val="false"/>
          <w:i w:val="false"/>
          <w:color w:val="000000"/>
          <w:sz w:val="28"/>
        </w:rPr>
        <w:t>
</w:t>
      </w:r>
      <w:r>
        <w:rPr>
          <w:rFonts w:ascii="Times New Roman"/>
          <w:b w:val="false"/>
          <w:i w:val="false"/>
          <w:color w:val="000000"/>
          <w:sz w:val="28"/>
        </w:rPr>
        <w:t>
      15, 16, 30-тармақтардағы "Ұлттық Банктің" деген сөздер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"Ұлттық Банкке" деген сөздер "уәкілетті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42-тармақта:
</w:t>
      </w:r>
      <w:r>
        <w:br/>
      </w:r>
      <w:r>
        <w:rPr>
          <w:rFonts w:ascii="Times New Roman"/>
          <w:b w:val="false"/>
          <w:i w:val="false"/>
          <w:color w:val="000000"/>
          <w:sz w:val="28"/>
        </w:rPr>
        <w:t>
      "және төтенше" деген сөздер алынып тасталсын;
</w:t>
      </w:r>
      <w:r>
        <w:br/>
      </w:r>
      <w:r>
        <w:rPr>
          <w:rFonts w:ascii="Times New Roman"/>
          <w:b w:val="false"/>
          <w:i w:val="false"/>
          <w:color w:val="000000"/>
          <w:sz w:val="28"/>
        </w:rPr>
        <w:t>
      "осындай жарналарды төлейтін күні" деген сөздер "міндетті күнтізбелік жарналарды төлеудің соңғы есеп беретін күні" деген сөздермен ауыстырылсын;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"Қатысушы-банктердің шетел валютасында кепілдік берілетін салымдар (депозиттер) сомасы бойынша төтенше жарналарды төлеуі көрсетілген сомаларды Қордың Директорлар кеңесі айқындайтын күнге белгіленген шетел валюталарының теңгеге рыноктық бағамы бойынша теңгеге қайта есептей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43-тармақта "Ұлттық Банктің" деген сөздер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2-қосымшада:
</w:t>
      </w:r>
      <w:r>
        <w:br/>
      </w:r>
      <w:r>
        <w:rPr>
          <w:rFonts w:ascii="Times New Roman"/>
          <w:b w:val="false"/>
          <w:i w:val="false"/>
          <w:color w:val="000000"/>
          <w:sz w:val="28"/>
        </w:rPr>
        <w:t>
      "Жеке тұлғалардың салымдары (депозиттері) туралы мәліметтер" кестесінің "Қордың депозиттер бойынша өтеу сомасы" деген 7-бағаны алынып тасталсын;
</w:t>
      </w:r>
      <w:r>
        <w:br/>
      </w:r>
      <w:r>
        <w:rPr>
          <w:rFonts w:ascii="Times New Roman"/>
          <w:b w:val="false"/>
          <w:i w:val="false"/>
          <w:color w:val="000000"/>
          <w:sz w:val="28"/>
        </w:rPr>
        <w:t>
      деген кестемен толықтырылсын: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Қордың депозиттер бойынша өтеу |
</w:t>
      </w:r>
      <w:r>
        <w:br/>
      </w:r>
      <w:r>
        <w:rPr>
          <w:rFonts w:ascii="Times New Roman"/>
          <w:b w:val="false"/>
          <w:i w:val="false"/>
          <w:color w:val="000000"/>
          <w:sz w:val="28"/>
        </w:rPr>
        <w:t>
сомасы (мың теңге)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Клиенттер саны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Қазақстан Республикасының Ұлттық Банкіне және оның аумақтық филиалдарына, сондай-ақ Қазақстан Республикасының екінші деңгейдегі банктеріне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қызметін қамтамасыз ету департаменті (Несіпбаев Р.Р) осы қаулыны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2004 ж. шілде
</w:t>
      </w:r>
      <w:r>
        <w:br/>
      </w:r>
      <w:r>
        <w:rPr>
          <w:rFonts w:ascii="Times New Roman"/>
          <w:b w:val="false"/>
          <w:i w:val="false"/>
          <w:color w:val="000000"/>
          <w:sz w:val="28"/>
        </w:rPr>
        <w:t>
      ____________________________
</w:t>
      </w:r>
      <w:r>
        <w:br/>
      </w:r>
      <w:r>
        <w:rPr>
          <w:rFonts w:ascii="Times New Roman"/>
          <w:b w:val="false"/>
          <w:i w:val="false"/>
          <w:color w:val="000000"/>
          <w:sz w:val="28"/>
        </w:rPr>
        <w:t>
      (қолы, күні, елтаңбалы мөр)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