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88b6" w14:textId="e518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N 2647, "Қазақстан Республикасының Бірыңғай бюджеттік сыныптамасын бекіту туралы" Қазақстан Республикасы Экономика және бюджеттік жоспарлау министрі міндетін атқарушының 2003 жылғы 29 желтоқсандағы N 201 бұйрығына N 6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2004 жылғы 2 тамыздағы N 114 бұйрығы. Қазақстан Республикасы Әділет министрлігінде 2004 жылғы 19 тамызда тіркелді. Тіркеу N 3024.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58. Қазақстан Республикасы Экономика және бюджеттік жоспарлау министрінің 2004 жылғы 2 тамыздағы N 114 (тіркелген N 3024) "Қазақстан Республикасы Экономика және бюджеттік жоспарлау министрі міндетін атқарушының 2003 жылғы 29 желтоқсандағы N 201 "Бірыңғай бюджеттік сыныптаманы бекіту туралы, тіркелген N 2647" бұйрығына N 6 толықтыру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туралы", Қазақстан Республикасы Экономика және бюджеттік жоспарлау министрі міндетін атқарушының 2003 жылғы 29 желтоқсандағы N 201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құқықтық актілерінің мемлекеттік тізілімінде тіркелген N 2647 оған Қазақстан Республикасының Экономика және бюджеттік жоспарлау министрінің енгізілген өзгерістер мен толықтырулары 2004 жылғы 3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 - тіркелген N 2806; 2004 жылғы 25 мамардағы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 - тіркелген N 2884)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"Өзге де" функционалдық тобында 9 "Өзге де" кіші функциясында 272 "Жергілікті бюджеттен қаржыландырылатын экономика, шағын және орта бизнесті қолдау, мемлекеттік сатып алу атқарушы органы" бағдарлама әкімшісі бойынша мынадай мазмұндағы 9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Жергілікті деңгейде Қазақстан Республикасының индустриялық-инновациялық стратегиясын бекіту".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(Д.М.Шәженова) Заң басқармасымен (М.Д.Әйтенов) бірге осы бұйрықтың Қазақстан Республикасының Әділет министрлігінде мемлекеттік тіркелуін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