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b000" w14:textId="b1eb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кеме тізілімін жүргізу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Көлік және коммуникациялар министрлігі Көліктік бақылау комитеті төрағасының 2004 жылғы 8 қазандағы N 71-п бұйрығы. Қазақстан Республикасы Әділет министрлігінде 2004 жылғы 8 қарашада тіркелді. Тіркеу N 3198. Күші жойылды - Қазақстан Республикасы Көлік және коммуникация министрінің м.а. 2011 жылғы 28 маусымдағы № 403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Қазақстан Республикасы Көлік және коммуникация министрінің м.а. 2011 жылғы 28 маусымдағы № 403 (</w:t>
      </w:r>
      <w:r>
        <w:rPr>
          <w:rFonts w:ascii="Times New Roman"/>
          <w:b w:val="false"/>
          <w:i w:val="false"/>
          <w:color w:val="ff0000"/>
          <w:sz w:val="28"/>
        </w:rPr>
        <w:t>3-тармақты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2003 жылғы 17 қаңтардағы N 49 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Кемелер мен оларға құқықтарды мемлекеттік тіркеу ережесіне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  Бербоут-чартерлік тізілімді жүргізу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Қазақстан Республикасының Көлік және коммуникациялар министрлігі Көліктік бақылау комитетінің Су көлігінде бақылау басқармасы (Р.Қ. Адамова) осы бұйрықты Қазақстан Республикасының Әділет министрлігіне мемлекеттік тіркеу үшін ұсынуды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Көлік және коммуникациялар министрлігінің Көліктік бақылау комитеті төрағасының орынбасары Қ.Б. Есжановқа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тіркелген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Комитет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"Бербоут-чартерлік тізілімді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 бекіту туралы"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Көліктік бақылау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8 қазандағы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71-п бұйрығымен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Бербоут-чартерлік тізілімді жүргізу ережесі  1. Жалпы ережелер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Бербоут-чартерлік тізілімді жүргізу ережесі (бұдан әрі - Ереже) Қазақстан Республикасы Үкіметінің 2003 жылғы 17 қаңтардағы N 49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Кемелер мен оларға құқықтарды мемлекеттік тіркеу ережесіне (бұдан әрі - Тіркеу ережесі) сәйкес әзірленді.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Ереже Бербоут-чартерлік тізілімді жүргізу тәртібін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Ережеде мынадай негізгі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бербоут-чартерлік тізілім - Қазақстан Республикасының мемлекеттік туын көтеріп жүзуге уақытша құқық берілген кемелер тіркелетін тізілім;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кеменің меншік иесі - Тіркеу ережесіне сәйкес кеменің меншік иесі ретінде тіркелген тұлға;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кемелерді және оларға құқықтарды мемлекеттік тіркеу жөніндегі уәкілетті орган (бұдан әрі - уәкілетті орган) - Қазақстан Республикасы Көлік және коммуникациялар министрлігінің Көліктік бақылау комитеті;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кемені жалдаушы - кемені жалдау шартының жолаушыларды, багаж бен жүкті тасымалдау немесе сауда мақсатында теңізде жүзудің өзге де мақсаттары үшін белгілі бір мерзімге кеме немесе бірнеше кеме берілетін тарабы.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Бербоут-чартерлік тізілім (1-қосымша) мемлекеттік және орыс тілдерінде қағаз және электрондық тасымалдаушыларда порттың теңіз әкімшілігі (бұдан әрі - ПТӘ)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Бербоут-чартерлік тізілімді жүргізуді бақылауды уәкілетті орган жүзеге асырады.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Бербоут-чартерлік тізілімді жүргізу тәртібі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Кіріс құжаттарын есепке алу кітабы (бұдан әрі - Есепке алу кітабы) (2-қосымша) және кеме істері Бербоут-чартерлік тізілімінің ажырамас бөлігі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 ісі әр кемеге ресімделеді және кеменің тіркеу нөмірімен сәйкестендіріледі. Кемені және осы кемеге құқықтарды мемлекеттік тіркеу үшін келіп түсетін құжаттардың көшірмелері, сондай-ақ Теңіз кемесінің Қазақстан Республикасының мемлекеттік туын көтеріп жүзу құқығы туралы куәліктің, Кемеге арналған меншік құқығы туралы куәліктің, Бербоут-чартерлік тізілімнен берілген анықтамалар мен үзінді көшірмелердің көшірмелері кеме ісіне тіркеледі.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Бербоут-чартерлік тізілім және Есепке алу кітабы жеке журналдарда жүргізіледі, беттері нөмірленген, тігілген болуы тиіс, соңғы бетінде нөмірленген, тігілген парақтардың саны жазылады және ПТӘҒбасқаратын теңіз портының капитаны қол қойып, мөрмен растайды.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Бербоут-чартерлік тізілімді, кеме істерін және Есепке алу кітабын жоюға және олардан қандай да бір құжаттарды немесе олардың бөліктерін алуға жол берілмейді.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Бербоут-чартерлік тізілімнің "Өзгерістер туралы белгілер" бағанында кеме туралы немесе барлық жазбаны жаңартуды талап етпейтін өзгерістер, сондай-ақ оған құқықтардың тоқтауы немесе ауысуы туралы қосымша ақпарат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Мұндай мәліметтерге мыналар жатады: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тұлғаның тегінің, атының, әкесінің атының, тұрғылықты жерінің өзгеруі, егер кеме жалдаушы жеке тұлға болып табылса;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заңды тұлғаның атауының, орналасқан жерінің немесе почталық мекен-жайының өзгеруі, егер кеме жалдаушы заңды тұлға болып табылса;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кеменің атауының өзгеруі.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Бербоут-чартерлік тізілімді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жүргізу ережесіне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1-қосымша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Бербоут-чартерлік тізілім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р/с|Бербоут-|Қазақ.|Кеме.|ИМО |Шақы.|Кеме|Меншік|Негіз. |Жалдаған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|чартер. |стан  |нің  |сәй.|ру   |жал.|иесі. |гі тір.|уақыттағы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|лік ті. |Рес.  |атауы|кес |бел. |дау.|нің   |келген |кеменің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|зілімге |публи.|     |нө. |гісі |шының|атауы|порты  |тіркелген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|енгізіл.|касы. |     |мірі|     |ата.|және  |       |порты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|ген күні|ның   |     |    |     |уы  |оның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|және    |Мемле.|     |    |     |және|мекен-|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|тіркел. |кеттік|     |    |     |оның|жайы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|ген рет.|туы   |     |    |     |ме.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|тік нө. |астын.|     |    |     |кен-|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|мірі    |да жү.|     |    |     |жайы|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|зу құ.|     |    |  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|қығына|     |    |  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|беріл.|     |    |  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|ген   |     |    |  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|рұқ.  |     |    |  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|саттың|     |    |  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|жарам.|     |    |  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|дылық |     |    |  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|мерзі.|     |    |  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|мі    |     |    |     |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1     2      3      4     5    6    7      8      9       10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Кеменің  |Жүзу  |Жоба N|Кеменің  |Корпус|Жүк көте.|Жолаушылар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түрі және|ауданы|      |жасалған |мате. |рімділігі|сыйымдылығы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мақсаты  |      |      |жылы және|риалы |(тонна)  |(адам)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 |      |орны     |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      12      13      14      15      16     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Басты    |Қозға. |Кеменің метрмен габариттік|Құтқару|Сыйымдылығы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қозғалт. |ғыштар.|өлшемдері (метрмен)       |шлюпка.|(тізілімдік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қыштар.  |дың    |__________________________|лары   |тоннамен)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дың түрі,|түрі   |Ұзын.|Ені|Су   |    Шөгу  |(саны, 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саны және|және   |дығы |   |үс.  |__________|жалпы  |таза  |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қуаты    |винт.  |     |   |тін. |жүк.|жүк. |сыйым.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|тердің |     |   |дегі |пен |сіз  |дылығы)|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|саны   |     |   |борт.|    |     |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 |     |   |тың  |    |     |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 |     |   |биік.|    |     |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 |     |   |тігі |    |     |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18        19     20   21  22    23   24      25     26    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Жүріс жылдамдығы|Өзгерістер|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(тораптарда)    |жөніндегі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|белгілер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жүкпен| жүксіз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28     29        30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___________________________|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Бербоут-чартерлік тізілімді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жүргізу ережесіне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2-қосымша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Бербоут-чартерлік тізілімнің Кіріс құжаттарын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есепке алу кітабы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|Кеменің|Құжат.|Келіп |Меншік |Кеме   |Мемлекет.|Бербоут-чар.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 атауы |тардың|түскен|иесі.  |жалдау.|тік тір. |терлік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|келіп |құжат.|нің    |шының  |кеуден   |тізілімнен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|түскен|тардың|атауы  |атауы  |бас тарт.|берілген үзінді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|күні  |атауы |(мекен-|(мекен-|қаны ту. |көшірмелер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 |      |жайы,  |жайы,  |ралы     |анықтамалар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 |      |теле.  |теле.  |жазба    |(кімге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 |      |фоны,  |фоны,  |         |қашан берілді)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 |      |факсы) |факсы)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1      2      3      4      5       6          7         8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