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a02c3" w14:textId="f4a0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аңшы куәлігін беру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 Орман және аңшылық шаруашылығы комитеті төрағасының 2004 жылғы 19 қарашадағы N 246 бұйрығы. Қазақстан Республикасының Әділет министрлігінде 2004 жылғы 13 желтоқсанда тіркелді. Тіркеу N 3274. Күші жойылды - ҚР Ауыл шаруашылығы министрінің 2010 жылғы 29 сәуірдегі N 301 бұйрығымен</w:t>
      </w:r>
    </w:p>
    <w:p>
      <w:pPr>
        <w:spacing w:after="0"/>
        <w:ind w:left="0"/>
        <w:jc w:val="both"/>
      </w:pPr>
      <w:bookmarkStart w:name="z1" w:id="0"/>
      <w:r>
        <w:rPr>
          <w:rFonts w:ascii="Times New Roman"/>
          <w:b w:val="false"/>
          <w:i w:val="false"/>
          <w:color w:val="ff0000"/>
          <w:sz w:val="28"/>
        </w:rPr>
        <w:t xml:space="preserve">
      Ескерту. Күші жойылды - ҚР Ауыл шаруашылығы министрінің 2010 жылғы 29 сәуірдегі </w:t>
      </w:r>
      <w:r>
        <w:rPr>
          <w:rFonts w:ascii="Times New Roman"/>
          <w:b w:val="false"/>
          <w:i w:val="false"/>
          <w:color w:val="ff0000"/>
          <w:sz w:val="28"/>
        </w:rPr>
        <w:t>N 301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қараңыз) бұйрығымен.</w:t>
      </w:r>
    </w:p>
    <w:bookmarkEnd w:id="0"/>
    <w:p>
      <w:pPr>
        <w:spacing w:after="0"/>
        <w:ind w:left="0"/>
        <w:jc w:val="both"/>
      </w:pPr>
      <w:r>
        <w:rPr>
          <w:rFonts w:ascii="Times New Roman"/>
          <w:b w:val="false"/>
          <w:i w:val="false"/>
          <w:color w:val="000000"/>
          <w:sz w:val="28"/>
        </w:rPr>
        <w:t>      2004 жылғы 9 шілдедегі "Жануарлар дүниесін қорғау, өсімін молайту және пайдалану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9-бабына сәйкес БҰЙЫРАМЫН: </w:t>
      </w:r>
      <w:r>
        <w:br/>
      </w:r>
      <w:r>
        <w:rPr>
          <w:rFonts w:ascii="Times New Roman"/>
          <w:b w:val="false"/>
          <w:i w:val="false"/>
          <w:color w:val="000000"/>
          <w:sz w:val="28"/>
        </w:rPr>
        <w:t xml:space="preserve">
      1. Қоса беріліп отырған Қазақстан Республикасының аңшы куәлігін беру ережесі бекітілсін. </w:t>
      </w:r>
      <w:r>
        <w:br/>
      </w:r>
      <w:r>
        <w:rPr>
          <w:rFonts w:ascii="Times New Roman"/>
          <w:b w:val="false"/>
          <w:i w:val="false"/>
          <w:color w:val="000000"/>
          <w:sz w:val="28"/>
        </w:rPr>
        <w:t xml:space="preserve">
      2. Осы бұйрықтың орындалуын бақылау Комитет төрағасының орынбасары Н.А.Хадыркеевке жүктелсін. </w:t>
      </w:r>
      <w:r>
        <w:br/>
      </w:r>
      <w:r>
        <w:rPr>
          <w:rFonts w:ascii="Times New Roman"/>
          <w:b w:val="false"/>
          <w:i w:val="false"/>
          <w:color w:val="000000"/>
          <w:sz w:val="28"/>
        </w:rPr>
        <w:t xml:space="preserve">
      3. Осы бұйрық Қазақстан Республикасының Әділет министрлігінде мемлекеттік тіркеуден өткен күнінен бастап күшіне енеді.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министрлiгi  </w:t>
      </w:r>
      <w:r>
        <w:br/>
      </w:r>
      <w:r>
        <w:rPr>
          <w:rFonts w:ascii="Times New Roman"/>
          <w:b w:val="false"/>
          <w:i w:val="false"/>
          <w:color w:val="000000"/>
          <w:sz w:val="28"/>
        </w:rPr>
        <w:t xml:space="preserve">
Орман және аңшылық        </w:t>
      </w:r>
      <w:r>
        <w:br/>
      </w:r>
      <w:r>
        <w:rPr>
          <w:rFonts w:ascii="Times New Roman"/>
          <w:b w:val="false"/>
          <w:i w:val="false"/>
          <w:color w:val="000000"/>
          <w:sz w:val="28"/>
        </w:rPr>
        <w:t xml:space="preserve">
комитетi төрағасының       </w:t>
      </w:r>
      <w:r>
        <w:br/>
      </w:r>
      <w:r>
        <w:rPr>
          <w:rFonts w:ascii="Times New Roman"/>
          <w:b w:val="false"/>
          <w:i w:val="false"/>
          <w:color w:val="000000"/>
          <w:sz w:val="28"/>
        </w:rPr>
        <w:t xml:space="preserve">
2004 жылғы 19 қарашадағы    </w:t>
      </w:r>
      <w:r>
        <w:br/>
      </w:r>
      <w:r>
        <w:rPr>
          <w:rFonts w:ascii="Times New Roman"/>
          <w:b w:val="false"/>
          <w:i w:val="false"/>
          <w:color w:val="000000"/>
          <w:sz w:val="28"/>
        </w:rPr>
        <w:t xml:space="preserve">
N 246 бұйрығымен бекiтiлген  </w:t>
      </w:r>
    </w:p>
    <w:bookmarkStart w:name="z2" w:id="1"/>
    <w:p>
      <w:pPr>
        <w:spacing w:after="0"/>
        <w:ind w:left="0"/>
        <w:jc w:val="left"/>
      </w:pPr>
      <w:r>
        <w:rPr>
          <w:rFonts w:ascii="Times New Roman"/>
          <w:b/>
          <w:i w:val="false"/>
          <w:color w:val="000000"/>
        </w:rPr>
        <w:t xml:space="preserve"> 
  Қазақстан Республикасының аңшысы </w:t>
      </w:r>
      <w:r>
        <w:br/>
      </w:r>
      <w:r>
        <w:rPr>
          <w:rFonts w:ascii="Times New Roman"/>
          <w:b/>
          <w:i w:val="false"/>
          <w:color w:val="000000"/>
        </w:rPr>
        <w:t xml:space="preserve">
куәлiгiн беру ережесi  1. Жалпы ережелер </w:t>
      </w:r>
    </w:p>
    <w:bookmarkEnd w:id="1"/>
    <w:p>
      <w:pPr>
        <w:spacing w:after="0"/>
        <w:ind w:left="0"/>
        <w:jc w:val="both"/>
      </w:pPr>
      <w:r>
        <w:rPr>
          <w:rFonts w:ascii="Times New Roman"/>
          <w:b w:val="false"/>
          <w:i w:val="false"/>
          <w:color w:val="000000"/>
          <w:sz w:val="28"/>
        </w:rPr>
        <w:t>      1. Қазақстан Республикасының аңшысы куәлiгiн берудiң осы ережесi (бұдан әрi - Ереже) "Жануарлар дүниесiн қорғау, өсiмiн молайту және пайдалану туралы" Қазақстан Республикасының 2004 жылғы 9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 және Қазақстан Республикасының аңшы куәлiгiн берудiң, дайындаудың, есепке алудың және сақтаудың тәртiбiн айқындайды. </w:t>
      </w:r>
    </w:p>
    <w:bookmarkStart w:name="z3" w:id="2"/>
    <w:p>
      <w:pPr>
        <w:spacing w:after="0"/>
        <w:ind w:left="0"/>
        <w:jc w:val="both"/>
      </w:pPr>
      <w:r>
        <w:rPr>
          <w:rFonts w:ascii="Times New Roman"/>
          <w:b w:val="false"/>
          <w:i w:val="false"/>
          <w:color w:val="000000"/>
          <w:sz w:val="28"/>
        </w:rPr>
        <w:t>
      2. Қазақстан Республикасының аңшы куәлiгi (бұдан әрi - аңшы куәлiгi) Қазақстан Республикасының аумағында кәсiпшiлiк және әуесқойлық (спорттық) аң аулау құқығын куәландыратын құжат болып табылады және жануарлар дүниесiн қорғау, өсiмiн молайту және пайдалану саласындағы Қазақстан Республикасының </w:t>
      </w:r>
      <w:r>
        <w:rPr>
          <w:rFonts w:ascii="Times New Roman"/>
          <w:b w:val="false"/>
          <w:i w:val="false"/>
          <w:color w:val="000000"/>
          <w:sz w:val="28"/>
        </w:rPr>
        <w:t>заңнамасы</w:t>
      </w:r>
      <w:r>
        <w:rPr>
          <w:rFonts w:ascii="Times New Roman"/>
          <w:b w:val="false"/>
          <w:i w:val="false"/>
          <w:color w:val="000000"/>
          <w:sz w:val="28"/>
        </w:rPr>
        <w:t xml:space="preserve"> бойынша аңшылық минимумның арнайы бағдарламасы бойынша (бұдан әрi - аңшылық минимумы) емтихан тапсырған және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белгiленген мемлекеттiк баж төлеген жеке тұлғаларға берiледi. </w:t>
      </w:r>
    </w:p>
    <w:bookmarkEnd w:id="2"/>
    <w:bookmarkStart w:name="z4" w:id="3"/>
    <w:p>
      <w:pPr>
        <w:spacing w:after="0"/>
        <w:ind w:left="0"/>
        <w:jc w:val="left"/>
      </w:pPr>
      <w:r>
        <w:rPr>
          <w:rFonts w:ascii="Times New Roman"/>
          <w:b/>
          <w:i w:val="false"/>
          <w:color w:val="000000"/>
        </w:rPr>
        <w:t xml:space="preserve"> 
  2. Аңшы куәлiгiн беру тәртiбi </w:t>
      </w:r>
    </w:p>
    <w:bookmarkEnd w:id="3"/>
    <w:p>
      <w:pPr>
        <w:spacing w:after="0"/>
        <w:ind w:left="0"/>
        <w:jc w:val="both"/>
      </w:pPr>
      <w:r>
        <w:rPr>
          <w:rFonts w:ascii="Times New Roman"/>
          <w:b w:val="false"/>
          <w:i w:val="false"/>
          <w:color w:val="000000"/>
          <w:sz w:val="28"/>
        </w:rPr>
        <w:t xml:space="preserve">      3. Аңшы куәлігі (1-қосымша) тұрғылықты жер бойынша 10 жыл мерзімге беріледі. </w:t>
      </w:r>
      <w:r>
        <w:br/>
      </w:r>
      <w:r>
        <w:rPr>
          <w:rFonts w:ascii="Times New Roman"/>
          <w:b w:val="false"/>
          <w:i w:val="false"/>
          <w:color w:val="000000"/>
          <w:sz w:val="28"/>
        </w:rPr>
        <w:t xml:space="preserve">
      Қазақстан Республикасы Ауыл шаруашылығы министрлігі Орман және аңшылық шаруашылығы комитеті облыстық орман және аңшылық шаруашылығы аумақтық басқармасының (бұдан әрі - аумақтық басқарма) тиісті жылға аң аулау құқығына рұқсат беру үшін Қазақстан Республикасының салық заңнамасы белгілеген мемлекеттік баждың төленгені туралы белгісі болмаса, аңшы куәлігі жарамсыз деп танылады. </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Ауыл шаруашылығы министрлігі Орман және аңшылық шаруашылығы комитетінің 2007 жылғы 12 шілдедегі N </w:t>
      </w:r>
      <w:r>
        <w:rPr>
          <w:rFonts w:ascii="Times New Roman"/>
          <w:b w:val="false"/>
          <w:i w:val="false"/>
          <w:color w:val="000000"/>
          <w:sz w:val="28"/>
        </w:rPr>
        <w:t>231</w:t>
      </w:r>
      <w:r>
        <w:rPr>
          <w:rFonts w:ascii="Times New Roman"/>
          <w:b w:val="false"/>
          <w:i w:val="false"/>
          <w:color w:val="ff0000"/>
          <w:sz w:val="28"/>
        </w:rPr>
        <w:t xml:space="preserve"> бұйрығымен. </w:t>
      </w:r>
    </w:p>
    <w:bookmarkStart w:name="z5" w:id="4"/>
    <w:p>
      <w:pPr>
        <w:spacing w:after="0"/>
        <w:ind w:left="0"/>
        <w:jc w:val="both"/>
      </w:pPr>
      <w:r>
        <w:rPr>
          <w:rFonts w:ascii="Times New Roman"/>
          <w:b w:val="false"/>
          <w:i w:val="false"/>
          <w:color w:val="000000"/>
          <w:sz w:val="28"/>
        </w:rPr>
        <w:t xml:space="preserve">
      4. Аңшы куәлiгiмен бiр мезгiлде аңшыны есепке алу карточкасы толтырылады (2-қосымша) және аңшылық минимумы бойынша және мемлекеттiк баж төленгенi жөнiнде белгi қойылады және аңшы куәлiгi қолданыста болу мерзiмi iшiнде сақталатын аңшының жеке iсi қалыптастырылады. </w:t>
      </w:r>
    </w:p>
    <w:bookmarkEnd w:id="4"/>
    <w:bookmarkStart w:name="z6" w:id="5"/>
    <w:p>
      <w:pPr>
        <w:spacing w:after="0"/>
        <w:ind w:left="0"/>
        <w:jc w:val="both"/>
      </w:pPr>
      <w:r>
        <w:rPr>
          <w:rFonts w:ascii="Times New Roman"/>
          <w:b w:val="false"/>
          <w:i w:val="false"/>
          <w:color w:val="000000"/>
          <w:sz w:val="28"/>
        </w:rPr>
        <w:t xml:space="preserve">
      5. Аңшы куәлiгiн алу үшiн жеке тұлғалар тұрғылықты жерi бойынша аумақтық басқармаға сауалнама-өтiнiш ұсынады (3-қосымша). Өтiнiшке: </w:t>
      </w:r>
      <w:r>
        <w:br/>
      </w:r>
      <w:r>
        <w:rPr>
          <w:rFonts w:ascii="Times New Roman"/>
          <w:b w:val="false"/>
          <w:i w:val="false"/>
          <w:color w:val="000000"/>
          <w:sz w:val="28"/>
        </w:rPr>
        <w:t xml:space="preserve">
      1) Қазақстан Республикасы азаматының жеке басын куәландыратын құжаттың көшiрмесi (азаматтығы жоқ және шетел азаматтары үшiн - төлқұжатының және Қазақстан Республикасының аумағына келуiнiң заңдылығын растайтын құжаттың көшiрмесi); </w:t>
      </w:r>
      <w:r>
        <w:br/>
      </w:r>
      <w:r>
        <w:rPr>
          <w:rFonts w:ascii="Times New Roman"/>
          <w:b w:val="false"/>
          <w:i w:val="false"/>
          <w:color w:val="000000"/>
          <w:sz w:val="28"/>
        </w:rPr>
        <w:t xml:space="preserve">
      2) өтiнiш берушiнiң өзi көрсеткен тұрғылықты жерi бойынша тұратынын (тiркелгенiн) растайтын құжат; </w:t>
      </w:r>
      <w:r>
        <w:br/>
      </w:r>
      <w:r>
        <w:rPr>
          <w:rFonts w:ascii="Times New Roman"/>
          <w:b w:val="false"/>
          <w:i w:val="false"/>
          <w:color w:val="000000"/>
          <w:sz w:val="28"/>
        </w:rPr>
        <w:t xml:space="preserve">
      3) Қазақстан Республикасының салық төлеушiсi куәлiгiнiң көшiрмесi; </w:t>
      </w:r>
      <w:r>
        <w:br/>
      </w:r>
      <w:r>
        <w:rPr>
          <w:rFonts w:ascii="Times New Roman"/>
          <w:b w:val="false"/>
          <w:i w:val="false"/>
          <w:color w:val="000000"/>
          <w:sz w:val="28"/>
        </w:rPr>
        <w:t xml:space="preserve">
      4) көлемi 3x4 фотосурет (түрлi-түстi) - 3 дана; </w:t>
      </w:r>
      <w:r>
        <w:br/>
      </w:r>
      <w:r>
        <w:rPr>
          <w:rFonts w:ascii="Times New Roman"/>
          <w:b w:val="false"/>
          <w:i w:val="false"/>
          <w:color w:val="000000"/>
          <w:sz w:val="28"/>
        </w:rPr>
        <w:t xml:space="preserve">
      5) аңшылық минимумы жөнiндегi курсты бiтiргенi туралы құжаттың көшiрмесi қоса тiркеледi. </w:t>
      </w:r>
    </w:p>
    <w:bookmarkEnd w:id="5"/>
    <w:bookmarkStart w:name="z7" w:id="6"/>
    <w:p>
      <w:pPr>
        <w:spacing w:after="0"/>
        <w:ind w:left="0"/>
        <w:jc w:val="both"/>
      </w:pPr>
      <w:r>
        <w:rPr>
          <w:rFonts w:ascii="Times New Roman"/>
          <w:b w:val="false"/>
          <w:i w:val="false"/>
          <w:color w:val="000000"/>
          <w:sz w:val="28"/>
        </w:rPr>
        <w:t xml:space="preserve">
      6. Аумақтық басқарма 10 күн iшiнде сауалнама-өтiнiштi қарайды және өтiнiш берушiге аңшылық минимумы бойынша емтиханға жiберу (не жiберуден дәлелдi бас тарту туралы), күнi мен оның өткiзiлетiн жерi туралы хабарлайды. </w:t>
      </w:r>
      <w:r>
        <w:br/>
      </w:r>
      <w:r>
        <w:rPr>
          <w:rFonts w:ascii="Times New Roman"/>
          <w:b w:val="false"/>
          <w:i w:val="false"/>
          <w:color w:val="000000"/>
          <w:sz w:val="28"/>
        </w:rPr>
        <w:t xml:space="preserve">
      Емтихан өткiзудiң күнi сауалнама-өтiнiш берiлген күннен бастап екi ай мерзiмнен кешiктiрмей тағайындалады. </w:t>
      </w:r>
    </w:p>
    <w:bookmarkEnd w:id="6"/>
    <w:bookmarkStart w:name="z8" w:id="7"/>
    <w:p>
      <w:pPr>
        <w:spacing w:after="0"/>
        <w:ind w:left="0"/>
        <w:jc w:val="both"/>
      </w:pPr>
      <w:r>
        <w:rPr>
          <w:rFonts w:ascii="Times New Roman"/>
          <w:b w:val="false"/>
          <w:i w:val="false"/>
          <w:color w:val="000000"/>
          <w:sz w:val="28"/>
        </w:rPr>
        <w:t xml:space="preserve">
      7. Өтiнiш берушiлер аңшылық минимумы бойынша емтихан тапсырғанға дейiн жануарлар дүниесiн қорғау, өсiмiн молайту және пайдалану саласында басқару мен бақылау функцияларын жүзеге асыратын мемлекеттiк орган (бұдан әрi - уәкiлеттi орган) бекiтетiн аңшылық минимумы бағдарламасы бойынша даярлық курсынан өтедi. </w:t>
      </w:r>
      <w:r>
        <w:br/>
      </w:r>
      <w:r>
        <w:rPr>
          <w:rFonts w:ascii="Times New Roman"/>
          <w:b w:val="false"/>
          <w:i w:val="false"/>
          <w:color w:val="000000"/>
          <w:sz w:val="28"/>
        </w:rPr>
        <w:t xml:space="preserve">
      Уәкiлеттi орган аңшылық минимумы бағдарламасы бойынша курсты ұйымдастырушыны конкурстық негiзде айқындайды. </w:t>
      </w:r>
    </w:p>
    <w:bookmarkEnd w:id="7"/>
    <w:bookmarkStart w:name="z9" w:id="8"/>
    <w:p>
      <w:pPr>
        <w:spacing w:after="0"/>
        <w:ind w:left="0"/>
        <w:jc w:val="both"/>
      </w:pPr>
      <w:r>
        <w:rPr>
          <w:rFonts w:ascii="Times New Roman"/>
          <w:b w:val="false"/>
          <w:i w:val="false"/>
          <w:color w:val="000000"/>
          <w:sz w:val="28"/>
        </w:rPr>
        <w:t xml:space="preserve">
      8. Аңшылық минимумы бойынша емтихан жануарлар дүниесiн қорғау, өсiмiн молайту және пайдалану, жабайы жануарлардың биологиясы, аңшылық қаруды және басқа аулау құралдарын, аң аулайтын иттер мен қыран құстарды ұстау мен пайдалану саласындағы заңнама мәселелерiн қамтитын уәкiлеттi орган бекiткен тестiлiк тапсырмалар бойынша тестiлеу әдiсiмен жүргiзiледi. </w:t>
      </w:r>
    </w:p>
    <w:bookmarkEnd w:id="8"/>
    <w:bookmarkStart w:name="z10" w:id="9"/>
    <w:p>
      <w:pPr>
        <w:spacing w:after="0"/>
        <w:ind w:left="0"/>
        <w:jc w:val="both"/>
      </w:pPr>
      <w:r>
        <w:rPr>
          <w:rFonts w:ascii="Times New Roman"/>
          <w:b w:val="false"/>
          <w:i w:val="false"/>
          <w:color w:val="000000"/>
          <w:sz w:val="28"/>
        </w:rPr>
        <w:t xml:space="preserve">
      9. Аңшылық минимумы бойынша емтихан қабылдауды аумақтық басқарма бастығының бұйрығымен аумақтық басқармалар жанында құрылатын кемiнде үш адамнан тұратын тұрақты түрде жұмыс iстейтiн емтихан алу комиссиялары жүзеге асырады. Емтихан алу комиссиясының төрағасы болып жануарлар дүниесiн қорғау, өсiмiн молайту және пайдалану мәселелерiмен айналысатын аумақтық басқарма бастығының орынбасары не осы басқарманың тиiстi бөлiмшесiнiң басшысы тағайындалады. Емтихан алу комиссиясының құрамына (келiсiм бойынша) жергiлiк өкiлдi органдардың, iшкi iстер органдарының, аңшылардың қоғамдық ұйымдарының өкiлдерi және басқалар кiруi мүмкiн. </w:t>
      </w:r>
      <w:r>
        <w:br/>
      </w:r>
      <w:r>
        <w:rPr>
          <w:rFonts w:ascii="Times New Roman"/>
          <w:b w:val="false"/>
          <w:i w:val="false"/>
          <w:color w:val="000000"/>
          <w:sz w:val="28"/>
        </w:rPr>
        <w:t xml:space="preserve">
      Емтихан нәтижелерi бойынша құжаттар қабылдауды және ресiмдеудi аумақтық басқарманың штат қызметкерлерi қатарынан тағайындалатын емтихан алу комиссияның хатшысы жүзеге асырады. </w:t>
      </w:r>
    </w:p>
    <w:bookmarkEnd w:id="9"/>
    <w:bookmarkStart w:name="z11" w:id="10"/>
    <w:p>
      <w:pPr>
        <w:spacing w:after="0"/>
        <w:ind w:left="0"/>
        <w:jc w:val="both"/>
      </w:pPr>
      <w:r>
        <w:rPr>
          <w:rFonts w:ascii="Times New Roman"/>
          <w:b w:val="false"/>
          <w:i w:val="false"/>
          <w:color w:val="000000"/>
          <w:sz w:val="28"/>
        </w:rPr>
        <w:t xml:space="preserve">
      10. Өтiнiш берушi бiр сағат iшiнде 25 тестiлiк сұрақтардың 20-сына дұрыс жауап берген жағдайда емтихан нәтижесi оң деп есептеледi. Бес қатеден асқан жағдайда емтихан тапсырылмаған болып есептеледi және өтiнiш берушi емтиханды қайтадан тапсыруға жiберiледi. </w:t>
      </w:r>
      <w:r>
        <w:br/>
      </w:r>
      <w:r>
        <w:rPr>
          <w:rFonts w:ascii="Times New Roman"/>
          <w:b w:val="false"/>
          <w:i w:val="false"/>
          <w:color w:val="000000"/>
          <w:sz w:val="28"/>
        </w:rPr>
        <w:t xml:space="preserve">
      Емтиханды қайтадан тапсыра алмаған жағдайда өтiнiш берушiге осы Ереженiң 5-тармағында белгiленген тәртiппен аңшы куәлiгiн алуға бiр жылдан кейiн өтiнiш беру мүмкiндiгi берiледi. </w:t>
      </w:r>
      <w:r>
        <w:br/>
      </w:r>
      <w:r>
        <w:rPr>
          <w:rFonts w:ascii="Times New Roman"/>
          <w:b w:val="false"/>
          <w:i w:val="false"/>
          <w:color w:val="000000"/>
          <w:sz w:val="28"/>
        </w:rPr>
        <w:t xml:space="preserve">
      Аңшы куәлiгiн берудi аумақтың ерекшелiгi мен аңшылық алқаптардың көлемiне қарай, бастықтың бұйрығымен тағайындалатын аумақтық басқарманың жауапты тұлғасы (бұдан әрi - аумақтық басқарма өкiлi) емтихан тапсырғаннан кейiн 10 күннен кешiктiрмей жүргiзедi. </w:t>
      </w:r>
      <w:r>
        <w:br/>
      </w:r>
      <w:r>
        <w:rPr>
          <w:rFonts w:ascii="Times New Roman"/>
          <w:b w:val="false"/>
          <w:i w:val="false"/>
          <w:color w:val="000000"/>
          <w:sz w:val="28"/>
        </w:rPr>
        <w:t xml:space="preserve">
      Аумақтық басқарма өкiлiнiң қолы арнайы мөрмен куәландырылады. </w:t>
      </w:r>
      <w:r>
        <w:br/>
      </w:r>
      <w:r>
        <w:rPr>
          <w:rFonts w:ascii="Times New Roman"/>
          <w:b w:val="false"/>
          <w:i w:val="false"/>
          <w:color w:val="000000"/>
          <w:sz w:val="28"/>
        </w:rPr>
        <w:t xml:space="preserve">
      Емтихан алу комиссиясының хаттамасы (4-қосымша) аңшы куәлiгiн беруге негiз болып табылады. </w:t>
      </w:r>
    </w:p>
    <w:bookmarkEnd w:id="10"/>
    <w:bookmarkStart w:name="z12" w:id="11"/>
    <w:p>
      <w:pPr>
        <w:spacing w:after="0"/>
        <w:ind w:left="0"/>
        <w:jc w:val="both"/>
      </w:pPr>
      <w:r>
        <w:rPr>
          <w:rFonts w:ascii="Times New Roman"/>
          <w:b w:val="false"/>
          <w:i w:val="false"/>
          <w:color w:val="000000"/>
          <w:sz w:val="28"/>
        </w:rPr>
        <w:t xml:space="preserve">
      11. Егер аңшы куәлiгi өзiнiң қолданыста болу мерзiмi аяқталғанға дейiн жоғалса немесе жарамсыз болса, аңшы куәлiгiнiң дубликатын беру аңшының есепке алу карточкасының негiзiнде жүргiзiледi. </w:t>
      </w:r>
      <w:r>
        <w:br/>
      </w:r>
      <w:r>
        <w:rPr>
          <w:rFonts w:ascii="Times New Roman"/>
          <w:b w:val="false"/>
          <w:i w:val="false"/>
          <w:color w:val="000000"/>
          <w:sz w:val="28"/>
        </w:rPr>
        <w:t xml:space="preserve">
      Аңшы куәлiгiнiң қолданылу мерзiмi аяқталған кезде жаңа аңшы куәлiгiн беру осы Ереженiң 6-тармағына сәйкес жүргiзiледi. </w:t>
      </w:r>
      <w:r>
        <w:br/>
      </w: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Ауыл шаруашылығы министрлігі Орман және аңшылық шаруашылығы комитетінің 2007 жылғы 12 шілдедегі N  </w:t>
      </w:r>
      <w:r>
        <w:rPr>
          <w:rFonts w:ascii="Times New Roman"/>
          <w:b w:val="false"/>
          <w:i w:val="false"/>
          <w:color w:val="000000"/>
          <w:sz w:val="28"/>
        </w:rPr>
        <w:t xml:space="preserve">231 </w:t>
      </w:r>
      <w:r>
        <w:rPr>
          <w:rFonts w:ascii="Times New Roman"/>
          <w:b w:val="false"/>
          <w:i w:val="false"/>
          <w:color w:val="ff0000"/>
          <w:sz w:val="28"/>
        </w:rPr>
        <w:t xml:space="preserve">бұйрығымен. </w:t>
      </w:r>
    </w:p>
    <w:bookmarkEnd w:id="11"/>
    <w:bookmarkStart w:name="z13" w:id="12"/>
    <w:p>
      <w:pPr>
        <w:spacing w:after="0"/>
        <w:ind w:left="0"/>
        <w:jc w:val="both"/>
      </w:pPr>
      <w:r>
        <w:rPr>
          <w:rFonts w:ascii="Times New Roman"/>
          <w:b w:val="false"/>
          <w:i w:val="false"/>
          <w:color w:val="000000"/>
          <w:sz w:val="28"/>
        </w:rPr>
        <w:t xml:space="preserve">
      12. Аңшыларды есептен шығару және есепке қою олар аңшы куәлiгi берiлген әкiмшiлiк-аумақтық бiрлiк (облыс) аумағынан тыс тұрақты тұрғылықты жерге көшкен кезде жүргiзiледi. Бұл жағдайда аңшы жаңа тұрғылықты жерге келген күннен бастап 30 күн iшiнде жаңа тұрғылықты жерi бойынша аумақтық басқармаға есепке тұруы қажет. Бұл ретте тиiстi аумақтық басқарма аңшының өзi тiркелген бұрынғы орнынан кеткенi туралы белгiсi бар есепке алу карточкасының түпнұсқасын және оның жеке iсiн сұратады. Аңшының бұрынғы тiркелген жерi бойынша аумақтық басқармада аңшыны есепке алу карточкасының және есепке алу карточкасы мен жеке iстiң түпнұсқасын жаңа есепке алу жерi бойынша қайта салу туралы белгiсi бар және оларды қайта салудың негiзi көрсетiлген iлеспе хаттың көшiрмесi сақталады. </w:t>
      </w:r>
      <w:r>
        <w:br/>
      </w:r>
      <w:r>
        <w:rPr>
          <w:rFonts w:ascii="Times New Roman"/>
          <w:b w:val="false"/>
          <w:i w:val="false"/>
          <w:color w:val="000000"/>
          <w:sz w:val="28"/>
        </w:rPr>
        <w:t xml:space="preserve">
      Аңшының әкiмшiлiк-аумақтық бiрлiк (облыс) шегiндегi тұрғылықты жерi өзгерген кезде, сондай-ақ аңшы куәлiгi мен есепке алу карточкасында көрсетiлетiн басқа да деректер өзгерген кезде аңшы болып өткен өзгерiстер туралы өзi есепке алынған жерi бойынша хабарлайды. </w:t>
      </w:r>
    </w:p>
    <w:bookmarkEnd w:id="12"/>
    <w:bookmarkStart w:name="z14" w:id="13"/>
    <w:p>
      <w:pPr>
        <w:spacing w:after="0"/>
        <w:ind w:left="0"/>
        <w:jc w:val="left"/>
      </w:pPr>
      <w:r>
        <w:rPr>
          <w:rFonts w:ascii="Times New Roman"/>
          <w:b/>
          <w:i w:val="false"/>
          <w:color w:val="000000"/>
        </w:rPr>
        <w:t xml:space="preserve"> 
  3. Аңшы куәлiгiн дайындау, сақтау, есепке алу </w:t>
      </w:r>
      <w:r>
        <w:br/>
      </w:r>
      <w:r>
        <w:rPr>
          <w:rFonts w:ascii="Times New Roman"/>
          <w:b/>
          <w:i w:val="false"/>
          <w:color w:val="000000"/>
        </w:rPr>
        <w:t xml:space="preserve">
және есептен шығару тәртiбi </w:t>
      </w:r>
    </w:p>
    <w:bookmarkEnd w:id="13"/>
    <w:p>
      <w:pPr>
        <w:spacing w:after="0"/>
        <w:ind w:left="0"/>
        <w:jc w:val="both"/>
      </w:pPr>
      <w:r>
        <w:rPr>
          <w:rFonts w:ascii="Times New Roman"/>
          <w:b w:val="false"/>
          <w:i w:val="false"/>
          <w:color w:val="000000"/>
          <w:sz w:val="28"/>
        </w:rPr>
        <w:t xml:space="preserve">      13. Аңшы куәлiгiнiң бланкiлерiн және аңшыны есепке алу карточкасын аумақтық басқарманың өтiнiмi бойынша уәкiлеттi орган орталықтандырған түрде дайындайды. Аңшы куәлiгiнiң бланкiлерiнде баспаханалық тәсiлмен қойылған нөмiрлер болады және олар қатаң есептiлiк құжаттары ретiнде, сенiмдi жабылатын металл шкафтарда (сейфтерде), олардың сақталуын қамтамасыз ететiн үй-жайларда сақталады. </w:t>
      </w:r>
    </w:p>
    <w:bookmarkStart w:name="z15" w:id="14"/>
    <w:p>
      <w:pPr>
        <w:spacing w:after="0"/>
        <w:ind w:left="0"/>
        <w:jc w:val="both"/>
      </w:pPr>
      <w:r>
        <w:rPr>
          <w:rFonts w:ascii="Times New Roman"/>
          <w:b w:val="false"/>
          <w:i w:val="false"/>
          <w:color w:val="000000"/>
          <w:sz w:val="28"/>
        </w:rPr>
        <w:t xml:space="preserve">
      14. Аңшы куәлiгiн беру арнайы журналда тiркеледi (5-қосымша), ол аңшы куәлiгi бланкiлерiнiң қозғалысын есепке алу үшiн негiз болып табылады. </w:t>
      </w:r>
    </w:p>
    <w:bookmarkEnd w:id="14"/>
    <w:bookmarkStart w:name="z16" w:id="15"/>
    <w:p>
      <w:pPr>
        <w:spacing w:after="0"/>
        <w:ind w:left="0"/>
        <w:jc w:val="both"/>
      </w:pPr>
      <w:r>
        <w:rPr>
          <w:rFonts w:ascii="Times New Roman"/>
          <w:b w:val="false"/>
          <w:i w:val="false"/>
          <w:color w:val="000000"/>
          <w:sz w:val="28"/>
        </w:rPr>
        <w:t xml:space="preserve">
      15. Аңшы куәлiгi бланкiлерi мен аңшыны есепке алу карточкаларын уәкiлеттi орган акт бойынша аумақтық басқармаға бередi. Аңшы куәлiгiн берудi жүзеге асыратын аумақтық басқарманың жауапты адамы аумақтық басқарманың бухгалтерлiк есеп қызметiне аңшы куәлiгi бланкiлерiнiң қозғалысы туралы тоқсан сайын, белгiленген тәртiппен есеп бередi. </w:t>
      </w:r>
    </w:p>
    <w:bookmarkEnd w:id="15"/>
    <w:bookmarkStart w:name="z17" w:id="16"/>
    <w:p>
      <w:pPr>
        <w:spacing w:after="0"/>
        <w:ind w:left="0"/>
        <w:jc w:val="both"/>
      </w:pPr>
      <w:r>
        <w:rPr>
          <w:rFonts w:ascii="Times New Roman"/>
          <w:b w:val="false"/>
          <w:i w:val="false"/>
          <w:color w:val="000000"/>
          <w:sz w:val="28"/>
        </w:rPr>
        <w:t xml:space="preserve">
      16. Аңшы куәлiгi бланкiлерiн есептен шығару қатаң есептiлiк бланкiлерiн есептен шығару үшiн белгiленген тәртiппен, олардың аңшыларға берiлуiне қарай жүргiзiледi. </w:t>
      </w:r>
    </w:p>
    <w:bookmarkEnd w:id="16"/>
    <w:bookmarkStart w:name="z18" w:id="17"/>
    <w:p>
      <w:pPr>
        <w:spacing w:after="0"/>
        <w:ind w:left="0"/>
        <w:jc w:val="both"/>
      </w:pPr>
      <w:r>
        <w:rPr>
          <w:rFonts w:ascii="Times New Roman"/>
          <w:b w:val="false"/>
          <w:i w:val="false"/>
          <w:color w:val="000000"/>
          <w:sz w:val="28"/>
        </w:rPr>
        <w:t>
      17.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аң аулау құқығынан айрылған аңшылардан алынған аңшы куәлiгiн, сондай-ақ куәлiктiң бүлiнген бланкiлерiн қатаң есептiлiк бланкiлерi үшiн белгiленген тәртiппен, аумақтық басқару комиссиясы жоюға тиiс. </w:t>
      </w:r>
    </w:p>
    <w:bookmarkEnd w:id="17"/>
    <w:bookmarkStart w:name="z19" w:id="18"/>
    <w:p>
      <w:pPr>
        <w:spacing w:after="0"/>
        <w:ind w:left="0"/>
        <w:jc w:val="both"/>
      </w:pPr>
      <w:r>
        <w:rPr>
          <w:rFonts w:ascii="Times New Roman"/>
          <w:b w:val="false"/>
          <w:i w:val="false"/>
          <w:color w:val="000000"/>
          <w:sz w:val="28"/>
        </w:rPr>
        <w:t xml:space="preserve">
      18. Аумақтық басқарма тоқсан сайын және есептi жыл нәтижелерi бойынша уәкiлеттi органға аңшы куәлiгi бланкiлерiнiң қозғалысы туралы есеп бередi. </w:t>
      </w:r>
    </w:p>
    <w:bookmarkEnd w:id="18"/>
    <w:bookmarkStart w:name="z20" w:id="1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аңшы куәлігін беру ережесіне </w:t>
      </w:r>
      <w:r>
        <w:br/>
      </w:r>
      <w:r>
        <w:rPr>
          <w:rFonts w:ascii="Times New Roman"/>
          <w:b w:val="false"/>
          <w:i w:val="false"/>
          <w:color w:val="000000"/>
          <w:sz w:val="28"/>
        </w:rPr>
        <w:t xml:space="preserve">
                                                 1-қосымша </w:t>
      </w:r>
    </w:p>
    <w:bookmarkEnd w:id="19"/>
    <w:p>
      <w:pPr>
        <w:spacing w:after="0"/>
        <w:ind w:left="0"/>
        <w:jc w:val="both"/>
      </w:pPr>
      <w:r>
        <w:rPr>
          <w:rFonts w:ascii="Times New Roman"/>
          <w:b/>
          <w:i w:val="false"/>
          <w:color w:val="000000"/>
          <w:sz w:val="28"/>
        </w:rPr>
        <w:t xml:space="preserve">              Қазақстан Республикасының аңшы куәлігі </w:t>
      </w:r>
    </w:p>
    <w:p>
      <w:pPr>
        <w:spacing w:after="0"/>
        <w:ind w:left="0"/>
        <w:jc w:val="both"/>
      </w:pPr>
      <w:r>
        <w:rPr>
          <w:rFonts w:ascii="Times New Roman"/>
          <w:b w:val="false"/>
          <w:i w:val="false"/>
          <w:color w:val="000000"/>
          <w:sz w:val="28"/>
        </w:rPr>
        <w:t xml:space="preserve">                     Аңшы куәлігінің мұқабасы </w:t>
      </w:r>
      <w:r>
        <w:br/>
      </w:r>
      <w:r>
        <w:rPr>
          <w:rFonts w:ascii="Times New Roman"/>
          <w:b w:val="false"/>
          <w:i w:val="false"/>
          <w:color w:val="000000"/>
          <w:sz w:val="28"/>
        </w:rPr>
        <w:t xml:space="preserve">
            (көлемі 105х80 мм, түсі жасыл, жазбасы қою </w:t>
      </w:r>
      <w:r>
        <w:br/>
      </w:r>
      <w:r>
        <w:rPr>
          <w:rFonts w:ascii="Times New Roman"/>
          <w:b w:val="false"/>
          <w:i w:val="false"/>
          <w:color w:val="000000"/>
          <w:sz w:val="28"/>
        </w:rPr>
        <w:t xml:space="preserve">
             сары түсті, қысып басу әдісімен жасалады)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   ҚАЗАҚСТАН РЕСПУБЛИКАСЫНЫҢ </w:t>
      </w:r>
      <w:r>
        <w:br/>
      </w:r>
      <w:r>
        <w:rPr>
          <w:rFonts w:ascii="Times New Roman"/>
          <w:b w:val="false"/>
          <w:i w:val="false"/>
          <w:color w:val="000000"/>
          <w:sz w:val="28"/>
        </w:rPr>
        <w:t xml:space="preserve">
                                 |          АҢШЫ КУӘЛІГІ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Куәлік бланкісінің 1-парағы </w:t>
      </w:r>
      <w:r>
        <w:br/>
      </w:r>
      <w:r>
        <w:rPr>
          <w:rFonts w:ascii="Times New Roman"/>
          <w:b w:val="false"/>
          <w:i w:val="false"/>
          <w:color w:val="000000"/>
          <w:sz w:val="28"/>
        </w:rPr>
        <w:t xml:space="preserve">
          (мұқабаның ішкі бетінің сол жағына желімденеді)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АУЫЛ ШАРУАШЫЛЫҒЫ МИНИСТРЛІГІНІҢ </w:t>
      </w:r>
      <w:r>
        <w:br/>
      </w:r>
      <w:r>
        <w:rPr>
          <w:rFonts w:ascii="Times New Roman"/>
          <w:b w:val="false"/>
          <w:i w:val="false"/>
          <w:color w:val="000000"/>
          <w:sz w:val="28"/>
        </w:rPr>
        <w:t>
</w:t>
      </w:r>
      <w:r>
        <w:rPr>
          <w:rFonts w:ascii="Times New Roman"/>
          <w:b/>
          <w:i w:val="false"/>
          <w:color w:val="000000"/>
          <w:sz w:val="28"/>
        </w:rPr>
        <w:t xml:space="preserve">             ОРМАН ЖӘНЕ АҢШЫЛЫҚ ШАРУАШЫЛЫҒЫ КОМИТЕТІ </w:t>
      </w:r>
    </w:p>
    <w:p>
      <w:pPr>
        <w:spacing w:after="0"/>
        <w:ind w:left="0"/>
        <w:jc w:val="both"/>
      </w:pPr>
      <w:r>
        <w:rPr>
          <w:rFonts w:ascii="Times New Roman"/>
          <w:b/>
          <w:i w:val="false"/>
          <w:color w:val="000000"/>
          <w:sz w:val="28"/>
        </w:rPr>
        <w:t xml:space="preserve">                         N _____ аңшы куәлігі </w:t>
      </w:r>
    </w:p>
    <w:p>
      <w:pPr>
        <w:spacing w:after="0"/>
        <w:ind w:left="0"/>
        <w:jc w:val="both"/>
      </w:pPr>
      <w:r>
        <w:rPr>
          <w:rFonts w:ascii="Times New Roman"/>
          <w:b w:val="false"/>
          <w:i w:val="false"/>
          <w:color w:val="000000"/>
          <w:sz w:val="28"/>
        </w:rPr>
        <w:t xml:space="preserve">_____________ </w:t>
      </w:r>
      <w:r>
        <w:br/>
      </w:r>
      <w:r>
        <w:rPr>
          <w:rFonts w:ascii="Times New Roman"/>
          <w:b w:val="false"/>
          <w:i w:val="false"/>
          <w:color w:val="000000"/>
          <w:sz w:val="28"/>
        </w:rPr>
        <w:t xml:space="preserve">
|             |   _________________________________________________ </w:t>
      </w:r>
      <w:r>
        <w:br/>
      </w:r>
      <w:r>
        <w:rPr>
          <w:rFonts w:ascii="Times New Roman"/>
          <w:b w:val="false"/>
          <w:i w:val="false"/>
          <w:color w:val="000000"/>
          <w:sz w:val="28"/>
        </w:rPr>
        <w:t xml:space="preserve">
|   3 х 4 см  |                         (тегі) </w:t>
      </w:r>
      <w:r>
        <w:br/>
      </w:r>
      <w:r>
        <w:rPr>
          <w:rFonts w:ascii="Times New Roman"/>
          <w:b w:val="false"/>
          <w:i w:val="false"/>
          <w:color w:val="000000"/>
          <w:sz w:val="28"/>
        </w:rPr>
        <w:t xml:space="preserve">
| фотосуретке |   _________________________________________________ </w:t>
      </w:r>
      <w:r>
        <w:br/>
      </w:r>
      <w:r>
        <w:rPr>
          <w:rFonts w:ascii="Times New Roman"/>
          <w:b w:val="false"/>
          <w:i w:val="false"/>
          <w:color w:val="000000"/>
          <w:sz w:val="28"/>
        </w:rPr>
        <w:t xml:space="preserve">
|арналған орын|               (аты, әкесінің аты) </w:t>
      </w:r>
      <w:r>
        <w:br/>
      </w:r>
      <w:r>
        <w:rPr>
          <w:rFonts w:ascii="Times New Roman"/>
          <w:b w:val="false"/>
          <w:i w:val="false"/>
          <w:color w:val="000000"/>
          <w:sz w:val="28"/>
        </w:rPr>
        <w:t xml:space="preserve">
|_____________|   Туған күні "____" ______________ ______ж.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Аңшы өтілі _____ж. </w:t>
      </w:r>
    </w:p>
    <w:p>
      <w:pPr>
        <w:spacing w:after="0"/>
        <w:ind w:left="0"/>
        <w:jc w:val="both"/>
      </w:pPr>
      <w:r>
        <w:rPr>
          <w:rFonts w:ascii="Times New Roman"/>
          <w:b w:val="false"/>
          <w:i w:val="false"/>
          <w:color w:val="000000"/>
          <w:sz w:val="28"/>
        </w:rPr>
        <w:t xml:space="preserve">Куәлікті берген ___________________________________________________ </w:t>
      </w:r>
      <w:r>
        <w:br/>
      </w:r>
      <w:r>
        <w:rPr>
          <w:rFonts w:ascii="Times New Roman"/>
          <w:b w:val="false"/>
          <w:i w:val="false"/>
          <w:color w:val="000000"/>
          <w:sz w:val="28"/>
        </w:rPr>
        <w:t xml:space="preserve">
                     (облыстық орман және аңшылық шаруашылығы  </w:t>
      </w:r>
      <w:r>
        <w:br/>
      </w:r>
      <w:r>
        <w:rPr>
          <w:rFonts w:ascii="Times New Roman"/>
          <w:b w:val="false"/>
          <w:i w:val="false"/>
          <w:color w:val="000000"/>
          <w:sz w:val="28"/>
        </w:rPr>
        <w:t xml:space="preserve">
                           аумақтық басқармасының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(куәлікті берген лауазымды тұлғаның қолы және аумақтық </w:t>
      </w:r>
      <w:r>
        <w:br/>
      </w:r>
      <w:r>
        <w:rPr>
          <w:rFonts w:ascii="Times New Roman"/>
          <w:b w:val="false"/>
          <w:i w:val="false"/>
          <w:color w:val="000000"/>
          <w:sz w:val="28"/>
        </w:rPr>
        <w:t xml:space="preserve">
                      басқарманың арнайы мөрі) </w:t>
      </w:r>
      <w:r>
        <w:br/>
      </w:r>
      <w:r>
        <w:rPr>
          <w:rFonts w:ascii="Times New Roman"/>
          <w:b w:val="false"/>
          <w:i w:val="false"/>
          <w:color w:val="000000"/>
          <w:sz w:val="28"/>
        </w:rPr>
        <w:t xml:space="preserve">
Аңшылық минимумын тапсыру туралы белгі ____________________________ </w:t>
      </w:r>
      <w:r>
        <w:br/>
      </w:r>
      <w:r>
        <w:rPr>
          <w:rFonts w:ascii="Times New Roman"/>
          <w:b w:val="false"/>
          <w:i w:val="false"/>
          <w:color w:val="000000"/>
          <w:sz w:val="28"/>
        </w:rPr>
        <w:t xml:space="preserve">
                                         (емтихан алу комиссиясы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хаттамасының нөмірі мен күні) </w:t>
      </w:r>
    </w:p>
    <w:p>
      <w:pPr>
        <w:spacing w:after="0"/>
        <w:ind w:left="0"/>
        <w:jc w:val="both"/>
      </w:pPr>
      <w:r>
        <w:rPr>
          <w:rFonts w:ascii="Times New Roman"/>
          <w:b w:val="false"/>
          <w:i w:val="false"/>
          <w:color w:val="000000"/>
          <w:sz w:val="28"/>
        </w:rPr>
        <w:t xml:space="preserve">Куәлік 20__ж. "__"_______ берілді, 20__ж. "__"______ дейін жарамды. </w:t>
      </w:r>
    </w:p>
    <w:p>
      <w:pPr>
        <w:spacing w:after="0"/>
        <w:ind w:left="0"/>
        <w:jc w:val="both"/>
      </w:pPr>
      <w:r>
        <w:rPr>
          <w:rFonts w:ascii="Times New Roman"/>
          <w:b w:val="false"/>
          <w:i w:val="false"/>
          <w:color w:val="000000"/>
          <w:sz w:val="28"/>
        </w:rPr>
        <w:t xml:space="preserve">                             2-парақ </w:t>
      </w:r>
    </w:p>
    <w:p>
      <w:pPr>
        <w:spacing w:after="0"/>
        <w:ind w:left="0"/>
        <w:jc w:val="both"/>
      </w:pPr>
      <w:r>
        <w:rPr>
          <w:rFonts w:ascii="Times New Roman"/>
          <w:b/>
          <w:i w:val="false"/>
          <w:color w:val="000000"/>
          <w:sz w:val="28"/>
        </w:rPr>
        <w:t xml:space="preserve">             АҢШЫЛЫҚ СУЫҚ ҚЫЛЫШ ҚАРУДЫ ТІРКЕУГЕ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Қарудың атауы      |    Нөмірі   |    Сатушы ұйымның белгісі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i w:val="false"/>
          <w:color w:val="000000"/>
          <w:sz w:val="28"/>
        </w:rPr>
        <w:t xml:space="preserve">       АҢ АУЛАЙТЫН ИТТЕРДІ, ҚЫРАН ҚҰСТАРДЫ ТІРКЕУГЕ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Тұқымы (түрі),|Туған|   Иттің ветеринарлық  |   Итті аң аулауға </w:t>
      </w:r>
      <w:r>
        <w:br/>
      </w:r>
      <w:r>
        <w:rPr>
          <w:rFonts w:ascii="Times New Roman"/>
          <w:b w:val="false"/>
          <w:i w:val="false"/>
          <w:color w:val="000000"/>
          <w:sz w:val="28"/>
        </w:rPr>
        <w:t xml:space="preserve">
түсі, сақина, |күні |тіркеу құжаты, паспорты| жіберу туралы белгі, </w:t>
      </w:r>
      <w:r>
        <w:br/>
      </w:r>
      <w:r>
        <w:rPr>
          <w:rFonts w:ascii="Times New Roman"/>
          <w:b w:val="false"/>
          <w:i w:val="false"/>
          <w:color w:val="000000"/>
          <w:sz w:val="28"/>
        </w:rPr>
        <w:t xml:space="preserve">
микрочип нөмірі|     |                       | қыран құсты ұстау </w:t>
      </w:r>
      <w:r>
        <w:br/>
      </w:r>
      <w:r>
        <w:rPr>
          <w:rFonts w:ascii="Times New Roman"/>
          <w:b w:val="false"/>
          <w:i w:val="false"/>
          <w:color w:val="000000"/>
          <w:sz w:val="28"/>
        </w:rPr>
        <w:t xml:space="preserve">
               |     |                       |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3-парақ </w:t>
      </w:r>
    </w:p>
    <w:p>
      <w:pPr>
        <w:spacing w:after="0"/>
        <w:ind w:left="0"/>
        <w:jc w:val="both"/>
      </w:pPr>
      <w:r>
        <w:rPr>
          <w:rFonts w:ascii="Times New Roman"/>
          <w:b/>
          <w:i w:val="false"/>
          <w:color w:val="000000"/>
          <w:sz w:val="28"/>
        </w:rPr>
        <w:t xml:space="preserve">           ЕСЕПКЕ АЛУ ЖӘНЕ ЕСЕПТЕН ШЫҒАРУ ТУРАЛЫ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Есепке алынды|Есептен шығарылды|Тұрақты тұратын жерінің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4-парақ </w:t>
      </w:r>
    </w:p>
    <w:p>
      <w:pPr>
        <w:spacing w:after="0"/>
        <w:ind w:left="0"/>
        <w:jc w:val="both"/>
      </w:pPr>
      <w:r>
        <w:rPr>
          <w:rFonts w:ascii="Times New Roman"/>
          <w:b w:val="false"/>
          <w:i w:val="false"/>
          <w:color w:val="000000"/>
          <w:sz w:val="28"/>
        </w:rPr>
        <w:t xml:space="preserve">      (куәлік мұқабасының ішкі бетінің оң жағына желімденеді) </w:t>
      </w:r>
    </w:p>
    <w:p>
      <w:pPr>
        <w:spacing w:after="0"/>
        <w:ind w:left="0"/>
        <w:jc w:val="both"/>
      </w:pPr>
      <w:r>
        <w:rPr>
          <w:rFonts w:ascii="Times New Roman"/>
          <w:b w:val="false"/>
          <w:i w:val="false"/>
          <w:color w:val="000000"/>
          <w:sz w:val="28"/>
        </w:rPr>
        <w:t xml:space="preserve">                                Билет </w:t>
      </w:r>
    </w:p>
    <w:p>
      <w:pPr>
        <w:spacing w:after="0"/>
        <w:ind w:left="0"/>
        <w:jc w:val="both"/>
      </w:pPr>
      <w:r>
        <w:rPr>
          <w:rFonts w:ascii="Times New Roman"/>
          <w:b w:val="false"/>
          <w:i w:val="false"/>
          <w:color w:val="000000"/>
          <w:sz w:val="28"/>
        </w:rPr>
        <w:t xml:space="preserve">"__" ________ 20 __ж. "__" _________ 20 __ж. "__" _________ 20 __ж. </w:t>
      </w:r>
    </w:p>
    <w:p>
      <w:pPr>
        <w:spacing w:after="0"/>
        <w:ind w:left="0"/>
        <w:jc w:val="both"/>
      </w:pPr>
      <w:r>
        <w:rPr>
          <w:rFonts w:ascii="Times New Roman"/>
          <w:b w:val="false"/>
          <w:i w:val="false"/>
          <w:color w:val="000000"/>
          <w:sz w:val="28"/>
        </w:rPr>
        <w:t xml:space="preserve">"__" ________ 20 __ж. "__" _________ 20 __ж. "__" _________ 20 __ж. </w:t>
      </w:r>
    </w:p>
    <w:p>
      <w:pPr>
        <w:spacing w:after="0"/>
        <w:ind w:left="0"/>
        <w:jc w:val="both"/>
      </w:pPr>
      <w:r>
        <w:rPr>
          <w:rFonts w:ascii="Times New Roman"/>
          <w:b w:val="false"/>
          <w:i w:val="false"/>
          <w:color w:val="000000"/>
          <w:sz w:val="28"/>
        </w:rPr>
        <w:t xml:space="preserve">"__" ________ 20 __ж. "__" _________ 20 __ж. "__" _________ 20 __ж. </w:t>
      </w:r>
    </w:p>
    <w:p>
      <w:pPr>
        <w:spacing w:after="0"/>
        <w:ind w:left="0"/>
        <w:jc w:val="both"/>
      </w:pPr>
      <w:r>
        <w:rPr>
          <w:rFonts w:ascii="Times New Roman"/>
          <w:b w:val="false"/>
          <w:i w:val="false"/>
          <w:color w:val="000000"/>
          <w:sz w:val="28"/>
        </w:rPr>
        <w:t xml:space="preserve">                                                 дейін ұзартылды. </w:t>
      </w:r>
    </w:p>
    <w:bookmarkStart w:name="z21" w:id="20"/>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аңшы куәлігін беру ережесіне </w:t>
      </w:r>
      <w:r>
        <w:br/>
      </w:r>
      <w:r>
        <w:rPr>
          <w:rFonts w:ascii="Times New Roman"/>
          <w:b w:val="false"/>
          <w:i w:val="false"/>
          <w:color w:val="000000"/>
          <w:sz w:val="28"/>
        </w:rPr>
        <w:t xml:space="preserve">
                                                 2-қосымша </w:t>
      </w:r>
    </w:p>
    <w:bookmarkEnd w:id="20"/>
    <w:p>
      <w:pPr>
        <w:spacing w:after="0"/>
        <w:ind w:left="0"/>
        <w:jc w:val="both"/>
      </w:pPr>
      <w:r>
        <w:rPr>
          <w:rFonts w:ascii="Times New Roman"/>
          <w:b w:val="false"/>
          <w:i w:val="false"/>
          <w:color w:val="ff0000"/>
          <w:sz w:val="28"/>
        </w:rPr>
        <w:t xml:space="preserve">       Ескерту. 2-қосымшаға өзгерту енгізілді - ҚР Ауыл шаруашылығы министрлігі Орман және аңшылық шаруашылығы комитетінің 2007 жылғы 12 шілдедегі N </w:t>
      </w:r>
      <w:r>
        <w:rPr>
          <w:rFonts w:ascii="Times New Roman"/>
          <w:b w:val="false"/>
          <w:i w:val="false"/>
          <w:color w:val="ff0000"/>
          <w:sz w:val="28"/>
        </w:rPr>
        <w:t>231</w:t>
      </w:r>
      <w:r>
        <w:rPr>
          <w:rFonts w:ascii="Times New Roman"/>
          <w:b w:val="false"/>
          <w:i w:val="false"/>
          <w:color w:val="ff0000"/>
          <w:sz w:val="28"/>
        </w:rPr>
        <w:t xml:space="preserve"> бұйрығымен. </w:t>
      </w:r>
    </w:p>
    <w:p>
      <w:pPr>
        <w:spacing w:after="0"/>
        <w:ind w:left="0"/>
        <w:jc w:val="both"/>
      </w:pPr>
      <w:r>
        <w:rPr>
          <w:rFonts w:ascii="Times New Roman"/>
          <w:b/>
          <w:i w:val="false"/>
          <w:color w:val="000000"/>
          <w:sz w:val="28"/>
        </w:rPr>
        <w:t xml:space="preserve">                     ҚАЗАҚСТАН РЕСПУБЛИКАСЫ </w:t>
      </w:r>
      <w:r>
        <w:br/>
      </w:r>
      <w:r>
        <w:rPr>
          <w:rFonts w:ascii="Times New Roman"/>
          <w:b w:val="false"/>
          <w:i w:val="false"/>
          <w:color w:val="000000"/>
          <w:sz w:val="28"/>
        </w:rPr>
        <w:t>
</w:t>
      </w:r>
      <w:r>
        <w:rPr>
          <w:rFonts w:ascii="Times New Roman"/>
          <w:b/>
          <w:i w:val="false"/>
          <w:color w:val="000000"/>
          <w:sz w:val="28"/>
        </w:rPr>
        <w:t xml:space="preserve">                АУЫЛ ШАРУАШЫЛЫҒЫ МИНИСТРЛІГІНІҢ </w:t>
      </w:r>
      <w:r>
        <w:br/>
      </w:r>
      <w:r>
        <w:rPr>
          <w:rFonts w:ascii="Times New Roman"/>
          <w:b w:val="false"/>
          <w:i w:val="false"/>
          <w:color w:val="000000"/>
          <w:sz w:val="28"/>
        </w:rPr>
        <w:t>
</w:t>
      </w:r>
      <w:r>
        <w:rPr>
          <w:rFonts w:ascii="Times New Roman"/>
          <w:b/>
          <w:i w:val="false"/>
          <w:color w:val="000000"/>
          <w:sz w:val="28"/>
        </w:rPr>
        <w:t xml:space="preserve">            ОРМАН ЖӘНЕ АҢШЫЛЫҚ ШАРУАШЫЛЫҒЫ КОМИТЕТІ </w:t>
      </w:r>
    </w:p>
    <w:p>
      <w:pPr>
        <w:spacing w:after="0"/>
        <w:ind w:left="0"/>
        <w:jc w:val="both"/>
      </w:pPr>
      <w:r>
        <w:rPr>
          <w:rFonts w:ascii="Times New Roman"/>
          <w:b w:val="false"/>
          <w:i w:val="false"/>
          <w:color w:val="000000"/>
          <w:sz w:val="28"/>
        </w:rPr>
        <w:t xml:space="preserve">______________________ облыстық орман және аңшылық шаруашылығы </w:t>
      </w:r>
      <w:r>
        <w:br/>
      </w:r>
      <w:r>
        <w:rPr>
          <w:rFonts w:ascii="Times New Roman"/>
          <w:b w:val="false"/>
          <w:i w:val="false"/>
          <w:color w:val="000000"/>
          <w:sz w:val="28"/>
        </w:rPr>
        <w:t xml:space="preserve">
        (атауы)                 аумақтық басқармасы </w:t>
      </w:r>
    </w:p>
    <w:p>
      <w:pPr>
        <w:spacing w:after="0"/>
        <w:ind w:left="0"/>
        <w:jc w:val="both"/>
      </w:pPr>
      <w:r>
        <w:rPr>
          <w:rFonts w:ascii="Times New Roman"/>
          <w:b/>
          <w:i w:val="false"/>
          <w:color w:val="000000"/>
          <w:sz w:val="28"/>
        </w:rPr>
        <w:t xml:space="preserve">                 ҚАЗАҚСТАН РЕСПУБЛИКАСЫ АҢШЫСЫНЫҢ </w:t>
      </w:r>
      <w:r>
        <w:br/>
      </w:r>
      <w:r>
        <w:rPr>
          <w:rFonts w:ascii="Times New Roman"/>
          <w:b w:val="false"/>
          <w:i w:val="false"/>
          <w:color w:val="000000"/>
          <w:sz w:val="28"/>
        </w:rPr>
        <w:t>
</w:t>
      </w:r>
      <w:r>
        <w:rPr>
          <w:rFonts w:ascii="Times New Roman"/>
          <w:b/>
          <w:i w:val="false"/>
          <w:color w:val="000000"/>
          <w:sz w:val="28"/>
        </w:rPr>
        <w:t xml:space="preserve">                        ЕСЕПТІК КАРТОЧКАСЫ </w:t>
      </w:r>
    </w:p>
    <w:p>
      <w:pPr>
        <w:spacing w:after="0"/>
        <w:ind w:left="0"/>
        <w:jc w:val="both"/>
      </w:pPr>
      <w:r>
        <w:rPr>
          <w:rFonts w:ascii="Times New Roman"/>
          <w:b w:val="false"/>
          <w:i w:val="false"/>
          <w:color w:val="000000"/>
          <w:sz w:val="28"/>
        </w:rPr>
        <w:t xml:space="preserve">_____________    Тегі_____________________________________________ </w:t>
      </w:r>
      <w:r>
        <w:br/>
      </w:r>
      <w:r>
        <w:rPr>
          <w:rFonts w:ascii="Times New Roman"/>
          <w:b w:val="false"/>
          <w:i w:val="false"/>
          <w:color w:val="000000"/>
          <w:sz w:val="28"/>
        </w:rPr>
        <w:t xml:space="preserve">
|             |   Аты_________________ Әкесінің аты________________ </w:t>
      </w:r>
      <w:r>
        <w:br/>
      </w:r>
      <w:r>
        <w:rPr>
          <w:rFonts w:ascii="Times New Roman"/>
          <w:b w:val="false"/>
          <w:i w:val="false"/>
          <w:color w:val="000000"/>
          <w:sz w:val="28"/>
        </w:rPr>
        <w:t xml:space="preserve">
|   3 х 4 см  |   Туған күні "_____" ______________ ____________ ж. </w:t>
      </w:r>
      <w:r>
        <w:br/>
      </w:r>
      <w:r>
        <w:rPr>
          <w:rFonts w:ascii="Times New Roman"/>
          <w:b w:val="false"/>
          <w:i w:val="false"/>
          <w:color w:val="000000"/>
          <w:sz w:val="28"/>
        </w:rPr>
        <w:t xml:space="preserve">
| фотосуретке |   Жеке куәлігі/төлқұжаты/ _________________________ </w:t>
      </w:r>
      <w:r>
        <w:br/>
      </w:r>
      <w:r>
        <w:rPr>
          <w:rFonts w:ascii="Times New Roman"/>
          <w:b w:val="false"/>
          <w:i w:val="false"/>
          <w:color w:val="000000"/>
          <w:sz w:val="28"/>
        </w:rPr>
        <w:t xml:space="preserve">
|арналған орын|   СТН _____________________________________________ </w:t>
      </w:r>
      <w:r>
        <w:br/>
      </w:r>
      <w:r>
        <w:rPr>
          <w:rFonts w:ascii="Times New Roman"/>
          <w:b w:val="false"/>
          <w:i w:val="false"/>
          <w:color w:val="000000"/>
          <w:sz w:val="28"/>
        </w:rPr>
        <w:t xml:space="preserve">
|_____________|   Үйінің мекен-жайы, телефоны _____________________ </w:t>
      </w:r>
      <w:r>
        <w:br/>
      </w:r>
      <w:r>
        <w:rPr>
          <w:rFonts w:ascii="Times New Roman"/>
          <w:b w:val="false"/>
          <w:i w:val="false"/>
          <w:color w:val="000000"/>
          <w:sz w:val="28"/>
        </w:rPr>
        <w:t xml:space="preserve">
                  _________________________________________________ </w:t>
      </w:r>
      <w:r>
        <w:br/>
      </w:r>
      <w:r>
        <w:rPr>
          <w:rFonts w:ascii="Times New Roman"/>
          <w:b w:val="false"/>
          <w:i w:val="false"/>
          <w:color w:val="000000"/>
          <w:sz w:val="28"/>
        </w:rPr>
        <w:t xml:space="preserve">
      М.О.        Аңшының өтілі 20__ж. бастап. </w:t>
      </w:r>
      <w:r>
        <w:br/>
      </w:r>
      <w:r>
        <w:rPr>
          <w:rFonts w:ascii="Times New Roman"/>
          <w:b w:val="false"/>
          <w:i w:val="false"/>
          <w:color w:val="000000"/>
          <w:sz w:val="28"/>
        </w:rPr>
        <w:t xml:space="preserve">
                  Аңшының куәлігі N________________________________ </w:t>
      </w:r>
      <w:r>
        <w:br/>
      </w:r>
      <w:r>
        <w:rPr>
          <w:rFonts w:ascii="Times New Roman"/>
          <w:b w:val="false"/>
          <w:i w:val="false"/>
          <w:color w:val="000000"/>
          <w:sz w:val="28"/>
        </w:rPr>
        <w:t xml:space="preserve">
                  "____"_____________20 __ ж. берілді. </w:t>
      </w:r>
    </w:p>
    <w:p>
      <w:pPr>
        <w:spacing w:after="0"/>
        <w:ind w:left="0"/>
        <w:jc w:val="both"/>
      </w:pPr>
      <w:r>
        <w:rPr>
          <w:rFonts w:ascii="Times New Roman"/>
          <w:b w:val="false"/>
          <w:i w:val="false"/>
          <w:color w:val="000000"/>
          <w:sz w:val="28"/>
        </w:rPr>
        <w:t xml:space="preserve">      Аңшылық минимумы бойынша емтихан тапсырғаны туралы белгі </w:t>
      </w:r>
      <w:r>
        <w:br/>
      </w:r>
      <w:r>
        <w:rPr>
          <w:rFonts w:ascii="Times New Roman"/>
          <w:b w:val="false"/>
          <w:i w:val="false"/>
          <w:color w:val="000000"/>
          <w:sz w:val="28"/>
        </w:rPr>
        <w:t xml:space="preserve">
(емтихан алу комиссиясы хаттамасының нөмірі және күні)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Уәкілетті лауазымды </w:t>
      </w:r>
      <w:r>
        <w:br/>
      </w:r>
      <w:r>
        <w:rPr>
          <w:rFonts w:ascii="Times New Roman"/>
          <w:b w:val="false"/>
          <w:i w:val="false"/>
          <w:color w:val="000000"/>
          <w:sz w:val="28"/>
        </w:rPr>
        <w:t xml:space="preserve">
      адамның қолы және мөр __________________________ </w:t>
      </w:r>
    </w:p>
    <w:p>
      <w:pPr>
        <w:spacing w:after="0"/>
        <w:ind w:left="0"/>
        <w:jc w:val="both"/>
      </w:pPr>
      <w:r>
        <w:rPr>
          <w:rFonts w:ascii="Times New Roman"/>
          <w:b/>
          <w:i w:val="false"/>
          <w:color w:val="000000"/>
          <w:sz w:val="28"/>
        </w:rPr>
        <w:t xml:space="preserve">                          ЕРЕКШЕ БЕЛГІЛЕР </w:t>
      </w:r>
    </w:p>
    <w:p>
      <w:pPr>
        <w:spacing w:after="0"/>
        <w:ind w:left="0"/>
        <w:jc w:val="both"/>
      </w:pPr>
      <w:r>
        <w:rPr>
          <w:rFonts w:ascii="Times New Roman"/>
          <w:b w:val="false"/>
          <w:i w:val="false"/>
          <w:color w:val="000000"/>
          <w:sz w:val="28"/>
        </w:rPr>
        <w:t xml:space="preserve">1. Аңшылық қарудың болуы туралы мәліметтер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1633"/>
        <w:gridCol w:w="1573"/>
        <w:gridCol w:w="2273"/>
        <w:gridCol w:w="3213"/>
        <w:gridCol w:w="2013"/>
      </w:tblGrid>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Түрі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Маркасы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Калибрі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Шығарылған </w:t>
            </w:r>
            <w:r>
              <w:br/>
            </w:r>
            <w:r>
              <w:rPr>
                <w:rFonts w:ascii="Times New Roman"/>
                <w:b w:val="false"/>
                <w:i w:val="false"/>
                <w:color w:val="000000"/>
                <w:sz w:val="20"/>
              </w:rPr>
              <w:t xml:space="preserve">
жылы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Зауыттық нөмірі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Өзгелер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Аң аулайтын иттерді, қыран құстарды тіркеуге алу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Тұқымы (түрі),|Туған|Иттің ветеринарлық| Итті аң аулауға жіберу </w:t>
      </w:r>
      <w:r>
        <w:br/>
      </w:r>
      <w:r>
        <w:rPr>
          <w:rFonts w:ascii="Times New Roman"/>
          <w:b w:val="false"/>
          <w:i w:val="false"/>
          <w:color w:val="000000"/>
          <w:sz w:val="28"/>
        </w:rPr>
        <w:t xml:space="preserve">
түсі, сақина, |күні |  тіркеу құжаты,  |туралы белгі, қыран құсты </w:t>
      </w:r>
      <w:r>
        <w:br/>
      </w:r>
      <w:r>
        <w:rPr>
          <w:rFonts w:ascii="Times New Roman"/>
          <w:b w:val="false"/>
          <w:i w:val="false"/>
          <w:color w:val="000000"/>
          <w:sz w:val="28"/>
        </w:rPr>
        <w:t xml:space="preserve">
микрочип нөмірі|     |     паспорты     |      ұстау мерзімі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3. Жануарлар дүниесін қорғау, өсімін молайту және пайдалану </w:t>
      </w:r>
      <w:r>
        <w:br/>
      </w:r>
      <w:r>
        <w:rPr>
          <w:rFonts w:ascii="Times New Roman"/>
          <w:b w:val="false"/>
          <w:i w:val="false"/>
          <w:color w:val="000000"/>
          <w:sz w:val="28"/>
        </w:rPr>
        <w:t xml:space="preserve">
саласындағы Қазақстан Республикасының заңнамасын бұзғаны туралы </w:t>
      </w:r>
      <w:r>
        <w:br/>
      </w:r>
      <w:r>
        <w:rPr>
          <w:rFonts w:ascii="Times New Roman"/>
          <w:b w:val="false"/>
          <w:i w:val="false"/>
          <w:color w:val="000000"/>
          <w:sz w:val="28"/>
        </w:rPr>
        <w:t xml:space="preserve">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Аңшы куәлігі: </w:t>
      </w:r>
    </w:p>
    <w:p>
      <w:pPr>
        <w:spacing w:after="0"/>
        <w:ind w:left="0"/>
        <w:jc w:val="both"/>
      </w:pPr>
      <w:r>
        <w:rPr>
          <w:rFonts w:ascii="Times New Roman"/>
          <w:b w:val="false"/>
          <w:i w:val="false"/>
          <w:color w:val="000000"/>
          <w:sz w:val="28"/>
        </w:rPr>
        <w:t xml:space="preserve">"__" ________ 20 __ж. "__" _________ 20 __ж. "__" _________ 20 __ж. </w:t>
      </w:r>
      <w:r>
        <w:br/>
      </w:r>
      <w:r>
        <w:rPr>
          <w:rFonts w:ascii="Times New Roman"/>
          <w:b w:val="false"/>
          <w:i w:val="false"/>
          <w:color w:val="000000"/>
          <w:sz w:val="28"/>
        </w:rPr>
        <w:t xml:space="preserve">
"__" ________ 20 __ж. "__" _________ 20 __ж. "__" _________ 20 __ж. </w:t>
      </w:r>
      <w:r>
        <w:br/>
      </w:r>
      <w:r>
        <w:rPr>
          <w:rFonts w:ascii="Times New Roman"/>
          <w:b w:val="false"/>
          <w:i w:val="false"/>
          <w:color w:val="000000"/>
          <w:sz w:val="28"/>
        </w:rPr>
        <w:t xml:space="preserve">
"__" ________ 20 __ж. "__" _________ 20 __ж. "__" _________ 20 __ж. </w:t>
      </w:r>
    </w:p>
    <w:p>
      <w:pPr>
        <w:spacing w:after="0"/>
        <w:ind w:left="0"/>
        <w:jc w:val="both"/>
      </w:pPr>
      <w:r>
        <w:rPr>
          <w:rFonts w:ascii="Times New Roman"/>
          <w:b w:val="false"/>
          <w:i w:val="false"/>
          <w:color w:val="000000"/>
          <w:sz w:val="28"/>
        </w:rPr>
        <w:t xml:space="preserve">                                                   дейін ұзартылды. </w:t>
      </w:r>
    </w:p>
    <w:p>
      <w:pPr>
        <w:spacing w:after="0"/>
        <w:ind w:left="0"/>
        <w:jc w:val="both"/>
      </w:pPr>
      <w:r>
        <w:rPr>
          <w:rFonts w:ascii="Times New Roman"/>
          <w:b/>
          <w:i w:val="false"/>
          <w:color w:val="000000"/>
          <w:sz w:val="28"/>
        </w:rPr>
        <w:t xml:space="preserve">           ЕСЕПКЕ АЛУ ЖӘНЕ ЕСЕПТЕН ШЫҒАРУ ТУРАЛЫ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Есепке алынды|Есептен шығарылды|Тұрақты тұратын жерінің мекен-жайы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Сырт жағы </w:t>
      </w:r>
    </w:p>
    <w:bookmarkStart w:name="z22"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аңшы куәлігін беру ережесіне </w:t>
      </w:r>
      <w:r>
        <w:br/>
      </w:r>
      <w:r>
        <w:rPr>
          <w:rFonts w:ascii="Times New Roman"/>
          <w:b w:val="false"/>
          <w:i w:val="false"/>
          <w:color w:val="000000"/>
          <w:sz w:val="28"/>
        </w:rPr>
        <w:t xml:space="preserve">
                                                 3-қосымша </w:t>
      </w:r>
    </w:p>
    <w:bookmarkEnd w:id="21"/>
    <w:p>
      <w:pPr>
        <w:spacing w:after="0"/>
        <w:ind w:left="0"/>
        <w:jc w:val="both"/>
      </w:pPr>
      <w:r>
        <w:rPr>
          <w:rFonts w:ascii="Times New Roman"/>
          <w:b/>
          <w:i w:val="false"/>
          <w:color w:val="000000"/>
          <w:sz w:val="28"/>
        </w:rPr>
        <w:t xml:space="preserve">                   САУАЛНАМА-ӨТІНІШТІҢ НЫСАНЫ </w:t>
      </w:r>
    </w:p>
    <w:p>
      <w:pPr>
        <w:spacing w:after="0"/>
        <w:ind w:left="0"/>
        <w:jc w:val="both"/>
      </w:pPr>
      <w:r>
        <w:rPr>
          <w:rFonts w:ascii="Times New Roman"/>
          <w:b/>
          <w:i w:val="false"/>
          <w:color w:val="000000"/>
          <w:sz w:val="28"/>
        </w:rPr>
        <w:t xml:space="preserve">                             САУАЛНАМА </w:t>
      </w:r>
    </w:p>
    <w:p>
      <w:pPr>
        <w:spacing w:after="0"/>
        <w:ind w:left="0"/>
        <w:jc w:val="both"/>
      </w:pPr>
      <w:r>
        <w:rPr>
          <w:rFonts w:ascii="Times New Roman"/>
          <w:b w:val="false"/>
          <w:i w:val="false"/>
          <w:color w:val="000000"/>
          <w:sz w:val="28"/>
        </w:rPr>
        <w:t xml:space="preserve">_____________ </w:t>
      </w:r>
      <w:r>
        <w:br/>
      </w:r>
      <w:r>
        <w:rPr>
          <w:rFonts w:ascii="Times New Roman"/>
          <w:b w:val="false"/>
          <w:i w:val="false"/>
          <w:color w:val="000000"/>
          <w:sz w:val="28"/>
        </w:rPr>
        <w:t xml:space="preserve">
|             |   _________________________________________________ </w:t>
      </w:r>
      <w:r>
        <w:br/>
      </w:r>
      <w:r>
        <w:rPr>
          <w:rFonts w:ascii="Times New Roman"/>
          <w:b w:val="false"/>
          <w:i w:val="false"/>
          <w:color w:val="000000"/>
          <w:sz w:val="28"/>
        </w:rPr>
        <w:t xml:space="preserve">
|   3 х 4 см  |                         (тегі) </w:t>
      </w:r>
      <w:r>
        <w:br/>
      </w:r>
      <w:r>
        <w:rPr>
          <w:rFonts w:ascii="Times New Roman"/>
          <w:b w:val="false"/>
          <w:i w:val="false"/>
          <w:color w:val="000000"/>
          <w:sz w:val="28"/>
        </w:rPr>
        <w:t xml:space="preserve">
| фотосуретке |   _________________________________________________ </w:t>
      </w:r>
      <w:r>
        <w:br/>
      </w:r>
      <w:r>
        <w:rPr>
          <w:rFonts w:ascii="Times New Roman"/>
          <w:b w:val="false"/>
          <w:i w:val="false"/>
          <w:color w:val="000000"/>
          <w:sz w:val="28"/>
        </w:rPr>
        <w:t xml:space="preserve">
|арналған орын|               (аты, әкесінің аты) </w:t>
      </w:r>
      <w:r>
        <w:br/>
      </w:r>
      <w:r>
        <w:rPr>
          <w:rFonts w:ascii="Times New Roman"/>
          <w:b w:val="false"/>
          <w:i w:val="false"/>
          <w:color w:val="000000"/>
          <w:sz w:val="28"/>
        </w:rPr>
        <w:t xml:space="preserve">
|_____________|   Туған күні "____" ______________ ______ж. </w:t>
      </w:r>
      <w:r>
        <w:br/>
      </w: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Азаматтығы ________________________________________________________ </w:t>
      </w:r>
      <w:r>
        <w:br/>
      </w:r>
      <w:r>
        <w:rPr>
          <w:rFonts w:ascii="Times New Roman"/>
          <w:b w:val="false"/>
          <w:i w:val="false"/>
          <w:color w:val="000000"/>
          <w:sz w:val="28"/>
        </w:rPr>
        <w:t xml:space="preserve">
Жеке куәлігі/төлқұжаты ____________________________________________ </w:t>
      </w:r>
      <w:r>
        <w:br/>
      </w:r>
      <w:r>
        <w:rPr>
          <w:rFonts w:ascii="Times New Roman"/>
          <w:b w:val="false"/>
          <w:i w:val="false"/>
          <w:color w:val="000000"/>
          <w:sz w:val="28"/>
        </w:rPr>
        <w:t xml:space="preserve">
СТН _______________________________________________________________ </w:t>
      </w:r>
      <w:r>
        <w:br/>
      </w:r>
      <w:r>
        <w:rPr>
          <w:rFonts w:ascii="Times New Roman"/>
          <w:b w:val="false"/>
          <w:i w:val="false"/>
          <w:color w:val="000000"/>
          <w:sz w:val="28"/>
        </w:rPr>
        <w:t xml:space="preserve">
Үй мекен-жайы, телефоны____________________________________________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(облыстық орман және аңшылық шаруашылығы </w:t>
      </w:r>
      <w:r>
        <w:br/>
      </w:r>
      <w:r>
        <w:rPr>
          <w:rFonts w:ascii="Times New Roman"/>
          <w:b w:val="false"/>
          <w:i w:val="false"/>
          <w:color w:val="000000"/>
          <w:sz w:val="28"/>
        </w:rPr>
        <w:t xml:space="preserve">
_________________________________________________________ бастығына </w:t>
      </w:r>
      <w:r>
        <w:br/>
      </w:r>
      <w:r>
        <w:rPr>
          <w:rFonts w:ascii="Times New Roman"/>
          <w:b w:val="false"/>
          <w:i w:val="false"/>
          <w:color w:val="000000"/>
          <w:sz w:val="28"/>
        </w:rPr>
        <w:t xml:space="preserve">
                     аумақтық басқармасының атауы) </w:t>
      </w:r>
    </w:p>
    <w:p>
      <w:pPr>
        <w:spacing w:after="0"/>
        <w:ind w:left="0"/>
        <w:jc w:val="both"/>
      </w:pPr>
      <w:r>
        <w:rPr>
          <w:rFonts w:ascii="Times New Roman"/>
          <w:b/>
          <w:i w:val="false"/>
          <w:color w:val="000000"/>
          <w:sz w:val="28"/>
        </w:rPr>
        <w:t xml:space="preserve">                              ӨТІНІШ </w:t>
      </w:r>
    </w:p>
    <w:p>
      <w:pPr>
        <w:spacing w:after="0"/>
        <w:ind w:left="0"/>
        <w:jc w:val="both"/>
      </w:pPr>
      <w:r>
        <w:rPr>
          <w:rFonts w:ascii="Times New Roman"/>
          <w:b w:val="false"/>
          <w:i w:val="false"/>
          <w:color w:val="000000"/>
          <w:sz w:val="28"/>
        </w:rPr>
        <w:t xml:space="preserve">Белгіленген тәртіппен _____________________________________________ </w:t>
      </w:r>
      <w:r>
        <w:br/>
      </w:r>
      <w:r>
        <w:rPr>
          <w:rFonts w:ascii="Times New Roman"/>
          <w:b w:val="false"/>
          <w:i w:val="false"/>
          <w:color w:val="000000"/>
          <w:sz w:val="28"/>
        </w:rPr>
        <w:t xml:space="preserve">
                     аңшы куәлігін (аңшылық билетін) берген ұйымның  </w:t>
      </w:r>
      <w:r>
        <w:br/>
      </w:r>
      <w:r>
        <w:rPr>
          <w:rFonts w:ascii="Times New Roman"/>
          <w:b w:val="false"/>
          <w:i w:val="false"/>
          <w:color w:val="000000"/>
          <w:sz w:val="28"/>
        </w:rPr>
        <w:t xml:space="preserve">
______________________________________ берген қолда бар N _________ </w:t>
      </w:r>
      <w:r>
        <w:br/>
      </w:r>
      <w:r>
        <w:rPr>
          <w:rFonts w:ascii="Times New Roman"/>
          <w:b w:val="false"/>
          <w:i w:val="false"/>
          <w:color w:val="000000"/>
          <w:sz w:val="28"/>
        </w:rPr>
        <w:t xml:space="preserve">
      атауы және берген күні) </w:t>
      </w:r>
      <w:r>
        <w:br/>
      </w:r>
      <w:r>
        <w:rPr>
          <w:rFonts w:ascii="Times New Roman"/>
          <w:b w:val="false"/>
          <w:i w:val="false"/>
          <w:color w:val="000000"/>
          <w:sz w:val="28"/>
        </w:rPr>
        <w:t xml:space="preserve">
аңшы куәлігінің (аңшылық билеттің) орнына Қазақстан Республикасының </w:t>
      </w:r>
      <w:r>
        <w:br/>
      </w:r>
      <w:r>
        <w:rPr>
          <w:rFonts w:ascii="Times New Roman"/>
          <w:b w:val="false"/>
          <w:i w:val="false"/>
          <w:color w:val="000000"/>
          <w:sz w:val="28"/>
        </w:rPr>
        <w:t xml:space="preserve">
аңшы куәлігін (аңшылық билетін) беруіңізді/ ауыстырып беруіңізді </w:t>
      </w:r>
      <w:r>
        <w:br/>
      </w:r>
      <w:r>
        <w:rPr>
          <w:rFonts w:ascii="Times New Roman"/>
          <w:b w:val="false"/>
          <w:i w:val="false"/>
          <w:color w:val="000000"/>
          <w:sz w:val="28"/>
        </w:rPr>
        <w:t xml:space="preserve">
өтінемін. </w:t>
      </w:r>
    </w:p>
    <w:p>
      <w:pPr>
        <w:spacing w:after="0"/>
        <w:ind w:left="0"/>
        <w:jc w:val="both"/>
      </w:pPr>
      <w:r>
        <w:rPr>
          <w:rFonts w:ascii="Times New Roman"/>
          <w:b w:val="false"/>
          <w:i w:val="false"/>
          <w:color w:val="000000"/>
          <w:sz w:val="28"/>
        </w:rPr>
        <w:t xml:space="preserve">      Қосымша: </w:t>
      </w:r>
      <w:r>
        <w:br/>
      </w:r>
      <w:r>
        <w:rPr>
          <w:rFonts w:ascii="Times New Roman"/>
          <w:b w:val="false"/>
          <w:i w:val="false"/>
          <w:color w:val="000000"/>
          <w:sz w:val="28"/>
        </w:rPr>
        <w:t xml:space="preserve">
      1) Қазақстан Республикасы азаматының жеке басын куәландыратын </w:t>
      </w:r>
      <w:r>
        <w:br/>
      </w:r>
      <w:r>
        <w:rPr>
          <w:rFonts w:ascii="Times New Roman"/>
          <w:b w:val="false"/>
          <w:i w:val="false"/>
          <w:color w:val="000000"/>
          <w:sz w:val="28"/>
        </w:rPr>
        <w:t xml:space="preserve">
құжаттың көшірмесі (азаматтығы жоқ және шетел азаматтары үшін - </w:t>
      </w:r>
      <w:r>
        <w:br/>
      </w:r>
      <w:r>
        <w:rPr>
          <w:rFonts w:ascii="Times New Roman"/>
          <w:b w:val="false"/>
          <w:i w:val="false"/>
          <w:color w:val="000000"/>
          <w:sz w:val="28"/>
        </w:rPr>
        <w:t xml:space="preserve">
төлқұжатының және Қазақстан Республикасының аумағына келуінің </w:t>
      </w:r>
      <w:r>
        <w:br/>
      </w:r>
      <w:r>
        <w:rPr>
          <w:rFonts w:ascii="Times New Roman"/>
          <w:b w:val="false"/>
          <w:i w:val="false"/>
          <w:color w:val="000000"/>
          <w:sz w:val="28"/>
        </w:rPr>
        <w:t xml:space="preserve">
заңдылығын растайтын құжаттың көшірмесі); </w:t>
      </w:r>
    </w:p>
    <w:p>
      <w:pPr>
        <w:spacing w:after="0"/>
        <w:ind w:left="0"/>
        <w:jc w:val="both"/>
      </w:pPr>
      <w:r>
        <w:rPr>
          <w:rFonts w:ascii="Times New Roman"/>
          <w:b w:val="false"/>
          <w:i w:val="false"/>
          <w:color w:val="000000"/>
          <w:sz w:val="28"/>
        </w:rPr>
        <w:t xml:space="preserve">      2) __________________________________________________________ </w:t>
      </w:r>
      <w:r>
        <w:br/>
      </w:r>
      <w:r>
        <w:rPr>
          <w:rFonts w:ascii="Times New Roman"/>
          <w:b w:val="false"/>
          <w:i w:val="false"/>
          <w:color w:val="000000"/>
          <w:sz w:val="28"/>
        </w:rPr>
        <w:t xml:space="preserve">
            (сауалнамада көрсетілген мекен-жайы бойынша өтініш </w:t>
      </w:r>
      <w:r>
        <w:br/>
      </w:r>
      <w:r>
        <w:rPr>
          <w:rFonts w:ascii="Times New Roman"/>
          <w:b w:val="false"/>
          <w:i w:val="false"/>
          <w:color w:val="000000"/>
          <w:sz w:val="28"/>
        </w:rPr>
        <w:t xml:space="preserve">
      _____________________________________________________________ </w:t>
      </w:r>
      <w:r>
        <w:br/>
      </w:r>
      <w:r>
        <w:rPr>
          <w:rFonts w:ascii="Times New Roman"/>
          <w:b w:val="false"/>
          <w:i w:val="false"/>
          <w:color w:val="000000"/>
          <w:sz w:val="28"/>
        </w:rPr>
        <w:t xml:space="preserve">
         берушінің тұрғылықты жерін (тіркелуін) растайтын құжат) </w:t>
      </w:r>
      <w:r>
        <w:br/>
      </w:r>
      <w:r>
        <w:rPr>
          <w:rFonts w:ascii="Times New Roman"/>
          <w:b w:val="false"/>
          <w:i w:val="false"/>
          <w:color w:val="000000"/>
          <w:sz w:val="28"/>
        </w:rPr>
        <w:t>
 </w:t>
      </w:r>
      <w:r>
        <w:br/>
      </w:r>
      <w:r>
        <w:rPr>
          <w:rFonts w:ascii="Times New Roman"/>
          <w:b w:val="false"/>
          <w:i w:val="false"/>
          <w:color w:val="000000"/>
          <w:sz w:val="28"/>
        </w:rPr>
        <w:t xml:space="preserve">
        3) Қазақстан Республикасының Салық төлеушісі куәлігінің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4) мөлшері 3 х 4 см фотосурет (түрлі түсті) - 3 дана; </w:t>
      </w:r>
      <w:r>
        <w:br/>
      </w:r>
      <w:r>
        <w:rPr>
          <w:rFonts w:ascii="Times New Roman"/>
          <w:b w:val="false"/>
          <w:i w:val="false"/>
          <w:color w:val="000000"/>
          <w:sz w:val="28"/>
        </w:rPr>
        <w:t xml:space="preserve">
      5) аңшылық минимумы жөніндегі бағдарламаның курсын өткені </w:t>
      </w:r>
      <w:r>
        <w:br/>
      </w:r>
      <w:r>
        <w:rPr>
          <w:rFonts w:ascii="Times New Roman"/>
          <w:b w:val="false"/>
          <w:i w:val="false"/>
          <w:color w:val="000000"/>
          <w:sz w:val="28"/>
        </w:rPr>
        <w:t xml:space="preserve">
туралы құжаттың көшірмесі. </w:t>
      </w:r>
    </w:p>
    <w:p>
      <w:pPr>
        <w:spacing w:after="0"/>
        <w:ind w:left="0"/>
        <w:jc w:val="both"/>
      </w:pPr>
      <w:r>
        <w:rPr>
          <w:rFonts w:ascii="Times New Roman"/>
          <w:b w:val="false"/>
          <w:i w:val="false"/>
          <w:color w:val="000000"/>
          <w:sz w:val="28"/>
        </w:rPr>
        <w:t xml:space="preserve">      Өтініш берушінің қолы _____________/________________________/ </w:t>
      </w:r>
      <w:r>
        <w:br/>
      </w:r>
      <w:r>
        <w:rPr>
          <w:rFonts w:ascii="Times New Roman"/>
          <w:b w:val="false"/>
          <w:i w:val="false"/>
          <w:color w:val="000000"/>
          <w:sz w:val="28"/>
        </w:rPr>
        <w:t xml:space="preserve">
                                                 (Т.А.Ж.) </w:t>
      </w:r>
      <w:r>
        <w:br/>
      </w:r>
      <w:r>
        <w:rPr>
          <w:rFonts w:ascii="Times New Roman"/>
          <w:b w:val="false"/>
          <w:i w:val="false"/>
          <w:color w:val="000000"/>
          <w:sz w:val="28"/>
        </w:rPr>
        <w:t xml:space="preserve">
      Күні "___" __________ 20 ___ ж.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Өтінішті қабылдадым _______________________________________________ </w:t>
      </w:r>
      <w:r>
        <w:br/>
      </w:r>
      <w:r>
        <w:rPr>
          <w:rFonts w:ascii="Times New Roman"/>
          <w:b w:val="false"/>
          <w:i w:val="false"/>
          <w:color w:val="000000"/>
          <w:sz w:val="28"/>
        </w:rPr>
        <w:t xml:space="preserve">
               (Өтінішті қабылдаған тұлғаның Т.А.Ж, лауазымы, қолы) </w:t>
      </w:r>
      <w:r>
        <w:br/>
      </w:r>
      <w:r>
        <w:rPr>
          <w:rFonts w:ascii="Times New Roman"/>
          <w:b w:val="false"/>
          <w:i w:val="false"/>
          <w:color w:val="000000"/>
          <w:sz w:val="28"/>
        </w:rPr>
        <w:t xml:space="preserve">
Күні "___" __________ 20__ ж.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1. Аңшылық минимумы жөніндегі бағдарламаның курсын өткені </w:t>
      </w:r>
      <w:r>
        <w:br/>
      </w:r>
      <w:r>
        <w:rPr>
          <w:rFonts w:ascii="Times New Roman"/>
          <w:b w:val="false"/>
          <w:i w:val="false"/>
          <w:color w:val="000000"/>
          <w:sz w:val="28"/>
        </w:rPr>
        <w:t xml:space="preserve">
туралы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Аңшылық минимумы жөніндегі бағдарламаның курсы 20__ ж. "__" _____ </w:t>
      </w:r>
      <w:r>
        <w:br/>
      </w:r>
      <w:r>
        <w:rPr>
          <w:rFonts w:ascii="Times New Roman"/>
          <w:b w:val="false"/>
          <w:i w:val="false"/>
          <w:color w:val="000000"/>
          <w:sz w:val="28"/>
        </w:rPr>
        <w:t xml:space="preserve">
бастап 20 __ ж. "__" __________ аралығында өтті. </w:t>
      </w:r>
    </w:p>
    <w:p>
      <w:pPr>
        <w:spacing w:after="0"/>
        <w:ind w:left="0"/>
        <w:jc w:val="both"/>
      </w:pPr>
      <w:r>
        <w:rPr>
          <w:rFonts w:ascii="Times New Roman"/>
          <w:b w:val="false"/>
          <w:i w:val="false"/>
          <w:color w:val="000000"/>
          <w:sz w:val="28"/>
        </w:rPr>
        <w:t xml:space="preserve">Курс аяқтағаны туралы құжат 20 __ ж. "__" __________ берілді. </w:t>
      </w:r>
    </w:p>
    <w:p>
      <w:pPr>
        <w:spacing w:after="0"/>
        <w:ind w:left="0"/>
        <w:jc w:val="both"/>
      </w:pPr>
      <w:r>
        <w:rPr>
          <w:rFonts w:ascii="Times New Roman"/>
          <w:b w:val="false"/>
          <w:i w:val="false"/>
          <w:color w:val="000000"/>
          <w:sz w:val="28"/>
        </w:rPr>
        <w:t xml:space="preserve">Курсты өткізуші ұйым басшысының қолы ______________________________ </w:t>
      </w:r>
      <w:r>
        <w:br/>
      </w:r>
      <w:r>
        <w:rPr>
          <w:rFonts w:ascii="Times New Roman"/>
          <w:b w:val="false"/>
          <w:i w:val="false"/>
          <w:color w:val="000000"/>
          <w:sz w:val="28"/>
        </w:rPr>
        <w:t xml:space="preserve">
                                               (Т.А.Ж.) </w:t>
      </w:r>
    </w:p>
    <w:p>
      <w:pPr>
        <w:spacing w:after="0"/>
        <w:ind w:left="0"/>
        <w:jc w:val="both"/>
      </w:pPr>
      <w:r>
        <w:rPr>
          <w:rFonts w:ascii="Times New Roman"/>
          <w:b w:val="false"/>
          <w:i w:val="false"/>
          <w:color w:val="000000"/>
          <w:sz w:val="28"/>
        </w:rPr>
        <w:t xml:space="preserve">Күні 20 __ ж."___" ____________  М.О.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2. Емтиханға жіберілгені туралы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Емтиханға _________________________________________ </w:t>
      </w:r>
      <w:r>
        <w:br/>
      </w:r>
      <w:r>
        <w:rPr>
          <w:rFonts w:ascii="Times New Roman"/>
          <w:b w:val="false"/>
          <w:i w:val="false"/>
          <w:color w:val="000000"/>
          <w:sz w:val="28"/>
        </w:rPr>
        <w:t xml:space="preserve">
                 (жіберілді/жіберілген жоқ) </w:t>
      </w:r>
      <w:r>
        <w:br/>
      </w:r>
      <w:r>
        <w:rPr>
          <w:rFonts w:ascii="Times New Roman"/>
          <w:b w:val="false"/>
          <w:i w:val="false"/>
          <w:color w:val="000000"/>
          <w:sz w:val="28"/>
        </w:rPr>
        <w:t xml:space="preserve">
Емтихан тапсыруға жіберуден бас тарту негіздемесі 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Лауазымды адамның қолы __________________/_________________________ </w:t>
      </w:r>
    </w:p>
    <w:p>
      <w:pPr>
        <w:spacing w:after="0"/>
        <w:ind w:left="0"/>
        <w:jc w:val="both"/>
      </w:pPr>
      <w:r>
        <w:rPr>
          <w:rFonts w:ascii="Times New Roman"/>
          <w:b w:val="false"/>
          <w:i w:val="false"/>
          <w:color w:val="000000"/>
          <w:sz w:val="28"/>
        </w:rPr>
        <w:t xml:space="preserve">Күні 20 __ ж. "__" _____________ М.О.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Емтиханды қайтадан тапсыруға ______________________________________ </w:t>
      </w:r>
      <w:r>
        <w:br/>
      </w:r>
      <w:r>
        <w:rPr>
          <w:rFonts w:ascii="Times New Roman"/>
          <w:b w:val="false"/>
          <w:i w:val="false"/>
          <w:color w:val="000000"/>
          <w:sz w:val="28"/>
        </w:rPr>
        <w:t xml:space="preserve">
                                 (жіберілді/жіберілген жоқ) </w:t>
      </w:r>
      <w:r>
        <w:br/>
      </w:r>
      <w:r>
        <w:rPr>
          <w:rFonts w:ascii="Times New Roman"/>
          <w:b w:val="false"/>
          <w:i w:val="false"/>
          <w:color w:val="000000"/>
          <w:sz w:val="28"/>
        </w:rPr>
        <w:t xml:space="preserve">
Емтиханды қайтадан тапсыруға жіберуден бас тарту негіздемесі 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Лауазымды адамның қолы ___________________ /______________________/ </w:t>
      </w:r>
      <w:r>
        <w:br/>
      </w:r>
      <w:r>
        <w:rPr>
          <w:rFonts w:ascii="Times New Roman"/>
          <w:b w:val="false"/>
          <w:i w:val="false"/>
          <w:color w:val="000000"/>
          <w:sz w:val="28"/>
        </w:rPr>
        <w:t xml:space="preserve">
                                                 (Т.А.Ж.) </w:t>
      </w:r>
    </w:p>
    <w:p>
      <w:pPr>
        <w:spacing w:after="0"/>
        <w:ind w:left="0"/>
        <w:jc w:val="both"/>
      </w:pPr>
      <w:r>
        <w:rPr>
          <w:rFonts w:ascii="Times New Roman"/>
          <w:b w:val="false"/>
          <w:i w:val="false"/>
          <w:color w:val="000000"/>
          <w:sz w:val="28"/>
        </w:rPr>
        <w:t xml:space="preserve">Күні 20 __ ж. "___" _____________               М.О.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3. Емтихан нәтижелері туралы белгі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Тест тапсырмасының нөмірі _______|Емтиханның нәтижесі: </w:t>
      </w:r>
      <w:r>
        <w:br/>
      </w:r>
      <w:r>
        <w:rPr>
          <w:rFonts w:ascii="Times New Roman"/>
          <w:b w:val="false"/>
          <w:i w:val="false"/>
          <w:color w:val="000000"/>
          <w:sz w:val="28"/>
        </w:rPr>
        <w:t xml:space="preserve">
Емтихан нәтижелері:              |Емтихан _________________________ </w:t>
      </w:r>
      <w:r>
        <w:br/>
      </w:r>
      <w:r>
        <w:rPr>
          <w:rFonts w:ascii="Times New Roman"/>
          <w:b w:val="false"/>
          <w:i w:val="false"/>
          <w:color w:val="000000"/>
          <w:sz w:val="28"/>
        </w:rPr>
        <w:t xml:space="preserve">
дұрыс жауаптар __________________|     (тапсырылды/тапсырылған жоқ) </w:t>
      </w:r>
      <w:r>
        <w:br/>
      </w:r>
      <w:r>
        <w:rPr>
          <w:rFonts w:ascii="Times New Roman"/>
          <w:b w:val="false"/>
          <w:i w:val="false"/>
          <w:color w:val="000000"/>
          <w:sz w:val="28"/>
        </w:rPr>
        <w:t xml:space="preserve">
                 (жауаптар саны) |Емтихан комиссиясының хатшысы </w:t>
      </w:r>
      <w:r>
        <w:br/>
      </w:r>
      <w:r>
        <w:rPr>
          <w:rFonts w:ascii="Times New Roman"/>
          <w:b w:val="false"/>
          <w:i w:val="false"/>
          <w:color w:val="000000"/>
          <w:sz w:val="28"/>
        </w:rPr>
        <w:t xml:space="preserve">
бұрыс жауаптар __________________|_________________________________ </w:t>
      </w:r>
      <w:r>
        <w:br/>
      </w:r>
      <w:r>
        <w:rPr>
          <w:rFonts w:ascii="Times New Roman"/>
          <w:b w:val="false"/>
          <w:i w:val="false"/>
          <w:color w:val="000000"/>
          <w:sz w:val="28"/>
        </w:rPr>
        <w:t xml:space="preserve">
                (сұрақтар саны)  |          (Т.А.Ж., қолы) </w:t>
      </w:r>
      <w:r>
        <w:br/>
      </w:r>
      <w:r>
        <w:rPr>
          <w:rFonts w:ascii="Times New Roman"/>
          <w:b w:val="false"/>
          <w:i w:val="false"/>
          <w:color w:val="000000"/>
          <w:sz w:val="28"/>
        </w:rPr>
        <w:t xml:space="preserve">
жіберілген қателіктер ___________|Күні 20 __ ж. "___" _____________ </w:t>
      </w:r>
      <w:r>
        <w:br/>
      </w:r>
      <w:r>
        <w:rPr>
          <w:rFonts w:ascii="Times New Roman"/>
          <w:b w:val="false"/>
          <w:i w:val="false"/>
          <w:color w:val="000000"/>
          <w:sz w:val="28"/>
        </w:rPr>
        <w:t xml:space="preserve">
                (сұрақтар саны)  |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Тест тапсырмасының нөмірі _______|Қайта тапсырылған емтиханның </w:t>
      </w:r>
      <w:r>
        <w:br/>
      </w:r>
      <w:r>
        <w:rPr>
          <w:rFonts w:ascii="Times New Roman"/>
          <w:b w:val="false"/>
          <w:i w:val="false"/>
          <w:color w:val="000000"/>
          <w:sz w:val="28"/>
        </w:rPr>
        <w:t xml:space="preserve">
Емтихан нәтижелері:              |нәтижесі: </w:t>
      </w:r>
      <w:r>
        <w:br/>
      </w:r>
      <w:r>
        <w:rPr>
          <w:rFonts w:ascii="Times New Roman"/>
          <w:b w:val="false"/>
          <w:i w:val="false"/>
          <w:color w:val="000000"/>
          <w:sz w:val="28"/>
        </w:rPr>
        <w:t xml:space="preserve">
дұрыс жауаптар __________________|Емтихан _________________________ </w:t>
      </w:r>
      <w:r>
        <w:br/>
      </w:r>
      <w:r>
        <w:rPr>
          <w:rFonts w:ascii="Times New Roman"/>
          <w:b w:val="false"/>
          <w:i w:val="false"/>
          <w:color w:val="000000"/>
          <w:sz w:val="28"/>
        </w:rPr>
        <w:t xml:space="preserve">
                 (жауаптар саны) |     (тапсырылды/тапсырылған жоқ) </w:t>
      </w:r>
      <w:r>
        <w:br/>
      </w:r>
      <w:r>
        <w:rPr>
          <w:rFonts w:ascii="Times New Roman"/>
          <w:b w:val="false"/>
          <w:i w:val="false"/>
          <w:color w:val="000000"/>
          <w:sz w:val="28"/>
        </w:rPr>
        <w:t xml:space="preserve">
бұрыс жауаптар __________________|Емтихан комиссиясының хатшысы </w:t>
      </w:r>
      <w:r>
        <w:br/>
      </w:r>
      <w:r>
        <w:rPr>
          <w:rFonts w:ascii="Times New Roman"/>
          <w:b w:val="false"/>
          <w:i w:val="false"/>
          <w:color w:val="000000"/>
          <w:sz w:val="28"/>
        </w:rPr>
        <w:t xml:space="preserve">
                (сұрақтар саны)  |_________________________________ </w:t>
      </w:r>
      <w:r>
        <w:br/>
      </w:r>
      <w:r>
        <w:rPr>
          <w:rFonts w:ascii="Times New Roman"/>
          <w:b w:val="false"/>
          <w:i w:val="false"/>
          <w:color w:val="000000"/>
          <w:sz w:val="28"/>
        </w:rPr>
        <w:t xml:space="preserve">
жіберілген қателіктер ___________|          (Т.А.Ж., қолы) </w:t>
      </w:r>
      <w:r>
        <w:br/>
      </w:r>
      <w:r>
        <w:rPr>
          <w:rFonts w:ascii="Times New Roman"/>
          <w:b w:val="false"/>
          <w:i w:val="false"/>
          <w:color w:val="000000"/>
          <w:sz w:val="28"/>
        </w:rPr>
        <w:t xml:space="preserve">
                (сұрақтар саны)  |Күні 20 __ ж. "___" _____________ </w:t>
      </w:r>
      <w:r>
        <w:br/>
      </w:r>
      <w:r>
        <w:rPr>
          <w:rFonts w:ascii="Times New Roman"/>
          <w:b w:val="false"/>
          <w:i w:val="false"/>
          <w:color w:val="000000"/>
          <w:sz w:val="28"/>
        </w:rPr>
        <w:t xml:space="preserve">
___________________________________________________________________ </w:t>
      </w:r>
    </w:p>
    <w:bookmarkStart w:name="z23" w:id="2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аңшы куәлігін беру ережесіне </w:t>
      </w:r>
      <w:r>
        <w:br/>
      </w:r>
      <w:r>
        <w:rPr>
          <w:rFonts w:ascii="Times New Roman"/>
          <w:b w:val="false"/>
          <w:i w:val="false"/>
          <w:color w:val="000000"/>
          <w:sz w:val="28"/>
        </w:rPr>
        <w:t xml:space="preserve">
                                                 4-қосымша         </w:t>
      </w:r>
    </w:p>
    <w:bookmarkEnd w:id="22"/>
    <w:p>
      <w:pPr>
        <w:spacing w:after="0"/>
        <w:ind w:left="0"/>
        <w:jc w:val="both"/>
      </w:pPr>
      <w:r>
        <w:rPr>
          <w:rFonts w:ascii="Times New Roman"/>
          <w:b/>
          <w:i w:val="false"/>
          <w:color w:val="000000"/>
          <w:sz w:val="28"/>
        </w:rPr>
        <w:t xml:space="preserve">                 Аңшылық минимумы бойынша емтихан </w:t>
      </w:r>
      <w:r>
        <w:br/>
      </w:r>
      <w:r>
        <w:rPr>
          <w:rFonts w:ascii="Times New Roman"/>
          <w:b w:val="false"/>
          <w:i w:val="false"/>
          <w:color w:val="000000"/>
          <w:sz w:val="28"/>
        </w:rPr>
        <w:t>
</w:t>
      </w:r>
      <w:r>
        <w:rPr>
          <w:rFonts w:ascii="Times New Roman"/>
          <w:b/>
          <w:i w:val="false"/>
          <w:color w:val="000000"/>
          <w:sz w:val="28"/>
        </w:rPr>
        <w:t xml:space="preserve">                      қабылдау жөніндегі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(облыстық орман және аңшылық шаруашылығы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аумақтық басқармасының атауы) </w:t>
      </w:r>
    </w:p>
    <w:p>
      <w:pPr>
        <w:spacing w:after="0"/>
        <w:ind w:left="0"/>
        <w:jc w:val="both"/>
      </w:pPr>
      <w:r>
        <w:rPr>
          <w:rFonts w:ascii="Times New Roman"/>
          <w:b/>
          <w:i w:val="false"/>
          <w:color w:val="000000"/>
          <w:sz w:val="28"/>
        </w:rPr>
        <w:t xml:space="preserve">                      емтихан алу комиссиясының </w:t>
      </w:r>
      <w:r>
        <w:br/>
      </w:r>
      <w:r>
        <w:rPr>
          <w:rFonts w:ascii="Times New Roman"/>
          <w:b w:val="false"/>
          <w:i w:val="false"/>
          <w:color w:val="000000"/>
          <w:sz w:val="28"/>
        </w:rPr>
        <w:t>
</w:t>
      </w:r>
      <w:r>
        <w:rPr>
          <w:rFonts w:ascii="Times New Roman"/>
          <w:b/>
          <w:i w:val="false"/>
          <w:color w:val="000000"/>
          <w:sz w:val="28"/>
        </w:rPr>
        <w:t xml:space="preserve">                20 ___ жылғы "___" __________ N _____ </w:t>
      </w:r>
    </w:p>
    <w:p>
      <w:pPr>
        <w:spacing w:after="0"/>
        <w:ind w:left="0"/>
        <w:jc w:val="both"/>
      </w:pPr>
      <w:r>
        <w:rPr>
          <w:rFonts w:ascii="Times New Roman"/>
          <w:b/>
          <w:i w:val="false"/>
          <w:color w:val="000000"/>
          <w:sz w:val="28"/>
        </w:rPr>
        <w:t xml:space="preserve">                              ХАТТАМАСЫ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N |Емтихан тапсы-| Тест  |Жауаптардың нәтижелері|Емтихан бойынша </w:t>
      </w:r>
      <w:r>
        <w:br/>
      </w:r>
      <w:r>
        <w:rPr>
          <w:rFonts w:ascii="Times New Roman"/>
          <w:b w:val="false"/>
          <w:i w:val="false"/>
          <w:color w:val="000000"/>
          <w:sz w:val="28"/>
        </w:rPr>
        <w:t xml:space="preserve">
р/с|рушының тегі, |тапсыр-|______________________|  қорытынды </w:t>
      </w:r>
      <w:r>
        <w:br/>
      </w:r>
      <w:r>
        <w:rPr>
          <w:rFonts w:ascii="Times New Roman"/>
          <w:b w:val="false"/>
          <w:i w:val="false"/>
          <w:color w:val="000000"/>
          <w:sz w:val="28"/>
        </w:rPr>
        <w:t xml:space="preserve">
   |аты, әкесінің |масының|Дұ- |Бұрысы|Жіберілген| (тапсырылды/ </w:t>
      </w:r>
      <w:r>
        <w:br/>
      </w:r>
      <w:r>
        <w:rPr>
          <w:rFonts w:ascii="Times New Roman"/>
          <w:b w:val="false"/>
          <w:i w:val="false"/>
          <w:color w:val="000000"/>
          <w:sz w:val="28"/>
        </w:rPr>
        <w:t xml:space="preserve">
   |аты, оның үйі-|нөмірі |рысы|      |  қателер | тапсырылған жоқ) </w:t>
      </w:r>
      <w:r>
        <w:br/>
      </w:r>
      <w:r>
        <w:rPr>
          <w:rFonts w:ascii="Times New Roman"/>
          <w:b w:val="false"/>
          <w:i w:val="false"/>
          <w:color w:val="000000"/>
          <w:sz w:val="28"/>
        </w:rPr>
        <w:t xml:space="preserve">
   |нің мекен-жайы|       |    |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Емтихан алу </w:t>
      </w:r>
      <w:r>
        <w:br/>
      </w:r>
      <w:r>
        <w:rPr>
          <w:rFonts w:ascii="Times New Roman"/>
          <w:b w:val="false"/>
          <w:i w:val="false"/>
          <w:color w:val="000000"/>
          <w:sz w:val="28"/>
        </w:rPr>
        <w:t xml:space="preserve">
      комиссиясының төрағасы ____________ _________________________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Комиссия мүшелері: 1.  ____________ _________________________ </w:t>
      </w:r>
      <w:r>
        <w:br/>
      </w:r>
      <w:r>
        <w:rPr>
          <w:rFonts w:ascii="Times New Roman"/>
          <w:b w:val="false"/>
          <w:i w:val="false"/>
          <w:color w:val="000000"/>
          <w:sz w:val="28"/>
        </w:rPr>
        <w:t xml:space="preserve">
                                 қолы               (Т.А.Ж.) </w:t>
      </w:r>
      <w:r>
        <w:br/>
      </w:r>
      <w:r>
        <w:rPr>
          <w:rFonts w:ascii="Times New Roman"/>
          <w:b w:val="false"/>
          <w:i w:val="false"/>
          <w:color w:val="000000"/>
          <w:sz w:val="28"/>
        </w:rPr>
        <w:t xml:space="preserve">
                         2.  ____________ _________________________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Комиссия хатшысы       ____________ _________________________ </w:t>
      </w:r>
      <w:r>
        <w:br/>
      </w:r>
      <w:r>
        <w:rPr>
          <w:rFonts w:ascii="Times New Roman"/>
          <w:b w:val="false"/>
          <w:i w:val="false"/>
          <w:color w:val="000000"/>
          <w:sz w:val="28"/>
        </w:rPr>
        <w:t xml:space="preserve">
                                 қолы               (Т.А.Ж.) </w:t>
      </w:r>
    </w:p>
    <w:bookmarkStart w:name="z24" w:id="23"/>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аңшы куәлігін беру ережесіне </w:t>
      </w:r>
      <w:r>
        <w:br/>
      </w:r>
      <w:r>
        <w:rPr>
          <w:rFonts w:ascii="Times New Roman"/>
          <w:b w:val="false"/>
          <w:i w:val="false"/>
          <w:color w:val="000000"/>
          <w:sz w:val="28"/>
        </w:rPr>
        <w:t xml:space="preserve">
                                                 5-қосымша </w:t>
      </w:r>
    </w:p>
    <w:bookmarkEnd w:id="23"/>
    <w:p>
      <w:pPr>
        <w:spacing w:after="0"/>
        <w:ind w:left="0"/>
        <w:jc w:val="both"/>
      </w:pPr>
      <w:r>
        <w:rPr>
          <w:rFonts w:ascii="Times New Roman"/>
          <w:b/>
          <w:i w:val="false"/>
          <w:color w:val="000000"/>
          <w:sz w:val="28"/>
        </w:rPr>
        <w:t xml:space="preserve">                    Қазақстан Республикасының </w:t>
      </w:r>
      <w:r>
        <w:br/>
      </w:r>
      <w:r>
        <w:rPr>
          <w:rFonts w:ascii="Times New Roman"/>
          <w:b w:val="false"/>
          <w:i w:val="false"/>
          <w:color w:val="000000"/>
          <w:sz w:val="28"/>
        </w:rPr>
        <w:t>
</w:t>
      </w:r>
      <w:r>
        <w:rPr>
          <w:rFonts w:ascii="Times New Roman"/>
          <w:b/>
          <w:i w:val="false"/>
          <w:color w:val="000000"/>
          <w:sz w:val="28"/>
        </w:rPr>
        <w:t xml:space="preserve">                    аңшысы куәлігін беру </w:t>
      </w:r>
      <w:r>
        <w:br/>
      </w:r>
      <w:r>
        <w:rPr>
          <w:rFonts w:ascii="Times New Roman"/>
          <w:b w:val="false"/>
          <w:i w:val="false"/>
          <w:color w:val="000000"/>
          <w:sz w:val="28"/>
        </w:rPr>
        <w:t>
</w:t>
      </w:r>
      <w:r>
        <w:rPr>
          <w:rFonts w:ascii="Times New Roman"/>
          <w:b/>
          <w:i w:val="false"/>
          <w:color w:val="000000"/>
          <w:sz w:val="28"/>
        </w:rPr>
        <w:t xml:space="preserve">                               журналы </w:t>
      </w:r>
      <w:r>
        <w:br/>
      </w:r>
      <w:r>
        <w:rPr>
          <w:rFonts w:ascii="Times New Roman"/>
          <w:b w:val="false"/>
          <w:i w:val="false"/>
          <w:color w:val="000000"/>
          <w:sz w:val="28"/>
        </w:rPr>
        <w:t>
</w:t>
      </w:r>
      <w:r>
        <w:rPr>
          <w:rFonts w:ascii="Times New Roman"/>
          <w:b/>
          <w:i w:val="false"/>
          <w:color w:val="000000"/>
          <w:sz w:val="28"/>
        </w:rPr>
        <w:t xml:space="preserve">         __________________________________________ </w:t>
      </w:r>
      <w:r>
        <w:br/>
      </w:r>
      <w:r>
        <w:rPr>
          <w:rFonts w:ascii="Times New Roman"/>
          <w:b w:val="false"/>
          <w:i w:val="false"/>
          <w:color w:val="000000"/>
          <w:sz w:val="28"/>
        </w:rPr>
        <w:t xml:space="preserve">
        (облыстық орман және аңшылық шаруашылығы аумақтық </w:t>
      </w:r>
      <w:r>
        <w:br/>
      </w:r>
      <w:r>
        <w:rPr>
          <w:rFonts w:ascii="Times New Roman"/>
          <w:b w:val="false"/>
          <w:i w:val="false"/>
          <w:color w:val="000000"/>
          <w:sz w:val="28"/>
        </w:rPr>
        <w:t xml:space="preserve">
                       басқармасының атауы)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N | Аңшының тегі, аты,| Тұрақты  |Емтихан алу |Аңшы  |   Алғаны </w:t>
      </w:r>
      <w:r>
        <w:br/>
      </w:r>
      <w:r>
        <w:rPr>
          <w:rFonts w:ascii="Times New Roman"/>
          <w:b w:val="false"/>
          <w:i w:val="false"/>
          <w:color w:val="000000"/>
          <w:sz w:val="28"/>
        </w:rPr>
        <w:t xml:space="preserve">
р/с|    әкесінің аты   | тұратын  |комиссиясы  |куәлі-|туралы қолы </w:t>
      </w:r>
      <w:r>
        <w:br/>
      </w:r>
      <w:r>
        <w:rPr>
          <w:rFonts w:ascii="Times New Roman"/>
          <w:b w:val="false"/>
          <w:i w:val="false"/>
          <w:color w:val="000000"/>
          <w:sz w:val="28"/>
        </w:rPr>
        <w:t xml:space="preserve">
   |                   | жерінің  |хаттамасының|гінің | </w:t>
      </w:r>
      <w:r>
        <w:br/>
      </w:r>
      <w:r>
        <w:rPr>
          <w:rFonts w:ascii="Times New Roman"/>
          <w:b w:val="false"/>
          <w:i w:val="false"/>
          <w:color w:val="000000"/>
          <w:sz w:val="28"/>
        </w:rPr>
        <w:t xml:space="preserve">
   |                   |мекен-жайы|нөмірі және |нөмірі| </w:t>
      </w:r>
      <w:r>
        <w:br/>
      </w:r>
      <w:r>
        <w:rPr>
          <w:rFonts w:ascii="Times New Roman"/>
          <w:b w:val="false"/>
          <w:i w:val="false"/>
          <w:color w:val="000000"/>
          <w:sz w:val="28"/>
        </w:rPr>
        <w:t xml:space="preserve">
   |                   |          |    күні    |      |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1           2               3            4         5         6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Облыстық аумақтық </w:t>
      </w:r>
      <w:r>
        <w:br/>
      </w:r>
      <w:r>
        <w:rPr>
          <w:rFonts w:ascii="Times New Roman"/>
          <w:b w:val="false"/>
          <w:i w:val="false"/>
          <w:color w:val="000000"/>
          <w:sz w:val="28"/>
        </w:rPr>
        <w:t xml:space="preserve">
      басқарма бастығының қолы _______________ ____________________ </w:t>
      </w:r>
      <w:r>
        <w:br/>
      </w:r>
      <w:r>
        <w:rPr>
          <w:rFonts w:ascii="Times New Roman"/>
          <w:b w:val="false"/>
          <w:i w:val="false"/>
          <w:color w:val="000000"/>
          <w:sz w:val="28"/>
        </w:rPr>
        <w:t xml:space="preserve">
                                     (қолы)           (Т.А.Ж.)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 ____________ 20 __ ж.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