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d824" w14:textId="1c0d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серіктестіктердің және ипотекалық компаниялардың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27 қарашадағы N 332 қаулысы. Қазақстан Республикасының Әділет министрлігінде 2005 жылғы 10 қаңтарда тіркелді. Тіркеу N 3336. Күші жойылды - ҚР Қаржы нарығын және қаржы ұйымдарын реттеу мен қадағалау агенттігі Басқармасының 2006 жылғы 25 ақпандағы N 43 (V064157)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"Қаржы нарығын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 1-тармағының 6) тармақшасына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Кредиттік серіктестіктердің және ипотекалық компаниялардың есеп беру ережесі бекітілсін.
</w:t>
      </w:r>
      <w:r>
        <w:br/>
      </w:r>
      <w:r>
        <w:rPr>
          <w:rFonts w:ascii="Times New Roman"/>
          <w:b w:val="false"/>
          <w:i w:val="false"/>
          <w:color w:val="000000"/>
          <w:sz w:val="28"/>
        </w:rPr>
        <w:t>
      2. Осы қаулы 2005 жылғы 1 ақпаннан бастап қолданысқа енеді.
</w:t>
      </w:r>
      <w:r>
        <w:br/>
      </w:r>
      <w:r>
        <w:rPr>
          <w:rFonts w:ascii="Times New Roman"/>
          <w:b w:val="false"/>
          <w:i w:val="false"/>
          <w:color w:val="000000"/>
          <w:sz w:val="28"/>
        </w:rPr>
        <w:t>
      3. Стратегия және талдау департаментi (Еденбаев Е.С.):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және оны қабылдауға байланысты өзге де шараларды қолға алсын;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Агенттіктің мүдделi бөлiмшелерiне, Қазақстан Республикасының Ұлттық Банкіне, кредиттік серіктестіктер мен ипотекалық компанияларға жiберсiн.
</w:t>
      </w:r>
      <w:r>
        <w:br/>
      </w:r>
      <w:r>
        <w:rPr>
          <w:rFonts w:ascii="Times New Roman"/>
          <w:b w:val="false"/>
          <w:i w:val="false"/>
          <w:color w:val="000000"/>
          <w:sz w:val="28"/>
        </w:rPr>
        <w:t>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5.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жөніндегі агенттігі Басқармасының 
</w:t>
      </w:r>
      <w:r>
        <w:br/>
      </w:r>
      <w:r>
        <w:rPr>
          <w:rFonts w:ascii="Times New Roman"/>
          <w:b w:val="false"/>
          <w:i w:val="false"/>
          <w:color w:val="000000"/>
          <w:sz w:val="28"/>
        </w:rPr>
        <w:t>
2004 жылғы 27 қарашадағы      
</w:t>
      </w:r>
      <w:r>
        <w:br/>
      </w:r>
      <w:r>
        <w:rPr>
          <w:rFonts w:ascii="Times New Roman"/>
          <w:b w:val="false"/>
          <w:i w:val="false"/>
          <w:color w:val="000000"/>
          <w:sz w:val="28"/>
        </w:rPr>
        <w:t>
N 332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Кредиттік серіктестіктердің және ипотекалық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компаниялардың есеп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"Қаржы нарығын және қаржы ұйымдарын мемлекеттік реттеу мен қадағалау туралы" Қазақстан Республикасы Заңының 
</w:t>
      </w:r>
      <w:r>
        <w:rPr>
          <w:rFonts w:ascii="Times New Roman"/>
          <w:b w:val="false"/>
          <w:i w:val="false"/>
          <w:color w:val="000000"/>
          <w:sz w:val="28"/>
        </w:rPr>
        <w:t xml:space="preserve"> 9-бабы </w:t>
      </w:r>
      <w:r>
        <w:rPr>
          <w:rFonts w:ascii="Times New Roman"/>
          <w:b w:val="false"/>
          <w:i w:val="false"/>
          <w:color w:val="000000"/>
          <w:sz w:val="28"/>
        </w:rPr>
        <w:t>
 1-тармағының 6) тармақшасына сәйкес әзірленді және кредиттік серіктестіктер мен ипотекалық компаниялардың қаржы нарығын және қаржы ұйымдарын реттеу мен қадағалау жөніндегі уәкілетті органға (бұдан әрі - уәкілетті орган) есеп беру тізбесін, нысандарын, мерзімін және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Кредиттік серіктестіктер мен ипотекалық компаниялардың есебіне мыналар жатады:
</w:t>
      </w:r>
      <w:r>
        <w:br/>
      </w:r>
      <w:r>
        <w:rPr>
          <w:rFonts w:ascii="Times New Roman"/>
          <w:b w:val="false"/>
          <w:i w:val="false"/>
          <w:color w:val="000000"/>
          <w:sz w:val="28"/>
        </w:rPr>
        <w:t>
      1) осы Ереженің 1-қосымшасына сәйкес баланстық және баланстан тыс шоттардағы қалдықтар жөніндегі мәліметтер;
</w:t>
      </w:r>
      <w:r>
        <w:br/>
      </w:r>
      <w:r>
        <w:rPr>
          <w:rFonts w:ascii="Times New Roman"/>
          <w:b w:val="false"/>
          <w:i w:val="false"/>
          <w:color w:val="000000"/>
          <w:sz w:val="28"/>
        </w:rPr>
        <w:t>
      2) осы Ереженің 2-қосымшасына сәйкес пруденциалдық нормативтерді есептеуге арналған қосымша деректер - кредиттік серіктестіктер ұсынады;
</w:t>
      </w:r>
      <w:r>
        <w:br/>
      </w:r>
      <w:r>
        <w:rPr>
          <w:rFonts w:ascii="Times New Roman"/>
          <w:b w:val="false"/>
          <w:i w:val="false"/>
          <w:color w:val="000000"/>
          <w:sz w:val="28"/>
        </w:rPr>
        <w:t>
      3) осы Ереженің 3-қосымшасына сәйкес берілген заемдар мен қаржы лизингі туралы есеп;
</w:t>
      </w:r>
      <w:r>
        <w:br/>
      </w:r>
      <w:r>
        <w:rPr>
          <w:rFonts w:ascii="Times New Roman"/>
          <w:b w:val="false"/>
          <w:i w:val="false"/>
          <w:color w:val="000000"/>
          <w:sz w:val="28"/>
        </w:rPr>
        <w:t>
      4) осы Ереженің 4-қосымшасына сәйкес ипотекалық заемдарға қызмет көрсету туралы есеп - ипотекалық компаниялар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Кредиттік серіктестіктер мен ипотекалық компаниялар уәкілетті органға есепті мынадай кезеңділікпен ұсынады:
</w:t>
      </w:r>
      <w:r>
        <w:br/>
      </w:r>
      <w:r>
        <w:rPr>
          <w:rFonts w:ascii="Times New Roman"/>
          <w:b w:val="false"/>
          <w:i w:val="false"/>
          <w:color w:val="000000"/>
          <w:sz w:val="28"/>
        </w:rPr>
        <w:t>
      1) ай сайын - осы Ереженің 1 және 2-қосымшаларына сәйкес есепті айдан кейінгі айдың бесінші жұмыс күні Астана уақыты бойынша 18.00-ден кешіктірмей;
</w:t>
      </w:r>
      <w:r>
        <w:br/>
      </w:r>
      <w:r>
        <w:rPr>
          <w:rFonts w:ascii="Times New Roman"/>
          <w:b w:val="false"/>
          <w:i w:val="false"/>
          <w:color w:val="000000"/>
          <w:sz w:val="28"/>
        </w:rPr>
        <w:t>
      2) тоқсан сайын - осы Ереженің 3 және 4-қосымшаларына сәйкес есепті тоқсаннан кейінгі айдың бесінші жұмыс күні Астана уақыты бойынша 18.00-ден кешіктірмей.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Кредиттік серіктестіктер мен ипотекалық компаниялар есепті уәкілетті органға қағаз жазбада және электрондық тасымалдағышта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Қағаз жазбамен берілген есеп электрондық тасымалдағышпен берілген есеппен сәйкес 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Есептегі деректер ұлттық валютамен - теңгемен көрсетіледі.
</w:t>
      </w:r>
      <w:r>
        <w:br/>
      </w:r>
      <w:r>
        <w:rPr>
          <w:rFonts w:ascii="Times New Roman"/>
          <w:b w:val="false"/>
          <w:i w:val="false"/>
          <w:color w:val="000000"/>
          <w:sz w:val="28"/>
        </w:rPr>
        <w:t>
      6. Есепті жасаған кезде қолданылатын өлшем бірлігі мың теңгемен белгіленеді. Есепте бес жүз теңгеден аз сома нөлге дейін дөңгелектенеді, ал бес жүзге тең және одан жоғары сома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Есептің барлық парақтарына нөмір қойылады және олардың жалпы саны оны уәкілетті органға жіберген кезде ілеспе хатта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Қағаз жазбадағы есепке бірінші басшы, бас бухгалтер немесе қол қою құқығы бар олардың орынбасарлары қол қойып, кредиттік серіктестік пен ипотекалық ұйымның мөрімен куәландырылады. Кредиттік серіктестік пен ипотекалық ұйымның ішкі құжаттарында көзделген жағдайларда, есепке осы құжаттарға сәйкес қол қоюға уәкілетті тұлға қолын қойып, осы ішкі құжаттардың көшірмесімен бірге уәкілетті органға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Түзетулері және өшірулері бар қағаз жазбадағы есепті уәкілетті орган қабылдамайды және оны қайтарып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Есепке өзгерістер және/немесе толықтырулар енгізу қажет болған жағдайда, банктік емес ұйым уәкілетті органға есеп берілген күннен бастап үш жұмыс күні ішінде уәкілетті органға өзгерістер және (немесе) толықтырулар енгізу қажеттігінің себептерін түсіндіре отырып, жазбаша өтінішін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Ережеде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
</w:t>
      </w:r>
      <w:r>
        <w:br/>
      </w:r>
      <w:r>
        <w:rPr>
          <w:rFonts w:ascii="Times New Roman"/>
          <w:b w:val="false"/>
          <w:i w:val="false"/>
          <w:color w:val="000000"/>
          <w:sz w:val="28"/>
        </w:rPr>
        <w:t>
                                     мен ипотекалық компаниялардың
</w:t>
      </w:r>
      <w:r>
        <w:br/>
      </w:r>
      <w:r>
        <w:rPr>
          <w:rFonts w:ascii="Times New Roman"/>
          <w:b w:val="false"/>
          <w:i w:val="false"/>
          <w:color w:val="000000"/>
          <w:sz w:val="28"/>
        </w:rPr>
        <w:t>
                                     есеп беру Ережесіне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өзгертулер енгізілді - ҚР Қаржы нарығын және қаржы ұйымдарын реттеу мен қадағалау агенттігі Басқармасының 2005 жылғы 28 мамырдағы N 161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Баланстық және баланстан тыс шоттардағы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қалдықтар жөніндегі мәліметтер
</w:t>
      </w:r>
      <w:r>
        <w:rPr>
          <w:rFonts w:ascii="Times New Roman"/>
          <w:b w:val="false"/>
          <w:i w:val="false"/>
          <w:color w:val="000000"/>
          <w:sz w:val="28"/>
        </w:rPr>
        <w:t>
</w:t>
      </w:r>
      <w:r>
        <w:br/>
      </w:r>
      <w:r>
        <w:rPr>
          <w:rFonts w:ascii="Times New Roman"/>
          <w:b w:val="false"/>
          <w:i w:val="false"/>
          <w:color w:val="000000"/>
          <w:sz w:val="28"/>
        </w:rPr>
        <w:t>
           __________________________________________
</w:t>
      </w:r>
      <w:r>
        <w:br/>
      </w:r>
      <w:r>
        <w:rPr>
          <w:rFonts w:ascii="Times New Roman"/>
          <w:b w:val="false"/>
          <w:i w:val="false"/>
          <w:color w:val="000000"/>
          <w:sz w:val="28"/>
        </w:rPr>
        <w:t>
            (кредиттік серіктестіктің, ипотекалық
</w:t>
      </w:r>
      <w:r>
        <w:br/>
      </w:r>
      <w:r>
        <w:rPr>
          <w:rFonts w:ascii="Times New Roman"/>
          <w:b w:val="false"/>
          <w:i w:val="false"/>
          <w:color w:val="000000"/>
          <w:sz w:val="28"/>
        </w:rPr>
        <w:t>
                 компанияның толық атауы)
</w:t>
      </w:r>
      <w:r>
        <w:br/>
      </w:r>
      <w:r>
        <w:rPr>
          <w:rFonts w:ascii="Times New Roman"/>
          <w:b w:val="false"/>
          <w:i w:val="false"/>
          <w:color w:val="000000"/>
          <w:sz w:val="28"/>
        </w:rPr>
        <w:t>
        ____________________________________ жағдай бойынша
</w:t>
      </w:r>
    </w:p>
    <w:p>
      <w:pPr>
        <w:spacing w:after="0"/>
        <w:ind w:left="0"/>
        <w:jc w:val="both"/>
      </w:pPr>
      <w:r>
        <w:rPr>
          <w:rFonts w:ascii="Times New Roman"/>
          <w:b w:val="false"/>
          <w:i w:val="false"/>
          <w:color w:val="000000"/>
          <w:sz w:val="28"/>
        </w:rPr>
        <w:t>
    1. Активтердің, міндеттемелердің және меншікті капиталдың
</w:t>
      </w:r>
      <w:r>
        <w:br/>
      </w:r>
      <w:r>
        <w:rPr>
          <w:rFonts w:ascii="Times New Roman"/>
          <w:b w:val="false"/>
          <w:i w:val="false"/>
          <w:color w:val="000000"/>
          <w:sz w:val="28"/>
        </w:rPr>
        <w:t>
       баланстық шоттарындағы қалдықтар бойынша мәліметтер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9893"/>
        <w:gridCol w:w="1573"/>
      </w:tblGrid>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шот N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Кластардың, шоттар тобының баланстық
</w:t>
            </w:r>
            <w:r>
              <w:br/>
            </w:r>
            <w:r>
              <w:rPr>
                <w:rFonts w:ascii="Times New Roman"/>
                <w:b w:val="false"/>
                <w:i w:val="false"/>
                <w:color w:val="000000"/>
                <w:sz w:val="20"/>
              </w:rPr>
              <w:t>
шоттардың атауы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6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класс - AКТИВТЕР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қолма-қол ақша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банкноттар және монеталар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Айырбастау пункттеріндегі қолма-қол ақша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Банкоматтардағы қолма-қол ақша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жол чектеріндегі ақша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қымбат металдардан әзірленген
</w:t>
            </w:r>
            <w:r>
              <w:br/>
            </w:r>
            <w:r>
              <w:rPr>
                <w:rFonts w:ascii="Times New Roman"/>
                <w:b w:val="false"/>
                <w:i w:val="false"/>
                <w:color w:val="000000"/>
                <w:sz w:val="20"/>
              </w:rPr>
              <w:t>
монеталар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чектердегі ақша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қымбат емес металдардан жасалған коллекциялық монеталар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тазартылған қымбат металдар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шоттарға орналастырылған тазартылған
</w:t>
            </w:r>
            <w:r>
              <w:br/>
            </w:r>
            <w:r>
              <w:rPr>
                <w:rFonts w:ascii="Times New Roman"/>
                <w:b w:val="false"/>
                <w:i w:val="false"/>
                <w:color w:val="000000"/>
                <w:sz w:val="20"/>
              </w:rPr>
              <w:t>
қымбат металдар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шоттар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w:t>
            </w:r>
            <w:r>
              <w:br/>
            </w:r>
            <w:r>
              <w:rPr>
                <w:rFonts w:ascii="Times New Roman"/>
                <w:b w:val="false"/>
                <w:i w:val="false"/>
                <w:color w:val="000000"/>
                <w:sz w:val="20"/>
              </w:rPr>
              <w:t>
корреспонденттік шот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банктердегі корреспонденттік шот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банктердегі корреспонденттік шоттар бойынша шығынды жабуға арналған арнайы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
</w:t>
            </w:r>
            <w:r>
              <w:br/>
            </w:r>
            <w:r>
              <w:rPr>
                <w:rFonts w:ascii="Times New Roman"/>
                <w:b w:val="false"/>
                <w:i w:val="false"/>
                <w:color w:val="000000"/>
                <w:sz w:val="20"/>
              </w:rPr>
              <w:t>
қойылған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w:t>
            </w:r>
            <w:r>
              <w:br/>
            </w:r>
            <w:r>
              <w:rPr>
                <w:rFonts w:ascii="Times New Roman"/>
                <w:b w:val="false"/>
                <w:i w:val="false"/>
                <w:color w:val="000000"/>
                <w:sz w:val="20"/>
              </w:rPr>
              <w:t>
салымдар (бір күн ішіндегі)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w:t>
            </w:r>
            <w:r>
              <w:br/>
            </w:r>
            <w:r>
              <w:rPr>
                <w:rFonts w:ascii="Times New Roman"/>
                <w:b w:val="false"/>
                <w:i w:val="false"/>
                <w:color w:val="000000"/>
                <w:sz w:val="20"/>
              </w:rPr>
              <w:t>
талап ету бойынша салымдар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w:t>
            </w:r>
            <w:r>
              <w:br/>
            </w:r>
            <w:r>
              <w:rPr>
                <w:rFonts w:ascii="Times New Roman"/>
                <w:b w:val="false"/>
                <w:i w:val="false"/>
                <w:color w:val="000000"/>
                <w:sz w:val="20"/>
              </w:rPr>
              <w:t>
мерзімді салымдар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w:t>
            </w:r>
            <w:r>
              <w:br/>
            </w:r>
            <w:r>
              <w:rPr>
                <w:rFonts w:ascii="Times New Roman"/>
                <w:b w:val="false"/>
                <w:i w:val="false"/>
                <w:color w:val="000000"/>
                <w:sz w:val="20"/>
              </w:rPr>
              <w:t>
міндетті резервтер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орналасқан салымдар бойынша дисконт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орналасқан салымдар бойынша сыйлықақы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мерзімі
</w:t>
            </w:r>
            <w:r>
              <w:br/>
            </w:r>
            <w:r>
              <w:rPr>
                <w:rFonts w:ascii="Times New Roman"/>
                <w:b w:val="false"/>
                <w:i w:val="false"/>
                <w:color w:val="000000"/>
                <w:sz w:val="20"/>
              </w:rPr>
              <w:t>
өткен берешек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шығынды жабуға арналған
</w:t>
            </w:r>
            <w:r>
              <w:br/>
            </w:r>
            <w:r>
              <w:rPr>
                <w:rFonts w:ascii="Times New Roman"/>
                <w:b w:val="false"/>
                <w:i w:val="false"/>
                <w:color w:val="000000"/>
                <w:sz w:val="20"/>
              </w:rPr>
              <w:t>
арнайы берешек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сатып алынған бағалы қағаздар
</w:t>
            </w:r>
            <w:r>
              <w:br/>
            </w:r>
            <w:r>
              <w:rPr>
                <w:rFonts w:ascii="Times New Roman"/>
                <w:b w:val="false"/>
                <w:i w:val="false"/>
                <w:color w:val="000000"/>
                <w:sz w:val="20"/>
              </w:rPr>
              <w:t>
бойынша дисконт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сатып алынған бағалы қағаздар
</w:t>
            </w:r>
            <w:r>
              <w:br/>
            </w:r>
            <w:r>
              <w:rPr>
                <w:rFonts w:ascii="Times New Roman"/>
                <w:b w:val="false"/>
                <w:i w:val="false"/>
                <w:color w:val="000000"/>
                <w:sz w:val="20"/>
              </w:rPr>
              <w:t>
бойынша сыйлықақы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осының алдындағы бағалы
</w:t>
            </w:r>
            <w:r>
              <w:br/>
            </w:r>
            <w:r>
              <w:rPr>
                <w:rFonts w:ascii="Times New Roman"/>
                <w:b w:val="false"/>
                <w:i w:val="false"/>
                <w:color w:val="000000"/>
                <w:sz w:val="20"/>
              </w:rPr>
              <w:t>
қағаздардың ұстаушылары есептеген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қағаздардың әділ құнын
</w:t>
            </w:r>
            <w:r>
              <w:br/>
            </w:r>
            <w:r>
              <w:rPr>
                <w:rFonts w:ascii="Times New Roman"/>
                <w:b w:val="false"/>
                <w:i w:val="false"/>
                <w:color w:val="000000"/>
                <w:sz w:val="20"/>
              </w:rPr>
              <w:t>
оң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қағаздардың әділ құнын
</w:t>
            </w:r>
            <w:r>
              <w:br/>
            </w:r>
            <w:r>
              <w:rPr>
                <w:rFonts w:ascii="Times New Roman"/>
                <w:b w:val="false"/>
                <w:i w:val="false"/>
                <w:color w:val="000000"/>
                <w:sz w:val="20"/>
              </w:rPr>
              <w:t>
теріс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(бір
</w:t>
            </w:r>
            <w:r>
              <w:br/>
            </w:r>
            <w:r>
              <w:rPr>
                <w:rFonts w:ascii="Times New Roman"/>
                <w:b w:val="false"/>
                <w:i w:val="false"/>
                <w:color w:val="000000"/>
                <w:sz w:val="20"/>
              </w:rPr>
              <w:t>
түнге)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талап ету
</w:t>
            </w:r>
            <w:r>
              <w:br/>
            </w:r>
            <w:r>
              <w:rPr>
                <w:rFonts w:ascii="Times New Roman"/>
                <w:b w:val="false"/>
                <w:i w:val="false"/>
                <w:color w:val="000000"/>
                <w:sz w:val="20"/>
              </w:rPr>
              <w:t>
бойынша салымдар (бір түнге)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қысқа мерзімді
</w:t>
            </w:r>
            <w:r>
              <w:br/>
            </w:r>
            <w:r>
              <w:rPr>
                <w:rFonts w:ascii="Times New Roman"/>
                <w:b w:val="false"/>
                <w:i w:val="false"/>
                <w:color w:val="000000"/>
                <w:sz w:val="20"/>
              </w:rPr>
              <w:t>
салымдар (бір айға дейін)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қысқа мерзімді
</w:t>
            </w:r>
            <w:r>
              <w:br/>
            </w:r>
            <w:r>
              <w:rPr>
                <w:rFonts w:ascii="Times New Roman"/>
                <w:b w:val="false"/>
                <w:i w:val="false"/>
                <w:color w:val="000000"/>
                <w:sz w:val="20"/>
              </w:rPr>
              <w:t>
салымдар (бір жылға дейін)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ұзақ мерзімді
</w:t>
            </w:r>
            <w:r>
              <w:br/>
            </w:r>
            <w:r>
              <w:rPr>
                <w:rFonts w:ascii="Times New Roman"/>
                <w:b w:val="false"/>
                <w:i w:val="false"/>
                <w:color w:val="000000"/>
                <w:sz w:val="20"/>
              </w:rPr>
              <w:t>
салымдар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шартты салымдар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салымдар бойынша мерзімі өткен
</w:t>
            </w:r>
            <w:r>
              <w:br/>
            </w:r>
            <w:r>
              <w:rPr>
                <w:rFonts w:ascii="Times New Roman"/>
                <w:b w:val="false"/>
                <w:i w:val="false"/>
                <w:color w:val="000000"/>
                <w:sz w:val="20"/>
              </w:rPr>
              <w:t>
берешегі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w:t>
            </w:r>
            <w:r>
              <w:br/>
            </w:r>
            <w:r>
              <w:rPr>
                <w:rFonts w:ascii="Times New Roman"/>
                <w:b w:val="false"/>
                <w:i w:val="false"/>
                <w:color w:val="000000"/>
                <w:sz w:val="20"/>
              </w:rPr>
              <w:t>
бойынша арнайы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мерзімді
</w:t>
            </w:r>
            <w:r>
              <w:br/>
            </w:r>
            <w:r>
              <w:rPr>
                <w:rFonts w:ascii="Times New Roman"/>
                <w:b w:val="false"/>
                <w:i w:val="false"/>
                <w:color w:val="000000"/>
                <w:sz w:val="20"/>
              </w:rPr>
              <w:t>
салымдардың құнын оң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мерзімді
</w:t>
            </w:r>
            <w:r>
              <w:br/>
            </w:r>
            <w:r>
              <w:rPr>
                <w:rFonts w:ascii="Times New Roman"/>
                <w:b w:val="false"/>
                <w:i w:val="false"/>
                <w:color w:val="000000"/>
                <w:sz w:val="20"/>
              </w:rPr>
              <w:t>
салымдардың құнын теріс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мерзімді
</w:t>
            </w:r>
            <w:r>
              <w:br/>
            </w:r>
            <w:r>
              <w:rPr>
                <w:rFonts w:ascii="Times New Roman"/>
                <w:b w:val="false"/>
                <w:i w:val="false"/>
                <w:color w:val="000000"/>
                <w:sz w:val="20"/>
              </w:rPr>
              <w:t>
салымдардың құнының оң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шартты
</w:t>
            </w:r>
            <w:r>
              <w:br/>
            </w:r>
            <w:r>
              <w:rPr>
                <w:rFonts w:ascii="Times New Roman"/>
                <w:b w:val="false"/>
                <w:i w:val="false"/>
                <w:color w:val="000000"/>
                <w:sz w:val="20"/>
              </w:rPr>
              <w:t>
салымдардың құнының теріс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кредиттік серіктестіктің және
</w:t>
            </w:r>
            <w:r>
              <w:br/>
            </w:r>
            <w:r>
              <w:rPr>
                <w:rFonts w:ascii="Times New Roman"/>
                <w:b w:val="false"/>
                <w:i w:val="false"/>
                <w:color w:val="000000"/>
                <w:sz w:val="20"/>
              </w:rPr>
              <w:t>
ипотекалық компанияның міндеттемелерінің
</w:t>
            </w:r>
            <w:r>
              <w:br/>
            </w:r>
            <w:r>
              <w:rPr>
                <w:rFonts w:ascii="Times New Roman"/>
                <w:b w:val="false"/>
                <w:i w:val="false"/>
                <w:color w:val="000000"/>
                <w:sz w:val="20"/>
              </w:rPr>
              <w:t>
қамтамасыз етуі болып табылатын салым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салымдар бойынша дисконт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салымдар бойынша сыйлықақы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кредиттік серіктестіктің және ипотекалық компанияның міндеттемелерін қамтамасыз ету ретінде (қардарлық, қарымжы) берілген ақша сақталатын шот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корреспонденттік шоттары
</w:t>
            </w:r>
            <w:r>
              <w:br/>
            </w:r>
            <w:r>
              <w:rPr>
                <w:rFonts w:ascii="Times New Roman"/>
                <w:b w:val="false"/>
                <w:i w:val="false"/>
                <w:color w:val="000000"/>
                <w:sz w:val="20"/>
              </w:rPr>
              <w:t>
бойынша овердрафт заемдары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қысқа мерзімді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овернайт заемдары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ұзақ мерзімді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қаржылық лизинг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заемдар бойынша мерзімі өткен
</w:t>
            </w:r>
            <w:r>
              <w:br/>
            </w:r>
            <w:r>
              <w:rPr>
                <w:rFonts w:ascii="Times New Roman"/>
                <w:b w:val="false"/>
                <w:i w:val="false"/>
                <w:color w:val="000000"/>
                <w:sz w:val="20"/>
              </w:rPr>
              <w:t>
берешегі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қаржылық лизинг бойынша
</w:t>
            </w:r>
            <w:r>
              <w:br/>
            </w:r>
            <w:r>
              <w:rPr>
                <w:rFonts w:ascii="Times New Roman"/>
                <w:b w:val="false"/>
                <w:i w:val="false"/>
                <w:color w:val="000000"/>
                <w:sz w:val="20"/>
              </w:rPr>
              <w:t>
мерзімі өткен берешегі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 құнын оң түзету
</w:t>
            </w:r>
            <w:r>
              <w:br/>
            </w:r>
            <w:r>
              <w:rPr>
                <w:rFonts w:ascii="Times New Roman"/>
                <w:b w:val="false"/>
                <w:i w:val="false"/>
                <w:color w:val="000000"/>
                <w:sz w:val="20"/>
              </w:rPr>
              <w:t>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 құнын теріс
</w:t>
            </w:r>
            <w:r>
              <w:br/>
            </w:r>
            <w:r>
              <w:rPr>
                <w:rFonts w:ascii="Times New Roman"/>
                <w:b w:val="false"/>
                <w:i w:val="false"/>
                <w:color w:val="000000"/>
                <w:sz w:val="20"/>
              </w:rPr>
              <w:t>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бойынша дисконт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бойынша сыйлықақы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 және қаржылық
</w:t>
            </w:r>
            <w:r>
              <w:br/>
            </w:r>
            <w:r>
              <w:rPr>
                <w:rFonts w:ascii="Times New Roman"/>
                <w:b w:val="false"/>
                <w:i w:val="false"/>
                <w:color w:val="000000"/>
                <w:sz w:val="20"/>
              </w:rPr>
              <w:t>
лизинг бойынша арнайы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заемдар және
</w:t>
            </w:r>
            <w:r>
              <w:br/>
            </w:r>
            <w:r>
              <w:rPr>
                <w:rFonts w:ascii="Times New Roman"/>
                <w:b w:val="false"/>
                <w:i w:val="false"/>
                <w:color w:val="000000"/>
                <w:sz w:val="20"/>
              </w:rPr>
              <w:t>
қаржылық лизинг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овердрафт
</w:t>
            </w:r>
            <w:r>
              <w:br/>
            </w:r>
            <w:r>
              <w:rPr>
                <w:rFonts w:ascii="Times New Roman"/>
                <w:b w:val="false"/>
                <w:i w:val="false"/>
                <w:color w:val="000000"/>
                <w:sz w:val="20"/>
              </w:rPr>
              <w:t>
заемдары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қысқа
</w:t>
            </w:r>
            <w:r>
              <w:br/>
            </w:r>
            <w:r>
              <w:rPr>
                <w:rFonts w:ascii="Times New Roman"/>
                <w:b w:val="false"/>
                <w:i w:val="false"/>
                <w:color w:val="000000"/>
                <w:sz w:val="20"/>
              </w:rPr>
              <w:t>
мерзімді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ұзақ мерзімді
</w:t>
            </w:r>
            <w:r>
              <w:br/>
            </w:r>
            <w:r>
              <w:rPr>
                <w:rFonts w:ascii="Times New Roman"/>
                <w:b w:val="false"/>
                <w:i w:val="false"/>
                <w:color w:val="000000"/>
                <w:sz w:val="20"/>
              </w:rPr>
              <w:t>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заемдар
</w:t>
            </w:r>
            <w:r>
              <w:br/>
            </w:r>
            <w:r>
              <w:rPr>
                <w:rFonts w:ascii="Times New Roman"/>
                <w:b w:val="false"/>
                <w:i w:val="false"/>
                <w:color w:val="000000"/>
                <w:sz w:val="20"/>
              </w:rPr>
              <w:t>
құнын оң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заемдар
</w:t>
            </w:r>
            <w:r>
              <w:br/>
            </w:r>
            <w:r>
              <w:rPr>
                <w:rFonts w:ascii="Times New Roman"/>
                <w:b w:val="false"/>
                <w:i w:val="false"/>
                <w:color w:val="000000"/>
                <w:sz w:val="20"/>
              </w:rPr>
              <w:t>
құнын теріс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ұйымдардың қаржы лизингі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заемдар
</w:t>
            </w:r>
            <w:r>
              <w:br/>
            </w:r>
            <w:r>
              <w:rPr>
                <w:rFonts w:ascii="Times New Roman"/>
                <w:b w:val="false"/>
                <w:i w:val="false"/>
                <w:color w:val="000000"/>
                <w:sz w:val="20"/>
              </w:rPr>
              <w:t>
бойынша мерзімі өткен берешек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қаржы
</w:t>
            </w:r>
            <w:r>
              <w:br/>
            </w:r>
            <w:r>
              <w:rPr>
                <w:rFonts w:ascii="Times New Roman"/>
                <w:b w:val="false"/>
                <w:i w:val="false"/>
                <w:color w:val="000000"/>
                <w:sz w:val="20"/>
              </w:rPr>
              <w:t>
лизингі бойынша мерзімі өткен берешек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ұйымдарға берілген қаржы
</w:t>
            </w:r>
            <w:r>
              <w:br/>
            </w:r>
            <w:r>
              <w:rPr>
                <w:rFonts w:ascii="Times New Roman"/>
                <w:b w:val="false"/>
                <w:i w:val="false"/>
                <w:color w:val="000000"/>
                <w:sz w:val="20"/>
              </w:rPr>
              <w:t>
лизингі және заемдар бойынша арнайы резервтер
</w:t>
            </w:r>
            <w:r>
              <w:br/>
            </w:r>
            <w:r>
              <w:rPr>
                <w:rFonts w:ascii="Times New Roman"/>
                <w:b w:val="false"/>
                <w:i w:val="false"/>
                <w:color w:val="000000"/>
                <w:sz w:val="20"/>
              </w:rPr>
              <w:t>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ұйымдарға берілген заемдар бойынша дисконт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ұйымдарға берілген заемдар бойынша сыйлықақы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 бойынша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 бойынша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филиалдармен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филиалдармен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қойылатын талаптар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овердрафт заемдары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кредиттік карточкалары бойынша
</w:t>
            </w:r>
            <w:r>
              <w:br/>
            </w:r>
            <w:r>
              <w:rPr>
                <w:rFonts w:ascii="Times New Roman"/>
                <w:b w:val="false"/>
                <w:i w:val="false"/>
                <w:color w:val="000000"/>
                <w:sz w:val="20"/>
              </w:rPr>
              <w:t>
шоттары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нақтыланған векселдері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ескерілген вексельдері бойынша осының алдындағы вексель ұстаушыларға есептелген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арналған факторинг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факторинг бойынша мерзімі өткен
</w:t>
            </w:r>
            <w:r>
              <w:br/>
            </w:r>
            <w:r>
              <w:rPr>
                <w:rFonts w:ascii="Times New Roman"/>
                <w:b w:val="false"/>
                <w:i w:val="false"/>
                <w:color w:val="000000"/>
                <w:sz w:val="20"/>
              </w:rPr>
              <w:t>
берешегі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қысқа мерзімді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ұзақ мерзімді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қаржылық лизинг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лизинг клиенттерінің мерзімі өткен
</w:t>
            </w:r>
            <w:r>
              <w:br/>
            </w:r>
            <w:r>
              <w:rPr>
                <w:rFonts w:ascii="Times New Roman"/>
                <w:b w:val="false"/>
                <w:i w:val="false"/>
                <w:color w:val="000000"/>
                <w:sz w:val="20"/>
              </w:rPr>
              <w:t>
берешегі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арналған форфейтинг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форфейтинг бойынша мерзімі өткен
</w:t>
            </w:r>
            <w:r>
              <w:br/>
            </w:r>
            <w:r>
              <w:rPr>
                <w:rFonts w:ascii="Times New Roman"/>
                <w:b w:val="false"/>
                <w:i w:val="false"/>
                <w:color w:val="000000"/>
                <w:sz w:val="20"/>
              </w:rPr>
              <w:t>
берешегі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заемдар бойынша мерзімі өткен
</w:t>
            </w:r>
            <w:r>
              <w:br/>
            </w:r>
            <w:r>
              <w:rPr>
                <w:rFonts w:ascii="Times New Roman"/>
                <w:b w:val="false"/>
                <w:i w:val="false"/>
                <w:color w:val="000000"/>
                <w:sz w:val="20"/>
              </w:rPr>
              <w:t>
берешегі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наразылық білдірілген вексельдері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және қаржылық
</w:t>
            </w:r>
            <w:r>
              <w:br/>
            </w:r>
            <w:r>
              <w:rPr>
                <w:rFonts w:ascii="Times New Roman"/>
                <w:b w:val="false"/>
                <w:i w:val="false"/>
                <w:color w:val="000000"/>
                <w:sz w:val="20"/>
              </w:rPr>
              <w:t>
лизинг бойынша арнайы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басқа да заемдар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 құнын оң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 құнын теріс түзету
</w:t>
            </w:r>
            <w:r>
              <w:br/>
            </w:r>
            <w:r>
              <w:rPr>
                <w:rFonts w:ascii="Times New Roman"/>
                <w:b w:val="false"/>
                <w:i w:val="false"/>
                <w:color w:val="000000"/>
                <w:sz w:val="20"/>
              </w:rPr>
              <w:t>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Ескерілген вексельдер бойынша дисконт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Ескерілген вексельдер бойынша сыйлықақы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бойынша дисконт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бойынша сыйлықақы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басқаруға берілген қаржылық
</w:t>
            </w:r>
            <w:r>
              <w:br/>
            </w:r>
            <w:r>
              <w:rPr>
                <w:rFonts w:ascii="Times New Roman"/>
                <w:b w:val="false"/>
                <w:i w:val="false"/>
                <w:color w:val="000000"/>
                <w:sz w:val="20"/>
              </w:rPr>
              <w:t>
активтер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қағаздар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Cату үшін қолда бар бағалы қағаздар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басқа бағалы қағаздардың дисконты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басқа бағалы қағаздардың
</w:t>
            </w:r>
            <w:r>
              <w:br/>
            </w:r>
            <w:r>
              <w:rPr>
                <w:rFonts w:ascii="Times New Roman"/>
                <w:b w:val="false"/>
                <w:i w:val="false"/>
                <w:color w:val="000000"/>
                <w:sz w:val="20"/>
              </w:rPr>
              <w:t>
сыйлықақысы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бойынша осының алдындағы
</w:t>
            </w:r>
            <w:r>
              <w:br/>
            </w:r>
            <w:r>
              <w:rPr>
                <w:rFonts w:ascii="Times New Roman"/>
                <w:b w:val="false"/>
                <w:i w:val="false"/>
                <w:color w:val="000000"/>
                <w:sz w:val="20"/>
              </w:rPr>
              <w:t>
ұстаушылар есептеген сыйақысы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бойынша әділ құнды оң
</w:t>
            </w:r>
            <w:r>
              <w:br/>
            </w:r>
            <w:r>
              <w:rPr>
                <w:rFonts w:ascii="Times New Roman"/>
                <w:b w:val="false"/>
                <w:i w:val="false"/>
                <w:color w:val="000000"/>
                <w:sz w:val="20"/>
              </w:rPr>
              <w:t>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бойынша әділ құнды теріс
</w:t>
            </w:r>
            <w:r>
              <w:br/>
            </w:r>
            <w:r>
              <w:rPr>
                <w:rFonts w:ascii="Times New Roman"/>
                <w:b w:val="false"/>
                <w:i w:val="false"/>
                <w:color w:val="000000"/>
                <w:sz w:val="20"/>
              </w:rPr>
              <w:t>
түзету шоты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"Кері РЕПО" операциялары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қызметімен байланысты дебиторлық берешек
</w:t>
            </w:r>
            <w:r>
              <w:br/>
            </w:r>
            <w:r>
              <w:rPr>
                <w:rFonts w:ascii="Times New Roman"/>
                <w:b w:val="false"/>
                <w:i w:val="false"/>
                <w:color w:val="000000"/>
                <w:sz w:val="20"/>
              </w:rPr>
              <w:t>
бойынша зиянды жабуға арналған жалпы резервтер
</w:t>
            </w:r>
            <w:r>
              <w:br/>
            </w:r>
            <w:r>
              <w:rPr>
                <w:rFonts w:ascii="Times New Roman"/>
                <w:b w:val="false"/>
                <w:i w:val="false"/>
                <w:color w:val="000000"/>
                <w:sz w:val="20"/>
              </w:rPr>
              <w:t>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қызметке байланысты дебиторлық
</w:t>
            </w:r>
            <w:r>
              <w:br/>
            </w:r>
            <w:r>
              <w:rPr>
                <w:rFonts w:ascii="Times New Roman"/>
                <w:b w:val="false"/>
                <w:i w:val="false"/>
                <w:color w:val="000000"/>
                <w:sz w:val="20"/>
              </w:rPr>
              <w:t>
берешек бойынша зиянды жабуға арналған жалпы
</w:t>
            </w:r>
            <w:r>
              <w:br/>
            </w:r>
            <w:r>
              <w:rPr>
                <w:rFonts w:ascii="Times New Roman"/>
                <w:b w:val="false"/>
                <w:i w:val="false"/>
                <w:color w:val="000000"/>
                <w:sz w:val="20"/>
              </w:rPr>
              <w:t>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зиянды жабуға арналған
</w:t>
            </w:r>
            <w:r>
              <w:br/>
            </w:r>
            <w:r>
              <w:rPr>
                <w:rFonts w:ascii="Times New Roman"/>
                <w:b w:val="false"/>
                <w:i w:val="false"/>
                <w:color w:val="000000"/>
                <w:sz w:val="20"/>
              </w:rPr>
              <w:t>
жалпы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қызмет бойынша зиянды жабуға арналған
</w:t>
            </w:r>
            <w:r>
              <w:br/>
            </w:r>
            <w:r>
              <w:rPr>
                <w:rFonts w:ascii="Times New Roman"/>
                <w:b w:val="false"/>
                <w:i w:val="false"/>
                <w:color w:val="000000"/>
                <w:sz w:val="20"/>
              </w:rPr>
              <w:t>
жалпы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w:t>
            </w:r>
            <w:r>
              <w:br/>
            </w:r>
            <w:r>
              <w:rPr>
                <w:rFonts w:ascii="Times New Roman"/>
                <w:b w:val="false"/>
                <w:i w:val="false"/>
                <w:color w:val="000000"/>
                <w:sz w:val="20"/>
              </w:rPr>
              <w:t>
бойынша зиянды жабуға арналған жалпы
</w:t>
            </w:r>
            <w:r>
              <w:br/>
            </w:r>
            <w:r>
              <w:rPr>
                <w:rFonts w:ascii="Times New Roman"/>
                <w:b w:val="false"/>
                <w:i w:val="false"/>
                <w:color w:val="000000"/>
                <w:sz w:val="20"/>
              </w:rPr>
              <w:t>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банктік қызмет бойынша зиянды жабуға
</w:t>
            </w:r>
            <w:r>
              <w:br/>
            </w:r>
            <w:r>
              <w:rPr>
                <w:rFonts w:ascii="Times New Roman"/>
                <w:b w:val="false"/>
                <w:i w:val="false"/>
                <w:color w:val="000000"/>
                <w:sz w:val="20"/>
              </w:rPr>
              <w:t>
арналған жалпы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Капиталға және реттелген борышқа арналған
</w:t>
            </w:r>
            <w:r>
              <w:br/>
            </w:r>
            <w:r>
              <w:rPr>
                <w:rFonts w:ascii="Times New Roman"/>
                <w:b w:val="false"/>
                <w:i w:val="false"/>
                <w:color w:val="000000"/>
                <w:sz w:val="20"/>
              </w:rPr>
              <w:t>
инвестициялар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ұйымға арналған инвестициялар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Бағынышты ұйымдарға арналған инвестициялар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борышқа арналған инвестициялар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инвестициялар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банктермен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Клиенттермен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Тауар-материалдық қорлар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Тазартылмаған қымбат металдар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тауар-материалдық қорлар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металдардан әзірленген қоймадағы
</w:t>
            </w:r>
            <w:r>
              <w:br/>
            </w:r>
            <w:r>
              <w:rPr>
                <w:rFonts w:ascii="Times New Roman"/>
                <w:b w:val="false"/>
                <w:i w:val="false"/>
                <w:color w:val="000000"/>
                <w:sz w:val="20"/>
              </w:rPr>
              <w:t>
монеталар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Қоймадағы қымбат емес металдардан жасалған коллекциялық монеталар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r>
              <w:br/>
            </w:r>
            <w:r>
              <w:rPr>
                <w:rFonts w:ascii="Times New Roman"/>
                <w:b w:val="false"/>
                <w:i w:val="false"/>
                <w:color w:val="000000"/>
                <w:sz w:val="20"/>
              </w:rPr>
              <w:t>
1690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және материалдық
</w:t>
            </w:r>
            <w:r>
              <w:br/>
            </w:r>
            <w:r>
              <w:rPr>
                <w:rFonts w:ascii="Times New Roman"/>
                <w:b w:val="false"/>
                <w:i w:val="false"/>
                <w:color w:val="000000"/>
                <w:sz w:val="20"/>
              </w:rPr>
              <w:t>
емес активтер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Салынып жатқан (қалыптасып жатқан) негізгі
</w:t>
            </w:r>
            <w:r>
              <w:br/>
            </w:r>
            <w:r>
              <w:rPr>
                <w:rFonts w:ascii="Times New Roman"/>
                <w:b w:val="false"/>
                <w:i w:val="false"/>
                <w:color w:val="000000"/>
                <w:sz w:val="20"/>
              </w:rPr>
              <w:t>
құрал-жабдықтар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үйлер және ғимараттар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Компьютерлік жабдық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негізгі құрал-жабдықтар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лизингіне қабылданған негізгі
</w:t>
            </w:r>
            <w:r>
              <w:br/>
            </w:r>
            <w:r>
              <w:rPr>
                <w:rFonts w:ascii="Times New Roman"/>
                <w:b w:val="false"/>
                <w:i w:val="false"/>
                <w:color w:val="000000"/>
                <w:sz w:val="20"/>
              </w:rPr>
              <w:t>
құрал-жабдықтар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беруге арналған негізгі құрал-жабдықтар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берілген үйлердің күрделі шығындары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құрал-жабдықтары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күшімен жасалған (әзірленген) материалдық
</w:t>
            </w:r>
            <w:r>
              <w:br/>
            </w:r>
            <w:r>
              <w:rPr>
                <w:rFonts w:ascii="Times New Roman"/>
                <w:b w:val="false"/>
                <w:i w:val="false"/>
                <w:color w:val="000000"/>
                <w:sz w:val="20"/>
              </w:rPr>
              <w:t>
емес активтер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Үйлер және ғимараттар бойынша есептелген
</w:t>
            </w:r>
            <w:r>
              <w:br/>
            </w:r>
            <w:r>
              <w:rPr>
                <w:rFonts w:ascii="Times New Roman"/>
                <w:b w:val="false"/>
                <w:i w:val="false"/>
                <w:color w:val="000000"/>
                <w:sz w:val="20"/>
              </w:rPr>
              <w:t>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 жабдықтары бойынша есептелген
</w:t>
            </w:r>
            <w:r>
              <w:br/>
            </w:r>
            <w:r>
              <w:rPr>
                <w:rFonts w:ascii="Times New Roman"/>
                <w:b w:val="false"/>
                <w:i w:val="false"/>
                <w:color w:val="000000"/>
                <w:sz w:val="20"/>
              </w:rPr>
              <w:t>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негізгі құрал-жабдықтар бойынша
</w:t>
            </w:r>
            <w:r>
              <w:br/>
            </w:r>
            <w:r>
              <w:rPr>
                <w:rFonts w:ascii="Times New Roman"/>
                <w:b w:val="false"/>
                <w:i w:val="false"/>
                <w:color w:val="000000"/>
                <w:sz w:val="20"/>
              </w:rPr>
              <w:t>
есептелген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 бойынша алынған негізгі
</w:t>
            </w:r>
            <w:r>
              <w:br/>
            </w:r>
            <w:r>
              <w:rPr>
                <w:rFonts w:ascii="Times New Roman"/>
                <w:b w:val="false"/>
                <w:i w:val="false"/>
                <w:color w:val="000000"/>
                <w:sz w:val="20"/>
              </w:rPr>
              <w:t>
құрал-жабдықтар бойынша есептелген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беруге арналған негізгі құрал-жабдықтар
</w:t>
            </w:r>
            <w:r>
              <w:br/>
            </w:r>
            <w:r>
              <w:rPr>
                <w:rFonts w:ascii="Times New Roman"/>
                <w:b w:val="false"/>
                <w:i w:val="false"/>
                <w:color w:val="000000"/>
                <w:sz w:val="20"/>
              </w:rPr>
              <w:t>
бойынша есептелген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беруге арналған үйлердің күрделі
</w:t>
            </w:r>
            <w:r>
              <w:br/>
            </w:r>
            <w:r>
              <w:rPr>
                <w:rFonts w:ascii="Times New Roman"/>
                <w:b w:val="false"/>
                <w:i w:val="false"/>
                <w:color w:val="000000"/>
                <w:sz w:val="20"/>
              </w:rPr>
              <w:t>
шығындары бойынша есептелген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құрал-жабдықтары бойынша есептелген
</w:t>
            </w:r>
            <w:r>
              <w:br/>
            </w:r>
            <w:r>
              <w:rPr>
                <w:rFonts w:ascii="Times New Roman"/>
                <w:b w:val="false"/>
                <w:i w:val="false"/>
                <w:color w:val="000000"/>
                <w:sz w:val="20"/>
              </w:rPr>
              <w:t>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бойынша есептелген
</w:t>
            </w:r>
            <w:r>
              <w:br/>
            </w:r>
            <w:r>
              <w:rPr>
                <w:rFonts w:ascii="Times New Roman"/>
                <w:b w:val="false"/>
                <w:i w:val="false"/>
                <w:color w:val="000000"/>
                <w:sz w:val="20"/>
              </w:rPr>
              <w:t>
амортизация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алуға байланысты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шоттар бойынша есептелген
</w:t>
            </w:r>
            <w:r>
              <w:br/>
            </w:r>
            <w:r>
              <w:rPr>
                <w:rFonts w:ascii="Times New Roman"/>
                <w:b w:val="false"/>
                <w:i w:val="false"/>
                <w:color w:val="000000"/>
                <w:sz w:val="20"/>
              </w:rPr>
              <w:t>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
</w:t>
            </w:r>
            <w:r>
              <w:br/>
            </w:r>
            <w:r>
              <w:rPr>
                <w:rFonts w:ascii="Times New Roman"/>
                <w:b w:val="false"/>
                <w:i w:val="false"/>
                <w:color w:val="000000"/>
                <w:sz w:val="20"/>
              </w:rPr>
              <w:t>
орналастырылған салымдар бойынша есептелген
</w:t>
            </w:r>
            <w:r>
              <w:br/>
            </w:r>
            <w:r>
              <w:rPr>
                <w:rFonts w:ascii="Times New Roman"/>
                <w:b w:val="false"/>
                <w:i w:val="false"/>
                <w:color w:val="000000"/>
                <w:sz w:val="20"/>
              </w:rPr>
              <w:t>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w:t>
            </w:r>
            <w:r>
              <w:br/>
            </w:r>
            <w:r>
              <w:rPr>
                <w:rFonts w:ascii="Times New Roman"/>
                <w:b w:val="false"/>
                <w:i w:val="false"/>
                <w:color w:val="000000"/>
                <w:sz w:val="20"/>
              </w:rPr>
              <w:t>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w:t>
            </w:r>
            <w:r>
              <w:br/>
            </w:r>
            <w:r>
              <w:rPr>
                <w:rFonts w:ascii="Times New Roman"/>
                <w:b w:val="false"/>
                <w:i w:val="false"/>
                <w:color w:val="000000"/>
                <w:sz w:val="20"/>
              </w:rPr>
              <w:t>
бойынша мерзімі өткен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 шоттарға орналастырылған тазартылған
</w:t>
            </w:r>
            <w:r>
              <w:br/>
            </w:r>
            <w:r>
              <w:rPr>
                <w:rFonts w:ascii="Times New Roman"/>
                <w:b w:val="false"/>
                <w:i w:val="false"/>
                <w:color w:val="000000"/>
                <w:sz w:val="20"/>
              </w:rPr>
              <w:t>
қымбат металдар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кредиттік серіктестіктің және
</w:t>
            </w:r>
            <w:r>
              <w:br/>
            </w:r>
            <w:r>
              <w:rPr>
                <w:rFonts w:ascii="Times New Roman"/>
                <w:b w:val="false"/>
                <w:i w:val="false"/>
                <w:color w:val="000000"/>
                <w:sz w:val="20"/>
              </w:rPr>
              <w:t>
ипотекалық компанияның міндеттемелерінің
</w:t>
            </w:r>
            <w:r>
              <w:br/>
            </w:r>
            <w:r>
              <w:rPr>
                <w:rFonts w:ascii="Times New Roman"/>
                <w:b w:val="false"/>
                <w:i w:val="false"/>
                <w:color w:val="000000"/>
                <w:sz w:val="20"/>
              </w:rPr>
              <w:t>
қамтамасыз етуі болып табылатын салымдар бойынша
</w:t>
            </w:r>
            <w:r>
              <w:br/>
            </w:r>
            <w:r>
              <w:rPr>
                <w:rFonts w:ascii="Times New Roman"/>
                <w:b w:val="false"/>
                <w:i w:val="false"/>
                <w:color w:val="000000"/>
                <w:sz w:val="20"/>
              </w:rPr>
              <w:t>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және қаржы
</w:t>
            </w:r>
            <w:r>
              <w:br/>
            </w:r>
            <w:r>
              <w:rPr>
                <w:rFonts w:ascii="Times New Roman"/>
                <w:b w:val="false"/>
                <w:i w:val="false"/>
                <w:color w:val="000000"/>
                <w:sz w:val="20"/>
              </w:rPr>
              <w:t>
лизингі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және қаржы
</w:t>
            </w:r>
            <w:r>
              <w:br/>
            </w:r>
            <w:r>
              <w:rPr>
                <w:rFonts w:ascii="Times New Roman"/>
                <w:b w:val="false"/>
                <w:i w:val="false"/>
                <w:color w:val="000000"/>
                <w:sz w:val="20"/>
              </w:rPr>
              <w:t>
лизингі бойынша мерзімі өткен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ұйымдардың заемдары мен қаржы
</w:t>
            </w:r>
            <w:r>
              <w:br/>
            </w:r>
            <w:r>
              <w:rPr>
                <w:rFonts w:ascii="Times New Roman"/>
                <w:b w:val="false"/>
                <w:i w:val="false"/>
                <w:color w:val="000000"/>
                <w:sz w:val="20"/>
              </w:rPr>
              <w:t>
лизингі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ұйымдардың заемдары мен қаржы
</w:t>
            </w:r>
            <w:r>
              <w:br/>
            </w:r>
            <w:r>
              <w:rPr>
                <w:rFonts w:ascii="Times New Roman"/>
                <w:b w:val="false"/>
                <w:i w:val="false"/>
                <w:color w:val="000000"/>
                <w:sz w:val="20"/>
              </w:rPr>
              <w:t>
лизингі бойынша мерзімі өткен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 пен оның филиалдарының арасындағы
</w:t>
            </w:r>
            <w:r>
              <w:br/>
            </w:r>
            <w:r>
              <w:rPr>
                <w:rFonts w:ascii="Times New Roman"/>
                <w:b w:val="false"/>
                <w:i w:val="false"/>
                <w:color w:val="000000"/>
                <w:sz w:val="20"/>
              </w:rPr>
              <w:t>
есеп айырысу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мен қаржы лизингі
</w:t>
            </w:r>
            <w:r>
              <w:br/>
            </w:r>
            <w:r>
              <w:rPr>
                <w:rFonts w:ascii="Times New Roman"/>
                <w:b w:val="false"/>
                <w:i w:val="false"/>
                <w:color w:val="000000"/>
                <w:sz w:val="20"/>
              </w:rPr>
              <w:t>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мен қаржы лизингі
</w:t>
            </w:r>
            <w:r>
              <w:br/>
            </w:r>
            <w:r>
              <w:rPr>
                <w:rFonts w:ascii="Times New Roman"/>
                <w:b w:val="false"/>
                <w:i w:val="false"/>
                <w:color w:val="000000"/>
                <w:sz w:val="20"/>
              </w:rPr>
              <w:t>
бойынша мерзімі өткен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бойынша
</w:t>
            </w:r>
            <w:r>
              <w:br/>
            </w:r>
            <w:r>
              <w:rPr>
                <w:rFonts w:ascii="Times New Roman"/>
                <w:b w:val="false"/>
                <w:i w:val="false"/>
                <w:color w:val="000000"/>
                <w:sz w:val="20"/>
              </w:rPr>
              <w:t>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қағаздар
</w:t>
            </w:r>
            <w:r>
              <w:br/>
            </w:r>
            <w:r>
              <w:rPr>
                <w:rFonts w:ascii="Times New Roman"/>
                <w:b w:val="false"/>
                <w:i w:val="false"/>
                <w:color w:val="000000"/>
                <w:sz w:val="20"/>
              </w:rPr>
              <w:t>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қағаздар
</w:t>
            </w:r>
            <w:r>
              <w:br/>
            </w:r>
            <w:r>
              <w:rPr>
                <w:rFonts w:ascii="Times New Roman"/>
                <w:b w:val="false"/>
                <w:i w:val="false"/>
                <w:color w:val="000000"/>
                <w:sz w:val="20"/>
              </w:rPr>
              <w:t>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Капиталға және реттелген борышқа салынған
</w:t>
            </w:r>
            <w:r>
              <w:br/>
            </w:r>
            <w:r>
              <w:rPr>
                <w:rFonts w:ascii="Times New Roman"/>
                <w:b w:val="false"/>
                <w:i w:val="false"/>
                <w:color w:val="000000"/>
                <w:sz w:val="20"/>
              </w:rPr>
              <w:t>
инвестициялар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"кері РЕПО" операциялары
</w:t>
            </w:r>
            <w:r>
              <w:br/>
            </w:r>
            <w:r>
              <w:rPr>
                <w:rFonts w:ascii="Times New Roman"/>
                <w:b w:val="false"/>
                <w:i w:val="false"/>
                <w:color w:val="000000"/>
                <w:sz w:val="20"/>
              </w:rPr>
              <w:t>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мерзімі өткен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Ескерілген вексельдер бойынша есептелген
</w:t>
            </w:r>
            <w:r>
              <w:br/>
            </w:r>
            <w:r>
              <w:rPr>
                <w:rFonts w:ascii="Times New Roman"/>
                <w:b w:val="false"/>
                <w:i w:val="false"/>
                <w:color w:val="000000"/>
                <w:sz w:val="20"/>
              </w:rPr>
              <w:t>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басқаруға берілген қаржы
</w:t>
            </w:r>
            <w:r>
              <w:br/>
            </w:r>
            <w:r>
              <w:rPr>
                <w:rFonts w:ascii="Times New Roman"/>
                <w:b w:val="false"/>
                <w:i w:val="false"/>
                <w:color w:val="000000"/>
                <w:sz w:val="20"/>
              </w:rPr>
              <w:t>
активтері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операциялар бойынша есептелген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Сыйақының және шығыстардың алдын-ала төлемдері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салымдар бойынша алдын-ала
</w:t>
            </w:r>
            <w:r>
              <w:br/>
            </w:r>
            <w:r>
              <w:rPr>
                <w:rFonts w:ascii="Times New Roman"/>
                <w:b w:val="false"/>
                <w:i w:val="false"/>
                <w:color w:val="000000"/>
                <w:sz w:val="20"/>
              </w:rPr>
              <w:t>
төленген сыйақы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 шығыстары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алдын-ала төлемдер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қызметтің
</w:t>
            </w:r>
            <w:r>
              <w:br/>
            </w:r>
            <w:r>
              <w:rPr>
                <w:rFonts w:ascii="Times New Roman"/>
                <w:b w:val="false"/>
                <w:i w:val="false"/>
                <w:color w:val="000000"/>
                <w:sz w:val="20"/>
              </w:rPr>
              <w:t>
есептелген комиссиялық кірістері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жөніндегі қызмет
</w:t>
            </w:r>
            <w:r>
              <w:br/>
            </w:r>
            <w:r>
              <w:rPr>
                <w:rFonts w:ascii="Times New Roman"/>
                <w:b w:val="false"/>
                <w:i w:val="false"/>
                <w:color w:val="000000"/>
                <w:sz w:val="20"/>
              </w:rPr>
              <w:t>
үшін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жөніндегі
</w:t>
            </w:r>
            <w:r>
              <w:br/>
            </w:r>
            <w:r>
              <w:rPr>
                <w:rFonts w:ascii="Times New Roman"/>
                <w:b w:val="false"/>
                <w:i w:val="false"/>
                <w:color w:val="000000"/>
                <w:sz w:val="20"/>
              </w:rPr>
              <w:t>
қызмет үшін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жөніндегі
</w:t>
            </w:r>
            <w:r>
              <w:br/>
            </w:r>
            <w:r>
              <w:rPr>
                <w:rFonts w:ascii="Times New Roman"/>
                <w:b w:val="false"/>
                <w:i w:val="false"/>
                <w:color w:val="000000"/>
                <w:sz w:val="20"/>
              </w:rPr>
              <w:t>
қызмет үшін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операциялар бойынша қызмет
</w:t>
            </w:r>
            <w:r>
              <w:br/>
            </w:r>
            <w:r>
              <w:rPr>
                <w:rFonts w:ascii="Times New Roman"/>
                <w:b w:val="false"/>
                <w:i w:val="false"/>
                <w:color w:val="000000"/>
                <w:sz w:val="20"/>
              </w:rPr>
              <w:t>
үшін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кепілдіктер бойынша қызмет үшін
</w:t>
            </w:r>
            <w:r>
              <w:br/>
            </w:r>
            <w:r>
              <w:rPr>
                <w:rFonts w:ascii="Times New Roman"/>
                <w:b w:val="false"/>
                <w:i w:val="false"/>
                <w:color w:val="000000"/>
                <w:sz w:val="20"/>
              </w:rPr>
              <w:t>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банктік шоттарын ашу және
</w:t>
            </w:r>
            <w:r>
              <w:br/>
            </w:r>
            <w:r>
              <w:rPr>
                <w:rFonts w:ascii="Times New Roman"/>
                <w:b w:val="false"/>
                <w:i w:val="false"/>
                <w:color w:val="000000"/>
                <w:sz w:val="20"/>
              </w:rPr>
              <w:t>
жүргізу, салымдарды қабылдау қызметі
</w:t>
            </w:r>
            <w:r>
              <w:br/>
            </w:r>
            <w:r>
              <w:rPr>
                <w:rFonts w:ascii="Times New Roman"/>
                <w:b w:val="false"/>
                <w:i w:val="false"/>
                <w:color w:val="000000"/>
                <w:sz w:val="20"/>
              </w:rPr>
              <w:t>
бойынша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 қызметі бойынша есептелген
</w:t>
            </w:r>
            <w:r>
              <w:br/>
            </w:r>
            <w:r>
              <w:rPr>
                <w:rFonts w:ascii="Times New Roman"/>
                <w:b w:val="false"/>
                <w:i w:val="false"/>
                <w:color w:val="000000"/>
                <w:sz w:val="20"/>
              </w:rPr>
              <w:t>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құжаттарының акцепті үшін есептелген
</w:t>
            </w:r>
            <w:r>
              <w:br/>
            </w:r>
            <w:r>
              <w:rPr>
                <w:rFonts w:ascii="Times New Roman"/>
                <w:b w:val="false"/>
                <w:i w:val="false"/>
                <w:color w:val="000000"/>
                <w:sz w:val="20"/>
              </w:rPr>
              <w:t>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операциялар бойынша жасалған қызмет
</w:t>
            </w:r>
            <w:r>
              <w:br/>
            </w:r>
            <w:r>
              <w:rPr>
                <w:rFonts w:ascii="Times New Roman"/>
                <w:b w:val="false"/>
                <w:i w:val="false"/>
                <w:color w:val="000000"/>
                <w:sz w:val="20"/>
              </w:rPr>
              <w:t>
үшін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Құжаттамалық есеп айырысу бойынша есептелген
</w:t>
            </w:r>
            <w:r>
              <w:br/>
            </w:r>
            <w:r>
              <w:rPr>
                <w:rFonts w:ascii="Times New Roman"/>
                <w:b w:val="false"/>
                <w:i w:val="false"/>
                <w:color w:val="000000"/>
                <w:sz w:val="20"/>
              </w:rPr>
              <w:t>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операциялары бойынша жасалған
</w:t>
            </w:r>
            <w:r>
              <w:br/>
            </w:r>
            <w:r>
              <w:rPr>
                <w:rFonts w:ascii="Times New Roman"/>
                <w:b w:val="false"/>
                <w:i w:val="false"/>
                <w:color w:val="000000"/>
                <w:sz w:val="20"/>
              </w:rPr>
              <w:t>
қызметке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Факторинг операциялары бойынша жасалған
</w:t>
            </w:r>
            <w:r>
              <w:br/>
            </w:r>
            <w:r>
              <w:rPr>
                <w:rFonts w:ascii="Times New Roman"/>
                <w:b w:val="false"/>
                <w:i w:val="false"/>
                <w:color w:val="000000"/>
                <w:sz w:val="20"/>
              </w:rPr>
              <w:t>
қызметке есептелген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жасалған
</w:t>
            </w:r>
            <w:r>
              <w:br/>
            </w:r>
            <w:r>
              <w:rPr>
                <w:rFonts w:ascii="Times New Roman"/>
                <w:b w:val="false"/>
                <w:i w:val="false"/>
                <w:color w:val="000000"/>
                <w:sz w:val="20"/>
              </w:rPr>
              <w:t>
қызметтің мерзімі өткен комиссиялық кірістері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жөніндегі қызмет
</w:t>
            </w:r>
            <w:r>
              <w:br/>
            </w:r>
            <w:r>
              <w:rPr>
                <w:rFonts w:ascii="Times New Roman"/>
                <w:b w:val="false"/>
                <w:i w:val="false"/>
                <w:color w:val="000000"/>
                <w:sz w:val="20"/>
              </w:rPr>
              <w:t>
үшін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жөніндегі
</w:t>
            </w:r>
            <w:r>
              <w:br/>
            </w:r>
            <w:r>
              <w:rPr>
                <w:rFonts w:ascii="Times New Roman"/>
                <w:b w:val="false"/>
                <w:i w:val="false"/>
                <w:color w:val="000000"/>
                <w:sz w:val="20"/>
              </w:rPr>
              <w:t>
қызмет үшін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жөніндегі
</w:t>
            </w:r>
            <w:r>
              <w:br/>
            </w:r>
            <w:r>
              <w:rPr>
                <w:rFonts w:ascii="Times New Roman"/>
                <w:b w:val="false"/>
                <w:i w:val="false"/>
                <w:color w:val="000000"/>
                <w:sz w:val="20"/>
              </w:rPr>
              <w:t>
қызмет үшін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операциялары бойынша
</w:t>
            </w:r>
            <w:r>
              <w:br/>
            </w:r>
            <w:r>
              <w:rPr>
                <w:rFonts w:ascii="Times New Roman"/>
                <w:b w:val="false"/>
                <w:i w:val="false"/>
                <w:color w:val="000000"/>
                <w:sz w:val="20"/>
              </w:rPr>
              <w:t>
қызмет үшін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кепілдіктер қызметі үшін мерзімі
</w:t>
            </w:r>
            <w:r>
              <w:br/>
            </w:r>
            <w:r>
              <w:rPr>
                <w:rFonts w:ascii="Times New Roman"/>
                <w:b w:val="false"/>
                <w:i w:val="false"/>
                <w:color w:val="000000"/>
                <w:sz w:val="20"/>
              </w:rPr>
              <w:t>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 қабылдау, клиенттердің банктік
</w:t>
            </w:r>
            <w:r>
              <w:br/>
            </w:r>
            <w:r>
              <w:rPr>
                <w:rFonts w:ascii="Times New Roman"/>
                <w:b w:val="false"/>
                <w:i w:val="false"/>
                <w:color w:val="000000"/>
                <w:sz w:val="20"/>
              </w:rPr>
              <w:t>
шоттарын ашу және жүргізу жөніндегі қызмет
</w:t>
            </w:r>
            <w:r>
              <w:br/>
            </w:r>
            <w:r>
              <w:rPr>
                <w:rFonts w:ascii="Times New Roman"/>
                <w:b w:val="false"/>
                <w:i w:val="false"/>
                <w:color w:val="000000"/>
                <w:sz w:val="20"/>
              </w:rPr>
              <w:t>
үшін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 қызметі бойынша мерзімі өткен
</w:t>
            </w:r>
            <w:r>
              <w:br/>
            </w:r>
            <w:r>
              <w:rPr>
                <w:rFonts w:ascii="Times New Roman"/>
                <w:b w:val="false"/>
                <w:i w:val="false"/>
                <w:color w:val="000000"/>
                <w:sz w:val="20"/>
              </w:rPr>
              <w:t>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операциялар бойынша қызмет үшін
</w:t>
            </w:r>
            <w:r>
              <w:br/>
            </w:r>
            <w:r>
              <w:rPr>
                <w:rFonts w:ascii="Times New Roman"/>
                <w:b w:val="false"/>
                <w:i w:val="false"/>
                <w:color w:val="000000"/>
                <w:sz w:val="20"/>
              </w:rPr>
              <w:t>
мерзімі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Құжаттамалық есеп айырысу бойынша мерзімі
</w:t>
            </w:r>
            <w:r>
              <w:br/>
            </w:r>
            <w:r>
              <w:rPr>
                <w:rFonts w:ascii="Times New Roman"/>
                <w:b w:val="false"/>
                <w:i w:val="false"/>
                <w:color w:val="000000"/>
                <w:sz w:val="20"/>
              </w:rPr>
              <w:t>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операциялары бойынша мерзімі
</w:t>
            </w:r>
            <w:r>
              <w:br/>
            </w:r>
            <w:r>
              <w:rPr>
                <w:rFonts w:ascii="Times New Roman"/>
                <w:b w:val="false"/>
                <w:i w:val="false"/>
                <w:color w:val="000000"/>
                <w:sz w:val="20"/>
              </w:rPr>
              <w:t>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Факторинг операциялары бойынша мерзімі
</w:t>
            </w:r>
            <w:r>
              <w:br/>
            </w:r>
            <w:r>
              <w:rPr>
                <w:rFonts w:ascii="Times New Roman"/>
                <w:b w:val="false"/>
                <w:i w:val="false"/>
                <w:color w:val="000000"/>
                <w:sz w:val="20"/>
              </w:rPr>
              <w:t>
өткен комиссиялық кірістер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салықтар және басқа міндетті
</w:t>
            </w:r>
            <w:r>
              <w:br/>
            </w:r>
            <w:r>
              <w:rPr>
                <w:rFonts w:ascii="Times New Roman"/>
                <w:b w:val="false"/>
                <w:i w:val="false"/>
                <w:color w:val="000000"/>
                <w:sz w:val="20"/>
              </w:rPr>
              <w:t>
төлемдер бойынша түсетін есептер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Брокерлермен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(дивидендтер бойынша)
</w:t>
            </w:r>
            <w:r>
              <w:br/>
            </w:r>
            <w:r>
              <w:rPr>
                <w:rFonts w:ascii="Times New Roman"/>
                <w:b w:val="false"/>
                <w:i w:val="false"/>
                <w:color w:val="000000"/>
                <w:sz w:val="20"/>
              </w:rPr>
              <w:t>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Құжаттамалық есеп айырысу бойынша дебиторлар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салымдар бойынша дебиторлар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Мерзімінен бұрын төленетін табыс салығы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қысқаша валюталық позиция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Теңгедегі шетел валютасының қарсы құны
</w:t>
            </w:r>
            <w:r>
              <w:br/>
            </w:r>
            <w:r>
              <w:rPr>
                <w:rFonts w:ascii="Times New Roman"/>
                <w:b w:val="false"/>
                <w:i w:val="false"/>
                <w:color w:val="000000"/>
                <w:sz w:val="20"/>
              </w:rPr>
              <w:t>
(ұзын валюталық позициямен)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 бойынша басқа да дебиторлар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 беру бойынша дебиторлар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Акцептіленген вексель үшін клиенттен талап ету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 бойынша басқа да дебиторлар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транзиттік шоттар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бойынша қысқаша позиция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металдардың теңгедегі
</w:t>
            </w:r>
            <w:r>
              <w:br/>
            </w:r>
            <w:r>
              <w:rPr>
                <w:rFonts w:ascii="Times New Roman"/>
                <w:b w:val="false"/>
                <w:i w:val="false"/>
                <w:color w:val="000000"/>
                <w:sz w:val="20"/>
              </w:rPr>
              <w:t>
қарсы құны (длинной позиции по аффинированным
</w:t>
            </w:r>
            <w:r>
              <w:br/>
            </w:r>
            <w:r>
              <w:rPr>
                <w:rFonts w:ascii="Times New Roman"/>
                <w:b w:val="false"/>
                <w:i w:val="false"/>
                <w:color w:val="000000"/>
                <w:sz w:val="20"/>
              </w:rPr>
              <w:t>
драгоценным металлам)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1876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банктік қызметтің зиянын жабуға
</w:t>
            </w:r>
            <w:r>
              <w:br/>
            </w:r>
            <w:r>
              <w:rPr>
                <w:rFonts w:ascii="Times New Roman"/>
                <w:b w:val="false"/>
                <w:i w:val="false"/>
                <w:color w:val="000000"/>
                <w:sz w:val="20"/>
              </w:rPr>
              <w:t>
арналған арнайы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қызметке байланысты дебиторлық
</w:t>
            </w:r>
            <w:r>
              <w:br/>
            </w:r>
            <w:r>
              <w:rPr>
                <w:rFonts w:ascii="Times New Roman"/>
                <w:b w:val="false"/>
                <w:i w:val="false"/>
                <w:color w:val="000000"/>
                <w:sz w:val="20"/>
              </w:rPr>
              <w:t>
берешек бойынша зияндарды жабуға арналған
</w:t>
            </w:r>
            <w:r>
              <w:br/>
            </w:r>
            <w:r>
              <w:rPr>
                <w:rFonts w:ascii="Times New Roman"/>
                <w:b w:val="false"/>
                <w:i w:val="false"/>
                <w:color w:val="000000"/>
                <w:sz w:val="20"/>
              </w:rPr>
              <w:t>
арнайы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1878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қызметке байланысты дебиторлық
</w:t>
            </w:r>
            <w:r>
              <w:br/>
            </w:r>
            <w:r>
              <w:rPr>
                <w:rFonts w:ascii="Times New Roman"/>
                <w:b w:val="false"/>
                <w:i w:val="false"/>
                <w:color w:val="000000"/>
                <w:sz w:val="20"/>
              </w:rPr>
              <w:t>
берешек бойынша зияндарды жабуға арналған
</w:t>
            </w:r>
            <w:r>
              <w:br/>
            </w:r>
            <w:r>
              <w:rPr>
                <w:rFonts w:ascii="Times New Roman"/>
                <w:b w:val="false"/>
                <w:i w:val="false"/>
                <w:color w:val="000000"/>
                <w:sz w:val="20"/>
              </w:rPr>
              <w:t>
арнайы резервтер (провизиялар)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тұрақсыздық (айыппұл, өсімпұл)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қаржылық құралдармен операциялар
</w:t>
            </w:r>
            <w:r>
              <w:br/>
            </w:r>
            <w:r>
              <w:rPr>
                <w:rFonts w:ascii="Times New Roman"/>
                <w:b w:val="false"/>
                <w:i w:val="false"/>
                <w:color w:val="000000"/>
                <w:sz w:val="20"/>
              </w:rPr>
              <w:t>
бойынша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1892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1893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 операциялар бойынша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 бойынша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1899
</w:t>
            </w:r>
          </w:p>
        </w:tc>
        <w:tc>
          <w:tcPr>
            <w:tcW w:w="9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операциялар бойынша талап етулер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9833"/>
        <w:gridCol w:w="1613"/>
      </w:tblGrid>
      <w:tr>
        <w:trPr>
          <w:trHeight w:val="45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 бойынша жиынтығы: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9881"/>
        <w:gridCol w:w="1649"/>
      </w:tblGrid>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шот N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Кластардың, шоттар тобының және баланстық
</w:t>
            </w:r>
            <w:r>
              <w:br/>
            </w:r>
            <w:r>
              <w:rPr>
                <w:rFonts w:ascii="Times New Roman"/>
                <w:b w:val="false"/>
                <w:i w:val="false"/>
                <w:color w:val="000000"/>
                <w:sz w:val="20"/>
              </w:rPr>
              <w:t>
шоттардың атауы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класс - МІНДЕТТЕМЕЛЕР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шоттар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w:t>
            </w:r>
            <w:r>
              <w:br/>
            </w:r>
            <w:r>
              <w:rPr>
                <w:rFonts w:ascii="Times New Roman"/>
                <w:b w:val="false"/>
                <w:i w:val="false"/>
                <w:color w:val="000000"/>
                <w:sz w:val="20"/>
              </w:rPr>
              <w:t>
корреспонденттік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корреспонденттік
</w:t>
            </w:r>
            <w:r>
              <w:br/>
            </w:r>
            <w:r>
              <w:rPr>
                <w:rFonts w:ascii="Times New Roman"/>
                <w:b w:val="false"/>
                <w:i w:val="false"/>
                <w:color w:val="000000"/>
                <w:sz w:val="20"/>
              </w:rPr>
              <w:t>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корреспонденттік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ұйымдардың корреспонденттік
</w:t>
            </w:r>
            <w:r>
              <w:br/>
            </w:r>
            <w:r>
              <w:rPr>
                <w:rFonts w:ascii="Times New Roman"/>
                <w:b w:val="false"/>
                <w:i w:val="false"/>
                <w:color w:val="000000"/>
                <w:sz w:val="20"/>
              </w:rPr>
              <w:t>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аффинирленген қымбат металдардағы металл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ету бойынша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талап
</w:t>
            </w:r>
            <w:r>
              <w:br/>
            </w:r>
            <w:r>
              <w:rPr>
                <w:rFonts w:ascii="Times New Roman"/>
                <w:b w:val="false"/>
                <w:i w:val="false"/>
                <w:color w:val="000000"/>
                <w:sz w:val="20"/>
              </w:rPr>
              <w:t>
ету бойынша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талап ету бойынша
</w:t>
            </w:r>
            <w:r>
              <w:br/>
            </w:r>
            <w:r>
              <w:rPr>
                <w:rFonts w:ascii="Times New Roman"/>
                <w:b w:val="false"/>
                <w:i w:val="false"/>
                <w:color w:val="000000"/>
                <w:sz w:val="20"/>
              </w:rPr>
              <w:t>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ету бойынша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ету бойынша мерзімі
</w:t>
            </w:r>
            <w:r>
              <w:br/>
            </w:r>
            <w:r>
              <w:rPr>
                <w:rFonts w:ascii="Times New Roman"/>
                <w:b w:val="false"/>
                <w:i w:val="false"/>
                <w:color w:val="000000"/>
                <w:sz w:val="20"/>
              </w:rPr>
              <w:t>
өткен берешегі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w:t>
            </w:r>
            <w:r>
              <w:br/>
            </w:r>
            <w:r>
              <w:rPr>
                <w:rFonts w:ascii="Times New Roman"/>
                <w:b w:val="false"/>
                <w:i w:val="false"/>
                <w:color w:val="000000"/>
                <w:sz w:val="20"/>
              </w:rPr>
              <w:t>
алынған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w:t>
            </w:r>
            <w:r>
              <w:br/>
            </w:r>
            <w:r>
              <w:rPr>
                <w:rFonts w:ascii="Times New Roman"/>
                <w:b w:val="false"/>
                <w:i w:val="false"/>
                <w:color w:val="000000"/>
                <w:sz w:val="20"/>
              </w:rPr>
              <w:t>
алынған қысқа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және
</w:t>
            </w:r>
            <w:r>
              <w:br/>
            </w:r>
            <w:r>
              <w:rPr>
                <w:rFonts w:ascii="Times New Roman"/>
                <w:b w:val="false"/>
                <w:i w:val="false"/>
                <w:color w:val="000000"/>
                <w:sz w:val="20"/>
              </w:rPr>
              <w:t>
ҚР жергілікті өкімет органдарынан алынған
</w:t>
            </w:r>
            <w:r>
              <w:br/>
            </w:r>
            <w:r>
              <w:rPr>
                <w:rFonts w:ascii="Times New Roman"/>
                <w:b w:val="false"/>
                <w:i w:val="false"/>
                <w:color w:val="000000"/>
                <w:sz w:val="20"/>
              </w:rPr>
              <w:t>
заемның оң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алынған
</w:t>
            </w:r>
            <w:r>
              <w:br/>
            </w:r>
            <w:r>
              <w:rPr>
                <w:rFonts w:ascii="Times New Roman"/>
                <w:b w:val="false"/>
                <w:i w:val="false"/>
                <w:color w:val="000000"/>
                <w:sz w:val="20"/>
              </w:rPr>
              <w:t>
ұзақ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және
</w:t>
            </w:r>
            <w:r>
              <w:br/>
            </w:r>
            <w:r>
              <w:rPr>
                <w:rFonts w:ascii="Times New Roman"/>
                <w:b w:val="false"/>
                <w:i w:val="false"/>
                <w:color w:val="000000"/>
                <w:sz w:val="20"/>
              </w:rPr>
              <w:t>
ҚР жергілікті өкімет органдарынан алынған
</w:t>
            </w:r>
            <w:r>
              <w:br/>
            </w:r>
            <w:r>
              <w:rPr>
                <w:rFonts w:ascii="Times New Roman"/>
                <w:b w:val="false"/>
                <w:i w:val="false"/>
                <w:color w:val="000000"/>
                <w:sz w:val="20"/>
              </w:rPr>
              <w:t>
заемның теріс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алынған
</w:t>
            </w:r>
            <w:r>
              <w:br/>
            </w:r>
            <w:r>
              <w:rPr>
                <w:rFonts w:ascii="Times New Roman"/>
                <w:b w:val="false"/>
                <w:i w:val="false"/>
                <w:color w:val="000000"/>
                <w:sz w:val="20"/>
              </w:rPr>
              <w:t>
заемдар бойынша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қысқа
</w:t>
            </w:r>
            <w:r>
              <w:br/>
            </w:r>
            <w:r>
              <w:rPr>
                <w:rFonts w:ascii="Times New Roman"/>
                <w:b w:val="false"/>
                <w:i w:val="false"/>
                <w:color w:val="000000"/>
                <w:sz w:val="20"/>
              </w:rPr>
              <w:t>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
</w:t>
            </w:r>
            <w:r>
              <w:br/>
            </w:r>
            <w:r>
              <w:rPr>
                <w:rFonts w:ascii="Times New Roman"/>
                <w:b w:val="false"/>
                <w:i w:val="false"/>
                <w:color w:val="000000"/>
                <w:sz w:val="20"/>
              </w:rPr>
              <w:t>
құнын оң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ұзақ
</w:t>
            </w:r>
            <w:r>
              <w:br/>
            </w:r>
            <w:r>
              <w:rPr>
                <w:rFonts w:ascii="Times New Roman"/>
                <w:b w:val="false"/>
                <w:i w:val="false"/>
                <w:color w:val="000000"/>
                <w:sz w:val="20"/>
              </w:rPr>
              <w:t>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
</w:t>
            </w:r>
            <w:r>
              <w:br/>
            </w:r>
            <w:r>
              <w:rPr>
                <w:rFonts w:ascii="Times New Roman"/>
                <w:b w:val="false"/>
                <w:i w:val="false"/>
                <w:color w:val="000000"/>
                <w:sz w:val="20"/>
              </w:rPr>
              <w:t>
құнын теріс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заемдар
</w:t>
            </w:r>
            <w:r>
              <w:br/>
            </w:r>
            <w:r>
              <w:rPr>
                <w:rFonts w:ascii="Times New Roman"/>
                <w:b w:val="false"/>
                <w:i w:val="false"/>
                <w:color w:val="000000"/>
                <w:sz w:val="20"/>
              </w:rPr>
              <w:t>
бойынша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және банктік операциялардың
</w:t>
            </w:r>
            <w:r>
              <w:br/>
            </w:r>
            <w:r>
              <w:rPr>
                <w:rFonts w:ascii="Times New Roman"/>
                <w:b w:val="false"/>
                <w:i w:val="false"/>
                <w:color w:val="000000"/>
                <w:sz w:val="20"/>
              </w:rPr>
              <w:t>
жекелеген түрлерін жүзеге асырушы ұйымдардан
</w:t>
            </w:r>
            <w:r>
              <w:br/>
            </w:r>
            <w:r>
              <w:rPr>
                <w:rFonts w:ascii="Times New Roman"/>
                <w:b w:val="false"/>
                <w:i w:val="false"/>
                <w:color w:val="000000"/>
                <w:sz w:val="20"/>
              </w:rPr>
              <w:t>
алынған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w:t>
            </w:r>
            <w:r>
              <w:br/>
            </w:r>
            <w:r>
              <w:rPr>
                <w:rFonts w:ascii="Times New Roman"/>
                <w:b w:val="false"/>
                <w:i w:val="false"/>
                <w:color w:val="000000"/>
                <w:sz w:val="20"/>
              </w:rPr>
              <w:t>
алынған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банктерден алынған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қысқа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және банктік операциялардың
</w:t>
            </w:r>
            <w:r>
              <w:br/>
            </w:r>
            <w:r>
              <w:rPr>
                <w:rFonts w:ascii="Times New Roman"/>
                <w:b w:val="false"/>
                <w:i w:val="false"/>
                <w:color w:val="000000"/>
                <w:sz w:val="20"/>
              </w:rPr>
              <w:t>
жекелеген түрлерін жүзеге асырушы ұйымдардан
</w:t>
            </w:r>
            <w:r>
              <w:br/>
            </w:r>
            <w:r>
              <w:rPr>
                <w:rFonts w:ascii="Times New Roman"/>
                <w:b w:val="false"/>
                <w:i w:val="false"/>
                <w:color w:val="000000"/>
                <w:sz w:val="20"/>
              </w:rPr>
              <w:t>
алынған заемдардың құнын оң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ұзақ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қаржы лизингі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және қаржы
</w:t>
            </w:r>
            <w:r>
              <w:br/>
            </w:r>
            <w:r>
              <w:rPr>
                <w:rFonts w:ascii="Times New Roman"/>
                <w:b w:val="false"/>
                <w:i w:val="false"/>
                <w:color w:val="000000"/>
                <w:sz w:val="20"/>
              </w:rPr>
              <w:t>
лизингі бойынша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w:t>
            </w:r>
            <w:r>
              <w:br/>
            </w:r>
            <w:r>
              <w:rPr>
                <w:rFonts w:ascii="Times New Roman"/>
                <w:b w:val="false"/>
                <w:i w:val="false"/>
                <w:color w:val="000000"/>
                <w:sz w:val="20"/>
              </w:rPr>
              <w:t>
алынған заемдар және қаржы лизингі бойынша
</w:t>
            </w:r>
            <w:r>
              <w:br/>
            </w:r>
            <w:r>
              <w:rPr>
                <w:rFonts w:ascii="Times New Roman"/>
                <w:b w:val="false"/>
                <w:i w:val="false"/>
                <w:color w:val="000000"/>
                <w:sz w:val="20"/>
              </w:rPr>
              <w:t>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қысқа
</w:t>
            </w:r>
            <w:r>
              <w:br/>
            </w:r>
            <w:r>
              <w:rPr>
                <w:rFonts w:ascii="Times New Roman"/>
                <w:b w:val="false"/>
                <w:i w:val="false"/>
                <w:color w:val="000000"/>
                <w:sz w:val="20"/>
              </w:rPr>
              <w:t>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және банктік операциялардың
</w:t>
            </w:r>
            <w:r>
              <w:br/>
            </w:r>
            <w:r>
              <w:rPr>
                <w:rFonts w:ascii="Times New Roman"/>
                <w:b w:val="false"/>
                <w:i w:val="false"/>
                <w:color w:val="000000"/>
                <w:sz w:val="20"/>
              </w:rPr>
              <w:t>
жекелеген түрлерін жүзеге асырушы ұйымдардан
</w:t>
            </w:r>
            <w:r>
              <w:br/>
            </w:r>
            <w:r>
              <w:rPr>
                <w:rFonts w:ascii="Times New Roman"/>
                <w:b w:val="false"/>
                <w:i w:val="false"/>
                <w:color w:val="000000"/>
                <w:sz w:val="20"/>
              </w:rPr>
              <w:t>
алынған заем құнын теріс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және банктік операциялардың
</w:t>
            </w:r>
            <w:r>
              <w:br/>
            </w:r>
            <w:r>
              <w:rPr>
                <w:rFonts w:ascii="Times New Roman"/>
                <w:b w:val="false"/>
                <w:i w:val="false"/>
                <w:color w:val="000000"/>
                <w:sz w:val="20"/>
              </w:rPr>
              <w:t>
жекелеген түрлерін жүзеге асырушы ұйымдардан
</w:t>
            </w:r>
            <w:r>
              <w:br/>
            </w:r>
            <w:r>
              <w:rPr>
                <w:rFonts w:ascii="Times New Roman"/>
                <w:b w:val="false"/>
                <w:i w:val="false"/>
                <w:color w:val="000000"/>
                <w:sz w:val="20"/>
              </w:rPr>
              <w:t>
алынған ұзақ мерзімді заемдар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қаржылық
</w:t>
            </w:r>
            <w:r>
              <w:br/>
            </w:r>
            <w:r>
              <w:rPr>
                <w:rFonts w:ascii="Times New Roman"/>
                <w:b w:val="false"/>
                <w:i w:val="false"/>
                <w:color w:val="000000"/>
                <w:sz w:val="20"/>
              </w:rPr>
              <w:t>
лизинг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заемдар мен
</w:t>
            </w:r>
            <w:r>
              <w:br/>
            </w:r>
            <w:r>
              <w:rPr>
                <w:rFonts w:ascii="Times New Roman"/>
                <w:b w:val="false"/>
                <w:i w:val="false"/>
                <w:color w:val="000000"/>
                <w:sz w:val="20"/>
              </w:rPr>
              <w:t>
қаржылық лизинг бойынша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бойынша сыйлықақы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бойынша дисконт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Овернайт заемы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w:t>
            </w:r>
            <w:r>
              <w:br/>
            </w:r>
            <w:r>
              <w:rPr>
                <w:rFonts w:ascii="Times New Roman"/>
                <w:b w:val="false"/>
                <w:i w:val="false"/>
                <w:color w:val="000000"/>
                <w:sz w:val="20"/>
              </w:rPr>
              <w:t>
алынған овернайт заемы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банктерден алынған овернайт
</w:t>
            </w:r>
            <w:r>
              <w:br/>
            </w:r>
            <w:r>
              <w:rPr>
                <w:rFonts w:ascii="Times New Roman"/>
                <w:b w:val="false"/>
                <w:i w:val="false"/>
                <w:color w:val="000000"/>
                <w:sz w:val="20"/>
              </w:rPr>
              <w:t>
заемы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овернайт заемы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w:t>
            </w:r>
            <w:r>
              <w:br/>
            </w:r>
            <w:r>
              <w:rPr>
                <w:rFonts w:ascii="Times New Roman"/>
                <w:b w:val="false"/>
                <w:i w:val="false"/>
                <w:color w:val="000000"/>
                <w:sz w:val="20"/>
              </w:rPr>
              <w:t>
алынған мерзімді салымдар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мерзімді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салымдары
</w:t>
            </w:r>
            <w:r>
              <w:br/>
            </w:r>
            <w:r>
              <w:rPr>
                <w:rFonts w:ascii="Times New Roman"/>
                <w:b w:val="false"/>
                <w:i w:val="false"/>
                <w:color w:val="000000"/>
                <w:sz w:val="20"/>
              </w:rPr>
              <w:t>
(бір айға дейін)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салымдары
</w:t>
            </w:r>
            <w:r>
              <w:br/>
            </w:r>
            <w:r>
              <w:rPr>
                <w:rFonts w:ascii="Times New Roman"/>
                <w:b w:val="false"/>
                <w:i w:val="false"/>
                <w:color w:val="000000"/>
                <w:sz w:val="20"/>
              </w:rPr>
              <w:t>
(бір жылға дейін)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бір түнге қамтылған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ұзақ мерзімді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мерзімді салым
</w:t>
            </w:r>
            <w:r>
              <w:br/>
            </w:r>
            <w:r>
              <w:rPr>
                <w:rFonts w:ascii="Times New Roman"/>
                <w:b w:val="false"/>
                <w:i w:val="false"/>
                <w:color w:val="000000"/>
                <w:sz w:val="20"/>
              </w:rPr>
              <w:t>
құнын оң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мерзімді салым
</w:t>
            </w:r>
            <w:r>
              <w:br/>
            </w:r>
            <w:r>
              <w:rPr>
                <w:rFonts w:ascii="Times New Roman"/>
                <w:b w:val="false"/>
                <w:i w:val="false"/>
                <w:color w:val="000000"/>
                <w:sz w:val="20"/>
              </w:rPr>
              <w:t>
құнын теріс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міндеттемелерін қамтамасыз
</w:t>
            </w:r>
            <w:r>
              <w:br/>
            </w:r>
            <w:r>
              <w:rPr>
                <w:rFonts w:ascii="Times New Roman"/>
                <w:b w:val="false"/>
                <w:i w:val="false"/>
                <w:color w:val="000000"/>
                <w:sz w:val="20"/>
              </w:rPr>
              <w:t>
ету болып табылатын салым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міндеттемелерін (қардарлық, қарымжы) қамтамасыз ету ретінде қабылданған ақшаны сақтау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мерзімді салымдары бойынша
</w:t>
            </w:r>
            <w:r>
              <w:br/>
            </w:r>
            <w:r>
              <w:rPr>
                <w:rFonts w:ascii="Times New Roman"/>
                <w:b w:val="false"/>
                <w:i w:val="false"/>
                <w:color w:val="000000"/>
                <w:sz w:val="20"/>
              </w:rPr>
              <w:t>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шартты салым құнын
</w:t>
            </w:r>
            <w:r>
              <w:br/>
            </w:r>
            <w:r>
              <w:rPr>
                <w:rFonts w:ascii="Times New Roman"/>
                <w:b w:val="false"/>
                <w:i w:val="false"/>
                <w:color w:val="000000"/>
                <w:sz w:val="20"/>
              </w:rPr>
              <w:t>
оң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шартты салым құнын
</w:t>
            </w:r>
            <w:r>
              <w:br/>
            </w:r>
            <w:r>
              <w:rPr>
                <w:rFonts w:ascii="Times New Roman"/>
                <w:b w:val="false"/>
                <w:i w:val="false"/>
                <w:color w:val="000000"/>
                <w:sz w:val="20"/>
              </w:rPr>
              <w:t>
теріс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бойынша
</w:t>
            </w:r>
            <w:r>
              <w:br/>
            </w:r>
            <w:r>
              <w:rPr>
                <w:rFonts w:ascii="Times New Roman"/>
                <w:b w:val="false"/>
                <w:i w:val="false"/>
                <w:color w:val="000000"/>
                <w:sz w:val="20"/>
              </w:rPr>
              <w:t>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шетелдік орталық және басқа банктерден тартылған салымдар бойынша сыйлықақы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шетелдік орталық және басқа банктерден тартылған салымдар бойынша дисконт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Филиалдармен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офиспен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филиалдармен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филиалдармен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 алдындағы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ақшалары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бюджеттің ақшалары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ағымдағы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ұжымдық
</w:t>
            </w:r>
            <w:r>
              <w:br/>
            </w:r>
            <w:r>
              <w:rPr>
                <w:rFonts w:ascii="Times New Roman"/>
                <w:b w:val="false"/>
                <w:i w:val="false"/>
                <w:color w:val="000000"/>
                <w:sz w:val="20"/>
              </w:rPr>
              <w:t>
кепілдік беру (сақтандыру) объектісі болып
</w:t>
            </w:r>
            <w:r>
              <w:br/>
            </w:r>
            <w:r>
              <w:rPr>
                <w:rFonts w:ascii="Times New Roman"/>
                <w:b w:val="false"/>
                <w:i w:val="false"/>
                <w:color w:val="000000"/>
                <w:sz w:val="20"/>
              </w:rPr>
              <w:t>
табылатын жеке тұлғалардың ағымдағы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ұжымдық
</w:t>
            </w:r>
            <w:r>
              <w:br/>
            </w:r>
            <w:r>
              <w:rPr>
                <w:rFonts w:ascii="Times New Roman"/>
                <w:b w:val="false"/>
                <w:i w:val="false"/>
                <w:color w:val="000000"/>
                <w:sz w:val="20"/>
              </w:rPr>
              <w:t>
кепілдік беру (сақтандыру) объектісі болып
</w:t>
            </w:r>
            <w:r>
              <w:br/>
            </w:r>
            <w:r>
              <w:rPr>
                <w:rFonts w:ascii="Times New Roman"/>
                <w:b w:val="false"/>
                <w:i w:val="false"/>
                <w:color w:val="000000"/>
                <w:sz w:val="20"/>
              </w:rPr>
              <w:t>
табылатын жеке тұлғалардың талап ету
</w:t>
            </w:r>
            <w:r>
              <w:br/>
            </w:r>
            <w:r>
              <w:rPr>
                <w:rFonts w:ascii="Times New Roman"/>
                <w:b w:val="false"/>
                <w:i w:val="false"/>
                <w:color w:val="000000"/>
                <w:sz w:val="20"/>
              </w:rPr>
              <w:t>
бойынша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ұжымдық
</w:t>
            </w:r>
            <w:r>
              <w:br/>
            </w:r>
            <w:r>
              <w:rPr>
                <w:rFonts w:ascii="Times New Roman"/>
                <w:b w:val="false"/>
                <w:i w:val="false"/>
                <w:color w:val="000000"/>
                <w:sz w:val="20"/>
              </w:rPr>
              <w:t>
кепілдік беру (сақтандыру) объектісі болып
</w:t>
            </w:r>
            <w:r>
              <w:br/>
            </w:r>
            <w:r>
              <w:rPr>
                <w:rFonts w:ascii="Times New Roman"/>
                <w:b w:val="false"/>
                <w:i w:val="false"/>
                <w:color w:val="000000"/>
                <w:sz w:val="20"/>
              </w:rPr>
              <w:t>
табылатын жеке тұлғалардың қысқа мерзімді
</w:t>
            </w:r>
            <w:r>
              <w:br/>
            </w:r>
            <w:r>
              <w:rPr>
                <w:rFonts w:ascii="Times New Roman"/>
                <w:b w:val="false"/>
                <w:i w:val="false"/>
                <w:color w:val="000000"/>
                <w:sz w:val="20"/>
              </w:rPr>
              <w:t>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ұжымдық
</w:t>
            </w:r>
            <w:r>
              <w:br/>
            </w:r>
            <w:r>
              <w:rPr>
                <w:rFonts w:ascii="Times New Roman"/>
                <w:b w:val="false"/>
                <w:i w:val="false"/>
                <w:color w:val="000000"/>
                <w:sz w:val="20"/>
              </w:rPr>
              <w:t>
кепілдік беру (сақтандыру) объектісі болып
</w:t>
            </w:r>
            <w:r>
              <w:br/>
            </w:r>
            <w:r>
              <w:rPr>
                <w:rFonts w:ascii="Times New Roman"/>
                <w:b w:val="false"/>
                <w:i w:val="false"/>
                <w:color w:val="000000"/>
                <w:sz w:val="20"/>
              </w:rPr>
              <w:t>
табылатын жеке тұлғалардың ұзақ мерзімді
</w:t>
            </w:r>
            <w:r>
              <w:br/>
            </w:r>
            <w:r>
              <w:rPr>
                <w:rFonts w:ascii="Times New Roman"/>
                <w:b w:val="false"/>
                <w:i w:val="false"/>
                <w:color w:val="000000"/>
                <w:sz w:val="20"/>
              </w:rPr>
              <w:t>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ұжымдық
</w:t>
            </w:r>
            <w:r>
              <w:br/>
            </w:r>
            <w:r>
              <w:rPr>
                <w:rFonts w:ascii="Times New Roman"/>
                <w:b w:val="false"/>
                <w:i w:val="false"/>
                <w:color w:val="000000"/>
                <w:sz w:val="20"/>
              </w:rPr>
              <w:t>
кепілдік беру (сақтандыру) объектісі болып
</w:t>
            </w:r>
            <w:r>
              <w:br/>
            </w:r>
            <w:r>
              <w:rPr>
                <w:rFonts w:ascii="Times New Roman"/>
                <w:b w:val="false"/>
                <w:i w:val="false"/>
                <w:color w:val="000000"/>
                <w:sz w:val="20"/>
              </w:rPr>
              <w:t>
табылатын жеке тұлғалардың шартты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ұжымдық
</w:t>
            </w:r>
            <w:r>
              <w:br/>
            </w:r>
            <w:r>
              <w:rPr>
                <w:rFonts w:ascii="Times New Roman"/>
                <w:b w:val="false"/>
                <w:i w:val="false"/>
                <w:color w:val="000000"/>
                <w:sz w:val="20"/>
              </w:rPr>
              <w:t>
кепілдік беру (сақтандыру) объектісі болып
</w:t>
            </w:r>
            <w:r>
              <w:br/>
            </w:r>
            <w:r>
              <w:rPr>
                <w:rFonts w:ascii="Times New Roman"/>
                <w:b w:val="false"/>
                <w:i w:val="false"/>
                <w:color w:val="000000"/>
                <w:sz w:val="20"/>
              </w:rPr>
              <w:t>
табылатын жеке тұлғалардың Карт-шоттары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басқаруға қабылданған қаржылық активтер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басқа банктердің аффинирленген қымбат металдарындағы металл 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 (депозиттерді) міндетті ұжымдық кепілдік беру (сақтандыру) объектісіне қатысты клиенттердің міндеттемелерін қамтамасыз ету болып табылатын салым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қысқа мерзімді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ұзақ мерзімді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тағайындалған еншілес ұйымдардың
</w:t>
            </w:r>
            <w:r>
              <w:br/>
            </w:r>
            <w:r>
              <w:rPr>
                <w:rFonts w:ascii="Times New Roman"/>
                <w:b w:val="false"/>
                <w:i w:val="false"/>
                <w:color w:val="000000"/>
                <w:sz w:val="20"/>
              </w:rPr>
              <w:t>
салымдары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міндеттемелерінің қамтамасыз
</w:t>
            </w:r>
            <w:r>
              <w:br/>
            </w:r>
            <w:r>
              <w:rPr>
                <w:rFonts w:ascii="Times New Roman"/>
                <w:b w:val="false"/>
                <w:i w:val="false"/>
                <w:color w:val="000000"/>
                <w:sz w:val="20"/>
              </w:rPr>
              <w:t>
етуі болып табылатын салым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салымдары бойынша
</w:t>
            </w:r>
            <w:r>
              <w:br/>
            </w:r>
            <w:r>
              <w:rPr>
                <w:rFonts w:ascii="Times New Roman"/>
                <w:b w:val="false"/>
                <w:i w:val="false"/>
                <w:color w:val="000000"/>
                <w:sz w:val="20"/>
              </w:rPr>
              <w:t>
мерзімі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басқа операциялар бойынша мерзімі
</w:t>
            </w:r>
            <w:r>
              <w:br/>
            </w:r>
            <w:r>
              <w:rPr>
                <w:rFonts w:ascii="Times New Roman"/>
                <w:b w:val="false"/>
                <w:i w:val="false"/>
                <w:color w:val="000000"/>
                <w:sz w:val="20"/>
              </w:rPr>
              <w:t>
өткен берешегі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салымдары бойынша мерзімі
</w:t>
            </w:r>
            <w:r>
              <w:br/>
            </w:r>
            <w:r>
              <w:rPr>
                <w:rFonts w:ascii="Times New Roman"/>
                <w:b w:val="false"/>
                <w:i w:val="false"/>
                <w:color w:val="000000"/>
                <w:sz w:val="20"/>
              </w:rPr>
              <w:t>
өткен берешегі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Мерзімінде орындалмаған нұсқаулар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бойынша мерзімі өткен
</w:t>
            </w:r>
            <w:r>
              <w:br/>
            </w:r>
            <w:r>
              <w:rPr>
                <w:rFonts w:ascii="Times New Roman"/>
                <w:b w:val="false"/>
                <w:i w:val="false"/>
                <w:color w:val="000000"/>
                <w:sz w:val="20"/>
              </w:rPr>
              <w:t>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бойынша мерзімі
</w:t>
            </w:r>
            <w:r>
              <w:br/>
            </w:r>
            <w:r>
              <w:rPr>
                <w:rFonts w:ascii="Times New Roman"/>
                <w:b w:val="false"/>
                <w:i w:val="false"/>
                <w:color w:val="000000"/>
                <w:sz w:val="20"/>
              </w:rPr>
              <w:t>
өткен берешек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салымдарының құнын оң
</w:t>
            </w:r>
            <w:r>
              <w:br/>
            </w:r>
            <w:r>
              <w:rPr>
                <w:rFonts w:ascii="Times New Roman"/>
                <w:b w:val="false"/>
                <w:i w:val="false"/>
                <w:color w:val="000000"/>
                <w:sz w:val="20"/>
              </w:rPr>
              <w:t>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салымдарының құнын теріс
</w:t>
            </w:r>
            <w:r>
              <w:br/>
            </w:r>
            <w:r>
              <w:rPr>
                <w:rFonts w:ascii="Times New Roman"/>
                <w:b w:val="false"/>
                <w:i w:val="false"/>
                <w:color w:val="000000"/>
                <w:sz w:val="20"/>
              </w:rPr>
              <w:t>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салымдарының құнын оң
</w:t>
            </w:r>
            <w:r>
              <w:br/>
            </w:r>
            <w:r>
              <w:rPr>
                <w:rFonts w:ascii="Times New Roman"/>
                <w:b w:val="false"/>
                <w:i w:val="false"/>
                <w:color w:val="000000"/>
                <w:sz w:val="20"/>
              </w:rPr>
              <w:t>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салымдарының құнын теріс
</w:t>
            </w:r>
            <w:r>
              <w:br/>
            </w:r>
            <w:r>
              <w:rPr>
                <w:rFonts w:ascii="Times New Roman"/>
                <w:b w:val="false"/>
                <w:i w:val="false"/>
                <w:color w:val="000000"/>
                <w:sz w:val="20"/>
              </w:rPr>
              <w:t>
түзету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валюталық заңдарына
</w:t>
            </w:r>
            <w:r>
              <w:br/>
            </w:r>
            <w:r>
              <w:rPr>
                <w:rFonts w:ascii="Times New Roman"/>
                <w:b w:val="false"/>
                <w:i w:val="false"/>
                <w:color w:val="000000"/>
                <w:sz w:val="20"/>
              </w:rPr>
              <w:t>
сәйкес жіберушінің нұсқауларын сақтау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салымдар бойынша сыйлықақы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салымдар бойынша дисконт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міндеттемелерін (қардарлық, қарымжы) қамтамасыз ету ретінде қабылданған ақшаны сақтау шоты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"РЕПО" операциялары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бағалы қағаздар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облигациялар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басқа да бағалы қағаздар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бағалы қағаздар бойынша
</w:t>
            </w:r>
            <w:r>
              <w:br/>
            </w:r>
            <w:r>
              <w:rPr>
                <w:rFonts w:ascii="Times New Roman"/>
                <w:b w:val="false"/>
                <w:i w:val="false"/>
                <w:color w:val="000000"/>
                <w:sz w:val="20"/>
              </w:rPr>
              <w:t>
сыйлықақы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бағалы қағаздар бойынша
</w:t>
            </w:r>
            <w:r>
              <w:br/>
            </w:r>
            <w:r>
              <w:rPr>
                <w:rFonts w:ascii="Times New Roman"/>
                <w:b w:val="false"/>
                <w:i w:val="false"/>
                <w:color w:val="000000"/>
                <w:sz w:val="20"/>
              </w:rPr>
              <w:t>
дисконт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облигациялар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кем емес реттелген борыш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артық реттелген борыш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реттелген облигациялар бойынша сыйлықақы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реттелген облигациялар бойынша дисконт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реттелген облигациялар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облигациялар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банктермен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Клиенттермен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төлемін жасауға байланысты есептелген
</w:t>
            </w:r>
            <w:r>
              <w:br/>
            </w:r>
            <w:r>
              <w:rPr>
                <w:rFonts w:ascii="Times New Roman"/>
                <w:b w:val="false"/>
                <w:i w:val="false"/>
                <w:color w:val="000000"/>
                <w:sz w:val="20"/>
              </w:rPr>
              <w:t>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шоттар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ету бойынша салымдары
</w:t>
            </w:r>
            <w:r>
              <w:br/>
            </w:r>
            <w:r>
              <w:rPr>
                <w:rFonts w:ascii="Times New Roman"/>
                <w:b w:val="false"/>
                <w:i w:val="false"/>
                <w:color w:val="000000"/>
                <w:sz w:val="20"/>
              </w:rPr>
              <w:t>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алынған
</w:t>
            </w:r>
            <w:r>
              <w:br/>
            </w:r>
            <w:r>
              <w:rPr>
                <w:rFonts w:ascii="Times New Roman"/>
                <w:b w:val="false"/>
                <w:i w:val="false"/>
                <w:color w:val="000000"/>
                <w:sz w:val="20"/>
              </w:rPr>
              <w:t>
заемдар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заемдар
</w:t>
            </w:r>
            <w:r>
              <w:br/>
            </w:r>
            <w:r>
              <w:rPr>
                <w:rFonts w:ascii="Times New Roman"/>
                <w:b w:val="false"/>
                <w:i w:val="false"/>
                <w:color w:val="000000"/>
                <w:sz w:val="20"/>
              </w:rPr>
              <w:t>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және қаржы
</w:t>
            </w:r>
            <w:r>
              <w:br/>
            </w:r>
            <w:r>
              <w:rPr>
                <w:rFonts w:ascii="Times New Roman"/>
                <w:b w:val="false"/>
                <w:i w:val="false"/>
                <w:color w:val="000000"/>
                <w:sz w:val="20"/>
              </w:rPr>
              <w:t>
лизингі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заемдар және
</w:t>
            </w:r>
            <w:r>
              <w:br/>
            </w:r>
            <w:r>
              <w:rPr>
                <w:rFonts w:ascii="Times New Roman"/>
                <w:b w:val="false"/>
                <w:i w:val="false"/>
                <w:color w:val="000000"/>
                <w:sz w:val="20"/>
              </w:rPr>
              <w:t>
қаржы лизингі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металдардағы металл шоттар
</w:t>
            </w:r>
            <w:r>
              <w:br/>
            </w:r>
            <w:r>
              <w:rPr>
                <w:rFonts w:ascii="Times New Roman"/>
                <w:b w:val="false"/>
                <w:i w:val="false"/>
                <w:color w:val="000000"/>
                <w:sz w:val="20"/>
              </w:rPr>
              <w:t>
бойынша басқа банктер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овернайт заемдары бойынша
</w:t>
            </w:r>
            <w:r>
              <w:br/>
            </w:r>
            <w:r>
              <w:rPr>
                <w:rFonts w:ascii="Times New Roman"/>
                <w:b w:val="false"/>
                <w:i w:val="false"/>
                <w:color w:val="000000"/>
                <w:sz w:val="20"/>
              </w:rPr>
              <w:t>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мерзімді салымдары бойынша
</w:t>
            </w:r>
            <w:r>
              <w:br/>
            </w:r>
            <w:r>
              <w:rPr>
                <w:rFonts w:ascii="Times New Roman"/>
                <w:b w:val="false"/>
                <w:i w:val="false"/>
                <w:color w:val="000000"/>
                <w:sz w:val="20"/>
              </w:rPr>
              <w:t>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міндеттемелерді қамтамасыз
</w:t>
            </w:r>
            <w:r>
              <w:br/>
            </w:r>
            <w:r>
              <w:rPr>
                <w:rFonts w:ascii="Times New Roman"/>
                <w:b w:val="false"/>
                <w:i w:val="false"/>
                <w:color w:val="000000"/>
                <w:sz w:val="20"/>
              </w:rPr>
              <w:t>
етуі болып табылатын салымы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бойынша
</w:t>
            </w:r>
            <w:r>
              <w:br/>
            </w:r>
            <w:r>
              <w:rPr>
                <w:rFonts w:ascii="Times New Roman"/>
                <w:b w:val="false"/>
                <w:i w:val="false"/>
                <w:color w:val="000000"/>
                <w:sz w:val="20"/>
              </w:rPr>
              <w:t>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 пен оның филиалдары арасындағы есеп
</w:t>
            </w:r>
            <w:r>
              <w:br/>
            </w:r>
            <w:r>
              <w:rPr>
                <w:rFonts w:ascii="Times New Roman"/>
                <w:b w:val="false"/>
                <w:i w:val="false"/>
                <w:color w:val="000000"/>
                <w:sz w:val="20"/>
              </w:rPr>
              <w:t>
айырысулар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аффинирленген қымбат металдарындағы
</w:t>
            </w:r>
            <w:r>
              <w:br/>
            </w:r>
            <w:r>
              <w:rPr>
                <w:rFonts w:ascii="Times New Roman"/>
                <w:b w:val="false"/>
                <w:i w:val="false"/>
                <w:color w:val="000000"/>
                <w:sz w:val="20"/>
              </w:rPr>
              <w:t>
металл шоттары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ағымдағы шоттары бойынша
</w:t>
            </w:r>
            <w:r>
              <w:br/>
            </w:r>
            <w:r>
              <w:rPr>
                <w:rFonts w:ascii="Times New Roman"/>
                <w:b w:val="false"/>
                <w:i w:val="false"/>
                <w:color w:val="000000"/>
                <w:sz w:val="20"/>
              </w:rPr>
              <w:t>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бойынша
</w:t>
            </w:r>
            <w:r>
              <w:br/>
            </w:r>
            <w:r>
              <w:rPr>
                <w:rFonts w:ascii="Times New Roman"/>
                <w:b w:val="false"/>
                <w:i w:val="false"/>
                <w:color w:val="000000"/>
                <w:sz w:val="20"/>
              </w:rPr>
              <w:t>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салымдары
</w:t>
            </w:r>
            <w:r>
              <w:br/>
            </w:r>
            <w:r>
              <w:rPr>
                <w:rFonts w:ascii="Times New Roman"/>
                <w:b w:val="false"/>
                <w:i w:val="false"/>
                <w:color w:val="000000"/>
                <w:sz w:val="20"/>
              </w:rPr>
              <w:t>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мерзімдік салымдары бойынша
</w:t>
            </w:r>
            <w:r>
              <w:br/>
            </w:r>
            <w:r>
              <w:rPr>
                <w:rFonts w:ascii="Times New Roman"/>
                <w:b w:val="false"/>
                <w:i w:val="false"/>
                <w:color w:val="000000"/>
                <w:sz w:val="20"/>
              </w:rPr>
              <w:t>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тағайындалған еншілес ұйымдардың
</w:t>
            </w:r>
            <w:r>
              <w:br/>
            </w:r>
            <w:r>
              <w:rPr>
                <w:rFonts w:ascii="Times New Roman"/>
                <w:b w:val="false"/>
                <w:i w:val="false"/>
                <w:color w:val="000000"/>
                <w:sz w:val="20"/>
              </w:rPr>
              <w:t>
салымдары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міндеттемелерінің қамтамасыз етуі
</w:t>
            </w:r>
            <w:r>
              <w:br/>
            </w:r>
            <w:r>
              <w:rPr>
                <w:rFonts w:ascii="Times New Roman"/>
                <w:b w:val="false"/>
                <w:i w:val="false"/>
                <w:color w:val="000000"/>
                <w:sz w:val="20"/>
              </w:rPr>
              <w:t>
болып табылатын салым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"РЕПО" операциялары
</w:t>
            </w:r>
            <w:r>
              <w:br/>
            </w:r>
            <w:r>
              <w:rPr>
                <w:rFonts w:ascii="Times New Roman"/>
                <w:b w:val="false"/>
                <w:i w:val="false"/>
                <w:color w:val="000000"/>
                <w:sz w:val="20"/>
              </w:rPr>
              <w:t>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бойынша есептелген
</w:t>
            </w:r>
            <w:r>
              <w:br/>
            </w:r>
            <w:r>
              <w:rPr>
                <w:rFonts w:ascii="Times New Roman"/>
                <w:b w:val="false"/>
                <w:i w:val="false"/>
                <w:color w:val="000000"/>
                <w:sz w:val="20"/>
              </w:rPr>
              <w:t>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басқа бағалы қағаздар
</w:t>
            </w:r>
            <w:r>
              <w:br/>
            </w:r>
            <w:r>
              <w:rPr>
                <w:rFonts w:ascii="Times New Roman"/>
                <w:b w:val="false"/>
                <w:i w:val="false"/>
                <w:color w:val="000000"/>
                <w:sz w:val="20"/>
              </w:rPr>
              <w:t>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операциялар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шығыстар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қаржы лизингі бойынша
</w:t>
            </w:r>
            <w:r>
              <w:br/>
            </w:r>
            <w:r>
              <w:rPr>
                <w:rFonts w:ascii="Times New Roman"/>
                <w:b w:val="false"/>
                <w:i w:val="false"/>
                <w:color w:val="000000"/>
                <w:sz w:val="20"/>
              </w:rPr>
              <w:t>
мерзімі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салымдары бойынша мерзімі
</w:t>
            </w:r>
            <w:r>
              <w:br/>
            </w:r>
            <w:r>
              <w:rPr>
                <w:rFonts w:ascii="Times New Roman"/>
                <w:b w:val="false"/>
                <w:i w:val="false"/>
                <w:color w:val="000000"/>
                <w:sz w:val="20"/>
              </w:rPr>
              <w:t>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бойынша мерзімі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бағалы қағаздар бойынша
</w:t>
            </w:r>
            <w:r>
              <w:br/>
            </w:r>
            <w:r>
              <w:rPr>
                <w:rFonts w:ascii="Times New Roman"/>
                <w:b w:val="false"/>
                <w:i w:val="false"/>
                <w:color w:val="000000"/>
                <w:sz w:val="20"/>
              </w:rPr>
              <w:t>
мерзімі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бойынша есептелген
</w:t>
            </w:r>
            <w:r>
              <w:br/>
            </w:r>
            <w:r>
              <w:rPr>
                <w:rFonts w:ascii="Times New Roman"/>
                <w:b w:val="false"/>
                <w:i w:val="false"/>
                <w:color w:val="000000"/>
                <w:sz w:val="20"/>
              </w:rPr>
              <w:t>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салымдар бойынша мерзімі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және клиенттердің
</w:t>
            </w:r>
            <w:r>
              <w:br/>
            </w:r>
            <w:r>
              <w:rPr>
                <w:rFonts w:ascii="Times New Roman"/>
                <w:b w:val="false"/>
                <w:i w:val="false"/>
                <w:color w:val="000000"/>
                <w:sz w:val="20"/>
              </w:rPr>
              <w:t>
міндеттемелерін қамтамасыз ету болып
</w:t>
            </w:r>
            <w:r>
              <w:br/>
            </w:r>
            <w:r>
              <w:rPr>
                <w:rFonts w:ascii="Times New Roman"/>
                <w:b w:val="false"/>
                <w:i w:val="false"/>
                <w:color w:val="000000"/>
                <w:sz w:val="20"/>
              </w:rPr>
              <w:t>
табылатын салымы бойынша мерзімі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шоттар бойынша мерзімі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мерзімі өткен сыйақы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басқаруға алынған қаржы активтері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Әкімшілік-шаруашылық қызмет бойынша есептелген
</w:t>
            </w:r>
            <w:r>
              <w:br/>
            </w:r>
            <w:r>
              <w:rPr>
                <w:rFonts w:ascii="Times New Roman"/>
                <w:b w:val="false"/>
                <w:i w:val="false"/>
                <w:color w:val="000000"/>
                <w:sz w:val="20"/>
              </w:rPr>
              <w:t>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Сыйақылар мен кірістердің алдын-ала төлемдері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заемдар бойынша алдын-ала сыйақы төлеу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заемдар бойынша алдын-ала
</w:t>
            </w:r>
            <w:r>
              <w:br/>
            </w:r>
            <w:r>
              <w:rPr>
                <w:rFonts w:ascii="Times New Roman"/>
                <w:b w:val="false"/>
                <w:i w:val="false"/>
                <w:color w:val="000000"/>
                <w:sz w:val="20"/>
              </w:rPr>
              <w:t>
сыйақы төлеу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кірістері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алдын-ала төлемдер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 қызметі бойынша
</w:t>
            </w:r>
            <w:r>
              <w:br/>
            </w:r>
            <w:r>
              <w:rPr>
                <w:rFonts w:ascii="Times New Roman"/>
                <w:b w:val="false"/>
                <w:i w:val="false"/>
                <w:color w:val="000000"/>
                <w:sz w:val="20"/>
              </w:rPr>
              <w:t>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 қызметі бойынша
</w:t>
            </w:r>
            <w:r>
              <w:br/>
            </w:r>
            <w:r>
              <w:rPr>
                <w:rFonts w:ascii="Times New Roman"/>
                <w:b w:val="false"/>
                <w:i w:val="false"/>
                <w:color w:val="000000"/>
                <w:sz w:val="20"/>
              </w:rPr>
              <w:t>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қызметі
</w:t>
            </w:r>
            <w:r>
              <w:br/>
            </w:r>
            <w:r>
              <w:rPr>
                <w:rFonts w:ascii="Times New Roman"/>
                <w:b w:val="false"/>
                <w:i w:val="false"/>
                <w:color w:val="000000"/>
                <w:sz w:val="20"/>
              </w:rPr>
              <w:t>
бойынша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қызметі
</w:t>
            </w:r>
            <w:r>
              <w:br/>
            </w:r>
            <w:r>
              <w:rPr>
                <w:rFonts w:ascii="Times New Roman"/>
                <w:b w:val="false"/>
                <w:i w:val="false"/>
                <w:color w:val="000000"/>
                <w:sz w:val="20"/>
              </w:rPr>
              <w:t>
бойынша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операциялар қызметі бойынша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кепілдік қызметі бойынша
</w:t>
            </w:r>
            <w:r>
              <w:br/>
            </w:r>
            <w:r>
              <w:rPr>
                <w:rFonts w:ascii="Times New Roman"/>
                <w:b w:val="false"/>
                <w:i w:val="false"/>
                <w:color w:val="000000"/>
                <w:sz w:val="20"/>
              </w:rPr>
              <w:t>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 қызметі бойынша
</w:t>
            </w:r>
            <w:r>
              <w:br/>
            </w:r>
            <w:r>
              <w:rPr>
                <w:rFonts w:ascii="Times New Roman"/>
                <w:b w:val="false"/>
                <w:i w:val="false"/>
                <w:color w:val="000000"/>
                <w:sz w:val="20"/>
              </w:rPr>
              <w:t>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басқа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 бойынша қызмет көрсету
</w:t>
            </w:r>
            <w:r>
              <w:br/>
            </w:r>
            <w:r>
              <w:rPr>
                <w:rFonts w:ascii="Times New Roman"/>
                <w:b w:val="false"/>
                <w:i w:val="false"/>
                <w:color w:val="000000"/>
                <w:sz w:val="20"/>
              </w:rPr>
              <w:t>
жөніндегі есептелген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 және кеңес беру қызметтері бойынша есептелген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қызметі бойынша
</w:t>
            </w:r>
            <w:r>
              <w:br/>
            </w:r>
            <w:r>
              <w:rPr>
                <w:rFonts w:ascii="Times New Roman"/>
                <w:b w:val="false"/>
                <w:i w:val="false"/>
                <w:color w:val="000000"/>
                <w:sz w:val="20"/>
              </w:rPr>
              <w:t>
мерзімі өткен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жөніндегі қызмет
</w:t>
            </w:r>
            <w:r>
              <w:br/>
            </w:r>
            <w:r>
              <w:rPr>
                <w:rFonts w:ascii="Times New Roman"/>
                <w:b w:val="false"/>
                <w:i w:val="false"/>
                <w:color w:val="000000"/>
                <w:sz w:val="20"/>
              </w:rPr>
              <w:t>
бойынша мерзімі өткен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жөніндегі
</w:t>
            </w:r>
            <w:r>
              <w:br/>
            </w:r>
            <w:r>
              <w:rPr>
                <w:rFonts w:ascii="Times New Roman"/>
                <w:b w:val="false"/>
                <w:i w:val="false"/>
                <w:color w:val="000000"/>
                <w:sz w:val="20"/>
              </w:rPr>
              <w:t>
қызмет бойынша мерзімі өткен комиссиялық
</w:t>
            </w:r>
            <w:r>
              <w:br/>
            </w:r>
            <w:r>
              <w:rPr>
                <w:rFonts w:ascii="Times New Roman"/>
                <w:b w:val="false"/>
                <w:i w:val="false"/>
                <w:color w:val="000000"/>
                <w:sz w:val="20"/>
              </w:rPr>
              <w:t>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жөніндегі
</w:t>
            </w:r>
            <w:r>
              <w:br/>
            </w:r>
            <w:r>
              <w:rPr>
                <w:rFonts w:ascii="Times New Roman"/>
                <w:b w:val="false"/>
                <w:i w:val="false"/>
                <w:color w:val="000000"/>
                <w:sz w:val="20"/>
              </w:rPr>
              <w:t>
қызмет бойынша мерзімі өткен комиссиялық
</w:t>
            </w:r>
            <w:r>
              <w:br/>
            </w:r>
            <w:r>
              <w:rPr>
                <w:rFonts w:ascii="Times New Roman"/>
                <w:b w:val="false"/>
                <w:i w:val="false"/>
                <w:color w:val="000000"/>
                <w:sz w:val="20"/>
              </w:rPr>
              <w:t>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операциялар қызметі бойынша мерзімі өткен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кепілдіктер қызметі бойынша мерзімі
</w:t>
            </w:r>
            <w:r>
              <w:br/>
            </w:r>
            <w:r>
              <w:rPr>
                <w:rFonts w:ascii="Times New Roman"/>
                <w:b w:val="false"/>
                <w:i w:val="false"/>
                <w:color w:val="000000"/>
                <w:sz w:val="20"/>
              </w:rPr>
              <w:t>
өткен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мерзімі өткен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 қызметі бойынша мерзімі өткен
</w:t>
            </w:r>
            <w:r>
              <w:br/>
            </w:r>
            <w:r>
              <w:rPr>
                <w:rFonts w:ascii="Times New Roman"/>
                <w:b w:val="false"/>
                <w:i w:val="false"/>
                <w:color w:val="000000"/>
                <w:sz w:val="20"/>
              </w:rPr>
              <w:t>
комиссиялық шығыстар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кредиторлар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төленетін салықтар және басқа
</w:t>
            </w:r>
            <w:r>
              <w:br/>
            </w:r>
            <w:r>
              <w:rPr>
                <w:rFonts w:ascii="Times New Roman"/>
                <w:b w:val="false"/>
                <w:i w:val="false"/>
                <w:color w:val="000000"/>
                <w:sz w:val="20"/>
              </w:rPr>
              <w:t>
міндеттемелер бойынша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Брокерлермен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(дивиденд бойынша) есеп
</w:t>
            </w:r>
            <w:r>
              <w:br/>
            </w:r>
            <w:r>
              <w:rPr>
                <w:rFonts w:ascii="Times New Roman"/>
                <w:b w:val="false"/>
                <w:i w:val="false"/>
                <w:color w:val="000000"/>
                <w:sz w:val="20"/>
              </w:rPr>
              <w:t>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Құжаттамалық есеп айырысу бойынша кредиторлар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2856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салымдар бойынша кредиторлар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Кейінге қалдырылған табыс салығы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2858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 бойынша ұзын валюталық позиция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Теңгедегі шетел валютасының қарсы құны
</w:t>
            </w:r>
            <w:r>
              <w:br/>
            </w:r>
            <w:r>
              <w:rPr>
                <w:rFonts w:ascii="Times New Roman"/>
                <w:b w:val="false"/>
                <w:i w:val="false"/>
                <w:color w:val="000000"/>
                <w:sz w:val="20"/>
              </w:rPr>
              <w:t>
(қысқа валюталық позиция)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 бойынша басқа кредиторлар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Демалыс төлемдерінің резерві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 қызметіне байланысты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Акцептілер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2867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 бойынша басқа кредиторлар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транзиттік шоттар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бойынша ұзақ позиция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Теңгедегі тазартылған қымбат металдардың
</w:t>
            </w:r>
            <w:r>
              <w:br/>
            </w:r>
            <w:r>
              <w:rPr>
                <w:rFonts w:ascii="Times New Roman"/>
                <w:b w:val="false"/>
                <w:i w:val="false"/>
                <w:color w:val="000000"/>
                <w:sz w:val="20"/>
              </w:rPr>
              <w:t>
қарсы құны (тазартылған қымбат металдар
</w:t>
            </w:r>
            <w:r>
              <w:br/>
            </w:r>
            <w:r>
              <w:rPr>
                <w:rFonts w:ascii="Times New Roman"/>
                <w:b w:val="false"/>
                <w:i w:val="false"/>
                <w:color w:val="000000"/>
                <w:sz w:val="20"/>
              </w:rPr>
              <w:t>
бойынша қысқа позиция)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зиянды жабуға
</w:t>
            </w:r>
            <w:r>
              <w:br/>
            </w:r>
            <w:r>
              <w:rPr>
                <w:rFonts w:ascii="Times New Roman"/>
                <w:b w:val="false"/>
                <w:i w:val="false"/>
                <w:color w:val="000000"/>
                <w:sz w:val="20"/>
              </w:rPr>
              <w:t>
арналған жалпы резервтер (провизиялар)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зиянды жабуға
</w:t>
            </w:r>
            <w:r>
              <w:br/>
            </w:r>
            <w:r>
              <w:rPr>
                <w:rFonts w:ascii="Times New Roman"/>
                <w:b w:val="false"/>
                <w:i w:val="false"/>
                <w:color w:val="000000"/>
                <w:sz w:val="20"/>
              </w:rPr>
              <w:t>
арналған арнайы резервтер (провизиялар)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операциялар
</w:t>
            </w:r>
            <w:r>
              <w:br/>
            </w:r>
            <w:r>
              <w:rPr>
                <w:rFonts w:ascii="Times New Roman"/>
                <w:b w:val="false"/>
                <w:i w:val="false"/>
                <w:color w:val="000000"/>
                <w:sz w:val="20"/>
              </w:rPr>
              <w:t>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2891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2892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2893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2894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2895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2899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операциялар бойынша міндеттемелер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жиынтығы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9953"/>
        <w:gridCol w:w="147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класс - МЕНШІКТІ КАПИТАЛ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3001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 жай акциялар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жарғылық капитал - жай акциялар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3003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жай акциялар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3025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 артықшылықты
</w:t>
            </w:r>
            <w:r>
              <w:br/>
            </w:r>
            <w:r>
              <w:rPr>
                <w:rFonts w:ascii="Times New Roman"/>
                <w:b w:val="false"/>
                <w:i w:val="false"/>
                <w:color w:val="000000"/>
                <w:sz w:val="20"/>
              </w:rPr>
              <w:t>
акциялар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жарғылық капитал - артықшылықты
</w:t>
            </w:r>
            <w:r>
              <w:br/>
            </w:r>
            <w:r>
              <w:rPr>
                <w:rFonts w:ascii="Times New Roman"/>
                <w:b w:val="false"/>
                <w:i w:val="false"/>
                <w:color w:val="000000"/>
                <w:sz w:val="20"/>
              </w:rPr>
              <w:t>
акциялар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3027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артықшылықты акциялар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3051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 салымдар және
</w:t>
            </w:r>
            <w:r>
              <w:br/>
            </w:r>
            <w:r>
              <w:rPr>
                <w:rFonts w:ascii="Times New Roman"/>
                <w:b w:val="false"/>
                <w:i w:val="false"/>
                <w:color w:val="000000"/>
                <w:sz w:val="20"/>
              </w:rPr>
              <w:t>
пайлар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3052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жарғылық капитал - салымдар және
</w:t>
            </w:r>
            <w:r>
              <w:br/>
            </w:r>
            <w:r>
              <w:rPr>
                <w:rFonts w:ascii="Times New Roman"/>
                <w:b w:val="false"/>
                <w:i w:val="false"/>
                <w:color w:val="000000"/>
                <w:sz w:val="20"/>
              </w:rPr>
              <w:t>
пайлар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3053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салымдар және пайлар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капитал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3101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төленген капитал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серіктестіктің қатысушыларының қосымша
</w:t>
            </w:r>
            <w:r>
              <w:br/>
            </w:r>
            <w:r>
              <w:rPr>
                <w:rFonts w:ascii="Times New Roman"/>
                <w:b w:val="false"/>
                <w:i w:val="false"/>
                <w:color w:val="000000"/>
                <w:sz w:val="20"/>
              </w:rPr>
              <w:t>
жарналары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және қайта бағалау резерві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құрал-жабдықтарды қайта бағалау
</w:t>
            </w:r>
            <w:r>
              <w:br/>
            </w:r>
            <w:r>
              <w:rPr>
                <w:rFonts w:ascii="Times New Roman"/>
                <w:b w:val="false"/>
                <w:i w:val="false"/>
                <w:color w:val="000000"/>
                <w:sz w:val="20"/>
              </w:rPr>
              <w:t>
резервтері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3561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үшін қолда бар бағалы қағаздар құнын
</w:t>
            </w:r>
            <w:r>
              <w:br/>
            </w:r>
            <w:r>
              <w:rPr>
                <w:rFonts w:ascii="Times New Roman"/>
                <w:b w:val="false"/>
                <w:i w:val="false"/>
                <w:color w:val="000000"/>
                <w:sz w:val="20"/>
              </w:rPr>
              <w:t>
қайта бағалау резервтері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бөлінбеген таза кірісі
</w:t>
            </w:r>
            <w:r>
              <w:br/>
            </w:r>
            <w:r>
              <w:rPr>
                <w:rFonts w:ascii="Times New Roman"/>
                <w:b w:val="false"/>
                <w:i w:val="false"/>
                <w:color w:val="000000"/>
                <w:sz w:val="20"/>
              </w:rPr>
              <w:t>
(жабылмаған зиян)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жылдардағы шетел валютасын қайта бағалау
</w:t>
            </w:r>
            <w:r>
              <w:br/>
            </w:r>
            <w:r>
              <w:rPr>
                <w:rFonts w:ascii="Times New Roman"/>
                <w:b w:val="false"/>
                <w:i w:val="false"/>
                <w:color w:val="000000"/>
                <w:sz w:val="20"/>
              </w:rPr>
              <w:t>
резервтері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3582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тазартылған қымбат металдарын
</w:t>
            </w:r>
            <w:r>
              <w:br/>
            </w:r>
            <w:r>
              <w:rPr>
                <w:rFonts w:ascii="Times New Roman"/>
                <w:b w:val="false"/>
                <w:i w:val="false"/>
                <w:color w:val="000000"/>
                <w:sz w:val="20"/>
              </w:rPr>
              <w:t>
қайта бағалау резервтері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3585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тазартылған қымбат металдарын
</w:t>
            </w:r>
            <w:r>
              <w:br/>
            </w:r>
            <w:r>
              <w:rPr>
                <w:rFonts w:ascii="Times New Roman"/>
                <w:b w:val="false"/>
                <w:i w:val="false"/>
                <w:color w:val="000000"/>
                <w:sz w:val="20"/>
              </w:rPr>
              <w:t>
қайта бағалау резервтері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3586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тазартылған қымбат металдарын
</w:t>
            </w:r>
            <w:r>
              <w:br/>
            </w:r>
            <w:r>
              <w:rPr>
                <w:rFonts w:ascii="Times New Roman"/>
                <w:b w:val="false"/>
                <w:i w:val="false"/>
                <w:color w:val="000000"/>
                <w:sz w:val="20"/>
              </w:rPr>
              <w:t>
қайта бағалау резервтері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3589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қайта бағалау жөніндегі резервтер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3590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Шексіз құнсыздануды түзету шоты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3599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таза кіріс (жабылмаған зиян)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капиталдың жиынтығы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9953"/>
        <w:gridCol w:w="1473"/>
      </w:tblGrid>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Жиынтық Пассив: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2. Баланс шоттарындағы кірістер мен шығыстардың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қалдықтары бойынша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9973"/>
        <w:gridCol w:w="1473"/>
      </w:tblGrid>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шоты N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Кластардың, шоттардың және баластық шоттар тобының атауы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класс - КІРІСТЕР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шоттар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w:t>
            </w:r>
            <w:r>
              <w:br/>
            </w:r>
            <w:r>
              <w:rPr>
                <w:rFonts w:ascii="Times New Roman"/>
                <w:b w:val="false"/>
                <w:i w:val="false"/>
                <w:color w:val="000000"/>
                <w:sz w:val="20"/>
              </w:rPr>
              <w:t>
корреспонденттік шоттар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банктегі корреспонденттік шоттар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w:t>
            </w:r>
            <w:r>
              <w:br/>
            </w:r>
            <w:r>
              <w:rPr>
                <w:rFonts w:ascii="Times New Roman"/>
                <w:b w:val="false"/>
                <w:i w:val="false"/>
                <w:color w:val="000000"/>
                <w:sz w:val="20"/>
              </w:rPr>
              <w:t>
орналасқан салымдар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w:t>
            </w:r>
            <w:r>
              <w:br/>
            </w:r>
            <w:r>
              <w:rPr>
                <w:rFonts w:ascii="Times New Roman"/>
                <w:b w:val="false"/>
                <w:i w:val="false"/>
                <w:color w:val="000000"/>
                <w:sz w:val="20"/>
              </w:rPr>
              <w:t>
орналасқан салымдар бойынша сыйақы алуға
</w:t>
            </w:r>
            <w:r>
              <w:br/>
            </w:r>
            <w:r>
              <w:rPr>
                <w:rFonts w:ascii="Times New Roman"/>
                <w:b w:val="false"/>
                <w:i w:val="false"/>
                <w:color w:val="000000"/>
                <w:sz w:val="20"/>
              </w:rPr>
              <w:t>
байланысты кірістер (бір түн үшін)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w:t>
            </w:r>
            <w:r>
              <w:br/>
            </w:r>
            <w:r>
              <w:rPr>
                <w:rFonts w:ascii="Times New Roman"/>
                <w:b w:val="false"/>
                <w:i w:val="false"/>
                <w:color w:val="000000"/>
                <w:sz w:val="20"/>
              </w:rPr>
              <w:t>
орналасқан талап ету бойынша салымдар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w:t>
            </w:r>
            <w:r>
              <w:br/>
            </w:r>
            <w:r>
              <w:rPr>
                <w:rFonts w:ascii="Times New Roman"/>
                <w:b w:val="false"/>
                <w:i w:val="false"/>
                <w:color w:val="000000"/>
                <w:sz w:val="20"/>
              </w:rPr>
              <w:t>
орналасқан мерзімдік салымдар бойынша сыйақы
</w:t>
            </w:r>
            <w:r>
              <w:br/>
            </w:r>
            <w:r>
              <w:rPr>
                <w:rFonts w:ascii="Times New Roman"/>
                <w:b w:val="false"/>
                <w:i w:val="false"/>
                <w:color w:val="000000"/>
                <w:sz w:val="20"/>
              </w:rPr>
              <w:t>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w:t>
            </w:r>
            <w:r>
              <w:br/>
            </w:r>
            <w:r>
              <w:rPr>
                <w:rFonts w:ascii="Times New Roman"/>
                <w:b w:val="false"/>
                <w:i w:val="false"/>
                <w:color w:val="000000"/>
                <w:sz w:val="20"/>
              </w:rPr>
              <w:t>
міндетті резервтер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орналасқан салымдар дисконтының амортизациясы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сыйақы алуға байланысты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бойынша сыйақы
</w:t>
            </w:r>
            <w:r>
              <w:br/>
            </w:r>
            <w:r>
              <w:rPr>
                <w:rFonts w:ascii="Times New Roman"/>
                <w:b w:val="false"/>
                <w:i w:val="false"/>
                <w:color w:val="000000"/>
                <w:sz w:val="20"/>
              </w:rPr>
              <w:t>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сатып алынған бағалы қағаздар
</w:t>
            </w:r>
            <w:r>
              <w:br/>
            </w:r>
            <w:r>
              <w:rPr>
                <w:rFonts w:ascii="Times New Roman"/>
                <w:b w:val="false"/>
                <w:i w:val="false"/>
                <w:color w:val="000000"/>
                <w:sz w:val="20"/>
              </w:rPr>
              <w:t>
бойынша дисконт амортизациясы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салымдар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салымдар бойынша
</w:t>
            </w:r>
            <w:r>
              <w:br/>
            </w:r>
            <w:r>
              <w:rPr>
                <w:rFonts w:ascii="Times New Roman"/>
                <w:b w:val="false"/>
                <w:i w:val="false"/>
                <w:color w:val="000000"/>
                <w:sz w:val="20"/>
              </w:rPr>
              <w:t>
сыйақы алуға байланысты кірістер (бір түн үшін)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талап ету бойынша
</w:t>
            </w:r>
            <w:r>
              <w:br/>
            </w:r>
            <w:r>
              <w:rPr>
                <w:rFonts w:ascii="Times New Roman"/>
                <w:b w:val="false"/>
                <w:i w:val="false"/>
                <w:color w:val="000000"/>
                <w:sz w:val="20"/>
              </w:rPr>
              <w:t>
салымдар бойынша сыйақы алуға байланысты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қысқа мерзімді
</w:t>
            </w:r>
            <w:r>
              <w:br/>
            </w:r>
            <w:r>
              <w:rPr>
                <w:rFonts w:ascii="Times New Roman"/>
                <w:b w:val="false"/>
                <w:i w:val="false"/>
                <w:color w:val="000000"/>
                <w:sz w:val="20"/>
              </w:rPr>
              <w:t>
салымдар бойынша сыйақы алуға байланысты
</w:t>
            </w:r>
            <w:r>
              <w:br/>
            </w:r>
            <w:r>
              <w:rPr>
                <w:rFonts w:ascii="Times New Roman"/>
                <w:b w:val="false"/>
                <w:i w:val="false"/>
                <w:color w:val="000000"/>
                <w:sz w:val="20"/>
              </w:rPr>
              <w:t>
кірістер (бір айға дейін)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қысқа мерзімді
</w:t>
            </w:r>
            <w:r>
              <w:br/>
            </w:r>
            <w:r>
              <w:rPr>
                <w:rFonts w:ascii="Times New Roman"/>
                <w:b w:val="false"/>
                <w:i w:val="false"/>
                <w:color w:val="000000"/>
                <w:sz w:val="20"/>
              </w:rPr>
              <w:t>
салымдар бойынша сыйақы алуға байланысты
</w:t>
            </w:r>
            <w:r>
              <w:br/>
            </w:r>
            <w:r>
              <w:rPr>
                <w:rFonts w:ascii="Times New Roman"/>
                <w:b w:val="false"/>
                <w:i w:val="false"/>
                <w:color w:val="000000"/>
                <w:sz w:val="20"/>
              </w:rPr>
              <w:t>
кірістер (бір жылға дейін)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ұзақ мерзімді
</w:t>
            </w:r>
            <w:r>
              <w:br/>
            </w:r>
            <w:r>
              <w:rPr>
                <w:rFonts w:ascii="Times New Roman"/>
                <w:b w:val="false"/>
                <w:i w:val="false"/>
                <w:color w:val="000000"/>
                <w:sz w:val="20"/>
              </w:rPr>
              <w:t>
салымдар бойынша сыйақы алуға байланысты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шартты салымдар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4257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салымдары бойынша мерзімі
</w:t>
            </w:r>
            <w:r>
              <w:br/>
            </w:r>
            <w:r>
              <w:rPr>
                <w:rFonts w:ascii="Times New Roman"/>
                <w:b w:val="false"/>
                <w:i w:val="false"/>
                <w:color w:val="000000"/>
                <w:sz w:val="20"/>
              </w:rPr>
              <w:t>
өткен берешек бойынша сыйақы алуға байланысты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шоттарда орналасқан тазартылған
</w:t>
            </w:r>
            <w:r>
              <w:br/>
            </w:r>
            <w:r>
              <w:rPr>
                <w:rFonts w:ascii="Times New Roman"/>
                <w:b w:val="false"/>
                <w:i w:val="false"/>
                <w:color w:val="000000"/>
                <w:sz w:val="20"/>
              </w:rPr>
              <w:t>
қымбат металдар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орналасқан мерзімді салымдар
</w:t>
            </w:r>
            <w:r>
              <w:br/>
            </w:r>
            <w:r>
              <w:rPr>
                <w:rFonts w:ascii="Times New Roman"/>
                <w:b w:val="false"/>
                <w:i w:val="false"/>
                <w:color w:val="000000"/>
                <w:sz w:val="20"/>
              </w:rPr>
              <w:t>
құнын оң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орналасқан шартты салымдар
</w:t>
            </w:r>
            <w:r>
              <w:br/>
            </w:r>
            <w:r>
              <w:rPr>
                <w:rFonts w:ascii="Times New Roman"/>
                <w:b w:val="false"/>
                <w:i w:val="false"/>
                <w:color w:val="000000"/>
                <w:sz w:val="20"/>
              </w:rPr>
              <w:t>
құнын оң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мерзімді салымдар
</w:t>
            </w:r>
            <w:r>
              <w:br/>
            </w:r>
            <w:r>
              <w:rPr>
                <w:rFonts w:ascii="Times New Roman"/>
                <w:b w:val="false"/>
                <w:i w:val="false"/>
                <w:color w:val="000000"/>
                <w:sz w:val="20"/>
              </w:rPr>
              <w:t>
құнын теріс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шартты салымдар
</w:t>
            </w:r>
            <w:r>
              <w:br/>
            </w:r>
            <w:r>
              <w:rPr>
                <w:rFonts w:ascii="Times New Roman"/>
                <w:b w:val="false"/>
                <w:i w:val="false"/>
                <w:color w:val="000000"/>
                <w:sz w:val="20"/>
              </w:rPr>
              <w:t>
құнын теріс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Банктердің, кредиттік серіктестіктердің және
</w:t>
            </w:r>
            <w:r>
              <w:br/>
            </w:r>
            <w:r>
              <w:rPr>
                <w:rFonts w:ascii="Times New Roman"/>
                <w:b w:val="false"/>
                <w:i w:val="false"/>
                <w:color w:val="000000"/>
                <w:sz w:val="20"/>
              </w:rPr>
              <w:t>
ипотекалық компаниялардың міндеттемелерін
</w:t>
            </w:r>
            <w:r>
              <w:br/>
            </w:r>
            <w:r>
              <w:rPr>
                <w:rFonts w:ascii="Times New Roman"/>
                <w:b w:val="false"/>
                <w:i w:val="false"/>
                <w:color w:val="000000"/>
                <w:sz w:val="20"/>
              </w:rPr>
              <w:t>
қамтамасыз ету болып табылатын салымдар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орналасқан дисконт амортизациясы
</w:t>
            </w:r>
            <w:r>
              <w:br/>
            </w:r>
            <w:r>
              <w:rPr>
                <w:rFonts w:ascii="Times New Roman"/>
                <w:b w:val="false"/>
                <w:i w:val="false"/>
                <w:color w:val="000000"/>
                <w:sz w:val="20"/>
              </w:rPr>
              <w:t>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шетелдік орталық банктерден және басқа
</w:t>
            </w:r>
            <w:r>
              <w:br/>
            </w:r>
            <w:r>
              <w:rPr>
                <w:rFonts w:ascii="Times New Roman"/>
                <w:b w:val="false"/>
                <w:i w:val="false"/>
                <w:color w:val="000000"/>
                <w:sz w:val="20"/>
              </w:rPr>
              <w:t>
банктерден тартылған салымдар сыйлықақысының амортизациясы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 берген заемдар бойынша сыйақы
</w:t>
            </w:r>
            <w:r>
              <w:br/>
            </w:r>
            <w:r>
              <w:rPr>
                <w:rFonts w:ascii="Times New Roman"/>
                <w:b w:val="false"/>
                <w:i w:val="false"/>
                <w:color w:val="000000"/>
                <w:sz w:val="20"/>
              </w:rPr>
              <w:t>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овердрафт заемдары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қысқа мерзімді заемдары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овернайт заемдары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ұзақ мерзімді заемдары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қаржы лизингі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заемдары бойынша мерзімі
</w:t>
            </w:r>
            <w:r>
              <w:br/>
            </w:r>
            <w:r>
              <w:rPr>
                <w:rFonts w:ascii="Times New Roman"/>
                <w:b w:val="false"/>
                <w:i w:val="false"/>
                <w:color w:val="000000"/>
                <w:sz w:val="20"/>
              </w:rPr>
              <w:t>
өткен берешегі бойынша сыйақы алуға байланысты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4309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бойынша
</w:t>
            </w:r>
            <w:r>
              <w:br/>
            </w:r>
            <w:r>
              <w:rPr>
                <w:rFonts w:ascii="Times New Roman"/>
                <w:b w:val="false"/>
                <w:i w:val="false"/>
                <w:color w:val="000000"/>
                <w:sz w:val="20"/>
              </w:rPr>
              <w:t>
комиссиялық сыйақы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құнын оң
</w:t>
            </w:r>
            <w:r>
              <w:br/>
            </w:r>
            <w:r>
              <w:rPr>
                <w:rFonts w:ascii="Times New Roman"/>
                <w:b w:val="false"/>
                <w:i w:val="false"/>
                <w:color w:val="000000"/>
                <w:sz w:val="20"/>
              </w:rPr>
              <w:t>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 құнын теріс
</w:t>
            </w:r>
            <w:r>
              <w:br/>
            </w:r>
            <w:r>
              <w:rPr>
                <w:rFonts w:ascii="Times New Roman"/>
                <w:b w:val="false"/>
                <w:i w:val="false"/>
                <w:color w:val="000000"/>
                <w:sz w:val="20"/>
              </w:rPr>
              <w:t>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дисконтының
</w:t>
            </w:r>
            <w:r>
              <w:br/>
            </w:r>
            <w:r>
              <w:rPr>
                <w:rFonts w:ascii="Times New Roman"/>
                <w:b w:val="false"/>
                <w:i w:val="false"/>
                <w:color w:val="000000"/>
                <w:sz w:val="20"/>
              </w:rPr>
              <w:t>
амортизациясы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ұйымдардан алынған немесе
</w:t>
            </w:r>
            <w:r>
              <w:br/>
            </w: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ұйымдарға берілген заемдар
</w:t>
            </w:r>
            <w:r>
              <w:br/>
            </w:r>
            <w:r>
              <w:rPr>
                <w:rFonts w:ascii="Times New Roman"/>
                <w:b w:val="false"/>
                <w:i w:val="false"/>
                <w:color w:val="000000"/>
                <w:sz w:val="20"/>
              </w:rPr>
              <w:t>
және қаржы лизингі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ұйымдарға берілген овердрафт
</w:t>
            </w:r>
            <w:r>
              <w:br/>
            </w:r>
            <w:r>
              <w:rPr>
                <w:rFonts w:ascii="Times New Roman"/>
                <w:b w:val="false"/>
                <w:i w:val="false"/>
                <w:color w:val="000000"/>
                <w:sz w:val="20"/>
              </w:rPr>
              <w:t>
заемдары бойынша сыйақы алуға байланысты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ұйымдарға берілген қысқа
</w:t>
            </w:r>
            <w:r>
              <w:br/>
            </w:r>
            <w:r>
              <w:rPr>
                <w:rFonts w:ascii="Times New Roman"/>
                <w:b w:val="false"/>
                <w:i w:val="false"/>
                <w:color w:val="000000"/>
                <w:sz w:val="20"/>
              </w:rPr>
              <w:t>
мерзімді заемдары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ұйымдарға берілген ұзақ
</w:t>
            </w:r>
            <w:r>
              <w:br/>
            </w:r>
            <w:r>
              <w:rPr>
                <w:rFonts w:ascii="Times New Roman"/>
                <w:b w:val="false"/>
                <w:i w:val="false"/>
                <w:color w:val="000000"/>
                <w:sz w:val="20"/>
              </w:rPr>
              <w:t>
мерзімді заемдар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ұйымдарға берілген заем құнын
</w:t>
            </w:r>
            <w:r>
              <w:br/>
            </w:r>
            <w:r>
              <w:rPr>
                <w:rFonts w:ascii="Times New Roman"/>
                <w:b w:val="false"/>
                <w:i w:val="false"/>
                <w:color w:val="000000"/>
                <w:sz w:val="20"/>
              </w:rPr>
              <w:t>
оң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ұйымдардан алынған заем
</w:t>
            </w:r>
            <w:r>
              <w:br/>
            </w:r>
            <w:r>
              <w:rPr>
                <w:rFonts w:ascii="Times New Roman"/>
                <w:b w:val="false"/>
                <w:i w:val="false"/>
                <w:color w:val="000000"/>
                <w:sz w:val="20"/>
              </w:rPr>
              <w:t>
құнын теріс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асыратын ұйымдарға берілген қаржы
</w:t>
            </w:r>
            <w:r>
              <w:br/>
            </w:r>
            <w:r>
              <w:rPr>
                <w:rFonts w:ascii="Times New Roman"/>
                <w:b w:val="false"/>
                <w:i w:val="false"/>
                <w:color w:val="000000"/>
                <w:sz w:val="20"/>
              </w:rPr>
              <w:t>
лизингі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4327  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ұйымдарға берілген мерзімі өткен заемдар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4328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ұйымдарға берілген мерзімі өткен қаржы лизингі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ұйымдарға берілген заемдар бойынша дисконт амортизациясы жөніндегі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бойынша сыйақының амортизациясы
</w:t>
            </w:r>
            <w:r>
              <w:br/>
            </w:r>
            <w:r>
              <w:rPr>
                <w:rFonts w:ascii="Times New Roman"/>
                <w:b w:val="false"/>
                <w:i w:val="false"/>
                <w:color w:val="000000"/>
                <w:sz w:val="20"/>
              </w:rPr>
              <w:t>
жөніндегі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Филиалдармен есеп айырысу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офиспен есеп айырысу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филиалдармен есеп айырысу бойынша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филиалдармен есеп айырысу бойынша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клиенттерге қоятын талаптары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овердрафт заемы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кредиттік карточкалар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есепке алынған вексельдері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4407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факторинг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қысқа мерзімді заемдары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4417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ұзақ мерзімді заемдары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қаржы лизингі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форфейтинг бойынша сыйақы
</w:t>
            </w:r>
            <w:r>
              <w:br/>
            </w:r>
            <w:r>
              <w:rPr>
                <w:rFonts w:ascii="Times New Roman"/>
                <w:b w:val="false"/>
                <w:i w:val="false"/>
                <w:color w:val="000000"/>
                <w:sz w:val="20"/>
              </w:rPr>
              <w:t>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мерзімі өткен берешегі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4429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басқа заемдар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құнын оң түзету
</w:t>
            </w:r>
            <w:r>
              <w:br/>
            </w:r>
            <w:r>
              <w:rPr>
                <w:rFonts w:ascii="Times New Roman"/>
                <w:b w:val="false"/>
                <w:i w:val="false"/>
                <w:color w:val="000000"/>
                <w:sz w:val="20"/>
              </w:rPr>
              <w:t>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Үкіметінен, ҚР және ФАА жергілікті өкімет
</w:t>
            </w:r>
            <w:r>
              <w:br/>
            </w:r>
            <w:r>
              <w:rPr>
                <w:rFonts w:ascii="Times New Roman"/>
                <w:b w:val="false"/>
                <w:i w:val="false"/>
                <w:color w:val="000000"/>
                <w:sz w:val="20"/>
              </w:rPr>
              <w:t>
органдарынан алынған заем құнын теріс түзету
</w:t>
            </w:r>
            <w:r>
              <w:br/>
            </w:r>
            <w:r>
              <w:rPr>
                <w:rFonts w:ascii="Times New Roman"/>
                <w:b w:val="false"/>
                <w:i w:val="false"/>
                <w:color w:val="000000"/>
                <w:sz w:val="20"/>
              </w:rPr>
              <w:t>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қамтылған мерзімді салымдар құнын
</w:t>
            </w:r>
            <w:r>
              <w:br/>
            </w:r>
            <w:r>
              <w:rPr>
                <w:rFonts w:ascii="Times New Roman"/>
                <w:b w:val="false"/>
                <w:i w:val="false"/>
                <w:color w:val="000000"/>
                <w:sz w:val="20"/>
              </w:rPr>
              <w:t>
теріс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қамтылған шартты салымдар құнын
</w:t>
            </w:r>
            <w:r>
              <w:br/>
            </w:r>
            <w:r>
              <w:rPr>
                <w:rFonts w:ascii="Times New Roman"/>
                <w:b w:val="false"/>
                <w:i w:val="false"/>
                <w:color w:val="000000"/>
                <w:sz w:val="20"/>
              </w:rPr>
              <w:t>
теріс түзету түріндегі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бойынша дисконт
</w:t>
            </w:r>
            <w:r>
              <w:br/>
            </w:r>
            <w:r>
              <w:rPr>
                <w:rFonts w:ascii="Times New Roman"/>
                <w:b w:val="false"/>
                <w:i w:val="false"/>
                <w:color w:val="000000"/>
                <w:sz w:val="20"/>
              </w:rPr>
              <w:t>
амортизациясы жөніндегі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салымдар бойынша сыйлықақы
</w:t>
            </w:r>
            <w:r>
              <w:br/>
            </w:r>
            <w:r>
              <w:rPr>
                <w:rFonts w:ascii="Times New Roman"/>
                <w:b w:val="false"/>
                <w:i w:val="false"/>
                <w:color w:val="000000"/>
                <w:sz w:val="20"/>
              </w:rPr>
              <w:t>
амортизациясы жөніндегі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басқаруға берілген қаржы активтері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қағаздар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үшін қолда бар бағалы қағаздар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басқа бағалы қағаздардың дисконт
</w:t>
            </w:r>
            <w:r>
              <w:br/>
            </w:r>
            <w:r>
              <w:rPr>
                <w:rFonts w:ascii="Times New Roman"/>
                <w:b w:val="false"/>
                <w:i w:val="false"/>
                <w:color w:val="000000"/>
                <w:sz w:val="20"/>
              </w:rPr>
              <w:t>
амортизациясы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бағалы қағаздардың
</w:t>
            </w:r>
            <w:r>
              <w:br/>
            </w:r>
            <w:r>
              <w:rPr>
                <w:rFonts w:ascii="Times New Roman"/>
                <w:b w:val="false"/>
                <w:i w:val="false"/>
                <w:color w:val="000000"/>
                <w:sz w:val="20"/>
              </w:rPr>
              <w:t>
сыйлықақысының амортизациясы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реттелген облигациялар бойынша сыйақы амортизациясы жөніндегі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"Кері РЕПО" операциялары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капиталға және реттелген борышқа инвестициялар
</w:t>
            </w:r>
            <w:r>
              <w:br/>
            </w:r>
            <w:r>
              <w:rPr>
                <w:rFonts w:ascii="Times New Roman"/>
                <w:b w:val="false"/>
                <w:i w:val="false"/>
                <w:color w:val="000000"/>
                <w:sz w:val="20"/>
              </w:rPr>
              <w:t>
бойынша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акциялары бойынша алынған
</w:t>
            </w:r>
            <w:r>
              <w:br/>
            </w:r>
            <w:r>
              <w:rPr>
                <w:rFonts w:ascii="Times New Roman"/>
                <w:b w:val="false"/>
                <w:i w:val="false"/>
                <w:color w:val="000000"/>
                <w:sz w:val="20"/>
              </w:rPr>
              <w:t>
дивидендтер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Бағынышты ұйымдардың акциялары бойынша алынған
</w:t>
            </w:r>
            <w:r>
              <w:br/>
            </w:r>
            <w:r>
              <w:rPr>
                <w:rFonts w:ascii="Times New Roman"/>
                <w:b w:val="false"/>
                <w:i w:val="false"/>
                <w:color w:val="000000"/>
                <w:sz w:val="20"/>
              </w:rPr>
              <w:t>
дивидендтер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борыштардағы инвестициялар бойынша
</w:t>
            </w:r>
            <w:r>
              <w:br/>
            </w:r>
            <w:r>
              <w:rPr>
                <w:rFonts w:ascii="Times New Roman"/>
                <w:b w:val="false"/>
                <w:i w:val="false"/>
                <w:color w:val="000000"/>
                <w:sz w:val="20"/>
              </w:rPr>
              <w:t>
сыйақы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инвестициялар бойынша сыйақы алуға
</w:t>
            </w:r>
            <w:r>
              <w:br/>
            </w:r>
            <w:r>
              <w:rPr>
                <w:rFonts w:ascii="Times New Roman"/>
                <w:b w:val="false"/>
                <w:i w:val="false"/>
                <w:color w:val="000000"/>
                <w:sz w:val="20"/>
              </w:rPr>
              <w:t>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Дилинг операциялары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бойынша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металдарды сатып алу-сату бойынша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форвард операцияларын
</w:t>
            </w:r>
            <w:r>
              <w:br/>
            </w:r>
            <w:r>
              <w:rPr>
                <w:rFonts w:ascii="Times New Roman"/>
                <w:b w:val="false"/>
                <w:i w:val="false"/>
                <w:color w:val="000000"/>
                <w:sz w:val="20"/>
              </w:rPr>
              <w:t>
қайта бағалаудың игерілмеген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форвард операцияларын
</w:t>
            </w:r>
            <w:r>
              <w:br/>
            </w:r>
            <w:r>
              <w:rPr>
                <w:rFonts w:ascii="Times New Roman"/>
                <w:b w:val="false"/>
                <w:i w:val="false"/>
                <w:color w:val="000000"/>
                <w:sz w:val="20"/>
              </w:rPr>
              <w:t>
қайта бағалаудың игерілмеген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Тазартылмаған қымбат металдар бойынша форвард
</w:t>
            </w:r>
            <w:r>
              <w:br/>
            </w:r>
            <w:r>
              <w:rPr>
                <w:rFonts w:ascii="Times New Roman"/>
                <w:b w:val="false"/>
                <w:i w:val="false"/>
                <w:color w:val="000000"/>
                <w:sz w:val="20"/>
              </w:rPr>
              <w:t>
операцияларын қайта бағалаудың игерілмеген
</w:t>
            </w:r>
            <w:r>
              <w:br/>
            </w:r>
            <w:r>
              <w:rPr>
                <w:rFonts w:ascii="Times New Roman"/>
                <w:b w:val="false"/>
                <w:i w:val="false"/>
                <w:color w:val="000000"/>
                <w:sz w:val="20"/>
              </w:rPr>
              <w:t>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қайта бағалаудың
</w:t>
            </w:r>
            <w:r>
              <w:br/>
            </w:r>
            <w:r>
              <w:rPr>
                <w:rFonts w:ascii="Times New Roman"/>
                <w:b w:val="false"/>
                <w:i w:val="false"/>
                <w:color w:val="000000"/>
                <w:sz w:val="20"/>
              </w:rPr>
              <w:t>
игерілмеген кірісі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 операцияларын қайта бағалаудың
</w:t>
            </w:r>
            <w:r>
              <w:br/>
            </w:r>
            <w:r>
              <w:rPr>
                <w:rFonts w:ascii="Times New Roman"/>
                <w:b w:val="false"/>
                <w:i w:val="false"/>
                <w:color w:val="000000"/>
                <w:sz w:val="20"/>
              </w:rPr>
              <w:t>
игерілмеген кірісі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операцияларын қайта бағалаудың
</w:t>
            </w:r>
            <w:r>
              <w:br/>
            </w:r>
            <w:r>
              <w:rPr>
                <w:rFonts w:ascii="Times New Roman"/>
                <w:b w:val="false"/>
                <w:i w:val="false"/>
                <w:color w:val="000000"/>
                <w:sz w:val="20"/>
              </w:rPr>
              <w:t>
игерілмеген кірісі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операцияларын қайта бағалаудың
</w:t>
            </w:r>
            <w:r>
              <w:br/>
            </w:r>
            <w:r>
              <w:rPr>
                <w:rFonts w:ascii="Times New Roman"/>
                <w:b w:val="false"/>
                <w:i w:val="false"/>
                <w:color w:val="000000"/>
                <w:sz w:val="20"/>
              </w:rPr>
              <w:t>
игерілмеген кірісі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құралдармен басқа операцияларды қайта
</w:t>
            </w:r>
            <w:r>
              <w:br/>
            </w:r>
            <w:r>
              <w:rPr>
                <w:rFonts w:ascii="Times New Roman"/>
                <w:b w:val="false"/>
                <w:i w:val="false"/>
                <w:color w:val="000000"/>
                <w:sz w:val="20"/>
              </w:rPr>
              <w:t>
бағалаудың игерілмеген кірісі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қызметтің
</w:t>
            </w:r>
            <w:r>
              <w:br/>
            </w:r>
            <w:r>
              <w:rPr>
                <w:rFonts w:ascii="Times New Roman"/>
                <w:b w:val="false"/>
                <w:i w:val="false"/>
                <w:color w:val="000000"/>
                <w:sz w:val="20"/>
              </w:rPr>
              <w:t>
комиссиялық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жөніндегі қызметтің
</w:t>
            </w:r>
            <w:r>
              <w:br/>
            </w:r>
            <w:r>
              <w:rPr>
                <w:rFonts w:ascii="Times New Roman"/>
                <w:b w:val="false"/>
                <w:i w:val="false"/>
                <w:color w:val="000000"/>
                <w:sz w:val="20"/>
              </w:rPr>
              <w:t>
комиссиялық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жөніндегі
</w:t>
            </w:r>
            <w:r>
              <w:br/>
            </w:r>
            <w:r>
              <w:rPr>
                <w:rFonts w:ascii="Times New Roman"/>
                <w:b w:val="false"/>
                <w:i w:val="false"/>
                <w:color w:val="000000"/>
                <w:sz w:val="20"/>
              </w:rPr>
              <w:t>
қызметтің комиссиялық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жөніндегі
</w:t>
            </w:r>
            <w:r>
              <w:br/>
            </w:r>
            <w:r>
              <w:rPr>
                <w:rFonts w:ascii="Times New Roman"/>
                <w:b w:val="false"/>
                <w:i w:val="false"/>
                <w:color w:val="000000"/>
                <w:sz w:val="20"/>
              </w:rPr>
              <w:t>
қызметтің комиссиялық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операциялары бойынша қызметтің комиссиялық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 беру жөніндегі қызметтің комиссиялық
</w:t>
            </w:r>
            <w:r>
              <w:br/>
            </w:r>
            <w:r>
              <w:rPr>
                <w:rFonts w:ascii="Times New Roman"/>
                <w:b w:val="false"/>
                <w:i w:val="false"/>
                <w:color w:val="000000"/>
                <w:sz w:val="20"/>
              </w:rPr>
              <w:t>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4607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 қабылдау, клиенттердің банктік
</w:t>
            </w:r>
            <w:r>
              <w:br/>
            </w:r>
            <w:r>
              <w:rPr>
                <w:rFonts w:ascii="Times New Roman"/>
                <w:b w:val="false"/>
                <w:i w:val="false"/>
                <w:color w:val="000000"/>
                <w:sz w:val="20"/>
              </w:rPr>
              <w:t>
шоттарын ашу және жүргізу жөніндегі қызметтің
</w:t>
            </w:r>
            <w:r>
              <w:br/>
            </w:r>
            <w:r>
              <w:rPr>
                <w:rFonts w:ascii="Times New Roman"/>
                <w:b w:val="false"/>
                <w:i w:val="false"/>
                <w:color w:val="000000"/>
                <w:sz w:val="20"/>
              </w:rPr>
              <w:t>
комиссиялық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4609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 қызметі бойынша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құжаттарының акцепті үшін алынған
</w:t>
            </w:r>
            <w:r>
              <w:br/>
            </w:r>
            <w:r>
              <w:rPr>
                <w:rFonts w:ascii="Times New Roman"/>
                <w:b w:val="false"/>
                <w:i w:val="false"/>
                <w:color w:val="000000"/>
                <w:sz w:val="20"/>
              </w:rPr>
              <w:t>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операциялар бойынша қызмет үшін
</w:t>
            </w:r>
            <w:r>
              <w:br/>
            </w:r>
            <w:r>
              <w:rPr>
                <w:rFonts w:ascii="Times New Roman"/>
                <w:b w:val="false"/>
                <w:i w:val="false"/>
                <w:color w:val="000000"/>
                <w:sz w:val="20"/>
              </w:rPr>
              <w:t>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Құжаттамалық есеп айырысулар бойынша
</w:t>
            </w:r>
            <w:r>
              <w:br/>
            </w:r>
            <w:r>
              <w:rPr>
                <w:rFonts w:ascii="Times New Roman"/>
                <w:b w:val="false"/>
                <w:i w:val="false"/>
                <w:color w:val="000000"/>
                <w:sz w:val="20"/>
              </w:rPr>
              <w:t>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операцияларының қызметі үшін
</w:t>
            </w:r>
            <w:r>
              <w:br/>
            </w:r>
            <w:r>
              <w:rPr>
                <w:rFonts w:ascii="Times New Roman"/>
                <w:b w:val="false"/>
                <w:i w:val="false"/>
                <w:color w:val="000000"/>
                <w:sz w:val="20"/>
              </w:rPr>
              <w:t>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Факторинг операцияларының қызметі үшін
</w:t>
            </w:r>
            <w:r>
              <w:br/>
            </w:r>
            <w:r>
              <w:rPr>
                <w:rFonts w:ascii="Times New Roman"/>
                <w:b w:val="false"/>
                <w:i w:val="false"/>
                <w:color w:val="000000"/>
                <w:sz w:val="20"/>
              </w:rPr>
              <w:t>
комиссиялық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түскен игерілмеген кipic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бағалаудан түскен игерілмеген кipic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Заемдардың валюталық баламасын белгілей отырып,
</w:t>
            </w:r>
            <w:r>
              <w:br/>
            </w:r>
            <w:r>
              <w:rPr>
                <w:rFonts w:ascii="Times New Roman"/>
                <w:b w:val="false"/>
                <w:i w:val="false"/>
                <w:color w:val="000000"/>
                <w:sz w:val="20"/>
              </w:rPr>
              <w:t>
теңгедегі заемдарды қайта бағалау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4707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Салымдардың валюталық баламасын белгілей отырып,
</w:t>
            </w:r>
            <w:r>
              <w:br/>
            </w:r>
            <w:r>
              <w:rPr>
                <w:rFonts w:ascii="Times New Roman"/>
                <w:b w:val="false"/>
                <w:i w:val="false"/>
                <w:color w:val="000000"/>
                <w:sz w:val="20"/>
              </w:rPr>
              <w:t>
теңгедегі заемдарды қайта бағалау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4709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және сату үшін қолда бар бағалы
</w:t>
            </w:r>
            <w:r>
              <w:br/>
            </w:r>
            <w:r>
              <w:rPr>
                <w:rFonts w:ascii="Times New Roman"/>
                <w:b w:val="false"/>
                <w:i w:val="false"/>
                <w:color w:val="000000"/>
                <w:sz w:val="20"/>
              </w:rPr>
              <w:t>
қағаздардың құнының өзгеруінен түскен игерілмеген
</w:t>
            </w:r>
            <w:r>
              <w:br/>
            </w:r>
            <w:r>
              <w:rPr>
                <w:rFonts w:ascii="Times New Roman"/>
                <w:b w:val="false"/>
                <w:i w:val="false"/>
                <w:color w:val="000000"/>
                <w:sz w:val="20"/>
              </w:rPr>
              <w:t>
кipic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қайта бағалаудан түскен игерілмеген кipic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құрал-жабдықтардың құнсыздануынан болған
</w:t>
            </w:r>
            <w:r>
              <w:br/>
            </w:r>
            <w:r>
              <w:rPr>
                <w:rFonts w:ascii="Times New Roman"/>
                <w:b w:val="false"/>
                <w:i w:val="false"/>
                <w:color w:val="000000"/>
                <w:sz w:val="20"/>
              </w:rPr>
              <w:t>
шығынды қалпына келтіруден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Материалдың емес активтердің құнсыздануынан болған шығынды қалпына келтіруден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жарғылық капиталына салынған инвестициялардың құнсыздануынан болған шығынды қалпына келтіруден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бағалаудың игерілген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бағалаудың игерілген
</w:t>
            </w:r>
            <w:r>
              <w:br/>
            </w:r>
            <w:r>
              <w:rPr>
                <w:rFonts w:ascii="Times New Roman"/>
                <w:b w:val="false"/>
                <w:i w:val="false"/>
                <w:color w:val="000000"/>
                <w:sz w:val="20"/>
              </w:rPr>
              <w:t>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w:t>
            </w:r>
            <w:r>
              <w:br/>
            </w:r>
            <w:r>
              <w:rPr>
                <w:rFonts w:ascii="Times New Roman"/>
                <w:b w:val="false"/>
                <w:i w:val="false"/>
                <w:color w:val="000000"/>
                <w:sz w:val="20"/>
              </w:rPr>
              <w:t>
бағалаудың игерілген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үшін қолда бар саудаға арналған бағалы
</w:t>
            </w:r>
            <w:r>
              <w:br/>
            </w:r>
            <w:r>
              <w:rPr>
                <w:rFonts w:ascii="Times New Roman"/>
                <w:b w:val="false"/>
                <w:i w:val="false"/>
                <w:color w:val="000000"/>
                <w:sz w:val="20"/>
              </w:rPr>
              <w:t>
қағаздар құнының өзгеруі бойынша игерілген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қайта бағалаудың игерілген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Сатудан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және бағынышты ұйымдар акцияларын
</w:t>
            </w:r>
            <w:r>
              <w:br/>
            </w:r>
            <w:r>
              <w:rPr>
                <w:rFonts w:ascii="Times New Roman"/>
                <w:b w:val="false"/>
                <w:i w:val="false"/>
                <w:color w:val="000000"/>
                <w:sz w:val="20"/>
              </w:rPr>
              <w:t>
сатудан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және материалдық
</w:t>
            </w:r>
            <w:r>
              <w:br/>
            </w:r>
            <w:r>
              <w:rPr>
                <w:rFonts w:ascii="Times New Roman"/>
                <w:b w:val="false"/>
                <w:i w:val="false"/>
                <w:color w:val="000000"/>
                <w:sz w:val="20"/>
              </w:rPr>
              <w:t>
емес активтерді сатудан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Тауар-материалдық қорларды сатудан түскен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инвестицияларды сатудан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капиталындағы қатысу
</w:t>
            </w:r>
            <w:r>
              <w:br/>
            </w:r>
            <w:r>
              <w:rPr>
                <w:rFonts w:ascii="Times New Roman"/>
                <w:b w:val="false"/>
                <w:i w:val="false"/>
                <w:color w:val="000000"/>
                <w:sz w:val="20"/>
              </w:rPr>
              <w:t>
үлесінің өзгеруіне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жарғылық капиталындағы
</w:t>
            </w:r>
            <w:r>
              <w:br/>
            </w:r>
            <w:r>
              <w:rPr>
                <w:rFonts w:ascii="Times New Roman"/>
                <w:b w:val="false"/>
                <w:i w:val="false"/>
                <w:color w:val="000000"/>
                <w:sz w:val="20"/>
              </w:rPr>
              <w:t>
қатысу үлесінің өзгеруіне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Бағынышты ұйымдардың жарғылық капиталындағы
</w:t>
            </w:r>
            <w:r>
              <w:br/>
            </w:r>
            <w:r>
              <w:rPr>
                <w:rFonts w:ascii="Times New Roman"/>
                <w:b w:val="false"/>
                <w:i w:val="false"/>
                <w:color w:val="000000"/>
                <w:sz w:val="20"/>
              </w:rPr>
              <w:t>
қатысу үлесінің өзгеруіне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операциялар бойынша
</w:t>
            </w:r>
            <w:r>
              <w:br/>
            </w:r>
            <w:r>
              <w:rPr>
                <w:rFonts w:ascii="Times New Roman"/>
                <w:b w:val="false"/>
                <w:i w:val="false"/>
                <w:color w:val="000000"/>
                <w:sz w:val="20"/>
              </w:rPr>
              <w:t>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4894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4896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операциялар бойынша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Тұрақсыздық (айыппұл, өсімпұл)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қызметінің басқа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қызметтің басқа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бойынша дивидендтер алуға байланысты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4941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анықталған банк қызметіне
</w:t>
            </w:r>
            <w:r>
              <w:br/>
            </w:r>
            <w:r>
              <w:rPr>
                <w:rFonts w:ascii="Times New Roman"/>
                <w:b w:val="false"/>
                <w:i w:val="false"/>
                <w:color w:val="000000"/>
                <w:sz w:val="20"/>
              </w:rPr>
              <w:t>
байланысты өткен кезеңдердің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анықталған банктік емес қызметке
</w:t>
            </w:r>
            <w:r>
              <w:br/>
            </w:r>
            <w:r>
              <w:rPr>
                <w:rFonts w:ascii="Times New Roman"/>
                <w:b w:val="false"/>
                <w:i w:val="false"/>
                <w:color w:val="000000"/>
                <w:sz w:val="20"/>
              </w:rPr>
              <w:t>
байланысты өткен кезеңдердің кірістері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4999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Салықтардан түскен кірістер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9993"/>
        <w:gridCol w:w="1453"/>
      </w:tblGrid>
      <w:tr>
        <w:trPr>
          <w:trHeight w:val="450" w:hRule="atLeast"/>
        </w:trPr>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жиынтығы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0013"/>
        <w:gridCol w:w="147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шоты N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Кластардың, шоттар тобының және баланстық шоттардың атауы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класс - ШЫҒЫСТАР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шоттар бойынша сыйақы
</w:t>
            </w:r>
            <w:r>
              <w:br/>
            </w:r>
            <w:r>
              <w:rPr>
                <w:rFonts w:ascii="Times New Roman"/>
                <w:b w:val="false"/>
                <w:i w:val="false"/>
                <w:color w:val="000000"/>
                <w:sz w:val="20"/>
              </w:rPr>
              <w:t>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w:t>
            </w:r>
            <w:r>
              <w:br/>
            </w:r>
            <w:r>
              <w:rPr>
                <w:rFonts w:ascii="Times New Roman"/>
                <w:b w:val="false"/>
                <w:i w:val="false"/>
                <w:color w:val="000000"/>
                <w:sz w:val="20"/>
              </w:rPr>
              <w:t>
корреспонденттік шоттары бойынша сыйақы
</w:t>
            </w:r>
            <w:r>
              <w:br/>
            </w:r>
            <w:r>
              <w:rPr>
                <w:rFonts w:ascii="Times New Roman"/>
                <w:b w:val="false"/>
                <w:i w:val="false"/>
                <w:color w:val="000000"/>
                <w:sz w:val="20"/>
              </w:rPr>
              <w:t>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корреспонденттік
</w:t>
            </w:r>
            <w:r>
              <w:br/>
            </w:r>
            <w:r>
              <w:rPr>
                <w:rFonts w:ascii="Times New Roman"/>
                <w:b w:val="false"/>
                <w:i w:val="false"/>
                <w:color w:val="000000"/>
                <w:sz w:val="20"/>
              </w:rPr>
              <w:t>
шоттары бойынша сыйақы төлеуге байланысты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корреспонденттік шоттары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асырушы ұйымдардың корреспонденттік шоттары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металдардағы металл шоттар 
</w:t>
            </w:r>
            <w:r>
              <w:br/>
            </w:r>
            <w:r>
              <w:rPr>
                <w:rFonts w:ascii="Times New Roman"/>
                <w:b w:val="false"/>
                <w:i w:val="false"/>
                <w:color w:val="000000"/>
                <w:sz w:val="20"/>
              </w:rPr>
              <w:t>
бойынша басқа  банктерге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мен жергілікті
</w:t>
            </w:r>
            <w:r>
              <w:br/>
            </w:r>
            <w:r>
              <w:rPr>
                <w:rFonts w:ascii="Times New Roman"/>
                <w:b w:val="false"/>
                <w:i w:val="false"/>
                <w:color w:val="000000"/>
                <w:sz w:val="20"/>
              </w:rPr>
              <w:t>
өкімет органдарынан алынған заемдар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мен жергілікті
</w:t>
            </w:r>
            <w:r>
              <w:br/>
            </w:r>
            <w:r>
              <w:rPr>
                <w:rFonts w:ascii="Times New Roman"/>
                <w:b w:val="false"/>
                <w:i w:val="false"/>
                <w:color w:val="000000"/>
                <w:sz w:val="20"/>
              </w:rPr>
              <w:t>
өкімет органдарынан алынған қысқа мерзімді
</w:t>
            </w:r>
            <w:r>
              <w:br/>
            </w:r>
            <w:r>
              <w:rPr>
                <w:rFonts w:ascii="Times New Roman"/>
                <w:b w:val="false"/>
                <w:i w:val="false"/>
                <w:color w:val="000000"/>
                <w:sz w:val="20"/>
              </w:rPr>
              <w:t>
заемдар бойынша сыйақы төлеуге байланысты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мен жергілікті
</w:t>
            </w:r>
            <w:r>
              <w:br/>
            </w:r>
            <w:r>
              <w:rPr>
                <w:rFonts w:ascii="Times New Roman"/>
                <w:b w:val="false"/>
                <w:i w:val="false"/>
                <w:color w:val="000000"/>
                <w:sz w:val="20"/>
              </w:rPr>
              <w:t>
өкімет органдарынан алынған ұзақ мерзімді
</w:t>
            </w:r>
            <w:r>
              <w:br/>
            </w:r>
            <w:r>
              <w:rPr>
                <w:rFonts w:ascii="Times New Roman"/>
                <w:b w:val="false"/>
                <w:i w:val="false"/>
                <w:color w:val="000000"/>
                <w:sz w:val="20"/>
              </w:rPr>
              <w:t>
заемдар бойынша сыйақы төлеуге байланысты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мен жергілікті
</w:t>
            </w:r>
            <w:r>
              <w:br/>
            </w:r>
            <w:r>
              <w:rPr>
                <w:rFonts w:ascii="Times New Roman"/>
                <w:b w:val="false"/>
                <w:i w:val="false"/>
                <w:color w:val="000000"/>
                <w:sz w:val="20"/>
              </w:rPr>
              <w:t>
өкімет органдарынан алынған заемдар құнын оң
</w:t>
            </w:r>
            <w:r>
              <w:br/>
            </w:r>
            <w:r>
              <w:rPr>
                <w:rFonts w:ascii="Times New Roman"/>
                <w:b w:val="false"/>
                <w:i w:val="false"/>
                <w:color w:val="000000"/>
                <w:sz w:val="20"/>
              </w:rPr>
              <w:t>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мен
</w:t>
            </w:r>
            <w:r>
              <w:br/>
            </w:r>
            <w:r>
              <w:rPr>
                <w:rFonts w:ascii="Times New Roman"/>
                <w:b w:val="false"/>
                <w:i w:val="false"/>
                <w:color w:val="000000"/>
                <w:sz w:val="20"/>
              </w:rPr>
              <w:t>
жергілікті өкімет органдарынан алынған
</w:t>
            </w:r>
            <w:r>
              <w:br/>
            </w:r>
            <w:r>
              <w:rPr>
                <w:rFonts w:ascii="Times New Roman"/>
                <w:b w:val="false"/>
                <w:i w:val="false"/>
                <w:color w:val="000000"/>
                <w:sz w:val="20"/>
              </w:rPr>
              <w:t>
заемдардың мерзімі өткен берешегі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заемдар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қысқа
</w:t>
            </w:r>
            <w:r>
              <w:br/>
            </w:r>
            <w:r>
              <w:rPr>
                <w:rFonts w:ascii="Times New Roman"/>
                <w:b w:val="false"/>
                <w:i w:val="false"/>
                <w:color w:val="000000"/>
                <w:sz w:val="20"/>
              </w:rPr>
              <w:t>
мерзімді заемдар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ұзақ
</w:t>
            </w:r>
            <w:r>
              <w:br/>
            </w:r>
            <w:r>
              <w:rPr>
                <w:rFonts w:ascii="Times New Roman"/>
                <w:b w:val="false"/>
                <w:i w:val="false"/>
                <w:color w:val="000000"/>
                <w:sz w:val="20"/>
              </w:rPr>
              <w:t>
мерзімді заемдар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заемдар
</w:t>
            </w:r>
            <w:r>
              <w:br/>
            </w:r>
            <w:r>
              <w:rPr>
                <w:rFonts w:ascii="Times New Roman"/>
                <w:b w:val="false"/>
                <w:i w:val="false"/>
                <w:color w:val="000000"/>
                <w:sz w:val="20"/>
              </w:rPr>
              <w:t>
құнын оң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ХҚҰ алынған заемдар бойынша мерзімі өткен
</w:t>
            </w:r>
            <w:r>
              <w:br/>
            </w:r>
            <w:r>
              <w:rPr>
                <w:rFonts w:ascii="Times New Roman"/>
                <w:b w:val="false"/>
                <w:i w:val="false"/>
                <w:color w:val="000000"/>
                <w:sz w:val="20"/>
              </w:rPr>
              <w:t>
берешектің сыйақысын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w:t>
            </w:r>
            <w:r>
              <w:br/>
            </w:r>
            <w:r>
              <w:rPr>
                <w:rFonts w:ascii="Times New Roman"/>
                <w:b w:val="false"/>
                <w:i w:val="false"/>
                <w:color w:val="000000"/>
                <w:sz w:val="20"/>
              </w:rPr>
              <w:t>
алынған заемдар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банктерден алынған заемдар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қаржылық лизинг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қысқа мерзімді заемдар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құнын оң
</w:t>
            </w:r>
            <w:r>
              <w:br/>
            </w:r>
            <w:r>
              <w:rPr>
                <w:rFonts w:ascii="Times New Roman"/>
                <w:b w:val="false"/>
                <w:i w:val="false"/>
                <w:color w:val="000000"/>
                <w:sz w:val="20"/>
              </w:rPr>
              <w:t>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ұзақ мерзімді заемдар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 берген заемдар құнын теріс
</w:t>
            </w:r>
            <w:r>
              <w:br/>
            </w:r>
            <w:r>
              <w:rPr>
                <w:rFonts w:ascii="Times New Roman"/>
                <w:b w:val="false"/>
                <w:i w:val="false"/>
                <w:color w:val="000000"/>
                <w:sz w:val="20"/>
              </w:rPr>
              <w:t>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заемдардың мерзімі
</w:t>
            </w:r>
            <w:r>
              <w:br/>
            </w:r>
            <w:r>
              <w:rPr>
                <w:rFonts w:ascii="Times New Roman"/>
                <w:b w:val="false"/>
                <w:i w:val="false"/>
                <w:color w:val="000000"/>
                <w:sz w:val="20"/>
              </w:rPr>
              <w:t>
өткен берешегі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Ұлттық Банкінен алынған заемдардың
</w:t>
            </w:r>
            <w:r>
              <w:br/>
            </w:r>
            <w:r>
              <w:rPr>
                <w:rFonts w:ascii="Times New Roman"/>
                <w:b w:val="false"/>
                <w:i w:val="false"/>
                <w:color w:val="000000"/>
                <w:sz w:val="20"/>
              </w:rPr>
              <w:t>
мерзімі өткен берешегі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заемдар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ұйымдардан алынған қаржылық лизинг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қысқа
</w:t>
            </w:r>
            <w:r>
              <w:br/>
            </w:r>
            <w:r>
              <w:rPr>
                <w:rFonts w:ascii="Times New Roman"/>
                <w:b w:val="false"/>
                <w:i w:val="false"/>
                <w:color w:val="000000"/>
                <w:sz w:val="20"/>
              </w:rPr>
              <w:t>
мерзімді заемдар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заемдар құнын
</w:t>
            </w:r>
            <w:r>
              <w:br/>
            </w:r>
            <w:r>
              <w:rPr>
                <w:rFonts w:ascii="Times New Roman"/>
                <w:b w:val="false"/>
                <w:i w:val="false"/>
                <w:color w:val="000000"/>
                <w:sz w:val="20"/>
              </w:rPr>
              <w:t>
оң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асырушы ұйымдардан алынған ұзақ мерзімді заемдар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асырушы ұйымдарға берілген заемдар құнын теріс
</w:t>
            </w:r>
            <w:r>
              <w:br/>
            </w:r>
            <w:r>
              <w:rPr>
                <w:rFonts w:ascii="Times New Roman"/>
                <w:b w:val="false"/>
                <w:i w:val="false"/>
                <w:color w:val="000000"/>
                <w:sz w:val="20"/>
              </w:rPr>
              <w:t>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w:t>
            </w:r>
            <w:r>
              <w:br/>
            </w:r>
            <w:r>
              <w:rPr>
                <w:rFonts w:ascii="Times New Roman"/>
                <w:b w:val="false"/>
                <w:i w:val="false"/>
                <w:color w:val="000000"/>
                <w:sz w:val="20"/>
              </w:rPr>
              <w:t>
жүзеге асырушы ұйымдардан алынған заемдар
</w:t>
            </w:r>
            <w:r>
              <w:br/>
            </w:r>
            <w:r>
              <w:rPr>
                <w:rFonts w:ascii="Times New Roman"/>
                <w:b w:val="false"/>
                <w:i w:val="false"/>
                <w:color w:val="000000"/>
                <w:sz w:val="20"/>
              </w:rPr>
              <w:t>
бойынша мерзімі өткен берешек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бойынша дисконтты амортизациялау
</w:t>
            </w:r>
            <w:r>
              <w:br/>
            </w:r>
            <w:r>
              <w:rPr>
                <w:rFonts w:ascii="Times New Roman"/>
                <w:b w:val="false"/>
                <w:i w:val="false"/>
                <w:color w:val="000000"/>
                <w:sz w:val="20"/>
              </w:rPr>
              <w:t>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бойынша сыйлықақыларды амортизациялау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ұйымдарға берілген заемдар бойынша
</w:t>
            </w:r>
            <w:r>
              <w:br/>
            </w:r>
            <w:r>
              <w:rPr>
                <w:rFonts w:ascii="Times New Roman"/>
                <w:b w:val="false"/>
                <w:i w:val="false"/>
                <w:color w:val="000000"/>
                <w:sz w:val="20"/>
              </w:rPr>
              <w:t>
сыйлықақыларды амортизациялау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төлеуге байланысты басқа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банктермен операциялар бойынша сыйақы
</w:t>
            </w:r>
            <w:r>
              <w:br/>
            </w:r>
            <w:r>
              <w:rPr>
                <w:rFonts w:ascii="Times New Roman"/>
                <w:b w:val="false"/>
                <w:i w:val="false"/>
                <w:color w:val="000000"/>
                <w:sz w:val="20"/>
              </w:rPr>
              <w:t>
төлеуге байланысты басқа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бойынша
</w:t>
            </w:r>
            <w:r>
              <w:br/>
            </w:r>
            <w:r>
              <w:rPr>
                <w:rFonts w:ascii="Times New Roman"/>
                <w:b w:val="false"/>
                <w:i w:val="false"/>
                <w:color w:val="000000"/>
                <w:sz w:val="20"/>
              </w:rPr>
              <w:t>
комиссиялық сыйақы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Овернайт заемдары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овернайт
</w:t>
            </w:r>
            <w:r>
              <w:br/>
            </w:r>
            <w:r>
              <w:rPr>
                <w:rFonts w:ascii="Times New Roman"/>
                <w:b w:val="false"/>
                <w:i w:val="false"/>
                <w:color w:val="000000"/>
                <w:sz w:val="20"/>
              </w:rPr>
              <w:t>
заемдары бойынша сыйақы төлеуге байланысты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овернайт заемдары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овернайт заемдары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салымдары бойынша сыйақы
</w:t>
            </w:r>
            <w:r>
              <w:br/>
            </w:r>
            <w:r>
              <w:rPr>
                <w:rFonts w:ascii="Times New Roman"/>
                <w:b w:val="false"/>
                <w:i w:val="false"/>
                <w:color w:val="000000"/>
                <w:sz w:val="20"/>
              </w:rPr>
              <w:t>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талап
</w:t>
            </w:r>
            <w:r>
              <w:br/>
            </w:r>
            <w:r>
              <w:rPr>
                <w:rFonts w:ascii="Times New Roman"/>
                <w:b w:val="false"/>
                <w:i w:val="false"/>
                <w:color w:val="000000"/>
                <w:sz w:val="20"/>
              </w:rPr>
              <w:t>
ету бойынша заемдары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мерзімді
</w:t>
            </w:r>
            <w:r>
              <w:br/>
            </w:r>
            <w:r>
              <w:rPr>
                <w:rFonts w:ascii="Times New Roman"/>
                <w:b w:val="false"/>
                <w:i w:val="false"/>
                <w:color w:val="000000"/>
                <w:sz w:val="20"/>
              </w:rPr>
              <w:t>
заемдары бойынша сыйақы төлеуге байланысты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талап ету бойынша
</w:t>
            </w:r>
            <w:r>
              <w:br/>
            </w:r>
            <w:r>
              <w:rPr>
                <w:rFonts w:ascii="Times New Roman"/>
                <w:b w:val="false"/>
                <w:i w:val="false"/>
                <w:color w:val="000000"/>
                <w:sz w:val="20"/>
              </w:rPr>
              <w:t>
салымдары бойынша сыйақы төлеуге байланысты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мерзімді салымдары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ету бойынша салымдары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салымдары
</w:t>
            </w:r>
            <w:r>
              <w:br/>
            </w:r>
            <w:r>
              <w:rPr>
                <w:rFonts w:ascii="Times New Roman"/>
                <w:b w:val="false"/>
                <w:i w:val="false"/>
                <w:color w:val="000000"/>
                <w:sz w:val="20"/>
              </w:rPr>
              <w:t>
бойынша (бір айға дейін)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салымдары
</w:t>
            </w:r>
            <w:r>
              <w:br/>
            </w:r>
            <w:r>
              <w:rPr>
                <w:rFonts w:ascii="Times New Roman"/>
                <w:b w:val="false"/>
                <w:i w:val="false"/>
                <w:color w:val="000000"/>
                <w:sz w:val="20"/>
              </w:rPr>
              <w:t>
бойынша (бір жылға дейін)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ұзақ мерзімді салымдары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тартылған салымдар бойынша мерзімі өткен берешек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міндеттемелерін қамтамасыз ету
</w:t>
            </w:r>
            <w:r>
              <w:br/>
            </w:r>
            <w:r>
              <w:rPr>
                <w:rFonts w:ascii="Times New Roman"/>
                <w:b w:val="false"/>
                <w:i w:val="false"/>
                <w:color w:val="000000"/>
                <w:sz w:val="20"/>
              </w:rPr>
              <w:t>
болып табылатын салымдар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мерзімді
</w:t>
            </w:r>
            <w:r>
              <w:br/>
            </w:r>
            <w:r>
              <w:rPr>
                <w:rFonts w:ascii="Times New Roman"/>
                <w:b w:val="false"/>
                <w:i w:val="false"/>
                <w:color w:val="000000"/>
                <w:sz w:val="20"/>
              </w:rPr>
              <w:t>
салымдар құнын теріс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шартты салымдар
</w:t>
            </w:r>
            <w:r>
              <w:br/>
            </w:r>
            <w:r>
              <w:rPr>
                <w:rFonts w:ascii="Times New Roman"/>
                <w:b w:val="false"/>
                <w:i w:val="false"/>
                <w:color w:val="000000"/>
                <w:sz w:val="20"/>
              </w:rPr>
              <w:t>
құнын теріс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мерзімді салымдар
</w:t>
            </w:r>
            <w:r>
              <w:br/>
            </w:r>
            <w:r>
              <w:rPr>
                <w:rFonts w:ascii="Times New Roman"/>
                <w:b w:val="false"/>
                <w:i w:val="false"/>
                <w:color w:val="000000"/>
                <w:sz w:val="20"/>
              </w:rPr>
              <w:t>
құнын оң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қамтылған шартты салымдар
</w:t>
            </w:r>
            <w:r>
              <w:br/>
            </w:r>
            <w:r>
              <w:rPr>
                <w:rFonts w:ascii="Times New Roman"/>
                <w:b w:val="false"/>
                <w:i w:val="false"/>
                <w:color w:val="000000"/>
                <w:sz w:val="20"/>
              </w:rPr>
              <w:t>
құнын оң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Банкінен, шетелдік орталық банктерден және басқа банктерден тартылған салымдар бойынша дисконтты амортизациялау жөніндегі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Банкіне орналастырылған салымдар бойынша сыйлықақыларды амортизациялау жөніндегі сыйлықақылар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бойынша
</w:t>
            </w:r>
            <w:r>
              <w:br/>
            </w:r>
            <w:r>
              <w:rPr>
                <w:rFonts w:ascii="Times New Roman"/>
                <w:b w:val="false"/>
                <w:i w:val="false"/>
                <w:color w:val="000000"/>
                <w:sz w:val="20"/>
              </w:rPr>
              <w:t>
сыйлықақыларды амортизациялау жөніндегі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Филиалдармен есеп айырысу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офиспен есеп айырысу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филиалдармен есеп айырысу
</w:t>
            </w:r>
            <w:r>
              <w:br/>
            </w:r>
            <w:r>
              <w:rPr>
                <w:rFonts w:ascii="Times New Roman"/>
                <w:b w:val="false"/>
                <w:i w:val="false"/>
                <w:color w:val="000000"/>
                <w:sz w:val="20"/>
              </w:rPr>
              <w:t>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филиалдармен есеп айырысу бойынша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етуі бойынша сыйақы
</w:t>
            </w:r>
            <w:r>
              <w:br/>
            </w:r>
            <w:r>
              <w:rPr>
                <w:rFonts w:ascii="Times New Roman"/>
                <w:b w:val="false"/>
                <w:i w:val="false"/>
                <w:color w:val="000000"/>
                <w:sz w:val="20"/>
              </w:rPr>
              <w:t>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ақшасы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бюджеттің ақшасы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ағымдағы шоттары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басқаруға қабылданған қаржы активтері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салымдары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тазартылған қымбат металдардағы металл шоттар бойынша сыйақыны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қысқа мерзімді салымдары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ұзақ мерзімді салымдары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бойынша сыйақы
</w:t>
            </w:r>
            <w:r>
              <w:br/>
            </w:r>
            <w:r>
              <w:rPr>
                <w:rFonts w:ascii="Times New Roman"/>
                <w:b w:val="false"/>
                <w:i w:val="false"/>
                <w:color w:val="000000"/>
                <w:sz w:val="20"/>
              </w:rPr>
              <w:t>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тағайындалған еншілес ұйымдардың шоттары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міндеттемелерінің қамтамасыз етуі
</w:t>
            </w:r>
            <w:r>
              <w:br/>
            </w:r>
            <w:r>
              <w:rPr>
                <w:rFonts w:ascii="Times New Roman"/>
                <w:b w:val="false"/>
                <w:i w:val="false"/>
                <w:color w:val="000000"/>
                <w:sz w:val="20"/>
              </w:rPr>
              <w:t>
болып табылатын салым үшін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салымдары
</w:t>
            </w:r>
            <w:r>
              <w:br/>
            </w:r>
            <w:r>
              <w:rPr>
                <w:rFonts w:ascii="Times New Roman"/>
                <w:b w:val="false"/>
                <w:i w:val="false"/>
                <w:color w:val="000000"/>
                <w:sz w:val="20"/>
              </w:rPr>
              <w:t>
бойынша мерзімі өткен берешек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Клиенттермен басқа операциялар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салымдары бойынша мерзімі
</w:t>
            </w:r>
            <w:r>
              <w:br/>
            </w:r>
            <w:r>
              <w:rPr>
                <w:rFonts w:ascii="Times New Roman"/>
                <w:b w:val="false"/>
                <w:i w:val="false"/>
                <w:color w:val="000000"/>
                <w:sz w:val="20"/>
              </w:rPr>
              <w:t>
өткен берешек бойынша сыйақы төлеуге байланысты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бойынша сыйақы
</w:t>
            </w:r>
            <w:r>
              <w:br/>
            </w:r>
            <w:r>
              <w:rPr>
                <w:rFonts w:ascii="Times New Roman"/>
                <w:b w:val="false"/>
                <w:i w:val="false"/>
                <w:color w:val="000000"/>
                <w:sz w:val="20"/>
              </w:rPr>
              <w:t>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Мерзімінде орындалмаған нұсқаулар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Қабылданған салымдар бойынша комиссиялық
</w:t>
            </w:r>
            <w:r>
              <w:br/>
            </w:r>
            <w:r>
              <w:rPr>
                <w:rFonts w:ascii="Times New Roman"/>
                <w:b w:val="false"/>
                <w:i w:val="false"/>
                <w:color w:val="000000"/>
                <w:sz w:val="20"/>
              </w:rPr>
              <w:t>
сыйақылар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 құнын теріс
</w:t>
            </w:r>
            <w:r>
              <w:br/>
            </w:r>
            <w:r>
              <w:rPr>
                <w:rFonts w:ascii="Times New Roman"/>
                <w:b w:val="false"/>
                <w:i w:val="false"/>
                <w:color w:val="000000"/>
                <w:sz w:val="20"/>
              </w:rPr>
              <w:t>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қамтылған мерзімді салым құнын
</w:t>
            </w:r>
            <w:r>
              <w:br/>
            </w:r>
            <w:r>
              <w:rPr>
                <w:rFonts w:ascii="Times New Roman"/>
                <w:b w:val="false"/>
                <w:i w:val="false"/>
                <w:color w:val="000000"/>
                <w:sz w:val="20"/>
              </w:rPr>
              <w:t>
оң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қамтылған шартты салым құнын
</w:t>
            </w:r>
            <w:r>
              <w:br/>
            </w:r>
            <w:r>
              <w:rPr>
                <w:rFonts w:ascii="Times New Roman"/>
                <w:b w:val="false"/>
                <w:i w:val="false"/>
                <w:color w:val="000000"/>
                <w:sz w:val="20"/>
              </w:rPr>
              <w:t>
оң түзету түріндегі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Ескерілген вексельдер бойынша сыйлықақының
</w:t>
            </w:r>
            <w:r>
              <w:br/>
            </w:r>
            <w:r>
              <w:rPr>
                <w:rFonts w:ascii="Times New Roman"/>
                <w:b w:val="false"/>
                <w:i w:val="false"/>
                <w:color w:val="000000"/>
                <w:sz w:val="20"/>
              </w:rPr>
              <w:t>
амортизациясы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салымдар жөніндегі дисконтты амортизациялау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ұсынылған заемдар жөніндегі сыйлықақыларды амортизациялау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"РЕПО" операциялары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облигациялар бойынша
</w:t>
            </w:r>
            <w:r>
              <w:br/>
            </w:r>
            <w:r>
              <w:rPr>
                <w:rFonts w:ascii="Times New Roman"/>
                <w:b w:val="false"/>
                <w:i w:val="false"/>
                <w:color w:val="000000"/>
                <w:sz w:val="20"/>
              </w:rPr>
              <w:t>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басқа бағалы қағаздар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арналып сатып алынған бағалы қағаздар
</w:t>
            </w:r>
            <w:r>
              <w:br/>
            </w:r>
            <w:r>
              <w:rPr>
                <w:rFonts w:ascii="Times New Roman"/>
                <w:b w:val="false"/>
                <w:i w:val="false"/>
                <w:color w:val="000000"/>
                <w:sz w:val="20"/>
              </w:rPr>
              <w:t>
бойынша сыйақының амортизациясы жөніндегі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басқа бағалы қағаздар бойынша
</w:t>
            </w:r>
            <w:r>
              <w:br/>
            </w:r>
            <w:r>
              <w:rPr>
                <w:rFonts w:ascii="Times New Roman"/>
                <w:b w:val="false"/>
                <w:i w:val="false"/>
                <w:color w:val="000000"/>
                <w:sz w:val="20"/>
              </w:rPr>
              <w:t>
сыйақының амортизациясы жөніндегі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бағалы қағаздар бойынша
</w:t>
            </w:r>
            <w:r>
              <w:br/>
            </w:r>
            <w:r>
              <w:rPr>
                <w:rFonts w:ascii="Times New Roman"/>
                <w:b w:val="false"/>
                <w:i w:val="false"/>
                <w:color w:val="000000"/>
                <w:sz w:val="20"/>
              </w:rPr>
              <w:t>
дисконттың амортизациясы жөніндегі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 бойынша сыйақы төлеуге
</w:t>
            </w:r>
            <w:r>
              <w:br/>
            </w:r>
            <w:r>
              <w:rPr>
                <w:rFonts w:ascii="Times New Roman"/>
                <w:b w:val="false"/>
                <w:i w:val="false"/>
                <w:color w:val="000000"/>
                <w:sz w:val="20"/>
              </w:rPr>
              <w:t>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кем емес реттелген борыш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артық реттелген борыш
</w:t>
            </w:r>
            <w:r>
              <w:br/>
            </w:r>
            <w:r>
              <w:rPr>
                <w:rFonts w:ascii="Times New Roman"/>
                <w:b w:val="false"/>
                <w:i w:val="false"/>
                <w:color w:val="000000"/>
                <w:sz w:val="20"/>
              </w:rPr>
              <w:t>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реттелген облигациялар жөніндегі дисконтты амортицазиялау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облигациялар бойынша сыйақы төлеуге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Қамтамасыз етуге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w:t>
            </w:r>
            <w:r>
              <w:br/>
            </w:r>
            <w:r>
              <w:rPr>
                <w:rFonts w:ascii="Times New Roman"/>
                <w:b w:val="false"/>
                <w:i w:val="false"/>
                <w:color w:val="000000"/>
                <w:sz w:val="20"/>
              </w:rPr>
              <w:t>
бойынша арнайы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және қаржы
</w:t>
            </w:r>
            <w:r>
              <w:br/>
            </w:r>
            <w:r>
              <w:rPr>
                <w:rFonts w:ascii="Times New Roman"/>
                <w:b w:val="false"/>
                <w:i w:val="false"/>
                <w:color w:val="000000"/>
                <w:sz w:val="20"/>
              </w:rPr>
              <w:t>
лизингі бойынша арнайы резервке (провизия)
</w:t>
            </w:r>
            <w:r>
              <w:br/>
            </w:r>
            <w:r>
              <w:rPr>
                <w:rFonts w:ascii="Times New Roman"/>
                <w:b w:val="false"/>
                <w:i w:val="false"/>
                <w:color w:val="000000"/>
                <w:sz w:val="20"/>
              </w:rPr>
              <w:t>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қызметіне байланысты дебиторлық берешек
</w:t>
            </w:r>
            <w:r>
              <w:br/>
            </w:r>
            <w:r>
              <w:rPr>
                <w:rFonts w:ascii="Times New Roman"/>
                <w:b w:val="false"/>
                <w:i w:val="false"/>
                <w:color w:val="000000"/>
                <w:sz w:val="20"/>
              </w:rPr>
              <w:t>
бойынша арнайы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банкке орналастырылған салымдар бойынша
</w:t>
            </w:r>
            <w:r>
              <w:br/>
            </w:r>
            <w:r>
              <w:rPr>
                <w:rFonts w:ascii="Times New Roman"/>
                <w:b w:val="false"/>
                <w:i w:val="false"/>
                <w:color w:val="000000"/>
                <w:sz w:val="20"/>
              </w:rPr>
              <w:t>
жалпы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және қаржы лизингі
</w:t>
            </w:r>
            <w:r>
              <w:br/>
            </w:r>
            <w:r>
              <w:rPr>
                <w:rFonts w:ascii="Times New Roman"/>
                <w:b w:val="false"/>
                <w:i w:val="false"/>
                <w:color w:val="000000"/>
                <w:sz w:val="20"/>
              </w:rPr>
              <w:t>
бойынша арнайы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қызметтің зиянын жабу үшін жалпы
</w:t>
            </w:r>
            <w:r>
              <w:br/>
            </w:r>
            <w:r>
              <w:rPr>
                <w:rFonts w:ascii="Times New Roman"/>
                <w:b w:val="false"/>
                <w:i w:val="false"/>
                <w:color w:val="000000"/>
                <w:sz w:val="20"/>
              </w:rPr>
              <w:t>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банктік қызметтің зиянын жабу үшін
</w:t>
            </w:r>
            <w:r>
              <w:br/>
            </w:r>
            <w:r>
              <w:rPr>
                <w:rFonts w:ascii="Times New Roman"/>
                <w:b w:val="false"/>
                <w:i w:val="false"/>
                <w:color w:val="000000"/>
                <w:sz w:val="20"/>
              </w:rPr>
              <w:t>
арнайы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банктік қызметтің зиянын жабу үшін
</w:t>
            </w:r>
            <w:r>
              <w:br/>
            </w:r>
            <w:r>
              <w:rPr>
                <w:rFonts w:ascii="Times New Roman"/>
                <w:b w:val="false"/>
                <w:i w:val="false"/>
                <w:color w:val="000000"/>
                <w:sz w:val="20"/>
              </w:rPr>
              <w:t>
жалпы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қызметке байланысты дебиторлық
</w:t>
            </w:r>
            <w:r>
              <w:br/>
            </w:r>
            <w:r>
              <w:rPr>
                <w:rFonts w:ascii="Times New Roman"/>
                <w:b w:val="false"/>
                <w:i w:val="false"/>
                <w:color w:val="000000"/>
                <w:sz w:val="20"/>
              </w:rPr>
              <w:t>
берешек бойынша арнайы резервке (провизия)
</w:t>
            </w:r>
            <w:r>
              <w:br/>
            </w:r>
            <w:r>
              <w:rPr>
                <w:rFonts w:ascii="Times New Roman"/>
                <w:b w:val="false"/>
                <w:i w:val="false"/>
                <w:color w:val="000000"/>
                <w:sz w:val="20"/>
              </w:rPr>
              <w:t>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қызметке байланысты дебиторлық берешек
</w:t>
            </w:r>
            <w:r>
              <w:br/>
            </w:r>
            <w:r>
              <w:rPr>
                <w:rFonts w:ascii="Times New Roman"/>
                <w:b w:val="false"/>
                <w:i w:val="false"/>
                <w:color w:val="000000"/>
                <w:sz w:val="20"/>
              </w:rPr>
              <w:t>
бойынша жалпы резервке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қызметке байланысты дебиторлық
</w:t>
            </w:r>
            <w:r>
              <w:br/>
            </w:r>
            <w:r>
              <w:rPr>
                <w:rFonts w:ascii="Times New Roman"/>
                <w:b w:val="false"/>
                <w:i w:val="false"/>
                <w:color w:val="000000"/>
                <w:sz w:val="20"/>
              </w:rPr>
              <w:t>
берешек бойынша жалпы резервке (провизия)
</w:t>
            </w:r>
            <w:r>
              <w:br/>
            </w:r>
            <w:r>
              <w:rPr>
                <w:rFonts w:ascii="Times New Roman"/>
                <w:b w:val="false"/>
                <w:i w:val="false"/>
                <w:color w:val="000000"/>
                <w:sz w:val="20"/>
              </w:rPr>
              <w:t>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жалпы резервке
</w:t>
            </w:r>
            <w:r>
              <w:br/>
            </w:r>
            <w:r>
              <w:rPr>
                <w:rFonts w:ascii="Times New Roman"/>
                <w:b w:val="false"/>
                <w:i w:val="false"/>
                <w:color w:val="000000"/>
                <w:sz w:val="20"/>
              </w:rPr>
              <w:t>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жалпы резервке
</w:t>
            </w:r>
            <w:r>
              <w:br/>
            </w:r>
            <w:r>
              <w:rPr>
                <w:rFonts w:ascii="Times New Roman"/>
                <w:b w:val="false"/>
                <w:i w:val="false"/>
                <w:color w:val="000000"/>
                <w:sz w:val="20"/>
              </w:rPr>
              <w:t>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арнайы резервке
</w:t>
            </w:r>
            <w:r>
              <w:br/>
            </w:r>
            <w:r>
              <w:rPr>
                <w:rFonts w:ascii="Times New Roman"/>
                <w:b w:val="false"/>
                <w:i w:val="false"/>
                <w:color w:val="000000"/>
                <w:sz w:val="20"/>
              </w:rPr>
              <w:t>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арнайы резервке
</w:t>
            </w:r>
            <w:r>
              <w:br/>
            </w:r>
            <w:r>
              <w:rPr>
                <w:rFonts w:ascii="Times New Roman"/>
                <w:b w:val="false"/>
                <w:i w:val="false"/>
                <w:color w:val="000000"/>
                <w:sz w:val="20"/>
              </w:rPr>
              <w:t>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операциялардың жекелеген түрлерін жүзеге
</w:t>
            </w:r>
            <w:r>
              <w:br/>
            </w:r>
            <w:r>
              <w:rPr>
                <w:rFonts w:ascii="Times New Roman"/>
                <w:b w:val="false"/>
                <w:i w:val="false"/>
                <w:color w:val="000000"/>
                <w:sz w:val="20"/>
              </w:rPr>
              <w:t>
асыратын ұйымдар ұсынған заемдар және қаржылық лизинг бойынша арнайы резервтерге (провизия) қаржы бөлу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Дилинг операциялары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бойынша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металдарды сатып алу-сату бойынша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форвард операцияларын
</w:t>
            </w:r>
            <w:r>
              <w:br/>
            </w:r>
            <w:r>
              <w:rPr>
                <w:rFonts w:ascii="Times New Roman"/>
                <w:b w:val="false"/>
                <w:i w:val="false"/>
                <w:color w:val="000000"/>
                <w:sz w:val="20"/>
              </w:rPr>
              <w:t>
қайта бағалау бойынша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форвард операцияларын
</w:t>
            </w:r>
            <w:r>
              <w:br/>
            </w:r>
            <w:r>
              <w:rPr>
                <w:rFonts w:ascii="Times New Roman"/>
                <w:b w:val="false"/>
                <w:i w:val="false"/>
                <w:color w:val="000000"/>
                <w:sz w:val="20"/>
              </w:rPr>
              <w:t>
қайта бағалау бойынша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Тазартылмаған қымбат металдар бойынша форвард
</w:t>
            </w:r>
            <w:r>
              <w:br/>
            </w:r>
            <w:r>
              <w:rPr>
                <w:rFonts w:ascii="Times New Roman"/>
                <w:b w:val="false"/>
                <w:i w:val="false"/>
                <w:color w:val="000000"/>
                <w:sz w:val="20"/>
              </w:rPr>
              <w:t>
операцияларын қайта бағалау бойынша
</w:t>
            </w:r>
            <w:r>
              <w:br/>
            </w:r>
            <w:r>
              <w:rPr>
                <w:rFonts w:ascii="Times New Roman"/>
                <w:b w:val="false"/>
                <w:i w:val="false"/>
                <w:color w:val="000000"/>
                <w:sz w:val="20"/>
              </w:rPr>
              <w:t>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фьючерсті қайта бағалау
</w:t>
            </w:r>
            <w:r>
              <w:br/>
            </w:r>
            <w:r>
              <w:rPr>
                <w:rFonts w:ascii="Times New Roman"/>
                <w:b w:val="false"/>
                <w:i w:val="false"/>
                <w:color w:val="000000"/>
                <w:sz w:val="20"/>
              </w:rPr>
              <w:t>
бойынша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 операцияларды қайта бағалау
</w:t>
            </w:r>
            <w:r>
              <w:br/>
            </w:r>
            <w:r>
              <w:rPr>
                <w:rFonts w:ascii="Times New Roman"/>
                <w:b w:val="false"/>
                <w:i w:val="false"/>
                <w:color w:val="000000"/>
                <w:sz w:val="20"/>
              </w:rPr>
              <w:t>
бойынша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операцияларын қайта бағалау бойынша
</w:t>
            </w:r>
            <w:r>
              <w:br/>
            </w:r>
            <w:r>
              <w:rPr>
                <w:rFonts w:ascii="Times New Roman"/>
                <w:b w:val="false"/>
                <w:i w:val="false"/>
                <w:color w:val="000000"/>
                <w:sz w:val="20"/>
              </w:rPr>
              <w:t>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операцияларын қайта бағалау бойынша
</w:t>
            </w:r>
            <w:r>
              <w:br/>
            </w:r>
            <w:r>
              <w:rPr>
                <w:rFonts w:ascii="Times New Roman"/>
                <w:b w:val="false"/>
                <w:i w:val="false"/>
                <w:color w:val="000000"/>
                <w:sz w:val="20"/>
              </w:rPr>
              <w:t>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құралдармен басқа операцияларды қайта
</w:t>
            </w:r>
            <w:r>
              <w:br/>
            </w:r>
            <w:r>
              <w:rPr>
                <w:rFonts w:ascii="Times New Roman"/>
                <w:b w:val="false"/>
                <w:i w:val="false"/>
                <w:color w:val="000000"/>
                <w:sz w:val="20"/>
              </w:rPr>
              <w:t>
бағалау бойынша игерілмеген шығыс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операцияларынан қабылданған қызмет
</w:t>
            </w:r>
            <w:r>
              <w:br/>
            </w:r>
            <w:r>
              <w:rPr>
                <w:rFonts w:ascii="Times New Roman"/>
                <w:b w:val="false"/>
                <w:i w:val="false"/>
                <w:color w:val="000000"/>
                <w:sz w:val="20"/>
              </w:rPr>
              <w:t>
бойынша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жөніндегі қызмет
</w:t>
            </w:r>
            <w:r>
              <w:br/>
            </w:r>
            <w:r>
              <w:rPr>
                <w:rFonts w:ascii="Times New Roman"/>
                <w:b w:val="false"/>
                <w:i w:val="false"/>
                <w:color w:val="000000"/>
                <w:sz w:val="20"/>
              </w:rPr>
              <w:t>
бойынша алынған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қызметі
</w:t>
            </w:r>
            <w:r>
              <w:br/>
            </w:r>
            <w:r>
              <w:rPr>
                <w:rFonts w:ascii="Times New Roman"/>
                <w:b w:val="false"/>
                <w:i w:val="false"/>
                <w:color w:val="000000"/>
                <w:sz w:val="20"/>
              </w:rPr>
              <w:t>
бойынша алынған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қызметі
</w:t>
            </w:r>
            <w:r>
              <w:br/>
            </w:r>
            <w:r>
              <w:rPr>
                <w:rFonts w:ascii="Times New Roman"/>
                <w:b w:val="false"/>
                <w:i w:val="false"/>
                <w:color w:val="000000"/>
                <w:sz w:val="20"/>
              </w:rPr>
              <w:t>
бойынша алынған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операциялары бойынша алынған қызмет бойынша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 беру бойынша алынған қызмет бойынша
</w:t>
            </w:r>
            <w:r>
              <w:br/>
            </w:r>
            <w:r>
              <w:rPr>
                <w:rFonts w:ascii="Times New Roman"/>
                <w:b w:val="false"/>
                <w:i w:val="false"/>
                <w:color w:val="000000"/>
                <w:sz w:val="20"/>
              </w:rPr>
              <w:t>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бойынша алынған
</w:t>
            </w:r>
            <w:r>
              <w:br/>
            </w:r>
            <w:r>
              <w:rPr>
                <w:rFonts w:ascii="Times New Roman"/>
                <w:b w:val="false"/>
                <w:i w:val="false"/>
                <w:color w:val="000000"/>
                <w:sz w:val="20"/>
              </w:rPr>
              <w:t>
қызмет бойынша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 қызметі бойынша комиссиялық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валютаны қайта бағалау кезінде орындалмаған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бағалаудан шыққан орындалмаған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Заемдардың валюталық баламасын белгілеу арқылы
</w:t>
            </w:r>
            <w:r>
              <w:br/>
            </w:r>
            <w:r>
              <w:rPr>
                <w:rFonts w:ascii="Times New Roman"/>
                <w:b w:val="false"/>
                <w:i w:val="false"/>
                <w:color w:val="000000"/>
                <w:sz w:val="20"/>
              </w:rPr>
              <w:t>
заемдарды теңгеде қайта бағалау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Салымдардың валюталық баламасын белгілеу арқылы
</w:t>
            </w:r>
            <w:r>
              <w:br/>
            </w:r>
            <w:r>
              <w:rPr>
                <w:rFonts w:ascii="Times New Roman"/>
                <w:b w:val="false"/>
                <w:i w:val="false"/>
                <w:color w:val="000000"/>
                <w:sz w:val="20"/>
              </w:rPr>
              <w:t>
заемдарды теңгеде қайта бағалау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Сауда-саттық үшін арналған және сату үшін қолда бар бағалы қағаздардың құнының өзгеруінен шыққан орындалмаған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қайта бағалаудан шыққан орындалмаған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қорлардың құнсыздану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активтердің құнсыздану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жарғылық капиталға салған
</w:t>
            </w:r>
            <w:r>
              <w:br/>
            </w:r>
            <w:r>
              <w:rPr>
                <w:rFonts w:ascii="Times New Roman"/>
                <w:b w:val="false"/>
                <w:i w:val="false"/>
                <w:color w:val="000000"/>
                <w:sz w:val="20"/>
              </w:rPr>
              <w:t>
инвестициясының құнсыздану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ақы төлеу және міндетті аударымдар
</w:t>
            </w:r>
            <w:r>
              <w:br/>
            </w:r>
            <w:r>
              <w:rPr>
                <w:rFonts w:ascii="Times New Roman"/>
                <w:b w:val="false"/>
                <w:i w:val="false"/>
                <w:color w:val="000000"/>
                <w:sz w:val="20"/>
              </w:rPr>
              <w:t>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ақы төлеу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төлемдер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 бойынша игерілген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 бойынша
</w:t>
            </w:r>
            <w:r>
              <w:br/>
            </w:r>
            <w:r>
              <w:rPr>
                <w:rFonts w:ascii="Times New Roman"/>
                <w:b w:val="false"/>
                <w:i w:val="false"/>
                <w:color w:val="000000"/>
                <w:sz w:val="20"/>
              </w:rPr>
              <w:t>
игерілген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бағалау
</w:t>
            </w:r>
            <w:r>
              <w:br/>
            </w:r>
            <w:r>
              <w:rPr>
                <w:rFonts w:ascii="Times New Roman"/>
                <w:b w:val="false"/>
                <w:i w:val="false"/>
                <w:color w:val="000000"/>
                <w:sz w:val="20"/>
              </w:rPr>
              <w:t>
бойынша игерілген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және сату үшін қолда бар бағалы
</w:t>
            </w:r>
            <w:r>
              <w:br/>
            </w:r>
            <w:r>
              <w:rPr>
                <w:rFonts w:ascii="Times New Roman"/>
                <w:b w:val="false"/>
                <w:i w:val="false"/>
                <w:color w:val="000000"/>
                <w:sz w:val="20"/>
              </w:rPr>
              <w:t>
қағаздардың құнын өзгерту бойынша игерілген
</w:t>
            </w:r>
            <w:r>
              <w:br/>
            </w:r>
            <w:r>
              <w:rPr>
                <w:rFonts w:ascii="Times New Roman"/>
                <w:b w:val="false"/>
                <w:i w:val="false"/>
                <w:color w:val="000000"/>
                <w:sz w:val="20"/>
              </w:rPr>
              <w:t>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қайта бағалау бойынша игерілген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шаруашылық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Инкассация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Жөндеу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Күзетке және сигнализацияға арналған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Өкілдік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жалпы шаруашылық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Қызметтік іссапарларға арналған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Аудиттік және кеңестік қызмет жөніндегі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қызметі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салығынан басқа бюджетке төленетін
</w:t>
            </w:r>
            <w:r>
              <w:br/>
            </w:r>
            <w:r>
              <w:rPr>
                <w:rFonts w:ascii="Times New Roman"/>
                <w:b w:val="false"/>
                <w:i w:val="false"/>
                <w:color w:val="000000"/>
                <w:sz w:val="20"/>
              </w:rPr>
              <w:t>
салықтар, алымдар және басқа міндетті төлемдер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мүлік салығы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құралдарына арналған салық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Аукциондар алымдары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төленетін басқа да салықтар,
</w:t>
            </w:r>
            <w:r>
              <w:br/>
            </w:r>
            <w:r>
              <w:rPr>
                <w:rFonts w:ascii="Times New Roman"/>
                <w:b w:val="false"/>
                <w:i w:val="false"/>
                <w:color w:val="000000"/>
                <w:sz w:val="20"/>
              </w:rPr>
              <w:t>
алымдар және міндетті төлемдер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Үйлер және ғимараттар бойынша амортизациялық
</w:t>
            </w:r>
            <w:r>
              <w:br/>
            </w:r>
            <w:r>
              <w:rPr>
                <w:rFonts w:ascii="Times New Roman"/>
                <w:b w:val="false"/>
                <w:i w:val="false"/>
                <w:color w:val="000000"/>
                <w:sz w:val="20"/>
              </w:rPr>
              <w:t>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 жабдықтары бойынша амортизациялық
</w:t>
            </w:r>
            <w:r>
              <w:br/>
            </w:r>
            <w:r>
              <w:rPr>
                <w:rFonts w:ascii="Times New Roman"/>
                <w:b w:val="false"/>
                <w:i w:val="false"/>
                <w:color w:val="000000"/>
                <w:sz w:val="20"/>
              </w:rPr>
              <w:t>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бойынша
</w:t>
            </w:r>
            <w:r>
              <w:br/>
            </w:r>
            <w:r>
              <w:rPr>
                <w:rFonts w:ascii="Times New Roman"/>
                <w:b w:val="false"/>
                <w:i w:val="false"/>
                <w:color w:val="000000"/>
                <w:sz w:val="20"/>
              </w:rPr>
              <w:t>
амортизациялық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 бойынша алынған негізгі құрал-
</w:t>
            </w:r>
            <w:r>
              <w:br/>
            </w:r>
            <w:r>
              <w:rPr>
                <w:rFonts w:ascii="Times New Roman"/>
                <w:b w:val="false"/>
                <w:i w:val="false"/>
                <w:color w:val="000000"/>
                <w:sz w:val="20"/>
              </w:rPr>
              <w:t>
жабдықтар бойынша амортизациялық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беруге арналған негізгі құрал-жабдықтар
</w:t>
            </w:r>
            <w:r>
              <w:br/>
            </w:r>
            <w:r>
              <w:rPr>
                <w:rFonts w:ascii="Times New Roman"/>
                <w:b w:val="false"/>
                <w:i w:val="false"/>
                <w:color w:val="000000"/>
                <w:sz w:val="20"/>
              </w:rPr>
              <w:t>
бойынша амортизациялық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берілген үйлердің күрделі шығындары
</w:t>
            </w:r>
            <w:r>
              <w:br/>
            </w:r>
            <w:r>
              <w:rPr>
                <w:rFonts w:ascii="Times New Roman"/>
                <w:b w:val="false"/>
                <w:i w:val="false"/>
                <w:color w:val="000000"/>
                <w:sz w:val="20"/>
              </w:rPr>
              <w:t>
бойынша амортизациялық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 бойынша амортизациялық
</w:t>
            </w:r>
            <w:r>
              <w:br/>
            </w:r>
            <w:r>
              <w:rPr>
                <w:rFonts w:ascii="Times New Roman"/>
                <w:b w:val="false"/>
                <w:i w:val="false"/>
                <w:color w:val="000000"/>
                <w:sz w:val="20"/>
              </w:rPr>
              <w:t>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бойынша
</w:t>
            </w:r>
            <w:r>
              <w:br/>
            </w:r>
            <w:r>
              <w:rPr>
                <w:rFonts w:ascii="Times New Roman"/>
                <w:b w:val="false"/>
                <w:i w:val="false"/>
                <w:color w:val="000000"/>
                <w:sz w:val="20"/>
              </w:rPr>
              <w:t>
амортизациялық аударымдар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жөніндегі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және бағынышты ұйымдар акциясын
</w:t>
            </w:r>
            <w:r>
              <w:br/>
            </w:r>
            <w:r>
              <w:rPr>
                <w:rFonts w:ascii="Times New Roman"/>
                <w:b w:val="false"/>
                <w:i w:val="false"/>
                <w:color w:val="000000"/>
                <w:sz w:val="20"/>
              </w:rPr>
              <w:t>
сату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өтеусіз беру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инвестицияларды сату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капиталындағы
</w:t>
            </w:r>
            <w:r>
              <w:br/>
            </w:r>
            <w:r>
              <w:rPr>
                <w:rFonts w:ascii="Times New Roman"/>
                <w:b w:val="false"/>
                <w:i w:val="false"/>
                <w:color w:val="000000"/>
                <w:sz w:val="20"/>
              </w:rPr>
              <w:t>
қатысу үлесінің өзгеруіне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жарғылық капиталындағы
</w:t>
            </w:r>
            <w:r>
              <w:br/>
            </w:r>
            <w:r>
              <w:rPr>
                <w:rFonts w:ascii="Times New Roman"/>
                <w:b w:val="false"/>
                <w:i w:val="false"/>
                <w:color w:val="000000"/>
                <w:sz w:val="20"/>
              </w:rPr>
              <w:t>
қатысу үлесінің өзгеруіне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Бағынышты ұйымдардың жарғылық капиталындағы
</w:t>
            </w:r>
            <w:r>
              <w:br/>
            </w:r>
            <w:r>
              <w:rPr>
                <w:rFonts w:ascii="Times New Roman"/>
                <w:b w:val="false"/>
                <w:i w:val="false"/>
                <w:color w:val="000000"/>
                <w:sz w:val="20"/>
              </w:rPr>
              <w:t>
қатысу үлесінің өзгеруіне байланысты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операциялар
</w:t>
            </w:r>
            <w:r>
              <w:br/>
            </w:r>
            <w:r>
              <w:rPr>
                <w:rFonts w:ascii="Times New Roman"/>
                <w:b w:val="false"/>
                <w:i w:val="false"/>
                <w:color w:val="000000"/>
                <w:sz w:val="20"/>
              </w:rPr>
              <w:t>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операциялар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Тұрақсыздық (айыппұл, өсімпұл)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 бойынша басқа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 бойынша басқа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Жалдау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Акцепт шығыстары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қабылдаған кепілдіктер бойынша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шығыстар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анықталған банк қызметіне байланысты өткен кезеңдердің зияндары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анықталған банктік емес
</w:t>
            </w:r>
            <w:r>
              <w:br/>
            </w:r>
            <w:r>
              <w:rPr>
                <w:rFonts w:ascii="Times New Roman"/>
                <w:b w:val="false"/>
                <w:i w:val="false"/>
                <w:color w:val="000000"/>
                <w:sz w:val="20"/>
              </w:rPr>
              <w:t>
қызметке байланысты өткен кезеңдердің зияндары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0033"/>
        <w:gridCol w:w="1473"/>
      </w:tblGrid>
      <w:tr>
        <w:trPr>
          <w:trHeight w:val="450" w:hRule="atLeast"/>
        </w:trPr>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жиынтығы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3. Баланстан тыс шоттардағы шартты және мүмкін талаптар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міндеттемелердің қалдықтары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0013"/>
        <w:gridCol w:w="151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шот N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Кластардың, шоттар және баланстық шоттар
</w:t>
            </w:r>
            <w:r>
              <w:br/>
            </w:r>
            <w:r>
              <w:rPr>
                <w:rFonts w:ascii="Times New Roman"/>
                <w:b w:val="false"/>
                <w:i w:val="false"/>
                <w:color w:val="000000"/>
                <w:sz w:val="20"/>
              </w:rPr>
              <w:t>
топтарының атауы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класс - ШАРТТЫ ЖӘНЕ МҮМКІН ТАЛАП ЕТУЛЕР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Аккредитивтер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Шығарылып жабылмаған аккредитивтер бойынша
</w:t>
            </w:r>
            <w:r>
              <w:br/>
            </w:r>
            <w:r>
              <w:rPr>
                <w:rFonts w:ascii="Times New Roman"/>
                <w:b w:val="false"/>
                <w:i w:val="false"/>
                <w:color w:val="000000"/>
                <w:sz w:val="20"/>
              </w:rPr>
              <w:t>
мүмкін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Расталып жабылмаған аккредитивтер бойынша
</w:t>
            </w:r>
            <w:r>
              <w:br/>
            </w:r>
            <w:r>
              <w:rPr>
                <w:rFonts w:ascii="Times New Roman"/>
                <w:b w:val="false"/>
                <w:i w:val="false"/>
                <w:color w:val="000000"/>
                <w:sz w:val="20"/>
              </w:rPr>
              <w:t>
мүмкін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Шығарылып жабылған аккредитивтер бойынша
</w:t>
            </w:r>
            <w:r>
              <w:br/>
            </w:r>
            <w:r>
              <w:rPr>
                <w:rFonts w:ascii="Times New Roman"/>
                <w:b w:val="false"/>
                <w:i w:val="false"/>
                <w:color w:val="000000"/>
                <w:sz w:val="20"/>
              </w:rPr>
              <w:t>
мүмкін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Расталып жабылған аккредитивтер бойынша мүмкін
</w:t>
            </w:r>
            <w:r>
              <w:br/>
            </w:r>
            <w:r>
              <w:rPr>
                <w:rFonts w:ascii="Times New Roman"/>
                <w:b w:val="false"/>
                <w:i w:val="false"/>
                <w:color w:val="000000"/>
                <w:sz w:val="20"/>
              </w:rPr>
              <w:t>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Банк-бенефициардың жабылмаған аккредитивтері бойынша болуы мүмкін талаптар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Кепілдіктер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немесе расталған кепілдіктер
</w:t>
            </w:r>
            <w:r>
              <w:br/>
            </w:r>
            <w:r>
              <w:rPr>
                <w:rFonts w:ascii="Times New Roman"/>
                <w:b w:val="false"/>
                <w:i w:val="false"/>
                <w:color w:val="000000"/>
                <w:sz w:val="20"/>
              </w:rPr>
              <w:t>
бойынша мүмкін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Қабылданған кепілдіктер бойынша мүмкін
</w:t>
            </w:r>
            <w:r>
              <w:br/>
            </w:r>
            <w:r>
              <w:rPr>
                <w:rFonts w:ascii="Times New Roman"/>
                <w:b w:val="false"/>
                <w:i w:val="false"/>
                <w:color w:val="000000"/>
                <w:sz w:val="20"/>
              </w:rPr>
              <w:t>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операциялары бойынша
</w:t>
            </w:r>
            <w:r>
              <w:br/>
            </w:r>
            <w:r>
              <w:rPr>
                <w:rFonts w:ascii="Times New Roman"/>
                <w:b w:val="false"/>
                <w:i w:val="false"/>
                <w:color w:val="000000"/>
                <w:sz w:val="20"/>
              </w:rPr>
              <w:t>
борышкерге қойылатын талаптар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салымдар мен заемдарды орналастыру
</w:t>
            </w:r>
            <w:r>
              <w:br/>
            </w:r>
            <w:r>
              <w:rPr>
                <w:rFonts w:ascii="Times New Roman"/>
                <w:b w:val="false"/>
                <w:i w:val="false"/>
                <w:color w:val="000000"/>
                <w:sz w:val="20"/>
              </w:rPr>
              <w:t>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 бойынша болашақ
</w:t>
            </w:r>
            <w:r>
              <w:br/>
            </w:r>
            <w:r>
              <w:rPr>
                <w:rFonts w:ascii="Times New Roman"/>
                <w:b w:val="false"/>
                <w:i w:val="false"/>
                <w:color w:val="000000"/>
                <w:sz w:val="20"/>
              </w:rPr>
              <w:t>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Ұсынылатын заемдар бойынша болашақ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жылжымайтын салымдары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салымдар мен заемдарды алу
</w:t>
            </w:r>
            <w:r>
              <w:br/>
            </w:r>
            <w:r>
              <w:rPr>
                <w:rFonts w:ascii="Times New Roman"/>
                <w:b w:val="false"/>
                <w:i w:val="false"/>
                <w:color w:val="000000"/>
                <w:sz w:val="20"/>
              </w:rPr>
              <w:t>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салымдарды алу бойынша шартты
</w:t>
            </w:r>
            <w:r>
              <w:br/>
            </w:r>
            <w:r>
              <w:rPr>
                <w:rFonts w:ascii="Times New Roman"/>
                <w:b w:val="false"/>
                <w:i w:val="false"/>
                <w:color w:val="000000"/>
                <w:sz w:val="20"/>
              </w:rPr>
              <w:t>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заемдарды алу бойынша шартты
</w:t>
            </w:r>
            <w:r>
              <w:br/>
            </w:r>
            <w:r>
              <w:rPr>
                <w:rFonts w:ascii="Times New Roman"/>
                <w:b w:val="false"/>
                <w:i w:val="false"/>
                <w:color w:val="000000"/>
                <w:sz w:val="20"/>
              </w:rPr>
              <w:t>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Болуы мүмкін талаптар бойынша вексельдер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мен қаржы фьючерстерін,
</w:t>
            </w:r>
            <w:r>
              <w:br/>
            </w:r>
            <w:r>
              <w:rPr>
                <w:rFonts w:ascii="Times New Roman"/>
                <w:b w:val="false"/>
                <w:i w:val="false"/>
                <w:color w:val="000000"/>
                <w:sz w:val="20"/>
              </w:rPr>
              <w:t>
сондай-ақ басқа туынды қаржы құралдарын
</w:t>
            </w:r>
            <w:r>
              <w:br/>
            </w:r>
            <w:r>
              <w:rPr>
                <w:rFonts w:ascii="Times New Roman"/>
                <w:b w:val="false"/>
                <w:i w:val="false"/>
                <w:color w:val="000000"/>
                <w:sz w:val="20"/>
              </w:rPr>
              <w:t>
сатып алу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 бойынша шартты
</w:t>
            </w:r>
            <w:r>
              <w:br/>
            </w:r>
            <w:r>
              <w:rPr>
                <w:rFonts w:ascii="Times New Roman"/>
                <w:b w:val="false"/>
                <w:i w:val="false"/>
                <w:color w:val="000000"/>
                <w:sz w:val="20"/>
              </w:rPr>
              <w:t>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(пассивті операциялар
</w:t>
            </w:r>
            <w:r>
              <w:br/>
            </w:r>
            <w:r>
              <w:rPr>
                <w:rFonts w:ascii="Times New Roman"/>
                <w:b w:val="false"/>
                <w:i w:val="false"/>
                <w:color w:val="000000"/>
                <w:sz w:val="20"/>
              </w:rPr>
              <w:t>
бойынша) сатып алу бойынша шартты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(активті операциялар
</w:t>
            </w:r>
            <w:r>
              <w:br/>
            </w:r>
            <w:r>
              <w:rPr>
                <w:rFonts w:ascii="Times New Roman"/>
                <w:b w:val="false"/>
                <w:i w:val="false"/>
                <w:color w:val="000000"/>
                <w:sz w:val="20"/>
              </w:rPr>
              <w:t>
бойынша) сатып алу бойынша шартты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"Колл" опционды келісім-шарттары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"Пут" опционды келісім-шарттары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шот - сатып алынған болашақтағы
</w:t>
            </w:r>
            <w:r>
              <w:br/>
            </w:r>
            <w:r>
              <w:rPr>
                <w:rFonts w:ascii="Times New Roman"/>
                <w:b w:val="false"/>
                <w:i w:val="false"/>
                <w:color w:val="000000"/>
                <w:sz w:val="20"/>
              </w:rPr>
              <w:t>
сыйақы туралы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проценттік своп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Өзгермелі проценттік своп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және қаржы фьючерстерін,
</w:t>
            </w:r>
            <w:r>
              <w:br/>
            </w:r>
            <w:r>
              <w:rPr>
                <w:rFonts w:ascii="Times New Roman"/>
                <w:b w:val="false"/>
                <w:i w:val="false"/>
                <w:color w:val="000000"/>
                <w:sz w:val="20"/>
              </w:rPr>
              <w:t>
сондай-ақ басқа туынды қаржы құралдарын
</w:t>
            </w:r>
            <w:r>
              <w:br/>
            </w:r>
            <w:r>
              <w:rPr>
                <w:rFonts w:ascii="Times New Roman"/>
                <w:b w:val="false"/>
                <w:i w:val="false"/>
                <w:color w:val="000000"/>
                <w:sz w:val="20"/>
              </w:rPr>
              <w:t>
сату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сату жөніндегі шартты
</w:t>
            </w:r>
            <w:r>
              <w:br/>
            </w:r>
            <w:r>
              <w:rPr>
                <w:rFonts w:ascii="Times New Roman"/>
                <w:b w:val="false"/>
                <w:i w:val="false"/>
                <w:color w:val="000000"/>
                <w:sz w:val="20"/>
              </w:rPr>
              <w:t>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(пассивті операциялар
</w:t>
            </w:r>
            <w:r>
              <w:br/>
            </w:r>
            <w:r>
              <w:rPr>
                <w:rFonts w:ascii="Times New Roman"/>
                <w:b w:val="false"/>
                <w:i w:val="false"/>
                <w:color w:val="000000"/>
                <w:sz w:val="20"/>
              </w:rPr>
              <w:t>
бойынша) сату бойынша шартты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(активті операциялар
</w:t>
            </w:r>
            <w:r>
              <w:br/>
            </w:r>
            <w:r>
              <w:rPr>
                <w:rFonts w:ascii="Times New Roman"/>
                <w:b w:val="false"/>
                <w:i w:val="false"/>
                <w:color w:val="000000"/>
                <w:sz w:val="20"/>
              </w:rPr>
              <w:t>
бойынша) сату бойынша шартты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әріптес - "пут" - сатылған опционды
</w:t>
            </w:r>
            <w:r>
              <w:br/>
            </w:r>
            <w:r>
              <w:rPr>
                <w:rFonts w:ascii="Times New Roman"/>
                <w:b w:val="false"/>
                <w:i w:val="false"/>
                <w:color w:val="000000"/>
                <w:sz w:val="20"/>
              </w:rPr>
              <w:t>
келісім-шарттар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әріптес - "колл" - сатылған опционды
</w:t>
            </w:r>
            <w:r>
              <w:br/>
            </w:r>
            <w:r>
              <w:rPr>
                <w:rFonts w:ascii="Times New Roman"/>
                <w:b w:val="false"/>
                <w:i w:val="false"/>
                <w:color w:val="000000"/>
                <w:sz w:val="20"/>
              </w:rPr>
              <w:t>
келісім-шарттар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Сатылған "колл" -опциондық келісім-шарттар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сыйақы туралы игерілген келісім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туынды құралдар бойынша шартты талап
</w:t>
            </w:r>
            <w:r>
              <w:br/>
            </w:r>
            <w:r>
              <w:rPr>
                <w:rFonts w:ascii="Times New Roman"/>
                <w:b w:val="false"/>
                <w:i w:val="false"/>
                <w:color w:val="000000"/>
                <w:sz w:val="20"/>
              </w:rPr>
              <w:t>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Валюталық құндылықтарды сатып алу-сату
</w:t>
            </w:r>
            <w:r>
              <w:br/>
            </w:r>
            <w:r>
              <w:rPr>
                <w:rFonts w:ascii="Times New Roman"/>
                <w:b w:val="false"/>
                <w:i w:val="false"/>
                <w:color w:val="000000"/>
                <w:sz w:val="20"/>
              </w:rPr>
              <w:t>
жөніндегі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жөніндегі
</w:t>
            </w:r>
            <w:r>
              <w:br/>
            </w:r>
            <w:r>
              <w:rPr>
                <w:rFonts w:ascii="Times New Roman"/>
                <w:b w:val="false"/>
                <w:i w:val="false"/>
                <w:color w:val="000000"/>
                <w:sz w:val="20"/>
              </w:rPr>
              <w:t>
шартты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сатып
</w:t>
            </w:r>
            <w:r>
              <w:br/>
            </w:r>
            <w:r>
              <w:rPr>
                <w:rFonts w:ascii="Times New Roman"/>
                <w:b w:val="false"/>
                <w:i w:val="false"/>
                <w:color w:val="000000"/>
                <w:sz w:val="20"/>
              </w:rPr>
              <w:t>
алу-сату жөніндегі шартты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металдармен мәмілелер
</w:t>
            </w:r>
            <w:r>
              <w:br/>
            </w:r>
            <w:r>
              <w:rPr>
                <w:rFonts w:ascii="Times New Roman"/>
                <w:b w:val="false"/>
                <w:i w:val="false"/>
                <w:color w:val="000000"/>
                <w:sz w:val="20"/>
              </w:rPr>
              <w:t>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валютасымен мәмілелер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Жиынтық Шартты және мүмкін талап етулер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0013"/>
        <w:gridCol w:w="151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шот N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Кластардың, шоттар және баланстық шоттар
</w:t>
            </w:r>
            <w:r>
              <w:br/>
            </w:r>
            <w:r>
              <w:rPr>
                <w:rFonts w:ascii="Times New Roman"/>
                <w:b w:val="false"/>
                <w:i w:val="false"/>
                <w:color w:val="000000"/>
                <w:sz w:val="20"/>
              </w:rPr>
              <w:t>
топтарының атауы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класс - ШАРТТЫ ЖӘНЕ МҮМКІН МІНДЕТТЕМЕЛЕР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Аккредитивтер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жабылмаған аккредитивтер
</w:t>
            </w:r>
            <w:r>
              <w:br/>
            </w:r>
            <w:r>
              <w:rPr>
                <w:rFonts w:ascii="Times New Roman"/>
                <w:b w:val="false"/>
                <w:i w:val="false"/>
                <w:color w:val="000000"/>
                <w:sz w:val="20"/>
              </w:rPr>
              <w:t>
бойынша мүмкін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Расталған жабылмаған аккредитивтер
</w:t>
            </w:r>
            <w:r>
              <w:br/>
            </w:r>
            <w:r>
              <w:rPr>
                <w:rFonts w:ascii="Times New Roman"/>
                <w:b w:val="false"/>
                <w:i w:val="false"/>
                <w:color w:val="000000"/>
                <w:sz w:val="20"/>
              </w:rPr>
              <w:t>
бойынша мүмкін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жабылған аккредитивтер бойынша
</w:t>
            </w:r>
            <w:r>
              <w:br/>
            </w:r>
            <w:r>
              <w:rPr>
                <w:rFonts w:ascii="Times New Roman"/>
                <w:b w:val="false"/>
                <w:i w:val="false"/>
                <w:color w:val="000000"/>
                <w:sz w:val="20"/>
              </w:rPr>
              <w:t>
мүмкін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Расталған жабылған аккредитивтер бойынша
</w:t>
            </w:r>
            <w:r>
              <w:br/>
            </w:r>
            <w:r>
              <w:rPr>
                <w:rFonts w:ascii="Times New Roman"/>
                <w:b w:val="false"/>
                <w:i w:val="false"/>
                <w:color w:val="000000"/>
                <w:sz w:val="20"/>
              </w:rPr>
              <w:t>
мүмкін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Банк-бенефициардың жабылмаған аккредитивтері бойынша болуы мүмкін талаптар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Кепілдіктер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немесе расталған кепілдіктер
</w:t>
            </w:r>
            <w:r>
              <w:br/>
            </w:r>
            <w:r>
              <w:rPr>
                <w:rFonts w:ascii="Times New Roman"/>
                <w:b w:val="false"/>
                <w:i w:val="false"/>
                <w:color w:val="000000"/>
                <w:sz w:val="20"/>
              </w:rPr>
              <w:t>
бойынша мүмкін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Қабылданған кепілдіктер бойынша талап
</w:t>
            </w:r>
            <w:r>
              <w:br/>
            </w:r>
            <w:r>
              <w:rPr>
                <w:rFonts w:ascii="Times New Roman"/>
                <w:b w:val="false"/>
                <w:i w:val="false"/>
                <w:color w:val="000000"/>
                <w:sz w:val="20"/>
              </w:rPr>
              <w:t>
етулер бойынша мүмкін кемітулер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операциялары бойынша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салымдар мен заемдарды
</w:t>
            </w:r>
            <w:r>
              <w:br/>
            </w:r>
            <w:r>
              <w:rPr>
                <w:rFonts w:ascii="Times New Roman"/>
                <w:b w:val="false"/>
                <w:i w:val="false"/>
                <w:color w:val="000000"/>
                <w:sz w:val="20"/>
              </w:rPr>
              <w:t>
орналастыру жөніндегі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салымдарды орналастыру
</w:t>
            </w:r>
            <w:r>
              <w:br/>
            </w:r>
            <w:r>
              <w:rPr>
                <w:rFonts w:ascii="Times New Roman"/>
                <w:b w:val="false"/>
                <w:i w:val="false"/>
                <w:color w:val="000000"/>
                <w:sz w:val="20"/>
              </w:rPr>
              <w:t>
жөніндегі шартты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заемдар беру жөнінде шартты
</w:t>
            </w:r>
            <w:r>
              <w:br/>
            </w:r>
            <w:r>
              <w:rPr>
                <w:rFonts w:ascii="Times New Roman"/>
                <w:b w:val="false"/>
                <w:i w:val="false"/>
                <w:color w:val="000000"/>
                <w:sz w:val="20"/>
              </w:rPr>
              <w:t>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жылжымайтын салымдары
</w:t>
            </w:r>
            <w:r>
              <w:br/>
            </w:r>
            <w:r>
              <w:rPr>
                <w:rFonts w:ascii="Times New Roman"/>
                <w:b w:val="false"/>
                <w:i w:val="false"/>
                <w:color w:val="000000"/>
                <w:sz w:val="20"/>
              </w:rPr>
              <w:t>
бойынша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Болашақта салымдар мен заемдарды алу
</w:t>
            </w:r>
            <w:r>
              <w:br/>
            </w:r>
            <w:r>
              <w:rPr>
                <w:rFonts w:ascii="Times New Roman"/>
                <w:b w:val="false"/>
                <w:i w:val="false"/>
                <w:color w:val="000000"/>
                <w:sz w:val="20"/>
              </w:rPr>
              <w:t>
жөніндегі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Алынатын салымдар бойынша болашақ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Алынатын салымдар бойынша болашақ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Болуы мүмкін міндеттемелер бойынша вексельдер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мен қаржы фьючерстерін,
</w:t>
            </w:r>
            <w:r>
              <w:br/>
            </w:r>
            <w:r>
              <w:rPr>
                <w:rFonts w:ascii="Times New Roman"/>
                <w:b w:val="false"/>
                <w:i w:val="false"/>
                <w:color w:val="000000"/>
                <w:sz w:val="20"/>
              </w:rPr>
              <w:t>
сондай-ақ басқа туынды қаржы құралдарын
</w:t>
            </w:r>
            <w:r>
              <w:br/>
            </w:r>
            <w:r>
              <w:rPr>
                <w:rFonts w:ascii="Times New Roman"/>
                <w:b w:val="false"/>
                <w:i w:val="false"/>
                <w:color w:val="000000"/>
                <w:sz w:val="20"/>
              </w:rPr>
              <w:t>
сатып алу бойынша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 бойынша шартты
</w:t>
            </w:r>
            <w:r>
              <w:br/>
            </w:r>
            <w:r>
              <w:rPr>
                <w:rFonts w:ascii="Times New Roman"/>
                <w:b w:val="false"/>
                <w:i w:val="false"/>
                <w:color w:val="000000"/>
                <w:sz w:val="20"/>
              </w:rPr>
              <w:t>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(пассивті операциялар
</w:t>
            </w:r>
            <w:r>
              <w:br/>
            </w:r>
            <w:r>
              <w:rPr>
                <w:rFonts w:ascii="Times New Roman"/>
                <w:b w:val="false"/>
                <w:i w:val="false"/>
                <w:color w:val="000000"/>
                <w:sz w:val="20"/>
              </w:rPr>
              <w:t>
бойынша) сатып алу бойынша шартты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(активті операциялар
</w:t>
            </w:r>
            <w:r>
              <w:br/>
            </w:r>
            <w:r>
              <w:rPr>
                <w:rFonts w:ascii="Times New Roman"/>
                <w:b w:val="false"/>
                <w:i w:val="false"/>
                <w:color w:val="000000"/>
                <w:sz w:val="20"/>
              </w:rPr>
              <w:t>
бойынша) сатып алу бойынша шартты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қарсы шот -"колл" - опционды
</w:t>
            </w:r>
            <w:r>
              <w:br/>
            </w:r>
            <w:r>
              <w:rPr>
                <w:rFonts w:ascii="Times New Roman"/>
                <w:b w:val="false"/>
                <w:i w:val="false"/>
                <w:color w:val="000000"/>
                <w:sz w:val="20"/>
              </w:rPr>
              <w:t>
келісім-шарттар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қарсы шот -"пут" - опционды
</w:t>
            </w:r>
            <w:r>
              <w:br/>
            </w:r>
            <w:r>
              <w:rPr>
                <w:rFonts w:ascii="Times New Roman"/>
                <w:b w:val="false"/>
                <w:i w:val="false"/>
                <w:color w:val="000000"/>
                <w:sz w:val="20"/>
              </w:rPr>
              <w:t>
келісім-шарттар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сыйақы туралы сатып алынған келісім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Өзгермелі проценттік своп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проценттік своп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және қаржы фьючерстерін,
</w:t>
            </w:r>
            <w:r>
              <w:br/>
            </w:r>
            <w:r>
              <w:rPr>
                <w:rFonts w:ascii="Times New Roman"/>
                <w:b w:val="false"/>
                <w:i w:val="false"/>
                <w:color w:val="000000"/>
                <w:sz w:val="20"/>
              </w:rPr>
              <w:t>
сондай-ақ басқа туынды қаржы құралдарын сату
</w:t>
            </w:r>
            <w:r>
              <w:br/>
            </w:r>
            <w:r>
              <w:rPr>
                <w:rFonts w:ascii="Times New Roman"/>
                <w:b w:val="false"/>
                <w:i w:val="false"/>
                <w:color w:val="000000"/>
                <w:sz w:val="20"/>
              </w:rPr>
              <w:t>
жөніндегі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сату жөніндегі шартты
</w:t>
            </w:r>
            <w:r>
              <w:br/>
            </w:r>
            <w:r>
              <w:rPr>
                <w:rFonts w:ascii="Times New Roman"/>
                <w:b w:val="false"/>
                <w:i w:val="false"/>
                <w:color w:val="000000"/>
                <w:sz w:val="20"/>
              </w:rPr>
              <w:t>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(пассивті операциялар
</w:t>
            </w:r>
            <w:r>
              <w:br/>
            </w:r>
            <w:r>
              <w:rPr>
                <w:rFonts w:ascii="Times New Roman"/>
                <w:b w:val="false"/>
                <w:i w:val="false"/>
                <w:color w:val="000000"/>
                <w:sz w:val="20"/>
              </w:rPr>
              <w:t>
бойынша) сату бойынша шартты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(активті операциялар бойынша)
</w:t>
            </w:r>
            <w:r>
              <w:br/>
            </w:r>
            <w:r>
              <w:rPr>
                <w:rFonts w:ascii="Times New Roman"/>
                <w:b w:val="false"/>
                <w:i w:val="false"/>
                <w:color w:val="000000"/>
                <w:sz w:val="20"/>
              </w:rPr>
              <w:t>
сату бойынша шартты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Сатылған "Пут" - опциондық келісім-шарттар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шот - болашақ сыйақы туралы игерілген
</w:t>
            </w:r>
            <w:r>
              <w:br/>
            </w:r>
            <w:r>
              <w:rPr>
                <w:rFonts w:ascii="Times New Roman"/>
                <w:b w:val="false"/>
                <w:i w:val="false"/>
                <w:color w:val="000000"/>
                <w:sz w:val="20"/>
              </w:rPr>
              <w:t>
келісім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туынды құралдар бойынша шартты
</w:t>
            </w:r>
            <w:r>
              <w:br/>
            </w:r>
            <w:r>
              <w:rPr>
                <w:rFonts w:ascii="Times New Roman"/>
                <w:b w:val="false"/>
                <w:i w:val="false"/>
                <w:color w:val="000000"/>
                <w:sz w:val="20"/>
              </w:rPr>
              <w:t>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Валюталық құндылықтарды сатып алу-сату
</w:t>
            </w:r>
            <w:r>
              <w:br/>
            </w:r>
            <w:r>
              <w:rPr>
                <w:rFonts w:ascii="Times New Roman"/>
                <w:b w:val="false"/>
                <w:i w:val="false"/>
                <w:color w:val="000000"/>
                <w:sz w:val="20"/>
              </w:rPr>
              <w:t>
жөніндегі шоттар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жөніндегі
</w:t>
            </w:r>
            <w:r>
              <w:br/>
            </w:r>
            <w:r>
              <w:rPr>
                <w:rFonts w:ascii="Times New Roman"/>
                <w:b w:val="false"/>
                <w:i w:val="false"/>
                <w:color w:val="000000"/>
                <w:sz w:val="20"/>
              </w:rPr>
              <w:t>
шартты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сатып алу-сату
</w:t>
            </w:r>
            <w:r>
              <w:br/>
            </w:r>
            <w:r>
              <w:rPr>
                <w:rFonts w:ascii="Times New Roman"/>
                <w:b w:val="false"/>
                <w:i w:val="false"/>
                <w:color w:val="000000"/>
                <w:sz w:val="20"/>
              </w:rPr>
              <w:t>
жөніндегі шартты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қаржылық құралдармен басқа операциялар бойынша позициясы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мәмілелер бойынша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металдармен мәміле
</w:t>
            </w:r>
            <w:r>
              <w:br/>
            </w:r>
            <w:r>
              <w:rPr>
                <w:rFonts w:ascii="Times New Roman"/>
                <w:b w:val="false"/>
                <w:i w:val="false"/>
                <w:color w:val="000000"/>
                <w:sz w:val="20"/>
              </w:rPr>
              <w:t>
жөніндегі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валютасымен мәміле жөніндегі позиция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Жиынтық Шартты және мүмкін міндеттемелер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өкілетті
</w:t>
      </w:r>
      <w:r>
        <w:br/>
      </w:r>
      <w:r>
        <w:rPr>
          <w:rFonts w:ascii="Times New Roman"/>
          <w:b w:val="false"/>
          <w:i w:val="false"/>
          <w:color w:val="000000"/>
          <w:sz w:val="28"/>
        </w:rPr>
        <w:t>
      тұлға _____________________ күні
</w:t>
      </w:r>
    </w:p>
    <w:p>
      <w:pPr>
        <w:spacing w:after="0"/>
        <w:ind w:left="0"/>
        <w:jc w:val="both"/>
      </w:pPr>
      <w:r>
        <w:rPr>
          <w:rFonts w:ascii="Times New Roman"/>
          <w:b w:val="false"/>
          <w:i w:val="false"/>
          <w:color w:val="000000"/>
          <w:sz w:val="28"/>
        </w:rPr>
        <w:t>
      Бас бухгалтер немесе есепке қол қоюға өкілетті
</w:t>
      </w:r>
      <w:r>
        <w:br/>
      </w:r>
      <w:r>
        <w:rPr>
          <w:rFonts w:ascii="Times New Roman"/>
          <w:b w:val="false"/>
          <w:i w:val="false"/>
          <w:color w:val="000000"/>
          <w:sz w:val="28"/>
        </w:rPr>
        <w:t>
      тұлға _____________________ күні
</w:t>
      </w:r>
    </w:p>
    <w:p>
      <w:pPr>
        <w:spacing w:after="0"/>
        <w:ind w:left="0"/>
        <w:jc w:val="both"/>
      </w:pPr>
      <w:r>
        <w:rPr>
          <w:rFonts w:ascii="Times New Roman"/>
          <w:b w:val="false"/>
          <w:i w:val="false"/>
          <w:color w:val="000000"/>
          <w:sz w:val="28"/>
        </w:rPr>
        <w:t>
      Орындаушы __________________ күні
</w:t>
      </w:r>
    </w:p>
    <w:p>
      <w:pPr>
        <w:spacing w:after="0"/>
        <w:ind w:left="0"/>
        <w:jc w:val="both"/>
      </w:pP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i w:val="false"/>
          <w:color w:val="000000"/>
          <w:sz w:val="28"/>
        </w:rPr>
        <w:t>
     4. Мемарандумның баланстан тыс шоттарындағы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қалдықтар бойынша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0013"/>
        <w:gridCol w:w="149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шоты N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Кластар, шоттар мен баланс шоттары
</w:t>
            </w:r>
            <w:r>
              <w:br/>
            </w:r>
            <w:r>
              <w:rPr>
                <w:rFonts w:ascii="Times New Roman"/>
                <w:b w:val="false"/>
                <w:i w:val="false"/>
                <w:color w:val="000000"/>
                <w:sz w:val="20"/>
              </w:rPr>
              <w:t>
топтарының атауы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класс - МЕМОРАНДУМ ШОТТАРЫ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Мемориалды шоттар - активтер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 жабдықтар, жалға берілген
</w:t>
            </w:r>
            <w:r>
              <w:br/>
            </w:r>
            <w:r>
              <w:rPr>
                <w:rFonts w:ascii="Times New Roman"/>
                <w:b w:val="false"/>
                <w:i w:val="false"/>
                <w:color w:val="000000"/>
                <w:sz w:val="20"/>
              </w:rPr>
              <w:t>
көліктік және басқа құрал-жабдықтар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Төлемнің ұзартылуына байланысты сатылған
</w:t>
            </w:r>
            <w:r>
              <w:br/>
            </w:r>
            <w:r>
              <w:rPr>
                <w:rFonts w:ascii="Times New Roman"/>
                <w:b w:val="false"/>
                <w:i w:val="false"/>
                <w:color w:val="000000"/>
                <w:sz w:val="20"/>
              </w:rPr>
              <w:t>
негізгі құрал-жабдықтар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Зиянға есептелген борыштар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Инкассоға жіберілген шетелдік операциялар
</w:t>
            </w:r>
            <w:r>
              <w:br/>
            </w:r>
            <w:r>
              <w:rPr>
                <w:rFonts w:ascii="Times New Roman"/>
                <w:b w:val="false"/>
                <w:i w:val="false"/>
                <w:color w:val="000000"/>
                <w:sz w:val="20"/>
              </w:rPr>
              <w:t>
бойынша құжаттар мен құндылықтар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Міндеттемелерді қамтамасыз етуге (кепіл)
</w:t>
            </w:r>
            <w:r>
              <w:br/>
            </w:r>
            <w:r>
              <w:rPr>
                <w:rFonts w:ascii="Times New Roman"/>
                <w:b w:val="false"/>
                <w:i w:val="false"/>
                <w:color w:val="000000"/>
                <w:sz w:val="20"/>
              </w:rPr>
              <w:t>
берілген мүлік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Мемориалды шоттар - пассивтер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 жабдықтар, жалға алынған көліктік
</w:t>
            </w:r>
            <w:r>
              <w:br/>
            </w:r>
            <w:r>
              <w:rPr>
                <w:rFonts w:ascii="Times New Roman"/>
                <w:b w:val="false"/>
                <w:i w:val="false"/>
                <w:color w:val="000000"/>
                <w:sz w:val="20"/>
              </w:rPr>
              <w:t>
және басқа құрал-жабдықтар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Инкассоға қабылданған құжаттар мен құндылықтар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Қамтамасыз етуге (кепіл) қабылданған мүлік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Мемориалды шоттар - басқалар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Мерзімінде төленбеген төлем құжаттары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ұйымдарында шет
</w:t>
            </w:r>
            <w:r>
              <w:br/>
            </w:r>
            <w:r>
              <w:rPr>
                <w:rFonts w:ascii="Times New Roman"/>
                <w:b w:val="false"/>
                <w:i w:val="false"/>
                <w:color w:val="000000"/>
                <w:sz w:val="20"/>
              </w:rPr>
              <w:t>
мемлекеттер және шетелдік банктер ашқан
</w:t>
            </w:r>
            <w:r>
              <w:br/>
            </w:r>
            <w:r>
              <w:rPr>
                <w:rFonts w:ascii="Times New Roman"/>
                <w:b w:val="false"/>
                <w:i w:val="false"/>
                <w:color w:val="000000"/>
                <w:sz w:val="20"/>
              </w:rPr>
              <w:t>
кредиттік желілері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Агенттік келісімінің негізінде қызмет көрсетілетін заемдар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Агенттік заемдары бойынша есептелген сыйақы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Түрлі құндылықтар мен құжаттар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бойынша жолданған және берілген түрлі
</w:t>
            </w:r>
            <w:r>
              <w:br/>
            </w:r>
            <w:r>
              <w:rPr>
                <w:rFonts w:ascii="Times New Roman"/>
                <w:b w:val="false"/>
                <w:i w:val="false"/>
                <w:color w:val="000000"/>
                <w:sz w:val="20"/>
              </w:rPr>
              <w:t>
құндылықтар мен құжаттар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Сақтаудағы қымбат металдар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Сақтаудағы акциялар және басқа бағалы қағаздар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 шоттар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Сақтауға алынған зейнетақы активтері және
</w:t>
            </w:r>
            <w:r>
              <w:br/>
            </w:r>
            <w:r>
              <w:rPr>
                <w:rFonts w:ascii="Times New Roman"/>
                <w:b w:val="false"/>
                <w:i w:val="false"/>
                <w:color w:val="000000"/>
                <w:sz w:val="20"/>
              </w:rPr>
              <w:t>
жинақтаушы зейнетақы қорлары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қысқа мерзімді
</w:t>
            </w:r>
            <w:r>
              <w:br/>
            </w:r>
            <w:r>
              <w:rPr>
                <w:rFonts w:ascii="Times New Roman"/>
                <w:b w:val="false"/>
                <w:i w:val="false"/>
                <w:color w:val="000000"/>
                <w:sz w:val="20"/>
              </w:rPr>
              <w:t>
мемлекеттік бағалы қағаздары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ұзақ мерзімді
</w:t>
            </w:r>
            <w:r>
              <w:br/>
            </w:r>
            <w:r>
              <w:rPr>
                <w:rFonts w:ascii="Times New Roman"/>
                <w:b w:val="false"/>
                <w:i w:val="false"/>
                <w:color w:val="000000"/>
                <w:sz w:val="20"/>
              </w:rPr>
              <w:t>
мемлекеттік бағалы қағаздары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қор биржасының "А" санаты бойынша
</w:t>
            </w:r>
            <w:r>
              <w:br/>
            </w:r>
            <w:r>
              <w:rPr>
                <w:rFonts w:ascii="Times New Roman"/>
                <w:b w:val="false"/>
                <w:i w:val="false"/>
                <w:color w:val="000000"/>
                <w:sz w:val="20"/>
              </w:rPr>
              <w:t>
ресми тізіміне енгізілген мемлекеттік емес
</w:t>
            </w:r>
            <w:r>
              <w:br/>
            </w:r>
            <w:r>
              <w:rPr>
                <w:rFonts w:ascii="Times New Roman"/>
                <w:b w:val="false"/>
                <w:i w:val="false"/>
                <w:color w:val="000000"/>
                <w:sz w:val="20"/>
              </w:rPr>
              <w:t>
эмиссиялық бағалы қағаздар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бағалы қағаздары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банктердегі салымдар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7407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зейнетақы активтері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7408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активтеріне орналастырылған ҚР қысқа
</w:t>
            </w:r>
            <w:r>
              <w:br/>
            </w:r>
            <w:r>
              <w:rPr>
                <w:rFonts w:ascii="Times New Roman"/>
                <w:b w:val="false"/>
                <w:i w:val="false"/>
                <w:color w:val="000000"/>
                <w:sz w:val="20"/>
              </w:rPr>
              <w:t>
мерзімді МБҚ бойынша есептелген сыйақы (купон,
</w:t>
            </w:r>
            <w:r>
              <w:br/>
            </w:r>
            <w:r>
              <w:rPr>
                <w:rFonts w:ascii="Times New Roman"/>
                <w:b w:val="false"/>
                <w:i w:val="false"/>
                <w:color w:val="000000"/>
                <w:sz w:val="20"/>
              </w:rPr>
              <w:t>
дисконт/сыйлықақы)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7409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активтеріне орналастырылған ҚР ұзақ
</w:t>
            </w:r>
            <w:r>
              <w:br/>
            </w:r>
            <w:r>
              <w:rPr>
                <w:rFonts w:ascii="Times New Roman"/>
                <w:b w:val="false"/>
                <w:i w:val="false"/>
                <w:color w:val="000000"/>
                <w:sz w:val="20"/>
              </w:rPr>
              <w:t>
мерзімді МБҚ бойынша есептелген сыйақы (купон,
</w:t>
            </w:r>
            <w:r>
              <w:br/>
            </w:r>
            <w:r>
              <w:rPr>
                <w:rFonts w:ascii="Times New Roman"/>
                <w:b w:val="false"/>
                <w:i w:val="false"/>
                <w:color w:val="000000"/>
                <w:sz w:val="20"/>
              </w:rPr>
              <w:t>
дисконт/сыйлықақы)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7410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Мыналарға енгізілген мемлекеттік емес
</w:t>
            </w:r>
            <w:r>
              <w:br/>
            </w:r>
            <w:r>
              <w:rPr>
                <w:rFonts w:ascii="Times New Roman"/>
                <w:b w:val="false"/>
                <w:i w:val="false"/>
                <w:color w:val="000000"/>
                <w:sz w:val="20"/>
              </w:rPr>
              <w:t>
эмиссиялық бағалы қағаздар бойынша есептелген
</w:t>
            </w:r>
            <w:r>
              <w:br/>
            </w:r>
            <w:r>
              <w:rPr>
                <w:rFonts w:ascii="Times New Roman"/>
                <w:b w:val="false"/>
                <w:i w:val="false"/>
                <w:color w:val="000000"/>
                <w:sz w:val="20"/>
              </w:rPr>
              <w:t>
сыйақы (купон, дисконт/сыйлықақы)
</w:t>
            </w:r>
            <w:r>
              <w:br/>
            </w:r>
            <w:r>
              <w:rPr>
                <w:rFonts w:ascii="Times New Roman"/>
                <w:b w:val="false"/>
                <w:i w:val="false"/>
                <w:color w:val="000000"/>
                <w:sz w:val="20"/>
              </w:rPr>
              <w:t>
Қазақстан қор биржасының зейнетақы активтері
</w:t>
            </w:r>
            <w:r>
              <w:br/>
            </w:r>
            <w:r>
              <w:rPr>
                <w:rFonts w:ascii="Times New Roman"/>
                <w:b w:val="false"/>
                <w:i w:val="false"/>
                <w:color w:val="000000"/>
                <w:sz w:val="20"/>
              </w:rPr>
              <w:t>
орналастырылған "А" санаты бойынша ресми
</w:t>
            </w:r>
            <w:r>
              <w:br/>
            </w:r>
            <w:r>
              <w:rPr>
                <w:rFonts w:ascii="Times New Roman"/>
                <w:b w:val="false"/>
                <w:i w:val="false"/>
                <w:color w:val="000000"/>
                <w:sz w:val="20"/>
              </w:rPr>
              <w:t>
тізімге енгізілсе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7411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 орналастырылған ХҚҰ бағалы
</w:t>
            </w:r>
            <w:r>
              <w:br/>
            </w:r>
            <w:r>
              <w:rPr>
                <w:rFonts w:ascii="Times New Roman"/>
                <w:b w:val="false"/>
                <w:i w:val="false"/>
                <w:color w:val="000000"/>
                <w:sz w:val="20"/>
              </w:rPr>
              <w:t>
қағаздары бойынша есептелген сыйақы (купон,
</w:t>
            </w:r>
            <w:r>
              <w:br/>
            </w:r>
            <w:r>
              <w:rPr>
                <w:rFonts w:ascii="Times New Roman"/>
                <w:b w:val="false"/>
                <w:i w:val="false"/>
                <w:color w:val="000000"/>
                <w:sz w:val="20"/>
              </w:rPr>
              <w:t>
дисконт/сыйлықақы)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7412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 орналастырылған басқа
</w:t>
            </w:r>
            <w:r>
              <w:br/>
            </w:r>
            <w:r>
              <w:rPr>
                <w:rFonts w:ascii="Times New Roman"/>
                <w:b w:val="false"/>
                <w:i w:val="false"/>
                <w:color w:val="000000"/>
                <w:sz w:val="20"/>
              </w:rPr>
              <w:t>
банктердегі салымдар бойынша есептелген сыйақы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7413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 орналастырылған басқа
</w:t>
            </w:r>
            <w:r>
              <w:br/>
            </w:r>
            <w:r>
              <w:rPr>
                <w:rFonts w:ascii="Times New Roman"/>
                <w:b w:val="false"/>
                <w:i w:val="false"/>
                <w:color w:val="000000"/>
                <w:sz w:val="20"/>
              </w:rPr>
              <w:t>
қаржы активтері бойынша есептелген сыйақы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7414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Жинақталған зейнетақы қорларының зейнетақы
</w:t>
            </w:r>
            <w:r>
              <w:br/>
            </w:r>
            <w:r>
              <w:rPr>
                <w:rFonts w:ascii="Times New Roman"/>
                <w:b w:val="false"/>
                <w:i w:val="false"/>
                <w:color w:val="000000"/>
                <w:sz w:val="20"/>
              </w:rPr>
              <w:t>
активтері орналастырылған бағалы қағаздармен
</w:t>
            </w:r>
            <w:r>
              <w:br/>
            </w:r>
            <w:r>
              <w:rPr>
                <w:rFonts w:ascii="Times New Roman"/>
                <w:b w:val="false"/>
                <w:i w:val="false"/>
                <w:color w:val="000000"/>
                <w:sz w:val="20"/>
              </w:rPr>
              <w:t>
операциялар бойынша міндеттемелері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7415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 орналастырылған осының
</w:t>
            </w:r>
            <w:r>
              <w:br/>
            </w:r>
            <w:r>
              <w:rPr>
                <w:rFonts w:ascii="Times New Roman"/>
                <w:b w:val="false"/>
                <w:i w:val="false"/>
                <w:color w:val="000000"/>
                <w:sz w:val="20"/>
              </w:rPr>
              <w:t>
алдындағы бағалы қағаздарды ұстаушылар
</w:t>
            </w:r>
            <w:r>
              <w:br/>
            </w:r>
            <w:r>
              <w:rPr>
                <w:rFonts w:ascii="Times New Roman"/>
                <w:b w:val="false"/>
                <w:i w:val="false"/>
                <w:color w:val="000000"/>
                <w:sz w:val="20"/>
              </w:rPr>
              <w:t>
есептеген сыйақы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7416
</w:t>
            </w:r>
          </w:p>
        </w:tc>
        <w:tc>
          <w:tcPr>
            <w:tcW w:w="10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 орналастырылған бағалы қағаздармен "кері РЕПО" операциялары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9973"/>
        <w:gridCol w:w="153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сенімгерлік басқарудағы активтері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басқарудағы ақшалар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сенімгерлік басқарудағы бағалы қағаздары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басқарудағы тазартылған қымбат металдар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7535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құқығы сенімгерлік басқару бойынша
</w:t>
            </w:r>
            <w:r>
              <w:br/>
            </w:r>
            <w:r>
              <w:rPr>
                <w:rFonts w:ascii="Times New Roman"/>
                <w:b w:val="false"/>
                <w:i w:val="false"/>
                <w:color w:val="000000"/>
                <w:sz w:val="20"/>
              </w:rPr>
              <w:t>
қабылданған ипотекалық заемдар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7540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басқарудағы басқа активтер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7542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құқығы сенімгерлік басқаруға
</w:t>
            </w:r>
            <w:r>
              <w:br/>
            </w:r>
            <w:r>
              <w:rPr>
                <w:rFonts w:ascii="Times New Roman"/>
                <w:b w:val="false"/>
                <w:i w:val="false"/>
                <w:color w:val="000000"/>
                <w:sz w:val="20"/>
              </w:rPr>
              <w:t>
қабылданған ипотекалық заемдар бойынша
</w:t>
            </w:r>
            <w:r>
              <w:br/>
            </w:r>
            <w:r>
              <w:rPr>
                <w:rFonts w:ascii="Times New Roman"/>
                <w:b w:val="false"/>
                <w:i w:val="false"/>
                <w:color w:val="000000"/>
                <w:sz w:val="20"/>
              </w:rPr>
              <w:t>
есептелген сыйақы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7543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құқығы сенімгерлік басқаруға
</w:t>
            </w:r>
            <w:r>
              <w:br/>
            </w:r>
            <w:r>
              <w:rPr>
                <w:rFonts w:ascii="Times New Roman"/>
                <w:b w:val="false"/>
                <w:i w:val="false"/>
                <w:color w:val="000000"/>
                <w:sz w:val="20"/>
              </w:rPr>
              <w:t>
қабылданған ипотекалық заемдар бойынша
</w:t>
            </w:r>
            <w:r>
              <w:br/>
            </w:r>
            <w:r>
              <w:rPr>
                <w:rFonts w:ascii="Times New Roman"/>
                <w:b w:val="false"/>
                <w:i w:val="false"/>
                <w:color w:val="000000"/>
                <w:sz w:val="20"/>
              </w:rPr>
              <w:t>
тұрақсыздық (айыппұл, өсімпұл)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Балансқа алынған меморандум шоттары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Бас бухгалтер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Орындаушы _____________________ күні ____________
</w:t>
      </w:r>
    </w:p>
    <w:p>
      <w:pPr>
        <w:spacing w:after="0"/>
        <w:ind w:left="0"/>
        <w:jc w:val="both"/>
      </w:pP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
</w:t>
      </w:r>
      <w:r>
        <w:br/>
      </w:r>
      <w:r>
        <w:rPr>
          <w:rFonts w:ascii="Times New Roman"/>
          <w:b w:val="false"/>
          <w:i w:val="false"/>
          <w:color w:val="000000"/>
          <w:sz w:val="28"/>
        </w:rPr>
        <w:t>
                                     мен ипотекалық компаниялардың
</w:t>
      </w:r>
      <w:r>
        <w:br/>
      </w:r>
      <w:r>
        <w:rPr>
          <w:rFonts w:ascii="Times New Roman"/>
          <w:b w:val="false"/>
          <w:i w:val="false"/>
          <w:color w:val="000000"/>
          <w:sz w:val="28"/>
        </w:rPr>
        <w:t>
                                     есеп беру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Кредиттік серіктестіктердің пруденциалдық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нормативтерінің есебіне арналған қосымша деректер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(кредиттік серіктестіктің толық атауы)
</w:t>
      </w:r>
    </w:p>
    <w:p>
      <w:pPr>
        <w:spacing w:after="0"/>
        <w:ind w:left="0"/>
        <w:jc w:val="both"/>
      </w:pPr>
      <w:r>
        <w:rPr>
          <w:rFonts w:ascii="Times New Roman"/>
          <w:b w:val="false"/>
          <w:i w:val="false"/>
          <w:color w:val="000000"/>
          <w:sz w:val="28"/>
        </w:rPr>
        <w:t>
                 _________________ жағдай бойынша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9393"/>
        <w:gridCol w:w="1913"/>
      </w:tblGrid>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Белгінің атауы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серіктестіктің қатысушыларының
</w:t>
            </w:r>
            <w:r>
              <w:br/>
            </w:r>
            <w:r>
              <w:rPr>
                <w:rFonts w:ascii="Times New Roman"/>
                <w:b w:val="false"/>
                <w:i w:val="false"/>
                <w:color w:val="000000"/>
                <w:sz w:val="20"/>
              </w:rPr>
              <w:t>
қосымша жарналары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серіктестіктің қатысушыға қоятын
</w:t>
            </w:r>
            <w:r>
              <w:br/>
            </w:r>
            <w:r>
              <w:rPr>
                <w:rFonts w:ascii="Times New Roman"/>
                <w:b w:val="false"/>
                <w:i w:val="false"/>
                <w:color w:val="000000"/>
                <w:sz w:val="20"/>
              </w:rPr>
              <w:t>
талап ету сомасы (оның ішінде ұсынылған
</w:t>
            </w:r>
            <w:r>
              <w:br/>
            </w:r>
            <w:r>
              <w:rPr>
                <w:rFonts w:ascii="Times New Roman"/>
                <w:b w:val="false"/>
                <w:i w:val="false"/>
                <w:color w:val="000000"/>
                <w:sz w:val="20"/>
              </w:rPr>
              <w:t>
лизинг бойынша берілген заем бойынша),
</w:t>
            </w:r>
            <w:r>
              <w:br/>
            </w:r>
            <w:r>
              <w:rPr>
                <w:rFonts w:ascii="Times New Roman"/>
                <w:b w:val="false"/>
                <w:i w:val="false"/>
                <w:color w:val="000000"/>
                <w:sz w:val="20"/>
              </w:rPr>
              <w:t>
сондай-ақ кредиттік серіктестік қатысушысы
</w:t>
            </w:r>
            <w:r>
              <w:br/>
            </w:r>
            <w:r>
              <w:rPr>
                <w:rFonts w:ascii="Times New Roman"/>
                <w:b w:val="false"/>
                <w:i w:val="false"/>
                <w:color w:val="000000"/>
                <w:sz w:val="20"/>
              </w:rPr>
              <w:t>
алдындағы шартты міндеттемелер (оның ішінде
</w:t>
            </w:r>
            <w:r>
              <w:br/>
            </w:r>
            <w:r>
              <w:rPr>
                <w:rFonts w:ascii="Times New Roman"/>
                <w:b w:val="false"/>
                <w:i w:val="false"/>
                <w:color w:val="000000"/>
                <w:sz w:val="20"/>
              </w:rPr>
              <w:t>
кредиттік серіктестік қатысушылары ақшалай
</w:t>
            </w:r>
            <w:r>
              <w:br/>
            </w:r>
            <w:r>
              <w:rPr>
                <w:rFonts w:ascii="Times New Roman"/>
                <w:b w:val="false"/>
                <w:i w:val="false"/>
                <w:color w:val="000000"/>
                <w:sz w:val="20"/>
              </w:rPr>
              <w:t>
нысанда орындауы көзделетін банктік
</w:t>
            </w:r>
            <w:r>
              <w:br/>
            </w:r>
            <w:r>
              <w:rPr>
                <w:rFonts w:ascii="Times New Roman"/>
                <w:b w:val="false"/>
                <w:i w:val="false"/>
                <w:color w:val="000000"/>
                <w:sz w:val="20"/>
              </w:rPr>
              <w:t>
кепілдіктер, кепілдемелер және басқа
</w:t>
            </w:r>
            <w:r>
              <w:br/>
            </w:r>
            <w:r>
              <w:rPr>
                <w:rFonts w:ascii="Times New Roman"/>
                <w:b w:val="false"/>
                <w:i w:val="false"/>
                <w:color w:val="000000"/>
                <w:sz w:val="20"/>
              </w:rPr>
              <w:t>
міндеттемелер беру туралы), одан кредиттік
</w:t>
            </w:r>
            <w:r>
              <w:br/>
            </w:r>
            <w:r>
              <w:rPr>
                <w:rFonts w:ascii="Times New Roman"/>
                <w:b w:val="false"/>
                <w:i w:val="false"/>
                <w:color w:val="000000"/>
                <w:sz w:val="20"/>
              </w:rPr>
              <w:t>
серіктестік қатысушысының қамтамасыз ету
</w:t>
            </w:r>
            <w:r>
              <w:br/>
            </w:r>
            <w:r>
              <w:rPr>
                <w:rFonts w:ascii="Times New Roman"/>
                <w:b w:val="false"/>
                <w:i w:val="false"/>
                <w:color w:val="000000"/>
                <w:sz w:val="20"/>
              </w:rPr>
              <w:t>
жөніндегі міндеттемесінің сомасын, оның
</w:t>
            </w:r>
            <w:r>
              <w:br/>
            </w:r>
            <w:r>
              <w:rPr>
                <w:rFonts w:ascii="Times New Roman"/>
                <w:b w:val="false"/>
                <w:i w:val="false"/>
                <w:color w:val="000000"/>
                <w:sz w:val="20"/>
              </w:rPr>
              <w:t>
ішінде кредиттік серіктестіктің банктік
</w:t>
            </w:r>
            <w:r>
              <w:br/>
            </w:r>
            <w:r>
              <w:rPr>
                <w:rFonts w:ascii="Times New Roman"/>
                <w:b w:val="false"/>
                <w:i w:val="false"/>
                <w:color w:val="000000"/>
                <w:sz w:val="20"/>
              </w:rPr>
              <w:t>
шоттарындағы мемлекеттік бағалы қағаздарды,
</w:t>
            </w:r>
            <w:r>
              <w:br/>
            </w:r>
            <w:r>
              <w:rPr>
                <w:rFonts w:ascii="Times New Roman"/>
                <w:b w:val="false"/>
                <w:i w:val="false"/>
                <w:color w:val="000000"/>
                <w:sz w:val="20"/>
              </w:rPr>
              <w:t>
кепілдемелер мен бағалы қағаздары ең жоғары
</w:t>
            </w:r>
            <w:r>
              <w:br/>
            </w:r>
            <w:r>
              <w:rPr>
                <w:rFonts w:ascii="Times New Roman"/>
                <w:b w:val="false"/>
                <w:i w:val="false"/>
                <w:color w:val="000000"/>
                <w:sz w:val="20"/>
              </w:rPr>
              <w:t>
санат бойынша сауда-саттықты ұйымдастырушының
</w:t>
            </w:r>
            <w:r>
              <w:br/>
            </w:r>
            <w:r>
              <w:rPr>
                <w:rFonts w:ascii="Times New Roman"/>
                <w:b w:val="false"/>
                <w:i w:val="false"/>
                <w:color w:val="000000"/>
                <w:sz w:val="20"/>
              </w:rPr>
              <w:t>
ресми тізіміне енгізілген екінші деңгейдегі
</w:t>
            </w:r>
            <w:r>
              <w:br/>
            </w:r>
            <w:r>
              <w:rPr>
                <w:rFonts w:ascii="Times New Roman"/>
                <w:b w:val="false"/>
                <w:i w:val="false"/>
                <w:color w:val="000000"/>
                <w:sz w:val="20"/>
              </w:rPr>
              <w:t>
банктердің бағалы қағаздарын, кредиттік
</w:t>
            </w:r>
            <w:r>
              <w:br/>
            </w:r>
            <w:r>
              <w:rPr>
                <w:rFonts w:ascii="Times New Roman"/>
                <w:b w:val="false"/>
                <w:i w:val="false"/>
                <w:color w:val="000000"/>
                <w:sz w:val="20"/>
              </w:rPr>
              <w:t>
серіктестіктің сейфтік сақтауына берілген
</w:t>
            </w:r>
            <w:r>
              <w:br/>
            </w:r>
            <w:r>
              <w:rPr>
                <w:rFonts w:ascii="Times New Roman"/>
                <w:b w:val="false"/>
                <w:i w:val="false"/>
                <w:color w:val="000000"/>
                <w:sz w:val="20"/>
              </w:rPr>
              <w:t>
тазартылған қымбат металдарды алып
</w:t>
            </w:r>
            <w:r>
              <w:br/>
            </w:r>
            <w:r>
              <w:rPr>
                <w:rFonts w:ascii="Times New Roman"/>
                <w:b w:val="false"/>
                <w:i w:val="false"/>
                <w:color w:val="000000"/>
                <w:sz w:val="20"/>
              </w:rPr>
              <w:t>
тастағандағы. Осы соманың есебіне "Аграрлық
</w:t>
            </w:r>
            <w:r>
              <w:br/>
            </w:r>
            <w:r>
              <w:rPr>
                <w:rFonts w:ascii="Times New Roman"/>
                <w:b w:val="false"/>
                <w:i w:val="false"/>
                <w:color w:val="000000"/>
                <w:sz w:val="20"/>
              </w:rPr>
              <w:t>
кредиттік корпорация" акционерлік қоғамынан
</w:t>
            </w:r>
            <w:r>
              <w:br/>
            </w:r>
            <w:r>
              <w:rPr>
                <w:rFonts w:ascii="Times New Roman"/>
                <w:b w:val="false"/>
                <w:i w:val="false"/>
                <w:color w:val="000000"/>
                <w:sz w:val="20"/>
              </w:rPr>
              <w:t>
алынған кредиттер есебінен иемденген
</w:t>
            </w:r>
            <w:r>
              <w:br/>
            </w:r>
            <w:r>
              <w:rPr>
                <w:rFonts w:ascii="Times New Roman"/>
                <w:b w:val="false"/>
                <w:i w:val="false"/>
                <w:color w:val="000000"/>
                <w:sz w:val="20"/>
              </w:rPr>
              <w:t>
қатысушының кредиттік серіктестікке талап
</w:t>
            </w:r>
            <w:r>
              <w:br/>
            </w:r>
            <w:r>
              <w:rPr>
                <w:rFonts w:ascii="Times New Roman"/>
                <w:b w:val="false"/>
                <w:i w:val="false"/>
                <w:color w:val="000000"/>
                <w:sz w:val="20"/>
              </w:rPr>
              <w:t>
етулері қосылмайды.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бағалы қағаздар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бағалы қағаздар бойынша
</w:t>
            </w:r>
            <w:r>
              <w:br/>
            </w:r>
            <w:r>
              <w:rPr>
                <w:rFonts w:ascii="Times New Roman"/>
                <w:b w:val="false"/>
                <w:i w:val="false"/>
                <w:color w:val="000000"/>
                <w:sz w:val="20"/>
              </w:rPr>
              <w:t>
есептелген сыйақы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қор биржасы" акционерлік қоғамының
</w:t>
            </w:r>
            <w:r>
              <w:br/>
            </w:r>
            <w:r>
              <w:rPr>
                <w:rFonts w:ascii="Times New Roman"/>
                <w:b w:val="false"/>
                <w:i w:val="false"/>
                <w:color w:val="000000"/>
                <w:sz w:val="20"/>
              </w:rPr>
              <w:t>
"А" санатындағы ресми тізіміне енгізілген
</w:t>
            </w:r>
            <w:r>
              <w:br/>
            </w:r>
            <w:r>
              <w:rPr>
                <w:rFonts w:ascii="Times New Roman"/>
                <w:b w:val="false"/>
                <w:i w:val="false"/>
                <w:color w:val="000000"/>
                <w:sz w:val="20"/>
              </w:rPr>
              <w:t>
бағалы қағаздар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 бойынша және кері сатып алу бойынша
</w:t>
            </w:r>
            <w:r>
              <w:br/>
            </w:r>
            <w:r>
              <w:rPr>
                <w:rFonts w:ascii="Times New Roman"/>
                <w:b w:val="false"/>
                <w:i w:val="false"/>
                <w:color w:val="000000"/>
                <w:sz w:val="20"/>
              </w:rPr>
              <w:t>
сатылған немесе кредиттік серіктестіктің
</w:t>
            </w:r>
            <w:r>
              <w:br/>
            </w:r>
            <w:r>
              <w:rPr>
                <w:rFonts w:ascii="Times New Roman"/>
                <w:b w:val="false"/>
                <w:i w:val="false"/>
                <w:color w:val="000000"/>
                <w:sz w:val="20"/>
              </w:rPr>
              <w:t>
міндеттемесін қамтамасыз ету болып табылатын
</w:t>
            </w:r>
            <w:r>
              <w:br/>
            </w:r>
            <w:r>
              <w:rPr>
                <w:rFonts w:ascii="Times New Roman"/>
                <w:b w:val="false"/>
                <w:i w:val="false"/>
                <w:color w:val="000000"/>
                <w:sz w:val="20"/>
              </w:rPr>
              <w:t>
бағалы қағаздар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банктердегі талап ету
</w:t>
            </w:r>
            <w:r>
              <w:br/>
            </w:r>
            <w:r>
              <w:rPr>
                <w:rFonts w:ascii="Times New Roman"/>
                <w:b w:val="false"/>
                <w:i w:val="false"/>
                <w:color w:val="000000"/>
                <w:sz w:val="20"/>
              </w:rPr>
              <w:t>
бойынша депозиттер, "Қазақстан қор биржасы"
</w:t>
            </w:r>
            <w:r>
              <w:br/>
            </w:r>
            <w:r>
              <w:rPr>
                <w:rFonts w:ascii="Times New Roman"/>
                <w:b w:val="false"/>
                <w:i w:val="false"/>
                <w:color w:val="000000"/>
                <w:sz w:val="20"/>
              </w:rPr>
              <w:t>
акционерлік қоғамының "А" санатындағы ресми
</w:t>
            </w:r>
            <w:r>
              <w:br/>
            </w:r>
            <w:r>
              <w:rPr>
                <w:rFonts w:ascii="Times New Roman"/>
                <w:b w:val="false"/>
                <w:i w:val="false"/>
                <w:color w:val="000000"/>
                <w:sz w:val="20"/>
              </w:rPr>
              <w:t>
тізіміне енгізілген бағалы қағаздар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басқа міндеттемелер, оның
</w:t>
            </w:r>
            <w:r>
              <w:br/>
            </w:r>
            <w:r>
              <w:rPr>
                <w:rFonts w:ascii="Times New Roman"/>
                <w:b w:val="false"/>
                <w:i w:val="false"/>
                <w:color w:val="000000"/>
                <w:sz w:val="20"/>
              </w:rPr>
              <w:t>
ішінде ақшаға төлем және аударым жасау,
</w:t>
            </w:r>
            <w:r>
              <w:br/>
            </w:r>
            <w:r>
              <w:rPr>
                <w:rFonts w:ascii="Times New Roman"/>
                <w:b w:val="false"/>
                <w:i w:val="false"/>
                <w:color w:val="000000"/>
                <w:sz w:val="20"/>
              </w:rPr>
              <w:t>
қолма-қол ақша беру, жүзеге асыру мерзімі бір
</w:t>
            </w:r>
            <w:r>
              <w:br/>
            </w:r>
            <w:r>
              <w:rPr>
                <w:rFonts w:ascii="Times New Roman"/>
                <w:b w:val="false"/>
                <w:i w:val="false"/>
                <w:color w:val="000000"/>
                <w:sz w:val="20"/>
              </w:rPr>
              <w:t>
айдан аспайтын немесе оларды жүзеге асыру
</w:t>
            </w:r>
            <w:r>
              <w:br/>
            </w:r>
            <w:r>
              <w:rPr>
                <w:rFonts w:ascii="Times New Roman"/>
                <w:b w:val="false"/>
                <w:i w:val="false"/>
                <w:color w:val="000000"/>
                <w:sz w:val="20"/>
              </w:rPr>
              <w:t>
мерзімі белгіленбеген заемдарды беру бойынша
</w:t>
            </w:r>
            <w:r>
              <w:br/>
            </w:r>
            <w:r>
              <w:rPr>
                <w:rFonts w:ascii="Times New Roman"/>
                <w:b w:val="false"/>
                <w:i w:val="false"/>
                <w:color w:val="000000"/>
                <w:sz w:val="20"/>
              </w:rPr>
              <w:t>
міндеттемелер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кредиттік корпорация" акционерлік
</w:t>
            </w:r>
            <w:r>
              <w:br/>
            </w:r>
            <w:r>
              <w:rPr>
                <w:rFonts w:ascii="Times New Roman"/>
                <w:b w:val="false"/>
                <w:i w:val="false"/>
                <w:color w:val="000000"/>
                <w:sz w:val="20"/>
              </w:rPr>
              <w:t>
қоғамынан алынған кредиттер бойынша
</w:t>
            </w:r>
            <w:r>
              <w:br/>
            </w:r>
            <w:r>
              <w:rPr>
                <w:rFonts w:ascii="Times New Roman"/>
                <w:b w:val="false"/>
                <w:i w:val="false"/>
                <w:color w:val="000000"/>
                <w:sz w:val="20"/>
              </w:rPr>
              <w:t>
міндеттемелер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9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кредиттік корпорация" акционерлік
</w:t>
            </w:r>
            <w:r>
              <w:br/>
            </w:r>
            <w:r>
              <w:rPr>
                <w:rFonts w:ascii="Times New Roman"/>
                <w:b w:val="false"/>
                <w:i w:val="false"/>
                <w:color w:val="000000"/>
                <w:sz w:val="20"/>
              </w:rPr>
              <w:t>
қоғамының кредиттері есебінен өз
</w:t>
            </w:r>
            <w:r>
              <w:br/>
            </w:r>
            <w:r>
              <w:rPr>
                <w:rFonts w:ascii="Times New Roman"/>
                <w:b w:val="false"/>
                <w:i w:val="false"/>
                <w:color w:val="000000"/>
                <w:sz w:val="20"/>
              </w:rPr>
              <w:t>
қатысушыларына берілген кредиттер бойынша
</w:t>
            </w:r>
            <w:r>
              <w:br/>
            </w:r>
            <w:r>
              <w:rPr>
                <w:rFonts w:ascii="Times New Roman"/>
                <w:b w:val="false"/>
                <w:i w:val="false"/>
                <w:color w:val="000000"/>
                <w:sz w:val="20"/>
              </w:rPr>
              <w:t>
талап етулер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Бас бухгалтер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Орындаушы _____________________ күні ____________
</w:t>
      </w:r>
    </w:p>
    <w:p>
      <w:pPr>
        <w:spacing w:after="0"/>
        <w:ind w:left="0"/>
        <w:jc w:val="both"/>
      </w:pP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
</w:t>
      </w:r>
      <w:r>
        <w:br/>
      </w:r>
      <w:r>
        <w:rPr>
          <w:rFonts w:ascii="Times New Roman"/>
          <w:b w:val="false"/>
          <w:i w:val="false"/>
          <w:color w:val="000000"/>
          <w:sz w:val="28"/>
        </w:rPr>
        <w:t>
                                     мен ипотекалық компаниялардың
</w:t>
      </w:r>
      <w:r>
        <w:br/>
      </w:r>
      <w:r>
        <w:rPr>
          <w:rFonts w:ascii="Times New Roman"/>
          <w:b w:val="false"/>
          <w:i w:val="false"/>
          <w:color w:val="000000"/>
          <w:sz w:val="28"/>
        </w:rPr>
        <w:t>
                                     есеп беру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Берілген заемдар мен қаржы лизингі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(кредиттік серіктестіктің немесе ипотекалық
</w:t>
      </w:r>
      <w:r>
        <w:br/>
      </w:r>
      <w:r>
        <w:rPr>
          <w:rFonts w:ascii="Times New Roman"/>
          <w:b w:val="false"/>
          <w:i w:val="false"/>
          <w:color w:val="000000"/>
          <w:sz w:val="28"/>
        </w:rPr>
        <w:t>
                    компанияның толық атауы)
</w:t>
      </w:r>
      <w:r>
        <w:br/>
      </w:r>
      <w:r>
        <w:rPr>
          <w:rFonts w:ascii="Times New Roman"/>
          <w:b w:val="false"/>
          <w:i w:val="false"/>
          <w:color w:val="000000"/>
          <w:sz w:val="28"/>
        </w:rPr>
        <w:t>
                       _________________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1893"/>
        <w:gridCol w:w="2433"/>
      </w:tblGrid>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Символ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күнге заем
</w:t>
            </w:r>
            <w:r>
              <w:br/>
            </w:r>
            <w:r>
              <w:rPr>
                <w:rFonts w:ascii="Times New Roman"/>
                <w:b w:val="false"/>
                <w:i w:val="false"/>
                <w:color w:val="000000"/>
                <w:sz w:val="20"/>
              </w:rPr>
              <w:t>
қалдығы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Банктерге және банк операцияларының
</w:t>
            </w:r>
            <w:r>
              <w:br/>
            </w:r>
            <w:r>
              <w:rPr>
                <w:rFonts w:ascii="Times New Roman"/>
                <w:b w:val="false"/>
                <w:i w:val="false"/>
                <w:color w:val="000000"/>
                <w:sz w:val="20"/>
              </w:rPr>
              <w:t>
жекелеген түрлерін жүзеге асыратын
</w:t>
            </w:r>
            <w:r>
              <w:br/>
            </w:r>
            <w:r>
              <w:rPr>
                <w:rFonts w:ascii="Times New Roman"/>
                <w:b w:val="false"/>
                <w:i w:val="false"/>
                <w:color w:val="000000"/>
                <w:sz w:val="20"/>
              </w:rPr>
              <w:t>
ұйымдарға заемдар: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заемдар: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мақсаттарына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мақсаттарға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Құрылысқа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мүлікті сатып алуға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көрсету саласын дамытуға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заемдар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тұлғаларға заемдар: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мақсаттарына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 мақсаттарына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үйді сатып алуға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Құрылысқа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көрсету саласын дамытуға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заемдар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 түрі бойынша заемдар: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1893"/>
        <w:gridCol w:w="2433"/>
      </w:tblGrid>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Ломбардтық, оның ішінде: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зергерлік бұйымдар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үн, бейне және тұрмыстық техника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Автокөлік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жылжитын мүлік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Кепілдіктер және кепілдемелер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қамтамасыз ету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Бланктік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Заемдардың жиынтығы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Олардың ішінде:
</w:t>
      </w:r>
      <w:r>
        <w:br/>
      </w:r>
      <w:r>
        <w:rPr>
          <w:rFonts w:ascii="Times New Roman"/>
          <w:b w:val="false"/>
          <w:i w:val="false"/>
          <w:color w:val="000000"/>
          <w:sz w:val="28"/>
        </w:rPr>
        <w:t>
Шағын кәсіпкерлік субъектілеріне берілген заемдар: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1873"/>
        <w:gridCol w:w="2453"/>
      </w:tblGrid>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кәсіпкерлерге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 субъектілеріне
</w:t>
            </w:r>
            <w:r>
              <w:br/>
            </w:r>
            <w:r>
              <w:rPr>
                <w:rFonts w:ascii="Times New Roman"/>
                <w:b w:val="false"/>
                <w:i w:val="false"/>
                <w:color w:val="000000"/>
                <w:sz w:val="20"/>
              </w:rPr>
              <w:t>
берілген заемдар жиынтығы, оның ішінде: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мақсаттарына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мақсаттарға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Құрылысқа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мүлікті сатып алуға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көрсету саласын дамытуға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заемдар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лизингі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1853"/>
        <w:gridCol w:w="2473"/>
      </w:tblGrid>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Банктерге және банк операцияларының
</w:t>
            </w:r>
            <w:r>
              <w:br/>
            </w:r>
            <w:r>
              <w:rPr>
                <w:rFonts w:ascii="Times New Roman"/>
                <w:b w:val="false"/>
                <w:i w:val="false"/>
                <w:color w:val="000000"/>
                <w:sz w:val="20"/>
              </w:rPr>
              <w:t>
жекелеген түрлерін жүзеге асыратын
</w:t>
            </w:r>
            <w:r>
              <w:br/>
            </w:r>
            <w:r>
              <w:rPr>
                <w:rFonts w:ascii="Times New Roman"/>
                <w:b w:val="false"/>
                <w:i w:val="false"/>
                <w:color w:val="000000"/>
                <w:sz w:val="20"/>
              </w:rPr>
              <w:t>
ұйымдарға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тұлғаларға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лизингінің жиынтығы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үшін: Заемдар бойынша сыйақының орташа алынған ставкасы (процентпен)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1873"/>
        <w:gridCol w:w="2453"/>
      </w:tblGrid>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Банктерге және банк операцияларының
</w:t>
            </w:r>
            <w:r>
              <w:br/>
            </w:r>
            <w:r>
              <w:rPr>
                <w:rFonts w:ascii="Times New Roman"/>
                <w:b w:val="false"/>
                <w:i w:val="false"/>
                <w:color w:val="000000"/>
                <w:sz w:val="20"/>
              </w:rPr>
              <w:t>
жекелеген түрлерін жүзеге асыратын
</w:t>
            </w:r>
            <w:r>
              <w:br/>
            </w:r>
            <w:r>
              <w:rPr>
                <w:rFonts w:ascii="Times New Roman"/>
                <w:b w:val="false"/>
                <w:i w:val="false"/>
                <w:color w:val="000000"/>
                <w:sz w:val="20"/>
              </w:rPr>
              <w:t>
ұйымдарға заемдар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заемдар: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тұлғаларға заемдар: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Бас бухгалтер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Орындаушы _____________________ күні ____________
</w:t>
      </w:r>
    </w:p>
    <w:p>
      <w:pPr>
        <w:spacing w:after="0"/>
        <w:ind w:left="0"/>
        <w:jc w:val="both"/>
      </w:pP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
</w:t>
      </w:r>
      <w:r>
        <w:br/>
      </w:r>
      <w:r>
        <w:rPr>
          <w:rFonts w:ascii="Times New Roman"/>
          <w:b w:val="false"/>
          <w:i w:val="false"/>
          <w:color w:val="000000"/>
          <w:sz w:val="28"/>
        </w:rPr>
        <w:t>
                                     мен ипотекалық компаниялардың
</w:t>
      </w:r>
      <w:r>
        <w:br/>
      </w:r>
      <w:r>
        <w:rPr>
          <w:rFonts w:ascii="Times New Roman"/>
          <w:b w:val="false"/>
          <w:i w:val="false"/>
          <w:color w:val="000000"/>
          <w:sz w:val="28"/>
        </w:rPr>
        <w:t>
                                     есеп беру Ережесіне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Ипотекалық заемдардың қызмет көрсетуі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(ипотекалық компанияның толық атауы)
</w:t>
      </w:r>
    </w:p>
    <w:p>
      <w:pPr>
        <w:spacing w:after="0"/>
        <w:ind w:left="0"/>
        <w:jc w:val="both"/>
      </w:pPr>
      <w:r>
        <w:rPr>
          <w:rFonts w:ascii="Times New Roman"/>
          <w:b w:val="false"/>
          <w:i w:val="false"/>
          <w:color w:val="000000"/>
          <w:sz w:val="28"/>
        </w:rPr>
        <w:t>
                      _________________
</w:t>
      </w:r>
      <w:r>
        <w:br/>
      </w: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2003"/>
        <w:gridCol w:w="1557"/>
        <w:gridCol w:w="1520"/>
        <w:gridCol w:w="1829"/>
        <w:gridCol w:w="1790"/>
        <w:gridCol w:w="1790"/>
        <w:gridCol w:w="1791"/>
      </w:tblGrid>
      <w:tr>
        <w:trPr>
          <w:trHeight w:val="450" w:hRule="atLeast"/>
        </w:trPr>
        <w:tc>
          <w:tcPr>
            <w:tcW w:w="80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р/н
</w:t>
            </w:r>
          </w:p>
        </w:tc>
        <w:tc>
          <w:tcPr>
            <w:tcW w:w="200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Әріп-
</w:t>
            </w:r>
            <w:r>
              <w:br/>
            </w:r>
            <w:r>
              <w:rPr>
                <w:rFonts w:ascii="Times New Roman"/>
                <w:b w:val="false"/>
                <w:i w:val="false"/>
                <w:color w:val="000000"/>
                <w:sz w:val="20"/>
              </w:rPr>
              <w:t>
тестің
</w:t>
            </w:r>
            <w:r>
              <w:br/>
            </w:r>
            <w:r>
              <w:rPr>
                <w:rFonts w:ascii="Times New Roman"/>
                <w:b w:val="false"/>
                <w:i w:val="false"/>
                <w:color w:val="000000"/>
                <w:sz w:val="20"/>
              </w:rPr>
              <w:t>
- банк
</w:t>
            </w:r>
            <w:r>
              <w:br/>
            </w:r>
            <w:r>
              <w:rPr>
                <w:rFonts w:ascii="Times New Roman"/>
                <w:b w:val="false"/>
                <w:i w:val="false"/>
                <w:color w:val="000000"/>
                <w:sz w:val="20"/>
              </w:rPr>
              <w:t>
операция-
</w:t>
            </w:r>
            <w:r>
              <w:br/>
            </w:r>
            <w:r>
              <w:rPr>
                <w:rFonts w:ascii="Times New Roman"/>
                <w:b w:val="false"/>
                <w:i w:val="false"/>
                <w:color w:val="000000"/>
                <w:sz w:val="20"/>
              </w:rPr>
              <w:t>
ларының
</w:t>
            </w:r>
            <w:r>
              <w:br/>
            </w:r>
            <w:r>
              <w:rPr>
                <w:rFonts w:ascii="Times New Roman"/>
                <w:b w:val="false"/>
                <w:i w:val="false"/>
                <w:color w:val="000000"/>
                <w:sz w:val="20"/>
              </w:rPr>
              <w:t>
жекеле-
</w:t>
            </w:r>
            <w:r>
              <w:br/>
            </w:r>
            <w:r>
              <w:rPr>
                <w:rFonts w:ascii="Times New Roman"/>
                <w:b w:val="false"/>
                <w:i w:val="false"/>
                <w:color w:val="000000"/>
                <w:sz w:val="20"/>
              </w:rPr>
              <w:t>
ген
</w:t>
            </w:r>
            <w:r>
              <w:br/>
            </w:r>
            <w:r>
              <w:rPr>
                <w:rFonts w:ascii="Times New Roman"/>
                <w:b w:val="false"/>
                <w:i w:val="false"/>
                <w:color w:val="000000"/>
                <w:sz w:val="20"/>
              </w:rPr>
              <w:t>
түрлерін
</w:t>
            </w:r>
            <w:r>
              <w:br/>
            </w:r>
            <w:r>
              <w:rPr>
                <w:rFonts w:ascii="Times New Roman"/>
                <w:b w:val="false"/>
                <w:i w:val="false"/>
                <w:color w:val="000000"/>
                <w:sz w:val="20"/>
              </w:rPr>
              <w:t>
жүзеге
</w:t>
            </w:r>
            <w:r>
              <w:br/>
            </w:r>
            <w:r>
              <w:rPr>
                <w:rFonts w:ascii="Times New Roman"/>
                <w:b w:val="false"/>
                <w:i w:val="false"/>
                <w:color w:val="000000"/>
                <w:sz w:val="20"/>
              </w:rPr>
              <w:t>
асыратын
</w:t>
            </w:r>
            <w:r>
              <w:br/>
            </w:r>
            <w:r>
              <w:rPr>
                <w:rFonts w:ascii="Times New Roman"/>
                <w:b w:val="false"/>
                <w:i w:val="false"/>
                <w:color w:val="000000"/>
                <w:sz w:val="20"/>
              </w:rPr>
              <w:t>
банктің,
</w:t>
            </w:r>
            <w:r>
              <w:br/>
            </w:r>
            <w:r>
              <w:rPr>
                <w:rFonts w:ascii="Times New Roman"/>
                <w:b w:val="false"/>
                <w:i w:val="false"/>
                <w:color w:val="000000"/>
                <w:sz w:val="20"/>
              </w:rPr>
              <w:t>
ұйымның
</w:t>
            </w:r>
            <w:r>
              <w:br/>
            </w:r>
            <w:r>
              <w:rPr>
                <w:rFonts w:ascii="Times New Roman"/>
                <w:b w:val="false"/>
                <w:i w:val="false"/>
                <w:color w:val="000000"/>
                <w:sz w:val="20"/>
              </w:rPr>
              <w:t>
атауы
</w:t>
            </w:r>
          </w:p>
        </w:tc>
        <w:tc>
          <w:tcPr>
            <w:tcW w:w="155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w:t>
            </w:r>
            <w:r>
              <w:br/>
            </w:r>
            <w:r>
              <w:rPr>
                <w:rFonts w:ascii="Times New Roman"/>
                <w:b w:val="false"/>
                <w:i w:val="false"/>
                <w:color w:val="000000"/>
                <w:sz w:val="20"/>
              </w:rPr>
              <w:t>
герлік
</w:t>
            </w:r>
            <w:r>
              <w:br/>
            </w:r>
            <w:r>
              <w:rPr>
                <w:rFonts w:ascii="Times New Roman"/>
                <w:b w:val="false"/>
                <w:i w:val="false"/>
                <w:color w:val="000000"/>
                <w:sz w:val="20"/>
              </w:rPr>
              <w:t>
басқару
</w:t>
            </w:r>
            <w:r>
              <w:br/>
            </w:r>
            <w:r>
              <w:rPr>
                <w:rFonts w:ascii="Times New Roman"/>
                <w:b w:val="false"/>
                <w:i w:val="false"/>
                <w:color w:val="000000"/>
                <w:sz w:val="20"/>
              </w:rPr>
              <w:t>
шар-
</w:t>
            </w:r>
            <w:r>
              <w:br/>
            </w:r>
            <w:r>
              <w:rPr>
                <w:rFonts w:ascii="Times New Roman"/>
                <w:b w:val="false"/>
                <w:i w:val="false"/>
                <w:color w:val="000000"/>
                <w:sz w:val="20"/>
              </w:rPr>
              <w:t>
тының
</w:t>
            </w:r>
            <w:r>
              <w:br/>
            </w:r>
            <w:r>
              <w:rPr>
                <w:rFonts w:ascii="Times New Roman"/>
                <w:b w:val="false"/>
                <w:i w:val="false"/>
                <w:color w:val="000000"/>
                <w:sz w:val="20"/>
              </w:rPr>
              <w:t>
нөмірі
</w:t>
            </w:r>
            <w:r>
              <w:br/>
            </w:r>
            <w:r>
              <w:rPr>
                <w:rFonts w:ascii="Times New Roman"/>
                <w:b w:val="false"/>
                <w:i w:val="false"/>
                <w:color w:val="000000"/>
                <w:sz w:val="20"/>
              </w:rPr>
              <w:t>
мен
</w:t>
            </w:r>
            <w:r>
              <w:br/>
            </w:r>
            <w:r>
              <w:rPr>
                <w:rFonts w:ascii="Times New Roman"/>
                <w:b w:val="false"/>
                <w:i w:val="false"/>
                <w:color w:val="000000"/>
                <w:sz w:val="20"/>
              </w:rPr>
              <w:t>
күні
</w:t>
            </w:r>
          </w:p>
        </w:tc>
        <w:tc>
          <w:tcPr>
            <w:tcW w:w="152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цен-
</w:t>
            </w:r>
            <w:r>
              <w:br/>
            </w:r>
            <w:r>
              <w:rPr>
                <w:rFonts w:ascii="Times New Roman"/>
                <w:b w:val="false"/>
                <w:i w:val="false"/>
                <w:color w:val="000000"/>
                <w:sz w:val="20"/>
              </w:rPr>
              <w:t>
тпен
</w:t>
            </w:r>
            <w:r>
              <w:br/>
            </w:r>
            <w:r>
              <w:rPr>
                <w:rFonts w:ascii="Times New Roman"/>
                <w:b w:val="false"/>
                <w:i w:val="false"/>
                <w:color w:val="000000"/>
                <w:sz w:val="20"/>
              </w:rPr>
              <w:t>
сый-
</w:t>
            </w:r>
            <w:r>
              <w:br/>
            </w:r>
            <w:r>
              <w:rPr>
                <w:rFonts w:ascii="Times New Roman"/>
                <w:b w:val="false"/>
                <w:i w:val="false"/>
                <w:color w:val="000000"/>
                <w:sz w:val="20"/>
              </w:rPr>
              <w:t>
ақы
</w:t>
            </w:r>
            <w:r>
              <w:br/>
            </w:r>
            <w:r>
              <w:rPr>
                <w:rFonts w:ascii="Times New Roman"/>
                <w:b w:val="false"/>
                <w:i w:val="false"/>
                <w:color w:val="000000"/>
                <w:sz w:val="20"/>
              </w:rPr>
              <w:t>
став-
</w:t>
            </w:r>
            <w:r>
              <w:br/>
            </w:r>
            <w:r>
              <w:rPr>
                <w:rFonts w:ascii="Times New Roman"/>
                <w:b w:val="false"/>
                <w:i w:val="false"/>
                <w:color w:val="000000"/>
                <w:sz w:val="20"/>
              </w:rPr>
              <w:t>
касы
</w:t>
            </w:r>
            <w:r>
              <w:br/>
            </w:r>
            <w:r>
              <w:rPr>
                <w:rFonts w:ascii="Times New Roman"/>
                <w:b w:val="false"/>
                <w:i w:val="false"/>
                <w:color w:val="000000"/>
                <w:sz w:val="20"/>
              </w:rPr>
              <w:t>
(ор-
</w:t>
            </w:r>
            <w:r>
              <w:br/>
            </w:r>
            <w:r>
              <w:rPr>
                <w:rFonts w:ascii="Times New Roman"/>
                <w:b w:val="false"/>
                <w:i w:val="false"/>
                <w:color w:val="000000"/>
                <w:sz w:val="20"/>
              </w:rPr>
              <w:t>
таша
</w:t>
            </w:r>
            <w:r>
              <w:br/>
            </w:r>
            <w:r>
              <w:rPr>
                <w:rFonts w:ascii="Times New Roman"/>
                <w:b w:val="false"/>
                <w:i w:val="false"/>
                <w:color w:val="000000"/>
                <w:sz w:val="20"/>
              </w:rPr>
              <w:t>
жыл-
</w:t>
            </w:r>
            <w:r>
              <w:br/>
            </w:r>
            <w:r>
              <w:rPr>
                <w:rFonts w:ascii="Times New Roman"/>
                <w:b w:val="false"/>
                <w:i w:val="false"/>
                <w:color w:val="000000"/>
                <w:sz w:val="20"/>
              </w:rPr>
              <w:t>
дық)
</w:t>
            </w:r>
          </w:p>
        </w:tc>
        <w:tc>
          <w:tcPr>
            <w:tcW w:w="182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
</w:t>
            </w:r>
            <w:r>
              <w:br/>
            </w:r>
            <w:r>
              <w:rPr>
                <w:rFonts w:ascii="Times New Roman"/>
                <w:b w:val="false"/>
                <w:i w:val="false"/>
                <w:color w:val="000000"/>
                <w:sz w:val="20"/>
              </w:rPr>
              <w:t>
калық
</w:t>
            </w:r>
            <w:r>
              <w:br/>
            </w:r>
            <w:r>
              <w:rPr>
                <w:rFonts w:ascii="Times New Roman"/>
                <w:b w:val="false"/>
                <w:i w:val="false"/>
                <w:color w:val="000000"/>
                <w:sz w:val="20"/>
              </w:rPr>
              <w:t>
заемдар
</w:t>
            </w:r>
            <w:r>
              <w:br/>
            </w:r>
            <w:r>
              <w:rPr>
                <w:rFonts w:ascii="Times New Roman"/>
                <w:b w:val="false"/>
                <w:i w:val="false"/>
                <w:color w:val="000000"/>
                <w:sz w:val="20"/>
              </w:rPr>
              <w:t>
бойынша
</w:t>
            </w:r>
            <w:r>
              <w:br/>
            </w:r>
            <w:r>
              <w:rPr>
                <w:rFonts w:ascii="Times New Roman"/>
                <w:b w:val="false"/>
                <w:i w:val="false"/>
                <w:color w:val="000000"/>
                <w:sz w:val="20"/>
              </w:rPr>
              <w:t>
талап-
</w:t>
            </w:r>
            <w:r>
              <w:br/>
            </w:r>
            <w:r>
              <w:rPr>
                <w:rFonts w:ascii="Times New Roman"/>
                <w:b w:val="false"/>
                <w:i w:val="false"/>
                <w:color w:val="000000"/>
                <w:sz w:val="20"/>
              </w:rPr>
              <w:t>
тардың
</w:t>
            </w:r>
            <w:r>
              <w:br/>
            </w:r>
            <w:r>
              <w:rPr>
                <w:rFonts w:ascii="Times New Roman"/>
                <w:b w:val="false"/>
                <w:i w:val="false"/>
                <w:color w:val="000000"/>
                <w:sz w:val="20"/>
              </w:rPr>
              <w:t>
сатып
</w:t>
            </w:r>
            <w:r>
              <w:br/>
            </w:r>
            <w:r>
              <w:rPr>
                <w:rFonts w:ascii="Times New Roman"/>
                <w:b w:val="false"/>
                <w:i w:val="false"/>
                <w:color w:val="000000"/>
                <w:sz w:val="20"/>
              </w:rPr>
              <w:t>
алынған
</w:t>
            </w:r>
            <w:r>
              <w:br/>
            </w:r>
            <w:r>
              <w:rPr>
                <w:rFonts w:ascii="Times New Roman"/>
                <w:b w:val="false"/>
                <w:i w:val="false"/>
                <w:color w:val="000000"/>
                <w:sz w:val="20"/>
              </w:rPr>
              <w:t>
құқық-
</w:t>
            </w:r>
            <w:r>
              <w:br/>
            </w:r>
            <w:r>
              <w:rPr>
                <w:rFonts w:ascii="Times New Roman"/>
                <w:b w:val="false"/>
                <w:i w:val="false"/>
                <w:color w:val="000000"/>
                <w:sz w:val="20"/>
              </w:rPr>
              <w:t>
тарының
</w:t>
            </w:r>
            <w:r>
              <w:br/>
            </w:r>
            <w:r>
              <w:rPr>
                <w:rFonts w:ascii="Times New Roman"/>
                <w:b w:val="false"/>
                <w:i w:val="false"/>
                <w:color w:val="000000"/>
                <w:sz w:val="20"/>
              </w:rPr>
              <w:t>
жалпы
</w:t>
            </w:r>
            <w:r>
              <w:br/>
            </w:r>
            <w:r>
              <w:rPr>
                <w:rFonts w:ascii="Times New Roman"/>
                <w:b w:val="false"/>
                <w:i w:val="false"/>
                <w:color w:val="000000"/>
                <w:sz w:val="20"/>
              </w:rPr>
              <w:t>
сомасы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Алынуға тиісті
</w:t>
            </w:r>
            <w:r>
              <w:br/>
            </w:r>
            <w:r>
              <w:rPr>
                <w:rFonts w:ascii="Times New Roman"/>
                <w:b w:val="false"/>
                <w:i w:val="false"/>
                <w:color w:val="000000"/>
                <w:sz w:val="20"/>
              </w:rPr>
              <w:t>
аннуитеттік төлемдер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r>
              <w:br/>
            </w:r>
            <w:r>
              <w:rPr>
                <w:rFonts w:ascii="Times New Roman"/>
                <w:b w:val="false"/>
                <w:i w:val="false"/>
                <w:color w:val="000000"/>
                <w:sz w:val="20"/>
              </w:rPr>
              <w:t>
оның
</w:t>
            </w:r>
            <w:r>
              <w:br/>
            </w:r>
            <w:r>
              <w:rPr>
                <w:rFonts w:ascii="Times New Roman"/>
                <w:b w:val="false"/>
                <w:i w:val="false"/>
                <w:color w:val="000000"/>
                <w:sz w:val="20"/>
              </w:rPr>
              <w:t>
ішінде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гізгі
</w:t>
            </w:r>
            <w:r>
              <w:br/>
            </w:r>
            <w:r>
              <w:rPr>
                <w:rFonts w:ascii="Times New Roman"/>
                <w:b w:val="false"/>
                <w:i w:val="false"/>
                <w:color w:val="000000"/>
                <w:sz w:val="20"/>
              </w:rPr>
              <w:t>
борыш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телген
</w:t>
            </w:r>
            <w:r>
              <w:br/>
            </w:r>
            <w:r>
              <w:rPr>
                <w:rFonts w:ascii="Times New Roman"/>
                <w:b w:val="false"/>
                <w:i w:val="false"/>
                <w:color w:val="000000"/>
                <w:sz w:val="20"/>
              </w:rPr>
              <w:t>
сыйақы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90"/>
        <w:gridCol w:w="1695"/>
        <w:gridCol w:w="1772"/>
        <w:gridCol w:w="1772"/>
        <w:gridCol w:w="1734"/>
        <w:gridCol w:w="1658"/>
        <w:gridCol w:w="1734"/>
      </w:tblGrid>
      <w:tr>
        <w:trPr>
          <w:trHeight w:val="123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мерзімі
</w:t>
            </w:r>
            <w:r>
              <w:br/>
            </w:r>
            <w:r>
              <w:rPr>
                <w:rFonts w:ascii="Times New Roman"/>
                <w:b w:val="false"/>
                <w:i w:val="false"/>
                <w:color w:val="000000"/>
                <w:sz w:val="20"/>
              </w:rPr>
              <w:t>
өткен берешек
</w:t>
            </w:r>
          </w:p>
        </w:tc>
        <w:tc>
          <w:tcPr>
            <w:tcW w:w="177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
</w:t>
            </w:r>
            <w:r>
              <w:br/>
            </w:r>
            <w:r>
              <w:rPr>
                <w:rFonts w:ascii="Times New Roman"/>
                <w:b w:val="false"/>
                <w:i w:val="false"/>
                <w:color w:val="000000"/>
                <w:sz w:val="20"/>
              </w:rPr>
              <w:t>
пұлдың
</w:t>
            </w:r>
            <w:r>
              <w:br/>
            </w:r>
            <w:r>
              <w:rPr>
                <w:rFonts w:ascii="Times New Roman"/>
                <w:b w:val="false"/>
                <w:i w:val="false"/>
                <w:color w:val="000000"/>
                <w:sz w:val="20"/>
              </w:rPr>
              <w:t>
(айып-
</w:t>
            </w:r>
            <w:r>
              <w:br/>
            </w:r>
            <w:r>
              <w:rPr>
                <w:rFonts w:ascii="Times New Roman"/>
                <w:b w:val="false"/>
                <w:i w:val="false"/>
                <w:color w:val="000000"/>
                <w:sz w:val="20"/>
              </w:rPr>
              <w:t>
пұлдың)
</w:t>
            </w:r>
            <w:r>
              <w:br/>
            </w:r>
            <w:r>
              <w:rPr>
                <w:rFonts w:ascii="Times New Roman"/>
                <w:b w:val="false"/>
                <w:i w:val="false"/>
                <w:color w:val="000000"/>
                <w:sz w:val="20"/>
              </w:rPr>
              <w:t>
өтел-
</w:t>
            </w:r>
            <w:r>
              <w:br/>
            </w:r>
            <w:r>
              <w:rPr>
                <w:rFonts w:ascii="Times New Roman"/>
                <w:b w:val="false"/>
                <w:i w:val="false"/>
                <w:color w:val="000000"/>
                <w:sz w:val="20"/>
              </w:rPr>
              <w:t>
меген
</w:t>
            </w:r>
            <w:r>
              <w:br/>
            </w:r>
            <w:r>
              <w:rPr>
                <w:rFonts w:ascii="Times New Roman"/>
                <w:b w:val="false"/>
                <w:i w:val="false"/>
                <w:color w:val="000000"/>
                <w:sz w:val="20"/>
              </w:rPr>
              <w:t>
қалдығы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кезден бастап
</w:t>
            </w:r>
            <w:r>
              <w:br/>
            </w:r>
            <w:r>
              <w:rPr>
                <w:rFonts w:ascii="Times New Roman"/>
                <w:b w:val="false"/>
                <w:i w:val="false"/>
                <w:color w:val="000000"/>
                <w:sz w:val="20"/>
              </w:rPr>
              <w:t>
Аннуитеттік төлемдер
</w:t>
            </w:r>
            <w:r>
              <w:br/>
            </w:r>
            <w:r>
              <w:rPr>
                <w:rFonts w:ascii="Times New Roman"/>
                <w:b w:val="false"/>
                <w:i w:val="false"/>
                <w:color w:val="000000"/>
                <w:sz w:val="20"/>
              </w:rPr>
              <w:t>
компаниясына нақты аударылды
</w:t>
            </w:r>
          </w:p>
        </w:tc>
      </w:tr>
      <w:tr>
        <w:trPr>
          <w:trHeight w:val="123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r>
              <w:br/>
            </w:r>
            <w:r>
              <w:rPr>
                <w:rFonts w:ascii="Times New Roman"/>
                <w:b w:val="false"/>
                <w:i w:val="false"/>
                <w:color w:val="000000"/>
                <w:sz w:val="20"/>
              </w:rPr>
              <w:t>
оның
</w:t>
            </w:r>
            <w:r>
              <w:br/>
            </w:r>
            <w:r>
              <w:rPr>
                <w:rFonts w:ascii="Times New Roman"/>
                <w:b w:val="false"/>
                <w:i w:val="false"/>
                <w:color w:val="000000"/>
                <w:sz w:val="20"/>
              </w:rPr>
              <w:t>
іші-
</w:t>
            </w:r>
            <w:r>
              <w:br/>
            </w:r>
            <w:r>
              <w:rPr>
                <w:rFonts w:ascii="Times New Roman"/>
                <w:b w:val="false"/>
                <w:i w:val="false"/>
                <w:color w:val="000000"/>
                <w:sz w:val="20"/>
              </w:rPr>
              <w:t>
нде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гізгі
</w:t>
            </w:r>
            <w:r>
              <w:br/>
            </w:r>
            <w:r>
              <w:rPr>
                <w:rFonts w:ascii="Times New Roman"/>
                <w:b w:val="false"/>
                <w:i w:val="false"/>
                <w:color w:val="000000"/>
                <w:sz w:val="20"/>
              </w:rPr>
              <w:t>
борыш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телген
</w:t>
            </w:r>
            <w:r>
              <w:br/>
            </w:r>
            <w:r>
              <w:rPr>
                <w:rFonts w:ascii="Times New Roman"/>
                <w:b w:val="false"/>
                <w:i w:val="false"/>
                <w:color w:val="000000"/>
                <w:sz w:val="20"/>
              </w:rPr>
              <w:t>
сыйақы
</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r>
              <w:br/>
            </w:r>
            <w:r>
              <w:rPr>
                <w:rFonts w:ascii="Times New Roman"/>
                <w:b w:val="false"/>
                <w:i w:val="false"/>
                <w:color w:val="000000"/>
                <w:sz w:val="20"/>
              </w:rPr>
              <w:t>
оның
</w:t>
            </w:r>
            <w:r>
              <w:br/>
            </w:r>
            <w:r>
              <w:rPr>
                <w:rFonts w:ascii="Times New Roman"/>
                <w:b w:val="false"/>
                <w:i w:val="false"/>
                <w:color w:val="000000"/>
                <w:sz w:val="20"/>
              </w:rPr>
              <w:t>
іші-
</w:t>
            </w:r>
            <w:r>
              <w:br/>
            </w:r>
            <w:r>
              <w:rPr>
                <w:rFonts w:ascii="Times New Roman"/>
                <w:b w:val="false"/>
                <w:i w:val="false"/>
                <w:color w:val="000000"/>
                <w:sz w:val="20"/>
              </w:rPr>
              <w:t>
нде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гізгі
</w:t>
            </w:r>
            <w:r>
              <w:br/>
            </w:r>
            <w:r>
              <w:rPr>
                <w:rFonts w:ascii="Times New Roman"/>
                <w:b w:val="false"/>
                <w:i w:val="false"/>
                <w:color w:val="000000"/>
                <w:sz w:val="20"/>
              </w:rPr>
              <w:t>
борыш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
</w:t>
            </w:r>
            <w:r>
              <w:br/>
            </w:r>
            <w:r>
              <w:rPr>
                <w:rFonts w:ascii="Times New Roman"/>
                <w:b w:val="false"/>
                <w:i w:val="false"/>
                <w:color w:val="000000"/>
                <w:sz w:val="20"/>
              </w:rPr>
              <w:t>
ақы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
</w:t>
            </w:r>
            <w:r>
              <w:br/>
            </w:r>
            <w:r>
              <w:rPr>
                <w:rFonts w:ascii="Times New Roman"/>
                <w:b w:val="false"/>
                <w:i w:val="false"/>
                <w:color w:val="000000"/>
                <w:sz w:val="20"/>
              </w:rPr>
              <w:t>
пұл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2113"/>
        <w:gridCol w:w="2993"/>
        <w:gridCol w:w="2573"/>
      </w:tblGrid>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Несиелік бере-
</w:t>
            </w:r>
            <w:r>
              <w:br/>
            </w:r>
            <w:r>
              <w:rPr>
                <w:rFonts w:ascii="Times New Roman"/>
                <w:b w:val="false"/>
                <w:i w:val="false"/>
                <w:color w:val="000000"/>
                <w:sz w:val="20"/>
              </w:rPr>
              <w:t>
шектің және
</w:t>
            </w:r>
            <w:r>
              <w:br/>
            </w:r>
            <w:r>
              <w:rPr>
                <w:rFonts w:ascii="Times New Roman"/>
                <w:b w:val="false"/>
                <w:i w:val="false"/>
                <w:color w:val="000000"/>
                <w:sz w:val="20"/>
              </w:rPr>
              <w:t>
ипотекалық
</w:t>
            </w:r>
            <w:r>
              <w:br/>
            </w:r>
            <w:r>
              <w:rPr>
                <w:rFonts w:ascii="Times New Roman"/>
                <w:b w:val="false"/>
                <w:i w:val="false"/>
                <w:color w:val="000000"/>
                <w:sz w:val="20"/>
              </w:rPr>
              <w:t>
заемдар бойынша
</w:t>
            </w:r>
            <w:r>
              <w:br/>
            </w:r>
            <w:r>
              <w:rPr>
                <w:rFonts w:ascii="Times New Roman"/>
                <w:b w:val="false"/>
                <w:i w:val="false"/>
                <w:color w:val="000000"/>
                <w:sz w:val="20"/>
              </w:rPr>
              <w:t>
қалдық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w:t>
            </w:r>
            <w:r>
              <w:br/>
            </w:r>
            <w:r>
              <w:rPr>
                <w:rFonts w:ascii="Times New Roman"/>
                <w:b w:val="false"/>
                <w:i w:val="false"/>
                <w:color w:val="000000"/>
                <w:sz w:val="20"/>
              </w:rPr>
              <w:t>
герлік
</w:t>
            </w:r>
            <w:r>
              <w:br/>
            </w:r>
            <w:r>
              <w:rPr>
                <w:rFonts w:ascii="Times New Roman"/>
                <w:b w:val="false"/>
                <w:i w:val="false"/>
                <w:color w:val="000000"/>
                <w:sz w:val="20"/>
              </w:rPr>
              <w:t>
басқару
</w:t>
            </w:r>
            <w:r>
              <w:br/>
            </w:r>
            <w:r>
              <w:rPr>
                <w:rFonts w:ascii="Times New Roman"/>
                <w:b w:val="false"/>
                <w:i w:val="false"/>
                <w:color w:val="000000"/>
                <w:sz w:val="20"/>
              </w:rPr>
              <w:t>
шарты
</w:t>
            </w:r>
            <w:r>
              <w:br/>
            </w:r>
            <w:r>
              <w:rPr>
                <w:rFonts w:ascii="Times New Roman"/>
                <w:b w:val="false"/>
                <w:i w:val="false"/>
                <w:color w:val="000000"/>
                <w:sz w:val="20"/>
              </w:rPr>
              <w:t>
бойынша есеп-
</w:t>
            </w:r>
            <w:r>
              <w:br/>
            </w:r>
            <w:r>
              <w:rPr>
                <w:rFonts w:ascii="Times New Roman"/>
                <w:b w:val="false"/>
                <w:i w:val="false"/>
                <w:color w:val="000000"/>
                <w:sz w:val="20"/>
              </w:rPr>
              <w:t>
телген
</w:t>
            </w:r>
            <w:r>
              <w:br/>
            </w:r>
            <w:r>
              <w:rPr>
                <w:rFonts w:ascii="Times New Roman"/>
                <w:b w:val="false"/>
                <w:i w:val="false"/>
                <w:color w:val="000000"/>
                <w:sz w:val="20"/>
              </w:rPr>
              <w:t>
сыйақы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сатып
</w:t>
            </w:r>
            <w:r>
              <w:br/>
            </w:r>
            <w:r>
              <w:rPr>
                <w:rFonts w:ascii="Times New Roman"/>
                <w:b w:val="false"/>
                <w:i w:val="false"/>
                <w:color w:val="000000"/>
                <w:sz w:val="20"/>
              </w:rPr>
              <w:t>
алудың мін-
</w:t>
            </w:r>
            <w:r>
              <w:br/>
            </w:r>
            <w:r>
              <w:rPr>
                <w:rFonts w:ascii="Times New Roman"/>
                <w:b w:val="false"/>
                <w:i w:val="false"/>
                <w:color w:val="000000"/>
                <w:sz w:val="20"/>
              </w:rPr>
              <w:t>
деттемесі
</w:t>
            </w:r>
            <w:r>
              <w:br/>
            </w:r>
            <w:r>
              <w:rPr>
                <w:rFonts w:ascii="Times New Roman"/>
                <w:b w:val="false"/>
                <w:i w:val="false"/>
                <w:color w:val="000000"/>
                <w:sz w:val="20"/>
              </w:rPr>
              <w:t>
не есептел-
</w:t>
            </w:r>
            <w:r>
              <w:br/>
            </w:r>
            <w:r>
              <w:rPr>
                <w:rFonts w:ascii="Times New Roman"/>
                <w:b w:val="false"/>
                <w:i w:val="false"/>
                <w:color w:val="000000"/>
                <w:sz w:val="20"/>
              </w:rPr>
              <w:t>
ген сыйақы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Ескертулер
</w:t>
            </w:r>
            <w:r>
              <w:br/>
            </w:r>
            <w:r>
              <w:rPr>
                <w:rFonts w:ascii="Times New Roman"/>
                <w:b w:val="false"/>
                <w:i w:val="false"/>
                <w:color w:val="000000"/>
                <w:sz w:val="20"/>
              </w:rPr>
              <w:t>
(мерзімі
</w:t>
            </w:r>
            <w:r>
              <w:br/>
            </w:r>
            <w:r>
              <w:rPr>
                <w:rFonts w:ascii="Times New Roman"/>
                <w:b w:val="false"/>
                <w:i w:val="false"/>
                <w:color w:val="000000"/>
                <w:sz w:val="20"/>
              </w:rPr>
              <w:t>
өткен
</w:t>
            </w:r>
            <w:r>
              <w:br/>
            </w:r>
            <w:r>
              <w:rPr>
                <w:rFonts w:ascii="Times New Roman"/>
                <w:b w:val="false"/>
                <w:i w:val="false"/>
                <w:color w:val="000000"/>
                <w:sz w:val="20"/>
              </w:rPr>
              <w:t>
шарттар
</w:t>
            </w:r>
            <w:r>
              <w:br/>
            </w:r>
            <w:r>
              <w:rPr>
                <w:rFonts w:ascii="Times New Roman"/>
                <w:b w:val="false"/>
                <w:i w:val="false"/>
                <w:color w:val="000000"/>
                <w:sz w:val="20"/>
              </w:rPr>
              <w:t>
бойынша
</w:t>
            </w:r>
            <w:r>
              <w:br/>
            </w:r>
            <w:r>
              <w:rPr>
                <w:rFonts w:ascii="Times New Roman"/>
                <w:b w:val="false"/>
                <w:i w:val="false"/>
                <w:color w:val="000000"/>
                <w:sz w:val="20"/>
              </w:rPr>
              <w:t>
түсінік-
</w:t>
            </w:r>
            <w:r>
              <w:br/>
            </w:r>
            <w:r>
              <w:rPr>
                <w:rFonts w:ascii="Times New Roman"/>
                <w:b w:val="false"/>
                <w:i w:val="false"/>
                <w:color w:val="000000"/>
                <w:sz w:val="20"/>
              </w:rPr>
              <w:t>
темелер)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Бас бухгалтер немесе есепке қол қоюға өкілетті
</w:t>
      </w:r>
      <w:r>
        <w:br/>
      </w:r>
      <w:r>
        <w:rPr>
          <w:rFonts w:ascii="Times New Roman"/>
          <w:b w:val="false"/>
          <w:i w:val="false"/>
          <w:color w:val="000000"/>
          <w:sz w:val="28"/>
        </w:rPr>
        <w:t>
      тұлға ____________ күні ____________
</w:t>
      </w:r>
    </w:p>
    <w:p>
      <w:pPr>
        <w:spacing w:after="0"/>
        <w:ind w:left="0"/>
        <w:jc w:val="both"/>
      </w:pPr>
      <w:r>
        <w:rPr>
          <w:rFonts w:ascii="Times New Roman"/>
          <w:b w:val="false"/>
          <w:i w:val="false"/>
          <w:color w:val="000000"/>
          <w:sz w:val="28"/>
        </w:rPr>
        <w:t>
      Орындаушы _____________________ күні ____________
</w:t>
      </w:r>
    </w:p>
    <w:p>
      <w:pPr>
        <w:spacing w:after="0"/>
        <w:ind w:left="0"/>
        <w:jc w:val="both"/>
      </w:pP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