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aa2f4" w14:textId="b5aa2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портфельді басқарушылардың жылдық қаржылық есеп беру тәртібі, нысандары және ұсыну мерзімдері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2004 жылғы 15 желтоқсандағы N 168 қаулысы. Қазақстан Республикасының Әділет министрлігінде 2005 жылғы 18 қаңтарда тіркелді. Тіркеу N 3365. Күші жойылды - Қазақстан Республикасы Ұлттық Банкі Басқармасының 2009 жылғы 25 мамырдағы N 49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Ұлттық Банкі Басқармасының 2009.05.25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Ұлттық Банкінің нормативтік құқықтық актілерін Қазақстан Республикасының заңнамасына сәйкес келтіру мақсатында Қазақстан Республикасы Ұлттық Банкінің Басқармасы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Инвестициялық портфельді басқарушы (бұдан әрі - басқарушылар) қаржы нарығы мен қаржы ұйымдарын реттеу және қадағалау жөніндегі уәкілетті мемлекеттік органға (бұдан әрі - уәкілетті орган) жыл сайын мыналар кіретін шоғырландырылмаған (шоғырландырылған) жылдық қаржылық есепті берсін:
</w:t>
      </w:r>
      <w:r>
        <w:br/>
      </w:r>
      <w:r>
        <w:rPr>
          <w:rFonts w:ascii="Times New Roman"/>
          <w:b w:val="false"/>
          <w:i w:val="false"/>
          <w:color w:val="000000"/>
          <w:sz w:val="28"/>
        </w:rPr>
        <w:t>
     1) 1-нысан бойынша жасалған, шоғырландырылмаған бухгалтерлік баланс (шоғырландырылған бухгалтерлік баланс) (осы қаулының 1-қосымшасы);
</w:t>
      </w:r>
      <w:r>
        <w:br/>
      </w:r>
      <w:r>
        <w:rPr>
          <w:rFonts w:ascii="Times New Roman"/>
          <w:b w:val="false"/>
          <w:i w:val="false"/>
          <w:color w:val="000000"/>
          <w:sz w:val="28"/>
        </w:rPr>
        <w:t>
     2) 2-нысан бойынша жасалған, пайдалар мен зияндар туралы шоғырландырылмаған есеп (кірістер мен шығыстар туралы шоғырландырылған есеп) (осы қаулының 2-қосымшасы);
</w:t>
      </w:r>
      <w:r>
        <w:br/>
      </w:r>
      <w:r>
        <w:rPr>
          <w:rFonts w:ascii="Times New Roman"/>
          <w:b w:val="false"/>
          <w:i w:val="false"/>
          <w:color w:val="000000"/>
          <w:sz w:val="28"/>
        </w:rPr>
        <w:t>
     3) 3-нысан бойынша жасалған, ақша қаражаты қозғалысы туралы шоғырландырылмаған есеп (ақша қаражаты қозғалысы туралы шоғырландырылған есеп) (осы қаулының 3-қосымшасы);
</w:t>
      </w:r>
      <w:r>
        <w:br/>
      </w:r>
      <w:r>
        <w:rPr>
          <w:rFonts w:ascii="Times New Roman"/>
          <w:b w:val="false"/>
          <w:i w:val="false"/>
          <w:color w:val="000000"/>
          <w:sz w:val="28"/>
        </w:rPr>
        <w:t>
     4) 4-нысан бойынша жасалған, капиталдағы өзгерістер туралы шоғырландырылмаған есеп (капиталдағы өзгерістер туралы шоғырландырылған есеп) (осы қаулының 4-қосымшасы);
</w:t>
      </w:r>
      <w:r>
        <w:br/>
      </w:r>
      <w:r>
        <w:rPr>
          <w:rFonts w:ascii="Times New Roman"/>
          <w:b w:val="false"/>
          <w:i w:val="false"/>
          <w:color w:val="000000"/>
          <w:sz w:val="28"/>
        </w:rPr>
        <w:t>
     5) толтырылуы жөнінде осы қаулының 5-қосымшасында белгіленген талаптарға сәйкес жасалған, шоғырландырылмаған (шоғырландырылған) жылдық қаржылық есепке түсіндірме жазба.
</w:t>
      </w:r>
      <w:r>
        <w:br/>
      </w:r>
      <w:r>
        <w:rPr>
          <w:rFonts w:ascii="Times New Roman"/>
          <w:b w:val="false"/>
          <w:i w:val="false"/>
          <w:color w:val="000000"/>
          <w:sz w:val="28"/>
        </w:rPr>
        <w:t>
     Еншілес және қауымдасқан ұйымдары болмаған кезде басқарушы аудиторлық ұйым растаған шоғырландырылмаған жылдық қаржылық есепті ғана ұсынады.
</w:t>
      </w:r>
      <w:r>
        <w:br/>
      </w:r>
      <w:r>
        <w:rPr>
          <w:rFonts w:ascii="Times New Roman"/>
          <w:b w:val="false"/>
          <w:i w:val="false"/>
          <w:color w:val="000000"/>
          <w:sz w:val="28"/>
        </w:rPr>
        <w:t>
     Басқарушы шоғырландырылмаған және шоғырландырылған жылдық қаржылық есепті ұсынған кезде аудиторлық ұйым растамасы тек шоғырландырылған жылдық қаржылық есеп үшін ғана талап етіледі.
</w:t>
      </w:r>
      <w:r>
        <w:br/>
      </w:r>
      <w:r>
        <w:rPr>
          <w:rFonts w:ascii="Times New Roman"/>
          <w:b w:val="false"/>
          <w:i w:val="false"/>
          <w:color w:val="000000"/>
          <w:sz w:val="28"/>
        </w:rPr>
        <w:t>
     Басқарушы есепті жылдың 1 қаңтарынан бастап 31 желтоқсан аралығындағы кезең үшін шоғырландырылмаған жылдық қаржылық есепті есепті жылғы қаржылық есепке жүргізілген аудит нәтижелері жөніндегі аудиторлық есеппен келесі есепті жылдың 1 сәуірінен кешіктірмей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Ұлттық Банкі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Басқарушылар:
</w:t>
      </w:r>
      <w:r>
        <w:br/>
      </w:r>
      <w:r>
        <w:rPr>
          <w:rFonts w:ascii="Times New Roman"/>
          <w:b w:val="false"/>
          <w:i w:val="false"/>
          <w:color w:val="000000"/>
          <w:sz w:val="28"/>
        </w:rPr>
        <w:t>
     1) шоғырландырылмаған (шоғырландырылған) жылдық қаржылық есепті уәкілетті органға электрондық тасымалдауышта және қағазға басып ұсынуды қамтамасыз етсін;
</w:t>
      </w:r>
      <w:r>
        <w:br/>
      </w:r>
      <w:r>
        <w:rPr>
          <w:rFonts w:ascii="Times New Roman"/>
          <w:b w:val="false"/>
          <w:i w:val="false"/>
          <w:color w:val="000000"/>
          <w:sz w:val="28"/>
        </w:rPr>
        <w:t>
     2) еншілес және қауымдасқан ұйымдарының халықаралық қаржылық есептілік стандарттарына сәйкес шоғырландырылған негізде жасалған жылдық қаржылық есебінің жұмыс кестелерін және тиісті нысандарын қоса берсін.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Ұлттық Банкі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Осы қаулы 2005 жылғы 1 ақпаннан бастап қолданысқа енеді.
</w:t>
      </w:r>
      <w:r>
        <w:br/>
      </w:r>
      <w:r>
        <w:rPr>
          <w:rFonts w:ascii="Times New Roman"/>
          <w:b w:val="false"/>
          <w:i w:val="false"/>
          <w:color w:val="000000"/>
          <w:sz w:val="28"/>
        </w:rPr>
        <w:t>
     4. Бухгалтерлік есеп департаменті (Шалғымбаева Н.Т.):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Ұлттық Банкі орталық аппаратының мүдделі бөлімшелеріне, инвестициялық портфельді басқарушыларға, Қазақстан Республикасы Қаржы нарығы мен қаржы ұйымдарын реттеу және қадағалау агенттігіне және Қазақстан қаржыгерлерінің қауымдастығына жіберсін.
</w:t>
      </w:r>
      <w:r>
        <w:br/>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Н.Қ. Абдулинаға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Қаржы нарығы мен қаржы
</w:t>
      </w:r>
      <w:r>
        <w:br/>
      </w:r>
      <w:r>
        <w:rPr>
          <w:rFonts w:ascii="Times New Roman"/>
          <w:b w:val="false"/>
          <w:i w:val="false"/>
          <w:color w:val="000000"/>
          <w:sz w:val="28"/>
        </w:rPr>
        <w:t>
     ұйымдарын реттеу және
</w:t>
      </w:r>
      <w:r>
        <w:br/>
      </w:r>
      <w:r>
        <w:rPr>
          <w:rFonts w:ascii="Times New Roman"/>
          <w:b w:val="false"/>
          <w:i w:val="false"/>
          <w:color w:val="000000"/>
          <w:sz w:val="28"/>
        </w:rPr>
        <w:t>
     қадағалау агенттігінің
</w:t>
      </w:r>
      <w:r>
        <w:br/>
      </w:r>
      <w:r>
        <w:rPr>
          <w:rFonts w:ascii="Times New Roman"/>
          <w:b w:val="false"/>
          <w:i w:val="false"/>
          <w:color w:val="000000"/>
          <w:sz w:val="28"/>
        </w:rPr>
        <w:t>
     Төрағасы
</w:t>
      </w:r>
      <w:r>
        <w:br/>
      </w:r>
      <w:r>
        <w:rPr>
          <w:rFonts w:ascii="Times New Roman"/>
          <w:b w:val="false"/>
          <w:i w:val="false"/>
          <w:color w:val="000000"/>
          <w:sz w:val="28"/>
        </w:rPr>
        <w:t>
     2004 жылғы "____" 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2004 жылғы 15 желтоқсандағы
</w:t>
      </w:r>
      <w:r>
        <w:br/>
      </w:r>
      <w:r>
        <w:rPr>
          <w:rFonts w:ascii="Times New Roman"/>
          <w:b w:val="false"/>
          <w:i w:val="false"/>
          <w:color w:val="000000"/>
          <w:sz w:val="28"/>
        </w:rPr>
        <w:t>
                                       N 168 қаулысына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1-қосымшаға өзгерту енгізілді - ҚР Ұлттық Банкі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1-нысан
</w:t>
      </w:r>
    </w:p>
    <w:p>
      <w:pPr>
        <w:spacing w:after="0"/>
        <w:ind w:left="0"/>
        <w:jc w:val="both"/>
      </w:pPr>
      <w:r>
        <w:rPr>
          <w:rFonts w:ascii="Times New Roman"/>
          <w:b w:val="false"/>
          <w:i w:val="false"/>
          <w:color w:val="000000"/>
          <w:sz w:val="28"/>
        </w:rPr>
        <w:t>
</w:t>
      </w:r>
      <w:r>
        <w:rPr>
          <w:rFonts w:ascii="Times New Roman"/>
          <w:b/>
          <w:i w:val="false"/>
          <w:color w:val="000000"/>
          <w:sz w:val="28"/>
        </w:rPr>
        <w:t>
                    Бухгалтерлік баланс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(инвестициялық портфельді басқарушының толық атауы)
</w:t>
      </w:r>
    </w:p>
    <w:p>
      <w:pPr>
        <w:spacing w:after="0"/>
        <w:ind w:left="0"/>
        <w:jc w:val="both"/>
      </w:pPr>
      <w:r>
        <w:rPr>
          <w:rFonts w:ascii="Times New Roman"/>
          <w:b w:val="false"/>
          <w:i w:val="false"/>
          <w:color w:val="000000"/>
          <w:sz w:val="28"/>
        </w:rPr>
        <w:t>
        200____ жылғы " ___" ___________ жағдай бойынша
</w:t>
      </w:r>
    </w:p>
    <w:p>
      <w:pPr>
        <w:spacing w:after="0"/>
        <w:ind w:left="0"/>
        <w:jc w:val="both"/>
      </w:pPr>
      <w:r>
        <w:rPr>
          <w:rFonts w:ascii="Times New Roman"/>
          <w:b w:val="false"/>
          <w:i w:val="false"/>
          <w:color w:val="000000"/>
          <w:sz w:val="28"/>
        </w:rPr>
        <w:t>
                                      (мың қазақстандық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9"/>
        <w:gridCol w:w="1726"/>
        <w:gridCol w:w="1667"/>
        <w:gridCol w:w="1588"/>
      </w:tblGrid>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Баптардың атауы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Ескерту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w:t>
            </w:r>
            <w:r>
              <w:br/>
            </w:r>
            <w:r>
              <w:rPr>
                <w:rFonts w:ascii="Times New Roman"/>
                <w:b w:val="false"/>
                <w:i w:val="false"/>
                <w:color w:val="000000"/>
                <w:sz w:val="20"/>
              </w:rPr>
              <w:t>
жылдың
</w:t>
            </w:r>
            <w:r>
              <w:br/>
            </w:r>
            <w:r>
              <w:rPr>
                <w:rFonts w:ascii="Times New Roman"/>
                <w:b w:val="false"/>
                <w:i w:val="false"/>
                <w:color w:val="000000"/>
                <w:sz w:val="20"/>
              </w:rPr>
              <w:t>
соңында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w:t>
            </w:r>
            <w:r>
              <w:br/>
            </w:r>
            <w:r>
              <w:rPr>
                <w:rFonts w:ascii="Times New Roman"/>
                <w:b w:val="false"/>
                <w:i w:val="false"/>
                <w:color w:val="000000"/>
                <w:sz w:val="20"/>
              </w:rPr>
              <w:t>
жылдың
</w:t>
            </w:r>
            <w:r>
              <w:br/>
            </w:r>
            <w:r>
              <w:rPr>
                <w:rFonts w:ascii="Times New Roman"/>
                <w:b w:val="false"/>
                <w:i w:val="false"/>
                <w:color w:val="000000"/>
                <w:sz w:val="20"/>
              </w:rPr>
              <w:t>
соңында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Активтер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құрал-жабдықтар
</w:t>
            </w:r>
            <w:r>
              <w:br/>
            </w:r>
            <w:r>
              <w:rPr>
                <w:rFonts w:ascii="Times New Roman"/>
                <w:b w:val="false"/>
                <w:i w:val="false"/>
                <w:color w:val="000000"/>
                <w:sz w:val="20"/>
              </w:rPr>
              <w:t>
(амортизацияны шегергенде)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Материалдық емес активтер
</w:t>
            </w:r>
            <w:r>
              <w:br/>
            </w:r>
            <w:r>
              <w:rPr>
                <w:rFonts w:ascii="Times New Roman"/>
                <w:b w:val="false"/>
                <w:i w:val="false"/>
                <w:color w:val="000000"/>
                <w:sz w:val="20"/>
              </w:rPr>
              <w:t>
(амортизацияны шегергенде)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Сатуға арналған ұзақ мерзімді активтер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жылжымайтын мүлік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заңды тұлғалардың капиталына
</w:t>
            </w:r>
            <w:r>
              <w:br/>
            </w:r>
            <w:r>
              <w:rPr>
                <w:rFonts w:ascii="Times New Roman"/>
                <w:b w:val="false"/>
                <w:i w:val="false"/>
                <w:color w:val="000000"/>
                <w:sz w:val="20"/>
              </w:rPr>
              <w:t>
инвестициялар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Дебиторлық берешек (ықтимал ысырапқа
</w:t>
            </w:r>
            <w:r>
              <w:br/>
            </w:r>
            <w:r>
              <w:rPr>
                <w:rFonts w:ascii="Times New Roman"/>
                <w:b w:val="false"/>
                <w:i w:val="false"/>
                <w:color w:val="000000"/>
                <w:sz w:val="20"/>
              </w:rPr>
              <w:t>
арналған резервтерді шегергенде)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Өтелгенге дейін ұсталатын бағалы
</w:t>
            </w:r>
            <w:r>
              <w:br/>
            </w:r>
            <w:r>
              <w:rPr>
                <w:rFonts w:ascii="Times New Roman"/>
                <w:b w:val="false"/>
                <w:i w:val="false"/>
                <w:color w:val="000000"/>
                <w:sz w:val="20"/>
              </w:rPr>
              <w:t>
қағаздар (ықтимал ысырапқа арналған
</w:t>
            </w:r>
            <w:r>
              <w:br/>
            </w:r>
            <w:r>
              <w:rPr>
                <w:rFonts w:ascii="Times New Roman"/>
                <w:b w:val="false"/>
                <w:i w:val="false"/>
                <w:color w:val="000000"/>
                <w:sz w:val="20"/>
              </w:rPr>
              <w:t>
резервтерді шегергенде)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Сатуға арналған қолда бар бағалы
</w:t>
            </w:r>
            <w:r>
              <w:br/>
            </w:r>
            <w:r>
              <w:rPr>
                <w:rFonts w:ascii="Times New Roman"/>
                <w:b w:val="false"/>
                <w:i w:val="false"/>
                <w:color w:val="000000"/>
                <w:sz w:val="20"/>
              </w:rPr>
              <w:t>
қағаздар (ықтимал ысырапқа арналған
</w:t>
            </w:r>
            <w:r>
              <w:br/>
            </w:r>
            <w:r>
              <w:rPr>
                <w:rFonts w:ascii="Times New Roman"/>
                <w:b w:val="false"/>
                <w:i w:val="false"/>
                <w:color w:val="000000"/>
                <w:sz w:val="20"/>
              </w:rPr>
              <w:t>
резервтерді шегергенде)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Мерзімі ұзартылған салықтық талап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активтер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Салықтар және бюджетке төленетін басқа
</w:t>
            </w:r>
            <w:r>
              <w:br/>
            </w:r>
            <w:r>
              <w:rPr>
                <w:rFonts w:ascii="Times New Roman"/>
                <w:b w:val="false"/>
                <w:i w:val="false"/>
                <w:color w:val="000000"/>
                <w:sz w:val="20"/>
              </w:rPr>
              <w:t>
да міндетті төлемдер бойынша бюджетке
</w:t>
            </w:r>
            <w:r>
              <w:br/>
            </w:r>
            <w:r>
              <w:rPr>
                <w:rFonts w:ascii="Times New Roman"/>
                <w:b w:val="false"/>
                <w:i w:val="false"/>
                <w:color w:val="000000"/>
                <w:sz w:val="20"/>
              </w:rPr>
              <w:t>
қойылатын талаптар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"Кері РЕПО" операциясы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Туынды қаржы құралдары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бағалы қағаздары (ықтимал
</w:t>
            </w:r>
            <w:r>
              <w:br/>
            </w:r>
            <w:r>
              <w:rPr>
                <w:rFonts w:ascii="Times New Roman"/>
                <w:b w:val="false"/>
                <w:i w:val="false"/>
                <w:color w:val="000000"/>
                <w:sz w:val="20"/>
              </w:rPr>
              <w:t>
ысырапқа арналған резервтерді
</w:t>
            </w:r>
            <w:r>
              <w:br/>
            </w:r>
            <w:r>
              <w:rPr>
                <w:rFonts w:ascii="Times New Roman"/>
                <w:b w:val="false"/>
                <w:i w:val="false"/>
                <w:color w:val="000000"/>
                <w:sz w:val="20"/>
              </w:rPr>
              <w:t>
шегергенде)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Орналастырылған салымдар (болуы
</w:t>
            </w:r>
            <w:r>
              <w:br/>
            </w:r>
            <w:r>
              <w:rPr>
                <w:rFonts w:ascii="Times New Roman"/>
                <w:b w:val="false"/>
                <w:i w:val="false"/>
                <w:color w:val="000000"/>
                <w:sz w:val="20"/>
              </w:rPr>
              <w:t>
ықтимал шығындар резервін шегеруімен)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 және ақша баламалары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Активтердің жиынтығы: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Жарғылық капитал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Сыйлықақылар (қосымша төленген капитал)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капитал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Резервтік капитал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резервтер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Бөлінбеген пайда (өтелмеген шығын)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жылдың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жылдардың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 жиынтығы: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Азшылық үлесі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Міндеттемелер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заемдар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Кредиторлық берешек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Бағалау міндеттемелері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Шығарылған борыштық бағалы қағаздар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Мерзімі ұзартылған салықтық міндеттеме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Акционерлермен акциялар бойынша есеп
</w:t>
            </w:r>
            <w:r>
              <w:br/>
            </w:r>
            <w:r>
              <w:rPr>
                <w:rFonts w:ascii="Times New Roman"/>
                <w:b w:val="false"/>
                <w:i w:val="false"/>
                <w:color w:val="000000"/>
                <w:sz w:val="20"/>
              </w:rPr>
              <w:t>
айырысу бойынша есептелген шығыстар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Қызметкерлермен есеп айырысу бойынша
</w:t>
            </w:r>
            <w:r>
              <w:br/>
            </w:r>
            <w:r>
              <w:rPr>
                <w:rFonts w:ascii="Times New Roman"/>
                <w:b w:val="false"/>
                <w:i w:val="false"/>
                <w:color w:val="000000"/>
                <w:sz w:val="20"/>
              </w:rPr>
              <w:t>
есептелген шығыстар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Салықтар және бюджетке төленетін басқа
</w:t>
            </w:r>
            <w:r>
              <w:br/>
            </w:r>
            <w:r>
              <w:rPr>
                <w:rFonts w:ascii="Times New Roman"/>
                <w:b w:val="false"/>
                <w:i w:val="false"/>
                <w:color w:val="000000"/>
                <w:sz w:val="20"/>
              </w:rPr>
              <w:t>
да міндетті төлемдер бойынша бюджет
</w:t>
            </w:r>
            <w:r>
              <w:br/>
            </w:r>
            <w:r>
              <w:rPr>
                <w:rFonts w:ascii="Times New Roman"/>
                <w:b w:val="false"/>
                <w:i w:val="false"/>
                <w:color w:val="000000"/>
                <w:sz w:val="20"/>
              </w:rPr>
              <w:t>
алдындағы міндеттеме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"РЕПО" операциясы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Туынды қаржы құралдары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міндеттемелер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Міндеттемелер жиынтығы: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 және міндеттемелер жиынтығы
</w:t>
            </w:r>
          </w:p>
        </w:tc>
        <w:tc>
          <w:tcPr>
            <w:tcW w:w="1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_________________ күні__________________
</w:t>
      </w:r>
      <w:r>
        <w:br/>
      </w:r>
      <w:r>
        <w:rPr>
          <w:rFonts w:ascii="Times New Roman"/>
          <w:b w:val="false"/>
          <w:i w:val="false"/>
          <w:color w:val="000000"/>
          <w:sz w:val="28"/>
        </w:rPr>
        <w:t>
     Бас бухгалтер __________________ күні__________________
</w:t>
      </w:r>
      <w:r>
        <w:br/>
      </w:r>
      <w:r>
        <w:rPr>
          <w:rFonts w:ascii="Times New Roman"/>
          <w:b w:val="false"/>
          <w:i w:val="false"/>
          <w:color w:val="000000"/>
          <w:sz w:val="28"/>
        </w:rPr>
        <w:t>
     орындаушы: _____________________ күні__________________
</w:t>
      </w:r>
      <w:r>
        <w:br/>
      </w:r>
      <w:r>
        <w:rPr>
          <w:rFonts w:ascii="Times New Roman"/>
          <w:b w:val="false"/>
          <w:i w:val="false"/>
          <w:color w:val="000000"/>
          <w:sz w:val="28"/>
        </w:rPr>
        <w:t>
     телефон:__________________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2004 жылғы 15 желтоқсандағы
</w:t>
      </w:r>
      <w:r>
        <w:br/>
      </w:r>
      <w:r>
        <w:rPr>
          <w:rFonts w:ascii="Times New Roman"/>
          <w:b w:val="false"/>
          <w:i w:val="false"/>
          <w:color w:val="000000"/>
          <w:sz w:val="28"/>
        </w:rPr>
        <w:t>
                                       N 168 қаулысына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2-қосымшаға өзгерту енгізілді - ҚР Ұлттық Банкі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2-нысан
</w:t>
      </w:r>
    </w:p>
    <w:p>
      <w:pPr>
        <w:spacing w:after="0"/>
        <w:ind w:left="0"/>
        <w:jc w:val="both"/>
      </w:pPr>
      <w:r>
        <w:rPr>
          <w:rFonts w:ascii="Times New Roman"/>
          <w:b w:val="false"/>
          <w:i w:val="false"/>
          <w:color w:val="000000"/>
          <w:sz w:val="28"/>
        </w:rPr>
        <w:t>
</w:t>
      </w:r>
      <w:r>
        <w:rPr>
          <w:rFonts w:ascii="Times New Roman"/>
          <w:b/>
          <w:i w:val="false"/>
          <w:color w:val="000000"/>
          <w:sz w:val="28"/>
        </w:rPr>
        <w:t>
           Пайдалар мен зияндар туралы есеп
</w:t>
      </w:r>
      <w:r>
        <w:rPr>
          <w:rFonts w:ascii="Times New Roman"/>
          <w:b w:val="false"/>
          <w:i w:val="false"/>
          <w:color w:val="000000"/>
          <w:sz w:val="28"/>
        </w:rPr>
        <w:t>
</w:t>
      </w:r>
      <w:r>
        <w:br/>
      </w:r>
      <w:r>
        <w:rPr>
          <w:rFonts w:ascii="Times New Roman"/>
          <w:b w:val="false"/>
          <w:i w:val="false"/>
          <w:color w:val="000000"/>
          <w:sz w:val="28"/>
        </w:rPr>
        <w:t>
      _____________________________________________________
</w:t>
      </w:r>
      <w:r>
        <w:br/>
      </w:r>
      <w:r>
        <w:rPr>
          <w:rFonts w:ascii="Times New Roman"/>
          <w:b w:val="false"/>
          <w:i w:val="false"/>
          <w:color w:val="000000"/>
          <w:sz w:val="28"/>
        </w:rPr>
        <w:t>
       (Инвестициялық портфельді басқарушының толық атауы)
</w:t>
      </w:r>
    </w:p>
    <w:p>
      <w:pPr>
        <w:spacing w:after="0"/>
        <w:ind w:left="0"/>
        <w:jc w:val="both"/>
      </w:pPr>
      <w:r>
        <w:rPr>
          <w:rFonts w:ascii="Times New Roman"/>
          <w:b w:val="false"/>
          <w:i w:val="false"/>
          <w:color w:val="000000"/>
          <w:sz w:val="28"/>
        </w:rPr>
        <w:t>
          200____ жылғы " ___" ____________ жағдай бойынша
</w:t>
      </w:r>
    </w:p>
    <w:p>
      <w:pPr>
        <w:spacing w:after="0"/>
        <w:ind w:left="0"/>
        <w:jc w:val="both"/>
      </w:pPr>
      <w:r>
        <w:rPr>
          <w:rFonts w:ascii="Times New Roman"/>
          <w:b w:val="false"/>
          <w:i w:val="false"/>
          <w:color w:val="000000"/>
          <w:sz w:val="28"/>
        </w:rPr>
        <w:t>
                                    (мың қазақстандық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0"/>
        <w:gridCol w:w="1710"/>
        <w:gridCol w:w="1570"/>
        <w:gridCol w:w="1530"/>
      </w:tblGrid>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Баптардың атауы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Ескерту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w:t>
            </w:r>
            <w:r>
              <w:br/>
            </w:r>
            <w:r>
              <w:rPr>
                <w:rFonts w:ascii="Times New Roman"/>
                <w:b w:val="false"/>
                <w:i w:val="false"/>
                <w:color w:val="000000"/>
                <w:sz w:val="20"/>
              </w:rPr>
              <w:t>
жылда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w:t>
            </w:r>
            <w:r>
              <w:br/>
            </w:r>
            <w:r>
              <w:rPr>
                <w:rFonts w:ascii="Times New Roman"/>
                <w:b w:val="false"/>
                <w:i w:val="false"/>
                <w:color w:val="000000"/>
                <w:sz w:val="20"/>
              </w:rPr>
              <w:t>
жылда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қызметтен сыйақы түріндегі
</w:t>
            </w:r>
            <w:r>
              <w:br/>
            </w:r>
            <w:r>
              <w:rPr>
                <w:rFonts w:ascii="Times New Roman"/>
                <w:b w:val="false"/>
                <w:i w:val="false"/>
                <w:color w:val="000000"/>
                <w:sz w:val="20"/>
              </w:rPr>
              <w:t>
кірістер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шоттар және орналастырылған
</w:t>
            </w:r>
            <w:r>
              <w:br/>
            </w:r>
            <w:r>
              <w:rPr>
                <w:rFonts w:ascii="Times New Roman"/>
                <w:b w:val="false"/>
                <w:i w:val="false"/>
                <w:color w:val="000000"/>
                <w:sz w:val="20"/>
              </w:rPr>
              <w:t>
салымдар бойынша сыйақы түріндегі
</w:t>
            </w:r>
            <w:r>
              <w:br/>
            </w:r>
            <w:r>
              <w:rPr>
                <w:rFonts w:ascii="Times New Roman"/>
                <w:b w:val="false"/>
                <w:i w:val="false"/>
                <w:color w:val="000000"/>
                <w:sz w:val="20"/>
              </w:rPr>
              <w:t>
кірістер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бағалы қағаздар бойынша
</w:t>
            </w:r>
            <w:r>
              <w:br/>
            </w:r>
            <w:r>
              <w:rPr>
                <w:rFonts w:ascii="Times New Roman"/>
                <w:b w:val="false"/>
                <w:i w:val="false"/>
                <w:color w:val="000000"/>
                <w:sz w:val="20"/>
              </w:rPr>
              <w:t>
сыйақы (купон және/немесе дисконт)
</w:t>
            </w:r>
            <w:r>
              <w:br/>
            </w:r>
            <w:r>
              <w:rPr>
                <w:rFonts w:ascii="Times New Roman"/>
                <w:b w:val="false"/>
                <w:i w:val="false"/>
                <w:color w:val="000000"/>
                <w:sz w:val="20"/>
              </w:rPr>
              <w:t>
түріндегі кірістер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 сатып алу-сатудан
</w:t>
            </w:r>
            <w:r>
              <w:br/>
            </w:r>
            <w:r>
              <w:rPr>
                <w:rFonts w:ascii="Times New Roman"/>
                <w:b w:val="false"/>
                <w:i w:val="false"/>
                <w:color w:val="000000"/>
                <w:sz w:val="20"/>
              </w:rPr>
              <w:t>
кірістер (шығындар) (нетто)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бағалы қағаздары құнының өзгеруінен кірістер (шығындар) (нетто)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"Кері РЕПО" операциялары бойынша
</w:t>
            </w:r>
            <w:r>
              <w:br/>
            </w:r>
            <w:r>
              <w:rPr>
                <w:rFonts w:ascii="Times New Roman"/>
                <w:b w:val="false"/>
                <w:i w:val="false"/>
                <w:color w:val="000000"/>
                <w:sz w:val="20"/>
              </w:rPr>
              <w:t>
кірістер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 қайта бағалаудан
</w:t>
            </w:r>
            <w:r>
              <w:br/>
            </w:r>
            <w:r>
              <w:rPr>
                <w:rFonts w:ascii="Times New Roman"/>
                <w:b w:val="false"/>
                <w:i w:val="false"/>
                <w:color w:val="000000"/>
                <w:sz w:val="20"/>
              </w:rPr>
              <w:t>
кірістер (шығындар) (нетто)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емес активтерді сатудан
</w:t>
            </w:r>
            <w:r>
              <w:br/>
            </w:r>
            <w:r>
              <w:rPr>
                <w:rFonts w:ascii="Times New Roman"/>
                <w:b w:val="false"/>
                <w:i w:val="false"/>
                <w:color w:val="000000"/>
                <w:sz w:val="20"/>
              </w:rPr>
              <w:t>
және активтерді алудан кірістер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кірістер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Кірістер жиынтығы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Комиссиялық шығыстар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бағалы қағаздар бойынша
</w:t>
            </w:r>
            <w:r>
              <w:br/>
            </w:r>
            <w:r>
              <w:rPr>
                <w:rFonts w:ascii="Times New Roman"/>
                <w:b w:val="false"/>
                <w:i w:val="false"/>
                <w:color w:val="000000"/>
                <w:sz w:val="20"/>
              </w:rPr>
              <w:t>
сыйақы (сыйлықақы) түріндегі шығыстар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Шығарылған бағалы қағаздар бойынша
</w:t>
            </w:r>
            <w:r>
              <w:br/>
            </w:r>
            <w:r>
              <w:rPr>
                <w:rFonts w:ascii="Times New Roman"/>
                <w:b w:val="false"/>
                <w:i w:val="false"/>
                <w:color w:val="000000"/>
                <w:sz w:val="20"/>
              </w:rPr>
              <w:t>
сыйақы түріндегі шығыстар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"РЕПО" операциялары бойынша шығыстар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заемдар және қаржылық жалдау
</w:t>
            </w:r>
            <w:r>
              <w:br/>
            </w:r>
            <w:r>
              <w:rPr>
                <w:rFonts w:ascii="Times New Roman"/>
                <w:b w:val="false"/>
                <w:i w:val="false"/>
                <w:color w:val="000000"/>
                <w:sz w:val="20"/>
              </w:rPr>
              <w:t>
бойынша сыйақы түріндегі шығыстар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әкімшілік шығыстар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емес активтерді сатудан
</w:t>
            </w:r>
            <w:r>
              <w:br/>
            </w:r>
            <w:r>
              <w:rPr>
                <w:rFonts w:ascii="Times New Roman"/>
                <w:b w:val="false"/>
                <w:i w:val="false"/>
                <w:color w:val="000000"/>
                <w:sz w:val="20"/>
              </w:rPr>
              <w:t>
және активтерді өткізуден шығыстар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шығыстар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жиынтығы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Резервтерге (провизияларға)
</w:t>
            </w:r>
            <w:r>
              <w:br/>
            </w:r>
            <w:r>
              <w:rPr>
                <w:rFonts w:ascii="Times New Roman"/>
                <w:b w:val="false"/>
                <w:i w:val="false"/>
                <w:color w:val="000000"/>
                <w:sz w:val="20"/>
              </w:rPr>
              <w:t>
аударылғанға дейінгі пайда (шығын)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Операциялар бойынша ықтимал шығындарға
</w:t>
            </w:r>
            <w:r>
              <w:br/>
            </w:r>
            <w:r>
              <w:rPr>
                <w:rFonts w:ascii="Times New Roman"/>
                <w:b w:val="false"/>
                <w:i w:val="false"/>
                <w:color w:val="000000"/>
                <w:sz w:val="20"/>
              </w:rPr>
              <w:t>
арналған резервтер (резервтерді қалпына
</w:t>
            </w:r>
            <w:r>
              <w:br/>
            </w:r>
            <w:r>
              <w:rPr>
                <w:rFonts w:ascii="Times New Roman"/>
                <w:b w:val="false"/>
                <w:i w:val="false"/>
                <w:color w:val="000000"/>
                <w:sz w:val="20"/>
              </w:rPr>
              <w:t>
келтіру)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заңды тұлғалардың капиталына қатысудан кіріс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Кезеңдегі пайда (зиян)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Тоқтатылған қызметтен пайда (зиян)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салынғанға дейінгі пайда (шығын)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Корпоративтік табыс салығы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салынғаннан кейінгі таза пайда
</w:t>
            </w:r>
            <w:r>
              <w:br/>
            </w:r>
            <w:r>
              <w:rPr>
                <w:rFonts w:ascii="Times New Roman"/>
                <w:b w:val="false"/>
                <w:i w:val="false"/>
                <w:color w:val="000000"/>
                <w:sz w:val="20"/>
              </w:rPr>
              <w:t>
(шығын)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Азшылық үлесі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 ішіндегі таза пайда (шығын)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_________________ күні__________________
</w:t>
      </w:r>
      <w:r>
        <w:br/>
      </w:r>
      <w:r>
        <w:rPr>
          <w:rFonts w:ascii="Times New Roman"/>
          <w:b w:val="false"/>
          <w:i w:val="false"/>
          <w:color w:val="000000"/>
          <w:sz w:val="28"/>
        </w:rPr>
        <w:t>
     Бас бухгалтер __________________ күні__________________
</w:t>
      </w:r>
      <w:r>
        <w:br/>
      </w:r>
      <w:r>
        <w:rPr>
          <w:rFonts w:ascii="Times New Roman"/>
          <w:b w:val="false"/>
          <w:i w:val="false"/>
          <w:color w:val="000000"/>
          <w:sz w:val="28"/>
        </w:rPr>
        <w:t>
     орындаушы: _____________________ күні__________________
</w:t>
      </w:r>
      <w:r>
        <w:br/>
      </w:r>
      <w:r>
        <w:rPr>
          <w:rFonts w:ascii="Times New Roman"/>
          <w:b w:val="false"/>
          <w:i w:val="false"/>
          <w:color w:val="000000"/>
          <w:sz w:val="28"/>
        </w:rPr>
        <w:t>
     телефон:__________________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2004 жылғы 15 желтоқсандағы
</w:t>
      </w:r>
      <w:r>
        <w:br/>
      </w:r>
      <w:r>
        <w:rPr>
          <w:rFonts w:ascii="Times New Roman"/>
          <w:b w:val="false"/>
          <w:i w:val="false"/>
          <w:color w:val="000000"/>
          <w:sz w:val="28"/>
        </w:rPr>
        <w:t>
                                       N 168 қаулысына 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3-қосымшаға өзгерту енгізілді - ҚР Ұлттық Банкі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3-нысан
</w:t>
      </w:r>
    </w:p>
    <w:p>
      <w:pPr>
        <w:spacing w:after="0"/>
        <w:ind w:left="0"/>
        <w:jc w:val="both"/>
      </w:pPr>
      <w:r>
        <w:rPr>
          <w:rFonts w:ascii="Times New Roman"/>
          <w:b w:val="false"/>
          <w:i w:val="false"/>
          <w:color w:val="000000"/>
          <w:sz w:val="28"/>
        </w:rPr>
        <w:t>
       ___________________________________________________
</w:t>
      </w:r>
      <w:r>
        <w:br/>
      </w:r>
      <w:r>
        <w:rPr>
          <w:rFonts w:ascii="Times New Roman"/>
          <w:b w:val="false"/>
          <w:i w:val="false"/>
          <w:color w:val="000000"/>
          <w:sz w:val="28"/>
        </w:rPr>
        <w:t>
       (Инвестициялық портфельді басқарушының толық атауы)
</w:t>
      </w:r>
    </w:p>
    <w:p>
      <w:pPr>
        <w:spacing w:after="0"/>
        <w:ind w:left="0"/>
        <w:jc w:val="both"/>
      </w:pPr>
      <w:r>
        <w:rPr>
          <w:rFonts w:ascii="Times New Roman"/>
          <w:b w:val="false"/>
          <w:i w:val="false"/>
          <w:color w:val="000000"/>
          <w:sz w:val="28"/>
        </w:rPr>
        <w:t>
             200_ жылғы "___" _______ жағдай бойынша
</w:t>
      </w:r>
      <w:r>
        <w:br/>
      </w:r>
      <w:r>
        <w:rPr>
          <w:rFonts w:ascii="Times New Roman"/>
          <w:b w:val="false"/>
          <w:i w:val="false"/>
          <w:color w:val="000000"/>
          <w:sz w:val="28"/>
        </w:rPr>
        <w:t>
</w:t>
      </w:r>
      <w:r>
        <w:rPr>
          <w:rFonts w:ascii="Times New Roman"/>
          <w:b/>
          <w:i w:val="false"/>
          <w:color w:val="000000"/>
          <w:sz w:val="28"/>
        </w:rPr>
        <w:t>
    ақша қаражаты қозғалысы (жанама әдіс)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қазақстандық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0"/>
        <w:gridCol w:w="1742"/>
        <w:gridCol w:w="1464"/>
        <w:gridCol w:w="1464"/>
      </w:tblGrid>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Баптардың атауы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Ескерту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w:t>
            </w:r>
            <w:r>
              <w:br/>
            </w:r>
            <w:r>
              <w:rPr>
                <w:rFonts w:ascii="Times New Roman"/>
                <w:b w:val="false"/>
                <w:i w:val="false"/>
                <w:color w:val="000000"/>
                <w:sz w:val="20"/>
              </w:rPr>
              <w:t>
жылда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w:t>
            </w:r>
            <w:r>
              <w:br/>
            </w:r>
            <w:r>
              <w:rPr>
                <w:rFonts w:ascii="Times New Roman"/>
                <w:b w:val="false"/>
                <w:i w:val="false"/>
                <w:color w:val="000000"/>
                <w:sz w:val="20"/>
              </w:rPr>
              <w:t>
жылда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Операциялық қызметке байланысты
</w:t>
            </w:r>
            <w:r>
              <w:br/>
            </w:r>
            <w:r>
              <w:rPr>
                <w:rFonts w:ascii="Times New Roman"/>
                <w:b w:val="false"/>
                <w:i w:val="false"/>
                <w:color w:val="000000"/>
                <w:sz w:val="20"/>
              </w:rPr>
              <w:t>
ақша түсімдері және төлемдері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салынғанға дейінгі таза пайда
</w:t>
            </w:r>
            <w:r>
              <w:br/>
            </w:r>
            <w:r>
              <w:rPr>
                <w:rFonts w:ascii="Times New Roman"/>
                <w:b w:val="false"/>
                <w:i w:val="false"/>
                <w:color w:val="000000"/>
                <w:sz w:val="20"/>
              </w:rPr>
              <w:t>
(шығын)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Ақшалай емес операция баптарына
</w:t>
            </w:r>
            <w:r>
              <w:br/>
            </w:r>
            <w:r>
              <w:rPr>
                <w:rFonts w:ascii="Times New Roman"/>
                <w:b w:val="false"/>
                <w:i w:val="false"/>
                <w:color w:val="000000"/>
                <w:sz w:val="20"/>
              </w:rPr>
              <w:t>
түзетулер: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амортизациялық аудару және тозу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ысырапқа арналған
</w:t>
            </w:r>
            <w:r>
              <w:br/>
            </w:r>
            <w:r>
              <w:rPr>
                <w:rFonts w:ascii="Times New Roman"/>
                <w:b w:val="false"/>
                <w:i w:val="false"/>
                <w:color w:val="000000"/>
                <w:sz w:val="20"/>
              </w:rPr>
              <w:t>
резервтер бойынша шығыстар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валютасымен операциялар бойынша
</w:t>
            </w:r>
            <w:r>
              <w:br/>
            </w:r>
            <w:r>
              <w:rPr>
                <w:rFonts w:ascii="Times New Roman"/>
                <w:b w:val="false"/>
                <w:i w:val="false"/>
                <w:color w:val="000000"/>
                <w:sz w:val="20"/>
              </w:rPr>
              <w:t>
бағамдық айырма түріндегі жұмсалмаған
</w:t>
            </w:r>
            <w:r>
              <w:br/>
            </w:r>
            <w:r>
              <w:rPr>
                <w:rFonts w:ascii="Times New Roman"/>
                <w:b w:val="false"/>
                <w:i w:val="false"/>
                <w:color w:val="000000"/>
                <w:sz w:val="20"/>
              </w:rPr>
              <w:t>
кірістер мен шығыстар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алатын сыйақы түріндегі есептелген
</w:t>
            </w:r>
            <w:r>
              <w:br/>
            </w:r>
            <w:r>
              <w:rPr>
                <w:rFonts w:ascii="Times New Roman"/>
                <w:b w:val="false"/>
                <w:i w:val="false"/>
                <w:color w:val="000000"/>
                <w:sz w:val="20"/>
              </w:rPr>
              <w:t>
кірістер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сыйақы төлеу шығыстары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ақшалай емес баптарға басқа да түзетулер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Операциялық активтер мен міндеттемелер
</w:t>
            </w:r>
            <w:r>
              <w:br/>
            </w:r>
            <w:r>
              <w:rPr>
                <w:rFonts w:ascii="Times New Roman"/>
                <w:b w:val="false"/>
                <w:i w:val="false"/>
                <w:color w:val="000000"/>
                <w:sz w:val="20"/>
              </w:rPr>
              <w:t>
өзгергенге дейінгі операциялық кіріс
</w:t>
            </w:r>
            <w:r>
              <w:br/>
            </w:r>
            <w:r>
              <w:rPr>
                <w:rFonts w:ascii="Times New Roman"/>
                <w:b w:val="false"/>
                <w:i w:val="false"/>
                <w:color w:val="000000"/>
                <w:sz w:val="20"/>
              </w:rPr>
              <w:t>
(шығын)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Операциялық активтердегі (ұлғаю) азаю: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ұзақ мерзімді дебиторлық берешектің
</w:t>
            </w:r>
            <w:r>
              <w:br/>
            </w:r>
            <w:r>
              <w:rPr>
                <w:rFonts w:ascii="Times New Roman"/>
                <w:b w:val="false"/>
                <w:i w:val="false"/>
                <w:color w:val="000000"/>
                <w:sz w:val="20"/>
              </w:rPr>
              <w:t>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Сатуға арналған қолда бар бағалы
</w:t>
            </w:r>
            <w:r>
              <w:br/>
            </w:r>
            <w:r>
              <w:rPr>
                <w:rFonts w:ascii="Times New Roman"/>
                <w:b w:val="false"/>
                <w:i w:val="false"/>
                <w:color w:val="000000"/>
                <w:sz w:val="20"/>
              </w:rPr>
              <w:t>
қағаздардың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болашақ кезеңдер шығыстарының
</w:t>
            </w:r>
            <w:r>
              <w:br/>
            </w:r>
            <w:r>
              <w:rPr>
                <w:rFonts w:ascii="Times New Roman"/>
                <w:b w:val="false"/>
                <w:i w:val="false"/>
                <w:color w:val="000000"/>
                <w:sz w:val="20"/>
              </w:rPr>
              <w:t>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қысқа мерзімді дебиторлық берешектің
</w:t>
            </w:r>
            <w:r>
              <w:br/>
            </w:r>
            <w:r>
              <w:rPr>
                <w:rFonts w:ascii="Times New Roman"/>
                <w:b w:val="false"/>
                <w:i w:val="false"/>
                <w:color w:val="000000"/>
                <w:sz w:val="20"/>
              </w:rPr>
              <w:t>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"Кері РЕПО" операцияларының
</w:t>
            </w:r>
            <w:r>
              <w:br/>
            </w:r>
            <w:r>
              <w:rPr>
                <w:rFonts w:ascii="Times New Roman"/>
                <w:b w:val="false"/>
                <w:i w:val="false"/>
                <w:color w:val="000000"/>
                <w:sz w:val="20"/>
              </w:rPr>
              <w:t>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бағалы қағаздарының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орналастырылған салымдардың
</w:t>
            </w:r>
            <w:r>
              <w:br/>
            </w:r>
            <w:r>
              <w:rPr>
                <w:rFonts w:ascii="Times New Roman"/>
                <w:b w:val="false"/>
                <w:i w:val="false"/>
                <w:color w:val="000000"/>
                <w:sz w:val="20"/>
              </w:rPr>
              <w:t>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активтердің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Операциялық міндеттемелердің ұлғаюы
</w:t>
            </w:r>
            <w:r>
              <w:br/>
            </w:r>
            <w:r>
              <w:rPr>
                <w:rFonts w:ascii="Times New Roman"/>
                <w:b w:val="false"/>
                <w:i w:val="false"/>
                <w:color w:val="000000"/>
                <w:sz w:val="20"/>
              </w:rPr>
              <w:t>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ұзақ мерзімді кредиторлық берешектің
</w:t>
            </w:r>
            <w:r>
              <w:br/>
            </w:r>
            <w:r>
              <w:rPr>
                <w:rFonts w:ascii="Times New Roman"/>
                <w:b w:val="false"/>
                <w:i w:val="false"/>
                <w:color w:val="000000"/>
                <w:sz w:val="20"/>
              </w:rPr>
              <w:t>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болашақ кезеңдер кірістерінің ұлғаюы
</w:t>
            </w:r>
            <w:r>
              <w:br/>
            </w:r>
            <w:r>
              <w:rPr>
                <w:rFonts w:ascii="Times New Roman"/>
                <w:b w:val="false"/>
                <w:i w:val="false"/>
                <w:color w:val="000000"/>
                <w:sz w:val="20"/>
              </w:rPr>
              <w:t>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қысқа мерзімді кредиторлық берешектің
</w:t>
            </w:r>
            <w:r>
              <w:br/>
            </w:r>
            <w:r>
              <w:rPr>
                <w:rFonts w:ascii="Times New Roman"/>
                <w:b w:val="false"/>
                <w:i w:val="false"/>
                <w:color w:val="000000"/>
                <w:sz w:val="20"/>
              </w:rPr>
              <w:t>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"РЕПО" операцияларының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міндеттемелердің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Операциялық қызметтен ақшаның ұлғаюы
</w:t>
            </w:r>
            <w:r>
              <w:br/>
            </w:r>
            <w:r>
              <w:rPr>
                <w:rFonts w:ascii="Times New Roman"/>
                <w:b w:val="false"/>
                <w:i w:val="false"/>
                <w:color w:val="000000"/>
                <w:sz w:val="20"/>
              </w:rPr>
              <w:t>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Корпоративтік табыс салығы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Операциялық қызметтен ақшаның салық
</w:t>
            </w:r>
            <w:r>
              <w:br/>
            </w:r>
            <w:r>
              <w:rPr>
                <w:rFonts w:ascii="Times New Roman"/>
                <w:b w:val="false"/>
                <w:i w:val="false"/>
                <w:color w:val="000000"/>
                <w:sz w:val="20"/>
              </w:rPr>
              <w:t>
салынғаннан кейінгі ұлғаюы (азаюы)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қызметке байланысты
</w:t>
            </w:r>
            <w:r>
              <w:br/>
            </w:r>
            <w:r>
              <w:rPr>
                <w:rFonts w:ascii="Times New Roman"/>
                <w:b w:val="false"/>
                <w:i w:val="false"/>
                <w:color w:val="000000"/>
                <w:sz w:val="20"/>
              </w:rPr>
              <w:t>
ақша түсімдері мен төлемдер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Өтелгенге дейін ұсталатын бағалы
</w:t>
            </w:r>
            <w:r>
              <w:br/>
            </w:r>
            <w:r>
              <w:rPr>
                <w:rFonts w:ascii="Times New Roman"/>
                <w:b w:val="false"/>
                <w:i w:val="false"/>
                <w:color w:val="000000"/>
                <w:sz w:val="20"/>
              </w:rPr>
              <w:t>
қағаздарды сатып алу (сату)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құрал-жабдықтар мен материалдық
</w:t>
            </w:r>
            <w:r>
              <w:br/>
            </w:r>
            <w:r>
              <w:rPr>
                <w:rFonts w:ascii="Times New Roman"/>
                <w:b w:val="false"/>
                <w:i w:val="false"/>
                <w:color w:val="000000"/>
                <w:sz w:val="20"/>
              </w:rPr>
              <w:t>
емес активтерді сатып алу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құрал-жабдықтар мен материалдық
</w:t>
            </w:r>
            <w:r>
              <w:br/>
            </w:r>
            <w:r>
              <w:rPr>
                <w:rFonts w:ascii="Times New Roman"/>
                <w:b w:val="false"/>
                <w:i w:val="false"/>
                <w:color w:val="000000"/>
                <w:sz w:val="20"/>
              </w:rPr>
              <w:t>
емес активтерді сату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заңды тұлғалардың капиталына
</w:t>
            </w:r>
            <w:r>
              <w:br/>
            </w:r>
            <w:r>
              <w:rPr>
                <w:rFonts w:ascii="Times New Roman"/>
                <w:b w:val="false"/>
                <w:i w:val="false"/>
                <w:color w:val="000000"/>
                <w:sz w:val="20"/>
              </w:rPr>
              <w:t>
инвестициялар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түсімдер мен төлемдер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қызметтен ақшаның
</w:t>
            </w:r>
            <w:r>
              <w:br/>
            </w:r>
            <w:r>
              <w:rPr>
                <w:rFonts w:ascii="Times New Roman"/>
                <w:b w:val="false"/>
                <w:i w:val="false"/>
                <w:color w:val="000000"/>
                <w:sz w:val="20"/>
              </w:rPr>
              <w:t>
ұлғаю (азаю) жиынтығы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қызметке байланысты
</w:t>
            </w:r>
            <w:r>
              <w:br/>
            </w:r>
            <w:r>
              <w:rPr>
                <w:rFonts w:ascii="Times New Roman"/>
                <w:b w:val="false"/>
                <w:i w:val="false"/>
                <w:color w:val="000000"/>
                <w:sz w:val="20"/>
              </w:rPr>
              <w:t>
ақша түсімдері мен төлемдер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шығару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Борыштық бағалы қағаздарды шығару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Акцияларды және қатысу үлестерін
</w:t>
            </w:r>
            <w:r>
              <w:br/>
            </w:r>
            <w:r>
              <w:rPr>
                <w:rFonts w:ascii="Times New Roman"/>
                <w:b w:val="false"/>
                <w:i w:val="false"/>
                <w:color w:val="000000"/>
                <w:sz w:val="20"/>
              </w:rPr>
              <w:t>
алу немесе өтеу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заемдар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бойынша дивидендтер төлеу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түсімдер мен төлемдер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қызметтен ақшаның ұлғаю
</w:t>
            </w:r>
            <w:r>
              <w:br/>
            </w:r>
            <w:r>
              <w:rPr>
                <w:rFonts w:ascii="Times New Roman"/>
                <w:b w:val="false"/>
                <w:i w:val="false"/>
                <w:color w:val="000000"/>
                <w:sz w:val="20"/>
              </w:rPr>
              <w:t>
(азаю) жиынтығы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кезеңдегі ақшаның таза
</w:t>
            </w:r>
            <w:r>
              <w:br/>
            </w:r>
            <w:r>
              <w:rPr>
                <w:rFonts w:ascii="Times New Roman"/>
                <w:b w:val="false"/>
                <w:i w:val="false"/>
                <w:color w:val="000000"/>
                <w:sz w:val="20"/>
              </w:rPr>
              <w:t>
ұлғаю (азаю) жиынтығы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 басындағы ақша және ақша баламалары қалдығы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4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 соңындағы ақша және ақша баламалары қалдығы
</w:t>
            </w:r>
          </w:p>
        </w:tc>
        <w:tc>
          <w:tcPr>
            <w:tcW w:w="1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_________________ күні__________________
</w:t>
      </w:r>
      <w:r>
        <w:br/>
      </w:r>
      <w:r>
        <w:rPr>
          <w:rFonts w:ascii="Times New Roman"/>
          <w:b w:val="false"/>
          <w:i w:val="false"/>
          <w:color w:val="000000"/>
          <w:sz w:val="28"/>
        </w:rPr>
        <w:t>
     Бас бухгалтер __________________ күні__________________
</w:t>
      </w:r>
      <w:r>
        <w:br/>
      </w:r>
      <w:r>
        <w:rPr>
          <w:rFonts w:ascii="Times New Roman"/>
          <w:b w:val="false"/>
          <w:i w:val="false"/>
          <w:color w:val="000000"/>
          <w:sz w:val="28"/>
        </w:rPr>
        <w:t>
     орындаушы: _____________________ күні__________________
</w:t>
      </w:r>
      <w:r>
        <w:br/>
      </w:r>
      <w:r>
        <w:rPr>
          <w:rFonts w:ascii="Times New Roman"/>
          <w:b w:val="false"/>
          <w:i w:val="false"/>
          <w:color w:val="000000"/>
          <w:sz w:val="28"/>
        </w:rPr>
        <w:t>
     телефон:__________________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2004 жылғы 15 желтоқсандағы
</w:t>
      </w:r>
      <w:r>
        <w:br/>
      </w:r>
      <w:r>
        <w:rPr>
          <w:rFonts w:ascii="Times New Roman"/>
          <w:b w:val="false"/>
          <w:i w:val="false"/>
          <w:color w:val="000000"/>
          <w:sz w:val="28"/>
        </w:rPr>
        <w:t>
                                       N 168 қаулысына 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4-қосымша жаңа редакцияда - ҚР Ұлттық Банкі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4-нысан
</w:t>
      </w:r>
    </w:p>
    <w:p>
      <w:pPr>
        <w:spacing w:after="0"/>
        <w:ind w:left="0"/>
        <w:jc w:val="both"/>
      </w:pPr>
      <w:r>
        <w:rPr>
          <w:rFonts w:ascii="Times New Roman"/>
          <w:b w:val="false"/>
          <w:i w:val="false"/>
          <w:color w:val="000000"/>
          <w:sz w:val="28"/>
        </w:rPr>
        <w:t>
      ____________________________________________________
</w:t>
      </w:r>
      <w:r>
        <w:br/>
      </w:r>
      <w:r>
        <w:rPr>
          <w:rFonts w:ascii="Times New Roman"/>
          <w:b w:val="false"/>
          <w:i w:val="false"/>
          <w:color w:val="000000"/>
          <w:sz w:val="28"/>
        </w:rPr>
        <w:t>
      (инвестициялық портфельді басқарушының толық атауы)
</w:t>
      </w:r>
      <w:r>
        <w:br/>
      </w:r>
      <w:r>
        <w:rPr>
          <w:rFonts w:ascii="Times New Roman"/>
          <w:b w:val="false"/>
          <w:i w:val="false"/>
          <w:color w:val="000000"/>
          <w:sz w:val="28"/>
        </w:rPr>
        <w:t>
            200_ жылғы "___" _______ жағдай бойынша
</w:t>
      </w:r>
      <w:r>
        <w:br/>
      </w:r>
      <w:r>
        <w:rPr>
          <w:rFonts w:ascii="Times New Roman"/>
          <w:b w:val="false"/>
          <w:i w:val="false"/>
          <w:color w:val="000000"/>
          <w:sz w:val="28"/>
        </w:rPr>
        <w:t>
               капиталындағы өзгеріс туралы есеп
</w:t>
      </w:r>
    </w:p>
    <w:p>
      <w:pPr>
        <w:spacing w:after="0"/>
        <w:ind w:left="0"/>
        <w:jc w:val="both"/>
      </w:pPr>
      <w:r>
        <w:rPr>
          <w:rFonts w:ascii="Times New Roman"/>
          <w:b w:val="false"/>
          <w:i w:val="false"/>
          <w:color w:val="000000"/>
          <w:sz w:val="28"/>
        </w:rPr>
        <w:t>
                                          (мың Қазақстан теңгесімен)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3"/>
        <w:gridCol w:w="2413"/>
        <w:gridCol w:w="2273"/>
        <w:gridCol w:w="2753"/>
      </w:tblGrid>
      <w:tr>
        <w:trPr>
          <w:trHeight w:val="765" w:hRule="atLeast"/>
        </w:trPr>
        <w:tc>
          <w:tcPr>
            <w:tcW w:w="4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 ұйымның капиталы
</w:t>
            </w:r>
          </w:p>
        </w:tc>
      </w:tr>
      <w:tr>
        <w:trPr>
          <w:trHeight w:val="1140" w:hRule="atLeast"/>
        </w:trPr>
        <w:tc>
          <w:tcPr>
            <w:tcW w:w="0" w:type="auto"/>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Жарғылық капитал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Резервтік капитал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резервтер
</w:t>
            </w:r>
          </w:p>
        </w:tc>
      </w:tr>
      <w:tr>
        <w:trPr>
          <w:trHeight w:val="330"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0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Алдыңғы кезең
</w:t>
            </w:r>
            <w:r>
              <w:br/>
            </w:r>
            <w:r>
              <w:rPr>
                <w:rFonts w:ascii="Times New Roman"/>
                <w:b w:val="false"/>
                <w:i w:val="false"/>
                <w:color w:val="000000"/>
                <w:sz w:val="20"/>
              </w:rPr>
              <w:t>
басындағы сальдо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саясатындағы
</w:t>
            </w:r>
            <w:r>
              <w:br/>
            </w:r>
            <w:r>
              <w:rPr>
                <w:rFonts w:ascii="Times New Roman"/>
                <w:b w:val="false"/>
                <w:i w:val="false"/>
                <w:color w:val="000000"/>
                <w:sz w:val="20"/>
              </w:rPr>
              <w:t>
өзгерістер және
</w:t>
            </w:r>
            <w:r>
              <w:br/>
            </w:r>
            <w:r>
              <w:rPr>
                <w:rFonts w:ascii="Times New Roman"/>
                <w:b w:val="false"/>
                <w:i w:val="false"/>
                <w:color w:val="000000"/>
                <w:sz w:val="20"/>
              </w:rPr>
              <w:t>
қателерді түзету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кезең
</w:t>
            </w:r>
            <w:r>
              <w:br/>
            </w:r>
            <w:r>
              <w:rPr>
                <w:rFonts w:ascii="Times New Roman"/>
                <w:b w:val="false"/>
                <w:i w:val="false"/>
                <w:color w:val="000000"/>
                <w:sz w:val="20"/>
              </w:rPr>
              <w:t>
басында қайта
</w:t>
            </w:r>
            <w:r>
              <w:br/>
            </w:r>
            <w:r>
              <w:rPr>
                <w:rFonts w:ascii="Times New Roman"/>
                <w:b w:val="false"/>
                <w:i w:val="false"/>
                <w:color w:val="000000"/>
                <w:sz w:val="20"/>
              </w:rPr>
              <w:t>
саналған сальдо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w:t>
            </w:r>
            <w:r>
              <w:br/>
            </w:r>
            <w:r>
              <w:rPr>
                <w:rFonts w:ascii="Times New Roman"/>
                <w:b w:val="false"/>
                <w:i w:val="false"/>
                <w:color w:val="000000"/>
                <w:sz w:val="20"/>
              </w:rPr>
              <w:t>
құрал-жабдықтарды
</w:t>
            </w:r>
            <w:r>
              <w:br/>
            </w:r>
            <w:r>
              <w:rPr>
                <w:rFonts w:ascii="Times New Roman"/>
                <w:b w:val="false"/>
                <w:i w:val="false"/>
                <w:color w:val="000000"/>
                <w:sz w:val="20"/>
              </w:rPr>
              <w:t>
қайта бағалау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Сатуға арналған
</w:t>
            </w:r>
            <w:r>
              <w:br/>
            </w:r>
            <w:r>
              <w:rPr>
                <w:rFonts w:ascii="Times New Roman"/>
                <w:b w:val="false"/>
                <w:i w:val="false"/>
                <w:color w:val="000000"/>
                <w:sz w:val="20"/>
              </w:rPr>
              <w:t>
қолда бар бағалы
</w:t>
            </w:r>
            <w:r>
              <w:br/>
            </w:r>
            <w:r>
              <w:rPr>
                <w:rFonts w:ascii="Times New Roman"/>
                <w:b w:val="false"/>
                <w:i w:val="false"/>
                <w:color w:val="000000"/>
                <w:sz w:val="20"/>
              </w:rPr>
              <w:t>
қағаздар құнының
</w:t>
            </w:r>
            <w:r>
              <w:br/>
            </w:r>
            <w:r>
              <w:rPr>
                <w:rFonts w:ascii="Times New Roman"/>
                <w:b w:val="false"/>
                <w:i w:val="false"/>
                <w:color w:val="000000"/>
                <w:sz w:val="20"/>
              </w:rPr>
              <w:t>
өзгеруі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 ағындарын
</w:t>
            </w:r>
            <w:r>
              <w:br/>
            </w:r>
            <w:r>
              <w:rPr>
                <w:rFonts w:ascii="Times New Roman"/>
                <w:b w:val="false"/>
                <w:i w:val="false"/>
                <w:color w:val="000000"/>
                <w:sz w:val="20"/>
              </w:rPr>
              <w:t>
хеджирлеу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w:t>
            </w:r>
            <w:r>
              <w:br/>
            </w:r>
            <w:r>
              <w:rPr>
                <w:rFonts w:ascii="Times New Roman"/>
                <w:b w:val="false"/>
                <w:i w:val="false"/>
                <w:color w:val="000000"/>
                <w:sz w:val="20"/>
              </w:rPr>
              <w:t>
операциялардан
</w:t>
            </w:r>
            <w:r>
              <w:br/>
            </w:r>
            <w:r>
              <w:rPr>
                <w:rFonts w:ascii="Times New Roman"/>
                <w:b w:val="false"/>
                <w:i w:val="false"/>
                <w:color w:val="000000"/>
                <w:sz w:val="20"/>
              </w:rPr>
              <w:t>
пайда (зиян)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Капиталдың өзінде
</w:t>
            </w:r>
            <w:r>
              <w:br/>
            </w:r>
            <w:r>
              <w:rPr>
                <w:rFonts w:ascii="Times New Roman"/>
                <w:b w:val="false"/>
                <w:i w:val="false"/>
                <w:color w:val="000000"/>
                <w:sz w:val="20"/>
              </w:rPr>
              <w:t>
тікелей танылған
</w:t>
            </w:r>
            <w:r>
              <w:br/>
            </w:r>
            <w:r>
              <w:rPr>
                <w:rFonts w:ascii="Times New Roman"/>
                <w:b w:val="false"/>
                <w:i w:val="false"/>
                <w:color w:val="000000"/>
                <w:sz w:val="20"/>
              </w:rPr>
              <w:t>
пайда (зиян)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Кезеңдегі пайда
</w:t>
            </w:r>
            <w:r>
              <w:br/>
            </w:r>
            <w:r>
              <w:rPr>
                <w:rFonts w:ascii="Times New Roman"/>
                <w:b w:val="false"/>
                <w:i w:val="false"/>
                <w:color w:val="000000"/>
                <w:sz w:val="20"/>
              </w:rPr>
              <w:t>
(зиян)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Кезеңдегі барлық
</w:t>
            </w:r>
            <w:r>
              <w:br/>
            </w:r>
            <w:r>
              <w:rPr>
                <w:rFonts w:ascii="Times New Roman"/>
                <w:b w:val="false"/>
                <w:i w:val="false"/>
                <w:color w:val="000000"/>
                <w:sz w:val="20"/>
              </w:rPr>
              <w:t>
пайда (зиян)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Дивидендтер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эмиссиясы
</w:t>
            </w:r>
            <w:r>
              <w:br/>
            </w:r>
            <w:r>
              <w:rPr>
                <w:rFonts w:ascii="Times New Roman"/>
                <w:b w:val="false"/>
                <w:i w:val="false"/>
                <w:color w:val="000000"/>
                <w:sz w:val="20"/>
              </w:rPr>
              <w:t>
(құрылтайшылардың
</w:t>
            </w:r>
            <w:r>
              <w:br/>
            </w:r>
            <w:r>
              <w:rPr>
                <w:rFonts w:ascii="Times New Roman"/>
                <w:b w:val="false"/>
                <w:i w:val="false"/>
                <w:color w:val="000000"/>
                <w:sz w:val="20"/>
              </w:rPr>
              <w:t>
салымдары және
</w:t>
            </w:r>
            <w:r>
              <w:br/>
            </w:r>
            <w:r>
              <w:rPr>
                <w:rFonts w:ascii="Times New Roman"/>
                <w:b w:val="false"/>
                <w:i w:val="false"/>
                <w:color w:val="000000"/>
                <w:sz w:val="20"/>
              </w:rPr>
              <w:t>
пайлары)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w:t>
            </w:r>
            <w:r>
              <w:br/>
            </w:r>
            <w:r>
              <w:rPr>
                <w:rFonts w:ascii="Times New Roman"/>
                <w:b w:val="false"/>
                <w:i w:val="false"/>
                <w:color w:val="000000"/>
                <w:sz w:val="20"/>
              </w:rPr>
              <w:t>
акциялар
</w:t>
            </w:r>
            <w:r>
              <w:br/>
            </w:r>
            <w:r>
              <w:rPr>
                <w:rFonts w:ascii="Times New Roman"/>
                <w:b w:val="false"/>
                <w:i w:val="false"/>
                <w:color w:val="000000"/>
                <w:sz w:val="20"/>
              </w:rPr>
              <w:t>
(құрылтайшылардың
</w:t>
            </w:r>
            <w:r>
              <w:br/>
            </w:r>
            <w:r>
              <w:rPr>
                <w:rFonts w:ascii="Times New Roman"/>
                <w:b w:val="false"/>
                <w:i w:val="false"/>
                <w:color w:val="000000"/>
                <w:sz w:val="20"/>
              </w:rPr>
              <w:t>
салымдары және
</w:t>
            </w:r>
            <w:r>
              <w:br/>
            </w:r>
            <w:r>
              <w:rPr>
                <w:rFonts w:ascii="Times New Roman"/>
                <w:b w:val="false"/>
                <w:i w:val="false"/>
                <w:color w:val="000000"/>
                <w:sz w:val="20"/>
              </w:rPr>
              <w:t>
пайлары)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аударымдар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w:t>
            </w:r>
            <w:r>
              <w:br/>
            </w:r>
            <w:r>
              <w:rPr>
                <w:rFonts w:ascii="Times New Roman"/>
                <w:b w:val="false"/>
                <w:i w:val="false"/>
                <w:color w:val="000000"/>
                <w:sz w:val="20"/>
              </w:rPr>
              <w:t>
құрал-жабдықтарды
</w:t>
            </w:r>
            <w:r>
              <w:br/>
            </w:r>
            <w:r>
              <w:rPr>
                <w:rFonts w:ascii="Times New Roman"/>
                <w:b w:val="false"/>
                <w:i w:val="false"/>
                <w:color w:val="000000"/>
                <w:sz w:val="20"/>
              </w:rPr>
              <w:t>
жинақталған қайта
</w:t>
            </w:r>
            <w:r>
              <w:br/>
            </w:r>
            <w:r>
              <w:rPr>
                <w:rFonts w:ascii="Times New Roman"/>
                <w:b w:val="false"/>
                <w:i w:val="false"/>
                <w:color w:val="000000"/>
                <w:sz w:val="20"/>
              </w:rPr>
              <w:t>
бағалаудың өзгеруі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резервтік
</w:t>
            </w:r>
            <w:r>
              <w:br/>
            </w:r>
            <w:r>
              <w:rPr>
                <w:rFonts w:ascii="Times New Roman"/>
                <w:b w:val="false"/>
                <w:i w:val="false"/>
                <w:color w:val="000000"/>
                <w:sz w:val="20"/>
              </w:rPr>
              <w:t>
капиталды
</w:t>
            </w:r>
            <w:r>
              <w:br/>
            </w:r>
            <w:r>
              <w:rPr>
                <w:rFonts w:ascii="Times New Roman"/>
                <w:b w:val="false"/>
                <w:i w:val="false"/>
                <w:color w:val="000000"/>
                <w:sz w:val="20"/>
              </w:rPr>
              <w:t>
қалыптастыру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w:t>
            </w:r>
            <w:r>
              <w:br/>
            </w:r>
            <w:r>
              <w:rPr>
                <w:rFonts w:ascii="Times New Roman"/>
                <w:b w:val="false"/>
                <w:i w:val="false"/>
                <w:color w:val="000000"/>
                <w:sz w:val="20"/>
              </w:rPr>
              <w:t>
операциялар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
</w:t>
            </w:r>
            <w:r>
              <w:br/>
            </w:r>
            <w:r>
              <w:rPr>
                <w:rFonts w:ascii="Times New Roman"/>
                <w:b w:val="false"/>
                <w:i w:val="false"/>
                <w:color w:val="000000"/>
                <w:sz w:val="20"/>
              </w:rPr>
              <w:t>
басындағы сальдо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саясатындағы
</w:t>
            </w:r>
            <w:r>
              <w:br/>
            </w:r>
            <w:r>
              <w:rPr>
                <w:rFonts w:ascii="Times New Roman"/>
                <w:b w:val="false"/>
                <w:i w:val="false"/>
                <w:color w:val="000000"/>
                <w:sz w:val="20"/>
              </w:rPr>
              <w:t>
өзгерістер және
</w:t>
            </w:r>
            <w:r>
              <w:br/>
            </w:r>
            <w:r>
              <w:rPr>
                <w:rFonts w:ascii="Times New Roman"/>
                <w:b w:val="false"/>
                <w:i w:val="false"/>
                <w:color w:val="000000"/>
                <w:sz w:val="20"/>
              </w:rPr>
              <w:t>
қателерді түзету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
</w:t>
            </w:r>
            <w:r>
              <w:br/>
            </w:r>
            <w:r>
              <w:rPr>
                <w:rFonts w:ascii="Times New Roman"/>
                <w:b w:val="false"/>
                <w:i w:val="false"/>
                <w:color w:val="000000"/>
                <w:sz w:val="20"/>
              </w:rPr>
              <w:t>
басында қайта
</w:t>
            </w:r>
            <w:r>
              <w:br/>
            </w:r>
            <w:r>
              <w:rPr>
                <w:rFonts w:ascii="Times New Roman"/>
                <w:b w:val="false"/>
                <w:i w:val="false"/>
                <w:color w:val="000000"/>
                <w:sz w:val="20"/>
              </w:rPr>
              <w:t>
саналған сальдо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w:t>
            </w:r>
            <w:r>
              <w:br/>
            </w:r>
            <w:r>
              <w:rPr>
                <w:rFonts w:ascii="Times New Roman"/>
                <w:b w:val="false"/>
                <w:i w:val="false"/>
                <w:color w:val="000000"/>
                <w:sz w:val="20"/>
              </w:rPr>
              <w:t>
құрал-жабдықтарды
</w:t>
            </w:r>
            <w:r>
              <w:br/>
            </w:r>
            <w:r>
              <w:rPr>
                <w:rFonts w:ascii="Times New Roman"/>
                <w:b w:val="false"/>
                <w:i w:val="false"/>
                <w:color w:val="000000"/>
                <w:sz w:val="20"/>
              </w:rPr>
              <w:t>
қайта бағалау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Сатуға арналған
</w:t>
            </w:r>
            <w:r>
              <w:br/>
            </w:r>
            <w:r>
              <w:rPr>
                <w:rFonts w:ascii="Times New Roman"/>
                <w:b w:val="false"/>
                <w:i w:val="false"/>
                <w:color w:val="000000"/>
                <w:sz w:val="20"/>
              </w:rPr>
              <w:t>
қолда бар бағалы
</w:t>
            </w:r>
            <w:r>
              <w:br/>
            </w:r>
            <w:r>
              <w:rPr>
                <w:rFonts w:ascii="Times New Roman"/>
                <w:b w:val="false"/>
                <w:i w:val="false"/>
                <w:color w:val="000000"/>
                <w:sz w:val="20"/>
              </w:rPr>
              <w:t>
қағаздар құнының
</w:t>
            </w:r>
            <w:r>
              <w:br/>
            </w:r>
            <w:r>
              <w:rPr>
                <w:rFonts w:ascii="Times New Roman"/>
                <w:b w:val="false"/>
                <w:i w:val="false"/>
                <w:color w:val="000000"/>
                <w:sz w:val="20"/>
              </w:rPr>
              <w:t>
өзгеруі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 ағындарын
</w:t>
            </w:r>
            <w:r>
              <w:br/>
            </w:r>
            <w:r>
              <w:rPr>
                <w:rFonts w:ascii="Times New Roman"/>
                <w:b w:val="false"/>
                <w:i w:val="false"/>
                <w:color w:val="000000"/>
                <w:sz w:val="20"/>
              </w:rPr>
              <w:t>
хеджирлеу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w:t>
            </w:r>
            <w:r>
              <w:br/>
            </w:r>
            <w:r>
              <w:rPr>
                <w:rFonts w:ascii="Times New Roman"/>
                <w:b w:val="false"/>
                <w:i w:val="false"/>
                <w:color w:val="000000"/>
                <w:sz w:val="20"/>
              </w:rPr>
              <w:t>
операциялардан
</w:t>
            </w:r>
            <w:r>
              <w:br/>
            </w:r>
            <w:r>
              <w:rPr>
                <w:rFonts w:ascii="Times New Roman"/>
                <w:b w:val="false"/>
                <w:i w:val="false"/>
                <w:color w:val="000000"/>
                <w:sz w:val="20"/>
              </w:rPr>
              <w:t>
пайда (зиян)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Капиталдың өзінде
</w:t>
            </w:r>
            <w:r>
              <w:br/>
            </w:r>
            <w:r>
              <w:rPr>
                <w:rFonts w:ascii="Times New Roman"/>
                <w:b w:val="false"/>
                <w:i w:val="false"/>
                <w:color w:val="000000"/>
                <w:sz w:val="20"/>
              </w:rPr>
              <w:t>
тікелей танылған
</w:t>
            </w:r>
            <w:r>
              <w:br/>
            </w:r>
            <w:r>
              <w:rPr>
                <w:rFonts w:ascii="Times New Roman"/>
                <w:b w:val="false"/>
                <w:i w:val="false"/>
                <w:color w:val="000000"/>
                <w:sz w:val="20"/>
              </w:rPr>
              <w:t>
пайда (зиян)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Кезеңдегі пайда
</w:t>
            </w:r>
            <w:r>
              <w:br/>
            </w:r>
            <w:r>
              <w:rPr>
                <w:rFonts w:ascii="Times New Roman"/>
                <w:b w:val="false"/>
                <w:i w:val="false"/>
                <w:color w:val="000000"/>
                <w:sz w:val="20"/>
              </w:rPr>
              <w:t>
(зиян)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Кезеңдегі барлық
</w:t>
            </w:r>
            <w:r>
              <w:br/>
            </w:r>
            <w:r>
              <w:rPr>
                <w:rFonts w:ascii="Times New Roman"/>
                <w:b w:val="false"/>
                <w:i w:val="false"/>
                <w:color w:val="000000"/>
                <w:sz w:val="20"/>
              </w:rPr>
              <w:t>
пайда (зиян)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Дивидендтер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эмиссиясы
</w:t>
            </w:r>
            <w:r>
              <w:br/>
            </w:r>
            <w:r>
              <w:rPr>
                <w:rFonts w:ascii="Times New Roman"/>
                <w:b w:val="false"/>
                <w:i w:val="false"/>
                <w:color w:val="000000"/>
                <w:sz w:val="20"/>
              </w:rPr>
              <w:t>
(құрылтайшылардың
</w:t>
            </w:r>
            <w:r>
              <w:br/>
            </w:r>
            <w:r>
              <w:rPr>
                <w:rFonts w:ascii="Times New Roman"/>
                <w:b w:val="false"/>
                <w:i w:val="false"/>
                <w:color w:val="000000"/>
                <w:sz w:val="20"/>
              </w:rPr>
              <w:t>
салымдары және
</w:t>
            </w:r>
            <w:r>
              <w:br/>
            </w:r>
            <w:r>
              <w:rPr>
                <w:rFonts w:ascii="Times New Roman"/>
                <w:b w:val="false"/>
                <w:i w:val="false"/>
                <w:color w:val="000000"/>
                <w:sz w:val="20"/>
              </w:rPr>
              <w:t>
пайлары)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w:t>
            </w:r>
            <w:r>
              <w:br/>
            </w:r>
            <w:r>
              <w:rPr>
                <w:rFonts w:ascii="Times New Roman"/>
                <w:b w:val="false"/>
                <w:i w:val="false"/>
                <w:color w:val="000000"/>
                <w:sz w:val="20"/>
              </w:rPr>
              <w:t>
акциялар
</w:t>
            </w:r>
            <w:r>
              <w:br/>
            </w:r>
            <w:r>
              <w:rPr>
                <w:rFonts w:ascii="Times New Roman"/>
                <w:b w:val="false"/>
                <w:i w:val="false"/>
                <w:color w:val="000000"/>
                <w:sz w:val="20"/>
              </w:rPr>
              <w:t>
(құрылтайшылардың
</w:t>
            </w:r>
            <w:r>
              <w:br/>
            </w:r>
            <w:r>
              <w:rPr>
                <w:rFonts w:ascii="Times New Roman"/>
                <w:b w:val="false"/>
                <w:i w:val="false"/>
                <w:color w:val="000000"/>
                <w:sz w:val="20"/>
              </w:rPr>
              <w:t>
салымдары және
</w:t>
            </w:r>
            <w:r>
              <w:br/>
            </w:r>
            <w:r>
              <w:rPr>
                <w:rFonts w:ascii="Times New Roman"/>
                <w:b w:val="false"/>
                <w:i w:val="false"/>
                <w:color w:val="000000"/>
                <w:sz w:val="20"/>
              </w:rPr>
              <w:t>
пайлары)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аударымдар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w:t>
            </w:r>
            <w:r>
              <w:br/>
            </w:r>
            <w:r>
              <w:rPr>
                <w:rFonts w:ascii="Times New Roman"/>
                <w:b w:val="false"/>
                <w:i w:val="false"/>
                <w:color w:val="000000"/>
                <w:sz w:val="20"/>
              </w:rPr>
              <w:t>
құрал-жабдықтарды
</w:t>
            </w:r>
            <w:r>
              <w:br/>
            </w:r>
            <w:r>
              <w:rPr>
                <w:rFonts w:ascii="Times New Roman"/>
                <w:b w:val="false"/>
                <w:i w:val="false"/>
                <w:color w:val="000000"/>
                <w:sz w:val="20"/>
              </w:rPr>
              <w:t>
жинақталған қайта
</w:t>
            </w:r>
            <w:r>
              <w:br/>
            </w:r>
            <w:r>
              <w:rPr>
                <w:rFonts w:ascii="Times New Roman"/>
                <w:b w:val="false"/>
                <w:i w:val="false"/>
                <w:color w:val="000000"/>
                <w:sz w:val="20"/>
              </w:rPr>
              <w:t>
бағалаудың өзгеруі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резервтік
</w:t>
            </w:r>
            <w:r>
              <w:br/>
            </w:r>
            <w:r>
              <w:rPr>
                <w:rFonts w:ascii="Times New Roman"/>
                <w:b w:val="false"/>
                <w:i w:val="false"/>
                <w:color w:val="000000"/>
                <w:sz w:val="20"/>
              </w:rPr>
              <w:t>
капиталды
</w:t>
            </w:r>
            <w:r>
              <w:br/>
            </w:r>
            <w:r>
              <w:rPr>
                <w:rFonts w:ascii="Times New Roman"/>
                <w:b w:val="false"/>
                <w:i w:val="false"/>
                <w:color w:val="000000"/>
                <w:sz w:val="20"/>
              </w:rPr>
              <w:t>
қалыптастыру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w:t>
            </w:r>
            <w:r>
              <w:br/>
            </w:r>
            <w:r>
              <w:rPr>
                <w:rFonts w:ascii="Times New Roman"/>
                <w:b w:val="false"/>
                <w:i w:val="false"/>
                <w:color w:val="000000"/>
                <w:sz w:val="20"/>
              </w:rPr>
              <w:t>
операциялар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
</w:t>
            </w:r>
            <w:r>
              <w:br/>
            </w:r>
            <w:r>
              <w:rPr>
                <w:rFonts w:ascii="Times New Roman"/>
                <w:b w:val="false"/>
                <w:i w:val="false"/>
                <w:color w:val="000000"/>
                <w:sz w:val="20"/>
              </w:rPr>
              <w:t>
соңындағы сальдо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2433"/>
        <w:gridCol w:w="2793"/>
        <w:gridCol w:w="3193"/>
      </w:tblGrid>
      <w:tr>
        <w:trPr>
          <w:trHeight w:val="76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Азшылық үлесі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 жиынтығы
</w:t>
            </w:r>
          </w:p>
        </w:tc>
      </w:tr>
      <w:tr>
        <w:trPr>
          <w:trHeight w:val="1140" w:hRule="atLeast"/>
        </w:trPr>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Бөлінбеген пайда
</w:t>
            </w:r>
            <w:r>
              <w:br/>
            </w:r>
            <w:r>
              <w:rPr>
                <w:rFonts w:ascii="Times New Roman"/>
                <w:b w:val="false"/>
                <w:i w:val="false"/>
                <w:color w:val="000000"/>
                <w:sz w:val="20"/>
              </w:rPr>
              <w:t>
(өтелмеген зиян)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990" w:hRule="atLeast"/>
        </w:trPr>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 ұйымның капиталы" және "Азшылық үлесі" бағандары шоғырландырылған қаржылық есептілікті жасау кезінде толтырылады.
</w:t>
      </w:r>
      <w:r>
        <w:br/>
      </w:r>
      <w:r>
        <w:rPr>
          <w:rFonts w:ascii="Times New Roman"/>
          <w:b w:val="false"/>
          <w:i w:val="false"/>
          <w:color w:val="000000"/>
          <w:sz w:val="28"/>
        </w:rPr>
        <w:t>
      Шоғырландырылмаған қаржылық есептілікті жасау кезінде немесе еншілес ұйымдар болмаған кезде инвестициялық портфельді басқарушылар 2-6-бағандарды толтырады.
</w:t>
      </w:r>
      <w:r>
        <w:br/>
      </w:r>
      <w:r>
        <w:rPr>
          <w:rFonts w:ascii="Times New Roman"/>
          <w:b w:val="false"/>
          <w:i w:val="false"/>
          <w:color w:val="000000"/>
          <w:sz w:val="28"/>
        </w:rPr>
        <w:t>
      Бірінші басшы  ___________________ күні ___________________
</w:t>
      </w:r>
      <w:r>
        <w:br/>
      </w:r>
      <w:r>
        <w:rPr>
          <w:rFonts w:ascii="Times New Roman"/>
          <w:b w:val="false"/>
          <w:i w:val="false"/>
          <w:color w:val="000000"/>
          <w:sz w:val="28"/>
        </w:rPr>
        <w:t>
      Бас бухгалтер ______________________ күні ___________________
</w:t>
      </w:r>
      <w:r>
        <w:br/>
      </w:r>
      <w:r>
        <w:rPr>
          <w:rFonts w:ascii="Times New Roman"/>
          <w:b w:val="false"/>
          <w:i w:val="false"/>
          <w:color w:val="000000"/>
          <w:sz w:val="28"/>
        </w:rPr>
        <w:t>
      Орындаушы ___________________________ күні ___________________
</w:t>
      </w:r>
      <w:r>
        <w:br/>
      </w:r>
      <w:r>
        <w:rPr>
          <w:rFonts w:ascii="Times New Roman"/>
          <w:b w:val="false"/>
          <w:i w:val="false"/>
          <w:color w:val="000000"/>
          <w:sz w:val="28"/>
        </w:rPr>
        <w:t>
      Телефоны _______________________________
</w:t>
      </w:r>
      <w:r>
        <w:br/>
      </w:r>
      <w:r>
        <w:rPr>
          <w:rFonts w:ascii="Times New Roman"/>
          <w:b w:val="false"/>
          <w:i w:val="false"/>
          <w:color w:val="000000"/>
          <w:sz w:val="28"/>
        </w:rPr>
        <w:t>
      Мөр қоюға арналған орын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2004 жылғы 15 желтоқсандағы 
</w:t>
      </w:r>
      <w:r>
        <w:br/>
      </w:r>
      <w:r>
        <w:rPr>
          <w:rFonts w:ascii="Times New Roman"/>
          <w:b w:val="false"/>
          <w:i w:val="false"/>
          <w:color w:val="000000"/>
          <w:sz w:val="28"/>
        </w:rPr>
        <w:t>
N 168 қаулысына 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5-қосымшаға өзгерту енгізілді - ҚР Ұлттық Банкі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Шоғырландырылмаған (шоғырландырылған)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жылдық қаржылық есепке түсіндірме жазбаны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толтыру жөніндегі талаптар
</w:t>
      </w:r>
      <w:r>
        <w:rPr>
          <w:rFonts w:ascii="Times New Roman"/>
          <w:b w:val="false"/>
          <w:i w:val="false"/>
          <w:color w:val="000000"/>
          <w:sz w:val="28"/>
        </w:rPr>
        <w:t>
</w:t>
      </w:r>
    </w:p>
    <w:p>
      <w:pPr>
        <w:spacing w:after="0"/>
        <w:ind w:left="0"/>
        <w:jc w:val="both"/>
      </w:pPr>
      <w:r>
        <w:rPr>
          <w:rFonts w:ascii="Times New Roman"/>
          <w:b w:val="false"/>
          <w:i w:val="false"/>
          <w:color w:val="000000"/>
          <w:sz w:val="28"/>
        </w:rPr>
        <w:t>
     1. Шоғырландырылмаған (шоғырландырылған) жылдық қаржылық есепке түсіндірме жазбаға мыналар кіреді:
</w:t>
      </w:r>
      <w:r>
        <w:br/>
      </w:r>
      <w:r>
        <w:rPr>
          <w:rFonts w:ascii="Times New Roman"/>
          <w:b w:val="false"/>
          <w:i w:val="false"/>
          <w:color w:val="000000"/>
          <w:sz w:val="28"/>
        </w:rPr>
        <w:t>
     1) активтер мен міндеттемелер бойынша есепті кезеңде болған өзгерістер;
</w:t>
      </w:r>
      <w:r>
        <w:br/>
      </w:r>
      <w:r>
        <w:rPr>
          <w:rFonts w:ascii="Times New Roman"/>
          <w:b w:val="false"/>
          <w:i w:val="false"/>
          <w:color w:val="000000"/>
          <w:sz w:val="28"/>
        </w:rPr>
        <w:t>
     2) қаржы-шаруашылық қызметтің нәтижелері бойынша есепті кезеңде болған өзгерістер;
</w:t>
      </w:r>
      <w:r>
        <w:br/>
      </w:r>
      <w:r>
        <w:rPr>
          <w:rFonts w:ascii="Times New Roman"/>
          <w:b w:val="false"/>
          <w:i w:val="false"/>
          <w:color w:val="000000"/>
          <w:sz w:val="28"/>
        </w:rPr>
        <w:t>
     3) ақша ағыны бойынша есепті кезеңде болған өзгерістер;
</w:t>
      </w:r>
      <w:r>
        <w:br/>
      </w:r>
      <w:r>
        <w:rPr>
          <w:rFonts w:ascii="Times New Roman"/>
          <w:b w:val="false"/>
          <w:i w:val="false"/>
          <w:color w:val="000000"/>
          <w:sz w:val="28"/>
        </w:rPr>
        <w:t>
     4) капитал бойынша есепті кезеңде болған өзгерістер.
</w:t>
      </w:r>
      <w:r>
        <w:br/>
      </w:r>
      <w:r>
        <w:rPr>
          <w:rFonts w:ascii="Times New Roman"/>
          <w:b w:val="false"/>
          <w:i w:val="false"/>
          <w:color w:val="000000"/>
          <w:sz w:val="28"/>
        </w:rPr>
        <w:t>
     2. Шоғырландырылған жылдық қаржылық есепке түсіндірме жазбада шектелместен мынадай ақпарат ашылады:
</w:t>
      </w:r>
      <w:r>
        <w:br/>
      </w:r>
      <w:r>
        <w:rPr>
          <w:rFonts w:ascii="Times New Roman"/>
          <w:b w:val="false"/>
          <w:i w:val="false"/>
          <w:color w:val="000000"/>
          <w:sz w:val="28"/>
        </w:rPr>
        <w:t>
     1) еншілес және қауымдасқан ұйымдардың тізімі, аффилиирленгендік туралы ақпаратты ашу (қатынастардың сипаты және ауқымы);
</w:t>
      </w:r>
      <w:r>
        <w:br/>
      </w:r>
      <w:r>
        <w:rPr>
          <w:rFonts w:ascii="Times New Roman"/>
          <w:b w:val="false"/>
          <w:i w:val="false"/>
          <w:color w:val="000000"/>
          <w:sz w:val="28"/>
        </w:rPr>
        <w:t>
     2) басқарушылар және олардың еншілес ұйымдары арасындағы өзара қарым-қатынастың сипаты;
</w:t>
      </w:r>
      <w:r>
        <w:br/>
      </w:r>
      <w:r>
        <w:rPr>
          <w:rFonts w:ascii="Times New Roman"/>
          <w:b w:val="false"/>
          <w:i w:val="false"/>
          <w:color w:val="000000"/>
          <w:sz w:val="28"/>
        </w:rPr>
        <w:t>
     3) атын, тіркелген елін немесе орналасқан жерін, оларға қатысу үлесінің мөлшерін, дауыс беретін акцияларының санын көрсете отырып басқа аффилиирленген тұлғалардың тізімі;
</w:t>
      </w:r>
      <w:r>
        <w:br/>
      </w:r>
      <w:r>
        <w:rPr>
          <w:rFonts w:ascii="Times New Roman"/>
          <w:b w:val="false"/>
          <w:i w:val="false"/>
          <w:color w:val="000000"/>
          <w:sz w:val="28"/>
        </w:rPr>
        <w:t>
     4) еншілес ұйымды сатып алудың немесе сатудың есепті және өткен кезеңдердегі қаржылық көрсеткіштерге әсері;
</w:t>
      </w:r>
      <w:r>
        <w:br/>
      </w:r>
      <w:r>
        <w:rPr>
          <w:rFonts w:ascii="Times New Roman"/>
          <w:b w:val="false"/>
          <w:i w:val="false"/>
          <w:color w:val="000000"/>
          <w:sz w:val="28"/>
        </w:rPr>
        <w:t>
     5) еншілес ұйымдарға инвестицияларды есепке алу үшін негізгі басқарушылар жеке жылдық қаржылық есепте пайдаланатын әдіс;
</w:t>
      </w:r>
      <w:r>
        <w:br/>
      </w:r>
      <w:r>
        <w:rPr>
          <w:rFonts w:ascii="Times New Roman"/>
          <w:b w:val="false"/>
          <w:i w:val="false"/>
          <w:color w:val="000000"/>
          <w:sz w:val="28"/>
        </w:rPr>
        <w:t>
     6) қауымдасқан ұйымдарға инвестицияларды есепке алу үшін пайдаланатын әдіс;
</w:t>
      </w:r>
      <w:r>
        <w:br/>
      </w:r>
      <w:r>
        <w:rPr>
          <w:rFonts w:ascii="Times New Roman"/>
          <w:b w:val="false"/>
          <w:i w:val="false"/>
          <w:color w:val="000000"/>
          <w:sz w:val="28"/>
        </w:rPr>
        <w:t>
     7) еншілес ұйымның есебі шоғырландырылған жылдық қаржылық есепке кіргізілмеуінің себептері;
</w:t>
      </w:r>
      <w:r>
        <w:br/>
      </w:r>
      <w:r>
        <w:rPr>
          <w:rFonts w:ascii="Times New Roman"/>
          <w:b w:val="false"/>
          <w:i w:val="false"/>
          <w:color w:val="000000"/>
          <w:sz w:val="28"/>
        </w:rPr>
        <w:t>
     8) шоғырландырылған жылдық қаржылық есептің баптарына субъектілердің есептің осы баптарына қолданатын талаптарының айырмашылықтарынан жасауға болмайтын түзетулер;
</w:t>
      </w:r>
      <w:r>
        <w:br/>
      </w:r>
      <w:r>
        <w:rPr>
          <w:rFonts w:ascii="Times New Roman"/>
          <w:b w:val="false"/>
          <w:i w:val="false"/>
          <w:color w:val="000000"/>
          <w:sz w:val="28"/>
        </w:rPr>
        <w:t>
     9) жекелеген жылдық қаржылық есептердің біріктірілетін, түзетілетін және ауыстырылатын баптары, сондай-ақ шоғырландырудың нәтижесі;
</w:t>
      </w:r>
      <w:r>
        <w:br/>
      </w:r>
      <w:r>
        <w:rPr>
          <w:rFonts w:ascii="Times New Roman"/>
          <w:b w:val="false"/>
          <w:i w:val="false"/>
          <w:color w:val="000000"/>
          <w:sz w:val="28"/>
        </w:rPr>
        <w:t>
     10) азшылық үлесін құрайтын қатысушылардың атауын, олардың еншілес ұйымдардағы үлестерін көрсете отырып, азшылық үлесі туралы ақпарат;
</w:t>
      </w:r>
      <w:r>
        <w:br/>
      </w:r>
      <w:r>
        <w:rPr>
          <w:rFonts w:ascii="Times New Roman"/>
          <w:b w:val="false"/>
          <w:i w:val="false"/>
          <w:color w:val="000000"/>
          <w:sz w:val="28"/>
        </w:rPr>
        <w:t>
     11) есеп субъектілерінің бірлескен қызметке қатысуы туралы ақпарат.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