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13304" w14:textId="9013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қорларының жылдық қаржылық есеп беру тәртібі, нысандары және ұсыну мерзімдері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15 желтоқсандағы N 174 қаулысы. Қазақстан Республикасының Әділет министрлігінде 2005 жылғы 25 қаңтарда тіркелді. Тіркеу N 3387. Күші жойылды - Қазақстан Республикасы Ұлттық Банкі Басқармасының 2011 жылғы 25 ақпандағы № 11 Қаулысымен.</w:t>
      </w:r>
    </w:p>
    <w:p>
      <w:pPr>
        <w:spacing w:after="0"/>
        <w:ind w:left="0"/>
        <w:jc w:val="both"/>
      </w:pPr>
      <w:r>
        <w:rPr>
          <w:rFonts w:ascii="Times New Roman"/>
          <w:b w:val="false"/>
          <w:i w:val="false"/>
          <w:color w:val="ff0000"/>
          <w:sz w:val="28"/>
        </w:rPr>
        <w:t xml:space="preserve">      Күші жойылды - ҚР Ұлттық Банкі Басқармасының 2011.02.25 </w:t>
      </w:r>
      <w:r>
        <w:rPr>
          <w:rFonts w:ascii="Times New Roman"/>
          <w:b w:val="false"/>
          <w:i w:val="false"/>
          <w:color w:val="ff0000"/>
          <w:sz w:val="28"/>
        </w:rPr>
        <w:t>№ 11</w:t>
      </w:r>
      <w:r>
        <w:rPr>
          <w:rFonts w:ascii="Times New Roman"/>
          <w:b w:val="false"/>
          <w:i w:val="false"/>
          <w:color w:val="ff0000"/>
          <w:sz w:val="28"/>
        </w:rPr>
        <w:t>(қолданысқа 2011.07.01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Ұлттық Банкінің нормативтік құқықтық актілерін Қазақстан Республикасының заңнамасына сәйкес келтіру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Жинақтаушы зейнетақы қорлары (бұдан әрі - зейнетақы қорлары) қаржы нарығы мен қаржы ұйымдарын реттеу және қадағалау жөніндегі уәкілетті мемлекеттік органға (бұдан әрі - уәкілетті орган) жыл сайын мыналар кіретін жылдық қаржылық есепті берсін: </w:t>
      </w:r>
      <w:r>
        <w:br/>
      </w:r>
      <w:r>
        <w:rPr>
          <w:rFonts w:ascii="Times New Roman"/>
          <w:b w:val="false"/>
          <w:i w:val="false"/>
          <w:color w:val="000000"/>
          <w:sz w:val="28"/>
        </w:rPr>
        <w:t xml:space="preserve">
     1) 1-нысан бойынша жасалған бухгалтерлік баланс (осы қаулының 1-қосымшасы); </w:t>
      </w:r>
      <w:r>
        <w:br/>
      </w:r>
      <w:r>
        <w:rPr>
          <w:rFonts w:ascii="Times New Roman"/>
          <w:b w:val="false"/>
          <w:i w:val="false"/>
          <w:color w:val="000000"/>
          <w:sz w:val="28"/>
        </w:rPr>
        <w:t xml:space="preserve">
     2) 2-нысан бойынша жасалған пайдалар мен зияндар туралы есеп (осы қаулының 2-қосымшасы); </w:t>
      </w:r>
      <w:r>
        <w:br/>
      </w:r>
      <w:r>
        <w:rPr>
          <w:rFonts w:ascii="Times New Roman"/>
          <w:b w:val="false"/>
          <w:i w:val="false"/>
          <w:color w:val="000000"/>
          <w:sz w:val="28"/>
        </w:rPr>
        <w:t xml:space="preserve">
     3) 3-нысан бойынша жасалған зейнетақы активтері бойынша бухгалтерлік баланс (осы қаулының 3-қосымшасы); </w:t>
      </w:r>
      <w:r>
        <w:br/>
      </w:r>
      <w:r>
        <w:rPr>
          <w:rFonts w:ascii="Times New Roman"/>
          <w:b w:val="false"/>
          <w:i w:val="false"/>
          <w:color w:val="000000"/>
          <w:sz w:val="28"/>
        </w:rPr>
        <w:t xml:space="preserve">
     4) 4-нысан бойынша жасалған зейнетақы активтері бойынша пайдалар мен зияндар туралы есеп (осы қаулының 4-қосымшасы); </w:t>
      </w:r>
      <w:r>
        <w:br/>
      </w:r>
      <w:r>
        <w:rPr>
          <w:rFonts w:ascii="Times New Roman"/>
          <w:b w:val="false"/>
          <w:i w:val="false"/>
          <w:color w:val="000000"/>
          <w:sz w:val="28"/>
        </w:rPr>
        <w:t xml:space="preserve">
     5) 5-нысан бойынша жасалған ақша қаражаты қозғалысы туралы есеп (осы қаулының 5-қосымшасы); </w:t>
      </w:r>
      <w:r>
        <w:br/>
      </w:r>
      <w:r>
        <w:rPr>
          <w:rFonts w:ascii="Times New Roman"/>
          <w:b w:val="false"/>
          <w:i w:val="false"/>
          <w:color w:val="000000"/>
          <w:sz w:val="28"/>
        </w:rPr>
        <w:t xml:space="preserve">
     6) 6-нысан бойынша жасалған капиталға өзгерістер туралы есеп (осы қаулының 6-қосымшасы); </w:t>
      </w:r>
      <w:r>
        <w:br/>
      </w:r>
      <w:r>
        <w:rPr>
          <w:rFonts w:ascii="Times New Roman"/>
          <w:b w:val="false"/>
          <w:i w:val="false"/>
          <w:color w:val="000000"/>
          <w:sz w:val="28"/>
        </w:rPr>
        <w:t xml:space="preserve">
     7) толтырылуы жөнінде осы қаулының 7-қосымшасында белгіленген талаптарға сәйкес жасалған жылдық қаржылық есепке түсіндірме жазба. </w:t>
      </w:r>
      <w:r>
        <w:br/>
      </w:r>
      <w:r>
        <w:rPr>
          <w:rFonts w:ascii="Times New Roman"/>
          <w:b w:val="false"/>
          <w:i w:val="false"/>
          <w:color w:val="000000"/>
          <w:sz w:val="28"/>
        </w:rPr>
        <w:t xml:space="preserve">
     Зейнетақы қорлары есепті жылдың 1 қаңтарынан бастап 31 желтоқсан аралығындағы кезең үшін жылдық қаржылық есепті есепті жылғы қаржылық есепке жүргізілген аудит нәтижелері жөніндегі аудиторлық есеппен келесі есепті жылдың 1 сәуірінен кешіктірмей ұсынады.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Ұлттық Банкі басқармасының 2007.04.30. </w:t>
      </w:r>
      <w:r>
        <w:rPr>
          <w:rFonts w:ascii="Times New Roman"/>
          <w:b w:val="false"/>
          <w:i w:val="false"/>
          <w:color w:val="000000"/>
          <w:sz w:val="28"/>
        </w:rPr>
        <w:t xml:space="preserve">N 44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қаулысымен. </w:t>
      </w:r>
      <w:r>
        <w:br/>
      </w:r>
      <w:r>
        <w:rPr>
          <w:rFonts w:ascii="Times New Roman"/>
          <w:b w:val="false"/>
          <w:i w:val="false"/>
          <w:color w:val="000000"/>
          <w:sz w:val="28"/>
        </w:rPr>
        <w:t xml:space="preserve">
     2. Зейнетақы қорлары жылдық қаржылық есепті уәкілетті органға электрондық тасымалдауышта және қағазға басып ұсынуды қамтамасыз етсін. </w:t>
      </w:r>
      <w:r>
        <w:br/>
      </w:r>
      <w:r>
        <w:rPr>
          <w:rFonts w:ascii="Times New Roman"/>
          <w:b w:val="false"/>
          <w:i w:val="false"/>
          <w:color w:val="000000"/>
          <w:sz w:val="28"/>
        </w:rPr>
        <w:t xml:space="preserve">
     3. Осы қаулы 2005 жылғы 1 ақпаннан бастап қолданысқа енеді. </w:t>
      </w:r>
      <w:r>
        <w:br/>
      </w:r>
      <w:r>
        <w:rPr>
          <w:rFonts w:ascii="Times New Roman"/>
          <w:b w:val="false"/>
          <w:i w:val="false"/>
          <w:color w:val="000000"/>
          <w:sz w:val="28"/>
        </w:rPr>
        <w:t xml:space="preserve">
     4.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жинақтаушы зейнетақы қорларына, Қазақстан Республикасы Қаржы нарығы мен қаржы ұйымдарын реттеу және қадағалау агенттігіне және Қазақстан қаржыгерлерінің қауымдастығына жіберсін. </w:t>
      </w:r>
      <w:r>
        <w:br/>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Н.Қ.Абдулинаға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рыногын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агенттігінің Төрағасы </w:t>
      </w:r>
      <w:r>
        <w:br/>
      </w:r>
      <w:r>
        <w:rPr>
          <w:rFonts w:ascii="Times New Roman"/>
          <w:b w:val="false"/>
          <w:i w:val="false"/>
          <w:color w:val="000000"/>
          <w:sz w:val="28"/>
        </w:rPr>
        <w:t xml:space="preserve">
     2004 жылғы 23 желтоқсан </w:t>
      </w:r>
    </w:p>
    <w:bookmarkStart w:name="z2"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15 желтоқсандағы </w:t>
      </w:r>
      <w:r>
        <w:br/>
      </w:r>
      <w:r>
        <w:rPr>
          <w:rFonts w:ascii="Times New Roman"/>
          <w:b w:val="false"/>
          <w:i w:val="false"/>
          <w:color w:val="000000"/>
          <w:sz w:val="28"/>
        </w:rPr>
        <w:t xml:space="preserve">
                                        N 174 қаулысына 1-қосымша </w:t>
      </w:r>
    </w:p>
    <w:bookmarkEnd w:id="1"/>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2009.07.09. </w:t>
      </w:r>
      <w:r>
        <w:rPr>
          <w:rFonts w:ascii="Times New Roman"/>
          <w:b w:val="false"/>
          <w:i w:val="false"/>
          <w:color w:val="ff0000"/>
          <w:sz w:val="28"/>
        </w:rPr>
        <w:t xml:space="preserve">N 61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қаулысымен. </w:t>
      </w:r>
    </w:p>
    <w:p>
      <w:pPr>
        <w:spacing w:after="0"/>
        <w:ind w:left="0"/>
        <w:jc w:val="both"/>
      </w:pPr>
      <w:r>
        <w:rPr>
          <w:rFonts w:ascii="Times New Roman"/>
          <w:b w:val="false"/>
          <w:i w:val="false"/>
          <w:color w:val="000000"/>
          <w:sz w:val="28"/>
        </w:rPr>
        <w:t xml:space="preserve">                                                         1-нысан </w:t>
      </w:r>
    </w:p>
    <w:p>
      <w:pPr>
        <w:spacing w:after="0"/>
        <w:ind w:left="0"/>
        <w:jc w:val="left"/>
      </w:pPr>
      <w:r>
        <w:rPr>
          <w:rFonts w:ascii="Times New Roman"/>
          <w:b/>
          <w:i w:val="false"/>
          <w:color w:val="000000"/>
        </w:rPr>
        <w:t xml:space="preserve"> _______________________________________________________________ </w:t>
      </w:r>
      <w:r>
        <w:br/>
      </w:r>
      <w:r>
        <w:rPr>
          <w:rFonts w:ascii="Times New Roman"/>
          <w:b/>
          <w:i w:val="false"/>
          <w:color w:val="000000"/>
        </w:rPr>
        <w:t xml:space="preserve">
(жинақтаушы зейнетақы қорының толық атауы) </w:t>
      </w:r>
      <w:r>
        <w:br/>
      </w:r>
      <w:r>
        <w:rPr>
          <w:rFonts w:ascii="Times New Roman"/>
          <w:b/>
          <w:i w:val="false"/>
          <w:color w:val="000000"/>
        </w:rPr>
        <w:t xml:space="preserve">
20 __ жылғы "__" _____________ жағдай бойынша </w:t>
      </w:r>
      <w:r>
        <w:br/>
      </w:r>
      <w:r>
        <w:rPr>
          <w:rFonts w:ascii="Times New Roman"/>
          <w:b/>
          <w:i w:val="false"/>
          <w:color w:val="000000"/>
        </w:rPr>
        <w:t xml:space="preserve">
бухгалтерлік балансы </w:t>
      </w:r>
    </w:p>
    <w:p>
      <w:pPr>
        <w:spacing w:after="0"/>
        <w:ind w:left="0"/>
        <w:jc w:val="both"/>
      </w:pPr>
      <w:r>
        <w:rPr>
          <w:rFonts w:ascii="Times New Roman"/>
          <w:b w:val="false"/>
          <w:i w:val="false"/>
          <w:color w:val="000000"/>
          <w:sz w:val="28"/>
        </w:rPr>
        <w:t xml:space="preserve">(мың Қазақстан теңгесімен)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9"/>
        <w:gridCol w:w="2780"/>
        <w:gridCol w:w="2761"/>
        <w:gridCol w:w="2780"/>
      </w:tblGrid>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аяғында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аяғында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қаражаты және ақша қаражатының баламалары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(құнсыздануға арналған резервтерді шегергенде)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 бойынша пайда және зиян арқылы есепке алынған бағалы қағаздар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құралдар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(құнсыздануға арналған резервтерді шегергенде)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операциясы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(құнсыздануға арналған резервтерді шегергенде)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сыйақылар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бағалы қағаздар (құнсыздануға арналған резервтерді шегергенде)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мүлік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капиталына инвестициялар Сатуға арналған ұзақ мерзімді активтер (шығатын топтар) Материалдық емес активтер (амортизацияны және құнсызданудан болған зияндарды шегергенде)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(амортизацияны және құнсызданудан болған зияндарды шегергенде)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 талабы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және бюджетке төленетін басқа да міндетті төлемдер бойынша бюджетке талаптар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активтер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жиынтығы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құралдар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операциясы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заемдар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берешек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міндеттемелері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 кірістіліктің көрсеткіші мен кірістіліктің ең аз мәні арасындағы айырманы өтеу бойынша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бойынша акционерлермен есеп айырысулар бойынша есептелген шығыстар айырысулар бойынша есептелген шығыстар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Қызметкерлермен есеп айырысу бойынша есептелген шығыстар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 міндеттемесі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және бюджетке </w:t>
            </w:r>
            <w:r>
              <w:br/>
            </w:r>
            <w:r>
              <w:rPr>
                <w:rFonts w:ascii="Times New Roman"/>
                <w:b w:val="false"/>
                <w:i w:val="false"/>
                <w:color w:val="000000"/>
                <w:sz w:val="20"/>
              </w:rPr>
              <w:t xml:space="preserve">
төленетін басқа да міндетті төлемдер бойынша бюджет алдындағы міндеттемелер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комиссиялық сыйақы бойынша кредиторлық берешек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міндеттемелер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Міндеттемелердің жиынтығы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Сыйлықақылар (қосымша төленген капитал)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капитал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резервтер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пайда (жабылмаған зиян)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жылдардағы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Азшылық үлесі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Капиталдың жиынтығы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мен міндеттемелердің жиынтығы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_________________   күні   ________________ </w:t>
      </w:r>
      <w:r>
        <w:br/>
      </w:r>
      <w:r>
        <w:rPr>
          <w:rFonts w:ascii="Times New Roman"/>
          <w:b w:val="false"/>
          <w:i w:val="false"/>
          <w:color w:val="000000"/>
          <w:sz w:val="28"/>
        </w:rPr>
        <w:t xml:space="preserve">
      Бас бухгалтер     _________________   күні   ________________ </w:t>
      </w:r>
      <w:r>
        <w:br/>
      </w:r>
      <w:r>
        <w:rPr>
          <w:rFonts w:ascii="Times New Roman"/>
          <w:b w:val="false"/>
          <w:i w:val="false"/>
          <w:color w:val="000000"/>
          <w:sz w:val="28"/>
        </w:rPr>
        <w:t xml:space="preserve">
      Орындаушы         _________________   күні   ________________ </w:t>
      </w:r>
      <w:r>
        <w:br/>
      </w:r>
      <w:r>
        <w:rPr>
          <w:rFonts w:ascii="Times New Roman"/>
          <w:b w:val="false"/>
          <w:i w:val="false"/>
          <w:color w:val="000000"/>
          <w:sz w:val="28"/>
        </w:rPr>
        <w:t xml:space="preserve">
      Телефон           _________________ </w:t>
      </w:r>
      <w:r>
        <w:br/>
      </w:r>
      <w:r>
        <w:rPr>
          <w:rFonts w:ascii="Times New Roman"/>
          <w:b w:val="false"/>
          <w:i w:val="false"/>
          <w:color w:val="000000"/>
          <w:sz w:val="28"/>
        </w:rPr>
        <w:t xml:space="preserve">
      Мөрдің орны </w:t>
      </w:r>
    </w:p>
    <w:bookmarkStart w:name="z3"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15 желтоқсандағы </w:t>
      </w:r>
      <w:r>
        <w:br/>
      </w:r>
      <w:r>
        <w:rPr>
          <w:rFonts w:ascii="Times New Roman"/>
          <w:b w:val="false"/>
          <w:i w:val="false"/>
          <w:color w:val="000000"/>
          <w:sz w:val="28"/>
        </w:rPr>
        <w:t xml:space="preserve">
                                       N 174 қаулысына 2-қосымша </w:t>
      </w:r>
    </w:p>
    <w:bookmarkEnd w:id="2"/>
    <w:p>
      <w:pPr>
        <w:spacing w:after="0"/>
        <w:ind w:left="0"/>
        <w:jc w:val="both"/>
      </w:pPr>
      <w:r>
        <w:rPr>
          <w:rFonts w:ascii="Times New Roman"/>
          <w:b w:val="false"/>
          <w:i w:val="false"/>
          <w:color w:val="ff0000"/>
          <w:sz w:val="28"/>
        </w:rPr>
        <w:t xml:space="preserve">      Ескерту. 2-қосымшаға өзгерту енгізілді - ҚР Ұлттық Банкі басқармасының 2007.04.30. </w:t>
      </w:r>
      <w:r>
        <w:rPr>
          <w:rFonts w:ascii="Times New Roman"/>
          <w:b w:val="false"/>
          <w:i w:val="false"/>
          <w:color w:val="ff0000"/>
          <w:sz w:val="28"/>
        </w:rPr>
        <w:t xml:space="preserve">N 44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2009.07.09. </w:t>
      </w:r>
      <w:r>
        <w:rPr>
          <w:rFonts w:ascii="Times New Roman"/>
          <w:b w:val="false"/>
          <w:i w:val="false"/>
          <w:color w:val="ff0000"/>
          <w:sz w:val="28"/>
        </w:rPr>
        <w:t xml:space="preserve">N 61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2-нысан </w:t>
      </w:r>
    </w:p>
    <w:p>
      <w:pPr>
        <w:spacing w:after="0"/>
        <w:ind w:left="0"/>
        <w:jc w:val="both"/>
      </w:pPr>
      <w:r>
        <w:rPr>
          <w:rFonts w:ascii="Times New Roman"/>
          <w:b/>
          <w:i w:val="false"/>
          <w:color w:val="000000"/>
          <w:sz w:val="28"/>
        </w:rPr>
        <w:t xml:space="preserve">            пайдалар мен зияндар туралы есеп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(жинақтаушы зейнетақы қорының толық атауы) </w:t>
      </w:r>
    </w:p>
    <w:p>
      <w:pPr>
        <w:spacing w:after="0"/>
        <w:ind w:left="0"/>
        <w:jc w:val="both"/>
      </w:pPr>
      <w:r>
        <w:rPr>
          <w:rFonts w:ascii="Times New Roman"/>
          <w:b w:val="false"/>
          <w:i w:val="false"/>
          <w:color w:val="000000"/>
          <w:sz w:val="28"/>
        </w:rPr>
        <w:t xml:space="preserve">          200____ жылғы " ___" ____________ жағдай бойынша </w:t>
      </w:r>
    </w:p>
    <w:p>
      <w:pPr>
        <w:spacing w:after="0"/>
        <w:ind w:left="0"/>
        <w:jc w:val="both"/>
      </w:pPr>
      <w:r>
        <w:rPr>
          <w:rFonts w:ascii="Times New Roman"/>
          <w:b w:val="false"/>
          <w:i w:val="false"/>
          <w:color w:val="000000"/>
          <w:sz w:val="28"/>
        </w:rPr>
        <w:t xml:space="preserve">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3"/>
        <w:gridCol w:w="1633"/>
        <w:gridCol w:w="1493"/>
        <w:gridCol w:w="1453"/>
      </w:tblGrid>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жылда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жылда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сыйақы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шоттар және орналастырылған </w:t>
            </w:r>
            <w:r>
              <w:br/>
            </w:r>
            <w:r>
              <w:rPr>
                <w:rFonts w:ascii="Times New Roman"/>
                <w:b w:val="false"/>
                <w:i w:val="false"/>
                <w:color w:val="000000"/>
                <w:sz w:val="20"/>
              </w:rPr>
              <w:t xml:space="preserve">
салымдар бойынша сыйақы түріндегі </w:t>
            </w:r>
            <w:r>
              <w:br/>
            </w:r>
            <w:r>
              <w:rPr>
                <w:rFonts w:ascii="Times New Roman"/>
                <w:b w:val="false"/>
                <w:i w:val="false"/>
                <w:color w:val="000000"/>
                <w:sz w:val="20"/>
              </w:rPr>
              <w:t xml:space="preserve">
кірістер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w:t>
            </w:r>
            <w:r>
              <w:br/>
            </w:r>
            <w:r>
              <w:rPr>
                <w:rFonts w:ascii="Times New Roman"/>
                <w:b w:val="false"/>
                <w:i w:val="false"/>
                <w:color w:val="000000"/>
                <w:sz w:val="20"/>
              </w:rPr>
              <w:t xml:space="preserve">
сыйақы (купон және/немесе дисконт) </w:t>
            </w:r>
            <w:r>
              <w:br/>
            </w:r>
            <w:r>
              <w:rPr>
                <w:rFonts w:ascii="Times New Roman"/>
                <w:b w:val="false"/>
                <w:i w:val="false"/>
                <w:color w:val="000000"/>
                <w:sz w:val="20"/>
              </w:rPr>
              <w:t xml:space="preserve">
түріндегі кірістер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алу-сатудан </w:t>
            </w:r>
            <w:r>
              <w:br/>
            </w:r>
            <w:r>
              <w:rPr>
                <w:rFonts w:ascii="Times New Roman"/>
                <w:b w:val="false"/>
                <w:i w:val="false"/>
                <w:color w:val="000000"/>
                <w:sz w:val="20"/>
              </w:rPr>
              <w:t xml:space="preserve">
кірістер (шығыстар) (нетто)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 бойынша пайда және зиян арқылы есепке алынған бағалы қағаздар құнының өзгеруінен кірістер (шығыстар)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операциялары бойынша </w:t>
            </w:r>
            <w:r>
              <w:br/>
            </w:r>
            <w:r>
              <w:rPr>
                <w:rFonts w:ascii="Times New Roman"/>
                <w:b w:val="false"/>
                <w:i w:val="false"/>
                <w:color w:val="000000"/>
                <w:sz w:val="20"/>
              </w:rPr>
              <w:t xml:space="preserve">
кірістер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металдармен операциялардан болған кірістер (шығыстар)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w:t>
            </w:r>
            <w:r>
              <w:br/>
            </w:r>
            <w:r>
              <w:rPr>
                <w:rFonts w:ascii="Times New Roman"/>
                <w:b w:val="false"/>
                <w:i w:val="false"/>
                <w:color w:val="000000"/>
                <w:sz w:val="20"/>
              </w:rPr>
              <w:t xml:space="preserve">
кірістер (шығыстар) (нетто)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емес активтерді сатудан </w:t>
            </w:r>
            <w:r>
              <w:br/>
            </w:r>
            <w:r>
              <w:rPr>
                <w:rFonts w:ascii="Times New Roman"/>
                <w:b w:val="false"/>
                <w:i w:val="false"/>
                <w:color w:val="000000"/>
                <w:sz w:val="20"/>
              </w:rPr>
              <w:t xml:space="preserve">
және активтерді алудан кірістер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жиынтығы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шығыстар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 инвестициялық </w:t>
            </w:r>
            <w:r>
              <w:br/>
            </w:r>
            <w:r>
              <w:rPr>
                <w:rFonts w:ascii="Times New Roman"/>
                <w:b w:val="false"/>
                <w:i w:val="false"/>
                <w:color w:val="000000"/>
                <w:sz w:val="20"/>
              </w:rPr>
              <w:t xml:space="preserve">
басқаруды жүзеге асыратын ұйымдарға </w:t>
            </w:r>
            <w:r>
              <w:br/>
            </w:r>
            <w:r>
              <w:rPr>
                <w:rFonts w:ascii="Times New Roman"/>
                <w:b w:val="false"/>
                <w:i w:val="false"/>
                <w:color w:val="000000"/>
                <w:sz w:val="20"/>
              </w:rPr>
              <w:t xml:space="preserve">
сыйақы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банктерге сыйақы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комиссиялық сыйақыны өтеу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w:t>
            </w:r>
            <w:r>
              <w:br/>
            </w:r>
            <w:r>
              <w:rPr>
                <w:rFonts w:ascii="Times New Roman"/>
                <w:b w:val="false"/>
                <w:i w:val="false"/>
                <w:color w:val="000000"/>
                <w:sz w:val="20"/>
              </w:rPr>
              <w:t xml:space="preserve">
сыйақы (сыйлықақы) түріндегі шығыстар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 бойынша шығыстар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заемдар және қаржылық жалдау </w:t>
            </w:r>
            <w:r>
              <w:br/>
            </w:r>
            <w:r>
              <w:rPr>
                <w:rFonts w:ascii="Times New Roman"/>
                <w:b w:val="false"/>
                <w:i w:val="false"/>
                <w:color w:val="000000"/>
                <w:sz w:val="20"/>
              </w:rPr>
              <w:t xml:space="preserve">
бойынша сыйақы түріндегі шығыстар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әкімшілік шығыстар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емес активтерді сатудан </w:t>
            </w:r>
            <w:r>
              <w:br/>
            </w:r>
            <w:r>
              <w:rPr>
                <w:rFonts w:ascii="Times New Roman"/>
                <w:b w:val="false"/>
                <w:i w:val="false"/>
                <w:color w:val="000000"/>
                <w:sz w:val="20"/>
              </w:rPr>
              <w:t xml:space="preserve">
және активтерді өткізуден болған шығыстар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жиынтығы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Резервтерге (провизияларға) </w:t>
            </w:r>
            <w:r>
              <w:br/>
            </w:r>
            <w:r>
              <w:rPr>
                <w:rFonts w:ascii="Times New Roman"/>
                <w:b w:val="false"/>
                <w:i w:val="false"/>
                <w:color w:val="000000"/>
                <w:sz w:val="20"/>
              </w:rPr>
              <w:t xml:space="preserve">
аударылғанға дейінгі пайда (шығын)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Операциялар бойынша ықтимал шығындарға </w:t>
            </w:r>
            <w:r>
              <w:br/>
            </w:r>
            <w:r>
              <w:rPr>
                <w:rFonts w:ascii="Times New Roman"/>
                <w:b w:val="false"/>
                <w:i w:val="false"/>
                <w:color w:val="000000"/>
                <w:sz w:val="20"/>
              </w:rPr>
              <w:t xml:space="preserve">
арналған резервтер (резервтерді қалпына </w:t>
            </w:r>
            <w:r>
              <w:br/>
            </w:r>
            <w:r>
              <w:rPr>
                <w:rFonts w:ascii="Times New Roman"/>
                <w:b w:val="false"/>
                <w:i w:val="false"/>
                <w:color w:val="000000"/>
                <w:sz w:val="20"/>
              </w:rPr>
              <w:t xml:space="preserve">
келтіру)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номиналды кірістіліктің көрсеткіші мен кірістіліктің ең аз мәні арасындағы айырманы өтеуге арналған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капиталына қатысудан кіріс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Кезеңдегі пайда (зиян)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салынғанға дейінгі пайда (шығын)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салынғаннан кейінгі таза пайда </w:t>
            </w:r>
            <w:r>
              <w:br/>
            </w:r>
            <w:r>
              <w:rPr>
                <w:rFonts w:ascii="Times New Roman"/>
                <w:b w:val="false"/>
                <w:i w:val="false"/>
                <w:color w:val="000000"/>
                <w:sz w:val="20"/>
              </w:rPr>
              <w:t xml:space="preserve">
(шығын)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Тоқтатылған қызметтен болған пайда (зиян)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Азшылық үлесі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ішіндегі таза пайда (шығын)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_________________ күні__________________ </w:t>
      </w:r>
      <w:r>
        <w:br/>
      </w:r>
      <w:r>
        <w:rPr>
          <w:rFonts w:ascii="Times New Roman"/>
          <w:b w:val="false"/>
          <w:i w:val="false"/>
          <w:color w:val="000000"/>
          <w:sz w:val="28"/>
        </w:rPr>
        <w:t xml:space="preserve">
     Бас бухгалтер __________________ күні__________________ </w:t>
      </w:r>
      <w:r>
        <w:br/>
      </w:r>
      <w:r>
        <w:rPr>
          <w:rFonts w:ascii="Times New Roman"/>
          <w:b w:val="false"/>
          <w:i w:val="false"/>
          <w:color w:val="000000"/>
          <w:sz w:val="28"/>
        </w:rPr>
        <w:t xml:space="preserve">
     орындаушы: _____________________ күні__________________ </w:t>
      </w:r>
      <w:r>
        <w:br/>
      </w:r>
      <w:r>
        <w:rPr>
          <w:rFonts w:ascii="Times New Roman"/>
          <w:b w:val="false"/>
          <w:i w:val="false"/>
          <w:color w:val="000000"/>
          <w:sz w:val="28"/>
        </w:rPr>
        <w:t xml:space="preserve">
     телефон:__________________ </w:t>
      </w:r>
    </w:p>
    <w:p>
      <w:pPr>
        <w:spacing w:after="0"/>
        <w:ind w:left="0"/>
        <w:jc w:val="both"/>
      </w:pPr>
      <w:r>
        <w:rPr>
          <w:rFonts w:ascii="Times New Roman"/>
          <w:b w:val="false"/>
          <w:i w:val="false"/>
          <w:color w:val="000000"/>
          <w:sz w:val="28"/>
        </w:rPr>
        <w:t xml:space="preserve">     Мөр орны </w:t>
      </w:r>
    </w:p>
    <w:bookmarkStart w:name="z4" w:id="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15 желтоқсандағы </w:t>
      </w:r>
      <w:r>
        <w:br/>
      </w:r>
      <w:r>
        <w:rPr>
          <w:rFonts w:ascii="Times New Roman"/>
          <w:b w:val="false"/>
          <w:i w:val="false"/>
          <w:color w:val="000000"/>
          <w:sz w:val="28"/>
        </w:rPr>
        <w:t xml:space="preserve">
                                       N 174 қаулысына 3-қосымша </w:t>
      </w:r>
    </w:p>
    <w:bookmarkEnd w:id="3"/>
    <w:p>
      <w:pPr>
        <w:spacing w:after="0"/>
        <w:ind w:left="0"/>
        <w:jc w:val="both"/>
      </w:pPr>
      <w:r>
        <w:rPr>
          <w:rFonts w:ascii="Times New Roman"/>
          <w:b w:val="false"/>
          <w:i w:val="false"/>
          <w:color w:val="ff0000"/>
          <w:sz w:val="28"/>
        </w:rPr>
        <w:t xml:space="preserve">      Ескерту: 3-қосымшаға өзгертулер енгізілді - ҚР Ұлттық Банкі Басқармасының 2006 жылғы 18 ақпандағы N 9 </w:t>
      </w:r>
      <w:r>
        <w:rPr>
          <w:rFonts w:ascii="Times New Roman"/>
          <w:b w:val="false"/>
          <w:i w:val="false"/>
          <w:color w:val="ff0000"/>
          <w:sz w:val="28"/>
        </w:rPr>
        <w:t xml:space="preserve">қаулысымен </w:t>
      </w:r>
      <w:r>
        <w:rPr>
          <w:rFonts w:ascii="Times New Roman"/>
          <w:b w:val="false"/>
          <w:i w:val="false"/>
          <w:color w:val="ff0000"/>
          <w:sz w:val="28"/>
        </w:rPr>
        <w:t xml:space="preserve">, 2007.04.30. </w:t>
      </w:r>
      <w:r>
        <w:rPr>
          <w:rFonts w:ascii="Times New Roman"/>
          <w:b w:val="false"/>
          <w:i w:val="false"/>
          <w:color w:val="ff0000"/>
          <w:sz w:val="28"/>
        </w:rPr>
        <w:t xml:space="preserve">N 44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2009.07.09. </w:t>
      </w:r>
      <w:r>
        <w:rPr>
          <w:rFonts w:ascii="Times New Roman"/>
          <w:b w:val="false"/>
          <w:i w:val="false"/>
          <w:color w:val="ff0000"/>
          <w:sz w:val="28"/>
        </w:rPr>
        <w:t xml:space="preserve">N 61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3-нысан </w:t>
      </w:r>
    </w:p>
    <w:p>
      <w:pPr>
        <w:spacing w:after="0"/>
        <w:ind w:left="0"/>
        <w:jc w:val="both"/>
      </w:pPr>
      <w:r>
        <w:rPr>
          <w:rFonts w:ascii="Times New Roman"/>
          <w:b/>
          <w:i w:val="false"/>
          <w:color w:val="000000"/>
          <w:sz w:val="28"/>
        </w:rPr>
        <w:t xml:space="preserve">          Зейнетақы активтері бойынша бухгалтерлік баланс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(жинақтаушы зейнетақы қорының толық атауы) </w:t>
      </w:r>
    </w:p>
    <w:p>
      <w:pPr>
        <w:spacing w:after="0"/>
        <w:ind w:left="0"/>
        <w:jc w:val="both"/>
      </w:pPr>
      <w:r>
        <w:rPr>
          <w:rFonts w:ascii="Times New Roman"/>
          <w:b w:val="false"/>
          <w:i w:val="false"/>
          <w:color w:val="000000"/>
          <w:sz w:val="28"/>
        </w:rPr>
        <w:t xml:space="preserve">          200____ жылғы " ___" ____________ жағдай бойынша </w:t>
      </w:r>
    </w:p>
    <w:p>
      <w:pPr>
        <w:spacing w:after="0"/>
        <w:ind w:left="0"/>
        <w:jc w:val="both"/>
      </w:pPr>
      <w:r>
        <w:rPr>
          <w:rFonts w:ascii="Times New Roman"/>
          <w:b w:val="false"/>
          <w:i w:val="false"/>
          <w:color w:val="000000"/>
          <w:sz w:val="28"/>
        </w:rPr>
        <w:t xml:space="preserve">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3"/>
        <w:gridCol w:w="1673"/>
        <w:gridCol w:w="1613"/>
        <w:gridCol w:w="1533"/>
      </w:tblGrid>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соңында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соңында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Аффинирленген қымбат металдар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және банк операцияларының жекелеген түрлерін жүзеге асыратын ұйымдардағы шоттардағы ақша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w:t>
            </w:r>
            <w:r>
              <w:br/>
            </w:r>
            <w:r>
              <w:rPr>
                <w:rFonts w:ascii="Times New Roman"/>
                <w:b w:val="false"/>
                <w:i w:val="false"/>
                <w:color w:val="000000"/>
                <w:sz w:val="20"/>
              </w:rPr>
              <w:t xml:space="preserve">
Банкіндегі және екінші деңгейіндегі </w:t>
            </w:r>
            <w:r>
              <w:br/>
            </w:r>
            <w:r>
              <w:rPr>
                <w:rFonts w:ascii="Times New Roman"/>
                <w:b w:val="false"/>
                <w:i w:val="false"/>
                <w:color w:val="000000"/>
                <w:sz w:val="20"/>
              </w:rPr>
              <w:t xml:space="preserve">
банктердің салымдары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 бойынша пайда және зиян арқылы есепке алынған бағалы қағаздар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бағалы </w:t>
            </w:r>
            <w:r>
              <w:br/>
            </w:r>
            <w:r>
              <w:rPr>
                <w:rFonts w:ascii="Times New Roman"/>
                <w:b w:val="false"/>
                <w:i w:val="false"/>
                <w:color w:val="000000"/>
                <w:sz w:val="20"/>
              </w:rPr>
              <w:t xml:space="preserve">
қағаздар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операциясы бойынша талаптар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құралдары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 ұсталатын бағалы қағаздар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комиссиялық сыйақы бойынша талаптар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қаржылық активтер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жиынтығы: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төлемдері бойынша </w:t>
            </w:r>
            <w:r>
              <w:br/>
            </w:r>
            <w:r>
              <w:rPr>
                <w:rFonts w:ascii="Times New Roman"/>
                <w:b w:val="false"/>
                <w:i w:val="false"/>
                <w:color w:val="000000"/>
                <w:sz w:val="20"/>
              </w:rPr>
              <w:t xml:space="preserve">
алушылардың талаптары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сыйақылар бойынша </w:t>
            </w:r>
            <w:r>
              <w:br/>
            </w:r>
            <w:r>
              <w:rPr>
                <w:rFonts w:ascii="Times New Roman"/>
                <w:b w:val="false"/>
                <w:i w:val="false"/>
                <w:color w:val="000000"/>
                <w:sz w:val="20"/>
              </w:rPr>
              <w:t xml:space="preserve">
кредиторлық берешек 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кірістен/зияннан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төлемдерінен түскен табыс </w:t>
            </w:r>
            <w:r>
              <w:br/>
            </w:r>
            <w:r>
              <w:rPr>
                <w:rFonts w:ascii="Times New Roman"/>
                <w:b w:val="false"/>
                <w:i w:val="false"/>
                <w:color w:val="000000"/>
                <w:sz w:val="20"/>
              </w:rPr>
              <w:t xml:space="preserve">
салығы бойынша кредиторлық берешек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міндеттемелер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жиынтығы: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активтер жиынтығы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_________________ күні__________________ </w:t>
      </w:r>
      <w:r>
        <w:br/>
      </w:r>
      <w:r>
        <w:rPr>
          <w:rFonts w:ascii="Times New Roman"/>
          <w:b w:val="false"/>
          <w:i w:val="false"/>
          <w:color w:val="000000"/>
          <w:sz w:val="28"/>
        </w:rPr>
        <w:t xml:space="preserve">
     Бас бухгалтер __________________ күні__________________ </w:t>
      </w:r>
      <w:r>
        <w:br/>
      </w:r>
      <w:r>
        <w:rPr>
          <w:rFonts w:ascii="Times New Roman"/>
          <w:b w:val="false"/>
          <w:i w:val="false"/>
          <w:color w:val="000000"/>
          <w:sz w:val="28"/>
        </w:rPr>
        <w:t xml:space="preserve">
     орындаушы: _____________________ күні__________________ </w:t>
      </w:r>
      <w:r>
        <w:br/>
      </w:r>
      <w:r>
        <w:rPr>
          <w:rFonts w:ascii="Times New Roman"/>
          <w:b w:val="false"/>
          <w:i w:val="false"/>
          <w:color w:val="000000"/>
          <w:sz w:val="28"/>
        </w:rPr>
        <w:t xml:space="preserve">
     телефон:__________________ </w:t>
      </w:r>
    </w:p>
    <w:p>
      <w:pPr>
        <w:spacing w:after="0"/>
        <w:ind w:left="0"/>
        <w:jc w:val="both"/>
      </w:pPr>
      <w:r>
        <w:rPr>
          <w:rFonts w:ascii="Times New Roman"/>
          <w:b w:val="false"/>
          <w:i w:val="false"/>
          <w:color w:val="000000"/>
          <w:sz w:val="28"/>
        </w:rPr>
        <w:t xml:space="preserve">     Мөр орны </w:t>
      </w:r>
    </w:p>
    <w:bookmarkStart w:name="z5"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15 желтоқсандағы </w:t>
      </w:r>
      <w:r>
        <w:br/>
      </w:r>
      <w:r>
        <w:rPr>
          <w:rFonts w:ascii="Times New Roman"/>
          <w:b w:val="false"/>
          <w:i w:val="false"/>
          <w:color w:val="000000"/>
          <w:sz w:val="28"/>
        </w:rPr>
        <w:t xml:space="preserve">
                                       N 174 қаулысына 4-қосымша </w:t>
      </w:r>
    </w:p>
    <w:bookmarkEnd w:id="4"/>
    <w:p>
      <w:pPr>
        <w:spacing w:after="0"/>
        <w:ind w:left="0"/>
        <w:jc w:val="both"/>
      </w:pPr>
      <w:r>
        <w:rPr>
          <w:rFonts w:ascii="Times New Roman"/>
          <w:b w:val="false"/>
          <w:i w:val="false"/>
          <w:color w:val="ff0000"/>
          <w:sz w:val="28"/>
        </w:rPr>
        <w:t xml:space="preserve">      Ескерту: 4-қосымшаға өзгертулер енгізілді - ҚР Ұлттық Банкі Басқармасының 2006 жылғы 18 ақпандағы N 9 </w:t>
      </w:r>
      <w:r>
        <w:rPr>
          <w:rFonts w:ascii="Times New Roman"/>
          <w:b w:val="false"/>
          <w:i w:val="false"/>
          <w:color w:val="ff0000"/>
          <w:sz w:val="28"/>
        </w:rPr>
        <w:t xml:space="preserve">қаулысымен </w:t>
      </w:r>
      <w:r>
        <w:rPr>
          <w:rFonts w:ascii="Times New Roman"/>
          <w:b w:val="false"/>
          <w:i w:val="false"/>
          <w:color w:val="ff0000"/>
          <w:sz w:val="28"/>
        </w:rPr>
        <w:t xml:space="preserve">, 2007.04.30. </w:t>
      </w:r>
      <w:r>
        <w:rPr>
          <w:rFonts w:ascii="Times New Roman"/>
          <w:b w:val="false"/>
          <w:i w:val="false"/>
          <w:color w:val="ff0000"/>
          <w:sz w:val="28"/>
        </w:rPr>
        <w:t xml:space="preserve">N 44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2009.07.09. </w:t>
      </w:r>
      <w:r>
        <w:rPr>
          <w:rFonts w:ascii="Times New Roman"/>
          <w:b w:val="false"/>
          <w:i w:val="false"/>
          <w:color w:val="ff0000"/>
          <w:sz w:val="28"/>
        </w:rPr>
        <w:t xml:space="preserve">N 61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4-нысан </w:t>
      </w:r>
    </w:p>
    <w:p>
      <w:pPr>
        <w:spacing w:after="0"/>
        <w:ind w:left="0"/>
        <w:jc w:val="both"/>
      </w:pPr>
      <w:r>
        <w:rPr>
          <w:rFonts w:ascii="Times New Roman"/>
          <w:b/>
          <w:i w:val="false"/>
          <w:color w:val="000000"/>
          <w:sz w:val="28"/>
        </w:rPr>
        <w:t xml:space="preserve">      Зейнетақы активтері бойынша пайдалар және зияндар </w:t>
      </w:r>
      <w:r>
        <w:br/>
      </w:r>
      <w:r>
        <w:rPr>
          <w:rFonts w:ascii="Times New Roman"/>
          <w:b w:val="false"/>
          <w:i w:val="false"/>
          <w:color w:val="000000"/>
          <w:sz w:val="28"/>
        </w:rPr>
        <w:t>
</w:t>
      </w:r>
      <w:r>
        <w:rPr>
          <w:rFonts w:ascii="Times New Roman"/>
          <w:b/>
          <w:i w:val="false"/>
          <w:color w:val="000000"/>
          <w:sz w:val="28"/>
        </w:rPr>
        <w:t xml:space="preserve">                         туралы есеп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(жинақтаушы зейнетақы қорының толық атауы) </w:t>
      </w:r>
    </w:p>
    <w:p>
      <w:pPr>
        <w:spacing w:after="0"/>
        <w:ind w:left="0"/>
        <w:jc w:val="both"/>
      </w:pPr>
      <w:r>
        <w:rPr>
          <w:rFonts w:ascii="Times New Roman"/>
          <w:b w:val="false"/>
          <w:i w:val="false"/>
          <w:color w:val="000000"/>
          <w:sz w:val="28"/>
        </w:rPr>
        <w:t xml:space="preserve">          200____ жылғы " ___" ____________ жағдай бойынша </w:t>
      </w:r>
    </w:p>
    <w:p>
      <w:pPr>
        <w:spacing w:after="0"/>
        <w:ind w:left="0"/>
        <w:jc w:val="both"/>
      </w:pPr>
      <w:r>
        <w:rPr>
          <w:rFonts w:ascii="Times New Roman"/>
          <w:b w:val="false"/>
          <w:i w:val="false"/>
          <w:color w:val="000000"/>
          <w:sz w:val="28"/>
        </w:rPr>
        <w:t xml:space="preserve">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3"/>
        <w:gridCol w:w="1673"/>
        <w:gridCol w:w="1613"/>
        <w:gridCol w:w="1533"/>
      </w:tblGrid>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соңында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соңында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таза зейнетақы </w:t>
            </w:r>
            <w:r>
              <w:br/>
            </w:r>
            <w:r>
              <w:rPr>
                <w:rFonts w:ascii="Times New Roman"/>
                <w:b w:val="false"/>
                <w:i w:val="false"/>
                <w:color w:val="000000"/>
                <w:sz w:val="20"/>
              </w:rPr>
              <w:t xml:space="preserve">
активтері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жарналарының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кәсіби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зейнетақы қорларынан </w:t>
            </w:r>
            <w:r>
              <w:br/>
            </w:r>
            <w:r>
              <w:rPr>
                <w:rFonts w:ascii="Times New Roman"/>
                <w:b w:val="false"/>
                <w:i w:val="false"/>
                <w:color w:val="000000"/>
                <w:sz w:val="20"/>
              </w:rPr>
              <w:t xml:space="preserve">
түскен зейнетақы жинақтары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w:t>
            </w:r>
            <w:r>
              <w:br/>
            </w:r>
            <w:r>
              <w:rPr>
                <w:rFonts w:ascii="Times New Roman"/>
                <w:b w:val="false"/>
                <w:i w:val="false"/>
                <w:color w:val="000000"/>
                <w:sz w:val="20"/>
              </w:rPr>
              <w:t xml:space="preserve">
сыйақы түріндегі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сыйақы (купон </w:t>
            </w:r>
            <w:r>
              <w:br/>
            </w:r>
            <w:r>
              <w:rPr>
                <w:rFonts w:ascii="Times New Roman"/>
                <w:b w:val="false"/>
                <w:i w:val="false"/>
                <w:color w:val="000000"/>
                <w:sz w:val="20"/>
              </w:rPr>
              <w:t xml:space="preserve">
немесе дисконт) түріндегі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w:t>
            </w:r>
            <w:r>
              <w:br/>
            </w:r>
            <w:r>
              <w:rPr>
                <w:rFonts w:ascii="Times New Roman"/>
                <w:b w:val="false"/>
                <w:i w:val="false"/>
                <w:color w:val="000000"/>
                <w:sz w:val="20"/>
              </w:rPr>
              <w:t xml:space="preserve">
операциялары бойынша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бойынша дивидендтер </w:t>
            </w:r>
            <w:r>
              <w:br/>
            </w:r>
            <w:r>
              <w:rPr>
                <w:rFonts w:ascii="Times New Roman"/>
                <w:b w:val="false"/>
                <w:i w:val="false"/>
                <w:color w:val="000000"/>
                <w:sz w:val="20"/>
              </w:rPr>
              <w:t xml:space="preserve">
түріндегі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алу-сатудан </w:t>
            </w:r>
            <w:r>
              <w:br/>
            </w:r>
            <w:r>
              <w:rPr>
                <w:rFonts w:ascii="Times New Roman"/>
                <w:b w:val="false"/>
                <w:i w:val="false"/>
                <w:color w:val="000000"/>
                <w:sz w:val="20"/>
              </w:rPr>
              <w:t xml:space="preserve">
түскен кіріс (шығыс) (нетто)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бағалы қағаздардың әділ құнының өзгеруінен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түскен кірістер </w:t>
            </w:r>
            <w:r>
              <w:br/>
            </w:r>
            <w:r>
              <w:rPr>
                <w:rFonts w:ascii="Times New Roman"/>
                <w:b w:val="false"/>
                <w:i w:val="false"/>
                <w:color w:val="000000"/>
                <w:sz w:val="20"/>
              </w:rPr>
              <w:t xml:space="preserve">
(шығыстар) (нетто) 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 бойынша пайда және зиян арқылы есепке алынған бағалы қағаздардың әділ құнын өзгеруінен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активтерді қайта бағалаудан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қаржы активтері бойынша </w:t>
            </w:r>
            <w:r>
              <w:br/>
            </w:r>
            <w:r>
              <w:rPr>
                <w:rFonts w:ascii="Times New Roman"/>
                <w:b w:val="false"/>
                <w:i w:val="false"/>
                <w:color w:val="000000"/>
                <w:sz w:val="20"/>
              </w:rPr>
              <w:t xml:space="preserve">
сыйақы түріндегі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Өсімпұлдар және айыппұлдар түріндегі </w:t>
            </w:r>
            <w:r>
              <w:br/>
            </w:r>
            <w:r>
              <w:rPr>
                <w:rFonts w:ascii="Times New Roman"/>
                <w:b w:val="false"/>
                <w:i w:val="false"/>
                <w:color w:val="000000"/>
                <w:sz w:val="20"/>
              </w:rPr>
              <w:t xml:space="preserve">
кірістер, 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жарналарын </w:t>
            </w:r>
            <w:r>
              <w:br/>
            </w:r>
            <w:r>
              <w:rPr>
                <w:rFonts w:ascii="Times New Roman"/>
                <w:b w:val="false"/>
                <w:i w:val="false"/>
                <w:color w:val="000000"/>
                <w:sz w:val="20"/>
              </w:rPr>
              <w:t xml:space="preserve">
уақтылы есептемегені үшін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жинақтарын аударуды </w:t>
            </w:r>
            <w:r>
              <w:br/>
            </w:r>
            <w:r>
              <w:rPr>
                <w:rFonts w:ascii="Times New Roman"/>
                <w:b w:val="false"/>
                <w:i w:val="false"/>
                <w:color w:val="000000"/>
                <w:sz w:val="20"/>
              </w:rPr>
              <w:t xml:space="preserve">
уақтылы жүзеге асырмағаны үшін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 ойдағыдай </w:t>
            </w:r>
            <w:r>
              <w:br/>
            </w:r>
            <w:r>
              <w:rPr>
                <w:rFonts w:ascii="Times New Roman"/>
                <w:b w:val="false"/>
                <w:i w:val="false"/>
                <w:color w:val="000000"/>
                <w:sz w:val="20"/>
              </w:rPr>
              <w:t xml:space="preserve">
басқармағаны үшін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комиссиялық сыйақыны өтеу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қызметтен болған басқа да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түсімдер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жиынтығы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Төленген немесе төленуге тиісті </w:t>
            </w:r>
            <w:r>
              <w:br/>
            </w:r>
            <w:r>
              <w:rPr>
                <w:rFonts w:ascii="Times New Roman"/>
                <w:b w:val="false"/>
                <w:i w:val="false"/>
                <w:color w:val="000000"/>
                <w:sz w:val="20"/>
              </w:rPr>
              <w:t xml:space="preserve">
зейнетақы жинақтары 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мүгедектігі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Республикасынан тыс </w:t>
            </w:r>
            <w:r>
              <w:br/>
            </w:r>
            <w:r>
              <w:rPr>
                <w:rFonts w:ascii="Times New Roman"/>
                <w:b w:val="false"/>
                <w:i w:val="false"/>
                <w:color w:val="000000"/>
                <w:sz w:val="20"/>
              </w:rPr>
              <w:t xml:space="preserve">
тұрақты тұратын жерге кетуі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мұрагерлерге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сіңірген жылдары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ұйымына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жеке табыс салығы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қорына тиесілі </w:t>
            </w:r>
            <w:r>
              <w:br/>
            </w:r>
            <w:r>
              <w:rPr>
                <w:rFonts w:ascii="Times New Roman"/>
                <w:b w:val="false"/>
                <w:i w:val="false"/>
                <w:color w:val="000000"/>
                <w:sz w:val="20"/>
              </w:rPr>
              <w:t xml:space="preserve">
комиссиялық сыйақы 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зейнетақы активтері </w:t>
            </w:r>
            <w:r>
              <w:br/>
            </w:r>
            <w:r>
              <w:rPr>
                <w:rFonts w:ascii="Times New Roman"/>
                <w:b w:val="false"/>
                <w:i w:val="false"/>
                <w:color w:val="000000"/>
                <w:sz w:val="20"/>
              </w:rPr>
              <w:t xml:space="preserve">
бойынша инвестициялық кірістен/зияннан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зейнетақы қорларына </w:t>
            </w:r>
            <w:r>
              <w:br/>
            </w:r>
            <w:r>
              <w:rPr>
                <w:rFonts w:ascii="Times New Roman"/>
                <w:b w:val="false"/>
                <w:i w:val="false"/>
                <w:color w:val="000000"/>
                <w:sz w:val="20"/>
              </w:rPr>
              <w:t xml:space="preserve">
зейнетақы жинақтарын аудару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кірістен болған басқа да шығыстар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шығыстар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жиынтығы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Анықталмаған сомалар (қате есептелгені)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Анықталмаған сомаларды қайтару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аяғындағы таза активтер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зейнетақы активтеріне өзгерістер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_________________ күні__________________ </w:t>
      </w:r>
      <w:r>
        <w:br/>
      </w:r>
      <w:r>
        <w:rPr>
          <w:rFonts w:ascii="Times New Roman"/>
          <w:b w:val="false"/>
          <w:i w:val="false"/>
          <w:color w:val="000000"/>
          <w:sz w:val="28"/>
        </w:rPr>
        <w:t xml:space="preserve">
     Бас бухгалтер __________________ күні__________________ </w:t>
      </w:r>
      <w:r>
        <w:br/>
      </w:r>
      <w:r>
        <w:rPr>
          <w:rFonts w:ascii="Times New Roman"/>
          <w:b w:val="false"/>
          <w:i w:val="false"/>
          <w:color w:val="000000"/>
          <w:sz w:val="28"/>
        </w:rPr>
        <w:t xml:space="preserve">
     орындаушы: _____________________ күні__________________ </w:t>
      </w:r>
      <w:r>
        <w:br/>
      </w:r>
      <w:r>
        <w:rPr>
          <w:rFonts w:ascii="Times New Roman"/>
          <w:b w:val="false"/>
          <w:i w:val="false"/>
          <w:color w:val="000000"/>
          <w:sz w:val="28"/>
        </w:rPr>
        <w:t xml:space="preserve">
     телефон:__________________ </w:t>
      </w:r>
    </w:p>
    <w:p>
      <w:pPr>
        <w:spacing w:after="0"/>
        <w:ind w:left="0"/>
        <w:jc w:val="both"/>
      </w:pPr>
      <w:r>
        <w:rPr>
          <w:rFonts w:ascii="Times New Roman"/>
          <w:b w:val="false"/>
          <w:i w:val="false"/>
          <w:color w:val="000000"/>
          <w:sz w:val="28"/>
        </w:rPr>
        <w:t xml:space="preserve">     Мөр орны </w:t>
      </w:r>
    </w:p>
    <w:bookmarkStart w:name="z6"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15 желтоқсандағы </w:t>
      </w:r>
      <w:r>
        <w:br/>
      </w:r>
      <w:r>
        <w:rPr>
          <w:rFonts w:ascii="Times New Roman"/>
          <w:b w:val="false"/>
          <w:i w:val="false"/>
          <w:color w:val="000000"/>
          <w:sz w:val="28"/>
        </w:rPr>
        <w:t xml:space="preserve">
                                        N 174 қаулысына 5-қосымша </w:t>
      </w:r>
    </w:p>
    <w:bookmarkEnd w:id="5"/>
    <w:p>
      <w:pPr>
        <w:spacing w:after="0"/>
        <w:ind w:left="0"/>
        <w:jc w:val="both"/>
      </w:pPr>
      <w:r>
        <w:rPr>
          <w:rFonts w:ascii="Times New Roman"/>
          <w:b w:val="false"/>
          <w:i w:val="false"/>
          <w:color w:val="ff0000"/>
          <w:sz w:val="28"/>
        </w:rPr>
        <w:t xml:space="preserve">      Ескерту. 5-қосымшаға өзгерту енгізілді - ҚР Ұлттық Банкі басқармасының 2007.04.30. </w:t>
      </w:r>
      <w:r>
        <w:rPr>
          <w:rFonts w:ascii="Times New Roman"/>
          <w:b w:val="false"/>
          <w:i w:val="false"/>
          <w:color w:val="ff0000"/>
          <w:sz w:val="28"/>
        </w:rPr>
        <w:t xml:space="preserve">N 44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2009.07.09. </w:t>
      </w:r>
      <w:r>
        <w:rPr>
          <w:rFonts w:ascii="Times New Roman"/>
          <w:b w:val="false"/>
          <w:i w:val="false"/>
          <w:color w:val="ff0000"/>
          <w:sz w:val="28"/>
        </w:rPr>
        <w:t xml:space="preserve">N 61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5-нысан </w:t>
      </w:r>
    </w:p>
    <w:p>
      <w:pPr>
        <w:spacing w:after="0"/>
        <w:ind w:left="0"/>
        <w:jc w:val="both"/>
      </w:pPr>
      <w:r>
        <w:rPr>
          <w:rFonts w:ascii="Times New Roman"/>
          <w:b/>
          <w:i w:val="false"/>
          <w:color w:val="000000"/>
          <w:sz w:val="28"/>
        </w:rPr>
        <w:t xml:space="preserve">        Ақша қаражаты қозғалысы (жанама әдіс) туралы есеп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(жинақтаушы зейнетақы қорының толық атауы) </w:t>
      </w:r>
    </w:p>
    <w:p>
      <w:pPr>
        <w:spacing w:after="0"/>
        <w:ind w:left="0"/>
        <w:jc w:val="both"/>
      </w:pPr>
      <w:r>
        <w:rPr>
          <w:rFonts w:ascii="Times New Roman"/>
          <w:b w:val="false"/>
          <w:i w:val="false"/>
          <w:color w:val="000000"/>
          <w:sz w:val="28"/>
        </w:rPr>
        <w:t xml:space="preserve">          200____ жылғы " ___" ____________ жағдай бойынша </w:t>
      </w:r>
    </w:p>
    <w:p>
      <w:pPr>
        <w:spacing w:after="0"/>
        <w:ind w:left="0"/>
        <w:jc w:val="both"/>
      </w:pPr>
      <w:r>
        <w:rPr>
          <w:rFonts w:ascii="Times New Roman"/>
          <w:b w:val="false"/>
          <w:i w:val="false"/>
          <w:color w:val="000000"/>
          <w:sz w:val="28"/>
        </w:rPr>
        <w:t xml:space="preserve">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3"/>
        <w:gridCol w:w="1673"/>
        <w:gridCol w:w="1393"/>
        <w:gridCol w:w="1393"/>
      </w:tblGrid>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жылда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жылда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қызметке байланысты </w:t>
            </w:r>
            <w:r>
              <w:br/>
            </w:r>
            <w:r>
              <w:rPr>
                <w:rFonts w:ascii="Times New Roman"/>
                <w:b w:val="false"/>
                <w:i w:val="false"/>
                <w:color w:val="000000"/>
                <w:sz w:val="20"/>
              </w:rPr>
              <w:t xml:space="preserve">
ақша түсімдері және төлемдері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салынғанға дейінгі таза пайда </w:t>
            </w:r>
            <w:r>
              <w:br/>
            </w:r>
            <w:r>
              <w:rPr>
                <w:rFonts w:ascii="Times New Roman"/>
                <w:b w:val="false"/>
                <w:i w:val="false"/>
                <w:color w:val="000000"/>
                <w:sz w:val="20"/>
              </w:rPr>
              <w:t xml:space="preserve">
(шығын)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емес операция баптарына </w:t>
            </w:r>
            <w:r>
              <w:br/>
            </w:r>
            <w:r>
              <w:rPr>
                <w:rFonts w:ascii="Times New Roman"/>
                <w:b w:val="false"/>
                <w:i w:val="false"/>
                <w:color w:val="000000"/>
                <w:sz w:val="20"/>
              </w:rPr>
              <w:t xml:space="preserve">
түзетулер: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аудару және тозу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ысырапқа арналған </w:t>
            </w:r>
            <w:r>
              <w:br/>
            </w:r>
            <w:r>
              <w:rPr>
                <w:rFonts w:ascii="Times New Roman"/>
                <w:b w:val="false"/>
                <w:i w:val="false"/>
                <w:color w:val="000000"/>
                <w:sz w:val="20"/>
              </w:rPr>
              <w:t xml:space="preserve">
резервтер бойынша шығыстар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операциялар бойынша </w:t>
            </w:r>
            <w:r>
              <w:br/>
            </w:r>
            <w:r>
              <w:rPr>
                <w:rFonts w:ascii="Times New Roman"/>
                <w:b w:val="false"/>
                <w:i w:val="false"/>
                <w:color w:val="000000"/>
                <w:sz w:val="20"/>
              </w:rPr>
              <w:t xml:space="preserve">
бағамдық айырма түріндегі жұмсалмаған </w:t>
            </w:r>
            <w:r>
              <w:br/>
            </w:r>
            <w:r>
              <w:rPr>
                <w:rFonts w:ascii="Times New Roman"/>
                <w:b w:val="false"/>
                <w:i w:val="false"/>
                <w:color w:val="000000"/>
                <w:sz w:val="20"/>
              </w:rPr>
              <w:t xml:space="preserve">
кірістер мен шығыстар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алатын сыйақы түріндегі есептелген </w:t>
            </w:r>
            <w:r>
              <w:br/>
            </w:r>
            <w:r>
              <w:rPr>
                <w:rFonts w:ascii="Times New Roman"/>
                <w:b w:val="false"/>
                <w:i w:val="false"/>
                <w:color w:val="000000"/>
                <w:sz w:val="20"/>
              </w:rPr>
              <w:t xml:space="preserve">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 шығыстары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емес баптарға басқа да түзетулер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активтер мен міндеттемелер </w:t>
            </w:r>
            <w:r>
              <w:br/>
            </w:r>
            <w:r>
              <w:rPr>
                <w:rFonts w:ascii="Times New Roman"/>
                <w:b w:val="false"/>
                <w:i w:val="false"/>
                <w:color w:val="000000"/>
                <w:sz w:val="20"/>
              </w:rPr>
              <w:t xml:space="preserve">
өзгергенге дейінгі операциялық кіріс </w:t>
            </w:r>
            <w:r>
              <w:br/>
            </w:r>
            <w:r>
              <w:rPr>
                <w:rFonts w:ascii="Times New Roman"/>
                <w:b w:val="false"/>
                <w:i w:val="false"/>
                <w:color w:val="000000"/>
                <w:sz w:val="20"/>
              </w:rPr>
              <w:t xml:space="preserve">
(шығыс)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активтердегі (ұлғаю) азаю: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дебиторлық берешектің </w:t>
            </w:r>
            <w:r>
              <w:br/>
            </w:r>
            <w:r>
              <w:rPr>
                <w:rFonts w:ascii="Times New Roman"/>
                <w:b w:val="false"/>
                <w:i w:val="false"/>
                <w:color w:val="000000"/>
                <w:sz w:val="20"/>
              </w:rPr>
              <w:t xml:space="preserve">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бағалы </w:t>
            </w:r>
            <w:r>
              <w:br/>
            </w:r>
            <w:r>
              <w:rPr>
                <w:rFonts w:ascii="Times New Roman"/>
                <w:b w:val="false"/>
                <w:i w:val="false"/>
                <w:color w:val="000000"/>
                <w:sz w:val="20"/>
              </w:rPr>
              <w:t xml:space="preserve">
қағаздардың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 шығыстарының </w:t>
            </w:r>
            <w:r>
              <w:br/>
            </w:r>
            <w:r>
              <w:rPr>
                <w:rFonts w:ascii="Times New Roman"/>
                <w:b w:val="false"/>
                <w:i w:val="false"/>
                <w:color w:val="000000"/>
                <w:sz w:val="20"/>
              </w:rPr>
              <w:t xml:space="preserve">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дебиторлық берешектің </w:t>
            </w:r>
            <w:r>
              <w:br/>
            </w:r>
            <w:r>
              <w:rPr>
                <w:rFonts w:ascii="Times New Roman"/>
                <w:b w:val="false"/>
                <w:i w:val="false"/>
                <w:color w:val="000000"/>
                <w:sz w:val="20"/>
              </w:rPr>
              <w:t xml:space="preserve">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операцияларының </w:t>
            </w:r>
            <w:r>
              <w:br/>
            </w:r>
            <w:r>
              <w:rPr>
                <w:rFonts w:ascii="Times New Roman"/>
                <w:b w:val="false"/>
                <w:i w:val="false"/>
                <w:color w:val="000000"/>
                <w:sz w:val="20"/>
              </w:rPr>
              <w:t xml:space="preserve">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 бойынша пайда және зиян арқылы есепке алынған бағалы қағаздардың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салымдардың </w:t>
            </w:r>
            <w:r>
              <w:br/>
            </w:r>
            <w:r>
              <w:rPr>
                <w:rFonts w:ascii="Times New Roman"/>
                <w:b w:val="false"/>
                <w:i w:val="false"/>
                <w:color w:val="000000"/>
                <w:sz w:val="20"/>
              </w:rPr>
              <w:t xml:space="preserve">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металдардың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міндеттемелердің ұлғаюы </w:t>
            </w:r>
            <w:r>
              <w:br/>
            </w:r>
            <w:r>
              <w:rPr>
                <w:rFonts w:ascii="Times New Roman"/>
                <w:b w:val="false"/>
                <w:i w:val="false"/>
                <w:color w:val="000000"/>
                <w:sz w:val="20"/>
              </w:rPr>
              <w:t xml:space="preserve">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кредиторлық берешектің </w:t>
            </w:r>
            <w:r>
              <w:br/>
            </w:r>
            <w:r>
              <w:rPr>
                <w:rFonts w:ascii="Times New Roman"/>
                <w:b w:val="false"/>
                <w:i w:val="false"/>
                <w:color w:val="000000"/>
                <w:sz w:val="20"/>
              </w:rPr>
              <w:t xml:space="preserve">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 кірістерінің ұлғаюы </w:t>
            </w:r>
            <w:r>
              <w:br/>
            </w:r>
            <w:r>
              <w:rPr>
                <w:rFonts w:ascii="Times New Roman"/>
                <w:b w:val="false"/>
                <w:i w:val="false"/>
                <w:color w:val="000000"/>
                <w:sz w:val="20"/>
              </w:rPr>
              <w:t xml:space="preserve">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кредиторлық берешектің </w:t>
            </w:r>
            <w:r>
              <w:br/>
            </w:r>
            <w:r>
              <w:rPr>
                <w:rFonts w:ascii="Times New Roman"/>
                <w:b w:val="false"/>
                <w:i w:val="false"/>
                <w:color w:val="000000"/>
                <w:sz w:val="20"/>
              </w:rPr>
              <w:t xml:space="preserve">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операцияларының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міндеттемелердің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түскен ақшаның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түскен ақшаның салық салынғаннан кейінгі ұлғаюы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қызметке байланысты </w:t>
            </w:r>
            <w:r>
              <w:br/>
            </w:r>
            <w:r>
              <w:rPr>
                <w:rFonts w:ascii="Times New Roman"/>
                <w:b w:val="false"/>
                <w:i w:val="false"/>
                <w:color w:val="000000"/>
                <w:sz w:val="20"/>
              </w:rPr>
              <w:t xml:space="preserve">
ақша түсімдері мен төлемдер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 ұсталатын бағалы </w:t>
            </w:r>
            <w:r>
              <w:br/>
            </w:r>
            <w:r>
              <w:rPr>
                <w:rFonts w:ascii="Times New Roman"/>
                <w:b w:val="false"/>
                <w:i w:val="false"/>
                <w:color w:val="000000"/>
                <w:sz w:val="20"/>
              </w:rPr>
              <w:t xml:space="preserve">
қағаздарды сатып алу (сату)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мен материалдық </w:t>
            </w:r>
            <w:r>
              <w:br/>
            </w:r>
            <w:r>
              <w:rPr>
                <w:rFonts w:ascii="Times New Roman"/>
                <w:b w:val="false"/>
                <w:i w:val="false"/>
                <w:color w:val="000000"/>
                <w:sz w:val="20"/>
              </w:rPr>
              <w:t xml:space="preserve">
емес активтерді сатып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мен материалдық </w:t>
            </w:r>
            <w:r>
              <w:br/>
            </w:r>
            <w:r>
              <w:rPr>
                <w:rFonts w:ascii="Times New Roman"/>
                <w:b w:val="false"/>
                <w:i w:val="false"/>
                <w:color w:val="000000"/>
                <w:sz w:val="20"/>
              </w:rPr>
              <w:t xml:space="preserve">
емес активтерді сату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капиталына </w:t>
            </w:r>
            <w:r>
              <w:br/>
            </w:r>
            <w:r>
              <w:rPr>
                <w:rFonts w:ascii="Times New Roman"/>
                <w:b w:val="false"/>
                <w:i w:val="false"/>
                <w:color w:val="000000"/>
                <w:sz w:val="20"/>
              </w:rPr>
              <w:t xml:space="preserve">
инвестициялар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түсімдер мен төлемдер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қызметтен ақшаның </w:t>
            </w:r>
            <w:r>
              <w:br/>
            </w:r>
            <w:r>
              <w:rPr>
                <w:rFonts w:ascii="Times New Roman"/>
                <w:b w:val="false"/>
                <w:i w:val="false"/>
                <w:color w:val="000000"/>
                <w:sz w:val="20"/>
              </w:rPr>
              <w:t xml:space="preserve">
ұлғаю (азаю) жиынтығы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қызметке байланысты </w:t>
            </w:r>
            <w:r>
              <w:br/>
            </w:r>
            <w:r>
              <w:rPr>
                <w:rFonts w:ascii="Times New Roman"/>
                <w:b w:val="false"/>
                <w:i w:val="false"/>
                <w:color w:val="000000"/>
                <w:sz w:val="20"/>
              </w:rPr>
              <w:t xml:space="preserve">
ақша түсімдері мен төлемдер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шығару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 және қатысу үлестерін </w:t>
            </w:r>
            <w:r>
              <w:br/>
            </w:r>
            <w:r>
              <w:rPr>
                <w:rFonts w:ascii="Times New Roman"/>
                <w:b w:val="false"/>
                <w:i w:val="false"/>
                <w:color w:val="000000"/>
                <w:sz w:val="20"/>
              </w:rPr>
              <w:t xml:space="preserve">
алу немесе өтеу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заемдар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бойынша дивидендтер төлеу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түсімдер мен төлемдер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қызметтен түскен ақшаның ұлғаю </w:t>
            </w:r>
            <w:r>
              <w:br/>
            </w:r>
            <w:r>
              <w:rPr>
                <w:rFonts w:ascii="Times New Roman"/>
                <w:b w:val="false"/>
                <w:i w:val="false"/>
                <w:color w:val="000000"/>
                <w:sz w:val="20"/>
              </w:rPr>
              <w:t xml:space="preserve">
(азаю) жиынтығы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ақшаның таза </w:t>
            </w:r>
            <w:r>
              <w:br/>
            </w:r>
            <w:r>
              <w:rPr>
                <w:rFonts w:ascii="Times New Roman"/>
                <w:b w:val="false"/>
                <w:i w:val="false"/>
                <w:color w:val="000000"/>
                <w:sz w:val="20"/>
              </w:rPr>
              <w:t xml:space="preserve">
ұлғаю (азаю) жиынтығы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ақша және ақша баламалары қалдығы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соңындағы ақша және ақша баламалары қалдығы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_________________ күні__________________ </w:t>
      </w:r>
      <w:r>
        <w:br/>
      </w:r>
      <w:r>
        <w:rPr>
          <w:rFonts w:ascii="Times New Roman"/>
          <w:b w:val="false"/>
          <w:i w:val="false"/>
          <w:color w:val="000000"/>
          <w:sz w:val="28"/>
        </w:rPr>
        <w:t xml:space="preserve">
     Бас бухгалтер __________________ күні__________________ </w:t>
      </w:r>
      <w:r>
        <w:br/>
      </w:r>
      <w:r>
        <w:rPr>
          <w:rFonts w:ascii="Times New Roman"/>
          <w:b w:val="false"/>
          <w:i w:val="false"/>
          <w:color w:val="000000"/>
          <w:sz w:val="28"/>
        </w:rPr>
        <w:t xml:space="preserve">
     орындаушы: _____________________ күні__________________ </w:t>
      </w:r>
      <w:r>
        <w:br/>
      </w:r>
      <w:r>
        <w:rPr>
          <w:rFonts w:ascii="Times New Roman"/>
          <w:b w:val="false"/>
          <w:i w:val="false"/>
          <w:color w:val="000000"/>
          <w:sz w:val="28"/>
        </w:rPr>
        <w:t xml:space="preserve">
     телефон:__________________ </w:t>
      </w:r>
    </w:p>
    <w:p>
      <w:pPr>
        <w:spacing w:after="0"/>
        <w:ind w:left="0"/>
        <w:jc w:val="both"/>
      </w:pPr>
      <w:r>
        <w:rPr>
          <w:rFonts w:ascii="Times New Roman"/>
          <w:b w:val="false"/>
          <w:i w:val="false"/>
          <w:color w:val="000000"/>
          <w:sz w:val="28"/>
        </w:rPr>
        <w:t xml:space="preserve">     Мөр орны </w:t>
      </w:r>
    </w:p>
    <w:bookmarkStart w:name="z7"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15 желтоқсандағы </w:t>
      </w:r>
      <w:r>
        <w:br/>
      </w:r>
      <w:r>
        <w:rPr>
          <w:rFonts w:ascii="Times New Roman"/>
          <w:b w:val="false"/>
          <w:i w:val="false"/>
          <w:color w:val="000000"/>
          <w:sz w:val="28"/>
        </w:rPr>
        <w:t xml:space="preserve">
                                       N 174 қаулысына 6-қосымша </w:t>
      </w:r>
    </w:p>
    <w:bookmarkEnd w:id="6"/>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2007.04.30. </w:t>
      </w:r>
      <w:r>
        <w:rPr>
          <w:rFonts w:ascii="Times New Roman"/>
          <w:b w:val="false"/>
          <w:i w:val="false"/>
          <w:color w:val="ff0000"/>
          <w:sz w:val="28"/>
        </w:rPr>
        <w:t xml:space="preserve">N 44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қаулысымен. </w:t>
      </w:r>
    </w:p>
    <w:p>
      <w:pPr>
        <w:spacing w:after="0"/>
        <w:ind w:left="0"/>
        <w:jc w:val="both"/>
      </w:pPr>
      <w:r>
        <w:rPr>
          <w:rFonts w:ascii="Times New Roman"/>
          <w:b w:val="false"/>
          <w:i w:val="false"/>
          <w:color w:val="000000"/>
          <w:sz w:val="28"/>
        </w:rPr>
        <w:t xml:space="preserve">                                               6-нысан </w:t>
      </w:r>
    </w:p>
    <w:p>
      <w:pPr>
        <w:spacing w:after="0"/>
        <w:ind w:left="0"/>
        <w:jc w:val="both"/>
      </w:pPr>
      <w:r>
        <w:rPr>
          <w:rFonts w:ascii="Times New Roman"/>
          <w:b/>
          <w:i w:val="false"/>
          <w:color w:val="000000"/>
          <w:sz w:val="28"/>
        </w:rPr>
        <w:t xml:space="preserve">         _________________________________________ </w:t>
      </w:r>
      <w:r>
        <w:br/>
      </w:r>
      <w:r>
        <w:rPr>
          <w:rFonts w:ascii="Times New Roman"/>
          <w:b w:val="false"/>
          <w:i w:val="false"/>
          <w:color w:val="000000"/>
          <w:sz w:val="28"/>
        </w:rPr>
        <w:t>
</w:t>
      </w:r>
      <w:r>
        <w:rPr>
          <w:rFonts w:ascii="Times New Roman"/>
          <w:b/>
          <w:i w:val="false"/>
          <w:color w:val="000000"/>
          <w:sz w:val="28"/>
        </w:rPr>
        <w:t xml:space="preserve">             (жинақтаушы зейнетақы қорының толық атауы) </w:t>
      </w:r>
      <w:r>
        <w:br/>
      </w:r>
      <w:r>
        <w:rPr>
          <w:rFonts w:ascii="Times New Roman"/>
          <w:b w:val="false"/>
          <w:i w:val="false"/>
          <w:color w:val="000000"/>
          <w:sz w:val="28"/>
        </w:rPr>
        <w:t>
</w:t>
      </w:r>
      <w:r>
        <w:rPr>
          <w:rFonts w:ascii="Times New Roman"/>
          <w:b/>
          <w:i w:val="false"/>
          <w:color w:val="000000"/>
          <w:sz w:val="28"/>
        </w:rPr>
        <w:t xml:space="preserve">               200_ жылғы "___" _______  жағдай бойынша </w:t>
      </w:r>
      <w:r>
        <w:br/>
      </w:r>
      <w:r>
        <w:rPr>
          <w:rFonts w:ascii="Times New Roman"/>
          <w:b w:val="false"/>
          <w:i w:val="false"/>
          <w:color w:val="000000"/>
          <w:sz w:val="28"/>
        </w:rPr>
        <w:t>
</w:t>
      </w:r>
      <w:r>
        <w:rPr>
          <w:rFonts w:ascii="Times New Roman"/>
          <w:b/>
          <w:i w:val="false"/>
          <w:color w:val="000000"/>
          <w:sz w:val="28"/>
        </w:rPr>
        <w:t xml:space="preserve">                  капиталындағы өзгеріс туралы есеп </w:t>
      </w:r>
    </w:p>
    <w:p>
      <w:pPr>
        <w:spacing w:after="0"/>
        <w:ind w:left="0"/>
        <w:jc w:val="both"/>
      </w:pPr>
      <w:r>
        <w:rPr>
          <w:rFonts w:ascii="Times New Roman"/>
          <w:b w:val="false"/>
          <w:i w:val="false"/>
          <w:color w:val="000000"/>
          <w:sz w:val="28"/>
        </w:rPr>
        <w:t xml:space="preserve">                                          (мың Қазақстан теңгесімен)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2633"/>
        <w:gridCol w:w="3053"/>
        <w:gridCol w:w="3353"/>
      </w:tblGrid>
      <w:tr>
        <w:trPr>
          <w:trHeight w:val="765"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ұйымның капиталы </w:t>
            </w:r>
          </w:p>
        </w:tc>
      </w:tr>
      <w:tr>
        <w:trPr>
          <w:trHeight w:val="1140"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w:t>
            </w:r>
            <w:r>
              <w:br/>
            </w:r>
            <w:r>
              <w:rPr>
                <w:rFonts w:ascii="Times New Roman"/>
                <w:b w:val="false"/>
                <w:i w:val="false"/>
                <w:color w:val="000000"/>
                <w:sz w:val="20"/>
              </w:rPr>
              <w:t xml:space="preserve">
капитал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резервтер </w:t>
            </w:r>
          </w:p>
        </w:tc>
      </w:tr>
      <w:tr>
        <w:trPr>
          <w:trHeight w:val="3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52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кезең </w:t>
            </w:r>
            <w:r>
              <w:br/>
            </w:r>
            <w:r>
              <w:rPr>
                <w:rFonts w:ascii="Times New Roman"/>
                <w:b w:val="false"/>
                <w:i w:val="false"/>
                <w:color w:val="000000"/>
                <w:sz w:val="20"/>
              </w:rPr>
              <w:t xml:space="preserve">
басындағы сальдо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саясатындағы </w:t>
            </w:r>
            <w:r>
              <w:br/>
            </w:r>
            <w:r>
              <w:rPr>
                <w:rFonts w:ascii="Times New Roman"/>
                <w:b w:val="false"/>
                <w:i w:val="false"/>
                <w:color w:val="000000"/>
                <w:sz w:val="20"/>
              </w:rPr>
              <w:t xml:space="preserve">
өзгерістер және </w:t>
            </w:r>
            <w:r>
              <w:br/>
            </w:r>
            <w:r>
              <w:rPr>
                <w:rFonts w:ascii="Times New Roman"/>
                <w:b w:val="false"/>
                <w:i w:val="false"/>
                <w:color w:val="000000"/>
                <w:sz w:val="20"/>
              </w:rPr>
              <w:t xml:space="preserve">
қателерді түзету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 </w:t>
            </w:r>
            <w:r>
              <w:br/>
            </w:r>
            <w:r>
              <w:rPr>
                <w:rFonts w:ascii="Times New Roman"/>
                <w:b w:val="false"/>
                <w:i w:val="false"/>
                <w:color w:val="000000"/>
                <w:sz w:val="20"/>
              </w:rPr>
              <w:t xml:space="preserve">
басында қайта </w:t>
            </w:r>
            <w:r>
              <w:br/>
            </w:r>
            <w:r>
              <w:rPr>
                <w:rFonts w:ascii="Times New Roman"/>
                <w:b w:val="false"/>
                <w:i w:val="false"/>
                <w:color w:val="000000"/>
                <w:sz w:val="20"/>
              </w:rPr>
              <w:t xml:space="preserve">
саналған сальдо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құрал-жабдықтарды </w:t>
            </w:r>
            <w:r>
              <w:br/>
            </w:r>
            <w:r>
              <w:rPr>
                <w:rFonts w:ascii="Times New Roman"/>
                <w:b w:val="false"/>
                <w:i w:val="false"/>
                <w:color w:val="000000"/>
                <w:sz w:val="20"/>
              </w:rPr>
              <w:t xml:space="preserve">
қайта бағалау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w:t>
            </w:r>
            <w:r>
              <w:br/>
            </w:r>
            <w:r>
              <w:rPr>
                <w:rFonts w:ascii="Times New Roman"/>
                <w:b w:val="false"/>
                <w:i w:val="false"/>
                <w:color w:val="000000"/>
                <w:sz w:val="20"/>
              </w:rPr>
              <w:t xml:space="preserve">
қолда бар бағалы </w:t>
            </w:r>
            <w:r>
              <w:br/>
            </w:r>
            <w:r>
              <w:rPr>
                <w:rFonts w:ascii="Times New Roman"/>
                <w:b w:val="false"/>
                <w:i w:val="false"/>
                <w:color w:val="000000"/>
                <w:sz w:val="20"/>
              </w:rPr>
              <w:t xml:space="preserve">
қағаздар құнының </w:t>
            </w:r>
            <w:r>
              <w:br/>
            </w:r>
            <w:r>
              <w:rPr>
                <w:rFonts w:ascii="Times New Roman"/>
                <w:b w:val="false"/>
                <w:i w:val="false"/>
                <w:color w:val="000000"/>
                <w:sz w:val="20"/>
              </w:rPr>
              <w:t xml:space="preserve">
өзгеруі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ағындарын </w:t>
            </w:r>
            <w:r>
              <w:br/>
            </w:r>
            <w:r>
              <w:rPr>
                <w:rFonts w:ascii="Times New Roman"/>
                <w:b w:val="false"/>
                <w:i w:val="false"/>
                <w:color w:val="000000"/>
                <w:sz w:val="20"/>
              </w:rPr>
              <w:t xml:space="preserve">
хеджирлеу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операциялардан </w:t>
            </w:r>
            <w:r>
              <w:br/>
            </w:r>
            <w:r>
              <w:rPr>
                <w:rFonts w:ascii="Times New Roman"/>
                <w:b w:val="false"/>
                <w:i w:val="false"/>
                <w:color w:val="000000"/>
                <w:sz w:val="20"/>
              </w:rPr>
              <w:t xml:space="preserve">
пайда (зиян)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Капиталдың </w:t>
            </w:r>
            <w:r>
              <w:br/>
            </w:r>
            <w:r>
              <w:rPr>
                <w:rFonts w:ascii="Times New Roman"/>
                <w:b w:val="false"/>
                <w:i w:val="false"/>
                <w:color w:val="000000"/>
                <w:sz w:val="20"/>
              </w:rPr>
              <w:t xml:space="preserve">
өзінде тікелей </w:t>
            </w:r>
            <w:r>
              <w:br/>
            </w:r>
            <w:r>
              <w:rPr>
                <w:rFonts w:ascii="Times New Roman"/>
                <w:b w:val="false"/>
                <w:i w:val="false"/>
                <w:color w:val="000000"/>
                <w:sz w:val="20"/>
              </w:rPr>
              <w:t xml:space="preserve">
танылған пайда </w:t>
            </w:r>
            <w:r>
              <w:br/>
            </w:r>
            <w:r>
              <w:rPr>
                <w:rFonts w:ascii="Times New Roman"/>
                <w:b w:val="false"/>
                <w:i w:val="false"/>
                <w:color w:val="000000"/>
                <w:sz w:val="20"/>
              </w:rPr>
              <w:t xml:space="preserve">
(зиян)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Кезеңдегі пайда </w:t>
            </w:r>
            <w:r>
              <w:br/>
            </w:r>
            <w:r>
              <w:rPr>
                <w:rFonts w:ascii="Times New Roman"/>
                <w:b w:val="false"/>
                <w:i w:val="false"/>
                <w:color w:val="000000"/>
                <w:sz w:val="20"/>
              </w:rPr>
              <w:t xml:space="preserve">
(зиян)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Кезеңдегі барлық </w:t>
            </w:r>
            <w:r>
              <w:br/>
            </w:r>
            <w:r>
              <w:rPr>
                <w:rFonts w:ascii="Times New Roman"/>
                <w:b w:val="false"/>
                <w:i w:val="false"/>
                <w:color w:val="000000"/>
                <w:sz w:val="20"/>
              </w:rPr>
              <w:t xml:space="preserve">
пайда (зиян)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r>
              <w:br/>
            </w:r>
            <w:r>
              <w:rPr>
                <w:rFonts w:ascii="Times New Roman"/>
                <w:b w:val="false"/>
                <w:i w:val="false"/>
                <w:color w:val="000000"/>
                <w:sz w:val="20"/>
              </w:rPr>
              <w:t xml:space="preserve">
эмиссиясы </w:t>
            </w:r>
            <w:r>
              <w:br/>
            </w:r>
            <w:r>
              <w:rPr>
                <w:rFonts w:ascii="Times New Roman"/>
                <w:b w:val="false"/>
                <w:i w:val="false"/>
                <w:color w:val="000000"/>
                <w:sz w:val="20"/>
              </w:rPr>
              <w:t xml:space="preserve">
(құрылтайшылардың </w:t>
            </w:r>
            <w:r>
              <w:br/>
            </w:r>
            <w:r>
              <w:rPr>
                <w:rFonts w:ascii="Times New Roman"/>
                <w:b w:val="false"/>
                <w:i w:val="false"/>
                <w:color w:val="000000"/>
                <w:sz w:val="20"/>
              </w:rPr>
              <w:t xml:space="preserve">
салымдары және </w:t>
            </w:r>
            <w:r>
              <w:br/>
            </w:r>
            <w:r>
              <w:rPr>
                <w:rFonts w:ascii="Times New Roman"/>
                <w:b w:val="false"/>
                <w:i w:val="false"/>
                <w:color w:val="000000"/>
                <w:sz w:val="20"/>
              </w:rPr>
              <w:t xml:space="preserve">
пайлары)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w:t>
            </w:r>
            <w:r>
              <w:br/>
            </w:r>
            <w:r>
              <w:rPr>
                <w:rFonts w:ascii="Times New Roman"/>
                <w:b w:val="false"/>
                <w:i w:val="false"/>
                <w:color w:val="000000"/>
                <w:sz w:val="20"/>
              </w:rPr>
              <w:t xml:space="preserve">
акциялар (құрылтайшылардың </w:t>
            </w:r>
            <w:r>
              <w:br/>
            </w:r>
            <w:r>
              <w:rPr>
                <w:rFonts w:ascii="Times New Roman"/>
                <w:b w:val="false"/>
                <w:i w:val="false"/>
                <w:color w:val="000000"/>
                <w:sz w:val="20"/>
              </w:rPr>
              <w:t xml:space="preserve">
салымдары және </w:t>
            </w:r>
            <w:r>
              <w:br/>
            </w:r>
            <w:r>
              <w:rPr>
                <w:rFonts w:ascii="Times New Roman"/>
                <w:b w:val="false"/>
                <w:i w:val="false"/>
                <w:color w:val="000000"/>
                <w:sz w:val="20"/>
              </w:rPr>
              <w:t xml:space="preserve">
пайлары)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аударымдар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құрал-жабдықтарды </w:t>
            </w:r>
            <w:r>
              <w:br/>
            </w:r>
            <w:r>
              <w:rPr>
                <w:rFonts w:ascii="Times New Roman"/>
                <w:b w:val="false"/>
                <w:i w:val="false"/>
                <w:color w:val="000000"/>
                <w:sz w:val="20"/>
              </w:rPr>
              <w:t xml:space="preserve">
жинақталған </w:t>
            </w:r>
            <w:r>
              <w:br/>
            </w:r>
            <w:r>
              <w:rPr>
                <w:rFonts w:ascii="Times New Roman"/>
                <w:b w:val="false"/>
                <w:i w:val="false"/>
                <w:color w:val="000000"/>
                <w:sz w:val="20"/>
              </w:rPr>
              <w:t xml:space="preserve">
қайта бағалаудың </w:t>
            </w:r>
            <w:r>
              <w:br/>
            </w:r>
            <w:r>
              <w:rPr>
                <w:rFonts w:ascii="Times New Roman"/>
                <w:b w:val="false"/>
                <w:i w:val="false"/>
                <w:color w:val="000000"/>
                <w:sz w:val="20"/>
              </w:rPr>
              <w:t xml:space="preserve">
өзгеруі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w:t>
            </w:r>
            <w:r>
              <w:br/>
            </w:r>
            <w:r>
              <w:rPr>
                <w:rFonts w:ascii="Times New Roman"/>
                <w:b w:val="false"/>
                <w:i w:val="false"/>
                <w:color w:val="000000"/>
                <w:sz w:val="20"/>
              </w:rPr>
              <w:t xml:space="preserve">
капиталды </w:t>
            </w:r>
            <w:r>
              <w:br/>
            </w:r>
            <w:r>
              <w:rPr>
                <w:rFonts w:ascii="Times New Roman"/>
                <w:b w:val="false"/>
                <w:i w:val="false"/>
                <w:color w:val="000000"/>
                <w:sz w:val="20"/>
              </w:rPr>
              <w:t xml:space="preserve">
қалыптастыру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операциялар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r>
              <w:br/>
            </w:r>
            <w:r>
              <w:rPr>
                <w:rFonts w:ascii="Times New Roman"/>
                <w:b w:val="false"/>
                <w:i w:val="false"/>
                <w:color w:val="000000"/>
                <w:sz w:val="20"/>
              </w:rPr>
              <w:t xml:space="preserve">
басындағы сальдо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саясатындағы </w:t>
            </w:r>
            <w:r>
              <w:br/>
            </w:r>
            <w:r>
              <w:rPr>
                <w:rFonts w:ascii="Times New Roman"/>
                <w:b w:val="false"/>
                <w:i w:val="false"/>
                <w:color w:val="000000"/>
                <w:sz w:val="20"/>
              </w:rPr>
              <w:t xml:space="preserve">
өзгерістер және </w:t>
            </w:r>
            <w:r>
              <w:br/>
            </w:r>
            <w:r>
              <w:rPr>
                <w:rFonts w:ascii="Times New Roman"/>
                <w:b w:val="false"/>
                <w:i w:val="false"/>
                <w:color w:val="000000"/>
                <w:sz w:val="20"/>
              </w:rPr>
              <w:t xml:space="preserve">
қателерді түзету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r>
              <w:br/>
            </w:r>
            <w:r>
              <w:rPr>
                <w:rFonts w:ascii="Times New Roman"/>
                <w:b w:val="false"/>
                <w:i w:val="false"/>
                <w:color w:val="000000"/>
                <w:sz w:val="20"/>
              </w:rPr>
              <w:t xml:space="preserve">
басында қайта </w:t>
            </w:r>
            <w:r>
              <w:br/>
            </w:r>
            <w:r>
              <w:rPr>
                <w:rFonts w:ascii="Times New Roman"/>
                <w:b w:val="false"/>
                <w:i w:val="false"/>
                <w:color w:val="000000"/>
                <w:sz w:val="20"/>
              </w:rPr>
              <w:t xml:space="preserve">
саналған сальдо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құрал-жабдықтарды </w:t>
            </w:r>
            <w:r>
              <w:br/>
            </w:r>
            <w:r>
              <w:rPr>
                <w:rFonts w:ascii="Times New Roman"/>
                <w:b w:val="false"/>
                <w:i w:val="false"/>
                <w:color w:val="000000"/>
                <w:sz w:val="20"/>
              </w:rPr>
              <w:t xml:space="preserve">
қайта бағалау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w:t>
            </w:r>
            <w:r>
              <w:br/>
            </w:r>
            <w:r>
              <w:rPr>
                <w:rFonts w:ascii="Times New Roman"/>
                <w:b w:val="false"/>
                <w:i w:val="false"/>
                <w:color w:val="000000"/>
                <w:sz w:val="20"/>
              </w:rPr>
              <w:t xml:space="preserve">
қолда бар бағалы </w:t>
            </w:r>
            <w:r>
              <w:br/>
            </w:r>
            <w:r>
              <w:rPr>
                <w:rFonts w:ascii="Times New Roman"/>
                <w:b w:val="false"/>
                <w:i w:val="false"/>
                <w:color w:val="000000"/>
                <w:sz w:val="20"/>
              </w:rPr>
              <w:t xml:space="preserve">
қағаздар құнының </w:t>
            </w:r>
            <w:r>
              <w:br/>
            </w:r>
            <w:r>
              <w:rPr>
                <w:rFonts w:ascii="Times New Roman"/>
                <w:b w:val="false"/>
                <w:i w:val="false"/>
                <w:color w:val="000000"/>
                <w:sz w:val="20"/>
              </w:rPr>
              <w:t xml:space="preserve">
өзгеруі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ағындарын </w:t>
            </w:r>
            <w:r>
              <w:br/>
            </w:r>
            <w:r>
              <w:rPr>
                <w:rFonts w:ascii="Times New Roman"/>
                <w:b w:val="false"/>
                <w:i w:val="false"/>
                <w:color w:val="000000"/>
                <w:sz w:val="20"/>
              </w:rPr>
              <w:t xml:space="preserve">
хеджирлеу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операциялардан </w:t>
            </w:r>
            <w:r>
              <w:br/>
            </w:r>
            <w:r>
              <w:rPr>
                <w:rFonts w:ascii="Times New Roman"/>
                <w:b w:val="false"/>
                <w:i w:val="false"/>
                <w:color w:val="000000"/>
                <w:sz w:val="20"/>
              </w:rPr>
              <w:t xml:space="preserve">
пайда (зиян)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Капиталдың </w:t>
            </w:r>
            <w:r>
              <w:br/>
            </w:r>
            <w:r>
              <w:rPr>
                <w:rFonts w:ascii="Times New Roman"/>
                <w:b w:val="false"/>
                <w:i w:val="false"/>
                <w:color w:val="000000"/>
                <w:sz w:val="20"/>
              </w:rPr>
              <w:t xml:space="preserve">
өзінде тікелей </w:t>
            </w:r>
            <w:r>
              <w:br/>
            </w:r>
            <w:r>
              <w:rPr>
                <w:rFonts w:ascii="Times New Roman"/>
                <w:b w:val="false"/>
                <w:i w:val="false"/>
                <w:color w:val="000000"/>
                <w:sz w:val="20"/>
              </w:rPr>
              <w:t xml:space="preserve">
танылған пайда </w:t>
            </w:r>
            <w:r>
              <w:br/>
            </w:r>
            <w:r>
              <w:rPr>
                <w:rFonts w:ascii="Times New Roman"/>
                <w:b w:val="false"/>
                <w:i w:val="false"/>
                <w:color w:val="000000"/>
                <w:sz w:val="20"/>
              </w:rPr>
              <w:t xml:space="preserve">
(зиян)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Кезеңдегі пайда </w:t>
            </w:r>
            <w:r>
              <w:br/>
            </w:r>
            <w:r>
              <w:rPr>
                <w:rFonts w:ascii="Times New Roman"/>
                <w:b w:val="false"/>
                <w:i w:val="false"/>
                <w:color w:val="000000"/>
                <w:sz w:val="20"/>
              </w:rPr>
              <w:t xml:space="preserve">
(зиян)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Кезеңдегі барлық </w:t>
            </w:r>
            <w:r>
              <w:br/>
            </w:r>
            <w:r>
              <w:rPr>
                <w:rFonts w:ascii="Times New Roman"/>
                <w:b w:val="false"/>
                <w:i w:val="false"/>
                <w:color w:val="000000"/>
                <w:sz w:val="20"/>
              </w:rPr>
              <w:t xml:space="preserve">
пайда (зиян)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r>
              <w:br/>
            </w:r>
            <w:r>
              <w:rPr>
                <w:rFonts w:ascii="Times New Roman"/>
                <w:b w:val="false"/>
                <w:i w:val="false"/>
                <w:color w:val="000000"/>
                <w:sz w:val="20"/>
              </w:rPr>
              <w:t xml:space="preserve">
эмиссиясы (құрылтайшылардың </w:t>
            </w:r>
            <w:r>
              <w:br/>
            </w:r>
            <w:r>
              <w:rPr>
                <w:rFonts w:ascii="Times New Roman"/>
                <w:b w:val="false"/>
                <w:i w:val="false"/>
                <w:color w:val="000000"/>
                <w:sz w:val="20"/>
              </w:rPr>
              <w:t xml:space="preserve">
салымдары және </w:t>
            </w:r>
            <w:r>
              <w:br/>
            </w:r>
            <w:r>
              <w:rPr>
                <w:rFonts w:ascii="Times New Roman"/>
                <w:b w:val="false"/>
                <w:i w:val="false"/>
                <w:color w:val="000000"/>
                <w:sz w:val="20"/>
              </w:rPr>
              <w:t xml:space="preserve">
пайлары)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w:t>
            </w:r>
            <w:r>
              <w:br/>
            </w:r>
            <w:r>
              <w:rPr>
                <w:rFonts w:ascii="Times New Roman"/>
                <w:b w:val="false"/>
                <w:i w:val="false"/>
                <w:color w:val="000000"/>
                <w:sz w:val="20"/>
              </w:rPr>
              <w:t xml:space="preserve">
акциялар </w:t>
            </w:r>
            <w:r>
              <w:br/>
            </w:r>
            <w:r>
              <w:rPr>
                <w:rFonts w:ascii="Times New Roman"/>
                <w:b w:val="false"/>
                <w:i w:val="false"/>
                <w:color w:val="000000"/>
                <w:sz w:val="20"/>
              </w:rPr>
              <w:t xml:space="preserve">
(құрылтайшылардың </w:t>
            </w:r>
            <w:r>
              <w:br/>
            </w:r>
            <w:r>
              <w:rPr>
                <w:rFonts w:ascii="Times New Roman"/>
                <w:b w:val="false"/>
                <w:i w:val="false"/>
                <w:color w:val="000000"/>
                <w:sz w:val="20"/>
              </w:rPr>
              <w:t xml:space="preserve">
салымдары және пайлары)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аударымдар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құрал-жабдықтарды </w:t>
            </w:r>
            <w:r>
              <w:br/>
            </w:r>
            <w:r>
              <w:rPr>
                <w:rFonts w:ascii="Times New Roman"/>
                <w:b w:val="false"/>
                <w:i w:val="false"/>
                <w:color w:val="000000"/>
                <w:sz w:val="20"/>
              </w:rPr>
              <w:t xml:space="preserve">
жинақталған </w:t>
            </w:r>
            <w:r>
              <w:br/>
            </w:r>
            <w:r>
              <w:rPr>
                <w:rFonts w:ascii="Times New Roman"/>
                <w:b w:val="false"/>
                <w:i w:val="false"/>
                <w:color w:val="000000"/>
                <w:sz w:val="20"/>
              </w:rPr>
              <w:t xml:space="preserve">
қайта бағалаудың </w:t>
            </w:r>
            <w:r>
              <w:br/>
            </w:r>
            <w:r>
              <w:rPr>
                <w:rFonts w:ascii="Times New Roman"/>
                <w:b w:val="false"/>
                <w:i w:val="false"/>
                <w:color w:val="000000"/>
                <w:sz w:val="20"/>
              </w:rPr>
              <w:t xml:space="preserve">
өзгеруі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w:t>
            </w:r>
            <w:r>
              <w:br/>
            </w:r>
            <w:r>
              <w:rPr>
                <w:rFonts w:ascii="Times New Roman"/>
                <w:b w:val="false"/>
                <w:i w:val="false"/>
                <w:color w:val="000000"/>
                <w:sz w:val="20"/>
              </w:rPr>
              <w:t xml:space="preserve">
капиталды </w:t>
            </w:r>
            <w:r>
              <w:br/>
            </w:r>
            <w:r>
              <w:rPr>
                <w:rFonts w:ascii="Times New Roman"/>
                <w:b w:val="false"/>
                <w:i w:val="false"/>
                <w:color w:val="000000"/>
                <w:sz w:val="20"/>
              </w:rPr>
              <w:t xml:space="preserve">
қалыптастыру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операциялар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r>
              <w:br/>
            </w:r>
            <w:r>
              <w:rPr>
                <w:rFonts w:ascii="Times New Roman"/>
                <w:b w:val="false"/>
                <w:i w:val="false"/>
                <w:color w:val="000000"/>
                <w:sz w:val="20"/>
              </w:rPr>
              <w:t xml:space="preserve">
соңындағы сальдо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2633"/>
        <w:gridCol w:w="3073"/>
        <w:gridCol w:w="3373"/>
      </w:tblGrid>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Азшылық үлесі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жиынтығы </w:t>
            </w:r>
          </w:p>
        </w:tc>
      </w:tr>
      <w:tr>
        <w:trPr>
          <w:trHeight w:val="114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пайда </w:t>
            </w:r>
            <w:r>
              <w:br/>
            </w:r>
            <w:r>
              <w:rPr>
                <w:rFonts w:ascii="Times New Roman"/>
                <w:b w:val="false"/>
                <w:i w:val="false"/>
                <w:color w:val="000000"/>
                <w:sz w:val="20"/>
              </w:rPr>
              <w:t xml:space="preserve">
(өтелмеген зиян)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99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 ұйымның капиталы" және "Азшылық үлесі" бағандары шоғырландырылған қаржылық есептілікті жасау кезінде толтырылады. </w:t>
      </w:r>
      <w:r>
        <w:br/>
      </w:r>
      <w:r>
        <w:rPr>
          <w:rFonts w:ascii="Times New Roman"/>
          <w:b w:val="false"/>
          <w:i w:val="false"/>
          <w:color w:val="000000"/>
          <w:sz w:val="28"/>
        </w:rPr>
        <w:t xml:space="preserve">
      Шоғырландырылмаған қаржылық есептілікті жасау кезінде немесе еншілес ұйымдар болмаған кезде инвестициялық портфельді басқарушылар 2-6-бағандарды толтырады. </w:t>
      </w:r>
      <w:r>
        <w:br/>
      </w:r>
      <w:r>
        <w:rPr>
          <w:rFonts w:ascii="Times New Roman"/>
          <w:b w:val="false"/>
          <w:i w:val="false"/>
          <w:color w:val="000000"/>
          <w:sz w:val="28"/>
        </w:rPr>
        <w:t xml:space="preserve">
      Бірінші басшы ___________________ күні ___________________ </w:t>
      </w:r>
      <w:r>
        <w:br/>
      </w:r>
      <w:r>
        <w:rPr>
          <w:rFonts w:ascii="Times New Roman"/>
          <w:b w:val="false"/>
          <w:i w:val="false"/>
          <w:color w:val="000000"/>
          <w:sz w:val="28"/>
        </w:rPr>
        <w:t xml:space="preserve">
      Бас бухгалтер ______________________ күні ___________________ </w:t>
      </w:r>
      <w:r>
        <w:br/>
      </w:r>
      <w:r>
        <w:rPr>
          <w:rFonts w:ascii="Times New Roman"/>
          <w:b w:val="false"/>
          <w:i w:val="false"/>
          <w:color w:val="000000"/>
          <w:sz w:val="28"/>
        </w:rPr>
        <w:t xml:space="preserve">
      Орындаушы ___________________________ күні ___________________ </w:t>
      </w:r>
      <w:r>
        <w:br/>
      </w:r>
      <w:r>
        <w:rPr>
          <w:rFonts w:ascii="Times New Roman"/>
          <w:b w:val="false"/>
          <w:i w:val="false"/>
          <w:color w:val="000000"/>
          <w:sz w:val="28"/>
        </w:rPr>
        <w:t xml:space="preserve">
      Телефоны _______________________________ </w:t>
      </w:r>
      <w:r>
        <w:br/>
      </w:r>
      <w:r>
        <w:rPr>
          <w:rFonts w:ascii="Times New Roman"/>
          <w:b w:val="false"/>
          <w:i w:val="false"/>
          <w:color w:val="000000"/>
          <w:sz w:val="28"/>
        </w:rPr>
        <w:t xml:space="preserve">
      Мөр қоюға арналған орын </w:t>
      </w:r>
    </w:p>
    <w:bookmarkStart w:name="z8"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15 желтоқсандағы  </w:t>
      </w:r>
      <w:r>
        <w:br/>
      </w:r>
      <w:r>
        <w:rPr>
          <w:rFonts w:ascii="Times New Roman"/>
          <w:b w:val="false"/>
          <w:i w:val="false"/>
          <w:color w:val="000000"/>
          <w:sz w:val="28"/>
        </w:rPr>
        <w:t xml:space="preserve">
N 174 қаулысына 7-қосымша </w:t>
      </w:r>
    </w:p>
    <w:bookmarkEnd w:id="7"/>
    <w:p>
      <w:pPr>
        <w:spacing w:after="0"/>
        <w:ind w:left="0"/>
        <w:jc w:val="both"/>
      </w:pPr>
      <w:r>
        <w:rPr>
          <w:rFonts w:ascii="Times New Roman"/>
          <w:b w:val="false"/>
          <w:i w:val="false"/>
          <w:color w:val="ff0000"/>
          <w:sz w:val="28"/>
        </w:rPr>
        <w:t xml:space="preserve">      Ескерту. 7-қосымшаға өзгерту енгізілді - ҚР Ұлттық Банкі басқармасының 2007.04.30. </w:t>
      </w:r>
      <w:r>
        <w:rPr>
          <w:rFonts w:ascii="Times New Roman"/>
          <w:b w:val="false"/>
          <w:i w:val="false"/>
          <w:color w:val="ff0000"/>
          <w:sz w:val="28"/>
        </w:rPr>
        <w:t xml:space="preserve">N 44 </w:t>
      </w:r>
      <w:r>
        <w:rPr>
          <w:rFonts w:ascii="Times New Roman"/>
          <w:b w:val="false"/>
          <w:i w:val="false"/>
          <w:color w:val="ff0000"/>
          <w:sz w:val="28"/>
        </w:rPr>
        <w:t xml:space="preserve">(мемлекеттік тіркелген күннен бастап он төрт күн өткеннен кейін қолданысқа енгізіледі) қаулысымен. </w:t>
      </w:r>
    </w:p>
    <w:p>
      <w:pPr>
        <w:spacing w:after="0"/>
        <w:ind w:left="0"/>
        <w:jc w:val="left"/>
      </w:pPr>
      <w:r>
        <w:rPr>
          <w:rFonts w:ascii="Times New Roman"/>
          <w:b/>
          <w:i w:val="false"/>
          <w:color w:val="000000"/>
        </w:rPr>
        <w:t xml:space="preserve"> Жылдық қаржылық есепке түсіндірме жазбаны </w:t>
      </w:r>
      <w:r>
        <w:br/>
      </w:r>
      <w:r>
        <w:rPr>
          <w:rFonts w:ascii="Times New Roman"/>
          <w:b/>
          <w:i w:val="false"/>
          <w:color w:val="000000"/>
        </w:rPr>
        <w:t xml:space="preserve">
толтыру жөніндегі талаптар </w:t>
      </w:r>
    </w:p>
    <w:p>
      <w:pPr>
        <w:spacing w:after="0"/>
        <w:ind w:left="0"/>
        <w:jc w:val="both"/>
      </w:pPr>
      <w:r>
        <w:rPr>
          <w:rFonts w:ascii="Times New Roman"/>
          <w:b w:val="false"/>
          <w:i w:val="false"/>
          <w:color w:val="000000"/>
          <w:sz w:val="28"/>
        </w:rPr>
        <w:t xml:space="preserve">     1. Түсіндірме жазбада қаржылық есепте келтірілген баптарды жіктеу қажетіне қарай, олардың мағынасын түсіндіретін ақпараттармен толықтырылады. </w:t>
      </w:r>
      <w:r>
        <w:br/>
      </w:r>
      <w:r>
        <w:rPr>
          <w:rFonts w:ascii="Times New Roman"/>
          <w:b w:val="false"/>
          <w:i w:val="false"/>
          <w:color w:val="000000"/>
          <w:sz w:val="28"/>
        </w:rPr>
        <w:t xml:space="preserve">
     2. Есепті жылы болған өзгерістер есеп саясатына сәйкес жиынтықты мөлшерді сипаттай отырып әрбір бап бойынша ашылады. </w:t>
      </w:r>
      <w:r>
        <w:br/>
      </w:r>
      <w:r>
        <w:rPr>
          <w:rFonts w:ascii="Times New Roman"/>
          <w:b w:val="false"/>
          <w:i w:val="false"/>
          <w:color w:val="000000"/>
          <w:sz w:val="28"/>
        </w:rPr>
        <w:t xml:space="preserve">
     3. Қаржылық есептің түсіндірме жазбасына мынадай тәртіппен орналасқан бөлімдер кіреді: </w:t>
      </w:r>
      <w:r>
        <w:br/>
      </w:r>
      <w:r>
        <w:rPr>
          <w:rFonts w:ascii="Times New Roman"/>
          <w:b w:val="false"/>
          <w:i w:val="false"/>
          <w:color w:val="000000"/>
          <w:sz w:val="28"/>
        </w:rPr>
        <w:t xml:space="preserve">
     1) бухгалтерлік баланстың активтері мен міндеттемелері бойынша есепті кезеңде болған өзгерістер; </w:t>
      </w:r>
      <w:r>
        <w:br/>
      </w:r>
      <w:r>
        <w:rPr>
          <w:rFonts w:ascii="Times New Roman"/>
          <w:b w:val="false"/>
          <w:i w:val="false"/>
          <w:color w:val="000000"/>
          <w:sz w:val="28"/>
        </w:rPr>
        <w:t xml:space="preserve">
     2) қаржы-шаруашылық қызметтің пайдалар мен зияндар туралы туралы есебінің нәтижелері бойынша есепті кезеңде болған өзгерістер; </w:t>
      </w:r>
      <w:r>
        <w:br/>
      </w:r>
      <w:r>
        <w:rPr>
          <w:rFonts w:ascii="Times New Roman"/>
          <w:b w:val="false"/>
          <w:i w:val="false"/>
          <w:color w:val="000000"/>
          <w:sz w:val="28"/>
        </w:rPr>
        <w:t xml:space="preserve">
     3) ақша қаражаты қозғалысы туралы есептің ақша қаражаты ағыны бойынша есепті кезеңде болған өзгерістері; </w:t>
      </w:r>
      <w:r>
        <w:br/>
      </w:r>
      <w:r>
        <w:rPr>
          <w:rFonts w:ascii="Times New Roman"/>
          <w:b w:val="false"/>
          <w:i w:val="false"/>
          <w:color w:val="000000"/>
          <w:sz w:val="28"/>
        </w:rPr>
        <w:t xml:space="preserve">
     4) капиталға өзгерістер туралы есептің капитал бойынша есепті кезеңде болған өзгерістері.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